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ef48" w14:textId="a92e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сельского хозяйства Республики Казахстан от 14 февраля 2013 года № 3-1/56 "Об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сентября 2013 года № 3-1/433. Зарегистрирован в Министерстве юстиции Республики Казахстан 3 октября 2013 года № 8771.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35 «Об утверждении Правил субсидирования на поддержку племенного животноводства»,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февраля 2013 года № 3-1/56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за № 8351)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годовую смету распределения средств по приобретению ремонтного молодняка племенной птицы племенным хозяйством по мясному птицеводству согласно приложению 4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Умирьяев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2013 года № 3-1/433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Объемы бюджетных субсидий, выделенных по регионам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направлениям государственной поддержки по видам племенной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продукции (материала)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307"/>
        <w:gridCol w:w="1314"/>
        <w:gridCol w:w="1314"/>
        <w:gridCol w:w="1531"/>
        <w:gridCol w:w="1531"/>
        <w:gridCol w:w="1314"/>
        <w:gridCol w:w="1119"/>
        <w:gridCol w:w="1119"/>
        <w:gridCol w:w="1119"/>
        <w:gridCol w:w="1314"/>
        <w:gridCol w:w="1921"/>
        <w:gridCol w:w="2138"/>
        <w:gridCol w:w="1727"/>
        <w:gridCol w:w="1524"/>
      </w:tblGrid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молодняк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 ной молодняк крупного рогатого скота (далее – КРС)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племенного и чистопородного молодняка КРС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 ной работы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Пересадка эмбрионов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цыплята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 быков- производителей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республиканскому племен ному центру по приобретению производителей, а также содержанию производителей, получению хранению их семени и эмбрионов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по разведению, содержанию и тренингу племенных лошадей, получению и хранению семени жеребцов- производителей в племенном заводе по костанайской породе лошадей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 затрат по племенному репродуктору по мясному птицеводству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571 112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180 881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1 417 398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1 630 579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2 419 137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111 183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1 113 942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1 600 149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967 088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1 869 503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256 015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420 919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1 001 561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514 204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962 365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745 986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1 091 199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425 908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934 651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334 277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211 172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540 786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289 926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674 451</w:t>
            </w:r>
          </w:p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Казахстанская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422 516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957 360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1 207 936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1 552 556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3 918 391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6 551 459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180 881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13 971 043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2013 года № 3-1/433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Годовая смета распределения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республиканскому племенному центру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6"/>
        <w:gridCol w:w="2296"/>
        <w:gridCol w:w="2498"/>
      </w:tblGrid>
      <w:tr>
        <w:trPr>
          <w:trHeight w:val="30" w:hRule="atLeast"/>
        </w:trPr>
        <w:tc>
          <w:tcPr>
            <w:tcW w:w="9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высокопродуктивных производителей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Быки-производители зарубежной селекции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высокопродуктивных производителей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149 291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заготовка кормов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ветеринарные препаратов, прочих средств ветеринарного назначения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кормов, воды и биохимического состава крови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угля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обеспечение работы энергосистемы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заработной платы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горючие и смазочные материалы и техническое обслуживание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жидкого азота для замораживания и хранения семени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материалы, запасные части и оборудование для лаборатории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технологического, специального лабораторного оборудования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Станок-фиксатор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180 881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2013 года № 3-1/433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3-1/56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Годовая смета распределения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приобретению ремонтного молодняка племенной птицы племенным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хозяйством по мясному птицеводству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022"/>
        <w:gridCol w:w="2207"/>
        <w:gridCol w:w="2912"/>
      </w:tblGrid>
      <w:tr>
        <w:trPr>
          <w:trHeight w:val="285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голов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ремонтного молодняка племенной птицы (суточных цыплят)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