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65698" w14:textId="60656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должностей в органах внутренних дел Республики Казахстан, замещаемых на конкурсной основе, Правил проведения конкурса и стажировки при поступлении на службу в органы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27 августа 2013 года № 522. Зарегистрирован в Министерстве юстиции Республики Казахстан от 4 октября 2013 года № 8778. Утратил силу приказом Министра внутренних дел Республики Казахстан от 31 августа 2016 года № 870</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внутренних дел РК от 31.08.2016 </w:t>
      </w:r>
      <w:r>
        <w:rPr>
          <w:rFonts w:ascii="Times New Roman"/>
          <w:b w:val="false"/>
          <w:i w:val="false"/>
          <w:color w:val="ff0000"/>
          <w:sz w:val="28"/>
        </w:rPr>
        <w:t>№ 870</w:t>
      </w:r>
      <w:r>
        <w:rPr>
          <w:rFonts w:ascii="Times New Roman"/>
          <w:b w:val="false"/>
          <w:i w:val="false"/>
          <w:color w:val="ff0000"/>
          <w:sz w:val="28"/>
        </w:rPr>
        <w:t xml:space="preserve"> (вводится в действие с 01.01.2017).</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Республики Казахстан от 6 января 2011 года Закона «О правоохранительной службе»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Перечень должностей в органах внутренних дел Республики Казахстан, замещаемых на конкурсной основе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Правила проведения конкурса и стажировки при поступлении на службу в органы внутренних дел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Председателям комитетов, начальникам департаментов, самостоятельных управлений и подразделений Министерства внутренних дел Республики Казахстан, начальникам департаментов внутренних дел городов Астана, Алматы, областей и на транспорте, департаментов уголовно-исполнительной системы и учебных заведений при приеме кандидатов на службу в органы внутренних дел строго руководствоваться настоящим приказом.</w:t>
      </w:r>
      <w:r>
        <w:br/>
      </w:r>
      <w:r>
        <w:rPr>
          <w:rFonts w:ascii="Times New Roman"/>
          <w:b w:val="false"/>
          <w:i w:val="false"/>
          <w:color w:val="000000"/>
          <w:sz w:val="28"/>
        </w:rPr>
        <w:t>
</w:t>
      </w:r>
      <w:r>
        <w:rPr>
          <w:rFonts w:ascii="Times New Roman"/>
          <w:b w:val="false"/>
          <w:i w:val="false"/>
          <w:color w:val="000000"/>
          <w:sz w:val="28"/>
        </w:rPr>
        <w:t>
      3. Департаменту кадровой работы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первого заместителя министра внутренних дел Республики Казахстан генерал-майора полиции Демеуова М.Г., Департамент кадровой работы Министерства внутренних дел Республики Казахстан (Абдигалиев А.У.).</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генерал-лейтенант полиции                  К. Касымов</w:t>
      </w:r>
    </w:p>
    <w:p>
      <w:pPr>
        <w:spacing w:after="0"/>
        <w:ind w:left="0"/>
        <w:jc w:val="both"/>
      </w:pPr>
      <w:r>
        <w:rPr>
          <w:rFonts w:ascii="Times New Roman"/>
          <w:b w:val="false"/>
          <w:i/>
          <w:color w:val="000000"/>
          <w:sz w:val="28"/>
        </w:rPr>
        <w:t>«СОГЛАСОВАНО»</w:t>
      </w:r>
      <w:r>
        <w:br/>
      </w:r>
      <w:r>
        <w:rPr>
          <w:rFonts w:ascii="Times New Roman"/>
          <w:b w:val="false"/>
          <w:i w:val="false"/>
          <w:color w:val="000000"/>
          <w:sz w:val="28"/>
        </w:rPr>
        <w:t>
</w:t>
      </w:r>
      <w:r>
        <w:rPr>
          <w:rFonts w:ascii="Times New Roman"/>
          <w:b w:val="false"/>
          <w:i/>
          <w:color w:val="000000"/>
          <w:sz w:val="28"/>
        </w:rPr>
        <w:t>Председатель Агентства</w:t>
      </w:r>
      <w:r>
        <w:br/>
      </w:r>
      <w:r>
        <w:rPr>
          <w:rFonts w:ascii="Times New Roman"/>
          <w:b w:val="false"/>
          <w:i w:val="false"/>
          <w:color w:val="000000"/>
          <w:sz w:val="28"/>
        </w:rPr>
        <w:t>
</w:t>
      </w:r>
      <w:r>
        <w:rPr>
          <w:rFonts w:ascii="Times New Roman"/>
          <w:b w:val="false"/>
          <w:i/>
          <w:color w:val="000000"/>
          <w:sz w:val="28"/>
        </w:rPr>
        <w:t>Республики Казахстан</w:t>
      </w:r>
      <w:r>
        <w:br/>
      </w:r>
      <w:r>
        <w:rPr>
          <w:rFonts w:ascii="Times New Roman"/>
          <w:b w:val="false"/>
          <w:i w:val="false"/>
          <w:color w:val="000000"/>
          <w:sz w:val="28"/>
        </w:rPr>
        <w:t>
</w:t>
      </w:r>
      <w:r>
        <w:rPr>
          <w:rFonts w:ascii="Times New Roman"/>
          <w:b w:val="false"/>
          <w:i/>
          <w:color w:val="000000"/>
          <w:sz w:val="28"/>
        </w:rPr>
        <w:t>по делам государственной службы</w:t>
      </w:r>
      <w:r>
        <w:br/>
      </w:r>
      <w:r>
        <w:rPr>
          <w:rFonts w:ascii="Times New Roman"/>
          <w:b w:val="false"/>
          <w:i w:val="false"/>
          <w:color w:val="000000"/>
          <w:sz w:val="28"/>
        </w:rPr>
        <w:t>
</w:t>
      </w:r>
      <w:r>
        <w:rPr>
          <w:rFonts w:ascii="Times New Roman"/>
          <w:b w:val="false"/>
          <w:i/>
          <w:color w:val="000000"/>
          <w:sz w:val="28"/>
        </w:rPr>
        <w:t>___________________ А. Байменов</w:t>
      </w:r>
      <w:r>
        <w:br/>
      </w:r>
      <w:r>
        <w:rPr>
          <w:rFonts w:ascii="Times New Roman"/>
          <w:b w:val="false"/>
          <w:i w:val="false"/>
          <w:color w:val="000000"/>
          <w:sz w:val="28"/>
        </w:rPr>
        <w:t>
</w:t>
      </w:r>
      <w:r>
        <w:rPr>
          <w:rFonts w:ascii="Times New Roman"/>
          <w:b w:val="false"/>
          <w:i/>
          <w:color w:val="000000"/>
          <w:sz w:val="28"/>
        </w:rPr>
        <w:t>2 сентября 2013 года</w:t>
      </w:r>
    </w:p>
    <w:bookmarkStart w:name="z9"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Министра внутренних дел</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августа 2013 года     </w:t>
      </w:r>
      <w:r>
        <w:br/>
      </w:r>
      <w:r>
        <w:rPr>
          <w:rFonts w:ascii="Times New Roman"/>
          <w:b w:val="false"/>
          <w:i w:val="false"/>
          <w:color w:val="000000"/>
          <w:sz w:val="28"/>
        </w:rPr>
        <w:t xml:space="preserve">
№ 522             </w:t>
      </w:r>
    </w:p>
    <w:bookmarkEnd w:id="2"/>
    <w:bookmarkStart w:name="z10" w:id="3"/>
    <w:p>
      <w:pPr>
        <w:spacing w:after="0"/>
        <w:ind w:left="0"/>
        <w:jc w:val="left"/>
      </w:pPr>
      <w:r>
        <w:rPr>
          <w:rFonts w:ascii="Times New Roman"/>
          <w:b/>
          <w:i w:val="false"/>
          <w:color w:val="000000"/>
        </w:rPr>
        <w:t xml:space="preserve"> 
Перечень должностей в органах внутренних дел Республики</w:t>
      </w:r>
      <w:r>
        <w:br/>
      </w:r>
      <w:r>
        <w:rPr>
          <w:rFonts w:ascii="Times New Roman"/>
          <w:b/>
          <w:i w:val="false"/>
          <w:color w:val="000000"/>
        </w:rPr>
        <w:t>
Казахстан, замещаемых на конкурсной основе</w:t>
      </w:r>
    </w:p>
    <w:bookmarkEnd w:id="3"/>
    <w:bookmarkStart w:name="z11" w:id="4"/>
    <w:p>
      <w:pPr>
        <w:spacing w:after="0"/>
        <w:ind w:left="0"/>
        <w:jc w:val="left"/>
      </w:pPr>
      <w:r>
        <w:rPr>
          <w:rFonts w:ascii="Times New Roman"/>
          <w:b/>
          <w:i w:val="false"/>
          <w:color w:val="000000"/>
        </w:rPr>
        <w:t xml:space="preserve"> 
Должности центрального аппарата и подразделений Министерства</w:t>
      </w:r>
      <w:r>
        <w:br/>
      </w:r>
      <w:r>
        <w:rPr>
          <w:rFonts w:ascii="Times New Roman"/>
          <w:b/>
          <w:i w:val="false"/>
          <w:color w:val="000000"/>
        </w:rPr>
        <w:t>
внутренних дел Республики Казахстан</w:t>
      </w:r>
    </w:p>
    <w:bookmarkEnd w:id="4"/>
    <w:p>
      <w:pPr>
        <w:spacing w:after="0"/>
        <w:ind w:left="0"/>
        <w:jc w:val="both"/>
      </w:pPr>
      <w:r>
        <w:rPr>
          <w:rFonts w:ascii="Times New Roman"/>
          <w:b w:val="false"/>
          <w:i w:val="false"/>
          <w:color w:val="000000"/>
          <w:sz w:val="28"/>
        </w:rPr>
        <w:t>      Оперуполномоченный подразделения по борьбе с экстремизмом, по раскрытию преступлений в сфере высоких технологий, криминалист, инженер центрального аппарата Министерства внутренних дел;</w:t>
      </w:r>
      <w:r>
        <w:br/>
      </w:r>
      <w:r>
        <w:rPr>
          <w:rFonts w:ascii="Times New Roman"/>
          <w:b w:val="false"/>
          <w:i w:val="false"/>
          <w:color w:val="000000"/>
          <w:sz w:val="28"/>
        </w:rPr>
        <w:t>
      Штурмовик, взрывотехник, снайпер, сапер; инструктор, инспектор, специалист;</w:t>
      </w:r>
      <w:r>
        <w:br/>
      </w:r>
      <w:r>
        <w:rPr>
          <w:rFonts w:ascii="Times New Roman"/>
          <w:b w:val="false"/>
          <w:i w:val="false"/>
          <w:color w:val="000000"/>
          <w:sz w:val="28"/>
        </w:rPr>
        <w:t>
      Должности рядового и младшего начальствующего состава.</w:t>
      </w:r>
    </w:p>
    <w:bookmarkStart w:name="z12" w:id="5"/>
    <w:p>
      <w:pPr>
        <w:spacing w:after="0"/>
        <w:ind w:left="0"/>
        <w:jc w:val="left"/>
      </w:pPr>
      <w:r>
        <w:rPr>
          <w:rFonts w:ascii="Times New Roman"/>
          <w:b/>
          <w:i w:val="false"/>
          <w:color w:val="000000"/>
        </w:rPr>
        <w:t xml:space="preserve"> 
Должности областных (городов республиканского значения,</w:t>
      </w:r>
      <w:r>
        <w:br/>
      </w:r>
      <w:r>
        <w:rPr>
          <w:rFonts w:ascii="Times New Roman"/>
          <w:b/>
          <w:i w:val="false"/>
          <w:color w:val="000000"/>
        </w:rPr>
        <w:t>
столицы, на транспорте) территориальных органов Министерства</w:t>
      </w:r>
      <w:r>
        <w:br/>
      </w:r>
      <w:r>
        <w:rPr>
          <w:rFonts w:ascii="Times New Roman"/>
          <w:b/>
          <w:i w:val="false"/>
          <w:color w:val="000000"/>
        </w:rPr>
        <w:t>
внутренних дел Республики Казахстан</w:t>
      </w:r>
    </w:p>
    <w:bookmarkEnd w:id="5"/>
    <w:p>
      <w:pPr>
        <w:spacing w:after="0"/>
        <w:ind w:left="0"/>
        <w:jc w:val="both"/>
      </w:pPr>
      <w:r>
        <w:rPr>
          <w:rFonts w:ascii="Times New Roman"/>
          <w:b w:val="false"/>
          <w:i w:val="false"/>
          <w:color w:val="000000"/>
          <w:sz w:val="28"/>
        </w:rPr>
        <w:t>      Старший: оперуполномоченный подразделения по борьбе с экстремизмом, по раскрытию преступлений в сфере высоких технологий, криминалист, инженер;</w:t>
      </w:r>
      <w:r>
        <w:br/>
      </w:r>
      <w:r>
        <w:rPr>
          <w:rFonts w:ascii="Times New Roman"/>
          <w:b w:val="false"/>
          <w:i w:val="false"/>
          <w:color w:val="000000"/>
          <w:sz w:val="28"/>
        </w:rPr>
        <w:t>
      Оперуполномоченный, следователь, дознаватель, криминалист, инженер, инспектор, инструктор, специалист;</w:t>
      </w:r>
      <w:r>
        <w:br/>
      </w:r>
      <w:r>
        <w:rPr>
          <w:rFonts w:ascii="Times New Roman"/>
          <w:b w:val="false"/>
          <w:i w:val="false"/>
          <w:color w:val="000000"/>
          <w:sz w:val="28"/>
        </w:rPr>
        <w:t>
      Штурмовик, взрывотехник, снайпер, сапер;</w:t>
      </w:r>
      <w:r>
        <w:br/>
      </w:r>
      <w:r>
        <w:rPr>
          <w:rFonts w:ascii="Times New Roman"/>
          <w:b w:val="false"/>
          <w:i w:val="false"/>
          <w:color w:val="000000"/>
          <w:sz w:val="28"/>
        </w:rPr>
        <w:t>
      Должности рядового и младшего начальствующего состава.</w:t>
      </w:r>
    </w:p>
    <w:bookmarkStart w:name="z13" w:id="6"/>
    <w:p>
      <w:pPr>
        <w:spacing w:after="0"/>
        <w:ind w:left="0"/>
        <w:jc w:val="left"/>
      </w:pPr>
      <w:r>
        <w:rPr>
          <w:rFonts w:ascii="Times New Roman"/>
          <w:b/>
          <w:i w:val="false"/>
          <w:color w:val="000000"/>
        </w:rPr>
        <w:t xml:space="preserve"> 
Должности городских, районных (районов в городах)</w:t>
      </w:r>
      <w:r>
        <w:br/>
      </w:r>
      <w:r>
        <w:rPr>
          <w:rFonts w:ascii="Times New Roman"/>
          <w:b/>
          <w:i w:val="false"/>
          <w:color w:val="000000"/>
        </w:rPr>
        <w:t>
территориальных органов Министерства внутренних дел Республики</w:t>
      </w:r>
      <w:r>
        <w:br/>
      </w:r>
      <w:r>
        <w:rPr>
          <w:rFonts w:ascii="Times New Roman"/>
          <w:b/>
          <w:i w:val="false"/>
          <w:color w:val="000000"/>
        </w:rPr>
        <w:t>
Казахстан</w:t>
      </w:r>
    </w:p>
    <w:bookmarkEnd w:id="6"/>
    <w:p>
      <w:pPr>
        <w:spacing w:after="0"/>
        <w:ind w:left="0"/>
        <w:jc w:val="both"/>
      </w:pPr>
      <w:r>
        <w:rPr>
          <w:rFonts w:ascii="Times New Roman"/>
          <w:b w:val="false"/>
          <w:i w:val="false"/>
          <w:color w:val="000000"/>
          <w:sz w:val="28"/>
        </w:rPr>
        <w:t>      Старший: оперуполномоченный, следователь, дознаватель, криминалист, инженер, инспектор, инструктор, участковый инспектор по делам несовершеннолетних, специалист;</w:t>
      </w:r>
      <w:r>
        <w:br/>
      </w:r>
      <w:r>
        <w:rPr>
          <w:rFonts w:ascii="Times New Roman"/>
          <w:b w:val="false"/>
          <w:i w:val="false"/>
          <w:color w:val="000000"/>
          <w:sz w:val="28"/>
        </w:rPr>
        <w:t>
      Оперуполномоченный, следователь, дознаватель, криминалист, инженер, инспектор, инструктор, врач, специалист;</w:t>
      </w:r>
      <w:r>
        <w:br/>
      </w:r>
      <w:r>
        <w:rPr>
          <w:rFonts w:ascii="Times New Roman"/>
          <w:b w:val="false"/>
          <w:i w:val="false"/>
          <w:color w:val="000000"/>
          <w:sz w:val="28"/>
        </w:rPr>
        <w:t>
      Участковый инспектор полиции, участковый инспектор полиции по делам несовершеннолетних, помощник участкового инспектора полиции;</w:t>
      </w:r>
      <w:r>
        <w:br/>
      </w:r>
      <w:r>
        <w:rPr>
          <w:rFonts w:ascii="Times New Roman"/>
          <w:b w:val="false"/>
          <w:i w:val="false"/>
          <w:color w:val="000000"/>
          <w:sz w:val="28"/>
        </w:rPr>
        <w:t>
      Начальник больницы для осужденных – врач;</w:t>
      </w:r>
      <w:r>
        <w:br/>
      </w:r>
      <w:r>
        <w:rPr>
          <w:rFonts w:ascii="Times New Roman"/>
          <w:b w:val="false"/>
          <w:i w:val="false"/>
          <w:color w:val="000000"/>
          <w:sz w:val="28"/>
        </w:rPr>
        <w:t>
      Заместитель начальника больницы для осужденных – врач;</w:t>
      </w:r>
      <w:r>
        <w:br/>
      </w:r>
      <w:r>
        <w:rPr>
          <w:rFonts w:ascii="Times New Roman"/>
          <w:b w:val="false"/>
          <w:i w:val="false"/>
          <w:color w:val="000000"/>
          <w:sz w:val="28"/>
        </w:rPr>
        <w:t>
      Начальник: отряда, участка, медицинской части – врач;</w:t>
      </w:r>
      <w:r>
        <w:br/>
      </w:r>
      <w:r>
        <w:rPr>
          <w:rFonts w:ascii="Times New Roman"/>
          <w:b w:val="false"/>
          <w:i w:val="false"/>
          <w:color w:val="000000"/>
          <w:sz w:val="28"/>
        </w:rPr>
        <w:t>
      Заместитель дежурного помощника начальника учреждения;</w:t>
      </w:r>
      <w:r>
        <w:br/>
      </w:r>
      <w:r>
        <w:rPr>
          <w:rFonts w:ascii="Times New Roman"/>
          <w:b w:val="false"/>
          <w:i w:val="false"/>
          <w:color w:val="000000"/>
          <w:sz w:val="28"/>
        </w:rPr>
        <w:t>
      Начальник: медицинского отделения, начальник медицинского кабинета – врач;</w:t>
      </w:r>
      <w:r>
        <w:br/>
      </w:r>
      <w:r>
        <w:rPr>
          <w:rFonts w:ascii="Times New Roman"/>
          <w:b w:val="false"/>
          <w:i w:val="false"/>
          <w:color w:val="000000"/>
          <w:sz w:val="28"/>
        </w:rPr>
        <w:t>
      Фельдшер;</w:t>
      </w:r>
      <w:r>
        <w:br/>
      </w:r>
      <w:r>
        <w:rPr>
          <w:rFonts w:ascii="Times New Roman"/>
          <w:b w:val="false"/>
          <w:i w:val="false"/>
          <w:color w:val="000000"/>
          <w:sz w:val="28"/>
        </w:rPr>
        <w:t>
      Должности рядового и младшего начальствующего состава.</w:t>
      </w:r>
    </w:p>
    <w:bookmarkStart w:name="z14" w:id="7"/>
    <w:p>
      <w:pPr>
        <w:spacing w:after="0"/>
        <w:ind w:left="0"/>
        <w:jc w:val="left"/>
      </w:pPr>
      <w:r>
        <w:rPr>
          <w:rFonts w:ascii="Times New Roman"/>
          <w:b/>
          <w:i w:val="false"/>
          <w:color w:val="000000"/>
        </w:rPr>
        <w:t xml:space="preserve"> 
Должности учебных заведений Министерства внутренних дел</w:t>
      </w:r>
      <w:r>
        <w:br/>
      </w:r>
      <w:r>
        <w:rPr>
          <w:rFonts w:ascii="Times New Roman"/>
          <w:b/>
          <w:i w:val="false"/>
          <w:color w:val="000000"/>
        </w:rPr>
        <w:t>
Республики Казахстан</w:t>
      </w:r>
    </w:p>
    <w:bookmarkEnd w:id="7"/>
    <w:p>
      <w:pPr>
        <w:spacing w:after="0"/>
        <w:ind w:left="0"/>
        <w:jc w:val="both"/>
      </w:pPr>
      <w:r>
        <w:rPr>
          <w:rFonts w:ascii="Times New Roman"/>
          <w:b w:val="false"/>
          <w:i w:val="false"/>
          <w:color w:val="000000"/>
          <w:sz w:val="28"/>
        </w:rPr>
        <w:t>      Помощник начальника учебного центра;</w:t>
      </w:r>
      <w:r>
        <w:br/>
      </w:r>
      <w:r>
        <w:rPr>
          <w:rFonts w:ascii="Times New Roman"/>
          <w:b w:val="false"/>
          <w:i w:val="false"/>
          <w:color w:val="000000"/>
          <w:sz w:val="28"/>
        </w:rPr>
        <w:t>
      Преподаватель учебного центра;</w:t>
      </w:r>
      <w:r>
        <w:br/>
      </w:r>
      <w:r>
        <w:rPr>
          <w:rFonts w:ascii="Times New Roman"/>
          <w:b w:val="false"/>
          <w:i w:val="false"/>
          <w:color w:val="000000"/>
          <w:sz w:val="28"/>
        </w:rPr>
        <w:t>
      Специалист;</w:t>
      </w:r>
      <w:r>
        <w:br/>
      </w:r>
      <w:r>
        <w:rPr>
          <w:rFonts w:ascii="Times New Roman"/>
          <w:b w:val="false"/>
          <w:i w:val="false"/>
          <w:color w:val="000000"/>
          <w:sz w:val="28"/>
        </w:rPr>
        <w:t>
      Руководитель духового оркестра;</w:t>
      </w:r>
      <w:r>
        <w:br/>
      </w:r>
      <w:r>
        <w:rPr>
          <w:rFonts w:ascii="Times New Roman"/>
          <w:b w:val="false"/>
          <w:i w:val="false"/>
          <w:color w:val="000000"/>
          <w:sz w:val="28"/>
        </w:rPr>
        <w:t xml:space="preserve">
      Командир роты, взвода; </w:t>
      </w:r>
      <w:r>
        <w:br/>
      </w:r>
      <w:r>
        <w:rPr>
          <w:rFonts w:ascii="Times New Roman"/>
          <w:b w:val="false"/>
          <w:i w:val="false"/>
          <w:color w:val="000000"/>
          <w:sz w:val="28"/>
        </w:rPr>
        <w:t>
      Заместитель командира роты;</w:t>
      </w:r>
      <w:r>
        <w:br/>
      </w:r>
      <w:r>
        <w:rPr>
          <w:rFonts w:ascii="Times New Roman"/>
          <w:b w:val="false"/>
          <w:i w:val="false"/>
          <w:color w:val="000000"/>
          <w:sz w:val="28"/>
        </w:rPr>
        <w:t>
      Начальник караула, клуба, тира, кабинета;</w:t>
      </w:r>
      <w:r>
        <w:br/>
      </w:r>
      <w:r>
        <w:rPr>
          <w:rFonts w:ascii="Times New Roman"/>
          <w:b w:val="false"/>
          <w:i w:val="false"/>
          <w:color w:val="000000"/>
          <w:sz w:val="28"/>
        </w:rPr>
        <w:t>
      Должности рядового и младшего начальствующего состава.</w:t>
      </w:r>
    </w:p>
    <w:p>
      <w:pPr>
        <w:spacing w:after="0"/>
        <w:ind w:left="0"/>
        <w:jc w:val="both"/>
      </w:pPr>
      <w:r>
        <w:rPr>
          <w:rFonts w:ascii="Times New Roman"/>
          <w:b w:val="false"/>
          <w:i w:val="false"/>
          <w:color w:val="000000"/>
          <w:sz w:val="28"/>
        </w:rPr>
        <w:t xml:space="preserve">      Примечание: конкурс на занятие вакантных должностей подразделений собственной безопасности, «Р» и седьмых подразделений органов внутренних дел не проводится </w:t>
      </w:r>
    </w:p>
    <w:bookmarkStart w:name="z15" w:id="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Министра внутренних дел</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августа 2013 года     </w:t>
      </w:r>
      <w:r>
        <w:br/>
      </w:r>
      <w:r>
        <w:rPr>
          <w:rFonts w:ascii="Times New Roman"/>
          <w:b w:val="false"/>
          <w:i w:val="false"/>
          <w:color w:val="000000"/>
          <w:sz w:val="28"/>
        </w:rPr>
        <w:t xml:space="preserve">
№ 522             </w:t>
      </w:r>
    </w:p>
    <w:bookmarkEnd w:id="8"/>
    <w:bookmarkStart w:name="z16" w:id="9"/>
    <w:p>
      <w:pPr>
        <w:spacing w:after="0"/>
        <w:ind w:left="0"/>
        <w:jc w:val="left"/>
      </w:pPr>
      <w:r>
        <w:rPr>
          <w:rFonts w:ascii="Times New Roman"/>
          <w:b/>
          <w:i w:val="false"/>
          <w:color w:val="000000"/>
        </w:rPr>
        <w:t xml:space="preserve"> 
Правила проведения конкурса и стажировки при поступлении на службу в органы внутренних дел Республики Казахстан</w:t>
      </w:r>
    </w:p>
    <w:bookmarkEnd w:id="9"/>
    <w:bookmarkStart w:name="z17" w:id="10"/>
    <w:p>
      <w:pPr>
        <w:spacing w:after="0"/>
        <w:ind w:left="0"/>
        <w:jc w:val="left"/>
      </w:pPr>
      <w:r>
        <w:rPr>
          <w:rFonts w:ascii="Times New Roman"/>
          <w:b/>
          <w:i w:val="false"/>
          <w:color w:val="000000"/>
        </w:rPr>
        <w:t xml:space="preserve"> 
1. Общие положения</w:t>
      </w:r>
    </w:p>
    <w:bookmarkEnd w:id="10"/>
    <w:bookmarkStart w:name="z18" w:id="11"/>
    <w:p>
      <w:pPr>
        <w:spacing w:after="0"/>
        <w:ind w:left="0"/>
        <w:jc w:val="both"/>
      </w:pPr>
      <w:r>
        <w:rPr>
          <w:rFonts w:ascii="Times New Roman"/>
          <w:b w:val="false"/>
          <w:i w:val="false"/>
          <w:color w:val="000000"/>
          <w:sz w:val="28"/>
        </w:rPr>
        <w:t>
      1. Настоящие Правила проведения конкурса и стажировки при поступлении на службу в органы внутренних дел Республики Казахстан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Республики Казахстан «О правоохранительной службе» (далее - Закон) и определяют порядок и условия проведения конкурса при поступлении на службу в органы внутренних дел, а также порядок организации стажировки для кандидатов, поступающих на службу в органы внутренних дел.</w:t>
      </w:r>
      <w:r>
        <w:br/>
      </w:r>
      <w:r>
        <w:rPr>
          <w:rFonts w:ascii="Times New Roman"/>
          <w:b w:val="false"/>
          <w:i w:val="false"/>
          <w:color w:val="000000"/>
          <w:sz w:val="28"/>
        </w:rPr>
        <w:t>
</w:t>
      </w:r>
      <w:r>
        <w:rPr>
          <w:rFonts w:ascii="Times New Roman"/>
          <w:b w:val="false"/>
          <w:i w:val="false"/>
          <w:color w:val="000000"/>
          <w:sz w:val="28"/>
        </w:rPr>
        <w:t>
      2. Поступление на службу в органы внутренних дел Республики Казахстан осуществляется на конкурсной основе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 Закона.</w:t>
      </w:r>
    </w:p>
    <w:bookmarkEnd w:id="11"/>
    <w:bookmarkStart w:name="z20" w:id="12"/>
    <w:p>
      <w:pPr>
        <w:spacing w:after="0"/>
        <w:ind w:left="0"/>
        <w:jc w:val="left"/>
      </w:pPr>
      <w:r>
        <w:rPr>
          <w:rFonts w:ascii="Times New Roman"/>
          <w:b/>
          <w:i w:val="false"/>
          <w:color w:val="000000"/>
        </w:rPr>
        <w:t xml:space="preserve"> 
2. Проведение конкурса при поступлении на службу в органы</w:t>
      </w:r>
      <w:r>
        <w:br/>
      </w:r>
      <w:r>
        <w:rPr>
          <w:rFonts w:ascii="Times New Roman"/>
          <w:b/>
          <w:i w:val="false"/>
          <w:color w:val="000000"/>
        </w:rPr>
        <w:t>
внутренних дел Республики Казахстан</w:t>
      </w:r>
    </w:p>
    <w:bookmarkEnd w:id="12"/>
    <w:bookmarkStart w:name="z21" w:id="13"/>
    <w:p>
      <w:pPr>
        <w:spacing w:after="0"/>
        <w:ind w:left="0"/>
        <w:jc w:val="both"/>
      </w:pPr>
      <w:r>
        <w:rPr>
          <w:rFonts w:ascii="Times New Roman"/>
          <w:b w:val="false"/>
          <w:i w:val="false"/>
          <w:color w:val="000000"/>
          <w:sz w:val="28"/>
        </w:rPr>
        <w:t>
      3. Конкурс объявляется органом внутренних дел, руководитель которого наделен правом назначения на соответствующие должности. Конкурс на занятие вакантных должностей подразделений по борьбе с наркобизнесом территориальных органов внутренних дел объявляется и проводится департаментами внутренних дел.</w:t>
      </w:r>
      <w:r>
        <w:br/>
      </w:r>
      <w:r>
        <w:rPr>
          <w:rFonts w:ascii="Times New Roman"/>
          <w:b w:val="false"/>
          <w:i w:val="false"/>
          <w:color w:val="000000"/>
          <w:sz w:val="28"/>
        </w:rPr>
        <w:t>
</w:t>
      </w:r>
      <w:r>
        <w:rPr>
          <w:rFonts w:ascii="Times New Roman"/>
          <w:b w:val="false"/>
          <w:i w:val="false"/>
          <w:color w:val="000000"/>
          <w:sz w:val="28"/>
        </w:rPr>
        <w:t>
      4. В конкурсе при поступлении на службу в органы внутренних дел (далее – конкурс) имеют право участвовать граждане Республики Казахстан, соответствующие установленным </w:t>
      </w:r>
      <w:r>
        <w:rPr>
          <w:rFonts w:ascii="Times New Roman"/>
          <w:b w:val="false"/>
          <w:i w:val="false"/>
          <w:color w:val="000000"/>
          <w:sz w:val="28"/>
        </w:rPr>
        <w:t>Законом</w:t>
      </w:r>
      <w:r>
        <w:rPr>
          <w:rFonts w:ascii="Times New Roman"/>
          <w:b w:val="false"/>
          <w:i w:val="false"/>
          <w:color w:val="000000"/>
          <w:sz w:val="28"/>
        </w:rPr>
        <w:t xml:space="preserve"> требованиям.</w:t>
      </w:r>
      <w:r>
        <w:br/>
      </w:r>
      <w:r>
        <w:rPr>
          <w:rFonts w:ascii="Times New Roman"/>
          <w:b w:val="false"/>
          <w:i w:val="false"/>
          <w:color w:val="000000"/>
          <w:sz w:val="28"/>
        </w:rPr>
        <w:t>
</w:t>
      </w:r>
      <w:r>
        <w:rPr>
          <w:rFonts w:ascii="Times New Roman"/>
          <w:b w:val="false"/>
          <w:i w:val="false"/>
          <w:color w:val="000000"/>
          <w:sz w:val="28"/>
        </w:rPr>
        <w:t>
      5. Участником конкурса является гражданин, подавший необходимые документы в кадровую службу органа внутренних дел после опубликования объявления о конкурсе в установленные настоящими Правилами сроки.</w:t>
      </w:r>
      <w:r>
        <w:br/>
      </w:r>
      <w:r>
        <w:rPr>
          <w:rFonts w:ascii="Times New Roman"/>
          <w:b w:val="false"/>
          <w:i w:val="false"/>
          <w:color w:val="000000"/>
          <w:sz w:val="28"/>
        </w:rPr>
        <w:t>
</w:t>
      </w:r>
      <w:r>
        <w:rPr>
          <w:rFonts w:ascii="Times New Roman"/>
          <w:b w:val="false"/>
          <w:i w:val="false"/>
          <w:color w:val="000000"/>
          <w:sz w:val="28"/>
        </w:rPr>
        <w:t>
      6. Конкурс включает в себя ряд последовательных этапов:</w:t>
      </w:r>
      <w:r>
        <w:br/>
      </w:r>
      <w:r>
        <w:rPr>
          <w:rFonts w:ascii="Times New Roman"/>
          <w:b w:val="false"/>
          <w:i w:val="false"/>
          <w:color w:val="000000"/>
          <w:sz w:val="28"/>
        </w:rPr>
        <w:t>
      1) публикация объявления о проведении конкурса;</w:t>
      </w:r>
      <w:r>
        <w:br/>
      </w:r>
      <w:r>
        <w:rPr>
          <w:rFonts w:ascii="Times New Roman"/>
          <w:b w:val="false"/>
          <w:i w:val="false"/>
          <w:color w:val="000000"/>
          <w:sz w:val="28"/>
        </w:rPr>
        <w:t>
      2) формирование конкурсной комиссии;</w:t>
      </w:r>
      <w:r>
        <w:br/>
      </w:r>
      <w:r>
        <w:rPr>
          <w:rFonts w:ascii="Times New Roman"/>
          <w:b w:val="false"/>
          <w:i w:val="false"/>
          <w:color w:val="000000"/>
          <w:sz w:val="28"/>
        </w:rPr>
        <w:t>
      3) прием документов от граждан и предварительное рассмотрение их на соответствие квалификационным требованиям к должностям;</w:t>
      </w:r>
      <w:r>
        <w:br/>
      </w:r>
      <w:r>
        <w:rPr>
          <w:rFonts w:ascii="Times New Roman"/>
          <w:b w:val="false"/>
          <w:i w:val="false"/>
          <w:color w:val="000000"/>
          <w:sz w:val="28"/>
        </w:rPr>
        <w:t>
      4) прохождение кандидатами медицинского и психофизиологического освидетельствования, в том числе </w:t>
      </w:r>
      <w:r>
        <w:rPr>
          <w:rFonts w:ascii="Times New Roman"/>
          <w:b w:val="false"/>
          <w:i w:val="false"/>
          <w:color w:val="000000"/>
          <w:sz w:val="28"/>
        </w:rPr>
        <w:t>полиграфологического исследования</w:t>
      </w:r>
      <w:r>
        <w:rPr>
          <w:rFonts w:ascii="Times New Roman"/>
          <w:b w:val="false"/>
          <w:i w:val="false"/>
          <w:color w:val="000000"/>
          <w:sz w:val="28"/>
        </w:rPr>
        <w:t>;</w:t>
      </w:r>
      <w:r>
        <w:br/>
      </w:r>
      <w:r>
        <w:rPr>
          <w:rFonts w:ascii="Times New Roman"/>
          <w:b w:val="false"/>
          <w:i w:val="false"/>
          <w:color w:val="000000"/>
          <w:sz w:val="28"/>
        </w:rPr>
        <w:t>
      5) </w:t>
      </w:r>
      <w:r>
        <w:rPr>
          <w:rFonts w:ascii="Times New Roman"/>
          <w:b w:val="false"/>
          <w:i w:val="false"/>
          <w:color w:val="000000"/>
          <w:sz w:val="28"/>
        </w:rPr>
        <w:t>тестирование</w:t>
      </w:r>
      <w:r>
        <w:rPr>
          <w:rFonts w:ascii="Times New Roman"/>
          <w:b w:val="false"/>
          <w:i w:val="false"/>
          <w:color w:val="000000"/>
          <w:sz w:val="28"/>
        </w:rPr>
        <w:t xml:space="preserve"> кандидатов на знание законодательства;</w:t>
      </w:r>
      <w:r>
        <w:br/>
      </w:r>
      <w:r>
        <w:rPr>
          <w:rFonts w:ascii="Times New Roman"/>
          <w:b w:val="false"/>
          <w:i w:val="false"/>
          <w:color w:val="000000"/>
          <w:sz w:val="28"/>
        </w:rPr>
        <w:t>
      6) сдача кандидатами </w:t>
      </w:r>
      <w:r>
        <w:rPr>
          <w:rFonts w:ascii="Times New Roman"/>
          <w:b w:val="false"/>
          <w:i w:val="false"/>
          <w:color w:val="000000"/>
          <w:sz w:val="28"/>
        </w:rPr>
        <w:t>нормативов</w:t>
      </w:r>
      <w:r>
        <w:rPr>
          <w:rFonts w:ascii="Times New Roman"/>
          <w:b w:val="false"/>
          <w:i w:val="false"/>
          <w:color w:val="000000"/>
          <w:sz w:val="28"/>
        </w:rPr>
        <w:t xml:space="preserve"> по физической подготовке;</w:t>
      </w:r>
      <w:r>
        <w:br/>
      </w:r>
      <w:r>
        <w:rPr>
          <w:rFonts w:ascii="Times New Roman"/>
          <w:b w:val="false"/>
          <w:i w:val="false"/>
          <w:color w:val="000000"/>
          <w:sz w:val="28"/>
        </w:rPr>
        <w:t>
      7) собеседование с кандидатами, проводимое конкурсной комиссией.</w:t>
      </w:r>
      <w:r>
        <w:br/>
      </w:r>
      <w:r>
        <w:rPr>
          <w:rFonts w:ascii="Times New Roman"/>
          <w:b w:val="false"/>
          <w:i w:val="false"/>
          <w:color w:val="000000"/>
          <w:sz w:val="28"/>
        </w:rPr>
        <w:t>
</w:t>
      </w:r>
      <w:r>
        <w:rPr>
          <w:rFonts w:ascii="Times New Roman"/>
          <w:b w:val="false"/>
          <w:i w:val="false"/>
          <w:color w:val="000000"/>
          <w:sz w:val="28"/>
        </w:rPr>
        <w:t>
      7. Расходы по участию в конкурсе (проезд к месту проведения конкурса и обратно, наем жилого помещения, проживание) граждане производят за счет собственных средств.</w:t>
      </w:r>
      <w:r>
        <w:br/>
      </w:r>
      <w:r>
        <w:rPr>
          <w:rFonts w:ascii="Times New Roman"/>
          <w:b w:val="false"/>
          <w:i w:val="false"/>
          <w:color w:val="000000"/>
          <w:sz w:val="28"/>
        </w:rPr>
        <w:t>
</w:t>
      </w:r>
      <w:r>
        <w:rPr>
          <w:rFonts w:ascii="Times New Roman"/>
          <w:b w:val="false"/>
          <w:i w:val="false"/>
          <w:color w:val="000000"/>
          <w:sz w:val="28"/>
        </w:rPr>
        <w:t>
      8. В случаях реорганизации или ликвидации органа внутренних дел, а также сокращения должности, на которую объявлен конкурс, объявленный конкурс подлежит отмене на любом этапе его проведения с обязательным оповещением об этом в средствах массовой информации.</w:t>
      </w:r>
    </w:p>
    <w:bookmarkEnd w:id="13"/>
    <w:bookmarkStart w:name="z27" w:id="14"/>
    <w:p>
      <w:pPr>
        <w:spacing w:after="0"/>
        <w:ind w:left="0"/>
        <w:jc w:val="left"/>
      </w:pPr>
      <w:r>
        <w:rPr>
          <w:rFonts w:ascii="Times New Roman"/>
          <w:b/>
          <w:i w:val="false"/>
          <w:color w:val="000000"/>
        </w:rPr>
        <w:t xml:space="preserve"> 
3. Публикация объявления о проведении конкурса</w:t>
      </w:r>
    </w:p>
    <w:bookmarkEnd w:id="14"/>
    <w:bookmarkStart w:name="z28" w:id="15"/>
    <w:p>
      <w:pPr>
        <w:spacing w:after="0"/>
        <w:ind w:left="0"/>
        <w:jc w:val="both"/>
      </w:pPr>
      <w:r>
        <w:rPr>
          <w:rFonts w:ascii="Times New Roman"/>
          <w:b w:val="false"/>
          <w:i w:val="false"/>
          <w:color w:val="000000"/>
          <w:sz w:val="28"/>
        </w:rPr>
        <w:t>
      9. При проведении конкурса в ведомствах и подразделениях центрального аппарата Министерства внутренних дел Республики Казахстан (далее - МВД) объявления публикуются в периодических печатных изданиях, распространяемых на всей территории Республики Казахстан. Объявления о проведении конкурса в территориальных подразделениях органов внутренних дел публикуются в периодических изданиях, распространяемых на территории соответствующей административно-территориальной единицы, а также размещаются на официальном интернет-ресурсе органа внутренних дел.</w:t>
      </w:r>
      <w:r>
        <w:br/>
      </w:r>
      <w:r>
        <w:rPr>
          <w:rFonts w:ascii="Times New Roman"/>
          <w:b w:val="false"/>
          <w:i w:val="false"/>
          <w:color w:val="000000"/>
          <w:sz w:val="28"/>
        </w:rPr>
        <w:t>
</w:t>
      </w:r>
      <w:r>
        <w:rPr>
          <w:rFonts w:ascii="Times New Roman"/>
          <w:b w:val="false"/>
          <w:i w:val="false"/>
          <w:color w:val="000000"/>
          <w:sz w:val="28"/>
        </w:rPr>
        <w:t>
      10. После опубликования объявления о проведении конкурса на занятие вакантной должности, назначение (перемещение) граждан (сотрудников) на объявленную должность до окончания конкурсных процедур не допускается.</w:t>
      </w:r>
      <w:r>
        <w:br/>
      </w:r>
      <w:r>
        <w:rPr>
          <w:rFonts w:ascii="Times New Roman"/>
          <w:b w:val="false"/>
          <w:i w:val="false"/>
          <w:color w:val="000000"/>
          <w:sz w:val="28"/>
        </w:rPr>
        <w:t>
</w:t>
      </w:r>
      <w:r>
        <w:rPr>
          <w:rFonts w:ascii="Times New Roman"/>
          <w:b w:val="false"/>
          <w:i w:val="false"/>
          <w:color w:val="000000"/>
          <w:sz w:val="28"/>
        </w:rPr>
        <w:t>
      11. Объявление о проведении конкурса должно содержать следующие сведения:</w:t>
      </w:r>
      <w:r>
        <w:br/>
      </w:r>
      <w:r>
        <w:rPr>
          <w:rFonts w:ascii="Times New Roman"/>
          <w:b w:val="false"/>
          <w:i w:val="false"/>
          <w:color w:val="000000"/>
          <w:sz w:val="28"/>
        </w:rPr>
        <w:t>
      1) наименование органа внутренних дел с указанием его местонахождения, почтового и электронного адресов, номеров телефонов и факса кадровой службы;</w:t>
      </w:r>
      <w:r>
        <w:br/>
      </w:r>
      <w:r>
        <w:rPr>
          <w:rFonts w:ascii="Times New Roman"/>
          <w:b w:val="false"/>
          <w:i w:val="false"/>
          <w:color w:val="000000"/>
          <w:sz w:val="28"/>
        </w:rPr>
        <w:t>
      2) наименование вакантных должностей с обозначением основных функциональных обязанностей;</w:t>
      </w:r>
      <w:r>
        <w:br/>
      </w:r>
      <w:r>
        <w:rPr>
          <w:rFonts w:ascii="Times New Roman"/>
          <w:b w:val="false"/>
          <w:i w:val="false"/>
          <w:color w:val="000000"/>
          <w:sz w:val="28"/>
        </w:rPr>
        <w:t>
      3) основные требования к участнику конкурса, определяемые Министром внутренних дел в соответствии с квалификационными требованиями;</w:t>
      </w:r>
      <w:r>
        <w:br/>
      </w:r>
      <w:r>
        <w:rPr>
          <w:rFonts w:ascii="Times New Roman"/>
          <w:b w:val="false"/>
          <w:i w:val="false"/>
          <w:color w:val="000000"/>
          <w:sz w:val="28"/>
        </w:rPr>
        <w:t>
      4) срок и место приема документов.</w:t>
      </w:r>
      <w:r>
        <w:br/>
      </w:r>
      <w:r>
        <w:rPr>
          <w:rFonts w:ascii="Times New Roman"/>
          <w:b w:val="false"/>
          <w:i w:val="false"/>
          <w:color w:val="000000"/>
          <w:sz w:val="28"/>
        </w:rPr>
        <w:t>
      Объявление может содержать дополнительную информацию, не противоречащую действующему законодательству Республики Казахстан.</w:t>
      </w:r>
    </w:p>
    <w:bookmarkEnd w:id="15"/>
    <w:bookmarkStart w:name="z31" w:id="16"/>
    <w:p>
      <w:pPr>
        <w:spacing w:after="0"/>
        <w:ind w:left="0"/>
        <w:jc w:val="left"/>
      </w:pPr>
      <w:r>
        <w:rPr>
          <w:rFonts w:ascii="Times New Roman"/>
          <w:b/>
          <w:i w:val="false"/>
          <w:color w:val="000000"/>
        </w:rPr>
        <w:t xml:space="preserve"> 
4. Формирование конкурсной комиссии</w:t>
      </w:r>
    </w:p>
    <w:bookmarkEnd w:id="16"/>
    <w:bookmarkStart w:name="z32" w:id="17"/>
    <w:p>
      <w:pPr>
        <w:spacing w:after="0"/>
        <w:ind w:left="0"/>
        <w:jc w:val="both"/>
      </w:pPr>
      <w:r>
        <w:rPr>
          <w:rFonts w:ascii="Times New Roman"/>
          <w:b w:val="false"/>
          <w:i w:val="false"/>
          <w:color w:val="000000"/>
          <w:sz w:val="28"/>
        </w:rPr>
        <w:t>
      12. Конкурсная комиссия является коллегиальным органом, который рассматривает поданные участниками конкурса документы, результаты сдачи ими </w:t>
      </w:r>
      <w:r>
        <w:rPr>
          <w:rFonts w:ascii="Times New Roman"/>
          <w:b w:val="false"/>
          <w:i w:val="false"/>
          <w:color w:val="000000"/>
          <w:sz w:val="28"/>
        </w:rPr>
        <w:t>нормативов</w:t>
      </w:r>
      <w:r>
        <w:rPr>
          <w:rFonts w:ascii="Times New Roman"/>
          <w:b w:val="false"/>
          <w:i w:val="false"/>
          <w:color w:val="000000"/>
          <w:sz w:val="28"/>
        </w:rPr>
        <w:t xml:space="preserve"> по физической подготовке, результаты их тестирования, проводит собеседование с участниками и осуществляет отбор участников на занятие вакантных должностей в органах внутренних дел.</w:t>
      </w:r>
      <w:r>
        <w:br/>
      </w:r>
      <w:r>
        <w:rPr>
          <w:rFonts w:ascii="Times New Roman"/>
          <w:b w:val="false"/>
          <w:i w:val="false"/>
          <w:color w:val="000000"/>
          <w:sz w:val="28"/>
        </w:rPr>
        <w:t>
</w:t>
      </w:r>
      <w:r>
        <w:rPr>
          <w:rFonts w:ascii="Times New Roman"/>
          <w:b w:val="false"/>
          <w:i w:val="false"/>
          <w:color w:val="000000"/>
          <w:sz w:val="28"/>
        </w:rPr>
        <w:t>
      13. Орган внутренних дел, объявивший конкурс, формирует конкурсную комиссию, уполномоченную осуществлять отбор кандидатов на занятие вакантной должности.</w:t>
      </w:r>
      <w:r>
        <w:br/>
      </w:r>
      <w:r>
        <w:rPr>
          <w:rFonts w:ascii="Times New Roman"/>
          <w:b w:val="false"/>
          <w:i w:val="false"/>
          <w:color w:val="000000"/>
          <w:sz w:val="28"/>
        </w:rPr>
        <w:t>
</w:t>
      </w:r>
      <w:r>
        <w:rPr>
          <w:rFonts w:ascii="Times New Roman"/>
          <w:b w:val="false"/>
          <w:i w:val="false"/>
          <w:color w:val="000000"/>
          <w:sz w:val="28"/>
        </w:rPr>
        <w:t>
      14. Конкурсная комиссия создается приказом руководителя органа внутренних дел, объявившего конкурс.</w:t>
      </w:r>
      <w:r>
        <w:br/>
      </w:r>
      <w:r>
        <w:rPr>
          <w:rFonts w:ascii="Times New Roman"/>
          <w:b w:val="false"/>
          <w:i w:val="false"/>
          <w:color w:val="000000"/>
          <w:sz w:val="28"/>
        </w:rPr>
        <w:t>
</w:t>
      </w:r>
      <w:r>
        <w:rPr>
          <w:rFonts w:ascii="Times New Roman"/>
          <w:b w:val="false"/>
          <w:i w:val="false"/>
          <w:color w:val="000000"/>
          <w:sz w:val="28"/>
        </w:rPr>
        <w:t>
      15. Конкурсная комиссия состоит из председателя, секретаря (представитель кадровой службы) и не менее пяти членов. Секретарь конкурсной комиссии осуществляет организационное обеспечение ее работы и не вправе принимать участие в голосовании.</w:t>
      </w:r>
      <w:r>
        <w:br/>
      </w:r>
      <w:r>
        <w:rPr>
          <w:rFonts w:ascii="Times New Roman"/>
          <w:b w:val="false"/>
          <w:i w:val="false"/>
          <w:color w:val="000000"/>
          <w:sz w:val="28"/>
        </w:rPr>
        <w:t>
      Председателем конкурсной комиссии назначается заместитель руководителя органа внутренних дел, курирующий кадровую службу.</w:t>
      </w:r>
      <w:r>
        <w:br/>
      </w:r>
      <w:r>
        <w:rPr>
          <w:rFonts w:ascii="Times New Roman"/>
          <w:b w:val="false"/>
          <w:i w:val="false"/>
          <w:color w:val="000000"/>
          <w:sz w:val="28"/>
        </w:rPr>
        <w:t>
      В состав конкурсной комиссии включаются руководители подразделений кадровой и юридической служб, собственной безопасности и структурных подразделений органа внутренних дел, проводящего конкурс, а также его территориальных органов, имеющих вакантные должности, на занятие которых проводится конкурс.</w:t>
      </w:r>
    </w:p>
    <w:bookmarkEnd w:id="17"/>
    <w:bookmarkStart w:name="z36" w:id="18"/>
    <w:p>
      <w:pPr>
        <w:spacing w:after="0"/>
        <w:ind w:left="0"/>
        <w:jc w:val="left"/>
      </w:pPr>
      <w:r>
        <w:rPr>
          <w:rFonts w:ascii="Times New Roman"/>
          <w:b/>
          <w:i w:val="false"/>
          <w:color w:val="000000"/>
        </w:rPr>
        <w:t xml:space="preserve"> 
5. Прием документов от граждан и предварительное рассмотрение</w:t>
      </w:r>
      <w:r>
        <w:br/>
      </w:r>
      <w:r>
        <w:rPr>
          <w:rFonts w:ascii="Times New Roman"/>
          <w:b/>
          <w:i w:val="false"/>
          <w:color w:val="000000"/>
        </w:rPr>
        <w:t>
их на соответствие квалификационным требованиям к должностям</w:t>
      </w:r>
    </w:p>
    <w:bookmarkEnd w:id="18"/>
    <w:bookmarkStart w:name="z37" w:id="19"/>
    <w:p>
      <w:pPr>
        <w:spacing w:after="0"/>
        <w:ind w:left="0"/>
        <w:jc w:val="both"/>
      </w:pPr>
      <w:r>
        <w:rPr>
          <w:rFonts w:ascii="Times New Roman"/>
          <w:b w:val="false"/>
          <w:i w:val="false"/>
          <w:color w:val="000000"/>
          <w:sz w:val="28"/>
        </w:rPr>
        <w:t>
      16. Прием документов осуществляется в течение пятнадцати рабочих дней с момента публикации объявления о проведении конкурса.</w:t>
      </w:r>
      <w:r>
        <w:br/>
      </w:r>
      <w:r>
        <w:rPr>
          <w:rFonts w:ascii="Times New Roman"/>
          <w:b w:val="false"/>
          <w:i w:val="false"/>
          <w:color w:val="000000"/>
          <w:sz w:val="28"/>
        </w:rPr>
        <w:t>
</w:t>
      </w:r>
      <w:r>
        <w:rPr>
          <w:rFonts w:ascii="Times New Roman"/>
          <w:b w:val="false"/>
          <w:i w:val="false"/>
          <w:color w:val="000000"/>
          <w:sz w:val="28"/>
        </w:rPr>
        <w:t>
      17. Граждане, желающие принять участие в конкурсе, подают в кадровую службу органа внутренних дел, проводящего конкурс,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анкету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 заполненный личный листок по учету кадров (с указанием адреса фактического места жительства и телефонов, в том числе и контактных)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заполненную подробную автобиографию, написанную собственноручно и в отпечатанном виде, с указанием близких родственников, в том числе бывших супругов,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5) копии </w:t>
      </w:r>
      <w:r>
        <w:rPr>
          <w:rFonts w:ascii="Times New Roman"/>
          <w:b w:val="false"/>
          <w:i w:val="false"/>
          <w:color w:val="000000"/>
          <w:sz w:val="28"/>
        </w:rPr>
        <w:t>документов</w:t>
      </w:r>
      <w:r>
        <w:rPr>
          <w:rFonts w:ascii="Times New Roman"/>
          <w:b w:val="false"/>
          <w:i w:val="false"/>
          <w:color w:val="000000"/>
          <w:sz w:val="28"/>
        </w:rPr>
        <w:t xml:space="preserve"> об образовании, заверенные нотариально;</w:t>
      </w:r>
      <w:r>
        <w:br/>
      </w:r>
      <w:r>
        <w:rPr>
          <w:rFonts w:ascii="Times New Roman"/>
          <w:b w:val="false"/>
          <w:i w:val="false"/>
          <w:color w:val="000000"/>
          <w:sz w:val="28"/>
        </w:rPr>
        <w:t>
      6) копию трудовой книжки, заверенную нотариально (при наличии);</w:t>
      </w:r>
      <w:r>
        <w:br/>
      </w:r>
      <w:r>
        <w:rPr>
          <w:rFonts w:ascii="Times New Roman"/>
          <w:b w:val="false"/>
          <w:i w:val="false"/>
          <w:color w:val="000000"/>
          <w:sz w:val="28"/>
        </w:rPr>
        <w:t>
      7) копия </w:t>
      </w:r>
      <w:r>
        <w:rPr>
          <w:rFonts w:ascii="Times New Roman"/>
          <w:b w:val="false"/>
          <w:i w:val="false"/>
          <w:color w:val="000000"/>
          <w:sz w:val="28"/>
        </w:rPr>
        <w:t>военного билета</w:t>
      </w:r>
      <w:r>
        <w:rPr>
          <w:rFonts w:ascii="Times New Roman"/>
          <w:b w:val="false"/>
          <w:i w:val="false"/>
          <w:color w:val="000000"/>
          <w:sz w:val="28"/>
        </w:rPr>
        <w:t xml:space="preserve"> или </w:t>
      </w:r>
      <w:r>
        <w:rPr>
          <w:rFonts w:ascii="Times New Roman"/>
          <w:b w:val="false"/>
          <w:i w:val="false"/>
          <w:color w:val="000000"/>
          <w:sz w:val="28"/>
        </w:rPr>
        <w:t>удостоверения</w:t>
      </w:r>
      <w:r>
        <w:rPr>
          <w:rFonts w:ascii="Times New Roman"/>
          <w:b w:val="false"/>
          <w:i w:val="false"/>
          <w:color w:val="000000"/>
          <w:sz w:val="28"/>
        </w:rPr>
        <w:t xml:space="preserve"> о приписке к призывному участку, заверенную нотариально (при наличии);</w:t>
      </w:r>
      <w:r>
        <w:br/>
      </w:r>
      <w:r>
        <w:rPr>
          <w:rFonts w:ascii="Times New Roman"/>
          <w:b w:val="false"/>
          <w:i w:val="false"/>
          <w:color w:val="000000"/>
          <w:sz w:val="28"/>
        </w:rPr>
        <w:t>
      8) характеристику с последнего места работы (учебы) или воинской части, где кандидат проходил воинскую службу;</w:t>
      </w:r>
      <w:r>
        <w:br/>
      </w:r>
      <w:r>
        <w:rPr>
          <w:rFonts w:ascii="Times New Roman"/>
          <w:b w:val="false"/>
          <w:i w:val="false"/>
          <w:color w:val="000000"/>
          <w:sz w:val="28"/>
        </w:rPr>
        <w:t>
      9) четыре фотографии размером 3х4;</w:t>
      </w:r>
      <w:r>
        <w:br/>
      </w:r>
      <w:r>
        <w:rPr>
          <w:rFonts w:ascii="Times New Roman"/>
          <w:b w:val="false"/>
          <w:i w:val="false"/>
          <w:color w:val="000000"/>
          <w:sz w:val="28"/>
        </w:rPr>
        <w:t>
      10) копию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гражданина Республики Казахстан;</w:t>
      </w:r>
      <w:r>
        <w:br/>
      </w:r>
      <w:r>
        <w:rPr>
          <w:rFonts w:ascii="Times New Roman"/>
          <w:b w:val="false"/>
          <w:i w:val="false"/>
          <w:color w:val="000000"/>
          <w:sz w:val="28"/>
        </w:rPr>
        <w:t>
      11) </w:t>
      </w:r>
      <w:r>
        <w:rPr>
          <w:rFonts w:ascii="Times New Roman"/>
          <w:b w:val="false"/>
          <w:i w:val="false"/>
          <w:color w:val="000000"/>
          <w:sz w:val="28"/>
        </w:rPr>
        <w:t>справка</w:t>
      </w:r>
      <w:r>
        <w:rPr>
          <w:rFonts w:ascii="Times New Roman"/>
          <w:b w:val="false"/>
          <w:i w:val="false"/>
          <w:color w:val="000000"/>
          <w:sz w:val="28"/>
        </w:rPr>
        <w:t xml:space="preserve"> с Комитета по правовой статистике и специальным учетам Генеральной прокуратуры Республики Казахстан о несудимости.</w:t>
      </w:r>
      <w:r>
        <w:br/>
      </w:r>
      <w:r>
        <w:rPr>
          <w:rFonts w:ascii="Times New Roman"/>
          <w:b w:val="false"/>
          <w:i w:val="false"/>
          <w:color w:val="000000"/>
          <w:sz w:val="28"/>
        </w:rPr>
        <w:t>
      Отсутствие одного из указанных документов является основанием для отказа в их рассмотрении.</w:t>
      </w:r>
      <w:r>
        <w:br/>
      </w:r>
      <w:r>
        <w:rPr>
          <w:rFonts w:ascii="Times New Roman"/>
          <w:b w:val="false"/>
          <w:i w:val="false"/>
          <w:color w:val="000000"/>
          <w:sz w:val="28"/>
        </w:rPr>
        <w:t>
</w:t>
      </w:r>
      <w:r>
        <w:rPr>
          <w:rFonts w:ascii="Times New Roman"/>
          <w:b w:val="false"/>
          <w:i w:val="false"/>
          <w:color w:val="000000"/>
          <w:sz w:val="28"/>
        </w:rPr>
        <w:t>
      18. Кандидаты могут предоставлять дополнительную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документы, подтверждающие спортивные достижения, характеристики, рекомендации, научные публикации и прочие).</w:t>
      </w:r>
      <w:r>
        <w:br/>
      </w:r>
      <w:r>
        <w:rPr>
          <w:rFonts w:ascii="Times New Roman"/>
          <w:b w:val="false"/>
          <w:i w:val="false"/>
          <w:color w:val="000000"/>
          <w:sz w:val="28"/>
        </w:rPr>
        <w:t>
</w:t>
      </w:r>
      <w:r>
        <w:rPr>
          <w:rFonts w:ascii="Times New Roman"/>
          <w:b w:val="false"/>
          <w:i w:val="false"/>
          <w:color w:val="000000"/>
          <w:sz w:val="28"/>
        </w:rPr>
        <w:t>
      19. К рассмотрению принимаются документы, помещенные в скоросшиватель, с указанием перечня прилагаемых документов, переданные кандидатами нарочным порядком в установленные сроки приема документов.</w:t>
      </w:r>
      <w:r>
        <w:br/>
      </w:r>
      <w:r>
        <w:rPr>
          <w:rFonts w:ascii="Times New Roman"/>
          <w:b w:val="false"/>
          <w:i w:val="false"/>
          <w:color w:val="000000"/>
          <w:sz w:val="28"/>
        </w:rPr>
        <w:t>
</w:t>
      </w:r>
      <w:r>
        <w:rPr>
          <w:rFonts w:ascii="Times New Roman"/>
          <w:b w:val="false"/>
          <w:i w:val="false"/>
          <w:color w:val="000000"/>
          <w:sz w:val="28"/>
        </w:rPr>
        <w:t>
      20. Рассмотрение и изучение документов, а также кандидатов на соответствие предъявляемым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требованиям осуществляется кадровой службой органа внутренних дел.</w:t>
      </w:r>
      <w:r>
        <w:br/>
      </w:r>
      <w:r>
        <w:rPr>
          <w:rFonts w:ascii="Times New Roman"/>
          <w:b w:val="false"/>
          <w:i w:val="false"/>
          <w:color w:val="000000"/>
          <w:sz w:val="28"/>
        </w:rPr>
        <w:t>
</w:t>
      </w:r>
      <w:r>
        <w:rPr>
          <w:rFonts w:ascii="Times New Roman"/>
          <w:b w:val="false"/>
          <w:i w:val="false"/>
          <w:color w:val="000000"/>
          <w:sz w:val="28"/>
        </w:rPr>
        <w:t>
      21. Кадровыми службами после рассмотрения и изучения документов в течение пяти рабочих дней со дня окончания приема документов выдается кандидату направление для прохождения медицинского освидетельствования в военно-врачебных комиссиях органов внутренних дел для определения их годности к службе в соответствии с Правилами проведения военно-врачебной экспертизы, утверждаемых Правительством.</w:t>
      </w:r>
      <w:r>
        <w:br/>
      </w:r>
      <w:r>
        <w:rPr>
          <w:rFonts w:ascii="Times New Roman"/>
          <w:b w:val="false"/>
          <w:i w:val="false"/>
          <w:color w:val="000000"/>
          <w:sz w:val="28"/>
        </w:rPr>
        <w:t>
</w:t>
      </w:r>
      <w:r>
        <w:rPr>
          <w:rFonts w:ascii="Times New Roman"/>
          <w:b w:val="false"/>
          <w:i w:val="false"/>
          <w:color w:val="000000"/>
          <w:sz w:val="28"/>
        </w:rPr>
        <w:t>
      22. Медицинское и психофизиологическое освидетельствование, в том числе полиграфологическое исследование кандидаты проходят в срок не превышающий тридцати календарных дней со дня выдачи направления.</w:t>
      </w:r>
      <w:r>
        <w:br/>
      </w:r>
      <w:r>
        <w:rPr>
          <w:rFonts w:ascii="Times New Roman"/>
          <w:b w:val="false"/>
          <w:i w:val="false"/>
          <w:color w:val="000000"/>
          <w:sz w:val="28"/>
        </w:rPr>
        <w:t>
</w:t>
      </w:r>
      <w:r>
        <w:rPr>
          <w:rFonts w:ascii="Times New Roman"/>
          <w:b w:val="false"/>
          <w:i w:val="false"/>
          <w:color w:val="000000"/>
          <w:sz w:val="28"/>
        </w:rPr>
        <w:t>
      23. В случае несоответствия установленным </w:t>
      </w:r>
      <w:r>
        <w:rPr>
          <w:rFonts w:ascii="Times New Roman"/>
          <w:b w:val="false"/>
          <w:i w:val="false"/>
          <w:color w:val="000000"/>
          <w:sz w:val="28"/>
        </w:rPr>
        <w:t>Законом</w:t>
      </w:r>
      <w:r>
        <w:rPr>
          <w:rFonts w:ascii="Times New Roman"/>
          <w:b w:val="false"/>
          <w:i w:val="false"/>
          <w:color w:val="000000"/>
          <w:sz w:val="28"/>
        </w:rPr>
        <w:t xml:space="preserve"> требованиям к соответствующей должности о результатах рассмотрения кандидату направляется мотивированный ответ об отказе.</w:t>
      </w:r>
      <w:r>
        <w:br/>
      </w:r>
      <w:r>
        <w:rPr>
          <w:rFonts w:ascii="Times New Roman"/>
          <w:b w:val="false"/>
          <w:i w:val="false"/>
          <w:color w:val="000000"/>
          <w:sz w:val="28"/>
        </w:rPr>
        <w:t>
</w:t>
      </w:r>
      <w:r>
        <w:rPr>
          <w:rFonts w:ascii="Times New Roman"/>
          <w:b w:val="false"/>
          <w:i w:val="false"/>
          <w:color w:val="000000"/>
          <w:sz w:val="28"/>
        </w:rPr>
        <w:t>
      24. Кандидат, не прошедший медицинское и психофизиологическое освидетельствование, в том числе полиграфологическое исследование, а также признанный военно-врачебной комиссией негодным к службе к следующему этапу конкурса не допускается.</w:t>
      </w:r>
      <w:r>
        <w:br/>
      </w:r>
      <w:r>
        <w:rPr>
          <w:rFonts w:ascii="Times New Roman"/>
          <w:b w:val="false"/>
          <w:i w:val="false"/>
          <w:color w:val="000000"/>
          <w:sz w:val="28"/>
        </w:rPr>
        <w:t>
</w:t>
      </w:r>
      <w:r>
        <w:rPr>
          <w:rFonts w:ascii="Times New Roman"/>
          <w:b w:val="false"/>
          <w:i w:val="false"/>
          <w:color w:val="000000"/>
          <w:sz w:val="28"/>
        </w:rPr>
        <w:t>
      25. Список кандидатов, допущенных к тестированию размещается на информационных стендах органа внутренних дел в местах, доступных для всеобщего обозрения, а также на его интернет-ресурсе в течение трех рабочих дней со дня завершения прохождения военно-врачебной комиссии.</w:t>
      </w:r>
      <w:r>
        <w:br/>
      </w:r>
      <w:r>
        <w:rPr>
          <w:rFonts w:ascii="Times New Roman"/>
          <w:b w:val="false"/>
          <w:i w:val="false"/>
          <w:color w:val="000000"/>
          <w:sz w:val="28"/>
        </w:rPr>
        <w:t>
</w:t>
      </w:r>
      <w:r>
        <w:rPr>
          <w:rFonts w:ascii="Times New Roman"/>
          <w:b w:val="false"/>
          <w:i w:val="false"/>
          <w:color w:val="000000"/>
          <w:sz w:val="28"/>
        </w:rPr>
        <w:t>
      26. Участник при прохождении любого из этапов конкурса предъявляет документ, удостоверяющий его личность.</w:t>
      </w:r>
      <w:r>
        <w:br/>
      </w:r>
      <w:r>
        <w:rPr>
          <w:rFonts w:ascii="Times New Roman"/>
          <w:b w:val="false"/>
          <w:i w:val="false"/>
          <w:color w:val="000000"/>
          <w:sz w:val="28"/>
        </w:rPr>
        <w:t>
      Участник, не сдавший один из этапов конкурса, к дальнейшему этапу конкурса не допускается.</w:t>
      </w:r>
      <w:r>
        <w:br/>
      </w:r>
      <w:r>
        <w:rPr>
          <w:rFonts w:ascii="Times New Roman"/>
          <w:b w:val="false"/>
          <w:i w:val="false"/>
          <w:color w:val="000000"/>
          <w:sz w:val="28"/>
        </w:rPr>
        <w:t>
</w:t>
      </w:r>
      <w:r>
        <w:rPr>
          <w:rFonts w:ascii="Times New Roman"/>
          <w:b w:val="false"/>
          <w:i w:val="false"/>
          <w:color w:val="000000"/>
          <w:sz w:val="28"/>
        </w:rPr>
        <w:t>
      27. Документы участников конкурса, получивших положительное решение конкурсной комиссии, передаются сотрудникам кадрового аппарата для дальнейшего изучения и оформления на службу в органы внутренних дел.</w:t>
      </w:r>
      <w:r>
        <w:br/>
      </w:r>
      <w:r>
        <w:rPr>
          <w:rFonts w:ascii="Times New Roman"/>
          <w:b w:val="false"/>
          <w:i w:val="false"/>
          <w:color w:val="000000"/>
          <w:sz w:val="28"/>
        </w:rPr>
        <w:t>
</w:t>
      </w:r>
      <w:r>
        <w:rPr>
          <w:rFonts w:ascii="Times New Roman"/>
          <w:b w:val="false"/>
          <w:i w:val="false"/>
          <w:color w:val="000000"/>
          <w:sz w:val="28"/>
        </w:rPr>
        <w:t>
      28. Документы участников конкурса, не прошедших конкурсный отбор, а также зачисленных в резерв кандидатов для дальнейшего замещения соответствующих вакантных должностей, хранятся у секретаря конкурсной комиссии (в кадровой службе) в течение года, материалы конкурсной комиссии хранятся в течение срока, </w:t>
      </w:r>
      <w:r>
        <w:rPr>
          <w:rFonts w:ascii="Times New Roman"/>
          <w:b w:val="false"/>
          <w:i w:val="false"/>
          <w:color w:val="000000"/>
          <w:sz w:val="28"/>
        </w:rPr>
        <w:t>установленного</w:t>
      </w:r>
      <w:r>
        <w:rPr>
          <w:rFonts w:ascii="Times New Roman"/>
          <w:b w:val="false"/>
          <w:i w:val="false"/>
          <w:color w:val="000000"/>
          <w:sz w:val="28"/>
        </w:rPr>
        <w:t xml:space="preserve"> в соответствии с действующими нормативными правовыми актами МВД. По истечении установленных сроков документы уничтожаются, о чем составляется акт.</w:t>
      </w:r>
      <w:r>
        <w:br/>
      </w:r>
      <w:r>
        <w:rPr>
          <w:rFonts w:ascii="Times New Roman"/>
          <w:b w:val="false"/>
          <w:i w:val="false"/>
          <w:color w:val="000000"/>
          <w:sz w:val="28"/>
        </w:rPr>
        <w:t>
      В случае письменного обращения участника конкурса, не прошедшего конкурсный отбор, документы могут быть возвращены кандидату.</w:t>
      </w:r>
    </w:p>
    <w:bookmarkEnd w:id="19"/>
    <w:bookmarkStart w:name="z54" w:id="20"/>
    <w:p>
      <w:pPr>
        <w:spacing w:after="0"/>
        <w:ind w:left="0"/>
        <w:jc w:val="left"/>
      </w:pPr>
      <w:r>
        <w:rPr>
          <w:rFonts w:ascii="Times New Roman"/>
          <w:b/>
          <w:i w:val="false"/>
          <w:color w:val="000000"/>
        </w:rPr>
        <w:t xml:space="preserve"> 
6. Тестирование кандидатов на знание законодательства</w:t>
      </w:r>
    </w:p>
    <w:bookmarkEnd w:id="20"/>
    <w:bookmarkStart w:name="z55" w:id="21"/>
    <w:p>
      <w:pPr>
        <w:spacing w:after="0"/>
        <w:ind w:left="0"/>
        <w:jc w:val="both"/>
      </w:pPr>
      <w:r>
        <w:rPr>
          <w:rFonts w:ascii="Times New Roman"/>
          <w:b w:val="false"/>
          <w:i w:val="false"/>
          <w:color w:val="000000"/>
          <w:sz w:val="28"/>
        </w:rPr>
        <w:t>
      29. Программа тестирования и пороговые значения результатов тестирования определяются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30. Программа тестирования и пороговые значения результатов тестирования подлежат опубликованию на официальном интернет-ресурсе органа внутренних дел.</w:t>
      </w:r>
      <w:r>
        <w:br/>
      </w:r>
      <w:r>
        <w:rPr>
          <w:rFonts w:ascii="Times New Roman"/>
          <w:b w:val="false"/>
          <w:i w:val="false"/>
          <w:color w:val="000000"/>
          <w:sz w:val="28"/>
        </w:rPr>
        <w:t>
</w:t>
      </w:r>
      <w:r>
        <w:rPr>
          <w:rFonts w:ascii="Times New Roman"/>
          <w:b w:val="false"/>
          <w:i w:val="false"/>
          <w:color w:val="000000"/>
          <w:sz w:val="28"/>
        </w:rPr>
        <w:t>
      31. Тестирование проводится в течение пяти рабочих дней после окончания срока прохождения медицинского и психофизиологического освидетельствования, в том числе полиграфологического исследования.</w:t>
      </w:r>
      <w:r>
        <w:br/>
      </w:r>
      <w:r>
        <w:rPr>
          <w:rFonts w:ascii="Times New Roman"/>
          <w:b w:val="false"/>
          <w:i w:val="false"/>
          <w:color w:val="000000"/>
          <w:sz w:val="28"/>
        </w:rPr>
        <w:t>
</w:t>
      </w:r>
      <w:r>
        <w:rPr>
          <w:rFonts w:ascii="Times New Roman"/>
          <w:b w:val="false"/>
          <w:i w:val="false"/>
          <w:color w:val="000000"/>
          <w:sz w:val="28"/>
        </w:rPr>
        <w:t>
      32. Ход прохождения тестирования фиксируется с помощью технических средств видеозаписи.</w:t>
      </w:r>
      <w:r>
        <w:br/>
      </w:r>
      <w:r>
        <w:rPr>
          <w:rFonts w:ascii="Times New Roman"/>
          <w:b w:val="false"/>
          <w:i w:val="false"/>
          <w:color w:val="000000"/>
          <w:sz w:val="28"/>
        </w:rPr>
        <w:t>
</w:t>
      </w:r>
      <w:r>
        <w:rPr>
          <w:rFonts w:ascii="Times New Roman"/>
          <w:b w:val="false"/>
          <w:i w:val="false"/>
          <w:color w:val="000000"/>
          <w:sz w:val="28"/>
        </w:rPr>
        <w:t>
      33. Повторное прохождение тестирования не допускается.</w:t>
      </w:r>
      <w:r>
        <w:br/>
      </w:r>
      <w:r>
        <w:rPr>
          <w:rFonts w:ascii="Times New Roman"/>
          <w:b w:val="false"/>
          <w:i w:val="false"/>
          <w:color w:val="000000"/>
          <w:sz w:val="28"/>
        </w:rPr>
        <w:t>
</w:t>
      </w:r>
      <w:r>
        <w:rPr>
          <w:rFonts w:ascii="Times New Roman"/>
          <w:b w:val="false"/>
          <w:i w:val="false"/>
          <w:color w:val="000000"/>
          <w:sz w:val="28"/>
        </w:rPr>
        <w:t>
      34. Результаты тестирования передаются конкурсантам и конкурсной комиссии.</w:t>
      </w:r>
      <w:r>
        <w:br/>
      </w:r>
      <w:r>
        <w:rPr>
          <w:rFonts w:ascii="Times New Roman"/>
          <w:b w:val="false"/>
          <w:i w:val="false"/>
          <w:color w:val="000000"/>
          <w:sz w:val="28"/>
        </w:rPr>
        <w:t>
</w:t>
      </w:r>
      <w:r>
        <w:rPr>
          <w:rFonts w:ascii="Times New Roman"/>
          <w:b w:val="false"/>
          <w:i w:val="false"/>
          <w:color w:val="000000"/>
          <w:sz w:val="28"/>
        </w:rPr>
        <w:t>
      35. Результаты тестирования действительны в течение одного года с момента его прохождения, при условии, что программы тестирования останутся неизменными.</w:t>
      </w:r>
    </w:p>
    <w:bookmarkEnd w:id="21"/>
    <w:bookmarkStart w:name="z62" w:id="22"/>
    <w:p>
      <w:pPr>
        <w:spacing w:after="0"/>
        <w:ind w:left="0"/>
        <w:jc w:val="left"/>
      </w:pPr>
      <w:r>
        <w:rPr>
          <w:rFonts w:ascii="Times New Roman"/>
          <w:b/>
          <w:i w:val="false"/>
          <w:color w:val="000000"/>
        </w:rPr>
        <w:t xml:space="preserve"> 
7. Сдача кандидатами нормативов по физической подготовке</w:t>
      </w:r>
    </w:p>
    <w:bookmarkEnd w:id="22"/>
    <w:bookmarkStart w:name="z63" w:id="23"/>
    <w:p>
      <w:pPr>
        <w:spacing w:after="0"/>
        <w:ind w:left="0"/>
        <w:jc w:val="both"/>
      </w:pPr>
      <w:r>
        <w:rPr>
          <w:rFonts w:ascii="Times New Roman"/>
          <w:b w:val="false"/>
          <w:i w:val="false"/>
          <w:color w:val="000000"/>
          <w:sz w:val="28"/>
        </w:rPr>
        <w:t>
      36. Нормативы по физической подготовке для граждан, поступающих на службу в органы внутренних дел, определяются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37. Нормативы по физической подготовке подлежат опубликованию на официальном интернет-ресурсе органа внутренних дел.</w:t>
      </w:r>
      <w:r>
        <w:br/>
      </w:r>
      <w:r>
        <w:rPr>
          <w:rFonts w:ascii="Times New Roman"/>
          <w:b w:val="false"/>
          <w:i w:val="false"/>
          <w:color w:val="000000"/>
          <w:sz w:val="28"/>
        </w:rPr>
        <w:t>
</w:t>
      </w:r>
      <w:r>
        <w:rPr>
          <w:rFonts w:ascii="Times New Roman"/>
          <w:b w:val="false"/>
          <w:i w:val="false"/>
          <w:color w:val="000000"/>
          <w:sz w:val="28"/>
        </w:rPr>
        <w:t>
      38. Сдача нормативов по физической подготовке проводится в течение трех рабочих дней после завершения тестирования кандидатов.</w:t>
      </w:r>
      <w:r>
        <w:br/>
      </w:r>
      <w:r>
        <w:rPr>
          <w:rFonts w:ascii="Times New Roman"/>
          <w:b w:val="false"/>
          <w:i w:val="false"/>
          <w:color w:val="000000"/>
          <w:sz w:val="28"/>
        </w:rPr>
        <w:t>
</w:t>
      </w:r>
      <w:r>
        <w:rPr>
          <w:rFonts w:ascii="Times New Roman"/>
          <w:b w:val="false"/>
          <w:i w:val="false"/>
          <w:color w:val="000000"/>
          <w:sz w:val="28"/>
        </w:rPr>
        <w:t>
      39. Ход сдачи нормативов по физической подготовке фиксируется с помощью технических средств видеозаписи.</w:t>
      </w:r>
      <w:r>
        <w:br/>
      </w:r>
      <w:r>
        <w:rPr>
          <w:rFonts w:ascii="Times New Roman"/>
          <w:b w:val="false"/>
          <w:i w:val="false"/>
          <w:color w:val="000000"/>
          <w:sz w:val="28"/>
        </w:rPr>
        <w:t>
</w:t>
      </w:r>
      <w:r>
        <w:rPr>
          <w:rFonts w:ascii="Times New Roman"/>
          <w:b w:val="false"/>
          <w:i w:val="false"/>
          <w:color w:val="000000"/>
          <w:sz w:val="28"/>
        </w:rPr>
        <w:t>
      40. Результаты сдачи нормативов по физической подготовке вносятся в ведомость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которая после ознакомления участников под роспись, передается конкурсной комиссии.</w:t>
      </w:r>
      <w:r>
        <w:br/>
      </w:r>
      <w:r>
        <w:rPr>
          <w:rFonts w:ascii="Times New Roman"/>
          <w:b w:val="false"/>
          <w:i w:val="false"/>
          <w:color w:val="000000"/>
          <w:sz w:val="28"/>
        </w:rPr>
        <w:t>
</w:t>
      </w:r>
      <w:r>
        <w:rPr>
          <w:rFonts w:ascii="Times New Roman"/>
          <w:b w:val="false"/>
          <w:i w:val="false"/>
          <w:color w:val="000000"/>
          <w:sz w:val="28"/>
        </w:rPr>
        <w:t>
      41. Повторная сдача нормативов по физической подготовке не допускаются.</w:t>
      </w:r>
    </w:p>
    <w:bookmarkEnd w:id="23"/>
    <w:bookmarkStart w:name="z69" w:id="24"/>
    <w:p>
      <w:pPr>
        <w:spacing w:after="0"/>
        <w:ind w:left="0"/>
        <w:jc w:val="left"/>
      </w:pPr>
      <w:r>
        <w:rPr>
          <w:rFonts w:ascii="Times New Roman"/>
          <w:b/>
          <w:i w:val="false"/>
          <w:color w:val="000000"/>
        </w:rPr>
        <w:t xml:space="preserve"> 
8. Собеседование с кандидатами, проводимое конкурсной комиссией</w:t>
      </w:r>
    </w:p>
    <w:bookmarkEnd w:id="24"/>
    <w:bookmarkStart w:name="z70" w:id="25"/>
    <w:p>
      <w:pPr>
        <w:spacing w:after="0"/>
        <w:ind w:left="0"/>
        <w:jc w:val="both"/>
      </w:pPr>
      <w:r>
        <w:rPr>
          <w:rFonts w:ascii="Times New Roman"/>
          <w:b w:val="false"/>
          <w:i w:val="false"/>
          <w:color w:val="000000"/>
          <w:sz w:val="28"/>
        </w:rPr>
        <w:t>
      42. К собеседованию допускаются участники, получившие по тестированию оценки не ниже пороговых значений и успешно сдавшие нормативы по физической подготовке.</w:t>
      </w:r>
      <w:r>
        <w:br/>
      </w:r>
      <w:r>
        <w:rPr>
          <w:rFonts w:ascii="Times New Roman"/>
          <w:b w:val="false"/>
          <w:i w:val="false"/>
          <w:color w:val="000000"/>
          <w:sz w:val="28"/>
        </w:rPr>
        <w:t>
</w:t>
      </w:r>
      <w:r>
        <w:rPr>
          <w:rFonts w:ascii="Times New Roman"/>
          <w:b w:val="false"/>
          <w:i w:val="false"/>
          <w:color w:val="000000"/>
          <w:sz w:val="28"/>
        </w:rPr>
        <w:t>
      43. Собеседование проводится в течение пяти рабочих дней после сдачи нормативов по физической подготовке.</w:t>
      </w:r>
      <w:r>
        <w:br/>
      </w:r>
      <w:r>
        <w:rPr>
          <w:rFonts w:ascii="Times New Roman"/>
          <w:b w:val="false"/>
          <w:i w:val="false"/>
          <w:color w:val="000000"/>
          <w:sz w:val="28"/>
        </w:rPr>
        <w:t>
</w:t>
      </w:r>
      <w:r>
        <w:rPr>
          <w:rFonts w:ascii="Times New Roman"/>
          <w:b w:val="false"/>
          <w:i w:val="false"/>
          <w:color w:val="000000"/>
          <w:sz w:val="28"/>
        </w:rPr>
        <w:t>
      44. Целью собеседования является оценка профессиональных, моральных, деловых и личностных качеств участников.</w:t>
      </w:r>
      <w:r>
        <w:br/>
      </w:r>
      <w:r>
        <w:rPr>
          <w:rFonts w:ascii="Times New Roman"/>
          <w:b w:val="false"/>
          <w:i w:val="false"/>
          <w:color w:val="000000"/>
          <w:sz w:val="28"/>
        </w:rPr>
        <w:t>
      При оценке профессиональных, моральных, деловых и личностных характеристик кандидатов, конкурсная комиссия исходит из результатов медицинского и психофизиологического освидетельствования, в том числе полиграфологического исследования, сдачи нормативов по физической подготовке, тестирования на знание законодательства, квалификационных требований и функциональных обязанностей соответствующей должности органа внутренних дел.</w:t>
      </w:r>
      <w:r>
        <w:br/>
      </w:r>
      <w:r>
        <w:rPr>
          <w:rFonts w:ascii="Times New Roman"/>
          <w:b w:val="false"/>
          <w:i w:val="false"/>
          <w:color w:val="000000"/>
          <w:sz w:val="28"/>
        </w:rPr>
        <w:t>
      Предварительное решение председателя или членов комиссии отражается в пункте 7 Сведений об участнике конкурса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45. Ход собеседования с каждым участником фиксируется с помощью технических средств записи.</w:t>
      </w:r>
      <w:r>
        <w:br/>
      </w:r>
      <w:r>
        <w:rPr>
          <w:rFonts w:ascii="Times New Roman"/>
          <w:b w:val="false"/>
          <w:i w:val="false"/>
          <w:color w:val="000000"/>
          <w:sz w:val="28"/>
        </w:rPr>
        <w:t>
      О применении конкурсной комиссией технических средств записи производится отметка в протоколе заседания конкурсной комиссии. Носители записей хранятся у секретаря конкурсной комиссии.</w:t>
      </w:r>
    </w:p>
    <w:bookmarkEnd w:id="25"/>
    <w:bookmarkStart w:name="z74" w:id="26"/>
    <w:p>
      <w:pPr>
        <w:spacing w:after="0"/>
        <w:ind w:left="0"/>
        <w:jc w:val="left"/>
      </w:pPr>
      <w:r>
        <w:rPr>
          <w:rFonts w:ascii="Times New Roman"/>
          <w:b/>
          <w:i w:val="false"/>
          <w:color w:val="000000"/>
        </w:rPr>
        <w:t xml:space="preserve"> 
9. Решение конкурсной комиссии</w:t>
      </w:r>
    </w:p>
    <w:bookmarkEnd w:id="26"/>
    <w:bookmarkStart w:name="z75" w:id="27"/>
    <w:p>
      <w:pPr>
        <w:spacing w:after="0"/>
        <w:ind w:left="0"/>
        <w:jc w:val="both"/>
      </w:pPr>
      <w:r>
        <w:rPr>
          <w:rFonts w:ascii="Times New Roman"/>
          <w:b w:val="false"/>
          <w:i w:val="false"/>
          <w:color w:val="000000"/>
          <w:sz w:val="28"/>
        </w:rPr>
        <w:t>
      46. Решение конкурсной комиссии принимается в отсутствие участника путем открытого голосования. Решение конкурсной комиссии считается правомочным, если на заседании присутствует не менее двух третей от ее состава.</w:t>
      </w:r>
      <w:r>
        <w:br/>
      </w:r>
      <w:r>
        <w:rPr>
          <w:rFonts w:ascii="Times New Roman"/>
          <w:b w:val="false"/>
          <w:i w:val="false"/>
          <w:color w:val="000000"/>
          <w:sz w:val="28"/>
        </w:rPr>
        <w:t>
      Участник получает положительное заключение конкурсной комиссии в случае, если за него проголосовало большинство присутствующих из состава комиссии. При равенстве голосов при голосовании решающим является голос председателя конкурсной комиссии.</w:t>
      </w:r>
      <w:r>
        <w:br/>
      </w:r>
      <w:r>
        <w:rPr>
          <w:rFonts w:ascii="Times New Roman"/>
          <w:b w:val="false"/>
          <w:i w:val="false"/>
          <w:color w:val="000000"/>
          <w:sz w:val="28"/>
        </w:rPr>
        <w:t>
</w:t>
      </w:r>
      <w:r>
        <w:rPr>
          <w:rFonts w:ascii="Times New Roman"/>
          <w:b w:val="false"/>
          <w:i w:val="false"/>
          <w:color w:val="000000"/>
          <w:sz w:val="28"/>
        </w:rPr>
        <w:t>
      47. По итогам собеседования Комиссия принимает одно из следующих решений:</w:t>
      </w:r>
      <w:r>
        <w:br/>
      </w:r>
      <w:r>
        <w:rPr>
          <w:rFonts w:ascii="Times New Roman"/>
          <w:b w:val="false"/>
          <w:i w:val="false"/>
          <w:color w:val="000000"/>
          <w:sz w:val="28"/>
        </w:rPr>
        <w:t>
      1) рекомендовать к приему на службу в органы внутренних дел;</w:t>
      </w:r>
      <w:r>
        <w:br/>
      </w:r>
      <w:r>
        <w:rPr>
          <w:rFonts w:ascii="Times New Roman"/>
          <w:b w:val="false"/>
          <w:i w:val="false"/>
          <w:color w:val="000000"/>
          <w:sz w:val="28"/>
        </w:rPr>
        <w:t>
      2) рекомендовать к зачислению в резерв кандидатов для дальнейшего замещения соответствующих вакантных должностей;</w:t>
      </w:r>
      <w:r>
        <w:br/>
      </w:r>
      <w:r>
        <w:rPr>
          <w:rFonts w:ascii="Times New Roman"/>
          <w:b w:val="false"/>
          <w:i w:val="false"/>
          <w:color w:val="000000"/>
          <w:sz w:val="28"/>
        </w:rPr>
        <w:t>
      3) отказать в приеме на службу.</w:t>
      </w:r>
      <w:r>
        <w:br/>
      </w:r>
      <w:r>
        <w:rPr>
          <w:rFonts w:ascii="Times New Roman"/>
          <w:b w:val="false"/>
          <w:i w:val="false"/>
          <w:color w:val="000000"/>
          <w:sz w:val="28"/>
        </w:rPr>
        <w:t>
</w:t>
      </w:r>
      <w:r>
        <w:rPr>
          <w:rFonts w:ascii="Times New Roman"/>
          <w:b w:val="false"/>
          <w:i w:val="false"/>
          <w:color w:val="000000"/>
          <w:sz w:val="28"/>
        </w:rPr>
        <w:t>
      48. Список участников конкурса, рекомендованных конкурсной комиссией к зачислению в резерв кандидатов для дальнейшего замещения соответствующих вакантных должностей, утверждается руководителем органа внутренних дел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с учетом не более трех человек на одну вакантную должность.</w:t>
      </w:r>
      <w:r>
        <w:br/>
      </w:r>
      <w:r>
        <w:rPr>
          <w:rFonts w:ascii="Times New Roman"/>
          <w:b w:val="false"/>
          <w:i w:val="false"/>
          <w:color w:val="000000"/>
          <w:sz w:val="28"/>
        </w:rPr>
        <w:t>
      Участники конкурса, зачисленные в резерв кандидатов, могут в течение года с момента прохождения конкурса занять соответствующую должность без прохождения дополнительного конкурса.</w:t>
      </w:r>
      <w:r>
        <w:br/>
      </w:r>
      <w:r>
        <w:rPr>
          <w:rFonts w:ascii="Times New Roman"/>
          <w:b w:val="false"/>
          <w:i w:val="false"/>
          <w:color w:val="000000"/>
          <w:sz w:val="28"/>
        </w:rPr>
        <w:t>
</w:t>
      </w:r>
      <w:r>
        <w:rPr>
          <w:rFonts w:ascii="Times New Roman"/>
          <w:b w:val="false"/>
          <w:i w:val="false"/>
          <w:color w:val="000000"/>
          <w:sz w:val="28"/>
        </w:rPr>
        <w:t>
      49. Принятое конкурсной комиссией решение оформляется в виде протокола, который подписывается председателем и членами конкурсной комиссии, а также секретарем, осуществляющим протоколирование. Ход обсуждения фиксируется с помощью технических средств записи.</w:t>
      </w:r>
      <w:r>
        <w:br/>
      </w:r>
      <w:r>
        <w:rPr>
          <w:rFonts w:ascii="Times New Roman"/>
          <w:b w:val="false"/>
          <w:i w:val="false"/>
          <w:color w:val="000000"/>
          <w:sz w:val="28"/>
        </w:rPr>
        <w:t>
</w:t>
      </w:r>
      <w:r>
        <w:rPr>
          <w:rFonts w:ascii="Times New Roman"/>
          <w:b w:val="false"/>
          <w:i w:val="false"/>
          <w:color w:val="000000"/>
          <w:sz w:val="28"/>
        </w:rPr>
        <w:t>
      50. Списки участников, получивших положительное заключение конкурсной комиссии и зачисленных в резерв кандидатов для дальнейшего замещения соответствующих вакантных должностей, размещаются на информационных стендах соответствующего органа внутренних дел, а также на его интернет-ресурсе в течение трех рабочих дней после проведения конкурса.</w:t>
      </w:r>
      <w:r>
        <w:br/>
      </w:r>
      <w:r>
        <w:rPr>
          <w:rFonts w:ascii="Times New Roman"/>
          <w:b w:val="false"/>
          <w:i w:val="false"/>
          <w:color w:val="000000"/>
          <w:sz w:val="28"/>
        </w:rPr>
        <w:t>
</w:t>
      </w:r>
      <w:r>
        <w:rPr>
          <w:rFonts w:ascii="Times New Roman"/>
          <w:b w:val="false"/>
          <w:i w:val="false"/>
          <w:color w:val="000000"/>
          <w:sz w:val="28"/>
        </w:rPr>
        <w:t>
      51. Участник, в отношении которого конкурсной комиссией принято положительное заключение о приеме на службу в органы внутренних дел до прохождения первоначального обучения проходит специальную проверку и стажировку.</w:t>
      </w:r>
    </w:p>
    <w:bookmarkEnd w:id="27"/>
    <w:bookmarkStart w:name="z81" w:id="28"/>
    <w:p>
      <w:pPr>
        <w:spacing w:after="0"/>
        <w:ind w:left="0"/>
        <w:jc w:val="left"/>
      </w:pPr>
      <w:r>
        <w:rPr>
          <w:rFonts w:ascii="Times New Roman"/>
          <w:b/>
          <w:i w:val="false"/>
          <w:color w:val="000000"/>
        </w:rPr>
        <w:t xml:space="preserve"> 
10. Проведение стажировки</w:t>
      </w:r>
    </w:p>
    <w:bookmarkEnd w:id="28"/>
    <w:bookmarkStart w:name="z82" w:id="29"/>
    <w:p>
      <w:pPr>
        <w:spacing w:after="0"/>
        <w:ind w:left="0"/>
        <w:jc w:val="both"/>
      </w:pPr>
      <w:r>
        <w:rPr>
          <w:rFonts w:ascii="Times New Roman"/>
          <w:b w:val="false"/>
          <w:i w:val="false"/>
          <w:color w:val="000000"/>
          <w:sz w:val="28"/>
        </w:rPr>
        <w:t>
      52. Стажировка для кандидатов при поступлении на службу в органы внутренних дел (далее – стажировка) устанавливается для лиц, назначенных стажерами по соответствующим должностям.</w:t>
      </w:r>
      <w:r>
        <w:br/>
      </w:r>
      <w:r>
        <w:rPr>
          <w:rFonts w:ascii="Times New Roman"/>
          <w:b w:val="false"/>
          <w:i w:val="false"/>
          <w:color w:val="000000"/>
          <w:sz w:val="28"/>
        </w:rPr>
        <w:t>
      Решение руководителя органа внутренних дел о назначении кандидата на службу в органы внутренних дел до прохождения первоначального обучения стажером на соответствующую должность и закреплением за ним руководителя стажировки из числа опытных сотрудников оформляется приказом. На период прохождения стажировки с кандидатом заключается трудовой договор, специальное звание в этот период не присваивается.</w:t>
      </w:r>
      <w:r>
        <w:br/>
      </w:r>
      <w:r>
        <w:rPr>
          <w:rFonts w:ascii="Times New Roman"/>
          <w:b w:val="false"/>
          <w:i w:val="false"/>
          <w:color w:val="000000"/>
          <w:sz w:val="28"/>
        </w:rPr>
        <w:t>
      Продолжительность стажировки должна быть не менее одного месяца со дня назначения кандидата стажером по соответствующей должности.</w:t>
      </w:r>
      <w:r>
        <w:br/>
      </w:r>
      <w:r>
        <w:rPr>
          <w:rFonts w:ascii="Times New Roman"/>
          <w:b w:val="false"/>
          <w:i w:val="false"/>
          <w:color w:val="000000"/>
          <w:sz w:val="28"/>
        </w:rPr>
        <w:t>
</w:t>
      </w:r>
      <w:r>
        <w:rPr>
          <w:rFonts w:ascii="Times New Roman"/>
          <w:b w:val="false"/>
          <w:i w:val="false"/>
          <w:color w:val="000000"/>
          <w:sz w:val="28"/>
        </w:rPr>
        <w:t>
      53. Стажировку у одного и того же руководителя стажировки могут проходить не более двух стажеров одновременно.</w:t>
      </w:r>
      <w:r>
        <w:br/>
      </w:r>
      <w:r>
        <w:rPr>
          <w:rFonts w:ascii="Times New Roman"/>
          <w:b w:val="false"/>
          <w:i w:val="false"/>
          <w:color w:val="000000"/>
          <w:sz w:val="28"/>
        </w:rPr>
        <w:t>
</w:t>
      </w:r>
      <w:r>
        <w:rPr>
          <w:rFonts w:ascii="Times New Roman"/>
          <w:b w:val="false"/>
          <w:i w:val="false"/>
          <w:color w:val="000000"/>
          <w:sz w:val="28"/>
        </w:rPr>
        <w:t>
      54. Стажер, наряду с выполнением основных обязанностей и поручений по должности, проходит стажировку по месту службы под руководством непосредственного начальника и руководителя стажировки.</w:t>
      </w:r>
      <w:r>
        <w:br/>
      </w:r>
      <w:r>
        <w:rPr>
          <w:rFonts w:ascii="Times New Roman"/>
          <w:b w:val="false"/>
          <w:i w:val="false"/>
          <w:color w:val="000000"/>
          <w:sz w:val="28"/>
        </w:rPr>
        <w:t>
</w:t>
      </w:r>
      <w:r>
        <w:rPr>
          <w:rFonts w:ascii="Times New Roman"/>
          <w:b w:val="false"/>
          <w:i w:val="false"/>
          <w:color w:val="000000"/>
          <w:sz w:val="28"/>
        </w:rPr>
        <w:t>
      55. Стажировка носит индивидуальный характер и предусматривает:</w:t>
      </w:r>
      <w:r>
        <w:br/>
      </w:r>
      <w:r>
        <w:rPr>
          <w:rFonts w:ascii="Times New Roman"/>
          <w:b w:val="false"/>
          <w:i w:val="false"/>
          <w:color w:val="000000"/>
          <w:sz w:val="28"/>
        </w:rPr>
        <w:t>
      1) самостоятельную теоретическую подготовку;</w:t>
      </w:r>
      <w:r>
        <w:br/>
      </w:r>
      <w:r>
        <w:rPr>
          <w:rFonts w:ascii="Times New Roman"/>
          <w:b w:val="false"/>
          <w:i w:val="false"/>
          <w:color w:val="000000"/>
          <w:sz w:val="28"/>
        </w:rPr>
        <w:t>
      2) приобретение профессиональных и организаторских навыков;</w:t>
      </w:r>
      <w:r>
        <w:br/>
      </w:r>
      <w:r>
        <w:rPr>
          <w:rFonts w:ascii="Times New Roman"/>
          <w:b w:val="false"/>
          <w:i w:val="false"/>
          <w:color w:val="000000"/>
          <w:sz w:val="28"/>
        </w:rPr>
        <w:t>
      3) изучение организации служебной деятельности;</w:t>
      </w:r>
      <w:r>
        <w:br/>
      </w:r>
      <w:r>
        <w:rPr>
          <w:rFonts w:ascii="Times New Roman"/>
          <w:b w:val="false"/>
          <w:i w:val="false"/>
          <w:color w:val="000000"/>
          <w:sz w:val="28"/>
        </w:rPr>
        <w:t>
      4) изучение законодательных и нормативных правовых актов Республики Казахстан и их применение в практической деятельности;</w:t>
      </w:r>
      <w:r>
        <w:br/>
      </w:r>
      <w:r>
        <w:rPr>
          <w:rFonts w:ascii="Times New Roman"/>
          <w:b w:val="false"/>
          <w:i w:val="false"/>
          <w:color w:val="000000"/>
          <w:sz w:val="28"/>
        </w:rPr>
        <w:t>
      5) участие в подготовке проектов нормативных правовых актов и организационно-распорядительных документов.</w:t>
      </w:r>
      <w:r>
        <w:br/>
      </w:r>
      <w:r>
        <w:rPr>
          <w:rFonts w:ascii="Times New Roman"/>
          <w:b w:val="false"/>
          <w:i w:val="false"/>
          <w:color w:val="000000"/>
          <w:sz w:val="28"/>
        </w:rPr>
        <w:t>
</w:t>
      </w:r>
      <w:r>
        <w:rPr>
          <w:rFonts w:ascii="Times New Roman"/>
          <w:b w:val="false"/>
          <w:i w:val="false"/>
          <w:color w:val="000000"/>
          <w:sz w:val="28"/>
        </w:rPr>
        <w:t>
      56. Организация стажировки возлагается на руководителей служб и подразделений органа внутренних дел, куда назначен кандидат на службу в качестве стажера по должности.</w:t>
      </w:r>
      <w:r>
        <w:br/>
      </w:r>
      <w:r>
        <w:rPr>
          <w:rFonts w:ascii="Times New Roman"/>
          <w:b w:val="false"/>
          <w:i w:val="false"/>
          <w:color w:val="000000"/>
          <w:sz w:val="28"/>
        </w:rPr>
        <w:t>
      Руководители служб и подразделений органа внутренних дел:</w:t>
      </w:r>
      <w:r>
        <w:br/>
      </w:r>
      <w:r>
        <w:rPr>
          <w:rFonts w:ascii="Times New Roman"/>
          <w:b w:val="false"/>
          <w:i w:val="false"/>
          <w:color w:val="000000"/>
          <w:sz w:val="28"/>
        </w:rPr>
        <w:t>
      1) определяют время (период), место стажировки, количество стажирующихся, руководителей стажировки;</w:t>
      </w:r>
      <w:r>
        <w:br/>
      </w:r>
      <w:r>
        <w:rPr>
          <w:rFonts w:ascii="Times New Roman"/>
          <w:b w:val="false"/>
          <w:i w:val="false"/>
          <w:color w:val="000000"/>
          <w:sz w:val="28"/>
        </w:rPr>
        <w:t>
      2) утверждают индивидуальный план стажировки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и отчет о проделанной работе в период стажировки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3) контролируют работу руководителей стажировки и кандидатов, проходящих стажировку;</w:t>
      </w:r>
      <w:r>
        <w:br/>
      </w:r>
      <w:r>
        <w:rPr>
          <w:rFonts w:ascii="Times New Roman"/>
          <w:b w:val="false"/>
          <w:i w:val="false"/>
          <w:color w:val="000000"/>
          <w:sz w:val="28"/>
        </w:rPr>
        <w:t>
      4) проводят собеседования со стажерами по изучаемым вопросам.</w:t>
      </w:r>
      <w:r>
        <w:br/>
      </w:r>
      <w:r>
        <w:rPr>
          <w:rFonts w:ascii="Times New Roman"/>
          <w:b w:val="false"/>
          <w:i w:val="false"/>
          <w:color w:val="000000"/>
          <w:sz w:val="28"/>
        </w:rPr>
        <w:t>
</w:t>
      </w:r>
      <w:r>
        <w:rPr>
          <w:rFonts w:ascii="Times New Roman"/>
          <w:b w:val="false"/>
          <w:i w:val="false"/>
          <w:color w:val="000000"/>
          <w:sz w:val="28"/>
        </w:rPr>
        <w:t>
      57. Руководитель стажировки:</w:t>
      </w:r>
      <w:r>
        <w:br/>
      </w:r>
      <w:r>
        <w:rPr>
          <w:rFonts w:ascii="Times New Roman"/>
          <w:b w:val="false"/>
          <w:i w:val="false"/>
          <w:color w:val="000000"/>
          <w:sz w:val="28"/>
        </w:rPr>
        <w:t>
      1) совместно со стажером разрабатывает </w:t>
      </w:r>
      <w:r>
        <w:rPr>
          <w:rFonts w:ascii="Times New Roman"/>
          <w:b w:val="false"/>
          <w:i w:val="false"/>
          <w:color w:val="000000"/>
          <w:sz w:val="28"/>
        </w:rPr>
        <w:t>индивидуальный план</w:t>
      </w:r>
      <w:r>
        <w:rPr>
          <w:rFonts w:ascii="Times New Roman"/>
          <w:b w:val="false"/>
          <w:i w:val="false"/>
          <w:color w:val="000000"/>
          <w:sz w:val="28"/>
        </w:rPr>
        <w:t xml:space="preserve"> стажировки, и утвердить должностным лицом, на которого возложена организация стажировки;</w:t>
      </w:r>
      <w:r>
        <w:br/>
      </w:r>
      <w:r>
        <w:rPr>
          <w:rFonts w:ascii="Times New Roman"/>
          <w:b w:val="false"/>
          <w:i w:val="false"/>
          <w:color w:val="000000"/>
          <w:sz w:val="28"/>
        </w:rPr>
        <w:t>
      2) ознакамливает стажера с функциональными обязанностями, организацией работы органа внутренних дел;</w:t>
      </w:r>
      <w:r>
        <w:br/>
      </w:r>
      <w:r>
        <w:rPr>
          <w:rFonts w:ascii="Times New Roman"/>
          <w:b w:val="false"/>
          <w:i w:val="false"/>
          <w:color w:val="000000"/>
          <w:sz w:val="28"/>
        </w:rPr>
        <w:t>
      3) оказывает необходимую методическую и практическую помощь в изучении вопросов, предусмотренных планом стажировки;</w:t>
      </w:r>
      <w:r>
        <w:br/>
      </w:r>
      <w:r>
        <w:rPr>
          <w:rFonts w:ascii="Times New Roman"/>
          <w:b w:val="false"/>
          <w:i w:val="false"/>
          <w:color w:val="000000"/>
          <w:sz w:val="28"/>
        </w:rPr>
        <w:t>
      4) контролирует ход стажировки и своевременное выполнение индивидуального плана стажировки.</w:t>
      </w:r>
      <w:r>
        <w:br/>
      </w:r>
      <w:r>
        <w:rPr>
          <w:rFonts w:ascii="Times New Roman"/>
          <w:b w:val="false"/>
          <w:i w:val="false"/>
          <w:color w:val="000000"/>
          <w:sz w:val="28"/>
        </w:rPr>
        <w:t>
</w:t>
      </w:r>
      <w:r>
        <w:rPr>
          <w:rFonts w:ascii="Times New Roman"/>
          <w:b w:val="false"/>
          <w:i w:val="false"/>
          <w:color w:val="000000"/>
          <w:sz w:val="28"/>
        </w:rPr>
        <w:t>
      58. В период стажировки, кандидат на службу:</w:t>
      </w:r>
      <w:r>
        <w:br/>
      </w:r>
      <w:r>
        <w:rPr>
          <w:rFonts w:ascii="Times New Roman"/>
          <w:b w:val="false"/>
          <w:i w:val="false"/>
          <w:color w:val="000000"/>
          <w:sz w:val="28"/>
        </w:rPr>
        <w:t>
      1) совместно с руководителем стажировки разрабатывает индивидуальный план стажировки;</w:t>
      </w:r>
      <w:r>
        <w:br/>
      </w:r>
      <w:r>
        <w:rPr>
          <w:rFonts w:ascii="Times New Roman"/>
          <w:b w:val="false"/>
          <w:i w:val="false"/>
          <w:color w:val="000000"/>
          <w:sz w:val="28"/>
        </w:rPr>
        <w:t>
      2) ознакамливается с требованиями нормативных правовых и иных актов, регламентирующих деятельность службы, в которой проводится стажировка, и органа внутренних дел в целом;</w:t>
      </w:r>
      <w:r>
        <w:br/>
      </w:r>
      <w:r>
        <w:rPr>
          <w:rFonts w:ascii="Times New Roman"/>
          <w:b w:val="false"/>
          <w:i w:val="false"/>
          <w:color w:val="000000"/>
          <w:sz w:val="28"/>
        </w:rPr>
        <w:t>
      3) принимает участие в занятиях по профессиональной подготовке и других мероприятиях, проводимых по месту стажировки;</w:t>
      </w:r>
      <w:r>
        <w:br/>
      </w:r>
      <w:r>
        <w:rPr>
          <w:rFonts w:ascii="Times New Roman"/>
          <w:b w:val="false"/>
          <w:i w:val="false"/>
          <w:color w:val="000000"/>
          <w:sz w:val="28"/>
        </w:rPr>
        <w:t>
      4) ведет учет проделанной работы;</w:t>
      </w:r>
      <w:r>
        <w:br/>
      </w:r>
      <w:r>
        <w:rPr>
          <w:rFonts w:ascii="Times New Roman"/>
          <w:b w:val="false"/>
          <w:i w:val="false"/>
          <w:color w:val="000000"/>
          <w:sz w:val="28"/>
        </w:rPr>
        <w:t>
      5) составляет </w:t>
      </w:r>
      <w:r>
        <w:rPr>
          <w:rFonts w:ascii="Times New Roman"/>
          <w:b w:val="false"/>
          <w:i w:val="false"/>
          <w:color w:val="000000"/>
          <w:sz w:val="28"/>
        </w:rPr>
        <w:t>отчет</w:t>
      </w:r>
      <w:r>
        <w:rPr>
          <w:rFonts w:ascii="Times New Roman"/>
          <w:b w:val="false"/>
          <w:i w:val="false"/>
          <w:color w:val="000000"/>
          <w:sz w:val="28"/>
        </w:rPr>
        <w:t xml:space="preserve"> о проделанной работе в период стажировки.</w:t>
      </w:r>
      <w:r>
        <w:br/>
      </w:r>
      <w:r>
        <w:rPr>
          <w:rFonts w:ascii="Times New Roman"/>
          <w:b w:val="false"/>
          <w:i w:val="false"/>
          <w:color w:val="000000"/>
          <w:sz w:val="28"/>
        </w:rPr>
        <w:t>
      Документами, удостоверяющими прохождение стажировки, являются индивидуальный план стажировки и отчет по ее итогам, которые приобщаются к личному делу стажера.</w:t>
      </w:r>
      <w:r>
        <w:br/>
      </w:r>
      <w:r>
        <w:rPr>
          <w:rFonts w:ascii="Times New Roman"/>
          <w:b w:val="false"/>
          <w:i w:val="false"/>
          <w:color w:val="000000"/>
          <w:sz w:val="28"/>
        </w:rPr>
        <w:t>
</w:t>
      </w:r>
      <w:r>
        <w:rPr>
          <w:rFonts w:ascii="Times New Roman"/>
          <w:b w:val="false"/>
          <w:i w:val="false"/>
          <w:color w:val="000000"/>
          <w:sz w:val="28"/>
        </w:rPr>
        <w:t>
      59. Завершающим этапом оценки теоретических знаний и практической работы кандидата в период его стажировки является характеристика, подписанная руководителем стажировки. В характеристике должны найти отражение объем и уровень полученных стажером знаний и практических навыков, а также оценка профессиональной подготовленности, деловых качеств и способностей кандидата самостоятельно принимать конкретные решения.</w:t>
      </w:r>
      <w:r>
        <w:br/>
      </w:r>
      <w:r>
        <w:rPr>
          <w:rFonts w:ascii="Times New Roman"/>
          <w:b w:val="false"/>
          <w:i w:val="false"/>
          <w:color w:val="000000"/>
          <w:sz w:val="28"/>
        </w:rPr>
        <w:t>
</w:t>
      </w:r>
      <w:r>
        <w:rPr>
          <w:rFonts w:ascii="Times New Roman"/>
          <w:b w:val="false"/>
          <w:i w:val="false"/>
          <w:color w:val="000000"/>
          <w:sz w:val="28"/>
        </w:rPr>
        <w:t>
      60. В случае невыполнения стажером возложенных на него обязанностей руководитель стажировки может освободить его от дальнейшего прохождения стажировки, о чем информируется кадровая служба. При получении стажером отрицательной характеристики по итогам стажировки он не может быть направлен на специальное первоначальное обучение.</w:t>
      </w:r>
      <w:r>
        <w:br/>
      </w:r>
      <w:r>
        <w:rPr>
          <w:rFonts w:ascii="Times New Roman"/>
          <w:b w:val="false"/>
          <w:i w:val="false"/>
          <w:color w:val="000000"/>
          <w:sz w:val="28"/>
        </w:rPr>
        <w:t>
</w:t>
      </w:r>
      <w:r>
        <w:rPr>
          <w:rFonts w:ascii="Times New Roman"/>
          <w:b w:val="false"/>
          <w:i w:val="false"/>
          <w:color w:val="000000"/>
          <w:sz w:val="28"/>
        </w:rPr>
        <w:t>
      61. В период стажировки кандидату не разрешается ношение и хранение табельного огнестрельного оружия и </w:t>
      </w:r>
      <w:r>
        <w:rPr>
          <w:rFonts w:ascii="Times New Roman"/>
          <w:b w:val="false"/>
          <w:i w:val="false"/>
          <w:color w:val="000000"/>
          <w:sz w:val="28"/>
        </w:rPr>
        <w:t>специальных средств</w:t>
      </w:r>
      <w:r>
        <w:rPr>
          <w:rFonts w:ascii="Times New Roman"/>
          <w:b w:val="false"/>
          <w:i w:val="false"/>
          <w:color w:val="000000"/>
          <w:sz w:val="28"/>
        </w:rPr>
        <w:t>. Использование стажера в оперативных мероприятиях, когда может возникнуть угроза его жизни либо когда его самостоятельные действия в силу профессиональной неподготовленности могут привести к нарушению законности, ущемлению прав, свобод и законных интересов граждан не допускается.</w:t>
      </w:r>
      <w:r>
        <w:br/>
      </w:r>
      <w:r>
        <w:rPr>
          <w:rFonts w:ascii="Times New Roman"/>
          <w:b w:val="false"/>
          <w:i w:val="false"/>
          <w:color w:val="000000"/>
          <w:sz w:val="28"/>
        </w:rPr>
        <w:t>
</w:t>
      </w:r>
      <w:r>
        <w:rPr>
          <w:rFonts w:ascii="Times New Roman"/>
          <w:b w:val="false"/>
          <w:i w:val="false"/>
          <w:color w:val="000000"/>
          <w:sz w:val="28"/>
        </w:rPr>
        <w:t>
      62. Кандидатам на службу в органы внутренних дел, в соответствии с трудовым договором, за время прохождения стажировки выплачивается должностной оклад, предусмотренный по занимаемой должности штатным расписанием, а также производятся другие выплаты, установленные для соответствующих категорий сотрудников, не имеющих специальных званий.</w:t>
      </w:r>
      <w:r>
        <w:br/>
      </w:r>
      <w:r>
        <w:rPr>
          <w:rFonts w:ascii="Times New Roman"/>
          <w:b w:val="false"/>
          <w:i w:val="false"/>
          <w:color w:val="000000"/>
          <w:sz w:val="28"/>
        </w:rPr>
        <w:t>
</w:t>
      </w:r>
      <w:r>
        <w:rPr>
          <w:rFonts w:ascii="Times New Roman"/>
          <w:b w:val="false"/>
          <w:i w:val="false"/>
          <w:color w:val="000000"/>
          <w:sz w:val="28"/>
        </w:rPr>
        <w:t>
      63. Со стажером трудовые отношения могут быть прекращены до окончания стажировки в порядке и по основаниям, предусмотренным трудовым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64. По окончании стажировки начальник структурного подразделения органа внутренних дел, в котором стажер проходил стажировку, дается заключение, которое утверждается руководителем органа внутренних дел (имеющему право назначения и увольнения) и является основанием для издания приказа о направлении стажера на специальное первоначальное обучение.</w:t>
      </w:r>
      <w:r>
        <w:br/>
      </w:r>
      <w:r>
        <w:rPr>
          <w:rFonts w:ascii="Times New Roman"/>
          <w:b w:val="false"/>
          <w:i w:val="false"/>
          <w:color w:val="000000"/>
          <w:sz w:val="28"/>
        </w:rPr>
        <w:t>
</w:t>
      </w:r>
      <w:r>
        <w:rPr>
          <w:rFonts w:ascii="Times New Roman"/>
          <w:b w:val="false"/>
          <w:i w:val="false"/>
          <w:color w:val="000000"/>
          <w:sz w:val="28"/>
        </w:rPr>
        <w:t>
      65. По результатам стажировки по соответствующей должности кандидаты, назначенные стажерами на должности, и их личные дела направляются в учебные заведения органов внутренних дел для прохождения специального первоначального обучения.</w:t>
      </w:r>
      <w:r>
        <w:br/>
      </w:r>
      <w:r>
        <w:rPr>
          <w:rFonts w:ascii="Times New Roman"/>
          <w:b w:val="false"/>
          <w:i w:val="false"/>
          <w:color w:val="000000"/>
          <w:sz w:val="28"/>
        </w:rPr>
        <w:t>
</w:t>
      </w:r>
      <w:r>
        <w:rPr>
          <w:rFonts w:ascii="Times New Roman"/>
          <w:b w:val="false"/>
          <w:i w:val="false"/>
          <w:color w:val="000000"/>
          <w:sz w:val="28"/>
        </w:rPr>
        <w:t>
      66. Орган внутренних дел, направивший стажера, по завершению им специального первоначального обучения назначает его на должность с испытательным сроком до трех месяцев.</w:t>
      </w:r>
    </w:p>
    <w:bookmarkEnd w:id="29"/>
    <w:bookmarkStart w:name="z97" w:id="3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проведения конкурса и стажировки</w:t>
      </w:r>
      <w:r>
        <w:br/>
      </w:r>
      <w:r>
        <w:rPr>
          <w:rFonts w:ascii="Times New Roman"/>
          <w:b w:val="false"/>
          <w:i w:val="false"/>
          <w:color w:val="000000"/>
          <w:sz w:val="28"/>
        </w:rPr>
        <w:t xml:space="preserve">
при поступлении на службу в органы    </w:t>
      </w:r>
      <w:r>
        <w:br/>
      </w:r>
      <w:r>
        <w:rPr>
          <w:rFonts w:ascii="Times New Roman"/>
          <w:b w:val="false"/>
          <w:i w:val="false"/>
          <w:color w:val="000000"/>
          <w:sz w:val="28"/>
        </w:rPr>
        <w:t xml:space="preserve">
внутренних дел Республики Казахстан    </w:t>
      </w:r>
    </w:p>
    <w:bookmarkEnd w:id="3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Начальнику _____________________________</w:t>
      </w:r>
      <w:r>
        <w:br/>
      </w:r>
      <w:r>
        <w:rPr>
          <w:rFonts w:ascii="Times New Roman"/>
          <w:b w:val="false"/>
          <w:i w:val="false"/>
          <w:color w:val="000000"/>
          <w:sz w:val="28"/>
        </w:rPr>
        <w:t>
                                          (органа внутренних дел</w:t>
      </w:r>
      <w:r>
        <w:br/>
      </w:r>
      <w:r>
        <w:rPr>
          <w:rFonts w:ascii="Times New Roman"/>
          <w:b w:val="false"/>
          <w:i w:val="false"/>
          <w:color w:val="000000"/>
          <w:sz w:val="28"/>
        </w:rPr>
        <w:t>
                            ________________________________________</w:t>
      </w:r>
      <w:r>
        <w:br/>
      </w:r>
      <w:r>
        <w:rPr>
          <w:rFonts w:ascii="Times New Roman"/>
          <w:b w:val="false"/>
          <w:i w:val="false"/>
          <w:color w:val="000000"/>
          <w:sz w:val="28"/>
        </w:rPr>
        <w:t>
                            звание, фамилия, (отчество при наличии))</w:t>
      </w:r>
    </w:p>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p>
      <w:pPr>
        <w:spacing w:after="0"/>
        <w:ind w:left="0"/>
        <w:jc w:val="both"/>
      </w:pPr>
      <w:r>
        <w:rPr>
          <w:rFonts w:ascii="Times New Roman"/>
          <w:b w:val="false"/>
          <w:i w:val="false"/>
          <w:color w:val="000000"/>
          <w:sz w:val="28"/>
        </w:rPr>
        <w:t>      Прошу допустить меня к участию в конкурсе на занятие вакантной</w:t>
      </w:r>
      <w:r>
        <w:br/>
      </w:r>
      <w:r>
        <w:rPr>
          <w:rFonts w:ascii="Times New Roman"/>
          <w:b w:val="false"/>
          <w:i w:val="false"/>
          <w:color w:val="000000"/>
          <w:sz w:val="28"/>
        </w:rPr>
        <w:t>
должности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 условиями и порядком проведения конкурса на занятие вакантной</w:t>
      </w:r>
      <w:r>
        <w:br/>
      </w:r>
      <w:r>
        <w:rPr>
          <w:rFonts w:ascii="Times New Roman"/>
          <w:b w:val="false"/>
          <w:i w:val="false"/>
          <w:color w:val="000000"/>
          <w:sz w:val="28"/>
        </w:rPr>
        <w:t>
должности в правоохранительных органах Республики Казахстан</w:t>
      </w:r>
      <w:r>
        <w:br/>
      </w:r>
      <w:r>
        <w:rPr>
          <w:rFonts w:ascii="Times New Roman"/>
          <w:b w:val="false"/>
          <w:i w:val="false"/>
          <w:color w:val="000000"/>
          <w:sz w:val="28"/>
        </w:rPr>
        <w:t>
ознакомлен (ознакомлена), согласен (согласна) и обязуюсь их</w:t>
      </w:r>
      <w:r>
        <w:br/>
      </w:r>
      <w:r>
        <w:rPr>
          <w:rFonts w:ascii="Times New Roman"/>
          <w:b w:val="false"/>
          <w:i w:val="false"/>
          <w:color w:val="000000"/>
          <w:sz w:val="28"/>
        </w:rPr>
        <w:t>
выполнять.</w:t>
      </w:r>
      <w:r>
        <w:br/>
      </w:r>
      <w:r>
        <w:rPr>
          <w:rFonts w:ascii="Times New Roman"/>
          <w:b w:val="false"/>
          <w:i w:val="false"/>
          <w:color w:val="000000"/>
          <w:sz w:val="28"/>
        </w:rPr>
        <w:t>
      Я предупрежден (а) об ответственности за подлинность</w:t>
      </w:r>
      <w:r>
        <w:br/>
      </w:r>
      <w:r>
        <w:rPr>
          <w:rFonts w:ascii="Times New Roman"/>
          <w:b w:val="false"/>
          <w:i w:val="false"/>
          <w:color w:val="000000"/>
          <w:sz w:val="28"/>
        </w:rPr>
        <w:t>
представленных документов.</w:t>
      </w:r>
    </w:p>
    <w:p>
      <w:pPr>
        <w:spacing w:after="0"/>
        <w:ind w:left="0"/>
        <w:jc w:val="both"/>
      </w:pPr>
      <w:r>
        <w:rPr>
          <w:rFonts w:ascii="Times New Roman"/>
          <w:b w:val="false"/>
          <w:i w:val="false"/>
          <w:color w:val="000000"/>
          <w:sz w:val="28"/>
        </w:rPr>
        <w:t>                                          __________________________</w:t>
      </w:r>
      <w:r>
        <w:br/>
      </w:r>
      <w:r>
        <w:rPr>
          <w:rFonts w:ascii="Times New Roman"/>
          <w:b w:val="false"/>
          <w:i w:val="false"/>
          <w:color w:val="000000"/>
          <w:sz w:val="28"/>
        </w:rPr>
        <w:t xml:space="preserve">
                                                (подпись)         </w:t>
      </w:r>
      <w:r>
        <w:br/>
      </w: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 20____ года</w:t>
      </w:r>
    </w:p>
    <w:bookmarkStart w:name="z98" w:id="3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проведения конкурса и стажировки</w:t>
      </w:r>
      <w:r>
        <w:br/>
      </w:r>
      <w:r>
        <w:rPr>
          <w:rFonts w:ascii="Times New Roman"/>
          <w:b w:val="false"/>
          <w:i w:val="false"/>
          <w:color w:val="000000"/>
          <w:sz w:val="28"/>
        </w:rPr>
        <w:t xml:space="preserve">
при поступлении на службу в органы    </w:t>
      </w:r>
      <w:r>
        <w:br/>
      </w:r>
      <w:r>
        <w:rPr>
          <w:rFonts w:ascii="Times New Roman"/>
          <w:b w:val="false"/>
          <w:i w:val="false"/>
          <w:color w:val="000000"/>
          <w:sz w:val="28"/>
        </w:rPr>
        <w:t xml:space="preserve">
внутренних дел Республики Казахстан    </w:t>
      </w:r>
    </w:p>
    <w:bookmarkEnd w:id="3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АНКЕТА</w:t>
      </w:r>
      <w:r>
        <w:br/>
      </w:r>
      <w:r>
        <w:rPr>
          <w:rFonts w:ascii="Times New Roman"/>
          <w:b w:val="false"/>
          <w:i w:val="false"/>
          <w:color w:val="000000"/>
          <w:sz w:val="28"/>
        </w:rPr>
        <w:t>
                        (заполняется собственноручно)</w:t>
      </w:r>
    </w:p>
    <w:p>
      <w:pPr>
        <w:spacing w:after="0"/>
        <w:ind w:left="0"/>
        <w:jc w:val="both"/>
      </w:pPr>
      <w:r>
        <w:rPr>
          <w:rFonts w:ascii="Times New Roman"/>
          <w:b w:val="false"/>
          <w:i w:val="false"/>
          <w:color w:val="000000"/>
          <w:sz w:val="28"/>
        </w:rPr>
        <w:t>1. Фамилия (если изменяли, то укажите прежнюю) ______________________</w:t>
      </w:r>
      <w:r>
        <w:br/>
      </w:r>
      <w:r>
        <w:rPr>
          <w:rFonts w:ascii="Times New Roman"/>
          <w:b w:val="false"/>
          <w:i w:val="false"/>
          <w:color w:val="000000"/>
          <w:sz w:val="28"/>
        </w:rPr>
        <w:t>
Имя _________________________________________________________________</w:t>
      </w:r>
      <w:r>
        <w:br/>
      </w:r>
      <w:r>
        <w:rPr>
          <w:rFonts w:ascii="Times New Roman"/>
          <w:b w:val="false"/>
          <w:i w:val="false"/>
          <w:color w:val="000000"/>
          <w:sz w:val="28"/>
        </w:rPr>
        <w:t>
Отчество (при наличии) ______________________________________________</w:t>
      </w:r>
      <w:r>
        <w:br/>
      </w:r>
      <w:r>
        <w:rPr>
          <w:rFonts w:ascii="Times New Roman"/>
          <w:b w:val="false"/>
          <w:i w:val="false"/>
          <w:color w:val="000000"/>
          <w:sz w:val="28"/>
        </w:rPr>
        <w:t>
2. Гражданство _____________________________________________________</w:t>
      </w:r>
      <w:r>
        <w:br/>
      </w:r>
      <w:r>
        <w:rPr>
          <w:rFonts w:ascii="Times New Roman"/>
          <w:b w:val="false"/>
          <w:i w:val="false"/>
          <w:color w:val="000000"/>
          <w:sz w:val="28"/>
        </w:rPr>
        <w:t>
Если изменяли, то укажите, когда ____________________________________</w:t>
      </w:r>
      <w:r>
        <w:br/>
      </w:r>
      <w:r>
        <w:rPr>
          <w:rFonts w:ascii="Times New Roman"/>
          <w:b w:val="false"/>
          <w:i w:val="false"/>
          <w:color w:val="000000"/>
          <w:sz w:val="28"/>
        </w:rPr>
        <w:t>
3. Были ли Вы судимы, когда и за что ________________________________</w:t>
      </w:r>
      <w:r>
        <w:br/>
      </w:r>
      <w:r>
        <w:rPr>
          <w:rFonts w:ascii="Times New Roman"/>
          <w:b w:val="false"/>
          <w:i w:val="false"/>
          <w:color w:val="000000"/>
          <w:sz w:val="28"/>
        </w:rPr>
        <w:t>
4. Учеба или работа за границей _____________________________________</w:t>
      </w:r>
      <w:r>
        <w:br/>
      </w:r>
      <w:r>
        <w:rPr>
          <w:rFonts w:ascii="Times New Roman"/>
          <w:b w:val="false"/>
          <w:i w:val="false"/>
          <w:color w:val="000000"/>
          <w:sz w:val="28"/>
        </w:rPr>
        <w:t>
Страна пребывания ___________________________________________________</w:t>
      </w:r>
      <w:r>
        <w:br/>
      </w:r>
      <w:r>
        <w:rPr>
          <w:rFonts w:ascii="Times New Roman"/>
          <w:b w:val="false"/>
          <w:i w:val="false"/>
          <w:color w:val="000000"/>
          <w:sz w:val="28"/>
        </w:rPr>
        <w:t>
Время пребывания ____________________________________________________</w:t>
      </w:r>
      <w:r>
        <w:br/>
      </w:r>
      <w:r>
        <w:rPr>
          <w:rFonts w:ascii="Times New Roman"/>
          <w:b w:val="false"/>
          <w:i w:val="false"/>
          <w:color w:val="000000"/>
          <w:sz w:val="28"/>
        </w:rPr>
        <w:t>
Место работы или учебы ______________________________________________</w:t>
      </w:r>
      <w:r>
        <w:br/>
      </w:r>
      <w:r>
        <w:rPr>
          <w:rFonts w:ascii="Times New Roman"/>
          <w:b w:val="false"/>
          <w:i w:val="false"/>
          <w:color w:val="000000"/>
          <w:sz w:val="28"/>
        </w:rPr>
        <w:t>
5. Признавались ли Вы недееспособным или ограниченно дееспособным</w:t>
      </w:r>
      <w:r>
        <w:br/>
      </w:r>
      <w:r>
        <w:rPr>
          <w:rFonts w:ascii="Times New Roman"/>
          <w:b w:val="false"/>
          <w:i w:val="false"/>
          <w:color w:val="000000"/>
          <w:sz w:val="28"/>
        </w:rPr>
        <w:t>
решением суда, когда и за что ______________________________________</w:t>
      </w:r>
      <w:r>
        <w:br/>
      </w:r>
      <w:r>
        <w:rPr>
          <w:rFonts w:ascii="Times New Roman"/>
          <w:b w:val="false"/>
          <w:i w:val="false"/>
          <w:color w:val="000000"/>
          <w:sz w:val="28"/>
        </w:rPr>
        <w:t>
6. Лишались ли Вы права занимать государственные должности в течение</w:t>
      </w:r>
      <w:r>
        <w:br/>
      </w:r>
      <w:r>
        <w:rPr>
          <w:rFonts w:ascii="Times New Roman"/>
          <w:b w:val="false"/>
          <w:i w:val="false"/>
          <w:color w:val="000000"/>
          <w:sz w:val="28"/>
        </w:rPr>
        <w:t>
определенного срока, когда и за что _________________________________</w:t>
      </w:r>
      <w:r>
        <w:br/>
      </w:r>
      <w:r>
        <w:rPr>
          <w:rFonts w:ascii="Times New Roman"/>
          <w:b w:val="false"/>
          <w:i w:val="false"/>
          <w:color w:val="000000"/>
          <w:sz w:val="28"/>
        </w:rPr>
        <w:t>
7. Являетесь ли Вы близким родственником (родителем, сыном, дочерью,</w:t>
      </w:r>
      <w:r>
        <w:br/>
      </w:r>
      <w:r>
        <w:rPr>
          <w:rFonts w:ascii="Times New Roman"/>
          <w:b w:val="false"/>
          <w:i w:val="false"/>
          <w:color w:val="000000"/>
          <w:sz w:val="28"/>
        </w:rPr>
        <w:t>
усыновителем, усыновленным, полнородным и неполнородным братом или</w:t>
      </w:r>
      <w:r>
        <w:br/>
      </w:r>
      <w:r>
        <w:rPr>
          <w:rFonts w:ascii="Times New Roman"/>
          <w:b w:val="false"/>
          <w:i w:val="false"/>
          <w:color w:val="000000"/>
          <w:sz w:val="28"/>
        </w:rPr>
        <w:t>
сестрой, дедушкой, бабушкой, внуком, супругом или супругой)</w:t>
      </w:r>
      <w:r>
        <w:br/>
      </w:r>
      <w:r>
        <w:rPr>
          <w:rFonts w:ascii="Times New Roman"/>
          <w:b w:val="false"/>
          <w:i w:val="false"/>
          <w:color w:val="000000"/>
          <w:sz w:val="28"/>
        </w:rPr>
        <w:t>
сотрудника органов внутренних дел, занимающего должность:</w:t>
      </w:r>
      <w:r>
        <w:br/>
      </w:r>
      <w:r>
        <w:rPr>
          <w:rFonts w:ascii="Times New Roman"/>
          <w:b w:val="false"/>
          <w:i w:val="false"/>
          <w:color w:val="000000"/>
          <w:sz w:val="28"/>
        </w:rPr>
        <w:t>
1) находящуюся в непосредственной подчиненности должности, на которую</w:t>
      </w:r>
      <w:r>
        <w:br/>
      </w:r>
      <w:r>
        <w:rPr>
          <w:rFonts w:ascii="Times New Roman"/>
          <w:b w:val="false"/>
          <w:i w:val="false"/>
          <w:color w:val="000000"/>
          <w:sz w:val="28"/>
        </w:rPr>
        <w:t>
Вы претендуете; _____________________________________________________</w:t>
      </w:r>
      <w:r>
        <w:br/>
      </w:r>
      <w:r>
        <w:rPr>
          <w:rFonts w:ascii="Times New Roman"/>
          <w:b w:val="false"/>
          <w:i w:val="false"/>
          <w:color w:val="000000"/>
          <w:sz w:val="28"/>
        </w:rPr>
        <w:t>
2) в непосредственной подчиненности к которой находится должность, на</w:t>
      </w:r>
      <w:r>
        <w:br/>
      </w:r>
      <w:r>
        <w:rPr>
          <w:rFonts w:ascii="Times New Roman"/>
          <w:b w:val="false"/>
          <w:i w:val="false"/>
          <w:color w:val="000000"/>
          <w:sz w:val="28"/>
        </w:rPr>
        <w:t>
которую Вы претендуете ______________________________________________</w:t>
      </w:r>
      <w:r>
        <w:br/>
      </w:r>
      <w:r>
        <w:rPr>
          <w:rFonts w:ascii="Times New Roman"/>
          <w:b w:val="false"/>
          <w:i w:val="false"/>
          <w:color w:val="000000"/>
          <w:sz w:val="28"/>
        </w:rPr>
        <w:t>
8. Привлекались ли Вы в течение трех лет перед поступлением на службу</w:t>
      </w:r>
      <w:r>
        <w:br/>
      </w:r>
      <w:r>
        <w:rPr>
          <w:rFonts w:ascii="Times New Roman"/>
          <w:b w:val="false"/>
          <w:i w:val="false"/>
          <w:color w:val="000000"/>
          <w:sz w:val="28"/>
        </w:rPr>
        <w:t>
к дисциплинарной ответственности за совершение коррупционного</w:t>
      </w:r>
      <w:r>
        <w:br/>
      </w:r>
      <w:r>
        <w:rPr>
          <w:rFonts w:ascii="Times New Roman"/>
          <w:b w:val="false"/>
          <w:i w:val="false"/>
          <w:color w:val="000000"/>
          <w:sz w:val="28"/>
        </w:rPr>
        <w:t>
правонарушения, когда и кем _________________________________________</w:t>
      </w:r>
      <w:r>
        <w:br/>
      </w:r>
      <w:r>
        <w:rPr>
          <w:rFonts w:ascii="Times New Roman"/>
          <w:b w:val="false"/>
          <w:i w:val="false"/>
          <w:color w:val="000000"/>
          <w:sz w:val="28"/>
        </w:rPr>
        <w:t>
9. Налагалось ли на Вас в течение трех лет перед поступлением на</w:t>
      </w:r>
      <w:r>
        <w:br/>
      </w:r>
      <w:r>
        <w:rPr>
          <w:rFonts w:ascii="Times New Roman"/>
          <w:b w:val="false"/>
          <w:i w:val="false"/>
          <w:color w:val="000000"/>
          <w:sz w:val="28"/>
        </w:rPr>
        <w:t>
службу в судебном порядке административное взыскание за умышленное</w:t>
      </w:r>
      <w:r>
        <w:br/>
      </w:r>
      <w:r>
        <w:rPr>
          <w:rFonts w:ascii="Times New Roman"/>
          <w:b w:val="false"/>
          <w:i w:val="false"/>
          <w:color w:val="000000"/>
          <w:sz w:val="28"/>
        </w:rPr>
        <w:t>
правонарушение, когда и за что ______________________________________</w:t>
      </w:r>
      <w:r>
        <w:br/>
      </w:r>
      <w:r>
        <w:rPr>
          <w:rFonts w:ascii="Times New Roman"/>
          <w:b w:val="false"/>
          <w:i w:val="false"/>
          <w:color w:val="000000"/>
          <w:sz w:val="28"/>
        </w:rPr>
        <w:t>
10. Налагалось ли на Вас в течение трех лет перед поступлением на</w:t>
      </w:r>
      <w:r>
        <w:br/>
      </w:r>
      <w:r>
        <w:rPr>
          <w:rFonts w:ascii="Times New Roman"/>
          <w:b w:val="false"/>
          <w:i w:val="false"/>
          <w:color w:val="000000"/>
          <w:sz w:val="28"/>
        </w:rPr>
        <w:t>
службу в судебном порядке административное взыскание за совершение</w:t>
      </w:r>
      <w:r>
        <w:br/>
      </w:r>
      <w:r>
        <w:rPr>
          <w:rFonts w:ascii="Times New Roman"/>
          <w:b w:val="false"/>
          <w:i w:val="false"/>
          <w:color w:val="000000"/>
          <w:sz w:val="28"/>
        </w:rPr>
        <w:t>
коррупционного правонарушения, когда и за что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Состояли ли Вы ранее на государственной службе _________________,</w:t>
      </w:r>
      <w:r>
        <w:br/>
      </w:r>
      <w:r>
        <w:rPr>
          <w:rFonts w:ascii="Times New Roman"/>
          <w:b w:val="false"/>
          <w:i w:val="false"/>
          <w:color w:val="000000"/>
          <w:sz w:val="28"/>
        </w:rPr>
        <w:t>
если да, то укажите мотивы  увольнения ______________________________</w:t>
      </w:r>
    </w:p>
    <w:p>
      <w:pPr>
        <w:spacing w:after="0"/>
        <w:ind w:left="0"/>
        <w:jc w:val="both"/>
      </w:pPr>
      <w:r>
        <w:rPr>
          <w:rFonts w:ascii="Times New Roman"/>
          <w:b w:val="false"/>
          <w:i w:val="false"/>
          <w:color w:val="000000"/>
          <w:sz w:val="28"/>
        </w:rPr>
        <w:t>                                   "___"_________________ 20____ года</w:t>
      </w:r>
      <w:r>
        <w:br/>
      </w:r>
      <w:r>
        <w:rPr>
          <w:rFonts w:ascii="Times New Roman"/>
          <w:b w:val="false"/>
          <w:i w:val="false"/>
          <w:color w:val="000000"/>
          <w:sz w:val="28"/>
        </w:rPr>
        <w:t xml:space="preserve">
                                          ______________             </w:t>
      </w:r>
      <w:r>
        <w:br/>
      </w:r>
      <w:r>
        <w:rPr>
          <w:rFonts w:ascii="Times New Roman"/>
          <w:b w:val="false"/>
          <w:i w:val="false"/>
          <w:color w:val="000000"/>
          <w:sz w:val="28"/>
        </w:rPr>
        <w:t xml:space="preserve">
                                            (подпись)               </w:t>
      </w:r>
    </w:p>
    <w:bookmarkStart w:name="z99" w:id="3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проведения конкурса и стажировки</w:t>
      </w:r>
      <w:r>
        <w:br/>
      </w:r>
      <w:r>
        <w:rPr>
          <w:rFonts w:ascii="Times New Roman"/>
          <w:b w:val="false"/>
          <w:i w:val="false"/>
          <w:color w:val="000000"/>
          <w:sz w:val="28"/>
        </w:rPr>
        <w:t xml:space="preserve">
при поступлении на службу в органы    </w:t>
      </w:r>
      <w:r>
        <w:br/>
      </w:r>
      <w:r>
        <w:rPr>
          <w:rFonts w:ascii="Times New Roman"/>
          <w:b w:val="false"/>
          <w:i w:val="false"/>
          <w:color w:val="000000"/>
          <w:sz w:val="28"/>
        </w:rPr>
        <w:t xml:space="preserve">
внутренних дел Республики Казахстан    </w:t>
      </w:r>
    </w:p>
    <w:bookmarkEnd w:id="32"/>
    <w:p>
      <w:pPr>
        <w:spacing w:after="0"/>
        <w:ind w:left="0"/>
        <w:jc w:val="both"/>
      </w:pPr>
      <w:r>
        <w:rPr>
          <w:rFonts w:ascii="Times New Roman"/>
          <w:b w:val="false"/>
          <w:i w:val="false"/>
          <w:color w:val="000000"/>
          <w:sz w:val="28"/>
        </w:rPr>
        <w:t>форма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35"/>
        <w:gridCol w:w="6545"/>
      </w:tblGrid>
      <w:tr>
        <w:trPr>
          <w:trHeight w:val="30" w:hRule="atLeast"/>
        </w:trPr>
        <w:tc>
          <w:tcPr>
            <w:tcW w:w="6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tblGrid>
            <w:tr>
              <w:trPr>
                <w:trHeight w:val="1620" w:hRule="atLeast"/>
              </w:trPr>
              <w:tc>
                <w:tcPr>
                  <w:tcW w:w="22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Фотосуретке</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орын</w:t>
                  </w:r>
                </w:p>
                <w:p>
                  <w:pPr>
                    <w:spacing w:after="20"/>
                    <w:ind w:left="20"/>
                    <w:jc w:val="both"/>
                  </w:pPr>
                  <w:r>
                    <w:rPr>
                      <w:rFonts w:ascii="Times New Roman"/>
                      <w:b w:val="false"/>
                      <w:i w:val="false"/>
                      <w:color w:val="000000"/>
                      <w:sz w:val="20"/>
                    </w:rPr>
                    <w:t>Место для</w:t>
                  </w:r>
                  <w:r>
                    <w:br/>
                  </w:r>
                  <w:r>
                    <w:rPr>
                      <w:rFonts w:ascii="Times New Roman"/>
                      <w:b w:val="false"/>
                      <w:i w:val="false"/>
                      <w:color w:val="000000"/>
                      <w:sz w:val="20"/>
                    </w:rPr>
                    <w:t>
</w:t>
                  </w:r>
                  <w:r>
                    <w:rPr>
                      <w:rFonts w:ascii="Times New Roman"/>
                      <w:b w:val="false"/>
                      <w:i w:val="false"/>
                      <w:color w:val="000000"/>
                      <w:sz w:val="20"/>
                    </w:rPr>
                    <w:t>фотокарточки</w:t>
                  </w:r>
                </w:p>
              </w:tc>
            </w:tr>
          </w:tbl>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Кадр есебі жөніндегі</w:t>
      </w:r>
      <w:r>
        <w:br/>
      </w:r>
      <w:r>
        <w:rPr>
          <w:rFonts w:ascii="Times New Roman"/>
          <w:b w:val="false"/>
          <w:i w:val="false"/>
          <w:color w:val="000000"/>
          <w:sz w:val="28"/>
        </w:rPr>
        <w:t>
                              </w:t>
      </w:r>
      <w:r>
        <w:rPr>
          <w:rFonts w:ascii="Times New Roman"/>
          <w:b/>
          <w:i w:val="false"/>
          <w:color w:val="000000"/>
          <w:sz w:val="28"/>
        </w:rPr>
        <w:t>ЖЕКЕ ІС ПАРАҒЫ</w:t>
      </w:r>
      <w:r>
        <w:br/>
      </w:r>
      <w:r>
        <w:rPr>
          <w:rFonts w:ascii="Times New Roman"/>
          <w:b w:val="false"/>
          <w:i w:val="false"/>
          <w:color w:val="000000"/>
          <w:sz w:val="28"/>
        </w:rPr>
        <w:t>
                              </w:t>
      </w:r>
      <w:r>
        <w:rPr>
          <w:rFonts w:ascii="Times New Roman"/>
          <w:b/>
          <w:i w:val="false"/>
          <w:color w:val="000000"/>
          <w:sz w:val="28"/>
        </w:rPr>
        <w:t>ЛИЧНЫЙ ЛИСТОК</w:t>
      </w:r>
      <w:r>
        <w:br/>
      </w:r>
      <w:r>
        <w:rPr>
          <w:rFonts w:ascii="Times New Roman"/>
          <w:b w:val="false"/>
          <w:i w:val="false"/>
          <w:color w:val="000000"/>
          <w:sz w:val="28"/>
        </w:rPr>
        <w:t>
                              </w:t>
      </w:r>
      <w:r>
        <w:rPr>
          <w:rFonts w:ascii="Times New Roman"/>
          <w:b/>
          <w:i w:val="false"/>
          <w:color w:val="000000"/>
          <w:sz w:val="28"/>
        </w:rPr>
        <w:t>по учету кадров</w:t>
      </w:r>
    </w:p>
    <w:p>
      <w:pPr>
        <w:spacing w:after="0"/>
        <w:ind w:left="0"/>
        <w:jc w:val="both"/>
      </w:pPr>
      <w:r>
        <w:rPr>
          <w:rFonts w:ascii="Times New Roman"/>
          <w:b w:val="false"/>
          <w:i w:val="false"/>
          <w:color w:val="000000"/>
          <w:sz w:val="28"/>
        </w:rPr>
        <w:t>1. Тегі _____________________________________________________________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аты ______________________________________________________________</w:t>
      </w:r>
      <w:r>
        <w:br/>
      </w:r>
      <w:r>
        <w:rPr>
          <w:rFonts w:ascii="Times New Roman"/>
          <w:b w:val="false"/>
          <w:i w:val="false"/>
          <w:color w:val="000000"/>
          <w:sz w:val="28"/>
        </w:rPr>
        <w:t>
   имя</w:t>
      </w:r>
      <w:r>
        <w:br/>
      </w:r>
      <w:r>
        <w:rPr>
          <w:rFonts w:ascii="Times New Roman"/>
          <w:b w:val="false"/>
          <w:i w:val="false"/>
          <w:color w:val="000000"/>
          <w:sz w:val="28"/>
        </w:rPr>
        <w:t>
   әкесінің аты (болған жағдайда)____________________________________</w:t>
      </w:r>
      <w:r>
        <w:br/>
      </w:r>
      <w:r>
        <w:rPr>
          <w:rFonts w:ascii="Times New Roman"/>
          <w:b w:val="false"/>
          <w:i w:val="false"/>
          <w:color w:val="000000"/>
          <w:sz w:val="28"/>
        </w:rPr>
        <w:t>
   отчество (при наличии)</w:t>
      </w:r>
      <w:r>
        <w:br/>
      </w:r>
      <w:r>
        <w:rPr>
          <w:rFonts w:ascii="Times New Roman"/>
          <w:b w:val="false"/>
          <w:i w:val="false"/>
          <w:color w:val="000000"/>
          <w:sz w:val="28"/>
        </w:rPr>
        <w:t>
2. Жынысы ______ 3. Туған жылы, айы, күні ___________________________</w:t>
      </w:r>
      <w:r>
        <w:br/>
      </w:r>
      <w:r>
        <w:rPr>
          <w:rFonts w:ascii="Times New Roman"/>
          <w:b w:val="false"/>
          <w:i w:val="false"/>
          <w:color w:val="000000"/>
          <w:sz w:val="28"/>
        </w:rPr>
        <w:t xml:space="preserve">
   Пол              Год, число и месяц рождения </w:t>
      </w:r>
      <w:r>
        <w:br/>
      </w:r>
      <w:r>
        <w:rPr>
          <w:rFonts w:ascii="Times New Roman"/>
          <w:b w:val="false"/>
          <w:i w:val="false"/>
          <w:color w:val="000000"/>
          <w:sz w:val="28"/>
        </w:rPr>
        <w:t>
4. Туған жері _______________________________________________________</w:t>
      </w:r>
      <w:r>
        <w:br/>
      </w:r>
      <w:r>
        <w:rPr>
          <w:rFonts w:ascii="Times New Roman"/>
          <w:b w:val="false"/>
          <w:i w:val="false"/>
          <w:color w:val="000000"/>
          <w:sz w:val="28"/>
        </w:rPr>
        <w:t>
   Место рождения    (ауыл, деревня, қала, аудан, облыс, республика)</w:t>
      </w:r>
      <w:r>
        <w:br/>
      </w:r>
      <w:r>
        <w:rPr>
          <w:rFonts w:ascii="Times New Roman"/>
          <w:b w:val="false"/>
          <w:i w:val="false"/>
          <w:color w:val="000000"/>
          <w:sz w:val="28"/>
        </w:rPr>
        <w:t>
                   (село, деревня, город, район, область, республика)</w:t>
      </w:r>
      <w:r>
        <w:br/>
      </w:r>
      <w:r>
        <w:rPr>
          <w:rFonts w:ascii="Times New Roman"/>
          <w:b w:val="false"/>
          <w:i w:val="false"/>
          <w:color w:val="000000"/>
          <w:sz w:val="28"/>
        </w:rPr>
        <w:t>
5. Ұлты ________________ 6. Азаматтығы ______________________________</w:t>
      </w:r>
      <w:r>
        <w:br/>
      </w:r>
      <w:r>
        <w:rPr>
          <w:rFonts w:ascii="Times New Roman"/>
          <w:b w:val="false"/>
          <w:i w:val="false"/>
          <w:color w:val="000000"/>
          <w:sz w:val="28"/>
        </w:rPr>
        <w:t>
   Национальность           Гражданство</w:t>
      </w:r>
      <w:r>
        <w:br/>
      </w:r>
      <w:r>
        <w:rPr>
          <w:rFonts w:ascii="Times New Roman"/>
          <w:b w:val="false"/>
          <w:i w:val="false"/>
          <w:color w:val="000000"/>
          <w:sz w:val="28"/>
        </w:rPr>
        <w:t>
7. Білімі ___________________________________________________________</w:t>
      </w:r>
      <w:r>
        <w:br/>
      </w:r>
      <w:r>
        <w:rPr>
          <w:rFonts w:ascii="Times New Roman"/>
          <w:b w:val="false"/>
          <w:i w:val="false"/>
          <w:color w:val="000000"/>
          <w:sz w:val="28"/>
        </w:rPr>
        <w:t>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8"/>
        <w:gridCol w:w="1680"/>
        <w:gridCol w:w="1088"/>
        <w:gridCol w:w="1965"/>
        <w:gridCol w:w="1680"/>
        <w:gridCol w:w="3809"/>
      </w:tblGrid>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 және оның тұрған жері</w:t>
            </w:r>
            <w:r>
              <w:br/>
            </w:r>
            <w:r>
              <w:rPr>
                <w:rFonts w:ascii="Times New Roman"/>
                <w:b w:val="false"/>
                <w:i w:val="false"/>
                <w:color w:val="000000"/>
                <w:sz w:val="20"/>
              </w:rPr>
              <w:t>
</w:t>
            </w:r>
            <w:r>
              <w:rPr>
                <w:rFonts w:ascii="Times New Roman"/>
                <w:b w:val="false"/>
                <w:i w:val="false"/>
                <w:color w:val="000000"/>
                <w:sz w:val="20"/>
              </w:rPr>
              <w:t>Название учебного заведения и его место нахождение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Факультеті немесе бөлімшесі</w:t>
            </w:r>
            <w:r>
              <w:br/>
            </w:r>
            <w:r>
              <w:rPr>
                <w:rFonts w:ascii="Times New Roman"/>
                <w:b w:val="false"/>
                <w:i w:val="false"/>
                <w:color w:val="000000"/>
                <w:sz w:val="20"/>
              </w:rPr>
              <w:t>
</w:t>
            </w:r>
            <w:r>
              <w:rPr>
                <w:rFonts w:ascii="Times New Roman"/>
                <w:b w:val="false"/>
                <w:i w:val="false"/>
                <w:color w:val="000000"/>
                <w:sz w:val="20"/>
              </w:rPr>
              <w:t>Факультет или отделение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Түскенжылы</w:t>
            </w:r>
            <w:r>
              <w:br/>
            </w:r>
            <w:r>
              <w:rPr>
                <w:rFonts w:ascii="Times New Roman"/>
                <w:b w:val="false"/>
                <w:i w:val="false"/>
                <w:color w:val="000000"/>
                <w:sz w:val="20"/>
              </w:rPr>
              <w:t>
</w:t>
            </w:r>
            <w:r>
              <w:rPr>
                <w:rFonts w:ascii="Times New Roman"/>
                <w:b w:val="false"/>
                <w:i w:val="false"/>
                <w:color w:val="000000"/>
                <w:sz w:val="20"/>
              </w:rPr>
              <w:t>Год поступления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Бітірген немесе шыққан жылы</w:t>
            </w:r>
            <w:r>
              <w:br/>
            </w:r>
            <w:r>
              <w:rPr>
                <w:rFonts w:ascii="Times New Roman"/>
                <w:b w:val="false"/>
                <w:i w:val="false"/>
                <w:color w:val="000000"/>
                <w:sz w:val="20"/>
              </w:rPr>
              <w:t>
</w:t>
            </w:r>
            <w:r>
              <w:rPr>
                <w:rFonts w:ascii="Times New Roman"/>
                <w:b w:val="false"/>
                <w:i w:val="false"/>
                <w:color w:val="000000"/>
                <w:sz w:val="20"/>
              </w:rPr>
              <w:t>Год окончания или ухода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Бітірмесе, қай курстан кетті</w:t>
            </w:r>
            <w:r>
              <w:br/>
            </w:r>
            <w:r>
              <w:rPr>
                <w:rFonts w:ascii="Times New Roman"/>
                <w:b w:val="false"/>
                <w:i w:val="false"/>
                <w:color w:val="000000"/>
                <w:sz w:val="20"/>
              </w:rPr>
              <w:t>
</w:t>
            </w:r>
            <w:r>
              <w:rPr>
                <w:rFonts w:ascii="Times New Roman"/>
                <w:b w:val="false"/>
                <w:i w:val="false"/>
                <w:color w:val="000000"/>
                <w:sz w:val="20"/>
              </w:rPr>
              <w:t>Если не оконч. то с какого курса ушел</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 бітірген соң қандай біліктілік алды, дипломның немесе куәліктің нөмірін көрсету керек.</w:t>
            </w:r>
            <w:r>
              <w:br/>
            </w:r>
            <w:r>
              <w:rPr>
                <w:rFonts w:ascii="Times New Roman"/>
                <w:b w:val="false"/>
                <w:i w:val="false"/>
                <w:color w:val="000000"/>
                <w:sz w:val="20"/>
              </w:rPr>
              <w:t>
</w:t>
            </w:r>
            <w:r>
              <w:rPr>
                <w:rFonts w:ascii="Times New Roman"/>
                <w:b w:val="false"/>
                <w:i w:val="false"/>
                <w:color w:val="000000"/>
                <w:sz w:val="20"/>
              </w:rPr>
              <w:t>Какую квалификацию получил в результате окончания учебного заведения, указать № диплома или удостоверения</w:t>
            </w:r>
          </w:p>
        </w:tc>
      </w:tr>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Ана тіліңіз, басқа қандай тілдерді және қай дәрежеде білесіз</w:t>
      </w:r>
      <w:r>
        <w:br/>
      </w:r>
      <w:r>
        <w:rPr>
          <w:rFonts w:ascii="Times New Roman"/>
          <w:b w:val="false"/>
          <w:i w:val="false"/>
          <w:color w:val="000000"/>
          <w:sz w:val="28"/>
        </w:rPr>
        <w:t>
Родной язык, какими другими языками владеете и в какой степени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(оқи аласыз ба әлде сөздікпен аудара аласыз ба, оқи аласыз ба әлде</w:t>
      </w:r>
      <w:r>
        <w:br/>
      </w:r>
      <w:r>
        <w:rPr>
          <w:rFonts w:ascii="Times New Roman"/>
          <w:b w:val="false"/>
          <w:i w:val="false"/>
          <w:color w:val="000000"/>
          <w:sz w:val="28"/>
        </w:rPr>
        <w:t>
түсіне аласыз ба, еркін сөйлейсіз бе читаете и переводите со</w:t>
      </w:r>
      <w:r>
        <w:br/>
      </w:r>
      <w:r>
        <w:rPr>
          <w:rFonts w:ascii="Times New Roman"/>
          <w:b w:val="false"/>
          <w:i w:val="false"/>
          <w:color w:val="000000"/>
          <w:sz w:val="28"/>
        </w:rPr>
        <w:t>
славарем, читаете и можете объясняться, владеете свободно)</w:t>
      </w:r>
      <w:r>
        <w:br/>
      </w:r>
      <w:r>
        <w:rPr>
          <w:rFonts w:ascii="Times New Roman"/>
          <w:b w:val="false"/>
          <w:i w:val="false"/>
          <w:color w:val="000000"/>
          <w:sz w:val="28"/>
        </w:rPr>
        <w:t>
9. Ғылыми дәрежеңіз, атағыңыз _______________________________________</w:t>
      </w:r>
      <w:r>
        <w:br/>
      </w:r>
      <w:r>
        <w:rPr>
          <w:rFonts w:ascii="Times New Roman"/>
          <w:b w:val="false"/>
          <w:i w:val="false"/>
          <w:color w:val="000000"/>
          <w:sz w:val="28"/>
        </w:rPr>
        <w:t>
   Ученая степень, ученое звание</w:t>
      </w:r>
      <w:r>
        <w:br/>
      </w:r>
      <w:r>
        <w:rPr>
          <w:rFonts w:ascii="Times New Roman"/>
          <w:b w:val="false"/>
          <w:i w:val="false"/>
          <w:color w:val="000000"/>
          <w:sz w:val="28"/>
        </w:rPr>
        <w:t>
10. Қандай ғылыми еңбектеріңіз</w:t>
      </w:r>
      <w:r>
        <w:br/>
      </w:r>
      <w:r>
        <w:rPr>
          <w:rFonts w:ascii="Times New Roman"/>
          <w:b w:val="false"/>
          <w:i w:val="false"/>
          <w:color w:val="000000"/>
          <w:sz w:val="28"/>
        </w:rPr>
        <w:t>
    бен жаңалықтарыңыз бар __________________________________________</w:t>
      </w:r>
      <w:r>
        <w:br/>
      </w:r>
      <w:r>
        <w:rPr>
          <w:rFonts w:ascii="Times New Roman"/>
          <w:b w:val="false"/>
          <w:i w:val="false"/>
          <w:color w:val="000000"/>
          <w:sz w:val="28"/>
        </w:rPr>
        <w:t>
    Какие имеете научные труды и изобретения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Сіз және сіздің жақын туысқандарыңыз* соттылығы бар ма __________</w:t>
      </w:r>
      <w:r>
        <w:br/>
      </w:r>
      <w:r>
        <w:rPr>
          <w:rFonts w:ascii="Times New Roman"/>
          <w:b w:val="false"/>
          <w:i w:val="false"/>
          <w:color w:val="000000"/>
          <w:sz w:val="28"/>
        </w:rPr>
        <w:t>
    Имеете Вы и Ваши близкие родственники* судимость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(қашан және не үшін кім соттады, жазалау шарасы</w:t>
      </w:r>
      <w:r>
        <w:br/>
      </w:r>
      <w:r>
        <w:rPr>
          <w:rFonts w:ascii="Times New Roman"/>
          <w:b w:val="false"/>
          <w:i w:val="false"/>
          <w:color w:val="000000"/>
          <w:sz w:val="28"/>
        </w:rPr>
        <w:t>
          кем, когда и за что осужден, мера наказания)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Еңбек жолын бастағаннан бері істеген жұмыстары (жоғары және</w:t>
      </w:r>
      <w:r>
        <w:br/>
      </w:r>
      <w:r>
        <w:rPr>
          <w:rFonts w:ascii="Times New Roman"/>
          <w:b w:val="false"/>
          <w:i w:val="false"/>
          <w:color w:val="000000"/>
          <w:sz w:val="28"/>
        </w:rPr>
        <w:t>
арнаулы орта оқу орындарында оқыған жылдарын, әскери қызметін, қоса</w:t>
      </w:r>
      <w:r>
        <w:br/>
      </w:r>
      <w:r>
        <w:rPr>
          <w:rFonts w:ascii="Times New Roman"/>
          <w:b w:val="false"/>
          <w:i w:val="false"/>
          <w:color w:val="000000"/>
          <w:sz w:val="28"/>
        </w:rPr>
        <w:t>
атқарған жұмысын, т.б. қоса алғанда) Выполняемая работа с начала</w:t>
      </w:r>
      <w:r>
        <w:br/>
      </w:r>
      <w:r>
        <w:rPr>
          <w:rFonts w:ascii="Times New Roman"/>
          <w:b w:val="false"/>
          <w:i w:val="false"/>
          <w:color w:val="000000"/>
          <w:sz w:val="28"/>
        </w:rPr>
        <w:t>
трудовой деятельности (включая учебу в высших и средних специальных</w:t>
      </w:r>
      <w:r>
        <w:br/>
      </w:r>
      <w:r>
        <w:rPr>
          <w:rFonts w:ascii="Times New Roman"/>
          <w:b w:val="false"/>
          <w:i w:val="false"/>
          <w:color w:val="000000"/>
          <w:sz w:val="28"/>
        </w:rPr>
        <w:t>
учебных заведениях, военную службу, работу по совместительтству и</w:t>
      </w:r>
      <w:r>
        <w:br/>
      </w:r>
      <w:r>
        <w:rPr>
          <w:rFonts w:ascii="Times New Roman"/>
          <w:b w:val="false"/>
          <w:i w:val="false"/>
          <w:color w:val="000000"/>
          <w:sz w:val="28"/>
        </w:rPr>
        <w:t>
др.) Бұл тармақты толтыру кезінде мекемелер, ұйымдар мен кәсіпорындар</w:t>
      </w:r>
      <w:r>
        <w:br/>
      </w:r>
      <w:r>
        <w:rPr>
          <w:rFonts w:ascii="Times New Roman"/>
          <w:b w:val="false"/>
          <w:i w:val="false"/>
          <w:color w:val="000000"/>
          <w:sz w:val="28"/>
        </w:rPr>
        <w:t>
кезінде қалай аталса, сол қалпында беру, әскери қызметі лауазымы</w:t>
      </w:r>
      <w:r>
        <w:br/>
      </w:r>
      <w:r>
        <w:rPr>
          <w:rFonts w:ascii="Times New Roman"/>
          <w:b w:val="false"/>
          <w:i w:val="false"/>
          <w:color w:val="000000"/>
          <w:sz w:val="28"/>
        </w:rPr>
        <w:t>
округімен көрсете отырып жазу қажет.</w:t>
      </w:r>
      <w:r>
        <w:br/>
      </w:r>
      <w:r>
        <w:rPr>
          <w:rFonts w:ascii="Times New Roman"/>
          <w:b w:val="false"/>
          <w:i w:val="false"/>
          <w:color w:val="000000"/>
          <w:sz w:val="28"/>
        </w:rPr>
        <w:t>
      При заполнении данного пункта учреждения, организации и</w:t>
      </w:r>
      <w:r>
        <w:br/>
      </w:r>
      <w:r>
        <w:rPr>
          <w:rFonts w:ascii="Times New Roman"/>
          <w:b w:val="false"/>
          <w:i w:val="false"/>
          <w:color w:val="000000"/>
          <w:sz w:val="28"/>
        </w:rPr>
        <w:t>
предприятия необходимо именовать так, как они назывались в свое</w:t>
      </w:r>
      <w:r>
        <w:br/>
      </w:r>
      <w:r>
        <w:rPr>
          <w:rFonts w:ascii="Times New Roman"/>
          <w:b w:val="false"/>
          <w:i w:val="false"/>
          <w:color w:val="000000"/>
          <w:sz w:val="28"/>
        </w:rPr>
        <w:t>
время, военную службу записывать с указанием должности, округа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534"/>
        <w:gridCol w:w="6624"/>
        <w:gridCol w:w="4272"/>
      </w:tblGrid>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w:t>
            </w:r>
            <w:r>
              <w:br/>
            </w:r>
            <w:r>
              <w:rPr>
                <w:rFonts w:ascii="Times New Roman"/>
                <w:b w:val="false"/>
                <w:i w:val="false"/>
                <w:color w:val="000000"/>
                <w:sz w:val="20"/>
              </w:rPr>
              <w:t>
</w:t>
            </w:r>
            <w:r>
              <w:rPr>
                <w:rFonts w:ascii="Times New Roman"/>
                <w:b w:val="false"/>
                <w:i w:val="false"/>
                <w:color w:val="000000"/>
                <w:sz w:val="20"/>
              </w:rPr>
              <w:t>Месяц и год</w:t>
            </w:r>
          </w:p>
        </w:tc>
        <w:tc>
          <w:tcPr>
            <w:tcW w:w="6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мекемені, ұйымды,</w:t>
            </w:r>
            <w:r>
              <w:br/>
            </w:r>
            <w:r>
              <w:rPr>
                <w:rFonts w:ascii="Times New Roman"/>
                <w:b w:val="false"/>
                <w:i w:val="false"/>
                <w:color w:val="000000"/>
                <w:sz w:val="20"/>
              </w:rPr>
              <w:t>
</w:t>
            </w:r>
            <w:r>
              <w:rPr>
                <w:rFonts w:ascii="Times New Roman"/>
                <w:b w:val="false"/>
                <w:i w:val="false"/>
                <w:color w:val="000000"/>
                <w:sz w:val="20"/>
              </w:rPr>
              <w:t>кәсіпорынды, сондай-ақ министрлікті</w:t>
            </w:r>
            <w:r>
              <w:br/>
            </w:r>
            <w:r>
              <w:rPr>
                <w:rFonts w:ascii="Times New Roman"/>
                <w:b w:val="false"/>
                <w:i w:val="false"/>
                <w:color w:val="000000"/>
                <w:sz w:val="20"/>
              </w:rPr>
              <w:t>
</w:t>
            </w:r>
            <w:r>
              <w:rPr>
                <w:rFonts w:ascii="Times New Roman"/>
                <w:b w:val="false"/>
                <w:i w:val="false"/>
                <w:color w:val="000000"/>
                <w:sz w:val="20"/>
              </w:rPr>
              <w:t>(ведомствоны) көрсете отырып</w:t>
            </w:r>
            <w:r>
              <w:br/>
            </w:r>
            <w:r>
              <w:rPr>
                <w:rFonts w:ascii="Times New Roman"/>
                <w:b w:val="false"/>
                <w:i w:val="false"/>
                <w:color w:val="000000"/>
                <w:sz w:val="20"/>
              </w:rPr>
              <w:t>
</w:t>
            </w:r>
            <w:r>
              <w:rPr>
                <w:rFonts w:ascii="Times New Roman"/>
                <w:b w:val="false"/>
                <w:i w:val="false"/>
                <w:color w:val="000000"/>
                <w:sz w:val="20"/>
              </w:rPr>
              <w:t>Должность с указанием учреждения,</w:t>
            </w:r>
            <w:r>
              <w:br/>
            </w:r>
            <w:r>
              <w:rPr>
                <w:rFonts w:ascii="Times New Roman"/>
                <w:b w:val="false"/>
                <w:i w:val="false"/>
                <w:color w:val="000000"/>
                <w:sz w:val="20"/>
              </w:rPr>
              <w:t>
</w:t>
            </w:r>
            <w:r>
              <w:rPr>
                <w:rFonts w:ascii="Times New Roman"/>
                <w:b w:val="false"/>
                <w:i w:val="false"/>
                <w:color w:val="000000"/>
                <w:sz w:val="20"/>
              </w:rPr>
              <w:t>организации, предприятия, а также</w:t>
            </w:r>
            <w:r>
              <w:br/>
            </w:r>
            <w:r>
              <w:rPr>
                <w:rFonts w:ascii="Times New Roman"/>
                <w:b w:val="false"/>
                <w:i w:val="false"/>
                <w:color w:val="000000"/>
                <w:sz w:val="20"/>
              </w:rPr>
              <w:t>
</w:t>
            </w:r>
            <w:r>
              <w:rPr>
                <w:rFonts w:ascii="Times New Roman"/>
                <w:b w:val="false"/>
                <w:i w:val="false"/>
                <w:color w:val="000000"/>
                <w:sz w:val="20"/>
              </w:rPr>
              <w:t>министерства (ведомства)</w:t>
            </w:r>
          </w:p>
        </w:tc>
        <w:tc>
          <w:tcPr>
            <w:tcW w:w="4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ұйымның,</w:t>
            </w:r>
            <w:r>
              <w:br/>
            </w:r>
            <w:r>
              <w:rPr>
                <w:rFonts w:ascii="Times New Roman"/>
                <w:b w:val="false"/>
                <w:i w:val="false"/>
                <w:color w:val="000000"/>
                <w:sz w:val="20"/>
              </w:rPr>
              <w:t>
</w:t>
            </w:r>
            <w:r>
              <w:rPr>
                <w:rFonts w:ascii="Times New Roman"/>
                <w:b w:val="false"/>
                <w:i w:val="false"/>
                <w:color w:val="000000"/>
                <w:sz w:val="20"/>
              </w:rPr>
              <w:t>кәсіпорынның орналасқан</w:t>
            </w:r>
            <w:r>
              <w:br/>
            </w:r>
            <w:r>
              <w:rPr>
                <w:rFonts w:ascii="Times New Roman"/>
                <w:b w:val="false"/>
                <w:i w:val="false"/>
                <w:color w:val="000000"/>
                <w:sz w:val="20"/>
              </w:rPr>
              <w:t>
</w:t>
            </w:r>
            <w:r>
              <w:rPr>
                <w:rFonts w:ascii="Times New Roman"/>
                <w:b w:val="false"/>
                <w:i w:val="false"/>
                <w:color w:val="000000"/>
                <w:sz w:val="20"/>
              </w:rPr>
              <w:t>жері</w:t>
            </w:r>
            <w:r>
              <w:br/>
            </w:r>
            <w:r>
              <w:rPr>
                <w:rFonts w:ascii="Times New Roman"/>
                <w:b w:val="false"/>
                <w:i w:val="false"/>
                <w:color w:val="000000"/>
                <w:sz w:val="20"/>
              </w:rPr>
              <w:t>
</w:t>
            </w:r>
            <w:r>
              <w:rPr>
                <w:rFonts w:ascii="Times New Roman"/>
                <w:b w:val="false"/>
                <w:i w:val="false"/>
                <w:color w:val="000000"/>
                <w:sz w:val="20"/>
              </w:rPr>
              <w:t>Местонахождение</w:t>
            </w:r>
            <w:r>
              <w:br/>
            </w:r>
            <w:r>
              <w:rPr>
                <w:rFonts w:ascii="Times New Roman"/>
                <w:b w:val="false"/>
                <w:i w:val="false"/>
                <w:color w:val="000000"/>
                <w:sz w:val="20"/>
              </w:rPr>
              <w:t>
</w:t>
            </w:r>
            <w:r>
              <w:rPr>
                <w:rFonts w:ascii="Times New Roman"/>
                <w:b w:val="false"/>
                <w:i w:val="false"/>
                <w:color w:val="000000"/>
                <w:sz w:val="20"/>
              </w:rPr>
              <w:t>учреждения, организации,</w:t>
            </w:r>
            <w:r>
              <w:br/>
            </w:r>
            <w:r>
              <w:rPr>
                <w:rFonts w:ascii="Times New Roman"/>
                <w:b w:val="false"/>
                <w:i w:val="false"/>
                <w:color w:val="000000"/>
                <w:sz w:val="20"/>
              </w:rPr>
              <w:t>
</w:t>
            </w:r>
            <w:r>
              <w:rPr>
                <w:rFonts w:ascii="Times New Roman"/>
                <w:b w:val="false"/>
                <w:i w:val="false"/>
                <w:color w:val="000000"/>
                <w:sz w:val="20"/>
              </w:rPr>
              <w:t>предприятия</w:t>
            </w:r>
          </w:p>
        </w:tc>
      </w:tr>
      <w:tr>
        <w:trPr>
          <w:trHeight w:val="18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r>
              <w:br/>
            </w:r>
            <w:r>
              <w:rPr>
                <w:rFonts w:ascii="Times New Roman"/>
                <w:b w:val="false"/>
                <w:i w:val="false"/>
                <w:color w:val="000000"/>
                <w:sz w:val="20"/>
              </w:rPr>
              <w:t>
</w:t>
            </w:r>
            <w:r>
              <w:rPr>
                <w:rFonts w:ascii="Times New Roman"/>
                <w:b w:val="false"/>
                <w:i w:val="false"/>
                <w:color w:val="000000"/>
                <w:sz w:val="20"/>
              </w:rPr>
              <w:t>Вступления</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w:t>
            </w:r>
            <w:r>
              <w:br/>
            </w:r>
            <w:r>
              <w:rPr>
                <w:rFonts w:ascii="Times New Roman"/>
                <w:b w:val="false"/>
                <w:i w:val="false"/>
                <w:color w:val="000000"/>
                <w:sz w:val="20"/>
              </w:rPr>
              <w:t>
</w:t>
            </w:r>
            <w:r>
              <w:rPr>
                <w:rFonts w:ascii="Times New Roman"/>
                <w:b w:val="false"/>
                <w:i w:val="false"/>
                <w:color w:val="000000"/>
                <w:sz w:val="20"/>
              </w:rPr>
              <w:t>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*Жақын туысқандары: жұбайлар, олардың ата-аналары, аға-інілері,</w:t>
      </w:r>
      <w:r>
        <w:br/>
      </w:r>
      <w:r>
        <w:rPr>
          <w:rFonts w:ascii="Times New Roman"/>
          <w:b w:val="false"/>
          <w:i w:val="false"/>
          <w:color w:val="000000"/>
          <w:sz w:val="28"/>
        </w:rPr>
        <w:t>
апа-қарындастары (сіңлілері), балалары</w:t>
      </w:r>
      <w:r>
        <w:br/>
      </w:r>
      <w:r>
        <w:rPr>
          <w:rFonts w:ascii="Times New Roman"/>
          <w:b w:val="false"/>
          <w:i w:val="false"/>
          <w:color w:val="000000"/>
          <w:sz w:val="28"/>
        </w:rPr>
        <w:t>
Близкие родственники: супруги, их родители, братья, сестры, дети.</w:t>
      </w:r>
      <w:r>
        <w:br/>
      </w:r>
      <w:r>
        <w:rPr>
          <w:rFonts w:ascii="Times New Roman"/>
          <w:b w:val="false"/>
          <w:i w:val="false"/>
          <w:color w:val="000000"/>
          <w:sz w:val="28"/>
        </w:rPr>
        <w:t>
13. Жеке іс парағын толтырған кездегі отбасы жағдайы, Сіздің жақын</w:t>
      </w:r>
      <w:r>
        <w:br/>
      </w:r>
      <w:r>
        <w:rPr>
          <w:rFonts w:ascii="Times New Roman"/>
          <w:b w:val="false"/>
          <w:i w:val="false"/>
          <w:color w:val="000000"/>
          <w:sz w:val="28"/>
        </w:rPr>
        <w:t>
туысқандарыңыз*</w:t>
      </w:r>
      <w:r>
        <w:br/>
      </w:r>
      <w:r>
        <w:rPr>
          <w:rFonts w:ascii="Times New Roman"/>
          <w:b w:val="false"/>
          <w:i w:val="false"/>
          <w:color w:val="000000"/>
          <w:sz w:val="28"/>
        </w:rPr>
        <w:t>
Семейное положение в момент заполнения личного листка, Ваши близкие</w:t>
      </w:r>
      <w:r>
        <w:br/>
      </w:r>
      <w:r>
        <w:rPr>
          <w:rFonts w:ascii="Times New Roman"/>
          <w:b w:val="false"/>
          <w:i w:val="false"/>
          <w:color w:val="000000"/>
          <w:sz w:val="28"/>
        </w:rPr>
        <w:t>
родственники*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0"/>
        <w:gridCol w:w="3695"/>
        <w:gridCol w:w="3013"/>
        <w:gridCol w:w="2620"/>
        <w:gridCol w:w="2332"/>
      </w:tblGrid>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Туысқандық</w:t>
            </w:r>
            <w:r>
              <w:br/>
            </w:r>
            <w:r>
              <w:rPr>
                <w:rFonts w:ascii="Times New Roman"/>
                <w:b w:val="false"/>
                <w:i w:val="false"/>
                <w:color w:val="000000"/>
                <w:sz w:val="20"/>
              </w:rPr>
              <w:t>
</w:t>
            </w:r>
            <w:r>
              <w:rPr>
                <w:rFonts w:ascii="Times New Roman"/>
                <w:b w:val="false"/>
                <w:i w:val="false"/>
                <w:color w:val="000000"/>
                <w:sz w:val="20"/>
              </w:rPr>
              <w:t>дәрежесі</w:t>
            </w:r>
            <w:r>
              <w:br/>
            </w:r>
            <w:r>
              <w:rPr>
                <w:rFonts w:ascii="Times New Roman"/>
                <w:b w:val="false"/>
                <w:i w:val="false"/>
                <w:color w:val="000000"/>
                <w:sz w:val="20"/>
              </w:rPr>
              <w:t>
</w:t>
            </w:r>
            <w:r>
              <w:rPr>
                <w:rFonts w:ascii="Times New Roman"/>
                <w:b w:val="false"/>
                <w:i w:val="false"/>
                <w:color w:val="000000"/>
                <w:sz w:val="20"/>
              </w:rPr>
              <w:t>Степень</w:t>
            </w:r>
            <w:r>
              <w:br/>
            </w:r>
            <w:r>
              <w:rPr>
                <w:rFonts w:ascii="Times New Roman"/>
                <w:b w:val="false"/>
                <w:i w:val="false"/>
                <w:color w:val="000000"/>
                <w:sz w:val="20"/>
              </w:rPr>
              <w:t>
</w:t>
            </w:r>
            <w:r>
              <w:rPr>
                <w:rFonts w:ascii="Times New Roman"/>
                <w:b w:val="false"/>
                <w:i w:val="false"/>
                <w:color w:val="000000"/>
                <w:sz w:val="20"/>
              </w:rPr>
              <w:t>родства</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w:t>
            </w:r>
            <w:r>
              <w:br/>
            </w:r>
            <w:r>
              <w:rPr>
                <w:rFonts w:ascii="Times New Roman"/>
                <w:b w:val="false"/>
                <w:i w:val="false"/>
                <w:color w:val="000000"/>
                <w:sz w:val="20"/>
              </w:rPr>
              <w:t>
</w:t>
            </w:r>
            <w:r>
              <w:rPr>
                <w:rFonts w:ascii="Times New Roman"/>
                <w:b w:val="false"/>
                <w:i w:val="false"/>
                <w:color w:val="000000"/>
                <w:sz w:val="20"/>
              </w:rPr>
              <w:t>аты болған жағдайда)</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при наличии)</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жері, жылы,</w:t>
            </w:r>
            <w:r>
              <w:br/>
            </w:r>
            <w:r>
              <w:rPr>
                <w:rFonts w:ascii="Times New Roman"/>
                <w:b w:val="false"/>
                <w:i w:val="false"/>
                <w:color w:val="000000"/>
                <w:sz w:val="20"/>
              </w:rPr>
              <w:t>
</w:t>
            </w:r>
            <w:r>
              <w:rPr>
                <w:rFonts w:ascii="Times New Roman"/>
                <w:b w:val="false"/>
                <w:i w:val="false"/>
                <w:color w:val="000000"/>
                <w:sz w:val="20"/>
              </w:rPr>
              <w:t>айы, күні</w:t>
            </w:r>
            <w:r>
              <w:br/>
            </w:r>
            <w:r>
              <w:rPr>
                <w:rFonts w:ascii="Times New Roman"/>
                <w:b w:val="false"/>
                <w:i w:val="false"/>
                <w:color w:val="000000"/>
                <w:sz w:val="20"/>
              </w:rPr>
              <w:t>
</w:t>
            </w:r>
            <w:r>
              <w:rPr>
                <w:rFonts w:ascii="Times New Roman"/>
                <w:b w:val="false"/>
                <w:i w:val="false"/>
                <w:color w:val="000000"/>
                <w:sz w:val="20"/>
              </w:rPr>
              <w:t>Дата и место</w:t>
            </w:r>
            <w:r>
              <w:br/>
            </w:r>
            <w:r>
              <w:rPr>
                <w:rFonts w:ascii="Times New Roman"/>
                <w:b w:val="false"/>
                <w:i w:val="false"/>
                <w:color w:val="000000"/>
                <w:sz w:val="20"/>
              </w:rPr>
              <w:t>
</w:t>
            </w:r>
            <w:r>
              <w:rPr>
                <w:rFonts w:ascii="Times New Roman"/>
                <w:b w:val="false"/>
                <w:i w:val="false"/>
                <w:color w:val="000000"/>
                <w:sz w:val="20"/>
              </w:rPr>
              <w:t>рождения</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Место работы,</w:t>
            </w:r>
            <w:r>
              <w:br/>
            </w:r>
            <w:r>
              <w:rPr>
                <w:rFonts w:ascii="Times New Roman"/>
                <w:b w:val="false"/>
                <w:i w:val="false"/>
                <w:color w:val="000000"/>
                <w:sz w:val="20"/>
              </w:rPr>
              <w:t>
</w:t>
            </w:r>
            <w:r>
              <w:rPr>
                <w:rFonts w:ascii="Times New Roman"/>
                <w:b w:val="false"/>
                <w:i w:val="false"/>
                <w:color w:val="000000"/>
                <w:sz w:val="20"/>
              </w:rPr>
              <w:t>долж.</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 местожительства</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*Жақын туысқандары: жұбайлар, олардың ата-аналары, аға-інілері,</w:t>
      </w:r>
      <w:r>
        <w:br/>
      </w:r>
      <w:r>
        <w:rPr>
          <w:rFonts w:ascii="Times New Roman"/>
          <w:b w:val="false"/>
          <w:i w:val="false"/>
          <w:color w:val="000000"/>
          <w:sz w:val="28"/>
        </w:rPr>
        <w:t>
апа-қарындастары (сіңлілері), балалары</w:t>
      </w:r>
      <w:r>
        <w:br/>
      </w:r>
      <w:r>
        <w:rPr>
          <w:rFonts w:ascii="Times New Roman"/>
          <w:b w:val="false"/>
          <w:i w:val="false"/>
          <w:color w:val="000000"/>
          <w:sz w:val="28"/>
        </w:rPr>
        <w:t>
* Близкие родственники: супруги, их родители, братья, сестры, дети.</w:t>
      </w:r>
      <w:r>
        <w:br/>
      </w:r>
      <w:r>
        <w:rPr>
          <w:rFonts w:ascii="Times New Roman"/>
          <w:b w:val="false"/>
          <w:i w:val="false"/>
          <w:color w:val="000000"/>
          <w:sz w:val="28"/>
        </w:rPr>
        <w:t>
Егер осы адамдар белгіленген тәртіпте тегін, атын, әкесінің атын</w:t>
      </w:r>
      <w:r>
        <w:br/>
      </w:r>
      <w:r>
        <w:rPr>
          <w:rFonts w:ascii="Times New Roman"/>
          <w:b w:val="false"/>
          <w:i w:val="false"/>
          <w:color w:val="000000"/>
          <w:sz w:val="28"/>
        </w:rPr>
        <w:t>
өзгертсе, олардың бұрынғы тегі, аты, әкесінің аты, сондай-ақ бұрынғы</w:t>
      </w:r>
      <w:r>
        <w:br/>
      </w:r>
      <w:r>
        <w:rPr>
          <w:rFonts w:ascii="Times New Roman"/>
          <w:b w:val="false"/>
          <w:i w:val="false"/>
          <w:color w:val="000000"/>
          <w:sz w:val="28"/>
        </w:rPr>
        <w:t>
жұбайларының деректері де көрсетілсін.</w:t>
      </w:r>
      <w:r>
        <w:br/>
      </w:r>
      <w:r>
        <w:rPr>
          <w:rFonts w:ascii="Times New Roman"/>
          <w:b w:val="false"/>
          <w:i w:val="false"/>
          <w:color w:val="000000"/>
          <w:sz w:val="28"/>
        </w:rPr>
        <w:t>
      Указать и прежние фамилии, имена и отчества этих лиц, если они</w:t>
      </w:r>
      <w:r>
        <w:br/>
      </w:r>
      <w:r>
        <w:rPr>
          <w:rFonts w:ascii="Times New Roman"/>
          <w:b w:val="false"/>
          <w:i w:val="false"/>
          <w:color w:val="000000"/>
          <w:sz w:val="28"/>
        </w:rPr>
        <w:t>
изменили их в установленном порядке, а также данные на бывших</w:t>
      </w:r>
      <w:r>
        <w:br/>
      </w:r>
      <w:r>
        <w:rPr>
          <w:rFonts w:ascii="Times New Roman"/>
          <w:b w:val="false"/>
          <w:i w:val="false"/>
          <w:color w:val="000000"/>
          <w:sz w:val="28"/>
        </w:rPr>
        <w:t>
супругов.</w:t>
      </w:r>
      <w:r>
        <w:br/>
      </w:r>
      <w:r>
        <w:rPr>
          <w:rFonts w:ascii="Times New Roman"/>
          <w:b w:val="false"/>
          <w:i w:val="false"/>
          <w:color w:val="000000"/>
          <w:sz w:val="28"/>
        </w:rPr>
        <w:t>
14. Шетелде болуы (жұмыс, қызметтік іссапар, делегация құрамында</w:t>
      </w:r>
      <w:r>
        <w:br/>
      </w:r>
      <w:r>
        <w:rPr>
          <w:rFonts w:ascii="Times New Roman"/>
          <w:b w:val="false"/>
          <w:i w:val="false"/>
          <w:color w:val="000000"/>
          <w:sz w:val="28"/>
        </w:rPr>
        <w:t>
бару)</w:t>
      </w:r>
      <w:r>
        <w:br/>
      </w:r>
      <w:r>
        <w:rPr>
          <w:rFonts w:ascii="Times New Roman"/>
          <w:b w:val="false"/>
          <w:i w:val="false"/>
          <w:color w:val="000000"/>
          <w:sz w:val="28"/>
        </w:rPr>
        <w:t>
    Пребывание за границей (работа, служебная командировка, поездка с</w:t>
      </w:r>
      <w:r>
        <w:br/>
      </w:r>
      <w:r>
        <w:rPr>
          <w:rFonts w:ascii="Times New Roman"/>
          <w:b w:val="false"/>
          <w:i w:val="false"/>
          <w:color w:val="000000"/>
          <w:sz w:val="28"/>
        </w:rPr>
        <w:t>
делегацией)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6"/>
        <w:gridCol w:w="2809"/>
        <w:gridCol w:w="4863"/>
        <w:gridCol w:w="4042"/>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мен айы</w:t>
            </w:r>
            <w:r>
              <w:br/>
            </w:r>
            <w:r>
              <w:rPr>
                <w:rFonts w:ascii="Times New Roman"/>
                <w:b w:val="false"/>
                <w:i w:val="false"/>
                <w:color w:val="000000"/>
                <w:sz w:val="20"/>
              </w:rPr>
              <w:t>
</w:t>
            </w:r>
            <w:r>
              <w:rPr>
                <w:rFonts w:ascii="Times New Roman"/>
                <w:b w:val="false"/>
                <w:i w:val="false"/>
                <w:color w:val="000000"/>
                <w:sz w:val="20"/>
              </w:rPr>
              <w:t>Месяц и год</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елде</w:t>
            </w:r>
            <w:r>
              <w:br/>
            </w:r>
            <w:r>
              <w:rPr>
                <w:rFonts w:ascii="Times New Roman"/>
                <w:b w:val="false"/>
                <w:i w:val="false"/>
                <w:color w:val="000000"/>
                <w:sz w:val="20"/>
              </w:rPr>
              <w:t>
</w:t>
            </w:r>
            <w:r>
              <w:rPr>
                <w:rFonts w:ascii="Times New Roman"/>
                <w:b w:val="false"/>
                <w:i w:val="false"/>
                <w:color w:val="000000"/>
                <w:sz w:val="20"/>
              </w:rPr>
              <w:t>В какой стране</w:t>
            </w:r>
          </w:p>
        </w:tc>
        <w:tc>
          <w:tcPr>
            <w:tcW w:w="4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болу мақсаты</w:t>
            </w:r>
            <w:r>
              <w:br/>
            </w:r>
            <w:r>
              <w:rPr>
                <w:rFonts w:ascii="Times New Roman"/>
                <w:b w:val="false"/>
                <w:i w:val="false"/>
                <w:color w:val="000000"/>
                <w:sz w:val="20"/>
              </w:rPr>
              <w:t>
</w:t>
            </w:r>
            <w:r>
              <w:rPr>
                <w:rFonts w:ascii="Times New Roman"/>
                <w:b w:val="false"/>
                <w:i w:val="false"/>
                <w:color w:val="000000"/>
                <w:sz w:val="20"/>
              </w:rPr>
              <w:t>Цель пребывания за</w:t>
            </w:r>
            <w:r>
              <w:br/>
            </w:r>
            <w:r>
              <w:rPr>
                <w:rFonts w:ascii="Times New Roman"/>
                <w:b w:val="false"/>
                <w:i w:val="false"/>
                <w:color w:val="000000"/>
                <w:sz w:val="20"/>
              </w:rPr>
              <w:t>
</w:t>
            </w:r>
            <w:r>
              <w:rPr>
                <w:rFonts w:ascii="Times New Roman"/>
                <w:b w:val="false"/>
                <w:i w:val="false"/>
                <w:color w:val="000000"/>
                <w:sz w:val="20"/>
              </w:rPr>
              <w:t>границей</w:t>
            </w:r>
          </w:p>
        </w:tc>
      </w:tr>
      <w:tr>
        <w:trPr>
          <w:trHeight w:val="27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уақыттан бастап</w:t>
            </w:r>
            <w:r>
              <w:br/>
            </w:r>
            <w:r>
              <w:rPr>
                <w:rFonts w:ascii="Times New Roman"/>
                <w:b w:val="false"/>
                <w:i w:val="false"/>
                <w:color w:val="000000"/>
                <w:sz w:val="20"/>
              </w:rPr>
              <w:t>
</w:t>
            </w:r>
            <w:r>
              <w:rPr>
                <w:rFonts w:ascii="Times New Roman"/>
                <w:b w:val="false"/>
                <w:i w:val="false"/>
                <w:color w:val="000000"/>
                <w:sz w:val="20"/>
              </w:rPr>
              <w:t>С какого времени</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уақытқа дейін</w:t>
            </w:r>
            <w:r>
              <w:br/>
            </w:r>
            <w:r>
              <w:rPr>
                <w:rFonts w:ascii="Times New Roman"/>
                <w:b w:val="false"/>
                <w:i w:val="false"/>
                <w:color w:val="000000"/>
                <w:sz w:val="20"/>
              </w:rPr>
              <w:t>
</w:t>
            </w:r>
            <w:r>
              <w:rPr>
                <w:rFonts w:ascii="Times New Roman"/>
                <w:b w:val="false"/>
                <w:i w:val="false"/>
                <w:color w:val="000000"/>
                <w:sz w:val="20"/>
              </w:rPr>
              <w:t>По какое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15. Сайланбалы органдарға сайлады немесе сайланды (қайда, қандай</w:t>
      </w:r>
      <w:r>
        <w:br/>
      </w:r>
      <w:r>
        <w:rPr>
          <w:rFonts w:ascii="Times New Roman"/>
          <w:b w:val="false"/>
          <w:i w:val="false"/>
          <w:color w:val="000000"/>
          <w:sz w:val="28"/>
        </w:rPr>
        <w:t>
органдарға және қашан)</w:t>
      </w:r>
      <w:r>
        <w:br/>
      </w:r>
      <w:r>
        <w:rPr>
          <w:rFonts w:ascii="Times New Roman"/>
          <w:b w:val="false"/>
          <w:i w:val="false"/>
          <w:color w:val="000000"/>
          <w:sz w:val="28"/>
        </w:rPr>
        <w:t>
    В какие выборные органы избирался или избрали (где, в какие и</w:t>
      </w:r>
      <w:r>
        <w:br/>
      </w:r>
      <w:r>
        <w:rPr>
          <w:rFonts w:ascii="Times New Roman"/>
          <w:b w:val="false"/>
          <w:i w:val="false"/>
          <w:color w:val="000000"/>
          <w:sz w:val="28"/>
        </w:rPr>
        <w:t>
когда)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16. Әскери міндетке қатысы __________________________________________</w:t>
      </w:r>
      <w:r>
        <w:br/>
      </w:r>
      <w:r>
        <w:rPr>
          <w:rFonts w:ascii="Times New Roman"/>
          <w:b w:val="false"/>
          <w:i w:val="false"/>
          <w:color w:val="000000"/>
          <w:sz w:val="28"/>
        </w:rPr>
        <w:t xml:space="preserve">
Отношение к воинской обязанности (әскери міндетті, әскери міндетті емес                           </w:t>
      </w:r>
      <w:r>
        <w:br/>
      </w:r>
      <w:r>
        <w:rPr>
          <w:rFonts w:ascii="Times New Roman"/>
          <w:b w:val="false"/>
          <w:i w:val="false"/>
          <w:color w:val="000000"/>
          <w:sz w:val="28"/>
        </w:rPr>
        <w:t>
Военнообязанный, невоеннообязанный)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(әскери-есепке алу мамандығы, әскери атағы, әскери билетінің нөмірі және жеке нөмірі</w:t>
      </w:r>
      <w:r>
        <w:br/>
      </w:r>
      <w:r>
        <w:rPr>
          <w:rFonts w:ascii="Times New Roman"/>
          <w:b w:val="false"/>
          <w:i w:val="false"/>
          <w:color w:val="000000"/>
          <w:sz w:val="28"/>
        </w:rPr>
        <w:t>
военно-учетная специальность, воинское звание, номер военного билета и личный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17. Қандай мемлекеттік наградаларыңыз бар ___________________________</w:t>
      </w:r>
      <w:r>
        <w:br/>
      </w:r>
      <w:r>
        <w:rPr>
          <w:rFonts w:ascii="Times New Roman"/>
          <w:b w:val="false"/>
          <w:i w:val="false"/>
          <w:color w:val="000000"/>
          <w:sz w:val="28"/>
        </w:rPr>
        <w:t>
    Какие имеете государственные награды (қашан, кім немен наградтады</w:t>
      </w:r>
      <w:r>
        <w:br/>
      </w:r>
      <w:r>
        <w:rPr>
          <w:rFonts w:ascii="Times New Roman"/>
          <w:b w:val="false"/>
          <w:i w:val="false"/>
          <w:color w:val="000000"/>
          <w:sz w:val="28"/>
        </w:rPr>
        <w:t>
                                         когда, кем и чем награждены)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18. Паспорты ________________________________________________________</w:t>
      </w:r>
      <w:r>
        <w:br/>
      </w:r>
      <w:r>
        <w:rPr>
          <w:rFonts w:ascii="Times New Roman"/>
          <w:b w:val="false"/>
          <w:i w:val="false"/>
          <w:color w:val="000000"/>
          <w:sz w:val="28"/>
        </w:rPr>
        <w:t>
    Паспорт (сериясы, нөмірі, кім және ашан берген, тіркелген</w:t>
      </w:r>
      <w:r>
        <w:br/>
      </w:r>
      <w:r>
        <w:rPr>
          <w:rFonts w:ascii="Times New Roman"/>
          <w:b w:val="false"/>
          <w:i w:val="false"/>
          <w:color w:val="000000"/>
          <w:sz w:val="28"/>
        </w:rPr>
        <w:t>
мекенжайы / серия, номер, кем и когда выдан, адрес прописки)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19. Тұрғылықты мекенжайы ____________________________________________</w:t>
      </w:r>
      <w:r>
        <w:br/>
      </w:r>
      <w:r>
        <w:rPr>
          <w:rFonts w:ascii="Times New Roman"/>
          <w:b w:val="false"/>
          <w:i w:val="false"/>
          <w:color w:val="000000"/>
          <w:sz w:val="28"/>
        </w:rPr>
        <w:t>
    Место жительства</w:t>
      </w:r>
    </w:p>
    <w:p>
      <w:pPr>
        <w:spacing w:after="0"/>
        <w:ind w:left="0"/>
        <w:jc w:val="both"/>
      </w:pPr>
      <w:r>
        <w:rPr>
          <w:rFonts w:ascii="Times New Roman"/>
          <w:b w:val="false"/>
          <w:i w:val="false"/>
          <w:color w:val="000000"/>
          <w:sz w:val="28"/>
        </w:rPr>
        <w:t>20__ жылғы «__» ______________     Өзінің қолы ______________________</w:t>
      </w:r>
      <w:r>
        <w:br/>
      </w:r>
      <w:r>
        <w:rPr>
          <w:rFonts w:ascii="Times New Roman"/>
          <w:b w:val="false"/>
          <w:i w:val="false"/>
          <w:color w:val="000000"/>
          <w:sz w:val="28"/>
        </w:rPr>
        <w:t xml:space="preserve">
(толтырылған күні/дата заполнения) Личная подпись </w:t>
      </w:r>
    </w:p>
    <w:p>
      <w:pPr>
        <w:spacing w:after="0"/>
        <w:ind w:left="0"/>
        <w:jc w:val="both"/>
      </w:pPr>
      <w:r>
        <w:rPr>
          <w:rFonts w:ascii="Times New Roman"/>
          <w:b w:val="false"/>
          <w:i w:val="false"/>
          <w:color w:val="000000"/>
          <w:sz w:val="28"/>
        </w:rPr>
        <w:t>(Жеке іспарағын толтырушы қызметкер одан кейінгі барлық өзгерістер</w:t>
      </w:r>
      <w:r>
        <w:br/>
      </w:r>
      <w:r>
        <w:rPr>
          <w:rFonts w:ascii="Times New Roman"/>
          <w:b w:val="false"/>
          <w:i w:val="false"/>
          <w:color w:val="000000"/>
          <w:sz w:val="28"/>
        </w:rPr>
        <w:t>
туралы: (білімі, ғылыми дәреже, ғылыми атақ алуы т.с.с. жұмыс орнына</w:t>
      </w:r>
      <w:r>
        <w:br/>
      </w:r>
      <w:r>
        <w:rPr>
          <w:rFonts w:ascii="Times New Roman"/>
          <w:b w:val="false"/>
          <w:i w:val="false"/>
          <w:color w:val="000000"/>
          <w:sz w:val="28"/>
        </w:rPr>
        <w:t>
бұл өзгерістерді оның жеке ісіне енгізу үшін хабарлауға міндетті).</w:t>
      </w:r>
      <w:r>
        <w:br/>
      </w:r>
      <w:r>
        <w:rPr>
          <w:rFonts w:ascii="Times New Roman"/>
          <w:b w:val="false"/>
          <w:i w:val="false"/>
          <w:color w:val="000000"/>
          <w:sz w:val="28"/>
        </w:rPr>
        <w:t>
(Работник, заполняющий личный листок, обязан о всех последующих</w:t>
      </w:r>
      <w:r>
        <w:br/>
      </w:r>
      <w:r>
        <w:rPr>
          <w:rFonts w:ascii="Times New Roman"/>
          <w:b w:val="false"/>
          <w:i w:val="false"/>
          <w:color w:val="000000"/>
          <w:sz w:val="28"/>
        </w:rPr>
        <w:t>
изменениях (образовании, присвоении ученой степени, ученого звания и</w:t>
      </w:r>
      <w:r>
        <w:br/>
      </w:r>
      <w:r>
        <w:rPr>
          <w:rFonts w:ascii="Times New Roman"/>
          <w:b w:val="false"/>
          <w:i w:val="false"/>
          <w:color w:val="000000"/>
          <w:sz w:val="28"/>
        </w:rPr>
        <w:t>
т.п. сообщить по месту работы для внесения этих изменений в его</w:t>
      </w:r>
      <w:r>
        <w:br/>
      </w:r>
      <w:r>
        <w:rPr>
          <w:rFonts w:ascii="Times New Roman"/>
          <w:b w:val="false"/>
          <w:i w:val="false"/>
          <w:color w:val="000000"/>
          <w:sz w:val="28"/>
        </w:rPr>
        <w:t>
личное дело).</w:t>
      </w:r>
    </w:p>
    <w:bookmarkStart w:name="z100" w:id="3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проведения конкурса и стажировки</w:t>
      </w:r>
      <w:r>
        <w:br/>
      </w:r>
      <w:r>
        <w:rPr>
          <w:rFonts w:ascii="Times New Roman"/>
          <w:b w:val="false"/>
          <w:i w:val="false"/>
          <w:color w:val="000000"/>
          <w:sz w:val="28"/>
        </w:rPr>
        <w:t xml:space="preserve">
при поступлении на службу в органы    </w:t>
      </w:r>
      <w:r>
        <w:br/>
      </w:r>
      <w:r>
        <w:rPr>
          <w:rFonts w:ascii="Times New Roman"/>
          <w:b w:val="false"/>
          <w:i w:val="false"/>
          <w:color w:val="000000"/>
          <w:sz w:val="28"/>
        </w:rPr>
        <w:t xml:space="preserve">
внутренних дел Республики Казахстан    </w:t>
      </w:r>
    </w:p>
    <w:bookmarkEnd w:id="33"/>
    <w:p>
      <w:pPr>
        <w:spacing w:after="0"/>
        <w:ind w:left="0"/>
        <w:jc w:val="both"/>
      </w:pPr>
      <w:r>
        <w:rPr>
          <w:rFonts w:ascii="Times New Roman"/>
          <w:b w:val="false"/>
          <w:i w:val="false"/>
          <w:color w:val="000000"/>
          <w:sz w:val="28"/>
        </w:rPr>
        <w:t>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2"/>
        <w:gridCol w:w="7818"/>
      </w:tblGrid>
      <w:tr>
        <w:trPr>
          <w:trHeight w:val="10095" w:hRule="atLeast"/>
        </w:trPr>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Өмірбаянды үміткер өз қолымен, еркін түрде, түзетулерсіз, мынадай мәліметтерді міндетті түрде көрсете отырып жазады:</w:t>
            </w:r>
            <w:r>
              <w:br/>
            </w:r>
            <w:r>
              <w:rPr>
                <w:rFonts w:ascii="Times New Roman"/>
                <w:b w:val="false"/>
                <w:i w:val="false"/>
                <w:color w:val="000000"/>
                <w:sz w:val="20"/>
              </w:rPr>
              <w:t>
</w:t>
            </w:r>
            <w:r>
              <w:rPr>
                <w:rFonts w:ascii="Times New Roman"/>
                <w:b w:val="false"/>
                <w:i w:val="false"/>
                <w:color w:val="000000"/>
                <w:sz w:val="20"/>
              </w:rPr>
              <w:t>Автобиография пишется кандидатом собственноручно, в произвольной форме, без помарок и исправлений, с обязательным указанием следующих сведений:</w:t>
            </w:r>
            <w:r>
              <w:br/>
            </w:r>
            <w:r>
              <w:rPr>
                <w:rFonts w:ascii="Times New Roman"/>
                <w:b w:val="false"/>
                <w:i w:val="false"/>
                <w:color w:val="000000"/>
                <w:sz w:val="20"/>
              </w:rPr>
              <w:t>
</w:t>
            </w:r>
            <w:r>
              <w:rPr>
                <w:rFonts w:ascii="Times New Roman"/>
                <w:b w:val="false"/>
                <w:i w:val="false"/>
                <w:color w:val="000000"/>
                <w:sz w:val="20"/>
              </w:rPr>
              <w:t>- тегі, аты, (әкесінің аты болған жағдайда), туған күні мен жері, ұлты, ана тілі, тағы қандай тілдерді біледі;</w:t>
            </w:r>
            <w:r>
              <w:br/>
            </w:r>
            <w:r>
              <w:rPr>
                <w:rFonts w:ascii="Times New Roman"/>
                <w:b w:val="false"/>
                <w:i w:val="false"/>
                <w:color w:val="000000"/>
                <w:sz w:val="20"/>
              </w:rPr>
              <w:t>
</w:t>
            </w:r>
            <w:r>
              <w:rPr>
                <w:rFonts w:ascii="Times New Roman"/>
                <w:b w:val="false"/>
                <w:i w:val="false"/>
                <w:color w:val="000000"/>
                <w:sz w:val="20"/>
              </w:rPr>
              <w:t>- фамилия, имя, (отчество при наличии), дата и место рождения, национальность, родной язык, какими языками еще владеет;</w:t>
            </w:r>
            <w:r>
              <w:br/>
            </w:r>
            <w:r>
              <w:rPr>
                <w:rFonts w:ascii="Times New Roman"/>
                <w:b w:val="false"/>
                <w:i w:val="false"/>
                <w:color w:val="000000"/>
                <w:sz w:val="20"/>
              </w:rPr>
              <w:t>
</w:t>
            </w:r>
            <w:r>
              <w:rPr>
                <w:rFonts w:ascii="Times New Roman"/>
                <w:b w:val="false"/>
                <w:i w:val="false"/>
                <w:color w:val="000000"/>
                <w:sz w:val="20"/>
              </w:rPr>
              <w:t>- қашан, қайда, қандай оқу орындарында оқыды, білімі бойынша мамандығы;</w:t>
            </w:r>
            <w:r>
              <w:br/>
            </w:r>
            <w:r>
              <w:rPr>
                <w:rFonts w:ascii="Times New Roman"/>
                <w:b w:val="false"/>
                <w:i w:val="false"/>
                <w:color w:val="000000"/>
                <w:sz w:val="20"/>
              </w:rPr>
              <w:t>
</w:t>
            </w:r>
            <w:r>
              <w:rPr>
                <w:rFonts w:ascii="Times New Roman"/>
                <w:b w:val="false"/>
                <w:i w:val="false"/>
                <w:color w:val="000000"/>
                <w:sz w:val="20"/>
              </w:rPr>
              <w:t>- когда, где, в каких учебных заведениях учился, специальность по образованию;</w:t>
            </w:r>
            <w:r>
              <w:br/>
            </w:r>
            <w:r>
              <w:rPr>
                <w:rFonts w:ascii="Times New Roman"/>
                <w:b w:val="false"/>
                <w:i w:val="false"/>
                <w:color w:val="000000"/>
                <w:sz w:val="20"/>
              </w:rPr>
              <w:t>
</w:t>
            </w:r>
            <w:r>
              <w:rPr>
                <w:rFonts w:ascii="Times New Roman"/>
                <w:b w:val="false"/>
                <w:i w:val="false"/>
                <w:color w:val="000000"/>
                <w:sz w:val="20"/>
              </w:rPr>
              <w:t>- кім болып, қашан және қайда жұмыс істеді, кәсіпорынның, мекеменің немесе ұйымның толық атауы мен мекенжайы, бір жұмыстан басқа жұмысқа ауысу себебі көрсетілсін, тәртіптік, материалдық немесе қоғамдық ықпал ету шаралары қолданылдыма (қашан, кім қолданды, не үшін, ықпал ету шарасы);</w:t>
            </w:r>
            <w:r>
              <w:br/>
            </w:r>
            <w:r>
              <w:rPr>
                <w:rFonts w:ascii="Times New Roman"/>
                <w:b w:val="false"/>
                <w:i w:val="false"/>
                <w:color w:val="000000"/>
                <w:sz w:val="20"/>
              </w:rPr>
              <w:t>
</w:t>
            </w:r>
            <w:r>
              <w:rPr>
                <w:rFonts w:ascii="Times New Roman"/>
                <w:b w:val="false"/>
                <w:i w:val="false"/>
                <w:color w:val="000000"/>
                <w:sz w:val="20"/>
              </w:rPr>
              <w:t>- кем, когда и где работал с указанием полного наименования и адреса предприятия, учреждения или организации, причины перехода с одной работы на другую, применялись ли меры дисциплинарного, материального или общественного воздействия (когда, кем, за что, мера воздействия);</w:t>
            </w:r>
            <w:r>
              <w:br/>
            </w:r>
            <w:r>
              <w:rPr>
                <w:rFonts w:ascii="Times New Roman"/>
                <w:b w:val="false"/>
                <w:i w:val="false"/>
                <w:color w:val="000000"/>
                <w:sz w:val="20"/>
              </w:rPr>
              <w:t>
</w:t>
            </w:r>
            <w:r>
              <w:rPr>
                <w:rFonts w:ascii="Times New Roman"/>
                <w:b w:val="false"/>
                <w:i w:val="false"/>
                <w:color w:val="000000"/>
                <w:sz w:val="20"/>
              </w:rPr>
              <w:t>- әскери міндеттілікке қатысы, мерзімді әскери қызметке қашан және қандай қорғаныс істері жөніндегі басқармасы (бөлімі) шақырды (егер шақырылмаса, себебі көрсетілсін), қандай әскери бөлімдерде (нөмірлері көрсетілсін) және кім болып қызмет атқарды, Қарулы Күштерден запасқа қашан және қандай лауазымнан босатылған, әскери атағы;</w:t>
            </w:r>
            <w:r>
              <w:br/>
            </w:r>
            <w:r>
              <w:rPr>
                <w:rFonts w:ascii="Times New Roman"/>
                <w:b w:val="false"/>
                <w:i w:val="false"/>
                <w:color w:val="000000"/>
                <w:sz w:val="20"/>
              </w:rPr>
              <w:t>
</w:t>
            </w:r>
            <w:r>
              <w:rPr>
                <w:rFonts w:ascii="Times New Roman"/>
                <w:b w:val="false"/>
                <w:i w:val="false"/>
                <w:color w:val="000000"/>
                <w:sz w:val="20"/>
              </w:rPr>
              <w:t>- отношение к воинской обязанности, когда и каким управлением (отделом) по делам обороны призван на действительную военную службу (если не призвался, указать причину), в каких воинских частях (указать номера) и в качестве кого проходил службу, когда и с какой должности уволен в запас Вооруженных Сил, воинское звание;</w:t>
            </w:r>
            <w:r>
              <w:br/>
            </w:r>
            <w:r>
              <w:rPr>
                <w:rFonts w:ascii="Times New Roman"/>
                <w:b w:val="false"/>
                <w:i w:val="false"/>
                <w:color w:val="000000"/>
                <w:sz w:val="20"/>
              </w:rPr>
              <w:t>
</w:t>
            </w:r>
            <w:r>
              <w:rPr>
                <w:rFonts w:ascii="Times New Roman"/>
                <w:b w:val="false"/>
                <w:i w:val="false"/>
                <w:color w:val="000000"/>
                <w:sz w:val="20"/>
              </w:rPr>
              <w:t>- отбасы жағдайы, қашан некеге тұрды, әйелінің (ерінің) тегі, аты, әкесінің аты, туған күні мен жері, ұлты, жұмыс орны мен лауазымы, тұрғылықты жері (сондай-ақ үміткер мен оның әйелінің (ерінің) жақын туысқандары; әкесі, шешесі, аға-інілері, апа-қарындастары (сіңлілері) мен балалары, сондай-ақ бұрынғы әйелдері (ерлері) және олардың жақын туысқандары, ажырасу себептері көрсетіле отырып, некені бұзу туралы куәліктерінің нөмірлері, оларды қандай орган қашан бергені туралы мәліметтер; егер үміткер, оның әйелі (ері) немесе жақын туысқандары тегін, атын, әкесінің атын өзгерткен болса, олардың бұрынғы айқындамалық деректері көрсетіледі, туысқандарынан кім құқық қорғау органдарында немесе ішкі әскерлерде қызмет етеді (туысқандық дәрежесі, тегі, аты, әкесінің аты, қайда, лауазымы, арнайы немесе әскери атағы);</w:t>
            </w:r>
            <w:r>
              <w:br/>
            </w:r>
            <w:r>
              <w:rPr>
                <w:rFonts w:ascii="Times New Roman"/>
                <w:b w:val="false"/>
                <w:i w:val="false"/>
                <w:color w:val="000000"/>
                <w:sz w:val="20"/>
              </w:rPr>
              <w:t>
</w:t>
            </w:r>
            <w:r>
              <w:rPr>
                <w:rFonts w:ascii="Times New Roman"/>
                <w:b w:val="false"/>
                <w:i w:val="false"/>
                <w:color w:val="000000"/>
                <w:sz w:val="20"/>
              </w:rPr>
              <w:t>- семейное положение, когда вступил в брак, фамилия, имя, отчество, дата и место рождения, национальность; место работы и должность, место жительства жены (мужа); такие же сведения на близких родственников кандидата и его жены (мужа); отца, мать, братьев, сестер и детей, а также на бывших жен (мужей) и их близких родственников с указанием причин развода, номера свидетельств о расторжении брака, когда и каким органом оно выдано; если кандидат, его жена (муж) или их близкие родственники изменяли фамилию, имя, отчество, то указывается и их прежние установочные данные; служит ли то из родственников в органах внутренних дел или во внутренних войсках (степень родства, фамилия, имя, отчество, где должность, специальное или воинское звание);</w:t>
            </w:r>
            <w:r>
              <w:br/>
            </w:r>
            <w:r>
              <w:rPr>
                <w:rFonts w:ascii="Times New Roman"/>
                <w:b w:val="false"/>
                <w:i w:val="false"/>
                <w:color w:val="000000"/>
                <w:sz w:val="20"/>
              </w:rPr>
              <w:t>
</w:t>
            </w:r>
            <w:r>
              <w:rPr>
                <w:rFonts w:ascii="Times New Roman"/>
                <w:b w:val="false"/>
                <w:i w:val="false"/>
                <w:color w:val="000000"/>
                <w:sz w:val="20"/>
              </w:rPr>
              <w:t>- үміткер, оның әйелі (ері) немесе жақын туысқандарынан біреу шетел азаматтығында тұрды ма (кім, туысқандық дәрежесі), олардың ішінде кім шетелде болды (қашан, қайда, қандай мақсатпен) немесе тұрақты тұруға шетелге шығу үшін өтініш білдірді (қашан, қандай себеппен), шетелдерде тұратын қазақстандық азаматтардың ішінде туысқандары бар ма (тегі, аты, әкесінің аты, туысқандық дәрежесі, немен айналысады, қайда тұрады), олармен байланыс немен көрінеді;</w:t>
            </w:r>
            <w:r>
              <w:br/>
            </w:r>
            <w:r>
              <w:rPr>
                <w:rFonts w:ascii="Times New Roman"/>
                <w:b w:val="false"/>
                <w:i w:val="false"/>
                <w:color w:val="000000"/>
                <w:sz w:val="20"/>
              </w:rPr>
              <w:t>
</w:t>
            </w:r>
            <w:r>
              <w:rPr>
                <w:rFonts w:ascii="Times New Roman"/>
                <w:b w:val="false"/>
                <w:i w:val="false"/>
                <w:color w:val="000000"/>
                <w:sz w:val="20"/>
              </w:rPr>
              <w:t>- состоял ли кандидат, его жена (муж) или кто-нибудь из их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проживающие за границей (фамилия, имя, отчество, степень родства, род занятий, где проживают), в чем выражается связь с ними;</w:t>
            </w:r>
            <w:r>
              <w:br/>
            </w:r>
            <w:r>
              <w:rPr>
                <w:rFonts w:ascii="Times New Roman"/>
                <w:b w:val="false"/>
                <w:i w:val="false"/>
                <w:color w:val="000000"/>
                <w:sz w:val="20"/>
              </w:rPr>
              <w:t>
</w:t>
            </w:r>
            <w:r>
              <w:rPr>
                <w:rFonts w:ascii="Times New Roman"/>
                <w:b w:val="false"/>
                <w:i w:val="false"/>
                <w:color w:val="000000"/>
                <w:sz w:val="20"/>
              </w:rPr>
              <w:t>- үміткер, оның әйелі (ері) немесе олардың жақын туысқандарынан біреу қылмыстық не әкімшілік жауапкершілікке артылған ба (қашан, не үшін, жазалау шарасы);</w:t>
            </w:r>
            <w:r>
              <w:br/>
            </w:r>
            <w:r>
              <w:rPr>
                <w:rFonts w:ascii="Times New Roman"/>
                <w:b w:val="false"/>
                <w:i w:val="false"/>
                <w:color w:val="000000"/>
                <w:sz w:val="20"/>
              </w:rPr>
              <w:t>
</w:t>
            </w:r>
            <w:r>
              <w:rPr>
                <w:rFonts w:ascii="Times New Roman"/>
                <w:b w:val="false"/>
                <w:i w:val="false"/>
                <w:color w:val="000000"/>
                <w:sz w:val="20"/>
              </w:rPr>
              <w:t>- привлекался ли кандидат, его жена (муж) или кто-либо из их близких родственников к уголовной или административной ответственности (когда, за что, мера наказания);</w:t>
            </w:r>
            <w:r>
              <w:br/>
            </w:r>
            <w:r>
              <w:rPr>
                <w:rFonts w:ascii="Times New Roman"/>
                <w:b w:val="false"/>
                <w:i w:val="false"/>
                <w:color w:val="000000"/>
                <w:sz w:val="20"/>
              </w:rPr>
              <w:t>
</w:t>
            </w:r>
            <w:r>
              <w:rPr>
                <w:rFonts w:ascii="Times New Roman"/>
                <w:b w:val="false"/>
                <w:i w:val="false"/>
                <w:color w:val="000000"/>
                <w:sz w:val="20"/>
              </w:rPr>
              <w:t>- соңғы жұмыс орны мен лауазымы, тұрғылықты мекенжайы, егер бір жерден екінші жерге көшуге тура келсе, бұрынғы мекенжайларын көрсетеді.</w:t>
            </w:r>
            <w:r>
              <w:br/>
            </w:r>
            <w:r>
              <w:rPr>
                <w:rFonts w:ascii="Times New Roman"/>
                <w:b w:val="false"/>
                <w:i w:val="false"/>
                <w:color w:val="000000"/>
                <w:sz w:val="20"/>
              </w:rPr>
              <w:t>
</w:t>
            </w:r>
            <w:r>
              <w:rPr>
                <w:rFonts w:ascii="Times New Roman"/>
                <w:b w:val="false"/>
                <w:i w:val="false"/>
                <w:color w:val="000000"/>
                <w:sz w:val="20"/>
              </w:rPr>
              <w:t xml:space="preserve">- место последней работы и должность, место жительства, если приходилось переезжать с одного места жительства на другое, то указываются прежние места жительства.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ӨМІРБАЯН</w:t>
            </w:r>
            <w:r>
              <w:br/>
            </w:r>
            <w:r>
              <w:rPr>
                <w:rFonts w:ascii="Times New Roman"/>
                <w:b w:val="false"/>
                <w:i w:val="false"/>
                <w:color w:val="000000"/>
                <w:sz w:val="20"/>
              </w:rPr>
              <w:t>
</w:t>
            </w:r>
            <w:r>
              <w:rPr>
                <w:rFonts w:ascii="Times New Roman"/>
                <w:b w:val="false"/>
                <w:i w:val="false"/>
                <w:color w:val="000000"/>
                <w:sz w:val="20"/>
              </w:rPr>
              <w:t>АВТОБИОГРАФИЯ</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(тегі, аты, (әкесінің аты болған жағдайда)/фамилия, имя, (отчество при</w:t>
            </w:r>
            <w:r>
              <w:br/>
            </w:r>
            <w:r>
              <w:rPr>
                <w:rFonts w:ascii="Times New Roman"/>
                <w:b w:val="false"/>
                <w:i w:val="false"/>
                <w:color w:val="000000"/>
                <w:sz w:val="20"/>
              </w:rPr>
              <w:t>
</w:t>
            </w:r>
            <w:r>
              <w:rPr>
                <w:rFonts w:ascii="Times New Roman"/>
                <w:b w:val="false"/>
                <w:i w:val="false"/>
                <w:color w:val="000000"/>
                <w:sz w:val="20"/>
              </w:rPr>
              <w:t>наличии)</w:t>
            </w:r>
          </w:p>
          <w:p>
            <w:pPr>
              <w:spacing w:after="20"/>
              <w:ind w:left="20"/>
              <w:jc w:val="both"/>
            </w:pP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w:t>
            </w:r>
          </w:p>
        </w:tc>
      </w:tr>
    </w:tbl>
    <w:p>
      <w:pPr>
        <w:spacing w:after="0"/>
        <w:ind w:left="0"/>
        <w:jc w:val="both"/>
      </w:pPr>
      <w:r>
        <w:rPr>
          <w:rFonts w:ascii="Times New Roman"/>
          <w:b w:val="false"/>
          <w:i w:val="false"/>
          <w:color w:val="000000"/>
          <w:sz w:val="28"/>
        </w:rPr>
        <w:t>20___ жылғы «__» ___________       Өзінің қолы ______________________</w:t>
      </w:r>
      <w:r>
        <w:br/>
      </w:r>
      <w:r>
        <w:rPr>
          <w:rFonts w:ascii="Times New Roman"/>
          <w:b w:val="false"/>
          <w:i w:val="false"/>
          <w:color w:val="000000"/>
          <w:sz w:val="28"/>
        </w:rPr>
        <w:t>
(толтырылған күні дата заполнения) Личная подпись</w:t>
      </w:r>
    </w:p>
    <w:bookmarkStart w:name="z101" w:id="3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проведения конкурса и стажировки</w:t>
      </w:r>
      <w:r>
        <w:br/>
      </w:r>
      <w:r>
        <w:rPr>
          <w:rFonts w:ascii="Times New Roman"/>
          <w:b w:val="false"/>
          <w:i w:val="false"/>
          <w:color w:val="000000"/>
          <w:sz w:val="28"/>
        </w:rPr>
        <w:t xml:space="preserve">
при поступлении на службу в органы    </w:t>
      </w:r>
      <w:r>
        <w:br/>
      </w:r>
      <w:r>
        <w:rPr>
          <w:rFonts w:ascii="Times New Roman"/>
          <w:b w:val="false"/>
          <w:i w:val="false"/>
          <w:color w:val="000000"/>
          <w:sz w:val="28"/>
        </w:rPr>
        <w:t xml:space="preserve">
внутренних дел Республики Казахстан    </w:t>
      </w:r>
    </w:p>
    <w:bookmarkEnd w:id="34"/>
    <w:bookmarkStart w:name="z102" w:id="35"/>
    <w:p>
      <w:pPr>
        <w:spacing w:after="0"/>
        <w:ind w:left="0"/>
        <w:jc w:val="left"/>
      </w:pPr>
      <w:r>
        <w:rPr>
          <w:rFonts w:ascii="Times New Roman"/>
          <w:b/>
          <w:i w:val="false"/>
          <w:color w:val="000000"/>
        </w:rPr>
        <w:t xml:space="preserve"> 
Программа тестирования и пороговые значения результатов</w:t>
      </w:r>
      <w:r>
        <w:br/>
      </w:r>
      <w:r>
        <w:rPr>
          <w:rFonts w:ascii="Times New Roman"/>
          <w:b/>
          <w:i w:val="false"/>
          <w:color w:val="000000"/>
        </w:rPr>
        <w:t>
тестирования для кандидатов, поступающих на службу в органы</w:t>
      </w:r>
      <w:r>
        <w:br/>
      </w:r>
      <w:r>
        <w:rPr>
          <w:rFonts w:ascii="Times New Roman"/>
          <w:b/>
          <w:i w:val="false"/>
          <w:color w:val="000000"/>
        </w:rPr>
        <w:t>
внутренних дел</w:t>
      </w:r>
    </w:p>
    <w:bookmarkEnd w:id="35"/>
    <w:bookmarkStart w:name="z103" w:id="36"/>
    <w:p>
      <w:pPr>
        <w:spacing w:after="0"/>
        <w:ind w:left="0"/>
        <w:jc w:val="both"/>
      </w:pPr>
      <w:r>
        <w:rPr>
          <w:rFonts w:ascii="Times New Roman"/>
          <w:b w:val="false"/>
          <w:i w:val="false"/>
          <w:color w:val="000000"/>
          <w:sz w:val="28"/>
        </w:rPr>
        <w:t>
      1. Тестирование на знание законодательства Республики Казахстан включает вопросы по:</w:t>
      </w:r>
      <w:r>
        <w:br/>
      </w:r>
      <w:r>
        <w:rPr>
          <w:rFonts w:ascii="Times New Roman"/>
          <w:b w:val="false"/>
          <w:i w:val="false"/>
          <w:color w:val="000000"/>
          <w:sz w:val="28"/>
        </w:rPr>
        <w:t>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- 10 вопросов;</w:t>
      </w:r>
      <w:r>
        <w:br/>
      </w:r>
      <w:r>
        <w:rPr>
          <w:rFonts w:ascii="Times New Roman"/>
          <w:b w:val="false"/>
          <w:i w:val="false"/>
          <w:color w:val="000000"/>
          <w:sz w:val="28"/>
        </w:rPr>
        <w:t>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борьбе с коррупцией» - 10 вопросов;</w:t>
      </w:r>
      <w:r>
        <w:br/>
      </w:r>
      <w:r>
        <w:rPr>
          <w:rFonts w:ascii="Times New Roman"/>
          <w:b w:val="false"/>
          <w:i w:val="false"/>
          <w:color w:val="000000"/>
          <w:sz w:val="28"/>
        </w:rPr>
        <w:t>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правоохранительной службе» - 20 вопросов;</w:t>
      </w:r>
      <w:r>
        <w:br/>
      </w:r>
      <w:r>
        <w:rPr>
          <w:rFonts w:ascii="Times New Roman"/>
          <w:b w:val="false"/>
          <w:i w:val="false"/>
          <w:color w:val="000000"/>
          <w:sz w:val="28"/>
        </w:rPr>
        <w:t>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«Об органах внутренних дел» - 10 вопросов;</w:t>
      </w:r>
      <w:r>
        <w:br/>
      </w:r>
      <w:r>
        <w:rPr>
          <w:rFonts w:ascii="Times New Roman"/>
          <w:b w:val="false"/>
          <w:i w:val="false"/>
          <w:color w:val="000000"/>
          <w:sz w:val="28"/>
        </w:rPr>
        <w:t>
      </w:t>
      </w:r>
      <w:r>
        <w:rPr>
          <w:rFonts w:ascii="Times New Roman"/>
          <w:b w:val="false"/>
          <w:i w:val="false"/>
          <w:color w:val="000000"/>
          <w:sz w:val="28"/>
        </w:rPr>
        <w:t>Кодексу чести</w:t>
      </w:r>
      <w:r>
        <w:rPr>
          <w:rFonts w:ascii="Times New Roman"/>
          <w:b w:val="false"/>
          <w:i w:val="false"/>
          <w:color w:val="000000"/>
          <w:sz w:val="28"/>
        </w:rPr>
        <w:t xml:space="preserve"> сотрудников органов внутренних дел Республики Казахстан - 10 вопросов.</w:t>
      </w:r>
      <w:r>
        <w:br/>
      </w:r>
      <w:r>
        <w:rPr>
          <w:rFonts w:ascii="Times New Roman"/>
          <w:b w:val="false"/>
          <w:i w:val="false"/>
          <w:color w:val="000000"/>
          <w:sz w:val="28"/>
        </w:rPr>
        <w:t>
</w:t>
      </w:r>
      <w:r>
        <w:rPr>
          <w:rFonts w:ascii="Times New Roman"/>
          <w:b w:val="false"/>
          <w:i w:val="false"/>
          <w:color w:val="000000"/>
          <w:sz w:val="28"/>
        </w:rPr>
        <w:t>
      2. Пороговые значения:</w:t>
      </w:r>
      <w:r>
        <w:br/>
      </w:r>
      <w:r>
        <w:rPr>
          <w:rFonts w:ascii="Times New Roman"/>
          <w:b w:val="false"/>
          <w:i w:val="false"/>
          <w:color w:val="000000"/>
          <w:sz w:val="28"/>
        </w:rPr>
        <w:t>
      1) для граждан, поступающих на службу в органы внутренних дел на должности рядового и младшего начальствующего состава – не менее 50% по каждому блоку заданий;</w:t>
      </w:r>
      <w:r>
        <w:br/>
      </w:r>
      <w:r>
        <w:rPr>
          <w:rFonts w:ascii="Times New Roman"/>
          <w:b w:val="false"/>
          <w:i w:val="false"/>
          <w:color w:val="000000"/>
          <w:sz w:val="28"/>
        </w:rPr>
        <w:t>
      2) для граждан, поступающих на службу в органы внутренних дел на должности среднего и старшего начальствующего состава – не менее 60% по каждому блоку заданий.</w:t>
      </w:r>
      <w:r>
        <w:br/>
      </w:r>
      <w:r>
        <w:rPr>
          <w:rFonts w:ascii="Times New Roman"/>
          <w:b w:val="false"/>
          <w:i w:val="false"/>
          <w:color w:val="000000"/>
          <w:sz w:val="28"/>
        </w:rPr>
        <w:t>
</w:t>
      </w:r>
      <w:r>
        <w:rPr>
          <w:rFonts w:ascii="Times New Roman"/>
          <w:b w:val="false"/>
          <w:i w:val="false"/>
          <w:color w:val="000000"/>
          <w:sz w:val="28"/>
        </w:rPr>
        <w:t>
      3. В случае если тестируемый по одному из блоку заданий наберет баллы ниже установленных пороговых значений, то общий результат тестирования признается не пройденным.</w:t>
      </w:r>
      <w:r>
        <w:br/>
      </w:r>
      <w:r>
        <w:rPr>
          <w:rFonts w:ascii="Times New Roman"/>
          <w:b w:val="false"/>
          <w:i w:val="false"/>
          <w:color w:val="000000"/>
          <w:sz w:val="28"/>
        </w:rPr>
        <w:t>
      Общее время тестирования – 60 минут.</w:t>
      </w:r>
      <w:r>
        <w:br/>
      </w:r>
      <w:r>
        <w:rPr>
          <w:rFonts w:ascii="Times New Roman"/>
          <w:b w:val="false"/>
          <w:i w:val="false"/>
          <w:color w:val="000000"/>
          <w:sz w:val="28"/>
        </w:rPr>
        <w:t>
</w:t>
      </w:r>
      <w:r>
        <w:rPr>
          <w:rFonts w:ascii="Times New Roman"/>
          <w:b w:val="false"/>
          <w:i w:val="false"/>
          <w:color w:val="000000"/>
          <w:sz w:val="28"/>
        </w:rPr>
        <w:t>
      4. Уровень интеллекта и логического мышления кандидата определяется при прохождении психофизиологического исследования в военно-врачебной комиссии.</w:t>
      </w:r>
    </w:p>
    <w:bookmarkEnd w:id="36"/>
    <w:bookmarkStart w:name="z107" w:id="3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проведения конкурса и стажировки</w:t>
      </w:r>
      <w:r>
        <w:br/>
      </w:r>
      <w:r>
        <w:rPr>
          <w:rFonts w:ascii="Times New Roman"/>
          <w:b w:val="false"/>
          <w:i w:val="false"/>
          <w:color w:val="000000"/>
          <w:sz w:val="28"/>
        </w:rPr>
        <w:t xml:space="preserve">
при поступлении на службу в органы    </w:t>
      </w:r>
      <w:r>
        <w:br/>
      </w:r>
      <w:r>
        <w:rPr>
          <w:rFonts w:ascii="Times New Roman"/>
          <w:b w:val="false"/>
          <w:i w:val="false"/>
          <w:color w:val="000000"/>
          <w:sz w:val="28"/>
        </w:rPr>
        <w:t xml:space="preserve">
внутренних дел Республики Казахстан    </w:t>
      </w:r>
    </w:p>
    <w:bookmarkEnd w:id="37"/>
    <w:bookmarkStart w:name="z108" w:id="38"/>
    <w:p>
      <w:pPr>
        <w:spacing w:after="0"/>
        <w:ind w:left="0"/>
        <w:jc w:val="left"/>
      </w:pPr>
      <w:r>
        <w:rPr>
          <w:rFonts w:ascii="Times New Roman"/>
          <w:b/>
          <w:i w:val="false"/>
          <w:color w:val="000000"/>
        </w:rPr>
        <w:t xml:space="preserve"> 
Нормативы</w:t>
      </w:r>
      <w:r>
        <w:br/>
      </w:r>
      <w:r>
        <w:rPr>
          <w:rFonts w:ascii="Times New Roman"/>
          <w:b/>
          <w:i w:val="false"/>
          <w:color w:val="000000"/>
        </w:rPr>
        <w:t>
по физической подготовке для кандидатов, поступающих на службу</w:t>
      </w:r>
      <w:r>
        <w:br/>
      </w:r>
      <w:r>
        <w:rPr>
          <w:rFonts w:ascii="Times New Roman"/>
          <w:b/>
          <w:i w:val="false"/>
          <w:color w:val="000000"/>
        </w:rPr>
        <w:t>
в органы внутренних дел</w:t>
      </w:r>
    </w:p>
    <w:bookmarkEnd w:id="38"/>
    <w:p>
      <w:pPr>
        <w:spacing w:after="0"/>
        <w:ind w:left="0"/>
        <w:jc w:val="both"/>
      </w:pPr>
      <w:r>
        <w:rPr>
          <w:rFonts w:ascii="Times New Roman"/>
          <w:b w:val="false"/>
          <w:i w:val="false"/>
          <w:color w:val="000000"/>
          <w:sz w:val="28"/>
        </w:rPr>
        <w:t>      Для кандидатов на службу в органы внутренних дел:</w:t>
      </w:r>
    </w:p>
    <w:p>
      <w:pPr>
        <w:spacing w:after="0"/>
        <w:ind w:left="0"/>
        <w:jc w:val="both"/>
      </w:pPr>
      <w:r>
        <w:rPr>
          <w:rFonts w:ascii="Times New Roman"/>
          <w:b w:val="false"/>
          <w:i w:val="false"/>
          <w:color w:val="000000"/>
          <w:sz w:val="28"/>
        </w:rPr>
        <w:t>      Мужчины:</w:t>
      </w:r>
      <w:r>
        <w:br/>
      </w:r>
      <w:r>
        <w:rPr>
          <w:rFonts w:ascii="Times New Roman"/>
          <w:b w:val="false"/>
          <w:i w:val="false"/>
          <w:color w:val="000000"/>
          <w:sz w:val="28"/>
        </w:rPr>
        <w:t>
      1) подтягивание на перекладине;</w:t>
      </w:r>
      <w:r>
        <w:br/>
      </w:r>
      <w:r>
        <w:rPr>
          <w:rFonts w:ascii="Times New Roman"/>
          <w:b w:val="false"/>
          <w:i w:val="false"/>
          <w:color w:val="000000"/>
          <w:sz w:val="28"/>
        </w:rPr>
        <w:t>
      2) бег на 100 метров;</w:t>
      </w:r>
      <w:r>
        <w:br/>
      </w:r>
      <w:r>
        <w:rPr>
          <w:rFonts w:ascii="Times New Roman"/>
          <w:b w:val="false"/>
          <w:i w:val="false"/>
          <w:color w:val="000000"/>
          <w:sz w:val="28"/>
        </w:rPr>
        <w:t>
      3) бег на 3000 метров.</w:t>
      </w:r>
    </w:p>
    <w:p>
      <w:pPr>
        <w:spacing w:after="0"/>
        <w:ind w:left="0"/>
        <w:jc w:val="both"/>
      </w:pPr>
      <w:r>
        <w:rPr>
          <w:rFonts w:ascii="Times New Roman"/>
          <w:b w:val="false"/>
          <w:i w:val="false"/>
          <w:color w:val="000000"/>
          <w:sz w:val="28"/>
        </w:rPr>
        <w:t>      Женщины:</w:t>
      </w:r>
      <w:r>
        <w:br/>
      </w:r>
      <w:r>
        <w:rPr>
          <w:rFonts w:ascii="Times New Roman"/>
          <w:b w:val="false"/>
          <w:i w:val="false"/>
          <w:color w:val="000000"/>
          <w:sz w:val="28"/>
        </w:rPr>
        <w:t>
      1) комплексное силовое упражнение;</w:t>
      </w:r>
      <w:r>
        <w:br/>
      </w:r>
      <w:r>
        <w:rPr>
          <w:rFonts w:ascii="Times New Roman"/>
          <w:b w:val="false"/>
          <w:i w:val="false"/>
          <w:color w:val="000000"/>
          <w:sz w:val="28"/>
        </w:rPr>
        <w:t>
      2) бег на 60/100 метров;</w:t>
      </w:r>
      <w:r>
        <w:br/>
      </w:r>
      <w:r>
        <w:rPr>
          <w:rFonts w:ascii="Times New Roman"/>
          <w:b w:val="false"/>
          <w:i w:val="false"/>
          <w:color w:val="000000"/>
          <w:sz w:val="28"/>
        </w:rPr>
        <w:t>
      3) бег на 1000 метров.</w:t>
      </w:r>
    </w:p>
    <w:p>
      <w:pPr>
        <w:spacing w:after="0"/>
        <w:ind w:left="0"/>
        <w:jc w:val="left"/>
      </w:pPr>
      <w:r>
        <w:rPr>
          <w:rFonts w:ascii="Times New Roman"/>
          <w:b/>
          <w:i w:val="false"/>
          <w:color w:val="000000"/>
        </w:rPr>
        <w:t xml:space="preserve"> Медико-возрастные группы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5990"/>
        <w:gridCol w:w="3427"/>
        <w:gridCol w:w="3428"/>
      </w:tblGrid>
      <w:tr>
        <w:trPr>
          <w:trHeight w:val="30"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Медико-возрастная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пол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Мужчины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Женщины</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группа</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23 лет</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23 лет</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группа</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 29 лет</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 29 лет</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группа</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34 лет</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34 лет</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группа</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 39 лет</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 39 лет</w:t>
            </w:r>
          </w:p>
        </w:tc>
      </w:tr>
    </w:tbl>
    <w:p>
      <w:pPr>
        <w:spacing w:after="0"/>
        <w:ind w:left="0"/>
        <w:jc w:val="left"/>
      </w:pPr>
      <w:r>
        <w:rPr>
          <w:rFonts w:ascii="Times New Roman"/>
          <w:b/>
          <w:i w:val="false"/>
          <w:color w:val="000000"/>
        </w:rPr>
        <w:t xml:space="preserve"> Нормативы по физическим показателям</w:t>
      </w:r>
    </w:p>
    <w:p>
      <w:pPr>
        <w:spacing w:after="0"/>
        <w:ind w:left="0"/>
        <w:jc w:val="both"/>
      </w:pPr>
      <w:r>
        <w:rPr>
          <w:rFonts w:ascii="Times New Roman"/>
          <w:b w:val="false"/>
          <w:i w:val="false"/>
          <w:color w:val="000000"/>
          <w:sz w:val="28"/>
        </w:rPr>
        <w:t>МУЖЧИНЫ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6537"/>
        <w:gridCol w:w="1441"/>
        <w:gridCol w:w="1288"/>
        <w:gridCol w:w="1288"/>
        <w:gridCol w:w="1288"/>
        <w:gridCol w:w="1288"/>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упражнения</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Медико-возрастные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8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Подтягивание на перекладине (кол-во раз)</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w:t>
            </w:r>
          </w:p>
          <w:p>
            <w:pPr>
              <w:spacing w:after="20"/>
              <w:ind w:left="20"/>
              <w:jc w:val="both"/>
            </w:pPr>
            <w:r>
              <w:rPr>
                <w:rFonts w:ascii="Times New Roman"/>
                <w:b w:val="false"/>
                <w:i w:val="false"/>
                <w:color w:val="000000"/>
                <w:sz w:val="20"/>
              </w:rPr>
              <w:t>хор.</w:t>
            </w:r>
          </w:p>
          <w:p>
            <w:pPr>
              <w:spacing w:after="20"/>
              <w:ind w:left="20"/>
              <w:jc w:val="both"/>
            </w:pPr>
            <w:r>
              <w:rPr>
                <w:rFonts w:ascii="Times New Roman"/>
                <w:b w:val="false"/>
                <w:i w:val="false"/>
                <w:color w:val="000000"/>
                <w:sz w:val="20"/>
              </w:rPr>
              <w:t>удовл.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p>
            <w:pPr>
              <w:spacing w:after="20"/>
              <w:ind w:left="20"/>
              <w:jc w:val="both"/>
            </w:pPr>
            <w:r>
              <w:rPr>
                <w:rFonts w:ascii="Times New Roman"/>
                <w:b w:val="false"/>
                <w:i w:val="false"/>
                <w:color w:val="000000"/>
                <w:sz w:val="20"/>
              </w:rPr>
              <w:t>13</w:t>
            </w:r>
          </w:p>
          <w:p>
            <w:pPr>
              <w:spacing w:after="20"/>
              <w:ind w:left="20"/>
              <w:jc w:val="both"/>
            </w:pPr>
            <w:r>
              <w:rPr>
                <w:rFonts w:ascii="Times New Roman"/>
                <w:b w:val="false"/>
                <w:i w:val="false"/>
                <w:color w:val="000000"/>
                <w:sz w:val="20"/>
              </w:rPr>
              <w:t>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p>
            <w:pPr>
              <w:spacing w:after="20"/>
              <w:ind w:left="20"/>
              <w:jc w:val="both"/>
            </w:pPr>
            <w:r>
              <w:rPr>
                <w:rFonts w:ascii="Times New Roman"/>
                <w:b w:val="false"/>
                <w:i w:val="false"/>
                <w:color w:val="000000"/>
                <w:sz w:val="20"/>
              </w:rPr>
              <w:t>12</w:t>
            </w:r>
          </w:p>
          <w:p>
            <w:pPr>
              <w:spacing w:after="20"/>
              <w:ind w:left="20"/>
              <w:jc w:val="both"/>
            </w:pPr>
            <w:r>
              <w:rPr>
                <w:rFonts w:ascii="Times New Roman"/>
                <w:b w:val="false"/>
                <w:i w:val="false"/>
                <w:color w:val="000000"/>
                <w:sz w:val="20"/>
              </w:rPr>
              <w:t>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6</w:t>
            </w:r>
          </w:p>
        </w:tc>
      </w:tr>
      <w:tr>
        <w:trPr>
          <w:trHeight w:val="8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100 м (сек)</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w:t>
            </w:r>
          </w:p>
          <w:p>
            <w:pPr>
              <w:spacing w:after="20"/>
              <w:ind w:left="20"/>
              <w:jc w:val="both"/>
            </w:pPr>
            <w:r>
              <w:rPr>
                <w:rFonts w:ascii="Times New Roman"/>
                <w:b w:val="false"/>
                <w:i w:val="false"/>
                <w:color w:val="000000"/>
                <w:sz w:val="20"/>
              </w:rPr>
              <w:t>хор.</w:t>
            </w:r>
          </w:p>
          <w:p>
            <w:pPr>
              <w:spacing w:after="20"/>
              <w:ind w:left="20"/>
              <w:jc w:val="both"/>
            </w:pPr>
            <w:r>
              <w:rPr>
                <w:rFonts w:ascii="Times New Roman"/>
                <w:b w:val="false"/>
                <w:i w:val="false"/>
                <w:color w:val="000000"/>
                <w:sz w:val="20"/>
              </w:rPr>
              <w:t>удовл.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p>
            <w:pPr>
              <w:spacing w:after="20"/>
              <w:ind w:left="20"/>
              <w:jc w:val="both"/>
            </w:pPr>
            <w:r>
              <w:rPr>
                <w:rFonts w:ascii="Times New Roman"/>
                <w:b w:val="false"/>
                <w:i w:val="false"/>
                <w:color w:val="000000"/>
                <w:sz w:val="20"/>
              </w:rPr>
              <w:t>13,5</w:t>
            </w:r>
          </w:p>
          <w:p>
            <w:pPr>
              <w:spacing w:after="20"/>
              <w:ind w:left="20"/>
              <w:jc w:val="both"/>
            </w:pPr>
            <w:r>
              <w:rPr>
                <w:rFonts w:ascii="Times New Roman"/>
                <w:b w:val="false"/>
                <w:i w:val="false"/>
                <w:color w:val="000000"/>
                <w:sz w:val="20"/>
              </w:rPr>
              <w:t>14,0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p>
            <w:pPr>
              <w:spacing w:after="20"/>
              <w:ind w:left="20"/>
              <w:jc w:val="both"/>
            </w:pPr>
            <w:r>
              <w:rPr>
                <w:rFonts w:ascii="Times New Roman"/>
                <w:b w:val="false"/>
                <w:i w:val="false"/>
                <w:color w:val="000000"/>
                <w:sz w:val="20"/>
              </w:rPr>
              <w:t>14,0</w:t>
            </w:r>
          </w:p>
          <w:p>
            <w:pPr>
              <w:spacing w:after="20"/>
              <w:ind w:left="20"/>
              <w:jc w:val="both"/>
            </w:pPr>
            <w:r>
              <w:rPr>
                <w:rFonts w:ascii="Times New Roman"/>
                <w:b w:val="false"/>
                <w:i w:val="false"/>
                <w:color w:val="000000"/>
                <w:sz w:val="20"/>
              </w:rPr>
              <w:t>14,5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p>
            <w:pPr>
              <w:spacing w:after="20"/>
              <w:ind w:left="20"/>
              <w:jc w:val="both"/>
            </w:pPr>
            <w:r>
              <w:rPr>
                <w:rFonts w:ascii="Times New Roman"/>
                <w:b w:val="false"/>
                <w:i w:val="false"/>
                <w:color w:val="000000"/>
                <w:sz w:val="20"/>
              </w:rPr>
              <w:t>14,5</w:t>
            </w:r>
          </w:p>
          <w:p>
            <w:pPr>
              <w:spacing w:after="20"/>
              <w:ind w:left="20"/>
              <w:jc w:val="both"/>
            </w:pPr>
            <w:r>
              <w:rPr>
                <w:rFonts w:ascii="Times New Roman"/>
                <w:b w:val="false"/>
                <w:i w:val="false"/>
                <w:color w:val="000000"/>
                <w:sz w:val="20"/>
              </w:rPr>
              <w:t>15,0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15,5</w:t>
            </w:r>
          </w:p>
          <w:p>
            <w:pPr>
              <w:spacing w:after="20"/>
              <w:ind w:left="20"/>
              <w:jc w:val="both"/>
            </w:pPr>
            <w:r>
              <w:rPr>
                <w:rFonts w:ascii="Times New Roman"/>
                <w:b w:val="false"/>
                <w:i w:val="false"/>
                <w:color w:val="000000"/>
                <w:sz w:val="20"/>
              </w:rPr>
              <w:t>16,0</w:t>
            </w:r>
          </w:p>
        </w:tc>
      </w:tr>
      <w:tr>
        <w:trPr>
          <w:trHeight w:val="7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3000 м (мин.сек)</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w:t>
            </w:r>
          </w:p>
          <w:p>
            <w:pPr>
              <w:spacing w:after="20"/>
              <w:ind w:left="20"/>
              <w:jc w:val="both"/>
            </w:pPr>
            <w:r>
              <w:rPr>
                <w:rFonts w:ascii="Times New Roman"/>
                <w:b w:val="false"/>
                <w:i w:val="false"/>
                <w:color w:val="000000"/>
                <w:sz w:val="20"/>
              </w:rPr>
              <w:t>хор.</w:t>
            </w:r>
          </w:p>
          <w:p>
            <w:pPr>
              <w:spacing w:after="20"/>
              <w:ind w:left="20"/>
              <w:jc w:val="both"/>
            </w:pPr>
            <w:r>
              <w:rPr>
                <w:rFonts w:ascii="Times New Roman"/>
                <w:b w:val="false"/>
                <w:i w:val="false"/>
                <w:color w:val="000000"/>
                <w:sz w:val="20"/>
              </w:rPr>
              <w:t>удовл.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p>
            <w:pPr>
              <w:spacing w:after="20"/>
              <w:ind w:left="20"/>
              <w:jc w:val="both"/>
            </w:pPr>
            <w:r>
              <w:rPr>
                <w:rFonts w:ascii="Times New Roman"/>
                <w:b w:val="false"/>
                <w:i w:val="false"/>
                <w:color w:val="000000"/>
                <w:sz w:val="20"/>
              </w:rPr>
              <w:t>12,50</w:t>
            </w:r>
          </w:p>
          <w:p>
            <w:pPr>
              <w:spacing w:after="20"/>
              <w:ind w:left="20"/>
              <w:jc w:val="both"/>
            </w:pPr>
            <w:r>
              <w:rPr>
                <w:rFonts w:ascii="Times New Roman"/>
                <w:b w:val="false"/>
                <w:i w:val="false"/>
                <w:color w:val="000000"/>
                <w:sz w:val="20"/>
              </w:rPr>
              <w:t>13,10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p>
            <w:pPr>
              <w:spacing w:after="20"/>
              <w:ind w:left="20"/>
              <w:jc w:val="both"/>
            </w:pPr>
            <w:r>
              <w:rPr>
                <w:rFonts w:ascii="Times New Roman"/>
                <w:b w:val="false"/>
                <w:i w:val="false"/>
                <w:color w:val="000000"/>
                <w:sz w:val="20"/>
              </w:rPr>
              <w:t>13,20</w:t>
            </w:r>
          </w:p>
          <w:p>
            <w:pPr>
              <w:spacing w:after="20"/>
              <w:ind w:left="20"/>
              <w:jc w:val="both"/>
            </w:pPr>
            <w:r>
              <w:rPr>
                <w:rFonts w:ascii="Times New Roman"/>
                <w:b w:val="false"/>
                <w:i w:val="false"/>
                <w:color w:val="000000"/>
                <w:sz w:val="20"/>
              </w:rPr>
              <w:t>13,50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p>
            <w:pPr>
              <w:spacing w:after="20"/>
              <w:ind w:left="20"/>
              <w:jc w:val="both"/>
            </w:pPr>
            <w:r>
              <w:rPr>
                <w:rFonts w:ascii="Times New Roman"/>
                <w:b w:val="false"/>
                <w:i w:val="false"/>
                <w:color w:val="000000"/>
                <w:sz w:val="20"/>
              </w:rPr>
              <w:t>14,00</w:t>
            </w:r>
          </w:p>
          <w:p>
            <w:pPr>
              <w:spacing w:after="20"/>
              <w:ind w:left="20"/>
              <w:jc w:val="both"/>
            </w:pPr>
            <w:r>
              <w:rPr>
                <w:rFonts w:ascii="Times New Roman"/>
                <w:b w:val="false"/>
                <w:i w:val="false"/>
                <w:color w:val="000000"/>
                <w:sz w:val="20"/>
              </w:rPr>
              <w:t>14,30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p>
            <w:pPr>
              <w:spacing w:after="20"/>
              <w:ind w:left="20"/>
              <w:jc w:val="both"/>
            </w:pPr>
            <w:r>
              <w:rPr>
                <w:rFonts w:ascii="Times New Roman"/>
                <w:b w:val="false"/>
                <w:i w:val="false"/>
                <w:color w:val="000000"/>
                <w:sz w:val="20"/>
              </w:rPr>
              <w:t>14,30</w:t>
            </w:r>
          </w:p>
          <w:p>
            <w:pPr>
              <w:spacing w:after="20"/>
              <w:ind w:left="20"/>
              <w:jc w:val="both"/>
            </w:pPr>
            <w:r>
              <w:rPr>
                <w:rFonts w:ascii="Times New Roman"/>
                <w:b w:val="false"/>
                <w:i w:val="false"/>
                <w:color w:val="000000"/>
                <w:sz w:val="20"/>
              </w:rPr>
              <w:t>15,00</w:t>
            </w:r>
          </w:p>
        </w:tc>
      </w:tr>
    </w:tbl>
    <w:p>
      <w:pPr>
        <w:spacing w:after="0"/>
        <w:ind w:left="0"/>
        <w:jc w:val="both"/>
      </w:pPr>
      <w:r>
        <w:rPr>
          <w:rFonts w:ascii="Times New Roman"/>
          <w:b w:val="false"/>
          <w:i w:val="false"/>
          <w:color w:val="000000"/>
          <w:sz w:val="28"/>
        </w:rPr>
        <w:t>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6451"/>
        <w:gridCol w:w="1302"/>
        <w:gridCol w:w="1391"/>
        <w:gridCol w:w="1337"/>
        <w:gridCol w:w="1317"/>
        <w:gridCol w:w="1337"/>
      </w:tblGrid>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упражнения</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Медико-возрастные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силовое упражнение (кол-во повторений)</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w:t>
            </w:r>
          </w:p>
          <w:p>
            <w:pPr>
              <w:spacing w:after="20"/>
              <w:ind w:left="20"/>
              <w:jc w:val="both"/>
            </w:pPr>
            <w:r>
              <w:rPr>
                <w:rFonts w:ascii="Times New Roman"/>
                <w:b w:val="false"/>
                <w:i w:val="false"/>
                <w:color w:val="000000"/>
                <w:sz w:val="20"/>
              </w:rPr>
              <w:t>хор. удовл.</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p>
            <w:pPr>
              <w:spacing w:after="20"/>
              <w:ind w:left="20"/>
              <w:jc w:val="both"/>
            </w:pPr>
            <w:r>
              <w:rPr>
                <w:rFonts w:ascii="Times New Roman"/>
                <w:b w:val="false"/>
                <w:i w:val="false"/>
                <w:color w:val="000000"/>
                <w:sz w:val="20"/>
              </w:rPr>
              <w:t>32</w:t>
            </w:r>
          </w:p>
          <w:p>
            <w:pPr>
              <w:spacing w:after="20"/>
              <w:ind w:left="20"/>
              <w:jc w:val="both"/>
            </w:pPr>
            <w:r>
              <w:rPr>
                <w:rFonts w:ascii="Times New Roman"/>
                <w:b w:val="false"/>
                <w:i w:val="false"/>
                <w:color w:val="000000"/>
                <w:sz w:val="20"/>
              </w:rPr>
              <w:t>28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p>
            <w:pPr>
              <w:spacing w:after="20"/>
              <w:ind w:left="20"/>
              <w:jc w:val="both"/>
            </w:pPr>
            <w:r>
              <w:rPr>
                <w:rFonts w:ascii="Times New Roman"/>
                <w:b w:val="false"/>
                <w:i w:val="false"/>
                <w:color w:val="000000"/>
                <w:sz w:val="20"/>
              </w:rPr>
              <w:t>28</w:t>
            </w:r>
          </w:p>
          <w:p>
            <w:pPr>
              <w:spacing w:after="20"/>
              <w:ind w:left="20"/>
              <w:jc w:val="both"/>
            </w:pPr>
            <w:r>
              <w:rPr>
                <w:rFonts w:ascii="Times New Roman"/>
                <w:b w:val="false"/>
                <w:i w:val="false"/>
                <w:color w:val="000000"/>
                <w:sz w:val="20"/>
              </w:rPr>
              <w:t>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p>
            <w:pPr>
              <w:spacing w:after="20"/>
              <w:ind w:left="20"/>
              <w:jc w:val="both"/>
            </w:pPr>
            <w:r>
              <w:rPr>
                <w:rFonts w:ascii="Times New Roman"/>
                <w:b w:val="false"/>
                <w:i w:val="false"/>
                <w:color w:val="000000"/>
                <w:sz w:val="20"/>
              </w:rPr>
              <w:t>24</w:t>
            </w:r>
          </w:p>
          <w:p>
            <w:pPr>
              <w:spacing w:after="20"/>
              <w:ind w:left="20"/>
              <w:jc w:val="both"/>
            </w:pPr>
            <w:r>
              <w:rPr>
                <w:rFonts w:ascii="Times New Roman"/>
                <w:b w:val="false"/>
                <w:i w:val="false"/>
                <w:color w:val="000000"/>
                <w:sz w:val="20"/>
              </w:rPr>
              <w:t>20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16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60 м (сек)</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w:t>
            </w:r>
          </w:p>
          <w:p>
            <w:pPr>
              <w:spacing w:after="20"/>
              <w:ind w:left="20"/>
              <w:jc w:val="both"/>
            </w:pPr>
            <w:r>
              <w:rPr>
                <w:rFonts w:ascii="Times New Roman"/>
                <w:b w:val="false"/>
                <w:i w:val="false"/>
                <w:color w:val="000000"/>
                <w:sz w:val="20"/>
              </w:rPr>
              <w:t>хор. удовл.</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p>
            <w:pPr>
              <w:spacing w:after="20"/>
              <w:ind w:left="20"/>
              <w:jc w:val="both"/>
            </w:pPr>
            <w:r>
              <w:rPr>
                <w:rFonts w:ascii="Times New Roman"/>
                <w:b w:val="false"/>
                <w:i w:val="false"/>
                <w:color w:val="000000"/>
                <w:sz w:val="20"/>
              </w:rPr>
              <w:t>12,6</w:t>
            </w:r>
          </w:p>
          <w:p>
            <w:pPr>
              <w:spacing w:after="20"/>
              <w:ind w:left="20"/>
              <w:jc w:val="both"/>
            </w:pPr>
            <w:r>
              <w:rPr>
                <w:rFonts w:ascii="Times New Roman"/>
                <w:b w:val="false"/>
                <w:i w:val="false"/>
                <w:color w:val="000000"/>
                <w:sz w:val="20"/>
              </w:rPr>
              <w:t>13,2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100 м (сек)</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w:t>
            </w:r>
          </w:p>
          <w:p>
            <w:pPr>
              <w:spacing w:after="20"/>
              <w:ind w:left="20"/>
              <w:jc w:val="both"/>
            </w:pPr>
            <w:r>
              <w:rPr>
                <w:rFonts w:ascii="Times New Roman"/>
                <w:b w:val="false"/>
                <w:i w:val="false"/>
                <w:color w:val="000000"/>
                <w:sz w:val="20"/>
              </w:rPr>
              <w:t>хор. удовл.</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p>
            <w:pPr>
              <w:spacing w:after="20"/>
              <w:ind w:left="20"/>
              <w:jc w:val="both"/>
            </w:pPr>
            <w:r>
              <w:rPr>
                <w:rFonts w:ascii="Times New Roman"/>
                <w:b w:val="false"/>
                <w:i w:val="false"/>
                <w:color w:val="000000"/>
                <w:sz w:val="20"/>
              </w:rPr>
              <w:t>16,5</w:t>
            </w:r>
          </w:p>
          <w:p>
            <w:pPr>
              <w:spacing w:after="20"/>
              <w:ind w:left="20"/>
              <w:jc w:val="both"/>
            </w:pPr>
            <w:r>
              <w:rPr>
                <w:rFonts w:ascii="Times New Roman"/>
                <w:b w:val="false"/>
                <w:i w:val="false"/>
                <w:color w:val="000000"/>
                <w:sz w:val="20"/>
              </w:rPr>
              <w:t>17,0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p>
            <w:pPr>
              <w:spacing w:after="20"/>
              <w:ind w:left="20"/>
              <w:jc w:val="both"/>
            </w:pPr>
            <w:r>
              <w:rPr>
                <w:rFonts w:ascii="Times New Roman"/>
                <w:b w:val="false"/>
                <w:i w:val="false"/>
                <w:color w:val="000000"/>
                <w:sz w:val="20"/>
              </w:rPr>
              <w:t>17,0</w:t>
            </w:r>
          </w:p>
          <w:p>
            <w:pPr>
              <w:spacing w:after="20"/>
              <w:ind w:left="20"/>
              <w:jc w:val="both"/>
            </w:pPr>
            <w:r>
              <w:rPr>
                <w:rFonts w:ascii="Times New Roman"/>
                <w:b w:val="false"/>
                <w:i w:val="false"/>
                <w:color w:val="000000"/>
                <w:sz w:val="20"/>
              </w:rPr>
              <w:t>17,5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p>
            <w:pPr>
              <w:spacing w:after="20"/>
              <w:ind w:left="20"/>
              <w:jc w:val="both"/>
            </w:pPr>
            <w:r>
              <w:rPr>
                <w:rFonts w:ascii="Times New Roman"/>
                <w:b w:val="false"/>
                <w:i w:val="false"/>
                <w:color w:val="000000"/>
                <w:sz w:val="20"/>
              </w:rPr>
              <w:t>17,5</w:t>
            </w:r>
          </w:p>
          <w:p>
            <w:pPr>
              <w:spacing w:after="20"/>
              <w:ind w:left="20"/>
              <w:jc w:val="both"/>
            </w:pPr>
            <w:r>
              <w:rPr>
                <w:rFonts w:ascii="Times New Roman"/>
                <w:b w:val="false"/>
                <w:i w:val="false"/>
                <w:color w:val="000000"/>
                <w:sz w:val="20"/>
              </w:rPr>
              <w:t>18,0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1000 м (мин.сек)</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w:t>
            </w:r>
          </w:p>
          <w:p>
            <w:pPr>
              <w:spacing w:after="20"/>
              <w:ind w:left="20"/>
              <w:jc w:val="both"/>
            </w:pPr>
            <w:r>
              <w:rPr>
                <w:rFonts w:ascii="Times New Roman"/>
                <w:b w:val="false"/>
                <w:i w:val="false"/>
                <w:color w:val="000000"/>
                <w:sz w:val="20"/>
              </w:rPr>
              <w:t>хор. удовл.</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p>
            <w:pPr>
              <w:spacing w:after="20"/>
              <w:ind w:left="20"/>
              <w:jc w:val="both"/>
            </w:pPr>
            <w:r>
              <w:rPr>
                <w:rFonts w:ascii="Times New Roman"/>
                <w:b w:val="false"/>
                <w:i w:val="false"/>
                <w:color w:val="000000"/>
                <w:sz w:val="20"/>
              </w:rPr>
              <w:t>5,10</w:t>
            </w:r>
          </w:p>
          <w:p>
            <w:pPr>
              <w:spacing w:after="20"/>
              <w:ind w:left="20"/>
              <w:jc w:val="both"/>
            </w:pPr>
            <w:r>
              <w:rPr>
                <w:rFonts w:ascii="Times New Roman"/>
                <w:b w:val="false"/>
                <w:i w:val="false"/>
                <w:color w:val="000000"/>
                <w:sz w:val="20"/>
              </w:rPr>
              <w:t>5,30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p>
            <w:pPr>
              <w:spacing w:after="20"/>
              <w:ind w:left="20"/>
              <w:jc w:val="both"/>
            </w:pPr>
            <w:r>
              <w:rPr>
                <w:rFonts w:ascii="Times New Roman"/>
                <w:b w:val="false"/>
                <w:i w:val="false"/>
                <w:color w:val="000000"/>
                <w:sz w:val="20"/>
              </w:rPr>
              <w:t>5,30</w:t>
            </w:r>
          </w:p>
          <w:p>
            <w:pPr>
              <w:spacing w:after="20"/>
              <w:ind w:left="20"/>
              <w:jc w:val="both"/>
            </w:pPr>
            <w:r>
              <w:rPr>
                <w:rFonts w:ascii="Times New Roman"/>
                <w:b w:val="false"/>
                <w:i w:val="false"/>
                <w:color w:val="000000"/>
                <w:sz w:val="20"/>
              </w:rPr>
              <w:t>5,50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p>
            <w:pPr>
              <w:spacing w:after="20"/>
              <w:ind w:left="20"/>
              <w:jc w:val="both"/>
            </w:pPr>
            <w:r>
              <w:rPr>
                <w:rFonts w:ascii="Times New Roman"/>
                <w:b w:val="false"/>
                <w:i w:val="false"/>
                <w:color w:val="000000"/>
                <w:sz w:val="20"/>
              </w:rPr>
              <w:t>5,50</w:t>
            </w:r>
          </w:p>
          <w:p>
            <w:pPr>
              <w:spacing w:after="20"/>
              <w:ind w:left="20"/>
              <w:jc w:val="both"/>
            </w:pPr>
            <w:r>
              <w:rPr>
                <w:rFonts w:ascii="Times New Roman"/>
                <w:b w:val="false"/>
                <w:i w:val="false"/>
                <w:color w:val="000000"/>
                <w:sz w:val="20"/>
              </w:rPr>
              <w:t>6,10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p>
            <w:pPr>
              <w:spacing w:after="20"/>
              <w:ind w:left="20"/>
              <w:jc w:val="both"/>
            </w:pPr>
            <w:r>
              <w:rPr>
                <w:rFonts w:ascii="Times New Roman"/>
                <w:b w:val="false"/>
                <w:i w:val="false"/>
                <w:color w:val="000000"/>
                <w:sz w:val="20"/>
              </w:rPr>
              <w:t>6,20</w:t>
            </w:r>
          </w:p>
          <w:p>
            <w:pPr>
              <w:spacing w:after="20"/>
              <w:ind w:left="20"/>
              <w:jc w:val="both"/>
            </w:pPr>
            <w:r>
              <w:rPr>
                <w:rFonts w:ascii="Times New Roman"/>
                <w:b w:val="false"/>
                <w:i w:val="false"/>
                <w:color w:val="000000"/>
                <w:sz w:val="20"/>
              </w:rPr>
              <w:t>6,40</w:t>
            </w:r>
          </w:p>
        </w:tc>
      </w:tr>
    </w:tbl>
    <w:p>
      <w:pPr>
        <w:spacing w:after="0"/>
        <w:ind w:left="0"/>
        <w:jc w:val="both"/>
      </w:pPr>
      <w:r>
        <w:rPr>
          <w:rFonts w:ascii="Times New Roman"/>
          <w:b w:val="false"/>
          <w:i w:val="false"/>
          <w:color w:val="000000"/>
          <w:sz w:val="28"/>
        </w:rPr>
        <w:t>      Комплексное силовое упражнение (женщины) выполняется в течение</w:t>
      </w:r>
      <w:r>
        <w:br/>
      </w:r>
      <w:r>
        <w:rPr>
          <w:rFonts w:ascii="Times New Roman"/>
          <w:b w:val="false"/>
          <w:i w:val="false"/>
          <w:color w:val="000000"/>
          <w:sz w:val="28"/>
        </w:rPr>
        <w:t>
одной минуты, первые 30 секунд из положения лежа на спине, кисти к</w:t>
      </w:r>
      <w:r>
        <w:br/>
      </w:r>
      <w:r>
        <w:rPr>
          <w:rFonts w:ascii="Times New Roman"/>
          <w:b w:val="false"/>
          <w:i w:val="false"/>
          <w:color w:val="000000"/>
          <w:sz w:val="28"/>
        </w:rPr>
        <w:t>
плечам, максимальное количество наклонов вперед до касания грудью</w:t>
      </w:r>
      <w:r>
        <w:br/>
      </w:r>
      <w:r>
        <w:rPr>
          <w:rFonts w:ascii="Times New Roman"/>
          <w:b w:val="false"/>
          <w:i w:val="false"/>
          <w:color w:val="000000"/>
          <w:sz w:val="28"/>
        </w:rPr>
        <w:t>
колен, ноги закреплены (допускается незначительное сгибание ног), при</w:t>
      </w:r>
      <w:r>
        <w:br/>
      </w:r>
      <w:r>
        <w:rPr>
          <w:rFonts w:ascii="Times New Roman"/>
          <w:b w:val="false"/>
          <w:i w:val="false"/>
          <w:color w:val="000000"/>
          <w:sz w:val="28"/>
        </w:rPr>
        <w:t>
возвращении в исходное положение необходимо касание опоры лопатками;</w:t>
      </w:r>
      <w:r>
        <w:br/>
      </w:r>
      <w:r>
        <w:rPr>
          <w:rFonts w:ascii="Times New Roman"/>
          <w:b w:val="false"/>
          <w:i w:val="false"/>
          <w:color w:val="000000"/>
          <w:sz w:val="28"/>
        </w:rPr>
        <w:t>
затем повернуться в упор лежа (руки упираются на скамейку высотой не</w:t>
      </w:r>
      <w:r>
        <w:br/>
      </w:r>
      <w:r>
        <w:rPr>
          <w:rFonts w:ascii="Times New Roman"/>
          <w:b w:val="false"/>
          <w:i w:val="false"/>
          <w:color w:val="000000"/>
          <w:sz w:val="28"/>
        </w:rPr>
        <w:t>
более 50 см.) и без паузы для отдыха выполнить в течении последующих</w:t>
      </w:r>
      <w:r>
        <w:br/>
      </w:r>
      <w:r>
        <w:rPr>
          <w:rFonts w:ascii="Times New Roman"/>
          <w:b w:val="false"/>
          <w:i w:val="false"/>
          <w:color w:val="000000"/>
          <w:sz w:val="28"/>
        </w:rPr>
        <w:t>
30 секунд максимальное количество сгибаний и разгибаний рук в упоре</w:t>
      </w:r>
      <w:r>
        <w:br/>
      </w:r>
      <w:r>
        <w:rPr>
          <w:rFonts w:ascii="Times New Roman"/>
          <w:b w:val="false"/>
          <w:i w:val="false"/>
          <w:color w:val="000000"/>
          <w:sz w:val="28"/>
        </w:rPr>
        <w:t>
лежа (тело прямое, руки сгибать до касания грудью опоры).</w:t>
      </w:r>
    </w:p>
    <w:p>
      <w:pPr>
        <w:spacing w:after="0"/>
        <w:ind w:left="0"/>
        <w:jc w:val="both"/>
      </w:pPr>
      <w:r>
        <w:rPr>
          <w:rFonts w:ascii="Times New Roman"/>
          <w:b w:val="false"/>
          <w:i w:val="false"/>
          <w:color w:val="000000"/>
          <w:sz w:val="28"/>
        </w:rPr>
        <w:t>      Примечание: при неправильном выполнении упражнения дается</w:t>
      </w:r>
      <w:r>
        <w:br/>
      </w:r>
      <w:r>
        <w:rPr>
          <w:rFonts w:ascii="Times New Roman"/>
          <w:b w:val="false"/>
          <w:i w:val="false"/>
          <w:color w:val="000000"/>
          <w:sz w:val="28"/>
        </w:rPr>
        <w:t>
                  команда «не считать» не более трех раз, после чего</w:t>
      </w:r>
      <w:r>
        <w:br/>
      </w:r>
      <w:r>
        <w:rPr>
          <w:rFonts w:ascii="Times New Roman"/>
          <w:b w:val="false"/>
          <w:i w:val="false"/>
          <w:color w:val="000000"/>
          <w:sz w:val="28"/>
        </w:rPr>
        <w:t>
                  тестируемый снимается с выполнения упражнения.</w:t>
      </w:r>
    </w:p>
    <w:bookmarkStart w:name="z109" w:id="3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Правилам проведения конкурса и стажировки</w:t>
      </w:r>
      <w:r>
        <w:br/>
      </w:r>
      <w:r>
        <w:rPr>
          <w:rFonts w:ascii="Times New Roman"/>
          <w:b w:val="false"/>
          <w:i w:val="false"/>
          <w:color w:val="000000"/>
          <w:sz w:val="28"/>
        </w:rPr>
        <w:t xml:space="preserve">
при поступлении на службу в органы    </w:t>
      </w:r>
      <w:r>
        <w:br/>
      </w:r>
      <w:r>
        <w:rPr>
          <w:rFonts w:ascii="Times New Roman"/>
          <w:b w:val="false"/>
          <w:i w:val="false"/>
          <w:color w:val="000000"/>
          <w:sz w:val="28"/>
        </w:rPr>
        <w:t xml:space="preserve">
внутренних дел Республики Казахстан    </w:t>
      </w:r>
    </w:p>
    <w:bookmarkEnd w:id="39"/>
    <w:p>
      <w:pPr>
        <w:spacing w:after="0"/>
        <w:ind w:left="0"/>
        <w:jc w:val="both"/>
      </w:pPr>
      <w:r>
        <w:rPr>
          <w:rFonts w:ascii="Times New Roman"/>
          <w:b w:val="false"/>
          <w:i w:val="false"/>
          <w:color w:val="000000"/>
          <w:sz w:val="28"/>
        </w:rPr>
        <w:t>форма</w:t>
      </w:r>
    </w:p>
    <w:bookmarkStart w:name="z110" w:id="40"/>
    <w:p>
      <w:pPr>
        <w:spacing w:after="0"/>
        <w:ind w:left="0"/>
        <w:jc w:val="both"/>
      </w:pPr>
      <w:r>
        <w:rPr>
          <w:rFonts w:ascii="Times New Roman"/>
          <w:b w:val="false"/>
          <w:i w:val="false"/>
          <w:color w:val="000000"/>
          <w:sz w:val="28"/>
        </w:rPr>
        <w:t>                              
</w:t>
      </w:r>
      <w:r>
        <w:rPr>
          <w:rFonts w:ascii="Times New Roman"/>
          <w:b/>
          <w:i w:val="false"/>
          <w:color w:val="000000"/>
          <w:sz w:val="28"/>
        </w:rPr>
        <w:t xml:space="preserve"> Ведомость</w:t>
      </w:r>
      <w:r>
        <w:br/>
      </w:r>
      <w:r>
        <w:rPr>
          <w:rFonts w:ascii="Times New Roman"/>
          <w:b w:val="false"/>
          <w:i w:val="false"/>
          <w:color w:val="000000"/>
          <w:sz w:val="28"/>
        </w:rPr>
        <w:t>
          </w:t>
      </w:r>
      <w:r>
        <w:rPr>
          <w:rFonts w:ascii="Times New Roman"/>
          <w:b/>
          <w:i w:val="false"/>
          <w:color w:val="000000"/>
          <w:sz w:val="28"/>
        </w:rPr>
        <w:t>сдачи нормативов по физической подготовке кандидатов,</w:t>
      </w:r>
      <w:r>
        <w:br/>
      </w:r>
      <w:r>
        <w:rPr>
          <w:rFonts w:ascii="Times New Roman"/>
          <w:b w:val="false"/>
          <w:i w:val="false"/>
          <w:color w:val="000000"/>
          <w:sz w:val="28"/>
        </w:rPr>
        <w:t>
             </w:t>
      </w:r>
      <w:r>
        <w:rPr>
          <w:rFonts w:ascii="Times New Roman"/>
          <w:b/>
          <w:i w:val="false"/>
          <w:color w:val="000000"/>
          <w:sz w:val="28"/>
        </w:rPr>
        <w:t>поступающих на службу в органы внутренних дел</w:t>
      </w:r>
    </w:p>
    <w:bookmarkEnd w:id="40"/>
    <w:p>
      <w:pPr>
        <w:spacing w:after="0"/>
        <w:ind w:left="0"/>
        <w:jc w:val="both"/>
      </w:pPr>
      <w:r>
        <w:rPr>
          <w:rFonts w:ascii="Times New Roman"/>
          <w:b/>
          <w:i w:val="false"/>
          <w:color w:val="000000"/>
          <w:sz w:val="28"/>
        </w:rPr>
        <w:t>"____" ____________ 20___ года                   г.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2169"/>
        <w:gridCol w:w="1694"/>
        <w:gridCol w:w="1624"/>
        <w:gridCol w:w="985"/>
        <w:gridCol w:w="1785"/>
        <w:gridCol w:w="985"/>
        <w:gridCol w:w="1196"/>
        <w:gridCol w:w="998"/>
        <w:gridCol w:w="1709"/>
      </w:tblGrid>
      <w:tr>
        <w:trPr>
          <w:trHeight w:val="30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при наличии) участника конкурса</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60/100</w:t>
            </w:r>
            <w:r>
              <w:br/>
            </w:r>
            <w:r>
              <w:rPr>
                <w:rFonts w:ascii="Times New Roman"/>
                <w:b w:val="false"/>
                <w:i w:val="false"/>
                <w:color w:val="000000"/>
                <w:sz w:val="20"/>
              </w:rPr>
              <w:t>
</w:t>
            </w:r>
            <w:r>
              <w:rPr>
                <w:rFonts w:ascii="Times New Roman"/>
                <w:b w:val="false"/>
                <w:i w:val="false"/>
                <w:color w:val="000000"/>
                <w:sz w:val="20"/>
              </w:rPr>
              <w:t>метров</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Подтягивание/КСУ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3000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c>
          <w:tcPr>
            <w:tcW w:w="0" w:type="auto"/>
            <w:vMerge/>
            <w:tcBorders>
              <w:top w:val="nil"/>
              <w:left w:val="single" w:color="cfcfcf" w:sz="5"/>
              <w:bottom w:val="single" w:color="cfcfcf" w:sz="5"/>
              <w:right w:val="single" w:color="cfcfcf" w:sz="5"/>
            </w:tcBorders>
          </w:tcP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Члены комиссии: ______________</w:t>
      </w:r>
      <w:r>
        <w:br/>
      </w:r>
      <w:r>
        <w:rPr>
          <w:rFonts w:ascii="Times New Roman"/>
          <w:b w:val="false"/>
          <w:i w:val="false"/>
          <w:color w:val="000000"/>
          <w:sz w:val="28"/>
        </w:rPr>
        <w:t>
                ______________</w:t>
      </w:r>
    </w:p>
    <w:bookmarkStart w:name="z111" w:id="41"/>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Правилам проведения конкурса и стажировки</w:t>
      </w:r>
      <w:r>
        <w:br/>
      </w:r>
      <w:r>
        <w:rPr>
          <w:rFonts w:ascii="Times New Roman"/>
          <w:b w:val="false"/>
          <w:i w:val="false"/>
          <w:color w:val="000000"/>
          <w:sz w:val="28"/>
        </w:rPr>
        <w:t xml:space="preserve">
при поступлении на службу в органы    </w:t>
      </w:r>
      <w:r>
        <w:br/>
      </w:r>
      <w:r>
        <w:rPr>
          <w:rFonts w:ascii="Times New Roman"/>
          <w:b w:val="false"/>
          <w:i w:val="false"/>
          <w:color w:val="000000"/>
          <w:sz w:val="28"/>
        </w:rPr>
        <w:t xml:space="preserve">
внутренних дел Республики Казахстан    </w:t>
      </w:r>
    </w:p>
    <w:bookmarkEnd w:id="41"/>
    <w:p>
      <w:pPr>
        <w:spacing w:after="0"/>
        <w:ind w:left="0"/>
        <w:jc w:val="both"/>
      </w:pPr>
      <w:r>
        <w:rPr>
          <w:rFonts w:ascii="Times New Roman"/>
          <w:b w:val="false"/>
          <w:i w:val="false"/>
          <w:color w:val="000000"/>
          <w:sz w:val="28"/>
        </w:rPr>
        <w:t>форма</w:t>
      </w:r>
    </w:p>
    <w:bookmarkStart w:name="z112" w:id="42"/>
    <w:p>
      <w:pPr>
        <w:spacing w:after="0"/>
        <w:ind w:left="0"/>
        <w:jc w:val="both"/>
      </w:pPr>
      <w:r>
        <w:rPr>
          <w:rFonts w:ascii="Times New Roman"/>
          <w:b w:val="false"/>
          <w:i w:val="false"/>
          <w:color w:val="000000"/>
          <w:sz w:val="28"/>
        </w:rPr>
        <w:t>                              
</w:t>
      </w:r>
      <w:r>
        <w:rPr>
          <w:rFonts w:ascii="Times New Roman"/>
          <w:b/>
          <w:i w:val="false"/>
          <w:color w:val="000000"/>
          <w:sz w:val="28"/>
        </w:rPr>
        <w:t xml:space="preserve"> Сведения</w:t>
      </w:r>
      <w:r>
        <w:br/>
      </w:r>
      <w:r>
        <w:rPr>
          <w:rFonts w:ascii="Times New Roman"/>
          <w:b w:val="false"/>
          <w:i w:val="false"/>
          <w:color w:val="000000"/>
          <w:sz w:val="28"/>
        </w:rPr>
        <w:t>
                        </w:t>
      </w:r>
      <w:r>
        <w:rPr>
          <w:rFonts w:ascii="Times New Roman"/>
          <w:b/>
          <w:i w:val="false"/>
          <w:color w:val="000000"/>
          <w:sz w:val="28"/>
        </w:rPr>
        <w:t>об участнике конкурса</w:t>
      </w:r>
    </w:p>
    <w:bookmarkEnd w:id="42"/>
    <w:p>
      <w:pPr>
        <w:spacing w:after="0"/>
        <w:ind w:left="0"/>
        <w:jc w:val="both"/>
      </w:pPr>
      <w:r>
        <w:rPr>
          <w:rFonts w:ascii="Times New Roman"/>
          <w:b w:val="false"/>
          <w:i w:val="false"/>
          <w:color w:val="000000"/>
          <w:sz w:val="28"/>
        </w:rPr>
        <w:t>1. Фамилия, имя, (отчество при наличии) _____________________________</w:t>
      </w:r>
      <w:r>
        <w:br/>
      </w:r>
      <w:r>
        <w:rPr>
          <w:rFonts w:ascii="Times New Roman"/>
          <w:b w:val="false"/>
          <w:i w:val="false"/>
          <w:color w:val="000000"/>
          <w:sz w:val="28"/>
        </w:rPr>
        <w:t>
2. Дата рождения ____________________________________________________</w:t>
      </w:r>
      <w:r>
        <w:br/>
      </w:r>
      <w:r>
        <w:rPr>
          <w:rFonts w:ascii="Times New Roman"/>
          <w:b w:val="false"/>
          <w:i w:val="false"/>
          <w:color w:val="000000"/>
          <w:sz w:val="28"/>
        </w:rPr>
        <w:t>
3. Образование ______________________________________________________</w:t>
      </w:r>
      <w:r>
        <w:br/>
      </w:r>
      <w:r>
        <w:rPr>
          <w:rFonts w:ascii="Times New Roman"/>
          <w:b w:val="false"/>
          <w:i w:val="false"/>
          <w:color w:val="000000"/>
          <w:sz w:val="28"/>
        </w:rPr>
        <w:t>
                  (когда и что окончил, специальность, квалификация)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Дополнительная информация о кандидате ____________________________</w:t>
      </w:r>
      <w:r>
        <w:br/>
      </w:r>
      <w:r>
        <w:rPr>
          <w:rFonts w:ascii="Times New Roman"/>
          <w:b w:val="false"/>
          <w:i w:val="false"/>
          <w:color w:val="000000"/>
          <w:sz w:val="28"/>
        </w:rPr>
        <w:t>
                           (научные или спортивные достижения, труды)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Результаты сдачи тестирования ____________________________________</w:t>
      </w:r>
      <w:r>
        <w:br/>
      </w:r>
      <w:r>
        <w:rPr>
          <w:rFonts w:ascii="Times New Roman"/>
          <w:b w:val="false"/>
          <w:i w:val="false"/>
          <w:color w:val="000000"/>
          <w:sz w:val="28"/>
        </w:rPr>
        <w:t>
                                        (пройден/не пройден)</w:t>
      </w:r>
      <w:r>
        <w:br/>
      </w:r>
      <w:r>
        <w:rPr>
          <w:rFonts w:ascii="Times New Roman"/>
          <w:b w:val="false"/>
          <w:i w:val="false"/>
          <w:color w:val="000000"/>
          <w:sz w:val="28"/>
        </w:rPr>
        <w:t>
1. Конституция ______________________________________________________</w:t>
      </w:r>
      <w:r>
        <w:br/>
      </w:r>
      <w:r>
        <w:rPr>
          <w:rFonts w:ascii="Times New Roman"/>
          <w:b w:val="false"/>
          <w:i w:val="false"/>
          <w:color w:val="000000"/>
          <w:sz w:val="28"/>
        </w:rPr>
        <w:t>
                     (количество и процент правильных ответов)</w:t>
      </w:r>
      <w:r>
        <w:br/>
      </w:r>
      <w:r>
        <w:rPr>
          <w:rFonts w:ascii="Times New Roman"/>
          <w:b w:val="false"/>
          <w:i w:val="false"/>
          <w:color w:val="000000"/>
          <w:sz w:val="28"/>
        </w:rPr>
        <w:t>
2. Закон о борьбе с коррупцией ______________________________________</w:t>
      </w:r>
      <w:r>
        <w:br/>
      </w:r>
      <w:r>
        <w:rPr>
          <w:rFonts w:ascii="Times New Roman"/>
          <w:b w:val="false"/>
          <w:i w:val="false"/>
          <w:color w:val="000000"/>
          <w:sz w:val="28"/>
        </w:rPr>
        <w:t>
                            (количество и процент правильных ответов)</w:t>
      </w:r>
      <w:r>
        <w:br/>
      </w:r>
      <w:r>
        <w:rPr>
          <w:rFonts w:ascii="Times New Roman"/>
          <w:b w:val="false"/>
          <w:i w:val="false"/>
          <w:color w:val="000000"/>
          <w:sz w:val="28"/>
        </w:rPr>
        <w:t>
3. Закон о правоохранительной службе ________________________________</w:t>
      </w:r>
      <w:r>
        <w:br/>
      </w:r>
      <w:r>
        <w:rPr>
          <w:rFonts w:ascii="Times New Roman"/>
          <w:b w:val="false"/>
          <w:i w:val="false"/>
          <w:color w:val="000000"/>
          <w:sz w:val="28"/>
        </w:rPr>
        <w:t>
                            (количество и процент правильных ответов)</w:t>
      </w:r>
      <w:r>
        <w:br/>
      </w:r>
      <w:r>
        <w:rPr>
          <w:rFonts w:ascii="Times New Roman"/>
          <w:b w:val="false"/>
          <w:i w:val="false"/>
          <w:color w:val="000000"/>
          <w:sz w:val="28"/>
        </w:rPr>
        <w:t>
4. Закон об органах внутренних дел __________________________________</w:t>
      </w:r>
      <w:r>
        <w:br/>
      </w:r>
      <w:r>
        <w:rPr>
          <w:rFonts w:ascii="Times New Roman"/>
          <w:b w:val="false"/>
          <w:i w:val="false"/>
          <w:color w:val="000000"/>
          <w:sz w:val="28"/>
        </w:rPr>
        <w:t>
                            (количество и процент правильных ответов)</w:t>
      </w:r>
      <w:r>
        <w:br/>
      </w:r>
      <w:r>
        <w:rPr>
          <w:rFonts w:ascii="Times New Roman"/>
          <w:b w:val="false"/>
          <w:i w:val="false"/>
          <w:color w:val="000000"/>
          <w:sz w:val="28"/>
        </w:rPr>
        <w:t>
5. Кодекс чести сотрудников органов внутренних дел __________________</w:t>
      </w:r>
      <w:r>
        <w:br/>
      </w:r>
      <w:r>
        <w:rPr>
          <w:rFonts w:ascii="Times New Roman"/>
          <w:b w:val="false"/>
          <w:i w:val="false"/>
          <w:color w:val="000000"/>
          <w:sz w:val="28"/>
        </w:rPr>
        <w:t>
                            (количество и процент правильных ответов)</w:t>
      </w:r>
      <w:r>
        <w:br/>
      </w:r>
      <w:r>
        <w:rPr>
          <w:rFonts w:ascii="Times New Roman"/>
          <w:b w:val="false"/>
          <w:i w:val="false"/>
          <w:color w:val="000000"/>
          <w:sz w:val="28"/>
        </w:rPr>
        <w:t>
6. Результаты сдачи нормативов по физической подготовке: ____________</w:t>
      </w:r>
      <w:r>
        <w:br/>
      </w:r>
      <w:r>
        <w:rPr>
          <w:rFonts w:ascii="Times New Roman"/>
          <w:b w:val="false"/>
          <w:i w:val="false"/>
          <w:color w:val="000000"/>
          <w:sz w:val="28"/>
        </w:rPr>
        <w:t>
                                                       (общая оценка)</w:t>
      </w:r>
      <w:r>
        <w:br/>
      </w:r>
      <w:r>
        <w:rPr>
          <w:rFonts w:ascii="Times New Roman"/>
          <w:b w:val="false"/>
          <w:i w:val="false"/>
          <w:color w:val="000000"/>
          <w:sz w:val="28"/>
        </w:rPr>
        <w:t>
1) Бег на 60/100 метров _____________________________________________</w:t>
      </w:r>
      <w:r>
        <w:br/>
      </w:r>
      <w:r>
        <w:rPr>
          <w:rFonts w:ascii="Times New Roman"/>
          <w:b w:val="false"/>
          <w:i w:val="false"/>
          <w:color w:val="000000"/>
          <w:sz w:val="28"/>
        </w:rPr>
        <w:t>
                                   (результаты, оценка)</w:t>
      </w:r>
      <w:r>
        <w:br/>
      </w:r>
      <w:r>
        <w:rPr>
          <w:rFonts w:ascii="Times New Roman"/>
          <w:b w:val="false"/>
          <w:i w:val="false"/>
          <w:color w:val="000000"/>
          <w:sz w:val="28"/>
        </w:rPr>
        <w:t>
2) Бег на 1000/3000 метров __________________________________________</w:t>
      </w:r>
      <w:r>
        <w:br/>
      </w:r>
      <w:r>
        <w:rPr>
          <w:rFonts w:ascii="Times New Roman"/>
          <w:b w:val="false"/>
          <w:i w:val="false"/>
          <w:color w:val="000000"/>
          <w:sz w:val="28"/>
        </w:rPr>
        <w:t>
                                   (результаты, оценка)</w:t>
      </w:r>
      <w:r>
        <w:br/>
      </w:r>
      <w:r>
        <w:rPr>
          <w:rFonts w:ascii="Times New Roman"/>
          <w:b w:val="false"/>
          <w:i w:val="false"/>
          <w:color w:val="000000"/>
          <w:sz w:val="28"/>
        </w:rPr>
        <w:t>
3) Подтягивание /КСУ ________________________________________________</w:t>
      </w:r>
      <w:r>
        <w:br/>
      </w:r>
      <w:r>
        <w:rPr>
          <w:rFonts w:ascii="Times New Roman"/>
          <w:b w:val="false"/>
          <w:i w:val="false"/>
          <w:color w:val="000000"/>
          <w:sz w:val="28"/>
        </w:rPr>
        <w:t>
                                   (результаты, оценка)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1"/>
        <w:gridCol w:w="3999"/>
      </w:tblGrid>
      <w:tr>
        <w:trPr>
          <w:trHeight w:val="30" w:hRule="atLeast"/>
        </w:trPr>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Предварительное решение председателя/члена конкурсной комиссии: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r>
      <w:tr>
        <w:trPr>
          <w:trHeight w:val="30" w:hRule="atLeast"/>
        </w:trPr>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рекомендовать к приему на службу в органы внутренних дел</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рекомендовать к зачислению в резерв кандидатов для дальнейшего замещения соответствующих вакантных должностей</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отказать в приеме на службу</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Председатель/член Конкурсной комиссии</w:t>
      </w:r>
      <w:r>
        <w:br/>
      </w:r>
      <w:r>
        <w:rPr>
          <w:rFonts w:ascii="Times New Roman"/>
          <w:b w:val="false"/>
          <w:i w:val="false"/>
          <w:color w:val="000000"/>
          <w:sz w:val="28"/>
        </w:rPr>
        <w:t>
____________________________________ ____________________________</w:t>
      </w:r>
      <w:r>
        <w:br/>
      </w:r>
      <w:r>
        <w:rPr>
          <w:rFonts w:ascii="Times New Roman"/>
          <w:b w:val="false"/>
          <w:i w:val="false"/>
          <w:color w:val="000000"/>
          <w:sz w:val="28"/>
        </w:rPr>
        <w:t>
(наименование органа внутренних дел) (фамилия, имя, (отчество при</w:t>
      </w:r>
      <w:r>
        <w:br/>
      </w:r>
      <w:r>
        <w:rPr>
          <w:rFonts w:ascii="Times New Roman"/>
          <w:b w:val="false"/>
          <w:i w:val="false"/>
          <w:color w:val="000000"/>
          <w:sz w:val="28"/>
        </w:rPr>
        <w:t>
                                           наличии), подпись))</w:t>
      </w:r>
    </w:p>
    <w:bookmarkStart w:name="z113" w:id="43"/>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Правилам проведения конкурса и стажировки</w:t>
      </w:r>
      <w:r>
        <w:br/>
      </w:r>
      <w:r>
        <w:rPr>
          <w:rFonts w:ascii="Times New Roman"/>
          <w:b w:val="false"/>
          <w:i w:val="false"/>
          <w:color w:val="000000"/>
          <w:sz w:val="28"/>
        </w:rPr>
        <w:t xml:space="preserve">
при поступлении на службу в органы    </w:t>
      </w:r>
      <w:r>
        <w:br/>
      </w:r>
      <w:r>
        <w:rPr>
          <w:rFonts w:ascii="Times New Roman"/>
          <w:b w:val="false"/>
          <w:i w:val="false"/>
          <w:color w:val="000000"/>
          <w:sz w:val="28"/>
        </w:rPr>
        <w:t xml:space="preserve">
внутренних дел Республики Казахстан    </w:t>
      </w:r>
    </w:p>
    <w:bookmarkEnd w:id="4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Начальник ___________________________________________</w:t>
      </w:r>
      <w:r>
        <w:br/>
      </w:r>
      <w:r>
        <w:rPr>
          <w:rFonts w:ascii="Times New Roman"/>
          <w:b w:val="false"/>
          <w:i w:val="false"/>
          <w:color w:val="000000"/>
          <w:sz w:val="28"/>
        </w:rPr>
        <w:t xml:space="preserve">
(наименование органа внутренних дел, звание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фамилия, имя, (отчество при наличии, подпись))</w:t>
      </w:r>
      <w:r>
        <w:br/>
      </w:r>
      <w:r>
        <w:rPr>
          <w:rFonts w:ascii="Times New Roman"/>
          <w:b w:val="false"/>
          <w:i w:val="false"/>
          <w:color w:val="000000"/>
          <w:sz w:val="28"/>
        </w:rPr>
        <w:t xml:space="preserve">
«___» ________ 20____ года         </w:t>
      </w:r>
    </w:p>
    <w:bookmarkStart w:name="z114" w:id="44"/>
    <w:p>
      <w:pPr>
        <w:spacing w:after="0"/>
        <w:ind w:left="0"/>
        <w:jc w:val="both"/>
      </w:pPr>
      <w:r>
        <w:rPr>
          <w:rFonts w:ascii="Times New Roman"/>
          <w:b w:val="false"/>
          <w:i w:val="false"/>
          <w:color w:val="000000"/>
          <w:sz w:val="28"/>
        </w:rPr>
        <w:t>                              
</w:t>
      </w:r>
      <w:r>
        <w:rPr>
          <w:rFonts w:ascii="Times New Roman"/>
          <w:b/>
          <w:i w:val="false"/>
          <w:color w:val="000000"/>
          <w:sz w:val="28"/>
        </w:rPr>
        <w:t xml:space="preserve"> Список</w:t>
      </w:r>
      <w:r>
        <w:br/>
      </w:r>
      <w:r>
        <w:rPr>
          <w:rFonts w:ascii="Times New Roman"/>
          <w:b w:val="false"/>
          <w:i w:val="false"/>
          <w:color w:val="000000"/>
          <w:sz w:val="28"/>
        </w:rPr>
        <w:t>
      </w:t>
      </w:r>
      <w:r>
        <w:rPr>
          <w:rFonts w:ascii="Times New Roman"/>
          <w:b/>
          <w:i w:val="false"/>
          <w:color w:val="000000"/>
          <w:sz w:val="28"/>
        </w:rPr>
        <w:t>участников конкурса, зачисленных в резерв кандидатов для</w:t>
      </w:r>
      <w:r>
        <w:br/>
      </w:r>
      <w:r>
        <w:rPr>
          <w:rFonts w:ascii="Times New Roman"/>
          <w:b w:val="false"/>
          <w:i w:val="false"/>
          <w:color w:val="000000"/>
          <w:sz w:val="28"/>
        </w:rPr>
        <w:t>
      </w:t>
      </w:r>
      <w:r>
        <w:rPr>
          <w:rFonts w:ascii="Times New Roman"/>
          <w:b/>
          <w:i w:val="false"/>
          <w:color w:val="000000"/>
          <w:sz w:val="28"/>
        </w:rPr>
        <w:t>дальнейшего замещения соответствующих вакантных должностей</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1499"/>
        <w:gridCol w:w="1730"/>
        <w:gridCol w:w="2608"/>
        <w:gridCol w:w="1224"/>
        <w:gridCol w:w="1151"/>
        <w:gridCol w:w="994"/>
        <w:gridCol w:w="1457"/>
        <w:gridCol w:w="1338"/>
        <w:gridCol w:w="1220"/>
      </w:tblGrid>
      <w:tr>
        <w:trPr>
          <w:trHeight w:val="3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Фамилия, имя, (отчество при наличии) участника конкурса</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Должность, для занятия которой участник проходил конкурс</w:t>
            </w:r>
          </w:p>
        </w:tc>
        <w:tc>
          <w:tcPr>
            <w:tcW w:w="2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Результаты военно-врачебной комиссии и психофизиологического освидетельствования, полиграфологического исследования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Результаты сдачи нормативов по физической подготовке</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Результаты тестирования</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проведения собеседования</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Домашний адрес и контактные телефоны участника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бег на 100 метров</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бег на 1000 метров</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Подтягивание/</w:t>
            </w:r>
          </w:p>
          <w:p>
            <w:pPr>
              <w:spacing w:after="20"/>
              <w:ind w:left="20"/>
              <w:jc w:val="both"/>
            </w:pPr>
            <w:r>
              <w:rPr>
                <w:rFonts w:ascii="Times New Roman"/>
                <w:b/>
                <w:i w:val="false"/>
                <w:color w:val="000000"/>
                <w:sz w:val="20"/>
              </w:rPr>
              <w:t>КСУ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Секретарь Конкурсной комиссии</w:t>
      </w:r>
      <w:r>
        <w:br/>
      </w:r>
      <w:r>
        <w:rPr>
          <w:rFonts w:ascii="Times New Roman"/>
          <w:b w:val="false"/>
          <w:i w:val="false"/>
          <w:color w:val="000000"/>
          <w:sz w:val="28"/>
        </w:rPr>
        <w:t>
____________________________________ ________________________________</w:t>
      </w:r>
      <w:r>
        <w:br/>
      </w:r>
      <w:r>
        <w:rPr>
          <w:rFonts w:ascii="Times New Roman"/>
          <w:b w:val="false"/>
          <w:i w:val="false"/>
          <w:color w:val="000000"/>
          <w:sz w:val="28"/>
        </w:rPr>
        <w:t>
(наименование органа внутренних дел)   (фамилия, имя, (отчество при</w:t>
      </w:r>
      <w:r>
        <w:br/>
      </w:r>
      <w:r>
        <w:rPr>
          <w:rFonts w:ascii="Times New Roman"/>
          <w:b w:val="false"/>
          <w:i w:val="false"/>
          <w:color w:val="000000"/>
          <w:sz w:val="28"/>
        </w:rPr>
        <w:t xml:space="preserve">
«___» _______ 20____ года                наличии) подпись))  </w:t>
      </w:r>
    </w:p>
    <w:bookmarkStart w:name="z115" w:id="45"/>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Правилам проведения конкурса и стажировки</w:t>
      </w:r>
      <w:r>
        <w:br/>
      </w:r>
      <w:r>
        <w:rPr>
          <w:rFonts w:ascii="Times New Roman"/>
          <w:b w:val="false"/>
          <w:i w:val="false"/>
          <w:color w:val="000000"/>
          <w:sz w:val="28"/>
        </w:rPr>
        <w:t xml:space="preserve">
при поступлении на службу в органы    </w:t>
      </w:r>
      <w:r>
        <w:br/>
      </w:r>
      <w:r>
        <w:rPr>
          <w:rFonts w:ascii="Times New Roman"/>
          <w:b w:val="false"/>
          <w:i w:val="false"/>
          <w:color w:val="000000"/>
          <w:sz w:val="28"/>
        </w:rPr>
        <w:t xml:space="preserve">
внутренних дел Республики Казахстан    </w:t>
      </w:r>
    </w:p>
    <w:bookmarkEnd w:id="4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Начальник ____________________________________________</w:t>
      </w:r>
      <w:r>
        <w:br/>
      </w:r>
      <w:r>
        <w:rPr>
          <w:rFonts w:ascii="Times New Roman"/>
          <w:b w:val="false"/>
          <w:i w:val="false"/>
          <w:color w:val="000000"/>
          <w:sz w:val="28"/>
        </w:rPr>
        <w:t xml:space="preserve">
(наименование органа внутренних дел, звание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фамилия, имя, (отчество при наличии, подпись))</w:t>
      </w:r>
      <w:r>
        <w:br/>
      </w:r>
      <w:r>
        <w:rPr>
          <w:rFonts w:ascii="Times New Roman"/>
          <w:b w:val="false"/>
          <w:i w:val="false"/>
          <w:color w:val="000000"/>
          <w:sz w:val="28"/>
        </w:rPr>
        <w:t xml:space="preserve">
«____» ________ 20____ года         </w:t>
      </w:r>
    </w:p>
    <w:p>
      <w:pPr>
        <w:spacing w:after="0"/>
        <w:ind w:left="0"/>
        <w:jc w:val="both"/>
      </w:pPr>
      <w:r>
        <w:rPr>
          <w:rFonts w:ascii="Times New Roman"/>
          <w:b w:val="false"/>
          <w:i/>
          <w:color w:val="000000"/>
          <w:sz w:val="28"/>
        </w:rPr>
        <w:t>Хранить в личном деле</w:t>
      </w:r>
    </w:p>
    <w:bookmarkStart w:name="z116" w:id="46"/>
    <w:p>
      <w:pPr>
        <w:spacing w:after="0"/>
        <w:ind w:left="0"/>
        <w:jc w:val="both"/>
      </w:pPr>
      <w:r>
        <w:rPr>
          <w:rFonts w:ascii="Times New Roman"/>
          <w:b w:val="false"/>
          <w:i w:val="false"/>
          <w:color w:val="000000"/>
          <w:sz w:val="28"/>
        </w:rPr>
        <w:t>                  
</w:t>
      </w:r>
      <w:r>
        <w:rPr>
          <w:rFonts w:ascii="Times New Roman"/>
          <w:b/>
          <w:i w:val="false"/>
          <w:color w:val="000000"/>
          <w:sz w:val="28"/>
        </w:rPr>
        <w:t xml:space="preserve"> Индивидуальный план стажировки</w:t>
      </w:r>
    </w:p>
    <w:bookmarkEnd w:id="4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(звание, фамилия, имя, (отчество при наличии), должность занимаемая</w:t>
      </w:r>
      <w:r>
        <w:br/>
      </w:r>
      <w:r>
        <w:rPr>
          <w:rFonts w:ascii="Times New Roman"/>
          <w:b w:val="false"/>
          <w:i w:val="false"/>
          <w:color w:val="000000"/>
          <w:sz w:val="28"/>
        </w:rPr>
        <w:t>
стажером на момент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стажировки, наименование органа (подразделения, учреждения)</w:t>
      </w:r>
      <w:r>
        <w:br/>
      </w:r>
      <w:r>
        <w:rPr>
          <w:rFonts w:ascii="Times New Roman"/>
          <w:b w:val="false"/>
          <w:i w:val="false"/>
          <w:color w:val="000000"/>
          <w:sz w:val="28"/>
        </w:rPr>
        <w:t>
внутренних дел))</w:t>
      </w:r>
      <w:r>
        <w:br/>
      </w:r>
      <w:r>
        <w:rPr>
          <w:rFonts w:ascii="Times New Roman"/>
          <w:b w:val="false"/>
          <w:i w:val="false"/>
          <w:color w:val="000000"/>
          <w:sz w:val="28"/>
        </w:rPr>
        <w:t>
Дата рождения: ____________________</w:t>
      </w:r>
      <w:r>
        <w:br/>
      </w:r>
      <w:r>
        <w:rPr>
          <w:rFonts w:ascii="Times New Roman"/>
          <w:b w:val="false"/>
          <w:i w:val="false"/>
          <w:color w:val="000000"/>
          <w:sz w:val="28"/>
        </w:rPr>
        <w:t>
Образование: ________________________________________________________</w:t>
      </w:r>
      <w:r>
        <w:br/>
      </w:r>
      <w:r>
        <w:rPr>
          <w:rFonts w:ascii="Times New Roman"/>
          <w:b w:val="false"/>
          <w:i w:val="false"/>
          <w:color w:val="000000"/>
          <w:sz w:val="28"/>
        </w:rPr>
        <w:t>
Проходил стажировку по должности ____________________________________</w:t>
      </w:r>
      <w:r>
        <w:br/>
      </w:r>
      <w:r>
        <w:rPr>
          <w:rFonts w:ascii="Times New Roman"/>
          <w:b w:val="false"/>
          <w:i w:val="false"/>
          <w:color w:val="000000"/>
          <w:sz w:val="28"/>
        </w:rPr>
        <w:t>
Время стажировки: с ______________ по _____________ 20___ года</w:t>
      </w:r>
      <w:r>
        <w:br/>
      </w:r>
      <w:r>
        <w:rPr>
          <w:rFonts w:ascii="Times New Roman"/>
          <w:b w:val="false"/>
          <w:i w:val="false"/>
          <w:color w:val="000000"/>
          <w:sz w:val="28"/>
        </w:rPr>
        <w:t>
Причина стажировки: _________________________________________________</w:t>
      </w:r>
      <w:r>
        <w:br/>
      </w:r>
      <w:r>
        <w:rPr>
          <w:rFonts w:ascii="Times New Roman"/>
          <w:b w:val="false"/>
          <w:i w:val="false"/>
          <w:color w:val="000000"/>
          <w:sz w:val="28"/>
        </w:rPr>
        <w:t>
Руководитель стажировки: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4272"/>
        <w:gridCol w:w="2911"/>
        <w:gridCol w:w="2604"/>
        <w:gridCol w:w="2956"/>
      </w:tblGrid>
      <w:tr>
        <w:trPr>
          <w:trHeight w:val="81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изучаемых вопросов</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и время отработки</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Отметка о выполнении</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Замечания</w:t>
            </w:r>
          </w:p>
        </w:tc>
      </w:tr>
      <w:tr>
        <w:trPr>
          <w:trHeight w:val="1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1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1. В ходе стажировки приняты зачеты</w:t>
      </w:r>
    </w:p>
    <w:p>
      <w:pPr>
        <w:spacing w:after="0"/>
        <w:ind w:left="0"/>
        <w:jc w:val="both"/>
      </w:pPr>
      <w:r>
        <w:rPr>
          <w:rFonts w:ascii="Times New Roman"/>
          <w:b w:val="false"/>
          <w:i w:val="false"/>
          <w:color w:val="000000"/>
          <w:sz w:val="28"/>
        </w:rPr>
        <w:t>1. Знание функциональных обязанностей _______________________________</w:t>
      </w:r>
      <w:r>
        <w:br/>
      </w:r>
      <w:r>
        <w:rPr>
          <w:rFonts w:ascii="Times New Roman"/>
          <w:b w:val="false"/>
          <w:i w:val="false"/>
          <w:color w:val="000000"/>
          <w:sz w:val="28"/>
        </w:rPr>
        <w:t>
                                                 оценка</w:t>
      </w:r>
      <w:r>
        <w:br/>
      </w:r>
      <w:r>
        <w:rPr>
          <w:rFonts w:ascii="Times New Roman"/>
          <w:b w:val="false"/>
          <w:i w:val="false"/>
          <w:color w:val="000000"/>
          <w:sz w:val="28"/>
        </w:rPr>
        <w:t>
2. Знание нормативных документов ____________________________________</w:t>
      </w:r>
      <w:r>
        <w:br/>
      </w:r>
      <w:r>
        <w:rPr>
          <w:rFonts w:ascii="Times New Roman"/>
          <w:b w:val="false"/>
          <w:i w:val="false"/>
          <w:color w:val="000000"/>
          <w:sz w:val="28"/>
        </w:rPr>
        <w:t>
                                                 оценка</w:t>
      </w:r>
      <w:r>
        <w:br/>
      </w:r>
      <w:r>
        <w:rPr>
          <w:rFonts w:ascii="Times New Roman"/>
          <w:b w:val="false"/>
          <w:i w:val="false"/>
          <w:color w:val="000000"/>
          <w:sz w:val="28"/>
        </w:rPr>
        <w:t>
3. Знание регламентирующих документов _______________________________</w:t>
      </w:r>
      <w:r>
        <w:br/>
      </w:r>
      <w:r>
        <w:rPr>
          <w:rFonts w:ascii="Times New Roman"/>
          <w:b w:val="false"/>
          <w:i w:val="false"/>
          <w:color w:val="000000"/>
          <w:sz w:val="28"/>
        </w:rPr>
        <w:t>
                                                 оценка</w:t>
      </w:r>
      <w:r>
        <w:br/>
      </w:r>
      <w:r>
        <w:rPr>
          <w:rFonts w:ascii="Times New Roman"/>
          <w:b w:val="false"/>
          <w:i w:val="false"/>
          <w:color w:val="000000"/>
          <w:sz w:val="28"/>
        </w:rPr>
        <w:t>
4. Знание оснований и порядка</w:t>
      </w:r>
      <w:r>
        <w:br/>
      </w:r>
      <w:r>
        <w:rPr>
          <w:rFonts w:ascii="Times New Roman"/>
          <w:b w:val="false"/>
          <w:i w:val="false"/>
          <w:color w:val="000000"/>
          <w:sz w:val="28"/>
        </w:rPr>
        <w:t>
   применения оружия и спец. средств ________________________________</w:t>
      </w:r>
      <w:r>
        <w:br/>
      </w:r>
      <w:r>
        <w:rPr>
          <w:rFonts w:ascii="Times New Roman"/>
          <w:b w:val="false"/>
          <w:i w:val="false"/>
          <w:color w:val="000000"/>
          <w:sz w:val="28"/>
        </w:rPr>
        <w:t>
                                                 оценка</w:t>
      </w:r>
    </w:p>
    <w:p>
      <w:pPr>
        <w:spacing w:after="0"/>
        <w:ind w:left="0"/>
        <w:jc w:val="both"/>
      </w:pPr>
      <w:r>
        <w:rPr>
          <w:rFonts w:ascii="Times New Roman"/>
          <w:b/>
          <w:i w:val="false"/>
          <w:color w:val="000000"/>
          <w:sz w:val="28"/>
        </w:rPr>
        <w:t>                  2. Уровень подготовленности стажера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                        3. Вывод по итогам стажировки</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Руководитель стажировки:</w:t>
      </w:r>
      <w:r>
        <w:br/>
      </w:r>
      <w:r>
        <w:rPr>
          <w:rFonts w:ascii="Times New Roman"/>
          <w:b w:val="false"/>
          <w:i w:val="false"/>
          <w:color w:val="000000"/>
          <w:sz w:val="28"/>
        </w:rPr>
        <w:t>
___________</w:t>
      </w:r>
      <w:r>
        <w:br/>
      </w:r>
      <w:r>
        <w:rPr>
          <w:rFonts w:ascii="Times New Roman"/>
          <w:b w:val="false"/>
          <w:i w:val="false"/>
          <w:color w:val="000000"/>
          <w:sz w:val="28"/>
        </w:rPr>
        <w:t>
(должность,</w:t>
      </w:r>
      <w:r>
        <w:br/>
      </w:r>
      <w:r>
        <w:rPr>
          <w:rFonts w:ascii="Times New Roman"/>
          <w:b w:val="false"/>
          <w:i w:val="false"/>
          <w:color w:val="000000"/>
          <w:sz w:val="28"/>
        </w:rPr>
        <w:t>
_____________________ ___________ ___________________________________</w:t>
      </w:r>
      <w:r>
        <w:br/>
      </w:r>
      <w:r>
        <w:rPr>
          <w:rFonts w:ascii="Times New Roman"/>
          <w:b w:val="false"/>
          <w:i w:val="false"/>
          <w:color w:val="000000"/>
          <w:sz w:val="28"/>
        </w:rPr>
        <w:t>
       звание)         (подпись)  (фамилия, имя, (отчество при</w:t>
      </w:r>
      <w:r>
        <w:br/>
      </w:r>
      <w:r>
        <w:rPr>
          <w:rFonts w:ascii="Times New Roman"/>
          <w:b w:val="false"/>
          <w:i w:val="false"/>
          <w:color w:val="000000"/>
          <w:sz w:val="28"/>
        </w:rPr>
        <w:t>
                                   наличии))</w:t>
      </w:r>
    </w:p>
    <w:p>
      <w:pPr>
        <w:spacing w:after="0"/>
        <w:ind w:left="0"/>
        <w:jc w:val="both"/>
      </w:pPr>
      <w:r>
        <w:rPr>
          <w:rFonts w:ascii="Times New Roman"/>
          <w:b w:val="false"/>
          <w:i w:val="false"/>
          <w:color w:val="000000"/>
          <w:sz w:val="28"/>
        </w:rPr>
        <w:t>      Примечание: в пункте 2 должны быть отражены объем и уровень</w:t>
      </w:r>
      <w:r>
        <w:br/>
      </w:r>
      <w:r>
        <w:rPr>
          <w:rFonts w:ascii="Times New Roman"/>
          <w:b w:val="false"/>
          <w:i w:val="false"/>
          <w:color w:val="000000"/>
          <w:sz w:val="28"/>
        </w:rPr>
        <w:t>
                  полученных стажером знаний и практических навыков,</w:t>
      </w:r>
      <w:r>
        <w:br/>
      </w:r>
      <w:r>
        <w:rPr>
          <w:rFonts w:ascii="Times New Roman"/>
          <w:b w:val="false"/>
          <w:i w:val="false"/>
          <w:color w:val="000000"/>
          <w:sz w:val="28"/>
        </w:rPr>
        <w:t>
                  а также оценка профессиональной подготовленности,</w:t>
      </w:r>
      <w:r>
        <w:br/>
      </w:r>
      <w:r>
        <w:rPr>
          <w:rFonts w:ascii="Times New Roman"/>
          <w:b w:val="false"/>
          <w:i w:val="false"/>
          <w:color w:val="000000"/>
          <w:sz w:val="28"/>
        </w:rPr>
        <w:t>
                  деловых качеств и способностей стажера</w:t>
      </w:r>
      <w:r>
        <w:br/>
      </w:r>
      <w:r>
        <w:rPr>
          <w:rFonts w:ascii="Times New Roman"/>
          <w:b w:val="false"/>
          <w:i w:val="false"/>
          <w:color w:val="000000"/>
          <w:sz w:val="28"/>
        </w:rPr>
        <w:t>
                  самостоятельно принимать конкретные решения.</w:t>
      </w:r>
    </w:p>
    <w:bookmarkStart w:name="z117" w:id="47"/>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Правилам проведения конкурса и стажировки</w:t>
      </w:r>
      <w:r>
        <w:br/>
      </w:r>
      <w:r>
        <w:rPr>
          <w:rFonts w:ascii="Times New Roman"/>
          <w:b w:val="false"/>
          <w:i w:val="false"/>
          <w:color w:val="000000"/>
          <w:sz w:val="28"/>
        </w:rPr>
        <w:t xml:space="preserve">
при поступлении на службу в органы    </w:t>
      </w:r>
      <w:r>
        <w:br/>
      </w:r>
      <w:r>
        <w:rPr>
          <w:rFonts w:ascii="Times New Roman"/>
          <w:b w:val="false"/>
          <w:i w:val="false"/>
          <w:color w:val="000000"/>
          <w:sz w:val="28"/>
        </w:rPr>
        <w:t xml:space="preserve">
внутренних дел Республики Казахстан    </w:t>
      </w:r>
    </w:p>
    <w:bookmarkEnd w:id="4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Начальник ___________________________________________</w:t>
      </w:r>
      <w:r>
        <w:br/>
      </w:r>
      <w:r>
        <w:rPr>
          <w:rFonts w:ascii="Times New Roman"/>
          <w:b w:val="false"/>
          <w:i w:val="false"/>
          <w:color w:val="000000"/>
          <w:sz w:val="28"/>
        </w:rPr>
        <w:t xml:space="preserve">
(наименование органа внутренних дел, звание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фамилия, имя, (отчество при наличии, подпись))</w:t>
      </w:r>
      <w:r>
        <w:br/>
      </w:r>
      <w:r>
        <w:rPr>
          <w:rFonts w:ascii="Times New Roman"/>
          <w:b w:val="false"/>
          <w:i w:val="false"/>
          <w:color w:val="000000"/>
          <w:sz w:val="28"/>
        </w:rPr>
        <w:t xml:space="preserve">
«____» ________ 20____ года         </w:t>
      </w:r>
    </w:p>
    <w:bookmarkStart w:name="z118" w:id="48"/>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w:t>
      </w:r>
      <w:r>
        <w:br/>
      </w:r>
      <w:r>
        <w:rPr>
          <w:rFonts w:ascii="Times New Roman"/>
          <w:b w:val="false"/>
          <w:i w:val="false"/>
          <w:color w:val="000000"/>
          <w:sz w:val="28"/>
        </w:rPr>
        <w:t>
            </w:t>
      </w:r>
      <w:r>
        <w:rPr>
          <w:rFonts w:ascii="Times New Roman"/>
          <w:b/>
          <w:i w:val="false"/>
          <w:color w:val="000000"/>
          <w:sz w:val="28"/>
        </w:rPr>
        <w:t>о проделанной работе в период стажировки</w:t>
      </w:r>
    </w:p>
    <w:bookmarkEnd w:id="48"/>
    <w:p>
      <w:pPr>
        <w:spacing w:after="0"/>
        <w:ind w:left="0"/>
        <w:jc w:val="both"/>
      </w:pPr>
      <w:r>
        <w:rPr>
          <w:rFonts w:ascii="Times New Roman"/>
          <w:b w:val="false"/>
          <w:i w:val="false"/>
          <w:color w:val="000000"/>
          <w:sz w:val="28"/>
        </w:rPr>
        <w:t>1. Что проведено, какие получены результаты:</w:t>
      </w:r>
      <w:r>
        <w:br/>
      </w:r>
      <w:r>
        <w:rPr>
          <w:rFonts w:ascii="Times New Roman"/>
          <w:b w:val="false"/>
          <w:i w:val="false"/>
          <w:color w:val="000000"/>
          <w:sz w:val="28"/>
        </w:rPr>
        <w:t>
2. Что положительного дала стажировка, какие были трудности</w:t>
      </w:r>
      <w:r>
        <w:br/>
      </w:r>
      <w:r>
        <w:rPr>
          <w:rFonts w:ascii="Times New Roman"/>
          <w:b w:val="false"/>
          <w:i w:val="false"/>
          <w:color w:val="000000"/>
          <w:sz w:val="28"/>
        </w:rPr>
        <w:t>
методического и практического характера.</w:t>
      </w:r>
      <w:r>
        <w:br/>
      </w:r>
      <w:r>
        <w:rPr>
          <w:rFonts w:ascii="Times New Roman"/>
          <w:b w:val="false"/>
          <w:i w:val="false"/>
          <w:color w:val="000000"/>
          <w:sz w:val="28"/>
        </w:rPr>
        <w:t>
3. Предложения по улучшению подготовки стажировки и ее организация.</w:t>
      </w:r>
      <w:r>
        <w:br/>
      </w:r>
      <w:r>
        <w:rPr>
          <w:rFonts w:ascii="Times New Roman"/>
          <w:b w:val="false"/>
          <w:i w:val="false"/>
          <w:color w:val="000000"/>
          <w:sz w:val="28"/>
        </w:rPr>
        <w:t>
4. Невыполненными оказались следующие вопросы: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(перечислить)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Причины невыполнения _____________________________________________</w:t>
      </w:r>
      <w:r>
        <w:br/>
      </w:r>
      <w:r>
        <w:rPr>
          <w:rFonts w:ascii="Times New Roman"/>
          <w:b w:val="false"/>
          <w:i w:val="false"/>
          <w:color w:val="000000"/>
          <w:sz w:val="28"/>
        </w:rPr>
        <w:t>
                                  (указать какие)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Общие итоги по стажировке:________________________________________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Стажер:</w:t>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(фамилия, имя, (отчество при наличии), должность))</w:t>
      </w:r>
    </w:p>
    <w:p>
      <w:pPr>
        <w:spacing w:after="0"/>
        <w:ind w:left="0"/>
        <w:jc w:val="both"/>
      </w:pPr>
      <w:r>
        <w:rPr>
          <w:rFonts w:ascii="Times New Roman"/>
          <w:b/>
          <w:i w:val="false"/>
          <w:color w:val="000000"/>
          <w:sz w:val="28"/>
        </w:rPr>
        <w:t>Руководитель стажировки:</w:t>
      </w:r>
      <w:r>
        <w:br/>
      </w:r>
      <w:r>
        <w:rPr>
          <w:rFonts w:ascii="Times New Roman"/>
          <w:b w:val="false"/>
          <w:i w:val="false"/>
          <w:color w:val="000000"/>
          <w:sz w:val="28"/>
        </w:rPr>
        <w:t>
___________</w:t>
      </w:r>
      <w:r>
        <w:br/>
      </w:r>
      <w:r>
        <w:rPr>
          <w:rFonts w:ascii="Times New Roman"/>
          <w:b w:val="false"/>
          <w:i w:val="false"/>
          <w:color w:val="000000"/>
          <w:sz w:val="28"/>
        </w:rPr>
        <w:t>
(должность,</w:t>
      </w:r>
      <w:r>
        <w:br/>
      </w:r>
      <w:r>
        <w:rPr>
          <w:rFonts w:ascii="Times New Roman"/>
          <w:b w:val="false"/>
          <w:i w:val="false"/>
          <w:color w:val="000000"/>
          <w:sz w:val="28"/>
        </w:rPr>
        <w:t>
_____________________ ___________ ___________________________________</w:t>
      </w:r>
      <w:r>
        <w:br/>
      </w:r>
      <w:r>
        <w:rPr>
          <w:rFonts w:ascii="Times New Roman"/>
          <w:b w:val="false"/>
          <w:i w:val="false"/>
          <w:color w:val="000000"/>
          <w:sz w:val="28"/>
        </w:rPr>
        <w:t>
       звание)         (подпись)  (фамилия, имя, (отчество при</w:t>
      </w:r>
      <w:r>
        <w:br/>
      </w:r>
      <w:r>
        <w:rPr>
          <w:rFonts w:ascii="Times New Roman"/>
          <w:b w:val="false"/>
          <w:i w:val="false"/>
          <w:color w:val="000000"/>
          <w:sz w:val="28"/>
        </w:rPr>
        <w:t>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