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3552" w14:textId="f973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и продления срока действия свидетельств авиационного персонала</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26 сентября 2013 года № 750. Зарегистрирован в Министерстве юстиции Республики Казахстан 5 октября 2013 года № 8782.</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по инвестициям и развитию РК от 19.07.2017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от 15 июля 2010 года "Об использование воздушного пространства Республики Казахстан и деятельности авиаций"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14.04.2020 </w:t>
      </w:r>
      <w:r>
        <w:rPr>
          <w:rFonts w:ascii="Times New Roman"/>
          <w:b w:val="false"/>
          <w:i w:val="false"/>
          <w:color w:val="00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и продления срока действия свидетельств авиационного персонала.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по инвестициям и развитию РК от 19.07.2017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 силу:</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14 марта 2011 года № 138 "Об утверждении Правил выдачи свидетельств авиационного персонала" (зарегистрированный в Реестре государственной регистрации нормативных правовых актов под № 6860, опубликованный в газете "Казахстанская правда" от 20 августа 2011 г., № 265-266 (26686-26687));</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приказом исполняющего обязанности Министра транспорта и коммуникаций Республики Казахстан от 2 декабря 2011 года № 711 "О внесении изменений и дополнений в некоторые приказы Министра транспорта и коммуникаций Республики Казахстан" (зарегистрированный в Реестре государственной регистрации нормативных правовых актов под № 7366, опубликованный в газете "Казахстанская правда" от 19 апреля 2012 г., № 108-109 (26927-26928)).</w:t>
      </w:r>
    </w:p>
    <w:bookmarkStart w:name="z4" w:id="3"/>
    <w:p>
      <w:pPr>
        <w:spacing w:after="0"/>
        <w:ind w:left="0"/>
        <w:jc w:val="both"/>
      </w:pPr>
      <w:r>
        <w:rPr>
          <w:rFonts w:ascii="Times New Roman"/>
          <w:b w:val="false"/>
          <w:i w:val="false"/>
          <w:color w:val="000000"/>
          <w:sz w:val="28"/>
        </w:rPr>
        <w:t>
      3. Комитету гражданской авиации Министерства транспорта и коммуникаций Республики Казахстан (Сейдахметов Б.К.) обеспечить:</w:t>
      </w:r>
    </w:p>
    <w:bookmarkEnd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его государственной регистрации в Министерстве юстиции Республики Казахстан, официальное опубликование в средствах массовой информации, в том числе интернет-ресурсе Министерства транспорта и коммуникаций Республики Казахстан и размещение его на интранет-портале государственных органов.</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Министерства транспорта и коммуникаций Республики Казахстан Бектурова А.Г.</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2013 года № 750</w:t>
            </w:r>
          </w:p>
        </w:tc>
      </w:tr>
    </w:tbl>
    <w:bookmarkStart w:name="z8" w:id="6"/>
    <w:p>
      <w:pPr>
        <w:spacing w:after="0"/>
        <w:ind w:left="0"/>
        <w:jc w:val="left"/>
      </w:pPr>
      <w:r>
        <w:rPr>
          <w:rFonts w:ascii="Times New Roman"/>
          <w:b/>
          <w:i w:val="false"/>
          <w:color w:val="000000"/>
        </w:rPr>
        <w:t xml:space="preserve"> Правила выдачи и продления срока действия свидетельств авиационного персонала</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18.11.2021 </w:t>
      </w:r>
      <w:r>
        <w:rPr>
          <w:rFonts w:ascii="Times New Roman"/>
          <w:b w:val="false"/>
          <w:i w:val="false"/>
          <w:color w:val="ff0000"/>
          <w:sz w:val="28"/>
        </w:rPr>
        <w:t>№ 599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0" w:id="7"/>
    <w:p>
      <w:pPr>
        <w:spacing w:after="0"/>
        <w:ind w:left="0"/>
        <w:jc w:val="left"/>
      </w:pPr>
      <w:r>
        <w:rPr>
          <w:rFonts w:ascii="Times New Roman"/>
          <w:b/>
          <w:i w:val="false"/>
          <w:color w:val="000000"/>
        </w:rPr>
        <w:t xml:space="preserve"> Глава 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выдачи и продления срока действия свидетельств авиационного персонала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"Об использовании воздушного пространства Республики Казахстан и деятельности авиации"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и определяют порядок выдачи и продления срока действия свидетельств авиационного персонала и оказания государственной услуги "Выдача свидетельств авиационному персоналу" (далее – государственная услуга).</w:t>
      </w:r>
    </w:p>
    <w:bookmarkEnd w:id="8"/>
    <w:bookmarkStart w:name="z12" w:id="9"/>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9"/>
    <w:bookmarkStart w:name="z3786" w:id="10"/>
    <w:p>
      <w:pPr>
        <w:spacing w:after="0"/>
        <w:ind w:left="0"/>
        <w:jc w:val="both"/>
      </w:pPr>
      <w:r>
        <w:rPr>
          <w:rFonts w:ascii="Times New Roman"/>
          <w:b w:val="false"/>
          <w:i w:val="false"/>
          <w:color w:val="000000"/>
          <w:sz w:val="28"/>
        </w:rPr>
        <w:t>
      1)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0"/>
    <w:bookmarkStart w:name="z3787" w:id="11"/>
    <w:p>
      <w:pPr>
        <w:spacing w:after="0"/>
        <w:ind w:left="0"/>
        <w:jc w:val="both"/>
      </w:pPr>
      <w:r>
        <w:rPr>
          <w:rFonts w:ascii="Times New Roman"/>
          <w:b w:val="false"/>
          <w:i w:val="false"/>
          <w:color w:val="000000"/>
          <w:sz w:val="28"/>
        </w:rPr>
        <w:t>
      2) свидетельство авиационного персонала – документ, подтверждающий квалификацию и полномочия авиационного персонала;</w:t>
      </w:r>
    </w:p>
    <w:bookmarkEnd w:id="11"/>
    <w:bookmarkStart w:name="z3788" w:id="12"/>
    <w:p>
      <w:pPr>
        <w:spacing w:after="0"/>
        <w:ind w:left="0"/>
        <w:jc w:val="both"/>
      </w:pPr>
      <w:r>
        <w:rPr>
          <w:rFonts w:ascii="Times New Roman"/>
          <w:b w:val="false"/>
          <w:i w:val="false"/>
          <w:color w:val="000000"/>
          <w:sz w:val="28"/>
        </w:rPr>
        <w:t>
      3) реестр выданных свидетельств авиационного персонала (далее – Реестр) – документ, в котором ведется запись о выдаче свидетельств авиационного персонала;</w:t>
      </w:r>
    </w:p>
    <w:bookmarkEnd w:id="12"/>
    <w:bookmarkStart w:name="z3932" w:id="13"/>
    <w:p>
      <w:pPr>
        <w:spacing w:after="0"/>
        <w:ind w:left="0"/>
        <w:jc w:val="both"/>
      </w:pPr>
      <w:r>
        <w:rPr>
          <w:rFonts w:ascii="Times New Roman"/>
          <w:b w:val="false"/>
          <w:i w:val="false"/>
          <w:color w:val="000000"/>
          <w:sz w:val="28"/>
        </w:rPr>
        <w:t>
      3-1) платежи в сфере гражданской авиации – плата физических и юридических лиц за услуги, оказываемые уполномоченной организацией в сфере гражданской авиации, а также обязательные отчисления юридических лиц за осуществление ею постоянного надзора за обеспечением безопасности полетов и авиационной безопасности в бюджет уполномоченной организации в сфере гражданской авиации;</w:t>
      </w:r>
    </w:p>
    <w:bookmarkEnd w:id="13"/>
    <w:bookmarkStart w:name="z3789" w:id="14"/>
    <w:p>
      <w:pPr>
        <w:spacing w:after="0"/>
        <w:ind w:left="0"/>
        <w:jc w:val="both"/>
      </w:pPr>
      <w:r>
        <w:rPr>
          <w:rFonts w:ascii="Times New Roman"/>
          <w:b w:val="false"/>
          <w:i w:val="false"/>
          <w:color w:val="000000"/>
          <w:sz w:val="28"/>
        </w:rPr>
        <w:t>
      4)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4"/>
    <w:bookmarkStart w:name="z3790" w:id="15"/>
    <w:p>
      <w:pPr>
        <w:spacing w:after="0"/>
        <w:ind w:left="0"/>
        <w:jc w:val="both"/>
      </w:pPr>
      <w:r>
        <w:rPr>
          <w:rFonts w:ascii="Times New Roman"/>
          <w:b w:val="false"/>
          <w:i w:val="false"/>
          <w:color w:val="000000"/>
          <w:sz w:val="28"/>
        </w:rPr>
        <w:t>
      5)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5"/>
    <w:bookmarkStart w:name="z3791" w:id="16"/>
    <w:p>
      <w:pPr>
        <w:spacing w:after="0"/>
        <w:ind w:left="0"/>
        <w:jc w:val="both"/>
      </w:pPr>
      <w:r>
        <w:rPr>
          <w:rFonts w:ascii="Times New Roman"/>
          <w:b w:val="false"/>
          <w:i w:val="false"/>
          <w:color w:val="000000"/>
          <w:sz w:val="28"/>
        </w:rPr>
        <w:t>
      6) организация гражданской авиации – юридическое лицо, осуществляющее деятельность в сфере гражданской авиации;</w:t>
      </w:r>
    </w:p>
    <w:bookmarkEnd w:id="16"/>
    <w:bookmarkStart w:name="z3792" w:id="17"/>
    <w:p>
      <w:pPr>
        <w:spacing w:after="0"/>
        <w:ind w:left="0"/>
        <w:jc w:val="both"/>
      </w:pPr>
      <w:r>
        <w:rPr>
          <w:rFonts w:ascii="Times New Roman"/>
          <w:b w:val="false"/>
          <w:i w:val="false"/>
          <w:color w:val="000000"/>
          <w:sz w:val="28"/>
        </w:rPr>
        <w:t>
      7) специальная отметка – дополнительная запись, сделанная в свидетельстве, в которой указываются особые условия, права или ограничения, включая отметку об уровне владения языком, и информация, относящаяся к этому свидетельству;</w:t>
      </w:r>
    </w:p>
    <w:bookmarkEnd w:id="17"/>
    <w:bookmarkStart w:name="z3793" w:id="18"/>
    <w:p>
      <w:pPr>
        <w:spacing w:after="0"/>
        <w:ind w:left="0"/>
        <w:jc w:val="both"/>
      </w:pPr>
      <w:r>
        <w:rPr>
          <w:rFonts w:ascii="Times New Roman"/>
          <w:b w:val="false"/>
          <w:i w:val="false"/>
          <w:color w:val="000000"/>
          <w:sz w:val="28"/>
        </w:rPr>
        <w:t>
      8) Командир воздушного судна под наблюдением – второй пилот, выполняющий функции и обязанности в качестве КВС под наблюдением. Время PICUS фиксируется в летной книжке второго пилота, удостоверяется подписью КВС или инструктора и засчитывается в общий налет в качестве КВС;</w:t>
      </w:r>
    </w:p>
    <w:bookmarkEnd w:id="18"/>
    <w:bookmarkStart w:name="z3794" w:id="19"/>
    <w:p>
      <w:pPr>
        <w:spacing w:after="0"/>
        <w:ind w:left="0"/>
        <w:jc w:val="both"/>
      </w:pPr>
      <w:r>
        <w:rPr>
          <w:rFonts w:ascii="Times New Roman"/>
          <w:b w:val="false"/>
          <w:i w:val="false"/>
          <w:color w:val="000000"/>
          <w:sz w:val="28"/>
        </w:rPr>
        <w:t xml:space="preserve">
      9)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 </w:t>
      </w:r>
    </w:p>
    <w:bookmarkEnd w:id="19"/>
    <w:bookmarkStart w:name="z3795" w:id="20"/>
    <w:p>
      <w:pPr>
        <w:spacing w:after="0"/>
        <w:ind w:left="0"/>
        <w:jc w:val="both"/>
      </w:pPr>
      <w:r>
        <w:rPr>
          <w:rFonts w:ascii="Times New Roman"/>
          <w:b w:val="false"/>
          <w:i w:val="false"/>
          <w:color w:val="000000"/>
          <w:sz w:val="28"/>
        </w:rPr>
        <w:t>
      10) заявитель – физическое или юридическое лицо (организация гражданской авиации), обратившееся в уполномоченную организацию в сфере гражданской авиации для получения свидетельства авиационного персонала;</w:t>
      </w:r>
    </w:p>
    <w:bookmarkEnd w:id="20"/>
    <w:bookmarkStart w:name="z3796" w:id="21"/>
    <w:p>
      <w:pPr>
        <w:spacing w:after="0"/>
        <w:ind w:left="0"/>
        <w:jc w:val="both"/>
      </w:pPr>
      <w:r>
        <w:rPr>
          <w:rFonts w:ascii="Times New Roman"/>
          <w:b w:val="false"/>
          <w:i w:val="false"/>
          <w:color w:val="000000"/>
          <w:sz w:val="28"/>
        </w:rPr>
        <w:t>
      11) беспилотный летательный аппарат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bookmarkEnd w:id="21"/>
    <w:bookmarkStart w:name="z3797" w:id="22"/>
    <w:p>
      <w:pPr>
        <w:spacing w:after="0"/>
        <w:ind w:left="0"/>
        <w:jc w:val="both"/>
      </w:pPr>
      <w:r>
        <w:rPr>
          <w:rFonts w:ascii="Times New Roman"/>
          <w:b w:val="false"/>
          <w:i w:val="false"/>
          <w:color w:val="000000"/>
          <w:sz w:val="28"/>
        </w:rPr>
        <w:t>
      12) внешний пилот – физическое лицо, которое исполняет необходимые действия по выполнению полета беспилотного летательного аппарата и которое управляет соответствующими органами управления полетом в течение времени полета;</w:t>
      </w:r>
    </w:p>
    <w:bookmarkEnd w:id="22"/>
    <w:bookmarkStart w:name="z3798" w:id="23"/>
    <w:p>
      <w:pPr>
        <w:spacing w:after="0"/>
        <w:ind w:left="0"/>
        <w:jc w:val="both"/>
      </w:pPr>
      <w:r>
        <w:rPr>
          <w:rFonts w:ascii="Times New Roman"/>
          <w:b w:val="false"/>
          <w:i w:val="false"/>
          <w:color w:val="000000"/>
          <w:sz w:val="28"/>
        </w:rPr>
        <w:t>
      13)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воздушного судна в течение полетного времени.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внесенным приказом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3. Уполномоченная организация выдает следующие виды свидетельств авиационного персонала: </w:t>
      </w:r>
    </w:p>
    <w:bookmarkEnd w:id="24"/>
    <w:bookmarkStart w:name="z3800" w:id="25"/>
    <w:p>
      <w:pPr>
        <w:spacing w:after="0"/>
        <w:ind w:left="0"/>
        <w:jc w:val="both"/>
      </w:pPr>
      <w:r>
        <w:rPr>
          <w:rFonts w:ascii="Times New Roman"/>
          <w:b w:val="false"/>
          <w:i w:val="false"/>
          <w:color w:val="000000"/>
          <w:sz w:val="28"/>
        </w:rPr>
        <w:t>
      1) для членов летного экипажа:</w:t>
      </w:r>
    </w:p>
    <w:bookmarkEnd w:id="25"/>
    <w:bookmarkStart w:name="z3801" w:id="26"/>
    <w:p>
      <w:pPr>
        <w:spacing w:after="0"/>
        <w:ind w:left="0"/>
        <w:jc w:val="both"/>
      </w:pPr>
      <w:r>
        <w:rPr>
          <w:rFonts w:ascii="Times New Roman"/>
          <w:b w:val="false"/>
          <w:i w:val="false"/>
          <w:color w:val="000000"/>
          <w:sz w:val="28"/>
        </w:rPr>
        <w:t>
      свидетельство частного пилота PPL (самолета, вертолета, дирижабля, воздушного судна с системой увеличения подъемной силы);</w:t>
      </w:r>
    </w:p>
    <w:bookmarkEnd w:id="26"/>
    <w:bookmarkStart w:name="z3802" w:id="27"/>
    <w:p>
      <w:pPr>
        <w:spacing w:after="0"/>
        <w:ind w:left="0"/>
        <w:jc w:val="both"/>
      </w:pPr>
      <w:r>
        <w:rPr>
          <w:rFonts w:ascii="Times New Roman"/>
          <w:b w:val="false"/>
          <w:i w:val="false"/>
          <w:color w:val="000000"/>
          <w:sz w:val="28"/>
        </w:rPr>
        <w:t xml:space="preserve">
      свидетельство пилота коммерческой авиации CPL (самолета, вертолета, дирижабля, воздушного судна с системой увеличения подъемной силы); </w:t>
      </w:r>
    </w:p>
    <w:bookmarkEnd w:id="27"/>
    <w:bookmarkStart w:name="z3803" w:id="28"/>
    <w:p>
      <w:pPr>
        <w:spacing w:after="0"/>
        <w:ind w:left="0"/>
        <w:jc w:val="both"/>
      </w:pPr>
      <w:r>
        <w:rPr>
          <w:rFonts w:ascii="Times New Roman"/>
          <w:b w:val="false"/>
          <w:i w:val="false"/>
          <w:color w:val="000000"/>
          <w:sz w:val="28"/>
        </w:rPr>
        <w:t xml:space="preserve">
      свидетельство пилота многочленного экипажа (самолета) MPL; </w:t>
      </w:r>
    </w:p>
    <w:bookmarkEnd w:id="28"/>
    <w:bookmarkStart w:name="z3804" w:id="29"/>
    <w:p>
      <w:pPr>
        <w:spacing w:after="0"/>
        <w:ind w:left="0"/>
        <w:jc w:val="both"/>
      </w:pPr>
      <w:r>
        <w:rPr>
          <w:rFonts w:ascii="Times New Roman"/>
          <w:b w:val="false"/>
          <w:i w:val="false"/>
          <w:color w:val="000000"/>
          <w:sz w:val="28"/>
        </w:rPr>
        <w:t xml:space="preserve">
      свидетельство линейного пилота ATPL (самолета, вертолета, воздушного судна с системой увеличения подъемной силы); </w:t>
      </w:r>
    </w:p>
    <w:bookmarkEnd w:id="29"/>
    <w:bookmarkStart w:name="z3805" w:id="30"/>
    <w:p>
      <w:pPr>
        <w:spacing w:after="0"/>
        <w:ind w:left="0"/>
        <w:jc w:val="both"/>
      </w:pPr>
      <w:r>
        <w:rPr>
          <w:rFonts w:ascii="Times New Roman"/>
          <w:b w:val="false"/>
          <w:i w:val="false"/>
          <w:color w:val="000000"/>
          <w:sz w:val="28"/>
        </w:rPr>
        <w:t>
      свидетельство пилота свободного аэростата FBPL;</w:t>
      </w:r>
    </w:p>
    <w:bookmarkEnd w:id="30"/>
    <w:bookmarkStart w:name="z3806" w:id="31"/>
    <w:p>
      <w:pPr>
        <w:spacing w:after="0"/>
        <w:ind w:left="0"/>
        <w:jc w:val="both"/>
      </w:pPr>
      <w:r>
        <w:rPr>
          <w:rFonts w:ascii="Times New Roman"/>
          <w:b w:val="false"/>
          <w:i w:val="false"/>
          <w:color w:val="000000"/>
          <w:sz w:val="28"/>
        </w:rPr>
        <w:t xml:space="preserve">
      свидетельство пилота планера GPL; </w:t>
      </w:r>
    </w:p>
    <w:bookmarkEnd w:id="31"/>
    <w:bookmarkStart w:name="z3807" w:id="32"/>
    <w:p>
      <w:pPr>
        <w:spacing w:after="0"/>
        <w:ind w:left="0"/>
        <w:jc w:val="both"/>
      </w:pPr>
      <w:r>
        <w:rPr>
          <w:rFonts w:ascii="Times New Roman"/>
          <w:b w:val="false"/>
          <w:i w:val="false"/>
          <w:color w:val="000000"/>
          <w:sz w:val="28"/>
        </w:rPr>
        <w:t xml:space="preserve">
      2) для членов летного экипажа, отличных от пилотов: </w:t>
      </w:r>
    </w:p>
    <w:bookmarkEnd w:id="32"/>
    <w:bookmarkStart w:name="z3808" w:id="33"/>
    <w:p>
      <w:pPr>
        <w:spacing w:after="0"/>
        <w:ind w:left="0"/>
        <w:jc w:val="both"/>
      </w:pPr>
      <w:r>
        <w:rPr>
          <w:rFonts w:ascii="Times New Roman"/>
          <w:b w:val="false"/>
          <w:i w:val="false"/>
          <w:color w:val="000000"/>
          <w:sz w:val="28"/>
        </w:rPr>
        <w:t xml:space="preserve">
      свидетельство штурмана FNL; </w:t>
      </w:r>
    </w:p>
    <w:bookmarkEnd w:id="33"/>
    <w:bookmarkStart w:name="z3809" w:id="34"/>
    <w:p>
      <w:pPr>
        <w:spacing w:after="0"/>
        <w:ind w:left="0"/>
        <w:jc w:val="both"/>
      </w:pPr>
      <w:r>
        <w:rPr>
          <w:rFonts w:ascii="Times New Roman"/>
          <w:b w:val="false"/>
          <w:i w:val="false"/>
          <w:color w:val="000000"/>
          <w:sz w:val="28"/>
        </w:rPr>
        <w:t xml:space="preserve">
      свидетельство бортинженера (бортмеханика) FEL; </w:t>
      </w:r>
    </w:p>
    <w:bookmarkEnd w:id="34"/>
    <w:bookmarkStart w:name="z3810" w:id="35"/>
    <w:p>
      <w:pPr>
        <w:spacing w:after="0"/>
        <w:ind w:left="0"/>
        <w:jc w:val="both"/>
      </w:pPr>
      <w:r>
        <w:rPr>
          <w:rFonts w:ascii="Times New Roman"/>
          <w:b w:val="false"/>
          <w:i w:val="false"/>
          <w:color w:val="000000"/>
          <w:sz w:val="28"/>
        </w:rPr>
        <w:t xml:space="preserve">
      свидетельство бортрадиста FROL; </w:t>
      </w:r>
    </w:p>
    <w:bookmarkEnd w:id="35"/>
    <w:bookmarkStart w:name="z3811" w:id="36"/>
    <w:p>
      <w:pPr>
        <w:spacing w:after="0"/>
        <w:ind w:left="0"/>
        <w:jc w:val="both"/>
      </w:pPr>
      <w:r>
        <w:rPr>
          <w:rFonts w:ascii="Times New Roman"/>
          <w:b w:val="false"/>
          <w:i w:val="false"/>
          <w:color w:val="000000"/>
          <w:sz w:val="28"/>
        </w:rPr>
        <w:t xml:space="preserve">
      3) другой авиационный персонал: </w:t>
      </w:r>
    </w:p>
    <w:bookmarkEnd w:id="36"/>
    <w:bookmarkStart w:name="z3812" w:id="37"/>
    <w:p>
      <w:pPr>
        <w:spacing w:after="0"/>
        <w:ind w:left="0"/>
        <w:jc w:val="both"/>
      </w:pPr>
      <w:r>
        <w:rPr>
          <w:rFonts w:ascii="Times New Roman"/>
          <w:b w:val="false"/>
          <w:i w:val="false"/>
          <w:color w:val="000000"/>
          <w:sz w:val="28"/>
        </w:rPr>
        <w:t xml:space="preserve">
      свидетельство внешнего пилота RPL (самолета, дирижабля, планера, винтокрыла, воздушного судна с системой увеличения подъемной силы или свободного аэростата); </w:t>
      </w:r>
    </w:p>
    <w:bookmarkEnd w:id="37"/>
    <w:bookmarkStart w:name="z3813" w:id="38"/>
    <w:p>
      <w:pPr>
        <w:spacing w:after="0"/>
        <w:ind w:left="0"/>
        <w:jc w:val="both"/>
      </w:pPr>
      <w:r>
        <w:rPr>
          <w:rFonts w:ascii="Times New Roman"/>
          <w:b w:val="false"/>
          <w:i w:val="false"/>
          <w:color w:val="000000"/>
          <w:sz w:val="28"/>
        </w:rPr>
        <w:t xml:space="preserve">
      свидетельство диспетчера обслуживания воздушного движения ATCL; </w:t>
      </w:r>
    </w:p>
    <w:bookmarkEnd w:id="38"/>
    <w:bookmarkStart w:name="z3814" w:id="39"/>
    <w:p>
      <w:pPr>
        <w:spacing w:after="0"/>
        <w:ind w:left="0"/>
        <w:jc w:val="both"/>
      </w:pPr>
      <w:r>
        <w:rPr>
          <w:rFonts w:ascii="Times New Roman"/>
          <w:b w:val="false"/>
          <w:i w:val="false"/>
          <w:color w:val="000000"/>
          <w:sz w:val="28"/>
        </w:rPr>
        <w:t xml:space="preserve">
      свидетельство персонала по техническому обслуживанию воздушных судов AML; </w:t>
      </w:r>
    </w:p>
    <w:bookmarkEnd w:id="39"/>
    <w:bookmarkStart w:name="z3815" w:id="40"/>
    <w:p>
      <w:pPr>
        <w:spacing w:after="0"/>
        <w:ind w:left="0"/>
        <w:jc w:val="both"/>
      </w:pPr>
      <w:r>
        <w:rPr>
          <w:rFonts w:ascii="Times New Roman"/>
          <w:b w:val="false"/>
          <w:i w:val="false"/>
          <w:color w:val="000000"/>
          <w:sz w:val="28"/>
        </w:rPr>
        <w:t xml:space="preserve">
      свидетельство сотрудника по обеспечению полетов или полетного диспетчера FDL; </w:t>
      </w:r>
    </w:p>
    <w:bookmarkEnd w:id="40"/>
    <w:bookmarkStart w:name="z3816" w:id="41"/>
    <w:p>
      <w:pPr>
        <w:spacing w:after="0"/>
        <w:ind w:left="0"/>
        <w:jc w:val="both"/>
      </w:pPr>
      <w:r>
        <w:rPr>
          <w:rFonts w:ascii="Times New Roman"/>
          <w:b w:val="false"/>
          <w:i w:val="false"/>
          <w:color w:val="000000"/>
          <w:sz w:val="28"/>
        </w:rPr>
        <w:t>
      свидетельство оператора авиационной станции ASOL;</w:t>
      </w:r>
    </w:p>
    <w:bookmarkEnd w:id="41"/>
    <w:bookmarkStart w:name="z3817" w:id="42"/>
    <w:p>
      <w:pPr>
        <w:spacing w:after="0"/>
        <w:ind w:left="0"/>
        <w:jc w:val="both"/>
      </w:pPr>
      <w:r>
        <w:rPr>
          <w:rFonts w:ascii="Times New Roman"/>
          <w:b w:val="false"/>
          <w:i w:val="false"/>
          <w:color w:val="000000"/>
          <w:sz w:val="28"/>
        </w:rPr>
        <w:t>
      4) для авиационного персонала легкой и сверхлегкой авиации:</w:t>
      </w:r>
    </w:p>
    <w:bookmarkEnd w:id="42"/>
    <w:bookmarkStart w:name="z3818" w:id="43"/>
    <w:p>
      <w:pPr>
        <w:spacing w:after="0"/>
        <w:ind w:left="0"/>
        <w:jc w:val="both"/>
      </w:pPr>
      <w:r>
        <w:rPr>
          <w:rFonts w:ascii="Times New Roman"/>
          <w:b w:val="false"/>
          <w:i w:val="false"/>
          <w:color w:val="000000"/>
          <w:sz w:val="28"/>
        </w:rPr>
        <w:t>
      свидетельство пилота сверхлегкого воздушного судна ULAPL (мотодельтаплана, автожира, дирижабля, воздушного судна с системой увеличения подъемной силы);</w:t>
      </w:r>
    </w:p>
    <w:bookmarkEnd w:id="43"/>
    <w:bookmarkStart w:name="z3819" w:id="44"/>
    <w:p>
      <w:pPr>
        <w:spacing w:after="0"/>
        <w:ind w:left="0"/>
        <w:jc w:val="both"/>
      </w:pPr>
      <w:r>
        <w:rPr>
          <w:rFonts w:ascii="Times New Roman"/>
          <w:b w:val="false"/>
          <w:i w:val="false"/>
          <w:color w:val="000000"/>
          <w:sz w:val="28"/>
        </w:rPr>
        <w:t>
      свидетельство пилота легкого воздушного судна LAPL (самолета, вертолета);</w:t>
      </w:r>
    </w:p>
    <w:bookmarkEnd w:id="44"/>
    <w:bookmarkStart w:name="z3820" w:id="45"/>
    <w:p>
      <w:pPr>
        <w:spacing w:after="0"/>
        <w:ind w:left="0"/>
        <w:jc w:val="both"/>
      </w:pPr>
      <w:r>
        <w:rPr>
          <w:rFonts w:ascii="Times New Roman"/>
          <w:b w:val="false"/>
          <w:i w:val="false"/>
          <w:color w:val="000000"/>
          <w:sz w:val="28"/>
        </w:rPr>
        <w:t>
      свидетельство персонала по техническому обслуживанию легких и сверхлегких воздушных судов LAML.</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1" w:id="46"/>
    <w:p>
      <w:pPr>
        <w:spacing w:after="0"/>
        <w:ind w:left="0"/>
        <w:jc w:val="both"/>
      </w:pPr>
      <w:r>
        <w:rPr>
          <w:rFonts w:ascii="Times New Roman"/>
          <w:b w:val="false"/>
          <w:i w:val="false"/>
          <w:color w:val="000000"/>
          <w:sz w:val="28"/>
        </w:rPr>
        <w:t xml:space="preserve">
      3-1. Для свидетельств авиационного персонала применяются следующие классы (виды) медицинских сертификатов: </w:t>
      </w:r>
    </w:p>
    <w:bookmarkEnd w:id="46"/>
    <w:bookmarkStart w:name="z3822" w:id="47"/>
    <w:p>
      <w:pPr>
        <w:spacing w:after="0"/>
        <w:ind w:left="0"/>
        <w:jc w:val="both"/>
      </w:pPr>
      <w:r>
        <w:rPr>
          <w:rFonts w:ascii="Times New Roman"/>
          <w:b w:val="false"/>
          <w:i w:val="false"/>
          <w:color w:val="000000"/>
          <w:sz w:val="28"/>
        </w:rPr>
        <w:t>
      1) медицинский сертификат 1 класса:</w:t>
      </w:r>
    </w:p>
    <w:bookmarkEnd w:id="47"/>
    <w:bookmarkStart w:name="z3823" w:id="48"/>
    <w:p>
      <w:pPr>
        <w:spacing w:after="0"/>
        <w:ind w:left="0"/>
        <w:jc w:val="both"/>
      </w:pPr>
      <w:r>
        <w:rPr>
          <w:rFonts w:ascii="Times New Roman"/>
          <w:b w:val="false"/>
          <w:i w:val="false"/>
          <w:color w:val="000000"/>
          <w:sz w:val="28"/>
        </w:rPr>
        <w:t>
      для свидетельства пилота коммерческой авиации CPL (самолета, вертолета, дирижабля, воздушного судна с системой увеличения подъемной силы);</w:t>
      </w:r>
    </w:p>
    <w:bookmarkEnd w:id="48"/>
    <w:bookmarkStart w:name="z3824" w:id="49"/>
    <w:p>
      <w:pPr>
        <w:spacing w:after="0"/>
        <w:ind w:left="0"/>
        <w:jc w:val="both"/>
      </w:pPr>
      <w:r>
        <w:rPr>
          <w:rFonts w:ascii="Times New Roman"/>
          <w:b w:val="false"/>
          <w:i w:val="false"/>
          <w:color w:val="000000"/>
          <w:sz w:val="28"/>
        </w:rPr>
        <w:t>
      для свидетельства пилота многочленного экипажа MPL (самолета);</w:t>
      </w:r>
    </w:p>
    <w:bookmarkEnd w:id="49"/>
    <w:bookmarkStart w:name="z3825" w:id="50"/>
    <w:p>
      <w:pPr>
        <w:spacing w:after="0"/>
        <w:ind w:left="0"/>
        <w:jc w:val="both"/>
      </w:pPr>
      <w:r>
        <w:rPr>
          <w:rFonts w:ascii="Times New Roman"/>
          <w:b w:val="false"/>
          <w:i w:val="false"/>
          <w:color w:val="000000"/>
          <w:sz w:val="28"/>
        </w:rPr>
        <w:t xml:space="preserve">
      для свидетельства линейного пилота ATPL (самолета, вертолета, воздушного судна с системой увеличения подъемной силы); </w:t>
      </w:r>
    </w:p>
    <w:bookmarkEnd w:id="50"/>
    <w:bookmarkStart w:name="z3826" w:id="51"/>
    <w:p>
      <w:pPr>
        <w:spacing w:after="0"/>
        <w:ind w:left="0"/>
        <w:jc w:val="both"/>
      </w:pPr>
      <w:r>
        <w:rPr>
          <w:rFonts w:ascii="Times New Roman"/>
          <w:b w:val="false"/>
          <w:i w:val="false"/>
          <w:color w:val="000000"/>
          <w:sz w:val="28"/>
        </w:rPr>
        <w:t>
      2) медицинский сертификат 2 класса:</w:t>
      </w:r>
    </w:p>
    <w:bookmarkEnd w:id="51"/>
    <w:bookmarkStart w:name="z3827" w:id="52"/>
    <w:p>
      <w:pPr>
        <w:spacing w:after="0"/>
        <w:ind w:left="0"/>
        <w:jc w:val="both"/>
      </w:pPr>
      <w:r>
        <w:rPr>
          <w:rFonts w:ascii="Times New Roman"/>
          <w:b w:val="false"/>
          <w:i w:val="false"/>
          <w:color w:val="000000"/>
          <w:sz w:val="28"/>
        </w:rPr>
        <w:t>
      для свидетельства частного пилота PPL (самолета, вертолета, дирижабля, воздушного судна с системой увеличения подъемной силы);</w:t>
      </w:r>
    </w:p>
    <w:bookmarkEnd w:id="52"/>
    <w:bookmarkStart w:name="z3828" w:id="53"/>
    <w:p>
      <w:pPr>
        <w:spacing w:after="0"/>
        <w:ind w:left="0"/>
        <w:jc w:val="both"/>
      </w:pPr>
      <w:r>
        <w:rPr>
          <w:rFonts w:ascii="Times New Roman"/>
          <w:b w:val="false"/>
          <w:i w:val="false"/>
          <w:color w:val="000000"/>
          <w:sz w:val="28"/>
        </w:rPr>
        <w:t xml:space="preserve">
      для свидетельства штурмана FNL; </w:t>
      </w:r>
    </w:p>
    <w:bookmarkEnd w:id="53"/>
    <w:bookmarkStart w:name="z3829" w:id="54"/>
    <w:p>
      <w:pPr>
        <w:spacing w:after="0"/>
        <w:ind w:left="0"/>
        <w:jc w:val="both"/>
      </w:pPr>
      <w:r>
        <w:rPr>
          <w:rFonts w:ascii="Times New Roman"/>
          <w:b w:val="false"/>
          <w:i w:val="false"/>
          <w:color w:val="000000"/>
          <w:sz w:val="28"/>
        </w:rPr>
        <w:t xml:space="preserve">
      для свидетельства бортинженера (бортмеханика) FEL; </w:t>
      </w:r>
    </w:p>
    <w:bookmarkEnd w:id="54"/>
    <w:bookmarkStart w:name="z3830" w:id="55"/>
    <w:p>
      <w:pPr>
        <w:spacing w:after="0"/>
        <w:ind w:left="0"/>
        <w:jc w:val="both"/>
      </w:pPr>
      <w:r>
        <w:rPr>
          <w:rFonts w:ascii="Times New Roman"/>
          <w:b w:val="false"/>
          <w:i w:val="false"/>
          <w:color w:val="000000"/>
          <w:sz w:val="28"/>
        </w:rPr>
        <w:t xml:space="preserve">
      для свидетельства бортрадиста FROL; </w:t>
      </w:r>
    </w:p>
    <w:bookmarkEnd w:id="55"/>
    <w:bookmarkStart w:name="z3831" w:id="56"/>
    <w:p>
      <w:pPr>
        <w:spacing w:after="0"/>
        <w:ind w:left="0"/>
        <w:jc w:val="both"/>
      </w:pPr>
      <w:r>
        <w:rPr>
          <w:rFonts w:ascii="Times New Roman"/>
          <w:b w:val="false"/>
          <w:i w:val="false"/>
          <w:color w:val="000000"/>
          <w:sz w:val="28"/>
        </w:rPr>
        <w:t>
      для свидетельства пилота свободного аэростата FBPL;</w:t>
      </w:r>
    </w:p>
    <w:bookmarkEnd w:id="56"/>
    <w:bookmarkStart w:name="z3832" w:id="57"/>
    <w:p>
      <w:pPr>
        <w:spacing w:after="0"/>
        <w:ind w:left="0"/>
        <w:jc w:val="both"/>
      </w:pPr>
      <w:r>
        <w:rPr>
          <w:rFonts w:ascii="Times New Roman"/>
          <w:b w:val="false"/>
          <w:i w:val="false"/>
          <w:color w:val="000000"/>
          <w:sz w:val="28"/>
        </w:rPr>
        <w:t>
      для свидетельства пилота планера GPL;</w:t>
      </w:r>
    </w:p>
    <w:bookmarkEnd w:id="57"/>
    <w:bookmarkStart w:name="z3833" w:id="58"/>
    <w:p>
      <w:pPr>
        <w:spacing w:after="0"/>
        <w:ind w:left="0"/>
        <w:jc w:val="both"/>
      </w:pPr>
      <w:r>
        <w:rPr>
          <w:rFonts w:ascii="Times New Roman"/>
          <w:b w:val="false"/>
          <w:i w:val="false"/>
          <w:color w:val="000000"/>
          <w:sz w:val="28"/>
        </w:rPr>
        <w:t>
      3) медицинский сертификат 3 класса:</w:t>
      </w:r>
    </w:p>
    <w:bookmarkEnd w:id="58"/>
    <w:bookmarkStart w:name="z3834" w:id="59"/>
    <w:p>
      <w:pPr>
        <w:spacing w:after="0"/>
        <w:ind w:left="0"/>
        <w:jc w:val="both"/>
      </w:pPr>
      <w:r>
        <w:rPr>
          <w:rFonts w:ascii="Times New Roman"/>
          <w:b w:val="false"/>
          <w:i w:val="false"/>
          <w:color w:val="000000"/>
          <w:sz w:val="28"/>
        </w:rPr>
        <w:t>
      для свидетельства диспетчера обслуживания воздушного движения ATCL;</w:t>
      </w:r>
    </w:p>
    <w:bookmarkEnd w:id="59"/>
    <w:bookmarkStart w:name="z3835" w:id="60"/>
    <w:p>
      <w:pPr>
        <w:spacing w:after="0"/>
        <w:ind w:left="0"/>
        <w:jc w:val="both"/>
      </w:pPr>
      <w:r>
        <w:rPr>
          <w:rFonts w:ascii="Times New Roman"/>
          <w:b w:val="false"/>
          <w:i w:val="false"/>
          <w:color w:val="000000"/>
          <w:sz w:val="28"/>
        </w:rPr>
        <w:t>
      для свидетельства внешнего пилота RPL (самолета, дирижабля, планера, винтокрыла, воздушного судна с системой увеличения подъемной силы или свободного аэростата);</w:t>
      </w:r>
    </w:p>
    <w:bookmarkEnd w:id="60"/>
    <w:bookmarkStart w:name="z3836" w:id="61"/>
    <w:p>
      <w:pPr>
        <w:spacing w:after="0"/>
        <w:ind w:left="0"/>
        <w:jc w:val="both"/>
      </w:pPr>
      <w:r>
        <w:rPr>
          <w:rFonts w:ascii="Times New Roman"/>
          <w:b w:val="false"/>
          <w:i w:val="false"/>
          <w:color w:val="000000"/>
          <w:sz w:val="28"/>
        </w:rPr>
        <w:t>
      4) медицинский сертификат ЛИСЛА:</w:t>
      </w:r>
    </w:p>
    <w:bookmarkEnd w:id="61"/>
    <w:bookmarkStart w:name="z3837" w:id="62"/>
    <w:p>
      <w:pPr>
        <w:spacing w:after="0"/>
        <w:ind w:left="0"/>
        <w:jc w:val="both"/>
      </w:pPr>
      <w:r>
        <w:rPr>
          <w:rFonts w:ascii="Times New Roman"/>
          <w:b w:val="false"/>
          <w:i w:val="false"/>
          <w:color w:val="000000"/>
          <w:sz w:val="28"/>
        </w:rPr>
        <w:t>
      для свидетельства пилота сверхлегкого воздушного судна ULAPL (мотодельтаплана, автожира, дирижабля, воздушного судна с системой увеличения подъемной силы);</w:t>
      </w:r>
    </w:p>
    <w:bookmarkEnd w:id="62"/>
    <w:bookmarkStart w:name="z3838" w:id="63"/>
    <w:p>
      <w:pPr>
        <w:spacing w:after="0"/>
        <w:ind w:left="0"/>
        <w:jc w:val="both"/>
      </w:pPr>
      <w:r>
        <w:rPr>
          <w:rFonts w:ascii="Times New Roman"/>
          <w:b w:val="false"/>
          <w:i w:val="false"/>
          <w:color w:val="000000"/>
          <w:sz w:val="28"/>
        </w:rPr>
        <w:t>
      для свидетельства пилота легкого воздушного судна LAPL (самолета, вертолета).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8" w:id="64"/>
    <w:p>
      <w:pPr>
        <w:spacing w:after="0"/>
        <w:ind w:left="0"/>
        <w:jc w:val="both"/>
      </w:pPr>
      <w:r>
        <w:rPr>
          <w:rFonts w:ascii="Times New Roman"/>
          <w:b w:val="false"/>
          <w:i w:val="false"/>
          <w:color w:val="000000"/>
          <w:sz w:val="28"/>
        </w:rPr>
        <w:t>
      3-2. Уполномоченная организация обеспечивает оформление свидетельств авиационного персонала таким образом, чтобы авиационные власти иностранных государств могли без затруднений определять предоставляемые свидетельствами права и сроки действия квалификационных и специальных отметок.</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3-2 в соответствии с приказом и.о. Министра индустрии и инфраструктурного развития РК от 30.03.2023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3" w:id="65"/>
    <w:p>
      <w:pPr>
        <w:spacing w:after="0"/>
        <w:ind w:left="0"/>
        <w:jc w:val="both"/>
      </w:pPr>
      <w:r>
        <w:rPr>
          <w:rFonts w:ascii="Times New Roman"/>
          <w:b w:val="false"/>
          <w:i w:val="false"/>
          <w:color w:val="000000"/>
          <w:sz w:val="28"/>
        </w:rPr>
        <w:t xml:space="preserve">
      3-3. За выдачу свидетельств члена летного экипажа, диспетчера обслуживания воздушного движения, оператора авиационной станции, персонала по техническому обслуживанию воздушных судов, за внесение или продление срока действия квалификационных и специальных отметок в свидетельства члена летного экипажа, диспетчера воздушного движения, оператора авиационной станции, персонала по техническому обслуживанию воздушных судов и замену свидетельства авиационного персонала и (или) приложения к нему взимается плата в порядке, который определен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24 марта 2023 года № 177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 32120).</w:t>
      </w:r>
    </w:p>
    <w:bookmarkEnd w:id="65"/>
    <w:p>
      <w:pPr>
        <w:spacing w:after="0"/>
        <w:ind w:left="0"/>
        <w:jc w:val="both"/>
      </w:pPr>
      <w:r>
        <w:rPr>
          <w:rFonts w:ascii="Times New Roman"/>
          <w:b w:val="false"/>
          <w:i w:val="false"/>
          <w:color w:val="000000"/>
          <w:sz w:val="28"/>
        </w:rPr>
        <w:t xml:space="preserve">
      Размер платы определяется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17 марта 2023 года № 167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Реестре государственной регистрации нормативных правовых актов № 32089) (далее – Перечень платных услуг уполномоченной организации в сфере гражданской авиации и ставок платежей в сфере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66"/>
    <w:p>
      <w:pPr>
        <w:spacing w:after="0"/>
        <w:ind w:left="0"/>
        <w:jc w:val="left"/>
      </w:pPr>
      <w:r>
        <w:rPr>
          <w:rFonts w:ascii="Times New Roman"/>
          <w:b/>
          <w:i w:val="false"/>
          <w:color w:val="000000"/>
        </w:rPr>
        <w:t xml:space="preserve"> Глава 2. Порядок выдачи и продления срока действия свидетельства авиационного персонала</w:t>
      </w:r>
    </w:p>
    <w:bookmarkEnd w:id="66"/>
    <w:bookmarkStart w:name="z47" w:id="67"/>
    <w:p>
      <w:pPr>
        <w:spacing w:after="0"/>
        <w:ind w:left="0"/>
        <w:jc w:val="both"/>
      </w:pPr>
      <w:r>
        <w:rPr>
          <w:rFonts w:ascii="Times New Roman"/>
          <w:b w:val="false"/>
          <w:i w:val="false"/>
          <w:color w:val="000000"/>
          <w:sz w:val="28"/>
        </w:rPr>
        <w:t xml:space="preserve">
      4. Свидетельство авиационного персонала книжного типа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представляет собой документ размером 8,7 х 12 сантиметров (далее – см).</w:t>
      </w:r>
    </w:p>
    <w:bookmarkEnd w:id="67"/>
    <w:bookmarkStart w:name="z48" w:id="68"/>
    <w:p>
      <w:pPr>
        <w:spacing w:after="0"/>
        <w:ind w:left="0"/>
        <w:jc w:val="both"/>
      </w:pPr>
      <w:r>
        <w:rPr>
          <w:rFonts w:ascii="Times New Roman"/>
          <w:b w:val="false"/>
          <w:i w:val="false"/>
          <w:color w:val="000000"/>
          <w:sz w:val="28"/>
        </w:rPr>
        <w:t xml:space="preserve">
      Свидетельство авиационного персонала в виде пластиковой карточки оформляется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представляет собой документ размером 85,72 х 54,03 миллиметров (далее – мм).</w:t>
      </w:r>
    </w:p>
    <w:bookmarkEnd w:id="68"/>
    <w:bookmarkStart w:name="z49" w:id="69"/>
    <w:p>
      <w:pPr>
        <w:spacing w:after="0"/>
        <w:ind w:left="0"/>
        <w:jc w:val="both"/>
      </w:pPr>
      <w:r>
        <w:rPr>
          <w:rFonts w:ascii="Times New Roman"/>
          <w:b w:val="false"/>
          <w:i w:val="false"/>
          <w:color w:val="000000"/>
          <w:sz w:val="28"/>
        </w:rPr>
        <w:t>
      5. Свидетельства авиационного персонала различаются по цветовой гамме и серийно-буквенной кодировке в зависимости от их принадлежности к категориям авиационного персонала.</w:t>
      </w:r>
    </w:p>
    <w:bookmarkEnd w:id="69"/>
    <w:bookmarkStart w:name="z50" w:id="70"/>
    <w:p>
      <w:pPr>
        <w:spacing w:after="0"/>
        <w:ind w:left="0"/>
        <w:jc w:val="both"/>
      </w:pPr>
      <w:r>
        <w:rPr>
          <w:rFonts w:ascii="Times New Roman"/>
          <w:b w:val="false"/>
          <w:i w:val="false"/>
          <w:color w:val="000000"/>
          <w:sz w:val="28"/>
        </w:rPr>
        <w:t xml:space="preserve">
      Таблица серийных буквенных кодов и цветов свидетельств авиационного персонала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70"/>
    <w:bookmarkStart w:name="z51" w:id="71"/>
    <w:p>
      <w:pPr>
        <w:spacing w:after="0"/>
        <w:ind w:left="0"/>
        <w:jc w:val="both"/>
      </w:pPr>
      <w:r>
        <w:rPr>
          <w:rFonts w:ascii="Times New Roman"/>
          <w:b w:val="false"/>
          <w:i w:val="false"/>
          <w:color w:val="000000"/>
          <w:sz w:val="28"/>
        </w:rPr>
        <w:t xml:space="preserve">
      6. Действительность свидетельства авиационного персонала за исключением персонала по техническому обслуживанию воздушных судов и сотрудника по обеспечению полетов или полетного диспетчера определяется сроком действия содержащихся в нем квалификационных отметок и (или) медицинского сертификата соответствующего класса (вида). </w:t>
      </w:r>
    </w:p>
    <w:bookmarkEnd w:id="71"/>
    <w:p>
      <w:pPr>
        <w:spacing w:after="0"/>
        <w:ind w:left="0"/>
        <w:jc w:val="both"/>
      </w:pPr>
      <w:r>
        <w:rPr>
          <w:rFonts w:ascii="Times New Roman"/>
          <w:b w:val="false"/>
          <w:i w:val="false"/>
          <w:color w:val="000000"/>
          <w:sz w:val="28"/>
        </w:rPr>
        <w:t>
      Срок действия свидетельств персонала по техническому обслуживанию воздушных судов и сотрудника по обеспечению полетов или полетного диспетчера составляет пять лет со дня выдачи или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72"/>
    <w:p>
      <w:pPr>
        <w:spacing w:after="0"/>
        <w:ind w:left="0"/>
        <w:jc w:val="both"/>
      </w:pPr>
      <w:r>
        <w:rPr>
          <w:rFonts w:ascii="Times New Roman"/>
          <w:b w:val="false"/>
          <w:i w:val="false"/>
          <w:color w:val="000000"/>
          <w:sz w:val="28"/>
        </w:rPr>
        <w:t xml:space="preserve">
      7. К выполнению функций члена летного экипажа воздушного судна не допускается авиационный персонал, не имеющий при себе действующего свидетельства авиационного персонала. </w:t>
      </w:r>
    </w:p>
    <w:bookmarkEnd w:id="72"/>
    <w:bookmarkStart w:name="z57" w:id="73"/>
    <w:p>
      <w:pPr>
        <w:spacing w:after="0"/>
        <w:ind w:left="0"/>
        <w:jc w:val="both"/>
      </w:pPr>
      <w:r>
        <w:rPr>
          <w:rFonts w:ascii="Times New Roman"/>
          <w:b w:val="false"/>
          <w:i w:val="false"/>
          <w:color w:val="000000"/>
          <w:sz w:val="28"/>
        </w:rPr>
        <w:t>
      8. Свидетельства авиационного персонала выдаются заявителю, первому руководителю организации гражданской авиации или его представителю по доверенности.</w:t>
      </w:r>
    </w:p>
    <w:bookmarkEnd w:id="73"/>
    <w:bookmarkStart w:name="z58" w:id="74"/>
    <w:p>
      <w:pPr>
        <w:spacing w:after="0"/>
        <w:ind w:left="0"/>
        <w:jc w:val="both"/>
      </w:pPr>
      <w:r>
        <w:rPr>
          <w:rFonts w:ascii="Times New Roman"/>
          <w:b w:val="false"/>
          <w:i w:val="false"/>
          <w:color w:val="000000"/>
          <w:sz w:val="28"/>
        </w:rPr>
        <w:t>
      9. Выдача свидетельств авиационного персонала регистрируется в Реестре.</w:t>
      </w:r>
    </w:p>
    <w:bookmarkEnd w:id="74"/>
    <w:bookmarkStart w:name="z59" w:id="75"/>
    <w:p>
      <w:pPr>
        <w:spacing w:after="0"/>
        <w:ind w:left="0"/>
        <w:jc w:val="both"/>
      </w:pPr>
      <w:r>
        <w:rPr>
          <w:rFonts w:ascii="Times New Roman"/>
          <w:b w:val="false"/>
          <w:i w:val="false"/>
          <w:color w:val="000000"/>
          <w:sz w:val="28"/>
        </w:rPr>
        <w:t xml:space="preserve">
      10. Заявитель для получения государственной услуги направляет в уполномоченную организацию через некоммерческое акционерное общество "Государственная корпорация "Правительство для граждан" (далее – государственная корпорация) либо веб-портал "электронного правительства": www.egov.kz (далее – портал) перечень документов предусмотренных пунктом 8 перечня основных требований к оказанию государственной услуги государственной услуги "Выдача свидетельств авиационному персоналу",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w:t>
      </w:r>
    </w:p>
    <w:bookmarkEnd w:id="7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76"/>
    <w:p>
      <w:pPr>
        <w:spacing w:after="0"/>
        <w:ind w:left="0"/>
        <w:jc w:val="both"/>
      </w:pPr>
      <w:r>
        <w:rPr>
          <w:rFonts w:ascii="Times New Roman"/>
          <w:b w:val="false"/>
          <w:i w:val="false"/>
          <w:color w:val="000000"/>
          <w:sz w:val="28"/>
        </w:rPr>
        <w:t>
      11. При сдаче документов через государственную корпорацию, работник государственной корпорации выдает заявителю расписку о приеме соответствующих документов с указанием номера, даты приема документов и даты получения результата государственной услуги.</w:t>
      </w:r>
    </w:p>
    <w:bookmarkEnd w:id="76"/>
    <w:bookmarkStart w:name="z62" w:id="77"/>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заявителя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77"/>
    <w:bookmarkStart w:name="z63" w:id="78"/>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bookmarkEnd w:id="78"/>
    <w:bookmarkStart w:name="z64" w:id="79"/>
    <w:p>
      <w:pPr>
        <w:spacing w:after="0"/>
        <w:ind w:left="0"/>
        <w:jc w:val="both"/>
      </w:pPr>
      <w:r>
        <w:rPr>
          <w:rFonts w:ascii="Times New Roman"/>
          <w:b w:val="false"/>
          <w:i w:val="false"/>
          <w:color w:val="000000"/>
          <w:sz w:val="28"/>
        </w:rPr>
        <w:t>
      Выдача результатов государственной услуги через государственную корпорацию осуществляется при предъявлении документа удостоверяющего личность либо электронного документа из сервиса цифровых документов (для идентификации) заявителя либо его представителя по нотариально заверенной доверенности.</w:t>
      </w:r>
    </w:p>
    <w:bookmarkEnd w:id="79"/>
    <w:bookmarkStart w:name="z65" w:id="80"/>
    <w:p>
      <w:pPr>
        <w:spacing w:after="0"/>
        <w:ind w:left="0"/>
        <w:jc w:val="both"/>
      </w:pPr>
      <w:r>
        <w:rPr>
          <w:rFonts w:ascii="Times New Roman"/>
          <w:b w:val="false"/>
          <w:i w:val="false"/>
          <w:color w:val="000000"/>
          <w:sz w:val="28"/>
        </w:rPr>
        <w:t>
      Результаты, которые не были выданы заявителям, хранятся в государственной корпорации в течение 1 (одного) месяца, после чего передаются уполномоченной организации для дальнейшего хранения.</w:t>
      </w:r>
    </w:p>
    <w:bookmarkEnd w:id="80"/>
    <w:bookmarkStart w:name="z66" w:id="81"/>
    <w:p>
      <w:pPr>
        <w:spacing w:after="0"/>
        <w:ind w:left="0"/>
        <w:jc w:val="both"/>
      </w:pPr>
      <w:r>
        <w:rPr>
          <w:rFonts w:ascii="Times New Roman"/>
          <w:b w:val="false"/>
          <w:i w:val="false"/>
          <w:color w:val="000000"/>
          <w:sz w:val="28"/>
        </w:rPr>
        <w:t>
      При обращении заявителя по истечении 1 (одного) месяца, по запросу государственной корпорации уполномоченная организация в течение одного рабочего дня направляет документы в государственную корпорацию для выдачи заявителю.</w:t>
      </w:r>
    </w:p>
    <w:bookmarkEnd w:id="81"/>
    <w:bookmarkStart w:name="z67" w:id="82"/>
    <w:p>
      <w:pPr>
        <w:spacing w:after="0"/>
        <w:ind w:left="0"/>
        <w:jc w:val="both"/>
      </w:pPr>
      <w:r>
        <w:rPr>
          <w:rFonts w:ascii="Times New Roman"/>
          <w:b w:val="false"/>
          <w:i w:val="false"/>
          <w:color w:val="000000"/>
          <w:sz w:val="28"/>
        </w:rPr>
        <w:t>
      Уполномоченная организация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82"/>
    <w:bookmarkStart w:name="z68" w:id="83"/>
    <w:p>
      <w:pPr>
        <w:spacing w:after="0"/>
        <w:ind w:left="0"/>
        <w:jc w:val="both"/>
      </w:pPr>
      <w:r>
        <w:rPr>
          <w:rFonts w:ascii="Times New Roman"/>
          <w:b w:val="false"/>
          <w:i w:val="false"/>
          <w:color w:val="000000"/>
          <w:sz w:val="28"/>
        </w:rPr>
        <w:t>
      При сдаче документов через портал, в "личный кабинет" заявителя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bookmarkEnd w:id="83"/>
    <w:bookmarkStart w:name="z69" w:id="84"/>
    <w:p>
      <w:pPr>
        <w:spacing w:after="0"/>
        <w:ind w:left="0"/>
        <w:jc w:val="both"/>
      </w:pPr>
      <w:r>
        <w:rPr>
          <w:rFonts w:ascii="Times New Roman"/>
          <w:b w:val="false"/>
          <w:i w:val="false"/>
          <w:color w:val="000000"/>
          <w:sz w:val="28"/>
        </w:rPr>
        <w:t>
      12. Уполномоченная организация осуществляет регистрацию документов и сведений в день их поступления.</w:t>
      </w:r>
    </w:p>
    <w:bookmarkEnd w:id="84"/>
    <w:bookmarkStart w:name="z70" w:id="85"/>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bookmarkEnd w:id="85"/>
    <w:bookmarkStart w:name="z71" w:id="86"/>
    <w:p>
      <w:pPr>
        <w:spacing w:after="0"/>
        <w:ind w:left="0"/>
        <w:jc w:val="both"/>
      </w:pPr>
      <w:r>
        <w:rPr>
          <w:rFonts w:ascii="Times New Roman"/>
          <w:b w:val="false"/>
          <w:i w:val="false"/>
          <w:color w:val="000000"/>
          <w:sz w:val="28"/>
        </w:rPr>
        <w:t>
      Уполномоченная организация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86"/>
    <w:bookmarkStart w:name="z72" w:id="87"/>
    <w:p>
      <w:pPr>
        <w:spacing w:after="0"/>
        <w:ind w:left="0"/>
        <w:jc w:val="both"/>
      </w:pPr>
      <w:r>
        <w:rPr>
          <w:rFonts w:ascii="Times New Roman"/>
          <w:b w:val="false"/>
          <w:i w:val="false"/>
          <w:color w:val="000000"/>
          <w:sz w:val="28"/>
        </w:rPr>
        <w:t xml:space="preserve">
      13. В случаях представления заявителем неполного пакета документов согласно перечню, предусмотренному пунктом 8 перечня основных требований к оказанию государственной услуги и (или) документов с истекшим сроком действия, государственная корпорация отказывает в приеме заявления и выдает расписку об отказе в приеме документов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87"/>
    <w:p>
      <w:pPr>
        <w:spacing w:after="0"/>
        <w:ind w:left="0"/>
        <w:jc w:val="both"/>
      </w:pPr>
      <w:r>
        <w:rPr>
          <w:rFonts w:ascii="Times New Roman"/>
          <w:b w:val="false"/>
          <w:i w:val="false"/>
          <w:color w:val="000000"/>
          <w:sz w:val="28"/>
        </w:rPr>
        <w:t>
      При направлении заявления через портал, уполномоченная организация в течение 2 (двух) рабочих дней проверяет полноту представленных документов и в случае установления факта неполноты представленных документов или отсутствия сведений, необходимых для оказания государственной услуги, направляет заявителю уведомление с указанием требований предусмотренных пунктом 8 перечня основных требований к оказанию государственной услуги и срока приведения их в соответствие.</w:t>
      </w:r>
    </w:p>
    <w:p>
      <w:pPr>
        <w:spacing w:after="0"/>
        <w:ind w:left="0"/>
        <w:jc w:val="both"/>
      </w:pPr>
      <w:r>
        <w:rPr>
          <w:rFonts w:ascii="Times New Roman"/>
          <w:b w:val="false"/>
          <w:i w:val="false"/>
          <w:color w:val="000000"/>
          <w:sz w:val="28"/>
        </w:rPr>
        <w:t>
      Срок приведения в соответствие указанных в уведомлении документов составляет 2 (два) рабочих дня.</w:t>
      </w:r>
    </w:p>
    <w:p>
      <w:pPr>
        <w:spacing w:after="0"/>
        <w:ind w:left="0"/>
        <w:jc w:val="both"/>
      </w:pPr>
      <w:r>
        <w:rPr>
          <w:rFonts w:ascii="Times New Roman"/>
          <w:b w:val="false"/>
          <w:i w:val="false"/>
          <w:color w:val="000000"/>
          <w:sz w:val="28"/>
        </w:rPr>
        <w:t>
      Заявитель в течение 2 (двух) рабочих дней со дня получения уведомления, если не привел документы в соответствие с требованиями предусмотренными пунктом 8 перечня основных требований к оказанию государственной услуги, уполномоченная организация направляет отказ в дальнейшем рассмотрении заявления в произвольной форме (далее – мотивированный отказ), через портал в форме электронного документа, подписанный электронной цифровой подписью (далее – ЭЦП) руководителя уполномоченной организации либо лица его замещающего, в личный кабинет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88"/>
    <w:p>
      <w:pPr>
        <w:spacing w:after="0"/>
        <w:ind w:left="0"/>
        <w:jc w:val="both"/>
      </w:pPr>
      <w:r>
        <w:rPr>
          <w:rFonts w:ascii="Times New Roman"/>
          <w:b w:val="false"/>
          <w:i w:val="false"/>
          <w:color w:val="000000"/>
          <w:sz w:val="28"/>
        </w:rPr>
        <w:t>
      14. При предоставлении заявителем полного пакета документов, указанных в пункте 8 перечня основных требований к оказанию государственной услуги, сотрудник структурного подразделения уполномоченной организации передает заявление авиационному инспектору по медицине для проведения экспертизы медицинского сертификата на соответствие отчету авиационного медицинского эксперта, за исключением документов авиационного персонала, для которых не требуется проведение медицинского освидетельствования.</w:t>
      </w:r>
    </w:p>
    <w:bookmarkEnd w:id="88"/>
    <w:p>
      <w:pPr>
        <w:spacing w:after="0"/>
        <w:ind w:left="0"/>
        <w:jc w:val="both"/>
      </w:pPr>
      <w:r>
        <w:rPr>
          <w:rFonts w:ascii="Times New Roman"/>
          <w:b w:val="false"/>
          <w:i w:val="false"/>
          <w:color w:val="000000"/>
          <w:sz w:val="28"/>
        </w:rPr>
        <w:t>
      Авиационный инспектор по медицине проводит экспертизу в течение 3 (трех) рабочих дней.</w:t>
      </w:r>
    </w:p>
    <w:p>
      <w:pPr>
        <w:spacing w:after="0"/>
        <w:ind w:left="0"/>
        <w:jc w:val="both"/>
      </w:pPr>
      <w:r>
        <w:rPr>
          <w:rFonts w:ascii="Times New Roman"/>
          <w:b w:val="false"/>
          <w:i w:val="false"/>
          <w:color w:val="000000"/>
          <w:sz w:val="28"/>
        </w:rPr>
        <w:t xml:space="preserve">
      При положительном заключении экспертизы авиационного инспектора по медицине, сотрудник структурного подразделения уполномоченной организации передает заявление на экспертизу авиационному инспектору по авиационным учебным центрам, который в течение 5 (пяти) рабочих дней проводит соответствующую экспертизу. </w:t>
      </w:r>
    </w:p>
    <w:p>
      <w:pPr>
        <w:spacing w:after="0"/>
        <w:ind w:left="0"/>
        <w:jc w:val="both"/>
      </w:pPr>
      <w:r>
        <w:rPr>
          <w:rFonts w:ascii="Times New Roman"/>
          <w:b w:val="false"/>
          <w:i w:val="false"/>
          <w:color w:val="000000"/>
          <w:sz w:val="28"/>
        </w:rPr>
        <w:t xml:space="preserve">
      При положительном заключении экспертизы авиационного инспектора по авиационным учебным центрам, сотрудник структурного подразделения уполномоченной организации передает заявление авиационному инспектору по авиаперсоналу, который в течение 5 (пяти) рабочих дней проводит анализ тематики заявления и передает свое решение сотруднику структурного подразделения уполномоченной организации. </w:t>
      </w:r>
    </w:p>
    <w:p>
      <w:pPr>
        <w:spacing w:after="0"/>
        <w:ind w:left="0"/>
        <w:jc w:val="both"/>
      </w:pPr>
      <w:r>
        <w:rPr>
          <w:rFonts w:ascii="Times New Roman"/>
          <w:b w:val="false"/>
          <w:i w:val="false"/>
          <w:color w:val="000000"/>
          <w:sz w:val="28"/>
        </w:rPr>
        <w:t xml:space="preserve">
      При положительном решении авиационного инспектора по авиаперсоналу сотрудник структурного подразделения уполномоченной организации в течение 2 (двух рабочих дней) оформляет результат оказания государственной услуги: </w:t>
      </w:r>
    </w:p>
    <w:p>
      <w:pPr>
        <w:spacing w:after="0"/>
        <w:ind w:left="0"/>
        <w:jc w:val="both"/>
      </w:pPr>
      <w:r>
        <w:rPr>
          <w:rFonts w:ascii="Times New Roman"/>
          <w:b w:val="false"/>
          <w:i w:val="false"/>
          <w:color w:val="000000"/>
          <w:sz w:val="28"/>
        </w:rPr>
        <w:t>
      свидетельство авиационному персоналу (либо продление срока действия свидетельства);</w:t>
      </w:r>
    </w:p>
    <w:p>
      <w:pPr>
        <w:spacing w:after="0"/>
        <w:ind w:left="0"/>
        <w:jc w:val="both"/>
      </w:pPr>
      <w:r>
        <w:rPr>
          <w:rFonts w:ascii="Times New Roman"/>
          <w:b w:val="false"/>
          <w:i w:val="false"/>
          <w:color w:val="000000"/>
          <w:sz w:val="28"/>
        </w:rPr>
        <w:t>
      замену свидетельства и (или) приложения к нему в случаях утери, хищения, порчи, смены фамилии, имени, отчества (при его наличии) и других технических причин;</w:t>
      </w:r>
    </w:p>
    <w:p>
      <w:pPr>
        <w:spacing w:after="0"/>
        <w:ind w:left="0"/>
        <w:jc w:val="both"/>
      </w:pPr>
      <w:r>
        <w:rPr>
          <w:rFonts w:ascii="Times New Roman"/>
          <w:b w:val="false"/>
          <w:i w:val="false"/>
          <w:color w:val="000000"/>
          <w:sz w:val="28"/>
        </w:rPr>
        <w:t xml:space="preserve">
      внесение или продление срока действия квалификационных и специальных отметок; </w:t>
      </w:r>
    </w:p>
    <w:p>
      <w:pPr>
        <w:spacing w:after="0"/>
        <w:ind w:left="0"/>
        <w:jc w:val="both"/>
      </w:pPr>
      <w:r>
        <w:rPr>
          <w:rFonts w:ascii="Times New Roman"/>
          <w:b w:val="false"/>
          <w:i w:val="false"/>
          <w:color w:val="000000"/>
          <w:sz w:val="28"/>
        </w:rPr>
        <w:t>
      либо уведомление об отказе в оказании государственной услуги по основаниям указанным в пункте 9 перечня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9"/>
    <w:p>
      <w:pPr>
        <w:spacing w:after="0"/>
        <w:ind w:left="0"/>
        <w:jc w:val="both"/>
      </w:pPr>
      <w:r>
        <w:rPr>
          <w:rFonts w:ascii="Times New Roman"/>
          <w:b w:val="false"/>
          <w:i w:val="false"/>
          <w:color w:val="000000"/>
          <w:sz w:val="28"/>
        </w:rPr>
        <w:t>
      15. При отрицательном ответе согласующего государственного органа либо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89"/>
    <w:bookmarkStart w:name="z88" w:id="90"/>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90"/>
    <w:bookmarkStart w:name="z89" w:id="91"/>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уведомление об отказе в оказании государственной услуги.</w:t>
      </w:r>
    </w:p>
    <w:bookmarkEnd w:id="91"/>
    <w:bookmarkStart w:name="z90" w:id="92"/>
    <w:p>
      <w:pPr>
        <w:spacing w:after="0"/>
        <w:ind w:left="0"/>
        <w:jc w:val="both"/>
      </w:pPr>
      <w:r>
        <w:rPr>
          <w:rFonts w:ascii="Times New Roman"/>
          <w:b w:val="false"/>
          <w:i w:val="false"/>
          <w:color w:val="000000"/>
          <w:sz w:val="28"/>
        </w:rPr>
        <w:t>
      При обращении через:</w:t>
      </w:r>
    </w:p>
    <w:bookmarkEnd w:id="92"/>
    <w:bookmarkStart w:name="z91" w:id="93"/>
    <w:p>
      <w:pPr>
        <w:spacing w:after="0"/>
        <w:ind w:left="0"/>
        <w:jc w:val="both"/>
      </w:pPr>
      <w:r>
        <w:rPr>
          <w:rFonts w:ascii="Times New Roman"/>
          <w:b w:val="false"/>
          <w:i w:val="false"/>
          <w:color w:val="000000"/>
          <w:sz w:val="28"/>
        </w:rPr>
        <w:t>
      государственную корпорацию результаты государственной услуги направляются в государственную корпорацию;</w:t>
      </w:r>
    </w:p>
    <w:bookmarkEnd w:id="93"/>
    <w:bookmarkStart w:name="z92" w:id="94"/>
    <w:p>
      <w:pPr>
        <w:spacing w:after="0"/>
        <w:ind w:left="0"/>
        <w:jc w:val="both"/>
      </w:pPr>
      <w:r>
        <w:rPr>
          <w:rFonts w:ascii="Times New Roman"/>
          <w:b w:val="false"/>
          <w:i w:val="false"/>
          <w:color w:val="000000"/>
          <w:sz w:val="28"/>
        </w:rPr>
        <w:t>
      портал, в "личный кабинет" заявителя направляется уведомление о результате государственной услуги, результат государственной услуги в бумажном виде направляется в филиал государственной корпорации указанный в обращении.</w:t>
      </w:r>
    </w:p>
    <w:bookmarkEnd w:id="94"/>
    <w:bookmarkStart w:name="z93" w:id="95"/>
    <w:p>
      <w:pPr>
        <w:spacing w:after="0"/>
        <w:ind w:left="0"/>
        <w:jc w:val="both"/>
      </w:pPr>
      <w:r>
        <w:rPr>
          <w:rFonts w:ascii="Times New Roman"/>
          <w:b w:val="false"/>
          <w:i w:val="false"/>
          <w:color w:val="000000"/>
          <w:sz w:val="28"/>
        </w:rPr>
        <w:t>
      При сбое информационной системы, содержащей необходимые сведения для оказания государственной услуги, услугодатель с момента обнаружения возникновения технических сбоев уведомляет оператора информационно-коммуникационной инфраструктуры "электронного правительства" посредством направления запроса в единую службу поддержки с предоставлением информации по наименованию государственной услуги, номера и кода административного документа или уникального идентификационного номера заявления, номера и кода административного документа или уникального идентификационного номера разрешительного документа, индивидуального идентификационного номера или бизнес идентификационного номера услугополучателя, с приложением пошаговых скриншотов с момента авторизации до момента возникновения ошибки и указанием точного времени ошибки.</w:t>
      </w:r>
    </w:p>
    <w:bookmarkEnd w:id="95"/>
    <w:bookmarkStart w:name="z94" w:id="96"/>
    <w:p>
      <w:pPr>
        <w:spacing w:after="0"/>
        <w:ind w:left="0"/>
        <w:jc w:val="both"/>
      </w:pPr>
      <w:r>
        <w:rPr>
          <w:rFonts w:ascii="Times New Roman"/>
          <w:b w:val="false"/>
          <w:i w:val="false"/>
          <w:color w:val="000000"/>
          <w:sz w:val="28"/>
        </w:rPr>
        <w:t>
      16. Уполномоченный орган в сфере гражданской авиации в течение трех рабочих дней со дня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в Единый контакт-центр.</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индустрии и инфраструктурного развития РК от 30.03.2023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7"/>
    <w:p>
      <w:pPr>
        <w:spacing w:after="0"/>
        <w:ind w:left="0"/>
        <w:jc w:val="both"/>
      </w:pPr>
      <w:r>
        <w:rPr>
          <w:rFonts w:ascii="Times New Roman"/>
          <w:b w:val="false"/>
          <w:i w:val="false"/>
          <w:color w:val="000000"/>
          <w:sz w:val="28"/>
        </w:rPr>
        <w:t xml:space="preserve">
      17. В случае замены свидетельства, действующие записи, внесенные в разделы XII (Ratings) и XIII (Special Remarks) предыдущего свидетельства переносятся без изменения условий или ограничений, относящихся к этому свидетельству в соответствии с подпунктами 13) и 14) </w:t>
      </w:r>
      <w:r>
        <w:rPr>
          <w:rFonts w:ascii="Times New Roman"/>
          <w:b w:val="false"/>
          <w:i w:val="false"/>
          <w:color w:val="000000"/>
          <w:sz w:val="28"/>
        </w:rPr>
        <w:t>пункта 24</w:t>
      </w:r>
      <w:r>
        <w:rPr>
          <w:rFonts w:ascii="Times New Roman"/>
          <w:b w:val="false"/>
          <w:i w:val="false"/>
          <w:color w:val="000000"/>
          <w:sz w:val="28"/>
        </w:rPr>
        <w:t xml:space="preserve"> настоящих Правил. </w:t>
      </w:r>
    </w:p>
    <w:bookmarkEnd w:id="97"/>
    <w:bookmarkStart w:name="z96" w:id="98"/>
    <w:p>
      <w:pPr>
        <w:spacing w:after="0"/>
        <w:ind w:left="0"/>
        <w:jc w:val="both"/>
      </w:pPr>
      <w:r>
        <w:rPr>
          <w:rFonts w:ascii="Times New Roman"/>
          <w:b w:val="false"/>
          <w:i w:val="false"/>
          <w:color w:val="000000"/>
          <w:sz w:val="28"/>
        </w:rPr>
        <w:t>
      Записи персонала по техническому обслуживанию воздушных судов пункта XIII (Special Remarks) не подлежат переносу в новое свидетельство авиационного персонала, за исключением данных о выдаче приложения к свидетельству персонала по техническому обслуживанию воздушных судов (раздел XV).</w:t>
      </w:r>
    </w:p>
    <w:bookmarkEnd w:id="98"/>
    <w:bookmarkStart w:name="z97" w:id="99"/>
    <w:p>
      <w:pPr>
        <w:spacing w:after="0"/>
        <w:ind w:left="0"/>
        <w:jc w:val="both"/>
      </w:pPr>
      <w:r>
        <w:rPr>
          <w:rFonts w:ascii="Times New Roman"/>
          <w:b w:val="false"/>
          <w:i w:val="false"/>
          <w:color w:val="000000"/>
          <w:sz w:val="28"/>
        </w:rPr>
        <w:t xml:space="preserve">
      18. Выдача свидетельства авиационного персонала для осуществления деятельности в гражданской авиации проводится уполномоченной организацией после прохождения кандидатом программы профессиональной подготовки в сертифицированном уполномоченной организацией АУЦ с учетом квалификации. </w:t>
      </w:r>
    </w:p>
    <w:bookmarkEnd w:id="99"/>
    <w:bookmarkStart w:name="z98" w:id="100"/>
    <w:p>
      <w:pPr>
        <w:spacing w:after="0"/>
        <w:ind w:left="0"/>
        <w:jc w:val="both"/>
      </w:pPr>
      <w:r>
        <w:rPr>
          <w:rFonts w:ascii="Times New Roman"/>
          <w:b w:val="false"/>
          <w:i w:val="false"/>
          <w:color w:val="000000"/>
          <w:sz w:val="28"/>
        </w:rPr>
        <w:t>
      Свидетельства членов летного экипажа выдаются с учетом знаний, умений и навыков на ранее освоенных типах воздушных судов.</w:t>
      </w:r>
    </w:p>
    <w:bookmarkEnd w:id="100"/>
    <w:bookmarkStart w:name="z99" w:id="101"/>
    <w:p>
      <w:pPr>
        <w:spacing w:after="0"/>
        <w:ind w:left="0"/>
        <w:jc w:val="both"/>
      </w:pPr>
      <w:r>
        <w:rPr>
          <w:rFonts w:ascii="Times New Roman"/>
          <w:b w:val="false"/>
          <w:i w:val="false"/>
          <w:color w:val="000000"/>
          <w:sz w:val="28"/>
        </w:rPr>
        <w:t xml:space="preserve">
      19. Подлинность предоставляемых в уполномоченную организацию копий документов подтверждается (заверяется) организацией гражданской авиации. </w:t>
      </w:r>
    </w:p>
    <w:bookmarkEnd w:id="101"/>
    <w:bookmarkStart w:name="z100" w:id="102"/>
    <w:p>
      <w:pPr>
        <w:spacing w:after="0"/>
        <w:ind w:left="0"/>
        <w:jc w:val="both"/>
      </w:pPr>
      <w:r>
        <w:rPr>
          <w:rFonts w:ascii="Times New Roman"/>
          <w:b w:val="false"/>
          <w:i w:val="false"/>
          <w:color w:val="000000"/>
          <w:sz w:val="28"/>
        </w:rPr>
        <w:t xml:space="preserve">
      Порядок подтверждения (заверения) копий в организациях гражданской авиации определяется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2018 года № 703.</w:t>
      </w:r>
    </w:p>
    <w:bookmarkEnd w:id="102"/>
    <w:bookmarkStart w:name="z101" w:id="103"/>
    <w:p>
      <w:pPr>
        <w:spacing w:after="0"/>
        <w:ind w:left="0"/>
        <w:jc w:val="left"/>
      </w:pPr>
      <w:r>
        <w:rPr>
          <w:rFonts w:ascii="Times New Roman"/>
          <w:b/>
          <w:i w:val="false"/>
          <w:color w:val="000000"/>
        </w:rPr>
        <w:t xml:space="preserve"> Глава 3. Порядок внесения и продления срока действия квалификационных и специальных отметок авиационного персонала</w:t>
      </w:r>
    </w:p>
    <w:bookmarkEnd w:id="103"/>
    <w:bookmarkStart w:name="z102" w:id="104"/>
    <w:p>
      <w:pPr>
        <w:spacing w:after="0"/>
        <w:ind w:left="0"/>
        <w:jc w:val="left"/>
      </w:pPr>
      <w:r>
        <w:rPr>
          <w:rFonts w:ascii="Times New Roman"/>
          <w:b/>
          <w:i w:val="false"/>
          <w:color w:val="000000"/>
        </w:rPr>
        <w:t xml:space="preserve"> Параграф 1. Общие положения</w:t>
      </w:r>
    </w:p>
    <w:bookmarkEnd w:id="104"/>
    <w:bookmarkStart w:name="z103" w:id="105"/>
    <w:p>
      <w:pPr>
        <w:spacing w:after="0"/>
        <w:ind w:left="0"/>
        <w:jc w:val="both"/>
      </w:pPr>
      <w:r>
        <w:rPr>
          <w:rFonts w:ascii="Times New Roman"/>
          <w:b w:val="false"/>
          <w:i w:val="false"/>
          <w:color w:val="000000"/>
          <w:sz w:val="28"/>
        </w:rPr>
        <w:t xml:space="preserve">
      20. Свидетельство авиационного персонала книжного типа заполняется от руки печатными буквами четко и разборчиво, черной тушью, пастой или гелиевой ручкой. Допускается проставление штампов и печатей в целях внесения общей информации в свидетельство авиационного персонала. Подчистки, исправления и помарки не допускаются. </w:t>
      </w:r>
    </w:p>
    <w:bookmarkEnd w:id="105"/>
    <w:bookmarkStart w:name="z104" w:id="106"/>
    <w:p>
      <w:pPr>
        <w:spacing w:after="0"/>
        <w:ind w:left="0"/>
        <w:jc w:val="both"/>
      </w:pPr>
      <w:r>
        <w:rPr>
          <w:rFonts w:ascii="Times New Roman"/>
          <w:b w:val="false"/>
          <w:i w:val="false"/>
          <w:color w:val="000000"/>
          <w:sz w:val="28"/>
        </w:rPr>
        <w:t xml:space="preserve">
      21. Пункты XII, XIII свидетельства допускается предусматривать в приложении к свидетельству авиационного персонала, которое является его неотъемлемой частью, по форме, согласно приложению 6 к настоящим Правилам. </w:t>
      </w:r>
    </w:p>
    <w:bookmarkEnd w:id="106"/>
    <w:p>
      <w:pPr>
        <w:spacing w:after="0"/>
        <w:ind w:left="0"/>
        <w:jc w:val="both"/>
      </w:pPr>
      <w:r>
        <w:rPr>
          <w:rFonts w:ascii="Times New Roman"/>
          <w:b w:val="false"/>
          <w:i w:val="false"/>
          <w:color w:val="000000"/>
          <w:sz w:val="28"/>
        </w:rPr>
        <w:t>
      Для персонала по техническому обслуживанию воздушных судов предусматривается пункт XV в приложении к свидетельству по форме, согласно приложению 7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07"/>
    <w:p>
      <w:pPr>
        <w:spacing w:after="0"/>
        <w:ind w:left="0"/>
        <w:jc w:val="both"/>
      </w:pPr>
      <w:r>
        <w:rPr>
          <w:rFonts w:ascii="Times New Roman"/>
          <w:b w:val="false"/>
          <w:i w:val="false"/>
          <w:color w:val="000000"/>
          <w:sz w:val="28"/>
        </w:rPr>
        <w:t>
      22. Свидетельство авиационного персонала содержит 14 пунктов, за исключением свидетельств персонала по техническому обслуживанию воздушных судов, которые содержат 15 пунктов и нумеруются римскими цифрами.</w:t>
      </w:r>
    </w:p>
    <w:bookmarkEnd w:id="107"/>
    <w:bookmarkStart w:name="z107" w:id="108"/>
    <w:p>
      <w:pPr>
        <w:spacing w:after="0"/>
        <w:ind w:left="0"/>
        <w:jc w:val="both"/>
      </w:pPr>
      <w:r>
        <w:rPr>
          <w:rFonts w:ascii="Times New Roman"/>
          <w:b w:val="false"/>
          <w:i w:val="false"/>
          <w:color w:val="000000"/>
          <w:sz w:val="28"/>
        </w:rPr>
        <w:t xml:space="preserve">
      Наименования пунктов в свидетельстве авиационного персонала книжного типа указываются на казахском и английском языках. </w:t>
      </w:r>
    </w:p>
    <w:bookmarkEnd w:id="108"/>
    <w:bookmarkStart w:name="z108" w:id="109"/>
    <w:p>
      <w:pPr>
        <w:spacing w:after="0"/>
        <w:ind w:left="0"/>
        <w:jc w:val="both"/>
      </w:pPr>
      <w:r>
        <w:rPr>
          <w:rFonts w:ascii="Times New Roman"/>
          <w:b w:val="false"/>
          <w:i w:val="false"/>
          <w:color w:val="000000"/>
          <w:sz w:val="28"/>
        </w:rPr>
        <w:t>
      Свидетельство авиационного персонала в виде пластиковой карточки содержит информацию на английском языке.</w:t>
      </w:r>
    </w:p>
    <w:bookmarkEnd w:id="109"/>
    <w:bookmarkStart w:name="z109" w:id="110"/>
    <w:p>
      <w:pPr>
        <w:spacing w:after="0"/>
        <w:ind w:left="0"/>
        <w:jc w:val="both"/>
      </w:pPr>
      <w:r>
        <w:rPr>
          <w:rFonts w:ascii="Times New Roman"/>
          <w:b w:val="false"/>
          <w:i w:val="false"/>
          <w:color w:val="000000"/>
          <w:sz w:val="28"/>
        </w:rPr>
        <w:t>
      23. Порядок заполнения и оформления свидетельства авиационного персонала:</w:t>
      </w:r>
    </w:p>
    <w:bookmarkEnd w:id="110"/>
    <w:bookmarkStart w:name="z3840" w:id="111"/>
    <w:p>
      <w:pPr>
        <w:spacing w:after="0"/>
        <w:ind w:left="0"/>
        <w:jc w:val="both"/>
      </w:pPr>
      <w:r>
        <w:rPr>
          <w:rFonts w:ascii="Times New Roman"/>
          <w:b w:val="false"/>
          <w:i w:val="false"/>
          <w:color w:val="000000"/>
          <w:sz w:val="28"/>
        </w:rPr>
        <w:t>
      1) на первой странице свидетельства авиационного персонала приклеивается фотография (цветная, матовая, размером 3,5 х 4,5 см, с уголком справа) в фас без головного убора. Фотография заверяется печатью (при наличии) уполномоченной организацией, выдавшей свидетельство авиационного персонала;</w:t>
      </w:r>
    </w:p>
    <w:bookmarkEnd w:id="111"/>
    <w:bookmarkStart w:name="z3841" w:id="112"/>
    <w:p>
      <w:pPr>
        <w:spacing w:after="0"/>
        <w:ind w:left="0"/>
        <w:jc w:val="both"/>
      </w:pPr>
      <w:r>
        <w:rPr>
          <w:rFonts w:ascii="Times New Roman"/>
          <w:b w:val="false"/>
          <w:i w:val="false"/>
          <w:color w:val="000000"/>
          <w:sz w:val="28"/>
        </w:rPr>
        <w:t>
      2) в пункте I указывается название государства (выделенным шрифтом);</w:t>
      </w:r>
    </w:p>
    <w:bookmarkEnd w:id="112"/>
    <w:bookmarkStart w:name="z3842" w:id="113"/>
    <w:p>
      <w:pPr>
        <w:spacing w:after="0"/>
        <w:ind w:left="0"/>
        <w:jc w:val="both"/>
      </w:pPr>
      <w:r>
        <w:rPr>
          <w:rFonts w:ascii="Times New Roman"/>
          <w:b w:val="false"/>
          <w:i w:val="false"/>
          <w:color w:val="000000"/>
          <w:sz w:val="28"/>
        </w:rPr>
        <w:t>
      3) в пункте II указывается название свидетельства авиационного персонала (жирным шрифтом);</w:t>
      </w:r>
    </w:p>
    <w:bookmarkEnd w:id="113"/>
    <w:bookmarkStart w:name="z3843" w:id="114"/>
    <w:p>
      <w:pPr>
        <w:spacing w:after="0"/>
        <w:ind w:left="0"/>
        <w:jc w:val="both"/>
      </w:pPr>
      <w:r>
        <w:rPr>
          <w:rFonts w:ascii="Times New Roman"/>
          <w:b w:val="false"/>
          <w:i w:val="false"/>
          <w:color w:val="000000"/>
          <w:sz w:val="28"/>
        </w:rPr>
        <w:t>
      4) в пункте III указывается серийный номер свидетельства авиационного персонала, присвоенный уполномоченной организацией (арабскими цифрами);</w:t>
      </w:r>
    </w:p>
    <w:bookmarkEnd w:id="114"/>
    <w:bookmarkStart w:name="z3844" w:id="115"/>
    <w:p>
      <w:pPr>
        <w:spacing w:after="0"/>
        <w:ind w:left="0"/>
        <w:jc w:val="both"/>
      </w:pPr>
      <w:r>
        <w:rPr>
          <w:rFonts w:ascii="Times New Roman"/>
          <w:b w:val="false"/>
          <w:i w:val="false"/>
          <w:color w:val="000000"/>
          <w:sz w:val="28"/>
        </w:rPr>
        <w:t>
      5) в пункте IV указывается фамилия, имя и отчество (при наличии) владельца свидетельства авиационного персонала на казахском или английском языках, дата рождения (число, месяц, год). Дата рождения указывается арабскими цифрами;</w:t>
      </w:r>
    </w:p>
    <w:bookmarkEnd w:id="115"/>
    <w:bookmarkStart w:name="z3845" w:id="116"/>
    <w:p>
      <w:pPr>
        <w:spacing w:after="0"/>
        <w:ind w:left="0"/>
        <w:jc w:val="both"/>
      </w:pPr>
      <w:r>
        <w:rPr>
          <w:rFonts w:ascii="Times New Roman"/>
          <w:b w:val="false"/>
          <w:i w:val="false"/>
          <w:color w:val="000000"/>
          <w:sz w:val="28"/>
        </w:rPr>
        <w:t>
      6) в пункте V указывается адрес владельца свидетельства авиационного персонала книжного типа, который ограничивается записью "Қазақстан Республикасы" или "Republic of Kazakhstan", в свидетельстве авиационного персонала в виде пластиковой карточки пункт V не применяется;</w:t>
      </w:r>
    </w:p>
    <w:bookmarkEnd w:id="116"/>
    <w:bookmarkStart w:name="z3846" w:id="117"/>
    <w:p>
      <w:pPr>
        <w:spacing w:after="0"/>
        <w:ind w:left="0"/>
        <w:jc w:val="both"/>
      </w:pPr>
      <w:r>
        <w:rPr>
          <w:rFonts w:ascii="Times New Roman"/>
          <w:b w:val="false"/>
          <w:i w:val="false"/>
          <w:color w:val="000000"/>
          <w:sz w:val="28"/>
        </w:rPr>
        <w:t>
      7) в пункте VI указывается гражданство владельца свидетельства авиационного персонала на английском языке;</w:t>
      </w:r>
    </w:p>
    <w:bookmarkEnd w:id="117"/>
    <w:bookmarkStart w:name="z3847" w:id="118"/>
    <w:p>
      <w:pPr>
        <w:spacing w:after="0"/>
        <w:ind w:left="0"/>
        <w:jc w:val="both"/>
      </w:pPr>
      <w:r>
        <w:rPr>
          <w:rFonts w:ascii="Times New Roman"/>
          <w:b w:val="false"/>
          <w:i w:val="false"/>
          <w:color w:val="000000"/>
          <w:sz w:val="28"/>
        </w:rPr>
        <w:t>
      8) в пункте VII ставится подпись владельца свидетельства авиационного персонала;</w:t>
      </w:r>
    </w:p>
    <w:bookmarkEnd w:id="118"/>
    <w:bookmarkStart w:name="z3848" w:id="119"/>
    <w:p>
      <w:pPr>
        <w:spacing w:after="0"/>
        <w:ind w:left="0"/>
        <w:jc w:val="both"/>
      </w:pPr>
      <w:r>
        <w:rPr>
          <w:rFonts w:ascii="Times New Roman"/>
          <w:b w:val="false"/>
          <w:i w:val="false"/>
          <w:color w:val="000000"/>
          <w:sz w:val="28"/>
        </w:rPr>
        <w:t>
      9) в пункте VIII указывается основание и условия на основании которых выдано свидетельство авиационного персонала;</w:t>
      </w:r>
    </w:p>
    <w:bookmarkEnd w:id="119"/>
    <w:bookmarkStart w:name="z3849" w:id="120"/>
    <w:p>
      <w:pPr>
        <w:spacing w:after="0"/>
        <w:ind w:left="0"/>
        <w:jc w:val="both"/>
      </w:pPr>
      <w:r>
        <w:rPr>
          <w:rFonts w:ascii="Times New Roman"/>
          <w:b w:val="false"/>
          <w:i w:val="false"/>
          <w:color w:val="000000"/>
          <w:sz w:val="28"/>
        </w:rPr>
        <w:t>
      10) в пункте IX вносится отметка со сроком действия свидетельства, позволяющая владельцу пользоваться возможностями, предусмотренными свидетельством авиационного персонала. В свидетельстве авиационного персонала книжного типа указывается фамилия и инициалы должностного лица, ставится его подпись и заверяется печатью (при наличии) уполномоченной организации.</w:t>
      </w:r>
    </w:p>
    <w:bookmarkEnd w:id="120"/>
    <w:bookmarkStart w:name="z3850" w:id="121"/>
    <w:p>
      <w:pPr>
        <w:spacing w:after="0"/>
        <w:ind w:left="0"/>
        <w:jc w:val="both"/>
      </w:pPr>
      <w:r>
        <w:rPr>
          <w:rFonts w:ascii="Times New Roman"/>
          <w:b w:val="false"/>
          <w:i w:val="false"/>
          <w:color w:val="000000"/>
          <w:sz w:val="28"/>
        </w:rPr>
        <w:t>
      11) в пункте Х ставится подпись должностного лица уполномоченной организации, выдавшей свидетельство авиационного персонала, и дата выдачи свидетельства авиационного персонала;</w:t>
      </w:r>
    </w:p>
    <w:bookmarkEnd w:id="121"/>
    <w:bookmarkStart w:name="z3851" w:id="122"/>
    <w:p>
      <w:pPr>
        <w:spacing w:after="0"/>
        <w:ind w:left="0"/>
        <w:jc w:val="both"/>
      </w:pPr>
      <w:r>
        <w:rPr>
          <w:rFonts w:ascii="Times New Roman"/>
          <w:b w:val="false"/>
          <w:i w:val="false"/>
          <w:color w:val="000000"/>
          <w:sz w:val="28"/>
        </w:rPr>
        <w:t>
      12) в пункте XI свидетельства авиационного персонала книжного типа ставится печать (при наличии) уполномоченной организации, выдавшей свидетельство авиационного персонала, в свидетельстве авиационного персонала в виде пластиковой карточки пункт XI не применяется;</w:t>
      </w:r>
    </w:p>
    <w:bookmarkEnd w:id="122"/>
    <w:bookmarkStart w:name="z3852" w:id="123"/>
    <w:p>
      <w:pPr>
        <w:spacing w:after="0"/>
        <w:ind w:left="0"/>
        <w:jc w:val="both"/>
      </w:pPr>
      <w:r>
        <w:rPr>
          <w:rFonts w:ascii="Times New Roman"/>
          <w:b w:val="false"/>
          <w:i w:val="false"/>
          <w:color w:val="000000"/>
          <w:sz w:val="28"/>
        </w:rPr>
        <w:t>
      13) в пункт XII (Ratings) свидетельства авиационного персонала указывается квалификационные отметки:</w:t>
      </w:r>
    </w:p>
    <w:bookmarkEnd w:id="123"/>
    <w:bookmarkStart w:name="z3853" w:id="124"/>
    <w:p>
      <w:pPr>
        <w:spacing w:after="0"/>
        <w:ind w:left="0"/>
        <w:jc w:val="both"/>
      </w:pPr>
      <w:r>
        <w:rPr>
          <w:rFonts w:ascii="Times New Roman"/>
          <w:b w:val="false"/>
          <w:i w:val="false"/>
          <w:color w:val="000000"/>
          <w:sz w:val="28"/>
        </w:rPr>
        <w:t>
      в свидетельстве пилота воздушного судна, управляемого одним пилотом, указывается вид или класс воздушного судна;</w:t>
      </w:r>
    </w:p>
    <w:bookmarkEnd w:id="124"/>
    <w:bookmarkStart w:name="z3854" w:id="125"/>
    <w:p>
      <w:pPr>
        <w:spacing w:after="0"/>
        <w:ind w:left="0"/>
        <w:jc w:val="both"/>
      </w:pPr>
      <w:r>
        <w:rPr>
          <w:rFonts w:ascii="Times New Roman"/>
          <w:b w:val="false"/>
          <w:i w:val="false"/>
          <w:color w:val="000000"/>
          <w:sz w:val="28"/>
        </w:rPr>
        <w:t>
      в свидетельстве пилота воздушного судна указывается допуск к полетам по приборам SE (IR) для однодвигательного или МE (IR) для многодвигательного воздушного судна;</w:t>
      </w:r>
    </w:p>
    <w:bookmarkEnd w:id="125"/>
    <w:bookmarkStart w:name="z3855" w:id="126"/>
    <w:p>
      <w:pPr>
        <w:spacing w:after="0"/>
        <w:ind w:left="0"/>
        <w:jc w:val="both"/>
      </w:pPr>
      <w:r>
        <w:rPr>
          <w:rFonts w:ascii="Times New Roman"/>
          <w:b w:val="false"/>
          <w:i w:val="false"/>
          <w:color w:val="000000"/>
          <w:sz w:val="28"/>
        </w:rPr>
        <w:t>
      в свидетельстве пилота самолетов или вертолетов с многочленным экипажем указывается тип воздушного судна, а также должность, в зависимости от присвоенной квалификации КВС (PIC) или второй пилот (сo-pilot);</w:t>
      </w:r>
    </w:p>
    <w:bookmarkEnd w:id="126"/>
    <w:bookmarkStart w:name="z3856" w:id="127"/>
    <w:p>
      <w:pPr>
        <w:spacing w:after="0"/>
        <w:ind w:left="0"/>
        <w:jc w:val="both"/>
      </w:pPr>
      <w:r>
        <w:rPr>
          <w:rFonts w:ascii="Times New Roman"/>
          <w:b w:val="false"/>
          <w:i w:val="false"/>
          <w:color w:val="000000"/>
          <w:sz w:val="28"/>
        </w:rPr>
        <w:t>
      в свидетельстве штурмана, бортинженера (бортмеханика), бортрадиста, указывается тип воздушного судна;</w:t>
      </w:r>
    </w:p>
    <w:bookmarkEnd w:id="127"/>
    <w:bookmarkStart w:name="z3857" w:id="128"/>
    <w:p>
      <w:pPr>
        <w:spacing w:after="0"/>
        <w:ind w:left="0"/>
        <w:jc w:val="both"/>
      </w:pPr>
      <w:r>
        <w:rPr>
          <w:rFonts w:ascii="Times New Roman"/>
          <w:b w:val="false"/>
          <w:i w:val="false"/>
          <w:color w:val="000000"/>
          <w:sz w:val="28"/>
        </w:rPr>
        <w:t>
      в свидетельстве диспетчера обслуживания воздушного движения (далее – ОВД) указывается категории квалификационных отметок, по которым допущен к работе владелец свидетельства авиационного персонала;</w:t>
      </w:r>
    </w:p>
    <w:bookmarkEnd w:id="128"/>
    <w:bookmarkStart w:name="z3858" w:id="129"/>
    <w:p>
      <w:pPr>
        <w:spacing w:after="0"/>
        <w:ind w:left="0"/>
        <w:jc w:val="both"/>
      </w:pPr>
      <w:r>
        <w:rPr>
          <w:rFonts w:ascii="Times New Roman"/>
          <w:b w:val="false"/>
          <w:i w:val="false"/>
          <w:color w:val="000000"/>
          <w:sz w:val="28"/>
        </w:rPr>
        <w:t>
      в свидетельстве оператора авиационной станций (расположенной на морской установке) указывается наименование вертодрома морской установки, на которой допущен к работе владелец свидетельства авиационного персонала;</w:t>
      </w:r>
    </w:p>
    <w:bookmarkEnd w:id="129"/>
    <w:bookmarkStart w:name="z3859" w:id="130"/>
    <w:p>
      <w:pPr>
        <w:spacing w:after="0"/>
        <w:ind w:left="0"/>
        <w:jc w:val="both"/>
      </w:pPr>
      <w:r>
        <w:rPr>
          <w:rFonts w:ascii="Times New Roman"/>
          <w:b w:val="false"/>
          <w:i w:val="false"/>
          <w:color w:val="000000"/>
          <w:sz w:val="28"/>
        </w:rPr>
        <w:t>
      в свидетельстве персонала по техническому обслуживанию воздушного судна указываются типы воздушных судов и двигателя, одна из категорий персонала по техническому обслуживанию воздушных судов "В1", "В2", или "С" в соответствии с принятыми международными сокращениями;</w:t>
      </w:r>
    </w:p>
    <w:bookmarkEnd w:id="130"/>
    <w:bookmarkStart w:name="z3860" w:id="131"/>
    <w:p>
      <w:pPr>
        <w:spacing w:after="0"/>
        <w:ind w:left="0"/>
        <w:jc w:val="both"/>
      </w:pPr>
      <w:r>
        <w:rPr>
          <w:rFonts w:ascii="Times New Roman"/>
          <w:b w:val="false"/>
          <w:i w:val="false"/>
          <w:color w:val="000000"/>
          <w:sz w:val="28"/>
        </w:rPr>
        <w:t>
      в свидетельстве персонала по техническому обслуживанию легких и сверхлегких воздушных судов указываются категория В3, вид или тип воздушного судна без указания силовой установки;</w:t>
      </w:r>
    </w:p>
    <w:bookmarkEnd w:id="131"/>
    <w:bookmarkStart w:name="z3861" w:id="132"/>
    <w:p>
      <w:pPr>
        <w:spacing w:after="0"/>
        <w:ind w:left="0"/>
        <w:jc w:val="both"/>
      </w:pPr>
      <w:r>
        <w:rPr>
          <w:rFonts w:ascii="Times New Roman"/>
          <w:b w:val="false"/>
          <w:i w:val="false"/>
          <w:color w:val="000000"/>
          <w:sz w:val="28"/>
        </w:rPr>
        <w:t>
      в свидетельство внешнего пилота вносится тип, вид, класс беспилотного летательного аппарата.</w:t>
      </w:r>
    </w:p>
    <w:bookmarkEnd w:id="132"/>
    <w:bookmarkStart w:name="z3862" w:id="133"/>
    <w:p>
      <w:pPr>
        <w:spacing w:after="0"/>
        <w:ind w:left="0"/>
        <w:jc w:val="both"/>
      </w:pPr>
      <w:r>
        <w:rPr>
          <w:rFonts w:ascii="Times New Roman"/>
          <w:b w:val="false"/>
          <w:i w:val="false"/>
          <w:color w:val="000000"/>
          <w:sz w:val="28"/>
        </w:rPr>
        <w:t>
      Записи в разделе "Ratings" свидетельства авиационного персонала заверяются подписью должностного лица уполномоченной организации и печатью (при наличии) уполномоченной организации, за исключением свидетельств авиационного персонала легкой и сверхлегкой авиации, записи в которых заверяются подписью должностного лица некоммерческой организации и печатью (при наличии) некоммерческой организации.</w:t>
      </w:r>
    </w:p>
    <w:bookmarkEnd w:id="133"/>
    <w:bookmarkStart w:name="z3863" w:id="134"/>
    <w:p>
      <w:pPr>
        <w:spacing w:after="0"/>
        <w:ind w:left="0"/>
        <w:jc w:val="both"/>
      </w:pPr>
      <w:r>
        <w:rPr>
          <w:rFonts w:ascii="Times New Roman"/>
          <w:b w:val="false"/>
          <w:i w:val="false"/>
          <w:color w:val="000000"/>
          <w:sz w:val="28"/>
        </w:rPr>
        <w:t>
      14) в пункт XIII (Special Remarks) свидетельства авиационного персонала вносятся примечания, включающие специальные отметки с ограничениями и отметки о предоставляемых возможностях свидетельства авиационного персонала, включая отметку об уровне владения языком и информация:</w:t>
      </w:r>
    </w:p>
    <w:bookmarkEnd w:id="134"/>
    <w:bookmarkStart w:name="z3864" w:id="135"/>
    <w:p>
      <w:pPr>
        <w:spacing w:after="0"/>
        <w:ind w:left="0"/>
        <w:jc w:val="both"/>
      </w:pPr>
      <w:r>
        <w:rPr>
          <w:rFonts w:ascii="Times New Roman"/>
          <w:b w:val="false"/>
          <w:i w:val="false"/>
          <w:color w:val="000000"/>
          <w:sz w:val="28"/>
        </w:rPr>
        <w:t>
      о допуске к инструкторской и экзаменаторской работе;</w:t>
      </w:r>
    </w:p>
    <w:bookmarkEnd w:id="135"/>
    <w:bookmarkStart w:name="z3865" w:id="136"/>
    <w:p>
      <w:pPr>
        <w:spacing w:after="0"/>
        <w:ind w:left="0"/>
        <w:jc w:val="both"/>
      </w:pPr>
      <w:r>
        <w:rPr>
          <w:rFonts w:ascii="Times New Roman"/>
          <w:b w:val="false"/>
          <w:i w:val="false"/>
          <w:color w:val="000000"/>
          <w:sz w:val="28"/>
        </w:rPr>
        <w:t>
      об уровне владения английским языком, используемым в радиотелефонной связи;</w:t>
      </w:r>
    </w:p>
    <w:bookmarkEnd w:id="136"/>
    <w:bookmarkStart w:name="z3866" w:id="137"/>
    <w:p>
      <w:pPr>
        <w:spacing w:after="0"/>
        <w:ind w:left="0"/>
        <w:jc w:val="both"/>
      </w:pPr>
      <w:r>
        <w:rPr>
          <w:rFonts w:ascii="Times New Roman"/>
          <w:b w:val="false"/>
          <w:i w:val="false"/>
          <w:color w:val="000000"/>
          <w:sz w:val="28"/>
        </w:rPr>
        <w:t>
      об индивидуальном номере приложения (пункт XV), и дате его выдачи для персонала по техническому обслуживанию воздушных судов категорий "А", "В1", "В2" и "С".</w:t>
      </w:r>
    </w:p>
    <w:bookmarkEnd w:id="137"/>
    <w:bookmarkStart w:name="z3867" w:id="138"/>
    <w:p>
      <w:pPr>
        <w:spacing w:after="0"/>
        <w:ind w:left="0"/>
        <w:jc w:val="both"/>
      </w:pPr>
      <w:r>
        <w:rPr>
          <w:rFonts w:ascii="Times New Roman"/>
          <w:b w:val="false"/>
          <w:i w:val="false"/>
          <w:color w:val="000000"/>
          <w:sz w:val="28"/>
        </w:rPr>
        <w:t>
      Примеры заполнения пунктов XII и XIII свидетельств авиационного персонала, приведены в приложении 8 к настоящим Правилам.</w:t>
      </w:r>
    </w:p>
    <w:bookmarkEnd w:id="138"/>
    <w:bookmarkStart w:name="z3868" w:id="139"/>
    <w:p>
      <w:pPr>
        <w:spacing w:after="0"/>
        <w:ind w:left="0"/>
        <w:jc w:val="both"/>
      </w:pPr>
      <w:r>
        <w:rPr>
          <w:rFonts w:ascii="Times New Roman"/>
          <w:b w:val="false"/>
          <w:i w:val="false"/>
          <w:color w:val="000000"/>
          <w:sz w:val="28"/>
        </w:rPr>
        <w:t>
      15) в пункте XIV свидетельства авиационного персонала указывается наименование организации гражданской авиации, в котором работает владелец свидетельства авиационного персонала.</w:t>
      </w:r>
    </w:p>
    <w:bookmarkEnd w:id="139"/>
    <w:bookmarkStart w:name="z3869" w:id="140"/>
    <w:p>
      <w:pPr>
        <w:spacing w:after="0"/>
        <w:ind w:left="0"/>
        <w:jc w:val="both"/>
      </w:pPr>
      <w:r>
        <w:rPr>
          <w:rFonts w:ascii="Times New Roman"/>
          <w:b w:val="false"/>
          <w:i w:val="false"/>
          <w:color w:val="000000"/>
          <w:sz w:val="28"/>
        </w:rPr>
        <w:t>
      Для владельцев свидетельств членов летного экипажа и персонала по техническому обслуживанию воздушных судов данные о месте работы не вносятся.</w:t>
      </w:r>
    </w:p>
    <w:bookmarkEnd w:id="140"/>
    <w:bookmarkStart w:name="z3870" w:id="141"/>
    <w:p>
      <w:pPr>
        <w:spacing w:after="0"/>
        <w:ind w:left="0"/>
        <w:jc w:val="both"/>
      </w:pPr>
      <w:r>
        <w:rPr>
          <w:rFonts w:ascii="Times New Roman"/>
          <w:b w:val="false"/>
          <w:i w:val="false"/>
          <w:color w:val="000000"/>
          <w:sz w:val="28"/>
        </w:rPr>
        <w:t>
      16) уполномоченная организация выдает приложение к свидетельству персонала по техническому обслуживанию воздушных судов категорий "А", "В1", "В2" и "С", за исключением категории "В3", в котором указываются индивидуальный номер приложения, категория (категории) выданного свидетельства персонала по техническому обслуживанию воздушных судов, ограничения и условия, при которых свидетельство персонала по техническому обслуживанию воздушных судов является действительным. Требования для дополнения новой категорий или подкатегорий в существующее свидетельство персонала по техническому обслуживанию воздушных судов приведены в приложении 9 к настоящим Правилам, требования по рейтингам воздушных судов приведены в приложении 10 к настоящим Правилам.</w:t>
      </w:r>
    </w:p>
    <w:bookmarkEnd w:id="141"/>
    <w:bookmarkStart w:name="z3871" w:id="142"/>
    <w:p>
      <w:pPr>
        <w:spacing w:after="0"/>
        <w:ind w:left="0"/>
        <w:jc w:val="both"/>
      </w:pPr>
      <w:r>
        <w:rPr>
          <w:rFonts w:ascii="Times New Roman"/>
          <w:b w:val="false"/>
          <w:i w:val="false"/>
          <w:color w:val="000000"/>
          <w:sz w:val="28"/>
        </w:rPr>
        <w:t>
      Свидетельство персонала по техническому обслуживанию воздушных судов категорий "А", "В1", "В2" и "С" без приложения к свидетельству персонала по техническому обслуживанию воздушных судов (пункт XV) является не действительным.</w:t>
      </w:r>
    </w:p>
    <w:bookmarkEnd w:id="142"/>
    <w:bookmarkStart w:name="z3872" w:id="143"/>
    <w:p>
      <w:pPr>
        <w:spacing w:after="0"/>
        <w:ind w:left="0"/>
        <w:jc w:val="both"/>
      </w:pPr>
      <w:r>
        <w:rPr>
          <w:rFonts w:ascii="Times New Roman"/>
          <w:b w:val="false"/>
          <w:i w:val="false"/>
          <w:color w:val="000000"/>
          <w:sz w:val="28"/>
        </w:rPr>
        <w:t>
      Информация в приложении к свидетельству персонала по техническому обслуживанию воздушных судов (пункт XV) печатается на русском и английском языках, переменные данные – на казахском или английском языках.</w:t>
      </w:r>
    </w:p>
    <w:bookmarkEnd w:id="143"/>
    <w:bookmarkStart w:name="z3873" w:id="144"/>
    <w:p>
      <w:pPr>
        <w:spacing w:after="0"/>
        <w:ind w:left="0"/>
        <w:jc w:val="both"/>
      </w:pPr>
      <w:r>
        <w:rPr>
          <w:rFonts w:ascii="Times New Roman"/>
          <w:b w:val="false"/>
          <w:i w:val="false"/>
          <w:color w:val="000000"/>
          <w:sz w:val="28"/>
        </w:rPr>
        <w:t>
      Приложения к свидетельству персонала по техническому обслуживанию воздушных судов (пункт XV) печатается на бумаге голубого цвета формата А4.</w:t>
      </w:r>
    </w:p>
    <w:bookmarkEnd w:id="144"/>
    <w:bookmarkStart w:name="z3874" w:id="145"/>
    <w:p>
      <w:pPr>
        <w:spacing w:after="0"/>
        <w:ind w:left="0"/>
        <w:jc w:val="both"/>
      </w:pPr>
      <w:r>
        <w:rPr>
          <w:rFonts w:ascii="Times New Roman"/>
          <w:b w:val="false"/>
          <w:i w:val="false"/>
          <w:color w:val="000000"/>
          <w:sz w:val="28"/>
        </w:rPr>
        <w:t>
      Приложение к свидетельству персонала по техническому обслуживанию воздушных судов (пункт XV) выдается повторно в случае порчи или утери, на основании заявления заявителя.</w:t>
      </w:r>
    </w:p>
    <w:bookmarkEnd w:id="145"/>
    <w:bookmarkStart w:name="z3875" w:id="146"/>
    <w:p>
      <w:pPr>
        <w:spacing w:after="0"/>
        <w:ind w:left="0"/>
        <w:jc w:val="both"/>
      </w:pPr>
      <w:r>
        <w:rPr>
          <w:rFonts w:ascii="Times New Roman"/>
          <w:b w:val="false"/>
          <w:i w:val="false"/>
          <w:color w:val="000000"/>
          <w:sz w:val="28"/>
        </w:rPr>
        <w:t>
      При внесении изменений в содержание приложения к свидетельству персонала по техническому обслуживанию воздушных судов (пункта XV), включая изменение статуса присвоенных ее обладателю категорий или подкатегорий, а также введения или снятия ограничений, уполномоченная организация присваивает новый номер приложения с отметкой о выдаче приложения в пункт XIII свидетельства персонала по техническому обслуживанию воздушных судов "Special Remarks".</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47"/>
    <w:p>
      <w:pPr>
        <w:spacing w:after="0"/>
        <w:ind w:left="0"/>
        <w:jc w:val="both"/>
      </w:pPr>
      <w:r>
        <w:rPr>
          <w:rFonts w:ascii="Times New Roman"/>
          <w:b w:val="false"/>
          <w:i w:val="false"/>
          <w:color w:val="000000"/>
          <w:sz w:val="28"/>
        </w:rPr>
        <w:t>
      24. Владелец свидетельства члена летного экипажа проводит летную подготовку на воздушном судне при наличии действующего свидетельства и соответствующей специальной отметки инструктора.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48"/>
    <w:p>
      <w:pPr>
        <w:spacing w:after="0"/>
        <w:ind w:left="0"/>
        <w:jc w:val="both"/>
      </w:pPr>
      <w:r>
        <w:rPr>
          <w:rFonts w:ascii="Times New Roman"/>
          <w:b w:val="false"/>
          <w:i w:val="false"/>
          <w:color w:val="000000"/>
          <w:sz w:val="28"/>
        </w:rPr>
        <w:t>
      25. Для выполнения функций КВС или второго пилота самолета, вертолета, дирижабля, свободного аэростата, планера, мотодельтаплана, автожира, воздушного судна с системой увеличения подъемной силы, необходимо наличие свидетельства членов летного экипажа.</w:t>
      </w:r>
    </w:p>
    <w:bookmarkEnd w:id="148"/>
    <w:bookmarkStart w:name="z148" w:id="149"/>
    <w:p>
      <w:pPr>
        <w:spacing w:after="0"/>
        <w:ind w:left="0"/>
        <w:jc w:val="both"/>
      </w:pPr>
      <w:r>
        <w:rPr>
          <w:rFonts w:ascii="Times New Roman"/>
          <w:b w:val="false"/>
          <w:i w:val="false"/>
          <w:color w:val="000000"/>
          <w:sz w:val="28"/>
        </w:rPr>
        <w:t>
      26. Вид воздушного судна указывается в названии свидетельства авиационного персонала или вносится в свидетельство авиационного персонала как квалификационная отметка о виде воздушного судна.</w:t>
      </w:r>
    </w:p>
    <w:bookmarkEnd w:id="149"/>
    <w:bookmarkStart w:name="z149" w:id="150"/>
    <w:p>
      <w:pPr>
        <w:spacing w:after="0"/>
        <w:ind w:left="0"/>
        <w:jc w:val="both"/>
      </w:pPr>
      <w:r>
        <w:rPr>
          <w:rFonts w:ascii="Times New Roman"/>
          <w:b w:val="false"/>
          <w:i w:val="false"/>
          <w:color w:val="000000"/>
          <w:sz w:val="28"/>
        </w:rPr>
        <w:t>
      27. Если кандидат на первичное получение свидетельства членов летного экипажа успешно демонстрирует умения и знания для получения свидетельства членов летного экипажа, кандидату выдается свидетельство членов летного экипажа с отметкой о виде воздушного судна и квалификационных отметок, соответствующих классу или типу воздушного судна,.</w:t>
      </w:r>
    </w:p>
    <w:bookmarkEnd w:id="150"/>
    <w:bookmarkStart w:name="z150" w:id="151"/>
    <w:p>
      <w:pPr>
        <w:spacing w:after="0"/>
        <w:ind w:left="0"/>
        <w:jc w:val="both"/>
      </w:pPr>
      <w:r>
        <w:rPr>
          <w:rFonts w:ascii="Times New Roman"/>
          <w:b w:val="false"/>
          <w:i w:val="false"/>
          <w:color w:val="000000"/>
          <w:sz w:val="28"/>
        </w:rPr>
        <w:t>
      28. Для получения свидетельства членов летного экипажа для дополнительного вида воздушного судна, владелец свидетельства членов летного экипажа демонстрирует умения, знания и ему выдается дополнительное свидетельство членов летного экипажа для данного вида воздушного судна или вносится новая квалификационная отметка о виде воздушного судна в выданное свидетельство членов летного экипажа.</w:t>
      </w:r>
    </w:p>
    <w:bookmarkEnd w:id="151"/>
    <w:bookmarkStart w:name="z151" w:id="152"/>
    <w:p>
      <w:pPr>
        <w:spacing w:after="0"/>
        <w:ind w:left="0"/>
        <w:jc w:val="both"/>
      </w:pPr>
      <w:r>
        <w:rPr>
          <w:rFonts w:ascii="Times New Roman"/>
          <w:b w:val="false"/>
          <w:i w:val="false"/>
          <w:color w:val="000000"/>
          <w:sz w:val="28"/>
        </w:rPr>
        <w:t xml:space="preserve">
      29. Сроки действия квалификационных отметок: </w:t>
      </w:r>
    </w:p>
    <w:bookmarkEnd w:id="152"/>
    <w:p>
      <w:pPr>
        <w:spacing w:after="0"/>
        <w:ind w:left="0"/>
        <w:jc w:val="both"/>
      </w:pPr>
      <w:r>
        <w:rPr>
          <w:rFonts w:ascii="Times New Roman"/>
          <w:b w:val="false"/>
          <w:i w:val="false"/>
          <w:color w:val="000000"/>
          <w:sz w:val="28"/>
        </w:rPr>
        <w:t>
      для членов летных экипажей – 1 (один) год от даты проведения квалификационной проверки (LPC);</w:t>
      </w:r>
    </w:p>
    <w:p>
      <w:pPr>
        <w:spacing w:after="0"/>
        <w:ind w:left="0"/>
        <w:jc w:val="both"/>
      </w:pPr>
      <w:r>
        <w:rPr>
          <w:rFonts w:ascii="Times New Roman"/>
          <w:b w:val="false"/>
          <w:i w:val="false"/>
          <w:color w:val="000000"/>
          <w:sz w:val="28"/>
        </w:rPr>
        <w:t>
      для диспетчеров ОВД и операторов авиационной станции (расположенной на морской установке) – 2 (два) года от даты проверки практических навыков;</w:t>
      </w:r>
    </w:p>
    <w:p>
      <w:pPr>
        <w:spacing w:after="0"/>
        <w:ind w:left="0"/>
        <w:jc w:val="both"/>
      </w:pPr>
      <w:r>
        <w:rPr>
          <w:rFonts w:ascii="Times New Roman"/>
          <w:b w:val="false"/>
          <w:i w:val="false"/>
          <w:color w:val="000000"/>
          <w:sz w:val="28"/>
        </w:rPr>
        <w:t>
      для персонала по техническому обслуживанию воздушных судов – бессрочная и ограничивается сроком действия свидетельства по техническому обслуживанию воздушных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6" w:id="153"/>
    <w:p>
      <w:pPr>
        <w:spacing w:after="0"/>
        <w:ind w:left="0"/>
        <w:jc w:val="both"/>
      </w:pPr>
      <w:r>
        <w:rPr>
          <w:rFonts w:ascii="Times New Roman"/>
          <w:b w:val="false"/>
          <w:i w:val="false"/>
          <w:color w:val="000000"/>
          <w:sz w:val="28"/>
        </w:rPr>
        <w:t>
      29-1. Срок действия квалификационной отметки члена летного экипажа не прерывается и продлевается от даты его истечения при продлении срока действия квалификационной отметки в течение 90 (девяносто) дней до его истечения.</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29-1 в соответствии с приказом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54"/>
    <w:p>
      <w:pPr>
        <w:spacing w:after="0"/>
        <w:ind w:left="0"/>
        <w:jc w:val="both"/>
      </w:pPr>
      <w:r>
        <w:rPr>
          <w:rFonts w:ascii="Times New Roman"/>
          <w:b w:val="false"/>
          <w:i w:val="false"/>
          <w:color w:val="000000"/>
          <w:sz w:val="28"/>
        </w:rPr>
        <w:t xml:space="preserve">
      30. Срок действия специальных отметок: </w:t>
      </w:r>
    </w:p>
    <w:bookmarkEnd w:id="154"/>
    <w:bookmarkStart w:name="z3878" w:id="155"/>
    <w:p>
      <w:pPr>
        <w:spacing w:after="0"/>
        <w:ind w:left="0"/>
        <w:jc w:val="both"/>
      </w:pPr>
      <w:r>
        <w:rPr>
          <w:rFonts w:ascii="Times New Roman"/>
          <w:b w:val="false"/>
          <w:i w:val="false"/>
          <w:color w:val="000000"/>
          <w:sz w:val="28"/>
        </w:rPr>
        <w:t xml:space="preserve">
      1) инструктора: для членов летных экипажей, диспетчеров обслуживания воздушного движения, операторов авиационной станции – 3 (три) года от даты завершения подготовки; </w:t>
      </w:r>
    </w:p>
    <w:bookmarkEnd w:id="155"/>
    <w:bookmarkStart w:name="z3879" w:id="156"/>
    <w:p>
      <w:pPr>
        <w:spacing w:after="0"/>
        <w:ind w:left="0"/>
        <w:jc w:val="both"/>
      </w:pPr>
      <w:r>
        <w:rPr>
          <w:rFonts w:ascii="Times New Roman"/>
          <w:b w:val="false"/>
          <w:i w:val="false"/>
          <w:color w:val="000000"/>
          <w:sz w:val="28"/>
        </w:rPr>
        <w:t xml:space="preserve">
      2) об уровне владения английским языком, используемым в радиотелефонной связи: </w:t>
      </w:r>
    </w:p>
    <w:bookmarkEnd w:id="156"/>
    <w:bookmarkStart w:name="z3880" w:id="157"/>
    <w:p>
      <w:pPr>
        <w:spacing w:after="0"/>
        <w:ind w:left="0"/>
        <w:jc w:val="both"/>
      </w:pPr>
      <w:r>
        <w:rPr>
          <w:rFonts w:ascii="Times New Roman"/>
          <w:b w:val="false"/>
          <w:i w:val="false"/>
          <w:color w:val="000000"/>
          <w:sz w:val="28"/>
        </w:rPr>
        <w:t xml:space="preserve">
      4 уровень – 3 (три) года от даты сдачи тестирования; </w:t>
      </w:r>
    </w:p>
    <w:bookmarkEnd w:id="157"/>
    <w:bookmarkStart w:name="z3881" w:id="158"/>
    <w:p>
      <w:pPr>
        <w:spacing w:after="0"/>
        <w:ind w:left="0"/>
        <w:jc w:val="both"/>
      </w:pPr>
      <w:r>
        <w:rPr>
          <w:rFonts w:ascii="Times New Roman"/>
          <w:b w:val="false"/>
          <w:i w:val="false"/>
          <w:color w:val="000000"/>
          <w:sz w:val="28"/>
        </w:rPr>
        <w:t xml:space="preserve">
      5 уровень – 6 (шесть) лет от даты сдачи тестирования; </w:t>
      </w:r>
    </w:p>
    <w:bookmarkEnd w:id="158"/>
    <w:bookmarkStart w:name="z3882" w:id="159"/>
    <w:p>
      <w:pPr>
        <w:spacing w:after="0"/>
        <w:ind w:left="0"/>
        <w:jc w:val="both"/>
      </w:pPr>
      <w:r>
        <w:rPr>
          <w:rFonts w:ascii="Times New Roman"/>
          <w:b w:val="false"/>
          <w:i w:val="false"/>
          <w:color w:val="000000"/>
          <w:sz w:val="28"/>
        </w:rPr>
        <w:t>
      6 уровень – бессрочное;</w:t>
      </w:r>
    </w:p>
    <w:bookmarkEnd w:id="159"/>
    <w:bookmarkStart w:name="z3883" w:id="160"/>
    <w:p>
      <w:pPr>
        <w:spacing w:after="0"/>
        <w:ind w:left="0"/>
        <w:jc w:val="both"/>
      </w:pPr>
      <w:r>
        <w:rPr>
          <w:rFonts w:ascii="Times New Roman"/>
          <w:b w:val="false"/>
          <w:i w:val="false"/>
          <w:color w:val="000000"/>
          <w:sz w:val="28"/>
        </w:rPr>
        <w:t>
      3) экзаменатора – для членов летных экипажей, диспетчеров ОВД, операторов авиационной станции и персонала по техническому обслуживанию воздушных судов 3 (три) года от даты завершения подготовки. Назначение осуществляется квалификационной комиссией уполномоченной организации в соответствии с Правилами определения уровня квалификации авиационного персонала, утвержденными приказом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Республики Казахстан за № 15600).</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61"/>
    <w:p>
      <w:pPr>
        <w:spacing w:after="0"/>
        <w:ind w:left="0"/>
        <w:jc w:val="left"/>
      </w:pPr>
      <w:r>
        <w:rPr>
          <w:rFonts w:ascii="Times New Roman"/>
          <w:b/>
          <w:i w:val="false"/>
          <w:color w:val="000000"/>
        </w:rPr>
        <w:t xml:space="preserve"> Параграф 2. Внесение и продление срока действия квалификационных и специальных отметок членов летного экипажа</w:t>
      </w:r>
    </w:p>
    <w:bookmarkEnd w:id="161"/>
    <w:bookmarkStart w:name="z165" w:id="162"/>
    <w:p>
      <w:pPr>
        <w:spacing w:after="0"/>
        <w:ind w:left="0"/>
        <w:jc w:val="both"/>
      </w:pPr>
      <w:r>
        <w:rPr>
          <w:rFonts w:ascii="Times New Roman"/>
          <w:b w:val="false"/>
          <w:i w:val="false"/>
          <w:color w:val="000000"/>
          <w:sz w:val="28"/>
        </w:rPr>
        <w:t>
      31. Квалификационные отметки о классе устанавливаются для самолетов, сертифицированных для полетов с одним пилотом, и включают:</w:t>
      </w:r>
    </w:p>
    <w:bookmarkEnd w:id="162"/>
    <w:bookmarkStart w:name="z166" w:id="163"/>
    <w:p>
      <w:pPr>
        <w:spacing w:after="0"/>
        <w:ind w:left="0"/>
        <w:jc w:val="both"/>
      </w:pPr>
      <w:r>
        <w:rPr>
          <w:rFonts w:ascii="Times New Roman"/>
          <w:b w:val="false"/>
          <w:i w:val="false"/>
          <w:color w:val="000000"/>
          <w:sz w:val="28"/>
        </w:rPr>
        <w:t>
      с одним двигателем, сухопутный (поршневой – SEP (land), газотурбинный – SET (land);</w:t>
      </w:r>
    </w:p>
    <w:bookmarkEnd w:id="163"/>
    <w:bookmarkStart w:name="z167" w:id="164"/>
    <w:p>
      <w:pPr>
        <w:spacing w:after="0"/>
        <w:ind w:left="0"/>
        <w:jc w:val="both"/>
      </w:pPr>
      <w:r>
        <w:rPr>
          <w:rFonts w:ascii="Times New Roman"/>
          <w:b w:val="false"/>
          <w:i w:val="false"/>
          <w:color w:val="000000"/>
          <w:sz w:val="28"/>
        </w:rPr>
        <w:t>
      с одним двигателем, гидросамолет (поршневой–SEP (seа), газотурбинный – SET (seа);</w:t>
      </w:r>
    </w:p>
    <w:bookmarkEnd w:id="164"/>
    <w:bookmarkStart w:name="z168" w:id="165"/>
    <w:p>
      <w:pPr>
        <w:spacing w:after="0"/>
        <w:ind w:left="0"/>
        <w:jc w:val="both"/>
      </w:pPr>
      <w:r>
        <w:rPr>
          <w:rFonts w:ascii="Times New Roman"/>
          <w:b w:val="false"/>
          <w:i w:val="false"/>
          <w:color w:val="000000"/>
          <w:sz w:val="28"/>
        </w:rPr>
        <w:t>
      многодвигательный, сухопутный (поршневой – MEP (land), газотурбинный – MET (land);</w:t>
      </w:r>
    </w:p>
    <w:bookmarkEnd w:id="165"/>
    <w:bookmarkStart w:name="z169" w:id="166"/>
    <w:p>
      <w:pPr>
        <w:spacing w:after="0"/>
        <w:ind w:left="0"/>
        <w:jc w:val="both"/>
      </w:pPr>
      <w:r>
        <w:rPr>
          <w:rFonts w:ascii="Times New Roman"/>
          <w:b w:val="false"/>
          <w:i w:val="false"/>
          <w:color w:val="000000"/>
          <w:sz w:val="28"/>
        </w:rPr>
        <w:t>
      многодвигательный, гидросамолет (поршневой – MEP (seа), газотурбинный – MET (seа).</w:t>
      </w:r>
    </w:p>
    <w:bookmarkEnd w:id="166"/>
    <w:bookmarkStart w:name="z170" w:id="167"/>
    <w:p>
      <w:pPr>
        <w:spacing w:after="0"/>
        <w:ind w:left="0"/>
        <w:jc w:val="both"/>
      </w:pPr>
      <w:r>
        <w:rPr>
          <w:rFonts w:ascii="Times New Roman"/>
          <w:b w:val="false"/>
          <w:i w:val="false"/>
          <w:color w:val="000000"/>
          <w:sz w:val="28"/>
        </w:rPr>
        <w:t>
      32. Квалификационные отметки о типе воздушного судна устанавливаются для:</w:t>
      </w:r>
    </w:p>
    <w:bookmarkEnd w:id="167"/>
    <w:bookmarkStart w:name="z171" w:id="168"/>
    <w:p>
      <w:pPr>
        <w:spacing w:after="0"/>
        <w:ind w:left="0"/>
        <w:jc w:val="both"/>
      </w:pPr>
      <w:r>
        <w:rPr>
          <w:rFonts w:ascii="Times New Roman"/>
          <w:b w:val="false"/>
          <w:i w:val="false"/>
          <w:color w:val="000000"/>
          <w:sz w:val="28"/>
        </w:rPr>
        <w:t xml:space="preserve">
      1) воздушного судна, сертифицированного для полета с минимальным экипажем, состоящего из двух и более пилотов; </w:t>
      </w:r>
    </w:p>
    <w:bookmarkEnd w:id="168"/>
    <w:bookmarkStart w:name="z172" w:id="169"/>
    <w:p>
      <w:pPr>
        <w:spacing w:after="0"/>
        <w:ind w:left="0"/>
        <w:jc w:val="both"/>
      </w:pPr>
      <w:r>
        <w:rPr>
          <w:rFonts w:ascii="Times New Roman"/>
          <w:b w:val="false"/>
          <w:i w:val="false"/>
          <w:color w:val="000000"/>
          <w:sz w:val="28"/>
        </w:rPr>
        <w:t>
      2) вертолета или воздушного судна с системой увеличения подъемной силы.</w:t>
      </w:r>
    </w:p>
    <w:bookmarkEnd w:id="169"/>
    <w:bookmarkStart w:name="z173" w:id="170"/>
    <w:p>
      <w:pPr>
        <w:spacing w:after="0"/>
        <w:ind w:left="0"/>
        <w:jc w:val="both"/>
      </w:pPr>
      <w:r>
        <w:rPr>
          <w:rFonts w:ascii="Times New Roman"/>
          <w:b w:val="false"/>
          <w:i w:val="false"/>
          <w:color w:val="000000"/>
          <w:sz w:val="28"/>
        </w:rPr>
        <w:t>
      33. 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Для этих целей заявитель представляет документы в некоммерческую организацию, согласно пункту 8 перечня основных требований к оказанию государственной услуги.</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71"/>
    <w:p>
      <w:pPr>
        <w:spacing w:after="0"/>
        <w:ind w:left="0"/>
        <w:jc w:val="both"/>
      </w:pPr>
      <w:r>
        <w:rPr>
          <w:rFonts w:ascii="Times New Roman"/>
          <w:b w:val="false"/>
          <w:i w:val="false"/>
          <w:color w:val="000000"/>
          <w:sz w:val="28"/>
        </w:rPr>
        <w:t>
      34. 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w:t>
      </w:r>
    </w:p>
    <w:bookmarkEnd w:id="171"/>
    <w:bookmarkStart w:name="z175" w:id="172"/>
    <w:p>
      <w:pPr>
        <w:spacing w:after="0"/>
        <w:ind w:left="0"/>
        <w:jc w:val="both"/>
      </w:pPr>
      <w:r>
        <w:rPr>
          <w:rFonts w:ascii="Times New Roman"/>
          <w:b w:val="false"/>
          <w:i w:val="false"/>
          <w:color w:val="000000"/>
          <w:sz w:val="28"/>
        </w:rPr>
        <w:t xml:space="preserve">
      35. Срок действия квалификационной отметки продлевается до конца месяца, в котором прекращается ее срок действия. </w:t>
      </w:r>
    </w:p>
    <w:bookmarkEnd w:id="172"/>
    <w:p>
      <w:pPr>
        <w:spacing w:after="0"/>
        <w:ind w:left="0"/>
        <w:jc w:val="both"/>
      </w:pPr>
      <w:r>
        <w:rPr>
          <w:rFonts w:ascii="Times New Roman"/>
          <w:b w:val="false"/>
          <w:i w:val="false"/>
          <w:color w:val="000000"/>
          <w:sz w:val="28"/>
        </w:rPr>
        <w:t>
      При отсутствии квалификационной отметки 3 (три) года и более после истечения срока действия квалификационной отметки, для продления ее действия заявитель предоставляет документы, указанные в подпункте 8.10.1. пункта 8 перечня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4" w:id="173"/>
    <w:p>
      <w:pPr>
        <w:spacing w:after="0"/>
        <w:ind w:left="0"/>
        <w:jc w:val="both"/>
      </w:pPr>
      <w:r>
        <w:rPr>
          <w:rFonts w:ascii="Times New Roman"/>
          <w:b w:val="false"/>
          <w:i w:val="false"/>
          <w:color w:val="000000"/>
          <w:sz w:val="28"/>
        </w:rPr>
        <w:t>
      35-1. При продлении срока действия специальной отметки инструктора в течение 12 месяцев до его истечения, срок действия специальной отметки продлевается от даты его истечения.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и.о. Министра индустрии и инфраструктурного развития РК от 24.08.2022 </w:t>
      </w:r>
      <w:r>
        <w:rPr>
          <w:rFonts w:ascii="Times New Roman"/>
          <w:b w:val="false"/>
          <w:i w:val="false"/>
          <w:color w:val="00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74"/>
    <w:p>
      <w:pPr>
        <w:spacing w:after="0"/>
        <w:ind w:left="0"/>
        <w:jc w:val="left"/>
      </w:pPr>
      <w:r>
        <w:rPr>
          <w:rFonts w:ascii="Times New Roman"/>
          <w:b/>
          <w:i w:val="false"/>
          <w:color w:val="000000"/>
        </w:rPr>
        <w:t xml:space="preserve"> Параграф 3. Внесение и продление срока действия квалификационных и специальных отметок диспетчера обслуживания воздушного движения, оператора авиационной станции</w:t>
      </w:r>
    </w:p>
    <w:bookmarkEnd w:id="174"/>
    <w:bookmarkStart w:name="z178" w:id="175"/>
    <w:p>
      <w:pPr>
        <w:spacing w:after="0"/>
        <w:ind w:left="0"/>
        <w:jc w:val="both"/>
      </w:pPr>
      <w:r>
        <w:rPr>
          <w:rFonts w:ascii="Times New Roman"/>
          <w:b w:val="false"/>
          <w:i w:val="false"/>
          <w:color w:val="000000"/>
          <w:sz w:val="28"/>
        </w:rPr>
        <w:t>
      36. Квалификационные отметки диспетчера ОВД включают следующие категории отметок:</w:t>
      </w:r>
    </w:p>
    <w:bookmarkEnd w:id="175"/>
    <w:bookmarkStart w:name="z179" w:id="176"/>
    <w:p>
      <w:pPr>
        <w:spacing w:after="0"/>
        <w:ind w:left="0"/>
        <w:jc w:val="both"/>
      </w:pPr>
      <w:r>
        <w:rPr>
          <w:rFonts w:ascii="Times New Roman"/>
          <w:b w:val="false"/>
          <w:i w:val="false"/>
          <w:color w:val="000000"/>
          <w:sz w:val="28"/>
        </w:rPr>
        <w:t>
      1) диспетчер аэродрома;</w:t>
      </w:r>
    </w:p>
    <w:bookmarkEnd w:id="176"/>
    <w:bookmarkStart w:name="z180" w:id="177"/>
    <w:p>
      <w:pPr>
        <w:spacing w:after="0"/>
        <w:ind w:left="0"/>
        <w:jc w:val="both"/>
      </w:pPr>
      <w:r>
        <w:rPr>
          <w:rFonts w:ascii="Times New Roman"/>
          <w:b w:val="false"/>
          <w:i w:val="false"/>
          <w:color w:val="000000"/>
          <w:sz w:val="28"/>
        </w:rPr>
        <w:t>
      2) диспетчер процедурного контроля подхода;</w:t>
      </w:r>
    </w:p>
    <w:bookmarkEnd w:id="177"/>
    <w:bookmarkStart w:name="z181" w:id="178"/>
    <w:p>
      <w:pPr>
        <w:spacing w:after="0"/>
        <w:ind w:left="0"/>
        <w:jc w:val="both"/>
      </w:pPr>
      <w:r>
        <w:rPr>
          <w:rFonts w:ascii="Times New Roman"/>
          <w:b w:val="false"/>
          <w:i w:val="false"/>
          <w:color w:val="000000"/>
          <w:sz w:val="28"/>
        </w:rPr>
        <w:t>
      3) диспетчер контроля подхода с использованием средств наблюдения;</w:t>
      </w:r>
    </w:p>
    <w:bookmarkEnd w:id="178"/>
    <w:bookmarkStart w:name="z182" w:id="179"/>
    <w:p>
      <w:pPr>
        <w:spacing w:after="0"/>
        <w:ind w:left="0"/>
        <w:jc w:val="both"/>
      </w:pPr>
      <w:r>
        <w:rPr>
          <w:rFonts w:ascii="Times New Roman"/>
          <w:b w:val="false"/>
          <w:i w:val="false"/>
          <w:color w:val="000000"/>
          <w:sz w:val="28"/>
        </w:rPr>
        <w:t>
      4) диспетчер процедурного контроля района ОВД;</w:t>
      </w:r>
    </w:p>
    <w:bookmarkEnd w:id="179"/>
    <w:bookmarkStart w:name="z183" w:id="180"/>
    <w:p>
      <w:pPr>
        <w:spacing w:after="0"/>
        <w:ind w:left="0"/>
        <w:jc w:val="both"/>
      </w:pPr>
      <w:r>
        <w:rPr>
          <w:rFonts w:ascii="Times New Roman"/>
          <w:b w:val="false"/>
          <w:i w:val="false"/>
          <w:color w:val="000000"/>
          <w:sz w:val="28"/>
        </w:rPr>
        <w:t>
      5) диспетчер контроля района ОВД с использованием средств наблюдения.</w:t>
      </w:r>
    </w:p>
    <w:bookmarkEnd w:id="180"/>
    <w:bookmarkStart w:name="z184" w:id="181"/>
    <w:p>
      <w:pPr>
        <w:spacing w:after="0"/>
        <w:ind w:left="0"/>
        <w:jc w:val="both"/>
      </w:pPr>
      <w:r>
        <w:rPr>
          <w:rFonts w:ascii="Times New Roman"/>
          <w:b w:val="false"/>
          <w:i w:val="false"/>
          <w:color w:val="000000"/>
          <w:sz w:val="28"/>
        </w:rPr>
        <w:t>
      37. Квалификационные отметки диспетчера ОВД соответствуют следующим диспетчерским пунктам:</w:t>
      </w:r>
    </w:p>
    <w:bookmarkEnd w:id="181"/>
    <w:bookmarkStart w:name="z185" w:id="182"/>
    <w:p>
      <w:pPr>
        <w:spacing w:after="0"/>
        <w:ind w:left="0"/>
        <w:jc w:val="both"/>
      </w:pPr>
      <w:r>
        <w:rPr>
          <w:rFonts w:ascii="Times New Roman"/>
          <w:b w:val="false"/>
          <w:i w:val="false"/>
          <w:color w:val="000000"/>
          <w:sz w:val="28"/>
        </w:rPr>
        <w:t>
      1) квалификация диспетчера аэродрома присваивается для лиц, имеющих допуск к самостоятельной работе на диспетчерском пункте руления или стартовом диспетчерском пункте или диспетчерском пункте вышки;</w:t>
      </w:r>
    </w:p>
    <w:bookmarkEnd w:id="182"/>
    <w:bookmarkStart w:name="z186" w:id="183"/>
    <w:p>
      <w:pPr>
        <w:spacing w:after="0"/>
        <w:ind w:left="0"/>
        <w:jc w:val="both"/>
      </w:pPr>
      <w:r>
        <w:rPr>
          <w:rFonts w:ascii="Times New Roman"/>
          <w:b w:val="false"/>
          <w:i w:val="false"/>
          <w:color w:val="000000"/>
          <w:sz w:val="28"/>
        </w:rPr>
        <w:t>
      2) квалификация диспетчера процедурного контроля подхода или диспетчера контроля подхода с использованием средств наблюдения присваивается для лиц, имеющих допуск к самостоятельной работе на диспетчерском пункте подхода или диспетчерском пункте круга или для лиц, имеющих допуск к самостоятельной работе на диспетчерских пунктах (при совмещении диспетчерских пунктов);</w:t>
      </w:r>
    </w:p>
    <w:bookmarkEnd w:id="183"/>
    <w:bookmarkStart w:name="z187" w:id="184"/>
    <w:p>
      <w:pPr>
        <w:spacing w:after="0"/>
        <w:ind w:left="0"/>
        <w:jc w:val="both"/>
      </w:pPr>
      <w:r>
        <w:rPr>
          <w:rFonts w:ascii="Times New Roman"/>
          <w:b w:val="false"/>
          <w:i w:val="false"/>
          <w:color w:val="000000"/>
          <w:sz w:val="28"/>
        </w:rPr>
        <w:t>
      3) квалификация диспетчера процедурного контроля района ОВД или диспетчера контроля района ОВД с использованием средств наблюдения присваивается для лиц, имеющих допуски на рабочем месте районного диспетчерского пункта, районного диспетчерского центра или местного диспетчерского пункта.</w:t>
      </w:r>
    </w:p>
    <w:bookmarkEnd w:id="184"/>
    <w:bookmarkStart w:name="z188" w:id="185"/>
    <w:p>
      <w:pPr>
        <w:spacing w:after="0"/>
        <w:ind w:left="0"/>
        <w:jc w:val="left"/>
      </w:pPr>
      <w:r>
        <w:rPr>
          <w:rFonts w:ascii="Times New Roman"/>
          <w:b/>
          <w:i w:val="false"/>
          <w:color w:val="000000"/>
        </w:rPr>
        <w:t xml:space="preserve"> Параграф 4. Внесение квалификационных и специальных отметок в свидетельство персонала по техническому обслуживанию воздушных судов</w:t>
      </w:r>
    </w:p>
    <w:bookmarkEnd w:id="185"/>
    <w:bookmarkStart w:name="z189" w:id="186"/>
    <w:p>
      <w:pPr>
        <w:spacing w:after="0"/>
        <w:ind w:left="0"/>
        <w:jc w:val="both"/>
      </w:pPr>
      <w:r>
        <w:rPr>
          <w:rFonts w:ascii="Times New Roman"/>
          <w:b w:val="false"/>
          <w:i w:val="false"/>
          <w:color w:val="000000"/>
          <w:sz w:val="28"/>
        </w:rPr>
        <w:t>
      38. Свидетельство персонала по техническому обслуживанию воздушных судов включает следующие категории:</w:t>
      </w:r>
    </w:p>
    <w:bookmarkEnd w:id="186"/>
    <w:bookmarkStart w:name="z190" w:id="187"/>
    <w:p>
      <w:pPr>
        <w:spacing w:after="0"/>
        <w:ind w:left="0"/>
        <w:jc w:val="both"/>
      </w:pPr>
      <w:r>
        <w:rPr>
          <w:rFonts w:ascii="Times New Roman"/>
          <w:b w:val="false"/>
          <w:i w:val="false"/>
          <w:color w:val="000000"/>
          <w:sz w:val="28"/>
        </w:rPr>
        <w:t xml:space="preserve">
      Категория "A" </w:t>
      </w:r>
    </w:p>
    <w:bookmarkEnd w:id="187"/>
    <w:bookmarkStart w:name="z191" w:id="188"/>
    <w:p>
      <w:pPr>
        <w:spacing w:after="0"/>
        <w:ind w:left="0"/>
        <w:jc w:val="both"/>
      </w:pPr>
      <w:r>
        <w:rPr>
          <w:rFonts w:ascii="Times New Roman"/>
          <w:b w:val="false"/>
          <w:i w:val="false"/>
          <w:color w:val="000000"/>
          <w:sz w:val="28"/>
        </w:rPr>
        <w:t>
      Категория "B1"</w:t>
      </w:r>
    </w:p>
    <w:bookmarkEnd w:id="188"/>
    <w:bookmarkStart w:name="z192" w:id="189"/>
    <w:p>
      <w:pPr>
        <w:spacing w:after="0"/>
        <w:ind w:left="0"/>
        <w:jc w:val="both"/>
      </w:pPr>
      <w:r>
        <w:rPr>
          <w:rFonts w:ascii="Times New Roman"/>
          <w:b w:val="false"/>
          <w:i w:val="false"/>
          <w:color w:val="000000"/>
          <w:sz w:val="28"/>
        </w:rPr>
        <w:t>
      Категория "B2"</w:t>
      </w:r>
    </w:p>
    <w:bookmarkEnd w:id="189"/>
    <w:bookmarkStart w:name="z193" w:id="190"/>
    <w:p>
      <w:pPr>
        <w:spacing w:after="0"/>
        <w:ind w:left="0"/>
        <w:jc w:val="both"/>
      </w:pPr>
      <w:r>
        <w:rPr>
          <w:rFonts w:ascii="Times New Roman"/>
          <w:b w:val="false"/>
          <w:i w:val="false"/>
          <w:color w:val="000000"/>
          <w:sz w:val="28"/>
        </w:rPr>
        <w:t>
      Категория "C"</w:t>
      </w:r>
    </w:p>
    <w:bookmarkEnd w:id="190"/>
    <w:bookmarkStart w:name="z194" w:id="191"/>
    <w:p>
      <w:pPr>
        <w:spacing w:after="0"/>
        <w:ind w:left="0"/>
        <w:jc w:val="both"/>
      </w:pPr>
      <w:r>
        <w:rPr>
          <w:rFonts w:ascii="Times New Roman"/>
          <w:b w:val="false"/>
          <w:i w:val="false"/>
          <w:color w:val="000000"/>
          <w:sz w:val="28"/>
        </w:rPr>
        <w:t xml:space="preserve">
      Свидетельство персонала по техническому обслуживанию легких и сверхлегких воздушных судов включает категорию "В3". </w:t>
      </w:r>
    </w:p>
    <w:bookmarkEnd w:id="191"/>
    <w:bookmarkStart w:name="z195" w:id="192"/>
    <w:p>
      <w:pPr>
        <w:spacing w:after="0"/>
        <w:ind w:left="0"/>
        <w:jc w:val="both"/>
      </w:pPr>
      <w:r>
        <w:rPr>
          <w:rFonts w:ascii="Times New Roman"/>
          <w:b w:val="false"/>
          <w:i w:val="false"/>
          <w:color w:val="000000"/>
          <w:sz w:val="28"/>
        </w:rPr>
        <w:t>
      Категории "А" и "В1" подразделяются на подкатегории по комбинаций самолетов, вертолетов, газотурбинных и поршневых двигателей:</w:t>
      </w:r>
    </w:p>
    <w:bookmarkEnd w:id="192"/>
    <w:bookmarkStart w:name="z196" w:id="193"/>
    <w:p>
      <w:pPr>
        <w:spacing w:after="0"/>
        <w:ind w:left="0"/>
        <w:jc w:val="both"/>
      </w:pPr>
      <w:r>
        <w:rPr>
          <w:rFonts w:ascii="Times New Roman"/>
          <w:b w:val="false"/>
          <w:i w:val="false"/>
          <w:color w:val="000000"/>
          <w:sz w:val="28"/>
        </w:rPr>
        <w:t>
      "A1" и "B1.1" – самолеты с газотурбинными двигателями;</w:t>
      </w:r>
    </w:p>
    <w:bookmarkEnd w:id="193"/>
    <w:bookmarkStart w:name="z197" w:id="194"/>
    <w:p>
      <w:pPr>
        <w:spacing w:after="0"/>
        <w:ind w:left="0"/>
        <w:jc w:val="both"/>
      </w:pPr>
      <w:r>
        <w:rPr>
          <w:rFonts w:ascii="Times New Roman"/>
          <w:b w:val="false"/>
          <w:i w:val="false"/>
          <w:color w:val="000000"/>
          <w:sz w:val="28"/>
        </w:rPr>
        <w:t xml:space="preserve">
      "A2" и "B1.2" – самолеты с поршневыми двигателями; </w:t>
      </w:r>
    </w:p>
    <w:bookmarkEnd w:id="194"/>
    <w:bookmarkStart w:name="z198" w:id="195"/>
    <w:p>
      <w:pPr>
        <w:spacing w:after="0"/>
        <w:ind w:left="0"/>
        <w:jc w:val="both"/>
      </w:pPr>
      <w:r>
        <w:rPr>
          <w:rFonts w:ascii="Times New Roman"/>
          <w:b w:val="false"/>
          <w:i w:val="false"/>
          <w:color w:val="000000"/>
          <w:sz w:val="28"/>
        </w:rPr>
        <w:t xml:space="preserve">
      "A3" и "B1.3" – вертолеты с газотурбинными двигателями; </w:t>
      </w:r>
    </w:p>
    <w:bookmarkEnd w:id="195"/>
    <w:bookmarkStart w:name="z199" w:id="196"/>
    <w:p>
      <w:pPr>
        <w:spacing w:after="0"/>
        <w:ind w:left="0"/>
        <w:jc w:val="both"/>
      </w:pPr>
      <w:r>
        <w:rPr>
          <w:rFonts w:ascii="Times New Roman"/>
          <w:b w:val="false"/>
          <w:i w:val="false"/>
          <w:color w:val="000000"/>
          <w:sz w:val="28"/>
        </w:rPr>
        <w:t>
      "A4" и "B1.4" – вертолеты с поршневыми двигателями.</w:t>
      </w:r>
    </w:p>
    <w:bookmarkEnd w:id="196"/>
    <w:bookmarkStart w:name="z200" w:id="197"/>
    <w:p>
      <w:pPr>
        <w:spacing w:after="0"/>
        <w:ind w:left="0"/>
        <w:jc w:val="both"/>
      </w:pPr>
      <w:r>
        <w:rPr>
          <w:rFonts w:ascii="Times New Roman"/>
          <w:b w:val="false"/>
          <w:i w:val="false"/>
          <w:color w:val="000000"/>
          <w:sz w:val="28"/>
        </w:rPr>
        <w:t>
      39. Для целей внесения квалификационных отметок в свидетельство персонала по техническому обслуживанию воздушных судов, воздушные суда квалифицируются по следующим группам:</w:t>
      </w:r>
    </w:p>
    <w:bookmarkEnd w:id="197"/>
    <w:bookmarkStart w:name="z201" w:id="198"/>
    <w:p>
      <w:pPr>
        <w:spacing w:after="0"/>
        <w:ind w:left="0"/>
        <w:jc w:val="both"/>
      </w:pPr>
      <w:r>
        <w:rPr>
          <w:rFonts w:ascii="Times New Roman"/>
          <w:b w:val="false"/>
          <w:i w:val="false"/>
          <w:color w:val="000000"/>
          <w:sz w:val="28"/>
        </w:rPr>
        <w:t xml:space="preserve">
      1) группа 1: </w:t>
      </w:r>
    </w:p>
    <w:bookmarkEnd w:id="198"/>
    <w:bookmarkStart w:name="z202" w:id="199"/>
    <w:p>
      <w:pPr>
        <w:spacing w:after="0"/>
        <w:ind w:left="0"/>
        <w:jc w:val="both"/>
      </w:pPr>
      <w:r>
        <w:rPr>
          <w:rFonts w:ascii="Times New Roman"/>
          <w:b w:val="false"/>
          <w:i w:val="false"/>
          <w:color w:val="000000"/>
          <w:sz w:val="28"/>
        </w:rPr>
        <w:t xml:space="preserve">
      многодвигательные воздушные суда, в том числе, вертолеты с составными двигательными установками, самолеты с максимальной эксплуатационной высотой полета более 29000 футов, воздушные суда, оборудованные электродистанционной системой управления и воздушные суда, требующие внесения квалификационных отметок типа воздушных судов, определяемые уполномоченной организацией; </w:t>
      </w:r>
    </w:p>
    <w:bookmarkEnd w:id="199"/>
    <w:bookmarkStart w:name="z203" w:id="200"/>
    <w:p>
      <w:pPr>
        <w:spacing w:after="0"/>
        <w:ind w:left="0"/>
        <w:jc w:val="both"/>
      </w:pPr>
      <w:r>
        <w:rPr>
          <w:rFonts w:ascii="Times New Roman"/>
          <w:b w:val="false"/>
          <w:i w:val="false"/>
          <w:color w:val="000000"/>
          <w:sz w:val="28"/>
        </w:rPr>
        <w:t xml:space="preserve">
      2) группа 2: </w:t>
      </w:r>
    </w:p>
    <w:bookmarkEnd w:id="200"/>
    <w:bookmarkStart w:name="z204" w:id="201"/>
    <w:p>
      <w:pPr>
        <w:spacing w:after="0"/>
        <w:ind w:left="0"/>
        <w:jc w:val="both"/>
      </w:pPr>
      <w:r>
        <w:rPr>
          <w:rFonts w:ascii="Times New Roman"/>
          <w:b w:val="false"/>
          <w:i w:val="false"/>
          <w:color w:val="000000"/>
          <w:sz w:val="28"/>
        </w:rPr>
        <w:t>
      воздушные суда, не относящиеся к группе 1, принадлежащие следующим подгруппам:</w:t>
      </w:r>
    </w:p>
    <w:bookmarkEnd w:id="201"/>
    <w:bookmarkStart w:name="z205" w:id="202"/>
    <w:p>
      <w:pPr>
        <w:spacing w:after="0"/>
        <w:ind w:left="0"/>
        <w:jc w:val="both"/>
      </w:pPr>
      <w:r>
        <w:rPr>
          <w:rFonts w:ascii="Times New Roman"/>
          <w:b w:val="false"/>
          <w:i w:val="false"/>
          <w:color w:val="000000"/>
          <w:sz w:val="28"/>
        </w:rPr>
        <w:t xml:space="preserve">
      подгруппа 2а: самолеты с одним газотурбинным двигателем; </w:t>
      </w:r>
    </w:p>
    <w:bookmarkEnd w:id="202"/>
    <w:bookmarkStart w:name="z206" w:id="203"/>
    <w:p>
      <w:pPr>
        <w:spacing w:after="0"/>
        <w:ind w:left="0"/>
        <w:jc w:val="both"/>
      </w:pPr>
      <w:r>
        <w:rPr>
          <w:rFonts w:ascii="Times New Roman"/>
          <w:b w:val="false"/>
          <w:i w:val="false"/>
          <w:color w:val="000000"/>
          <w:sz w:val="28"/>
        </w:rPr>
        <w:t>
      подгруппа 2b: вертолеты с одним газотурбинным двигателем;</w:t>
      </w:r>
    </w:p>
    <w:bookmarkEnd w:id="203"/>
    <w:bookmarkStart w:name="z207" w:id="204"/>
    <w:p>
      <w:pPr>
        <w:spacing w:after="0"/>
        <w:ind w:left="0"/>
        <w:jc w:val="both"/>
      </w:pPr>
      <w:r>
        <w:rPr>
          <w:rFonts w:ascii="Times New Roman"/>
          <w:b w:val="false"/>
          <w:i w:val="false"/>
          <w:color w:val="000000"/>
          <w:sz w:val="28"/>
        </w:rPr>
        <w:t>
      подгруппа 2с: вертолеты с одним поршневым двигателем;</w:t>
      </w:r>
    </w:p>
    <w:bookmarkEnd w:id="204"/>
    <w:bookmarkStart w:name="z208" w:id="205"/>
    <w:p>
      <w:pPr>
        <w:spacing w:after="0"/>
        <w:ind w:left="0"/>
        <w:jc w:val="both"/>
      </w:pPr>
      <w:r>
        <w:rPr>
          <w:rFonts w:ascii="Times New Roman"/>
          <w:b w:val="false"/>
          <w:i w:val="false"/>
          <w:color w:val="000000"/>
          <w:sz w:val="28"/>
        </w:rPr>
        <w:t xml:space="preserve">
      3) группа 3: </w:t>
      </w:r>
    </w:p>
    <w:bookmarkEnd w:id="205"/>
    <w:bookmarkStart w:name="z209" w:id="206"/>
    <w:p>
      <w:pPr>
        <w:spacing w:after="0"/>
        <w:ind w:left="0"/>
        <w:jc w:val="both"/>
      </w:pPr>
      <w:r>
        <w:rPr>
          <w:rFonts w:ascii="Times New Roman"/>
          <w:b w:val="false"/>
          <w:i w:val="false"/>
          <w:color w:val="000000"/>
          <w:sz w:val="28"/>
        </w:rPr>
        <w:t>
      воздушные суда с поршневыми двигателями, не указанные в группе 1и в подгруппе 2с;</w:t>
      </w:r>
    </w:p>
    <w:bookmarkEnd w:id="206"/>
    <w:bookmarkStart w:name="z210" w:id="207"/>
    <w:p>
      <w:pPr>
        <w:spacing w:after="0"/>
        <w:ind w:left="0"/>
        <w:jc w:val="both"/>
      </w:pPr>
      <w:r>
        <w:rPr>
          <w:rFonts w:ascii="Times New Roman"/>
          <w:b w:val="false"/>
          <w:i w:val="false"/>
          <w:color w:val="000000"/>
          <w:sz w:val="28"/>
        </w:rPr>
        <w:t>
      негерметичные легкие поршневые однодвигательные самолеты с максимальной взлетной массой равной 5700 кг и ниже.</w:t>
      </w:r>
    </w:p>
    <w:bookmarkEnd w:id="207"/>
    <w:bookmarkStart w:name="z211" w:id="208"/>
    <w:p>
      <w:pPr>
        <w:spacing w:after="0"/>
        <w:ind w:left="0"/>
        <w:jc w:val="both"/>
      </w:pPr>
      <w:r>
        <w:rPr>
          <w:rFonts w:ascii="Times New Roman"/>
          <w:b w:val="false"/>
          <w:i w:val="false"/>
          <w:color w:val="000000"/>
          <w:sz w:val="28"/>
        </w:rPr>
        <w:t>
      40. Уполномоченная организация вносит квалификационные отметки категории "С" персоналам по техническому обслуживанию воздушных судов на основании письма организации технического обслуживания и ремонту авиационной техники (далее – ТО и РАТ). Организация ТО и РАТ запрашивает персонал категории "С", руководствуясь принципом необходимости и достаточности сертифицирующего персонала для выполнения собственных планируемых работ по базовому (периодическому) техническому обслуживанию воздушных судов.</w:t>
      </w:r>
    </w:p>
    <w:bookmarkEnd w:id="208"/>
    <w:bookmarkStart w:name="z212" w:id="209"/>
    <w:p>
      <w:pPr>
        <w:spacing w:after="0"/>
        <w:ind w:left="0"/>
        <w:jc w:val="both"/>
      </w:pPr>
      <w:r>
        <w:rPr>
          <w:rFonts w:ascii="Times New Roman"/>
          <w:b w:val="false"/>
          <w:i w:val="false"/>
          <w:color w:val="000000"/>
          <w:sz w:val="28"/>
        </w:rPr>
        <w:t xml:space="preserve">
      41. Квалификационная отметка в графе XII "Ratings" является действующей при совпадении с присвоенной категорией указанной в пункте 4 приложения к свидетельству персонала по техническому обслуживанию воздушных судов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bookmarkEnd w:id="209"/>
    <w:bookmarkStart w:name="z213" w:id="210"/>
    <w:p>
      <w:pPr>
        <w:spacing w:after="0"/>
        <w:ind w:left="0"/>
        <w:jc w:val="both"/>
      </w:pPr>
      <w:r>
        <w:rPr>
          <w:rFonts w:ascii="Times New Roman"/>
          <w:b w:val="false"/>
          <w:i w:val="false"/>
          <w:color w:val="000000"/>
          <w:sz w:val="28"/>
        </w:rPr>
        <w:t xml:space="preserve">
      42. Категория "А" персонала по техническому обслуживанию воздушных судов не является квалификационной отметкой. </w:t>
      </w:r>
    </w:p>
    <w:bookmarkEnd w:id="210"/>
    <w:bookmarkStart w:name="z214" w:id="211"/>
    <w:p>
      <w:pPr>
        <w:spacing w:after="0"/>
        <w:ind w:left="0"/>
        <w:jc w:val="both"/>
      </w:pPr>
      <w:r>
        <w:rPr>
          <w:rFonts w:ascii="Times New Roman"/>
          <w:b w:val="false"/>
          <w:i w:val="false"/>
          <w:color w:val="000000"/>
          <w:sz w:val="28"/>
        </w:rPr>
        <w:t>
      43. В действующее свидетельство персонала по техническому обслуживанию легких и сверхлегких воздушных судов, внесение квалификационных и специальных отметок производится некоммерческой организацией. Данные записи заверяются подписью должностного лица и печатью (при наличии) некоммерческой организации.</w:t>
      </w:r>
    </w:p>
    <w:bookmarkEnd w:id="211"/>
    <w:bookmarkStart w:name="z215" w:id="212"/>
    <w:p>
      <w:pPr>
        <w:spacing w:after="0"/>
        <w:ind w:left="0"/>
        <w:jc w:val="left"/>
      </w:pPr>
      <w:r>
        <w:rPr>
          <w:rFonts w:ascii="Times New Roman"/>
          <w:b/>
          <w:i w:val="false"/>
          <w:color w:val="000000"/>
        </w:rPr>
        <w:t xml:space="preserve"> Глава 4. Порядок обжалования решений, действий (бездействия) уполномоченной организации и (или) его должностных лиц, государственной корпорации и (или) его работников по вопросам оказания государственных услуг</w:t>
      </w:r>
    </w:p>
    <w:bookmarkEnd w:id="212"/>
    <w:bookmarkStart w:name="z216" w:id="213"/>
    <w:p>
      <w:pPr>
        <w:spacing w:after="0"/>
        <w:ind w:left="0"/>
        <w:jc w:val="both"/>
      </w:pPr>
      <w:r>
        <w:rPr>
          <w:rFonts w:ascii="Times New Roman"/>
          <w:b w:val="false"/>
          <w:i w:val="false"/>
          <w:color w:val="000000"/>
          <w:sz w:val="28"/>
        </w:rPr>
        <w:t>
      44. Рассмотрение жалобы на административное действие (бездействие)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в соответствии с законодательством Республики Казахстан.</w:t>
      </w:r>
    </w:p>
    <w:bookmarkEnd w:id="213"/>
    <w:bookmarkStart w:name="z217" w:id="214"/>
    <w:p>
      <w:pPr>
        <w:spacing w:after="0"/>
        <w:ind w:left="0"/>
        <w:jc w:val="both"/>
      </w:pPr>
      <w:r>
        <w:rPr>
          <w:rFonts w:ascii="Times New Roman"/>
          <w:b w:val="false"/>
          <w:i w:val="false"/>
          <w:color w:val="000000"/>
          <w:sz w:val="28"/>
        </w:rPr>
        <w:t>
      45. Рассмотрение жалобы на административное действие (бездействие) работника производится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www.gov4c.kz.</w:t>
      </w:r>
    </w:p>
    <w:bookmarkEnd w:id="214"/>
    <w:bookmarkStart w:name="z218" w:id="215"/>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15"/>
    <w:bookmarkStart w:name="z219" w:id="216"/>
    <w:p>
      <w:pPr>
        <w:spacing w:after="0"/>
        <w:ind w:left="0"/>
        <w:jc w:val="both"/>
      </w:pPr>
      <w:r>
        <w:rPr>
          <w:rFonts w:ascii="Times New Roman"/>
          <w:b w:val="false"/>
          <w:i w:val="false"/>
          <w:color w:val="000000"/>
          <w:sz w:val="28"/>
        </w:rPr>
        <w:t>
      46.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 а также в уполномоченный орган по оценке и контролю за качеством оказания государственных услуг в соответствии с законами Республики Казахстан.</w:t>
      </w:r>
    </w:p>
    <w:bookmarkEnd w:id="216"/>
    <w:bookmarkStart w:name="z220" w:id="217"/>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w:t>
      </w:r>
    </w:p>
    <w:bookmarkEnd w:id="217"/>
    <w:bookmarkStart w:name="z221" w:id="218"/>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18"/>
    <w:bookmarkStart w:name="z222" w:id="219"/>
    <w:p>
      <w:pPr>
        <w:spacing w:after="0"/>
        <w:ind w:left="0"/>
        <w:jc w:val="both"/>
      </w:pPr>
      <w:r>
        <w:rPr>
          <w:rFonts w:ascii="Times New Roman"/>
          <w:b w:val="false"/>
          <w:i w:val="false"/>
          <w:color w:val="000000"/>
          <w:sz w:val="28"/>
        </w:rPr>
        <w:t xml:space="preserve">
      47. Жалоба заявителя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w:t>
      </w:r>
    </w:p>
    <w:bookmarkEnd w:id="219"/>
    <w:bookmarkStart w:name="z223" w:id="220"/>
    <w:p>
      <w:pPr>
        <w:spacing w:after="0"/>
        <w:ind w:left="0"/>
        <w:jc w:val="both"/>
      </w:pPr>
      <w:r>
        <w:rPr>
          <w:rFonts w:ascii="Times New Roman"/>
          <w:b w:val="false"/>
          <w:i w:val="false"/>
          <w:color w:val="000000"/>
          <w:sz w:val="28"/>
        </w:rPr>
        <w:t>
      уполномоченной организацией, уполномоченным органом в сфере гражданской авиации – в течение 5 (пяти) рабочих дней со дня ее регистрации;</w:t>
      </w:r>
    </w:p>
    <w:bookmarkEnd w:id="220"/>
    <w:bookmarkStart w:name="z224" w:id="22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221"/>
    <w:bookmarkStart w:name="z225" w:id="222"/>
    <w:p>
      <w:pPr>
        <w:spacing w:after="0"/>
        <w:ind w:left="0"/>
        <w:jc w:val="both"/>
      </w:pPr>
      <w:r>
        <w:rPr>
          <w:rFonts w:ascii="Times New Roman"/>
          <w:b w:val="false"/>
          <w:i w:val="false"/>
          <w:color w:val="000000"/>
          <w:sz w:val="28"/>
        </w:rPr>
        <w:t xml:space="preserve">
      48.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пунктом 4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продлевается не более чем на 10 (десять) рабочих дней в случаях необходимости:</w:t>
      </w:r>
    </w:p>
    <w:bookmarkEnd w:id="222"/>
    <w:bookmarkStart w:name="z226" w:id="22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23"/>
    <w:bookmarkStart w:name="z227" w:id="224"/>
    <w:p>
      <w:pPr>
        <w:spacing w:after="0"/>
        <w:ind w:left="0"/>
        <w:jc w:val="both"/>
      </w:pPr>
      <w:r>
        <w:rPr>
          <w:rFonts w:ascii="Times New Roman"/>
          <w:b w:val="false"/>
          <w:i w:val="false"/>
          <w:color w:val="000000"/>
          <w:sz w:val="28"/>
        </w:rPr>
        <w:t>
      2) получения дополнительной информации.</w:t>
      </w:r>
    </w:p>
    <w:bookmarkEnd w:id="224"/>
    <w:bookmarkStart w:name="z228" w:id="22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225"/>
    <w:bookmarkStart w:name="z229" w:id="226"/>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26"/>
    <w:bookmarkStart w:name="z230" w:id="227"/>
    <w:p>
      <w:pPr>
        <w:spacing w:after="0"/>
        <w:ind w:left="0"/>
        <w:jc w:val="left"/>
      </w:pPr>
      <w:r>
        <w:rPr>
          <w:rFonts w:ascii="Times New Roman"/>
          <w:b/>
          <w:i w:val="false"/>
          <w:color w:val="000000"/>
        </w:rPr>
        <w:t xml:space="preserve"> Глава 5. Порядок приостановления действия, отзыва свидетельства авиационного персонала</w:t>
      </w:r>
    </w:p>
    <w:bookmarkEnd w:id="227"/>
    <w:bookmarkStart w:name="z231" w:id="228"/>
    <w:p>
      <w:pPr>
        <w:spacing w:after="0"/>
        <w:ind w:left="0"/>
        <w:jc w:val="both"/>
      </w:pPr>
      <w:r>
        <w:rPr>
          <w:rFonts w:ascii="Times New Roman"/>
          <w:b w:val="false"/>
          <w:i w:val="false"/>
          <w:color w:val="000000"/>
          <w:sz w:val="28"/>
        </w:rPr>
        <w:t>
      49. Уполномоченная организация приостанавливает действие свидетельства авиационного персонала (решение о признании), в случаях:</w:t>
      </w:r>
    </w:p>
    <w:bookmarkEnd w:id="228"/>
    <w:bookmarkStart w:name="z232" w:id="229"/>
    <w:p>
      <w:pPr>
        <w:spacing w:after="0"/>
        <w:ind w:left="0"/>
        <w:jc w:val="both"/>
      </w:pPr>
      <w:r>
        <w:rPr>
          <w:rFonts w:ascii="Times New Roman"/>
          <w:b w:val="false"/>
          <w:i w:val="false"/>
          <w:color w:val="000000"/>
          <w:sz w:val="28"/>
        </w:rPr>
        <w:t>
      1) несоблюдения технологии выполнения работ, влияющих на летную годность воздушного судна;</w:t>
      </w:r>
    </w:p>
    <w:bookmarkEnd w:id="229"/>
    <w:bookmarkStart w:name="z233" w:id="230"/>
    <w:p>
      <w:pPr>
        <w:spacing w:after="0"/>
        <w:ind w:left="0"/>
        <w:jc w:val="both"/>
      </w:pPr>
      <w:r>
        <w:rPr>
          <w:rFonts w:ascii="Times New Roman"/>
          <w:b w:val="false"/>
          <w:i w:val="false"/>
          <w:color w:val="000000"/>
          <w:sz w:val="28"/>
        </w:rPr>
        <w:t>
      2) недостаточной профессиональной подготовки, выявленной при проверках;</w:t>
      </w:r>
    </w:p>
    <w:bookmarkEnd w:id="230"/>
    <w:bookmarkStart w:name="z234" w:id="231"/>
    <w:p>
      <w:pPr>
        <w:spacing w:after="0"/>
        <w:ind w:left="0"/>
        <w:jc w:val="both"/>
      </w:pPr>
      <w:r>
        <w:rPr>
          <w:rFonts w:ascii="Times New Roman"/>
          <w:b w:val="false"/>
          <w:i w:val="false"/>
          <w:color w:val="000000"/>
          <w:sz w:val="28"/>
        </w:rPr>
        <w:t>
      3) разового грубого нарушения установленных требований при обеспечении и выполнении полетов, обслуживании воздушного движения и технического обслуживания;</w:t>
      </w:r>
    </w:p>
    <w:bookmarkEnd w:id="231"/>
    <w:bookmarkStart w:name="z235" w:id="232"/>
    <w:p>
      <w:pPr>
        <w:spacing w:after="0"/>
        <w:ind w:left="0"/>
        <w:jc w:val="both"/>
      </w:pPr>
      <w:r>
        <w:rPr>
          <w:rFonts w:ascii="Times New Roman"/>
          <w:b w:val="false"/>
          <w:i w:val="false"/>
          <w:color w:val="000000"/>
          <w:sz w:val="28"/>
        </w:rPr>
        <w:t>
      4) выполнения деятельности, связанной с управлением воздушным судном, техническим обслуживанием воздушных судов, обслуживанием воздушного движения в состоянии алкогольного, наркотического опьянения (их аналогов).</w:t>
      </w:r>
    </w:p>
    <w:bookmarkEnd w:id="232"/>
    <w:bookmarkStart w:name="z236" w:id="233"/>
    <w:p>
      <w:pPr>
        <w:spacing w:after="0"/>
        <w:ind w:left="0"/>
        <w:jc w:val="both"/>
      </w:pPr>
      <w:r>
        <w:rPr>
          <w:rFonts w:ascii="Times New Roman"/>
          <w:b w:val="false"/>
          <w:i w:val="false"/>
          <w:color w:val="000000"/>
          <w:sz w:val="28"/>
        </w:rPr>
        <w:t>
      Приостановление действия свидетельства авиационного персонала одновременно приостанавливает действие квалификационных отметок в свидетельствах авиационного персонала.</w:t>
      </w:r>
    </w:p>
    <w:bookmarkEnd w:id="233"/>
    <w:bookmarkStart w:name="z237" w:id="234"/>
    <w:p>
      <w:pPr>
        <w:spacing w:after="0"/>
        <w:ind w:left="0"/>
        <w:jc w:val="both"/>
      </w:pPr>
      <w:r>
        <w:rPr>
          <w:rFonts w:ascii="Times New Roman"/>
          <w:b w:val="false"/>
          <w:i w:val="false"/>
          <w:color w:val="000000"/>
          <w:sz w:val="28"/>
        </w:rPr>
        <w:t>
      Срок приостановления действия свидетельства авиационного персонала, не превышает 30 (тридцати) календарных дней со дня вручения акта лицу, чье свидетельство временно приостановлено.</w:t>
      </w:r>
    </w:p>
    <w:bookmarkEnd w:id="234"/>
    <w:bookmarkStart w:name="z238" w:id="235"/>
    <w:p>
      <w:pPr>
        <w:spacing w:after="0"/>
        <w:ind w:left="0"/>
        <w:jc w:val="both"/>
      </w:pPr>
      <w:r>
        <w:rPr>
          <w:rFonts w:ascii="Times New Roman"/>
          <w:b w:val="false"/>
          <w:i w:val="false"/>
          <w:color w:val="000000"/>
          <w:sz w:val="28"/>
        </w:rPr>
        <w:t xml:space="preserve">
      50. Должностное лицо уполномоченной организации, приостановившее действие свидетельства авиационного персонала, оформляет инспекторское предписание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котором указывается основание приостановления действия свидетельства авиационного персонала, дата и место его составления, должность, фамилия и отчество (при его наличии) должностного лица, составившего акт о приостановлении действия свидетельства авиационного персонала, сведения о лице, у которого приостановлено действие свидетельства.</w:t>
      </w:r>
    </w:p>
    <w:bookmarkEnd w:id="235"/>
    <w:bookmarkStart w:name="z239" w:id="236"/>
    <w:p>
      <w:pPr>
        <w:spacing w:after="0"/>
        <w:ind w:left="0"/>
        <w:jc w:val="both"/>
      </w:pPr>
      <w:r>
        <w:rPr>
          <w:rFonts w:ascii="Times New Roman"/>
          <w:b w:val="false"/>
          <w:i w:val="false"/>
          <w:color w:val="000000"/>
          <w:sz w:val="28"/>
        </w:rPr>
        <w:t>
      51. Инспекторское предписание о приостановлении действия свидетельства авиационного персонала подписывается составившим его должностным лицом уполномоченной организации, обладателем свидетельства авиационного персонала или руководителем организации гражданской авиации, в чьем подчинении находится указанный авиационный персонал.</w:t>
      </w:r>
    </w:p>
    <w:bookmarkEnd w:id="236"/>
    <w:bookmarkStart w:name="z240" w:id="237"/>
    <w:p>
      <w:pPr>
        <w:spacing w:after="0"/>
        <w:ind w:left="0"/>
        <w:jc w:val="both"/>
      </w:pPr>
      <w:r>
        <w:rPr>
          <w:rFonts w:ascii="Times New Roman"/>
          <w:b w:val="false"/>
          <w:i w:val="false"/>
          <w:color w:val="000000"/>
          <w:sz w:val="28"/>
        </w:rPr>
        <w:t>
      В случае если кем-либо из указанных лиц акт не подписан, должностным лицом производится соответствующая запись.</w:t>
      </w:r>
    </w:p>
    <w:bookmarkEnd w:id="237"/>
    <w:bookmarkStart w:name="z241" w:id="238"/>
    <w:p>
      <w:pPr>
        <w:spacing w:after="0"/>
        <w:ind w:left="0"/>
        <w:jc w:val="both"/>
      </w:pPr>
      <w:r>
        <w:rPr>
          <w:rFonts w:ascii="Times New Roman"/>
          <w:b w:val="false"/>
          <w:i w:val="false"/>
          <w:color w:val="000000"/>
          <w:sz w:val="28"/>
        </w:rPr>
        <w:t>
      52. Копия акта о приостановлении действия свидетельства авиационного персонала вручается под расписку лицу, чье свидетельство авиационного персонала временно приостанавливается.</w:t>
      </w:r>
    </w:p>
    <w:bookmarkEnd w:id="238"/>
    <w:bookmarkStart w:name="z242" w:id="239"/>
    <w:p>
      <w:pPr>
        <w:spacing w:after="0"/>
        <w:ind w:left="0"/>
        <w:jc w:val="both"/>
      </w:pPr>
      <w:r>
        <w:rPr>
          <w:rFonts w:ascii="Times New Roman"/>
          <w:b w:val="false"/>
          <w:i w:val="false"/>
          <w:color w:val="000000"/>
          <w:sz w:val="28"/>
        </w:rPr>
        <w:t xml:space="preserve">
      53. Если в установленный срок владелец свидетельства авиационного персонала или руководитель организации гражданской авиации, в чьем подчинении находится владелец свидетельства авиационного персонала, не устранили нарушения,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49 настоящих Правил, свидетельство авиационного персонала отзывается.</w:t>
      </w:r>
    </w:p>
    <w:bookmarkEnd w:id="239"/>
    <w:bookmarkStart w:name="z243" w:id="240"/>
    <w:p>
      <w:pPr>
        <w:spacing w:after="0"/>
        <w:ind w:left="0"/>
        <w:jc w:val="both"/>
      </w:pPr>
      <w:r>
        <w:rPr>
          <w:rFonts w:ascii="Times New Roman"/>
          <w:b w:val="false"/>
          <w:i w:val="false"/>
          <w:color w:val="000000"/>
          <w:sz w:val="28"/>
        </w:rPr>
        <w:t>
      54. Уполномоченная организация отзывает свидетельство авиационного персонала (решение о признании), в случаях:</w:t>
      </w:r>
    </w:p>
    <w:bookmarkEnd w:id="240"/>
    <w:bookmarkStart w:name="z244" w:id="241"/>
    <w:p>
      <w:pPr>
        <w:spacing w:after="0"/>
        <w:ind w:left="0"/>
        <w:jc w:val="both"/>
      </w:pPr>
      <w:r>
        <w:rPr>
          <w:rFonts w:ascii="Times New Roman"/>
          <w:b w:val="false"/>
          <w:i w:val="false"/>
          <w:color w:val="000000"/>
          <w:sz w:val="28"/>
        </w:rPr>
        <w:t>
      1) получения свидетельства авиационного персонала (решения о признании) путем фальсификации представленных им документов;</w:t>
      </w:r>
    </w:p>
    <w:bookmarkEnd w:id="241"/>
    <w:bookmarkStart w:name="z245" w:id="242"/>
    <w:p>
      <w:pPr>
        <w:spacing w:after="0"/>
        <w:ind w:left="0"/>
        <w:jc w:val="both"/>
      </w:pPr>
      <w:r>
        <w:rPr>
          <w:rFonts w:ascii="Times New Roman"/>
          <w:b w:val="false"/>
          <w:i w:val="false"/>
          <w:color w:val="000000"/>
          <w:sz w:val="28"/>
        </w:rPr>
        <w:t>
      2) фальсификации записей и связанных с ними данных, относящихся к выполнению служебных функций;</w:t>
      </w:r>
    </w:p>
    <w:bookmarkEnd w:id="242"/>
    <w:bookmarkStart w:name="z246" w:id="243"/>
    <w:p>
      <w:pPr>
        <w:spacing w:after="0"/>
        <w:ind w:left="0"/>
        <w:jc w:val="both"/>
      </w:pPr>
      <w:r>
        <w:rPr>
          <w:rFonts w:ascii="Times New Roman"/>
          <w:b w:val="false"/>
          <w:i w:val="false"/>
          <w:color w:val="000000"/>
          <w:sz w:val="28"/>
        </w:rPr>
        <w:t>
      3) по решению суда.</w:t>
      </w:r>
    </w:p>
    <w:bookmarkEnd w:id="243"/>
    <w:bookmarkStart w:name="z247" w:id="244"/>
    <w:p>
      <w:pPr>
        <w:spacing w:after="0"/>
        <w:ind w:left="0"/>
        <w:jc w:val="both"/>
      </w:pPr>
      <w:r>
        <w:rPr>
          <w:rFonts w:ascii="Times New Roman"/>
          <w:b w:val="false"/>
          <w:i w:val="false"/>
          <w:color w:val="000000"/>
          <w:sz w:val="28"/>
        </w:rPr>
        <w:t>
      55. Уполномоченная организация уведомляет в письменной форме об отзыве свидетельства, лицо, являющееся обладателем свидетельства авиационного персонала или руководителя организации гражданской авиации, в чьем подчинении находится указанное лицо, в срок 3 (три) рабочих дня со дня принятия решения.</w:t>
      </w:r>
    </w:p>
    <w:bookmarkEnd w:id="244"/>
    <w:bookmarkStart w:name="z248" w:id="245"/>
    <w:p>
      <w:pPr>
        <w:spacing w:after="0"/>
        <w:ind w:left="0"/>
        <w:jc w:val="both"/>
      </w:pPr>
      <w:r>
        <w:rPr>
          <w:rFonts w:ascii="Times New Roman"/>
          <w:b w:val="false"/>
          <w:i w:val="false"/>
          <w:color w:val="000000"/>
          <w:sz w:val="28"/>
        </w:rPr>
        <w:t>
      Владелец свидетельства авиационного персонала или руководитель организации гражданской авиации, в чьем подчинении находится владелец свидетельства, в течение 5 (пяти) рабочих дней со дня получения уведомления уполномоченной организацией возвращает свидетельство авиационного персонала в уполномоченную организацию.</w:t>
      </w:r>
    </w:p>
    <w:bookmarkEnd w:id="245"/>
    <w:bookmarkStart w:name="z249" w:id="246"/>
    <w:p>
      <w:pPr>
        <w:spacing w:after="0"/>
        <w:ind w:left="0"/>
        <w:jc w:val="both"/>
      </w:pPr>
      <w:r>
        <w:rPr>
          <w:rFonts w:ascii="Times New Roman"/>
          <w:b w:val="false"/>
          <w:i w:val="false"/>
          <w:color w:val="000000"/>
          <w:sz w:val="28"/>
        </w:rPr>
        <w:t>
      Если в установленный срок свидетельство авиационного персонала не возвращено, возврат свидетельства осуществляется через суд в установленном законодательством порядке.</w:t>
      </w:r>
    </w:p>
    <w:bookmarkEnd w:id="246"/>
    <w:bookmarkStart w:name="z250" w:id="247"/>
    <w:p>
      <w:pPr>
        <w:spacing w:after="0"/>
        <w:ind w:left="0"/>
        <w:jc w:val="both"/>
      </w:pPr>
      <w:r>
        <w:rPr>
          <w:rFonts w:ascii="Times New Roman"/>
          <w:b w:val="false"/>
          <w:i w:val="false"/>
          <w:color w:val="000000"/>
          <w:sz w:val="28"/>
        </w:rPr>
        <w:t>
      56. В случае принятия уполномоченной организацией решения об отзыве свидетельства авиационного персонала, в Реестре, в графе "Примечание" делается запись об отзыве свидетельства авиационного персонала с указанием даты.</w:t>
      </w:r>
    </w:p>
    <w:bookmarkEnd w:id="247"/>
    <w:bookmarkStart w:name="z251" w:id="248"/>
    <w:p>
      <w:pPr>
        <w:spacing w:after="0"/>
        <w:ind w:left="0"/>
        <w:jc w:val="both"/>
      </w:pPr>
      <w:r>
        <w:rPr>
          <w:rFonts w:ascii="Times New Roman"/>
          <w:b w:val="false"/>
          <w:i w:val="false"/>
          <w:color w:val="000000"/>
          <w:sz w:val="28"/>
        </w:rPr>
        <w:t xml:space="preserve">
      57. Выдача свидетельства после его отзыва проводится в порядке предусмотренном настоящими Правилами. </w:t>
      </w:r>
    </w:p>
    <w:bookmarkEnd w:id="248"/>
    <w:bookmarkStart w:name="z252" w:id="249"/>
    <w:p>
      <w:pPr>
        <w:spacing w:after="0"/>
        <w:ind w:left="0"/>
        <w:jc w:val="both"/>
      </w:pPr>
      <w:r>
        <w:rPr>
          <w:rFonts w:ascii="Times New Roman"/>
          <w:b w:val="false"/>
          <w:i w:val="false"/>
          <w:color w:val="000000"/>
          <w:sz w:val="28"/>
        </w:rPr>
        <w:t xml:space="preserve">
      58. Замена свидетельства и (или) приложения к нему производится в случаях утери, хищения, порчи, смены фамилии, имени, отчества (при наличии) и технических причин. </w:t>
      </w:r>
    </w:p>
    <w:bookmarkEnd w:id="249"/>
    <w:bookmarkStart w:name="z253" w:id="250"/>
    <w:p>
      <w:pPr>
        <w:spacing w:after="0"/>
        <w:ind w:left="0"/>
        <w:jc w:val="both"/>
      </w:pPr>
      <w:r>
        <w:rPr>
          <w:rFonts w:ascii="Times New Roman"/>
          <w:b w:val="false"/>
          <w:i w:val="false"/>
          <w:color w:val="000000"/>
          <w:sz w:val="28"/>
        </w:rPr>
        <w:t>
      59. Свидетельство авиационного персонала считается испорченным в случае невозможности прочтения записи, отметки, печати, а также идентификации владельца по фотографии в результате изношенности или механического воздействия.</w:t>
      </w:r>
    </w:p>
    <w:bookmarkEnd w:id="250"/>
    <w:bookmarkStart w:name="z254" w:id="251"/>
    <w:p>
      <w:pPr>
        <w:spacing w:after="0"/>
        <w:ind w:left="0"/>
        <w:jc w:val="both"/>
      </w:pPr>
      <w:r>
        <w:rPr>
          <w:rFonts w:ascii="Times New Roman"/>
          <w:b w:val="false"/>
          <w:i w:val="false"/>
          <w:color w:val="000000"/>
          <w:sz w:val="28"/>
        </w:rPr>
        <w:t>
      60. Действие свидетельства авиационного персонала (решения о признании) прекращается при:</w:t>
      </w:r>
    </w:p>
    <w:bookmarkEnd w:id="251"/>
    <w:bookmarkStart w:name="z3929" w:id="252"/>
    <w:p>
      <w:pPr>
        <w:spacing w:after="0"/>
        <w:ind w:left="0"/>
        <w:jc w:val="both"/>
      </w:pPr>
      <w:r>
        <w:rPr>
          <w:rFonts w:ascii="Times New Roman"/>
          <w:b w:val="false"/>
          <w:i w:val="false"/>
          <w:color w:val="000000"/>
          <w:sz w:val="28"/>
        </w:rPr>
        <w:t>
      1) утере, хищении, порчи свидетельства авиационного персонала или смены фамилии, имени, отчества (если оно указано в документе, удостоверяющем личность) его владельцем;</w:t>
      </w:r>
    </w:p>
    <w:bookmarkEnd w:id="252"/>
    <w:bookmarkStart w:name="z3930" w:id="253"/>
    <w:p>
      <w:pPr>
        <w:spacing w:after="0"/>
        <w:ind w:left="0"/>
        <w:jc w:val="both"/>
      </w:pPr>
      <w:r>
        <w:rPr>
          <w:rFonts w:ascii="Times New Roman"/>
          <w:b w:val="false"/>
          <w:i w:val="false"/>
          <w:color w:val="000000"/>
          <w:sz w:val="28"/>
        </w:rPr>
        <w:t>
      2) утрате трудоспособности (по представлению данных с места работы);</w:t>
      </w:r>
    </w:p>
    <w:bookmarkEnd w:id="253"/>
    <w:bookmarkStart w:name="z3931" w:id="254"/>
    <w:p>
      <w:pPr>
        <w:spacing w:after="0"/>
        <w:ind w:left="0"/>
        <w:jc w:val="both"/>
      </w:pPr>
      <w:r>
        <w:rPr>
          <w:rFonts w:ascii="Times New Roman"/>
          <w:b w:val="false"/>
          <w:i w:val="false"/>
          <w:color w:val="000000"/>
          <w:sz w:val="28"/>
        </w:rPr>
        <w:t>
      3) смерти.</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и.о. Министра индустрии и инфраструктурного развития РК от 30.03.2023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55"/>
    <w:p>
      <w:pPr>
        <w:spacing w:after="0"/>
        <w:ind w:left="0"/>
        <w:jc w:val="left"/>
      </w:pPr>
      <w:r>
        <w:rPr>
          <w:rFonts w:ascii="Times New Roman"/>
          <w:b/>
          <w:i w:val="false"/>
          <w:color w:val="000000"/>
        </w:rPr>
        <w:t xml:space="preserve"> Свидетельство авиационного персонала книжного типа</w:t>
      </w:r>
    </w:p>
    <w:bookmarkEnd w:id="255"/>
    <w:bookmarkStart w:name="z262"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7"/>
          <w:p>
            <w:pPr>
              <w:spacing w:after="20"/>
              <w:ind w:left="20"/>
              <w:jc w:val="both"/>
            </w:pPr>
            <w:r>
              <w:rPr>
                <w:rFonts w:ascii="Times New Roman"/>
                <w:b w:val="false"/>
                <w:i w:val="false"/>
                <w:color w:val="000000"/>
                <w:sz w:val="20"/>
              </w:rPr>
              <w:t>
</w:t>
            </w:r>
            <w:r>
              <w:rPr>
                <w:rFonts w:ascii="Times New Roman"/>
                <w:b w:val="false"/>
                <w:i w:val="false"/>
                <w:color w:val="000000"/>
                <w:sz w:val="20"/>
              </w:rPr>
              <w:t>IX. КУӘЛIКТI ҚOЛДАНУ МЕРЗIМІ LICENCE VALIDITY _____________________________________</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………………………мөр орны……………….(қызметі/licensing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 ………………… мөр орны ………(қызметі/licensing officer) (қолы/signature)</w:t>
            </w:r>
          </w:p>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8"/>
          <w:p>
            <w:pPr>
              <w:spacing w:after="20"/>
              <w:ind w:left="20"/>
              <w:jc w:val="both"/>
            </w:pPr>
            <w:r>
              <w:rPr>
                <w:rFonts w:ascii="Times New Roman"/>
                <w:b w:val="false"/>
                <w:i w:val="false"/>
                <w:color w:val="000000"/>
                <w:sz w:val="20"/>
              </w:rPr>
              <w:t>
IX. КУӘЛIКТI ҚOЛДАНУ МЕРЗIМI LICENCE VALIDITY _________________________________________</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 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 мөр орны …………….(қызметі/licensing officer) (қолы/signature)</w:t>
            </w:r>
          </w:p>
          <w:p>
            <w:pPr>
              <w:spacing w:after="20"/>
              <w:ind w:left="20"/>
              <w:jc w:val="both"/>
            </w:pPr>
            <w:r>
              <w:rPr>
                <w:rFonts w:ascii="Times New Roman"/>
                <w:b w:val="false"/>
                <w:i w:val="false"/>
                <w:color w:val="000000"/>
                <w:sz w:val="20"/>
              </w:rPr>
              <w:t>
</w:t>
            </w:r>
            <w:r>
              <w:rPr>
                <w:rFonts w:ascii="Times New Roman"/>
                <w:b w:val="false"/>
                <w:i w:val="false"/>
                <w:color w:val="000000"/>
                <w:sz w:val="20"/>
              </w:rPr>
              <w:t>Қoлдану мерзімі ұзартылды Licence validity is prolonged</w:t>
            </w:r>
          </w:p>
          <w:p>
            <w:pPr>
              <w:spacing w:after="20"/>
              <w:ind w:left="20"/>
              <w:jc w:val="both"/>
            </w:pPr>
            <w:r>
              <w:rPr>
                <w:rFonts w:ascii="Times New Roman"/>
                <w:b w:val="false"/>
                <w:i w:val="false"/>
                <w:color w:val="000000"/>
                <w:sz w:val="20"/>
              </w:rPr>
              <w:t>
</w:t>
            </w:r>
            <w:r>
              <w:rPr>
                <w:rFonts w:ascii="Times New Roman"/>
                <w:b w:val="false"/>
                <w:i w:val="false"/>
                <w:color w:val="000000"/>
                <w:sz w:val="20"/>
              </w:rPr>
              <w:t>"………"…………………20…….жылға till дейiн ……………… мөр орны ………………….(қызметі/licensing officer) (қолы/signature</w:t>
            </w:r>
          </w:p>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9"/>
          <w:p>
            <w:pPr>
              <w:spacing w:after="20"/>
              <w:ind w:left="20"/>
              <w:jc w:val="both"/>
            </w:pPr>
            <w:r>
              <w:rPr>
                <w:rFonts w:ascii="Times New Roman"/>
                <w:b w:val="false"/>
                <w:i w:val="false"/>
                <w:color w:val="000000"/>
                <w:sz w:val="20"/>
              </w:rPr>
              <w:t>
</w:t>
            </w:r>
            <w:r>
              <w:rPr>
                <w:rFonts w:ascii="Times New Roman"/>
                <w:b w:val="false"/>
                <w:i w:val="false"/>
                <w:color w:val="000000"/>
                <w:sz w:val="20"/>
              </w:rPr>
              <w:t>XII. БIЛIКТIЛIК БЕЛГІЛЕРI RATINGS Әуе ұшағының, санаты, сыныбы,түрі,міндеттемелері Category, class, type of aircraft, duties exercised ………………20…….жыл, ………………(жiберiлiм уақыты/effective date) (қолы/signature)мөр орны _______________________________________________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_______________________________________________</w:t>
            </w:r>
          </w:p>
          <w:bookmarkEnd w:id="259"/>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0"/>
          <w:p>
            <w:pPr>
              <w:spacing w:after="20"/>
              <w:ind w:left="20"/>
              <w:jc w:val="both"/>
            </w:pPr>
            <w:r>
              <w:rPr>
                <w:rFonts w:ascii="Times New Roman"/>
                <w:b w:val="false"/>
                <w:i w:val="false"/>
                <w:color w:val="000000"/>
                <w:sz w:val="20"/>
              </w:rPr>
              <w:t>
XII. БIЛIКТIЛIК БЕЛГІЛЕРI RATINGS Әуе ұшағының, санаты, сыныбы,түрі,міндеттемелері Category, class, type of aircraft, duties exercised ………………… 20…….жыл, …(жiберiлiм уақыты/effective date) ( қолы/signature)мөр орны ____________________________________________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 Әуе ұшағының, санаты, сыныбы,түрі,міндеттемелері Category, class, type of aircraft, duties exercised …………………20…….жыл, ……………………(жiберiлiм уақыты/effective date) (қолы/signature)мөр орны ____________________________________________</w:t>
            </w:r>
          </w:p>
          <w:bookmarkEnd w:id="260"/>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1"/>
          <w:p>
            <w:pPr>
              <w:spacing w:after="20"/>
              <w:ind w:left="20"/>
              <w:jc w:val="both"/>
            </w:pPr>
            <w:r>
              <w:rPr>
                <w:rFonts w:ascii="Times New Roman"/>
                <w:b w:val="false"/>
                <w:i w:val="false"/>
                <w:color w:val="000000"/>
                <w:sz w:val="20"/>
              </w:rPr>
              <w:t>
</w:t>
            </w:r>
            <w:r>
              <w:rPr>
                <w:rFonts w:ascii="Times New Roman"/>
                <w:b w:val="false"/>
                <w:i w:val="false"/>
                <w:color w:val="000000"/>
                <w:sz w:val="20"/>
              </w:rPr>
              <w:t>XIII. ЕРЕКШЕ БЕЛГIЛЕР SPECIAL REMARKS ______________________________</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______________________________ ______________________________</w:t>
            </w:r>
          </w:p>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2"/>
          <w:p>
            <w:pPr>
              <w:spacing w:after="20"/>
              <w:ind w:left="20"/>
              <w:jc w:val="both"/>
            </w:pPr>
            <w:r>
              <w:rPr>
                <w:rFonts w:ascii="Times New Roman"/>
                <w:b w:val="false"/>
                <w:i w:val="false"/>
                <w:color w:val="000000"/>
                <w:sz w:val="20"/>
              </w:rPr>
              <w:t>
XIII. ЕРЕКШЕ БЕЛГIЛЕР SPECIAL REMARKS ________________________________</w:t>
            </w:r>
          </w:p>
          <w:bookmarkEnd w:id="262"/>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3"/>
          <w:p>
            <w:pPr>
              <w:spacing w:after="20"/>
              <w:ind w:left="20"/>
              <w:jc w:val="both"/>
            </w:pPr>
            <w:r>
              <w:rPr>
                <w:rFonts w:ascii="Times New Roman"/>
                <w:b w:val="false"/>
                <w:i w:val="false"/>
                <w:color w:val="000000"/>
                <w:sz w:val="20"/>
              </w:rPr>
              <w:t>
</w:t>
            </w:r>
            <w:r>
              <w:rPr>
                <w:rFonts w:ascii="Times New Roman"/>
                <w:b w:val="false"/>
                <w:i w:val="false"/>
                <w:color w:val="000000"/>
                <w:sz w:val="20"/>
              </w:rPr>
              <w:t>XIV. ӨЗГЕ МӘЛІМЕТТЕР OTHER DETAILS _____________________________ Жұмыс орны The place of work ………………………………………………… ………………………………………………… ………………………………………………… ………………………………………………… ………………………………………………… …………………………………………………… ………………………………………………… …………………………………………………</w:t>
            </w:r>
          </w:p>
          <w:bookmarkEnd w:id="263"/>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4"/>
          <w:p>
            <w:pPr>
              <w:spacing w:after="20"/>
              <w:ind w:left="20"/>
              <w:jc w:val="both"/>
            </w:pPr>
            <w:r>
              <w:rPr>
                <w:rFonts w:ascii="Times New Roman"/>
                <w:b w:val="false"/>
                <w:i w:val="false"/>
                <w:color w:val="000000"/>
                <w:sz w:val="20"/>
              </w:rPr>
              <w:t>
XIV. ӨЗГЕ МӘЛІМЕТТЕР OTHER DETAILS _________________________ Жұмыс орны The place of work ……………………………………………… ……………………………………………… ……………………………………………… ……………………………………………</w:t>
            </w:r>
          </w:p>
          <w:bookmarkEnd w:id="264"/>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8" w:id="265"/>
    <w:p>
      <w:pPr>
        <w:spacing w:after="0"/>
        <w:ind w:left="0"/>
        <w:jc w:val="left"/>
      </w:pPr>
      <w:r>
        <w:rPr>
          <w:rFonts w:ascii="Times New Roman"/>
          <w:b/>
          <w:i w:val="false"/>
          <w:color w:val="000000"/>
        </w:rPr>
        <w:t xml:space="preserve"> Свидетельство авиационного персонала в виде пластиковой карточки</w:t>
      </w:r>
    </w:p>
    <w:bookmarkEnd w:id="265"/>
    <w:bookmarkStart w:name="z309"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59563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563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11" w:id="267"/>
    <w:p>
      <w:pPr>
        <w:spacing w:after="0"/>
        <w:ind w:left="0"/>
        <w:jc w:val="left"/>
      </w:pPr>
      <w:r>
        <w:rPr>
          <w:rFonts w:ascii="Times New Roman"/>
          <w:b/>
          <w:i w:val="false"/>
          <w:color w:val="000000"/>
        </w:rPr>
        <w:t xml:space="preserve"> Таблица серийных буквенных кодов и цветов свидетельств авиационного персонала</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8"/>
          <w:p>
            <w:pPr>
              <w:spacing w:after="20"/>
              <w:ind w:left="20"/>
              <w:jc w:val="both"/>
            </w:pPr>
            <w:r>
              <w:rPr>
                <w:rFonts w:ascii="Times New Roman"/>
                <w:b w:val="false"/>
                <w:i w:val="false"/>
                <w:color w:val="000000"/>
                <w:sz w:val="20"/>
              </w:rPr>
              <w:t>
</w:t>
            </w:r>
            <w:r>
              <w:rPr>
                <w:rFonts w:ascii="Times New Roman"/>
                <w:b w:val="false"/>
                <w:i w:val="false"/>
                <w:color w:val="000000"/>
                <w:sz w:val="20"/>
              </w:rPr>
              <w:t>Код (серия)</w:t>
            </w:r>
          </w:p>
          <w:bookmarkEnd w:id="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9"/>
          <w:p>
            <w:pPr>
              <w:spacing w:after="20"/>
              <w:ind w:left="20"/>
              <w:jc w:val="both"/>
            </w:pPr>
            <w:r>
              <w:rPr>
                <w:rFonts w:ascii="Times New Roman"/>
                <w:b w:val="false"/>
                <w:i w:val="false"/>
                <w:color w:val="000000"/>
                <w:sz w:val="20"/>
              </w:rPr>
              <w:t>
</w:t>
            </w:r>
            <w:r>
              <w:rPr>
                <w:rFonts w:ascii="Times New Roman"/>
                <w:b w:val="false"/>
                <w:i w:val="false"/>
                <w:color w:val="000000"/>
                <w:sz w:val="20"/>
              </w:rPr>
              <w:t>Пилоты</w:t>
            </w:r>
          </w:p>
          <w:bookmarkEnd w:id="26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ULP </w:t>
            </w:r>
          </w:p>
          <w:bookmarkEnd w:id="270"/>
          <w:p>
            <w:pPr>
              <w:spacing w:after="20"/>
              <w:ind w:left="20"/>
              <w:jc w:val="both"/>
            </w:pPr>
            <w:r>
              <w:rPr>
                <w:rFonts w:ascii="Times New Roman"/>
                <w:b w:val="false"/>
                <w:i w:val="false"/>
                <w:color w:val="000000"/>
                <w:sz w:val="20"/>
              </w:rPr>
              <w:t>
(MHG), (AG)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сверхлегкого воздушного судна (дирижабль, мотодельтаплан, автожир, воздушное судно с системой увеличения подъемной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LAPL(A) </w:t>
            </w:r>
          </w:p>
          <w:bookmarkEnd w:id="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легкого воздушного судна (самолет, ветролет)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темно-синий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2"/>
          <w:p>
            <w:pPr>
              <w:spacing w:after="20"/>
              <w:ind w:left="20"/>
              <w:jc w:val="both"/>
            </w:pPr>
            <w:r>
              <w:rPr>
                <w:rFonts w:ascii="Times New Roman"/>
                <w:b w:val="false"/>
                <w:i w:val="false"/>
                <w:color w:val="000000"/>
                <w:sz w:val="20"/>
              </w:rPr>
              <w:t>
</w:t>
            </w:r>
            <w:r>
              <w:rPr>
                <w:rFonts w:ascii="Times New Roman"/>
                <w:b w:val="false"/>
                <w:i w:val="false"/>
                <w:color w:val="000000"/>
                <w:sz w:val="20"/>
              </w:rPr>
              <w:t>РРL(А)</w:t>
            </w:r>
          </w:p>
          <w:bookmarkEnd w:id="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3"/>
          <w:p>
            <w:pPr>
              <w:spacing w:after="20"/>
              <w:ind w:left="20"/>
              <w:jc w:val="both"/>
            </w:pPr>
            <w:r>
              <w:rPr>
                <w:rFonts w:ascii="Times New Roman"/>
                <w:b w:val="false"/>
                <w:i w:val="false"/>
                <w:color w:val="000000"/>
                <w:sz w:val="20"/>
              </w:rPr>
              <w:t>
</w:t>
            </w:r>
            <w:r>
              <w:rPr>
                <w:rFonts w:ascii="Times New Roman"/>
                <w:b w:val="false"/>
                <w:i w:val="false"/>
                <w:color w:val="000000"/>
                <w:sz w:val="20"/>
              </w:rPr>
              <w:t>РРL (Н)</w:t>
            </w:r>
          </w:p>
          <w:bookmarkEnd w:id="2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(вертолет, воздушного судна с системой увеличения подъемной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две полоски темно-серого на белом фоне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4"/>
          <w:p>
            <w:pPr>
              <w:spacing w:after="20"/>
              <w:ind w:left="20"/>
              <w:jc w:val="both"/>
            </w:pPr>
            <w:r>
              <w:rPr>
                <w:rFonts w:ascii="Times New Roman"/>
                <w:b w:val="false"/>
                <w:i w:val="false"/>
                <w:color w:val="000000"/>
                <w:sz w:val="20"/>
              </w:rPr>
              <w:t>
</w:t>
            </w:r>
            <w:r>
              <w:rPr>
                <w:rFonts w:ascii="Times New Roman"/>
                <w:b w:val="false"/>
                <w:i w:val="false"/>
                <w:color w:val="000000"/>
                <w:sz w:val="20"/>
              </w:rPr>
              <w:t>СРL(А)</w:t>
            </w:r>
          </w:p>
          <w:bookmarkEnd w:id="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5"/>
          <w:p>
            <w:pPr>
              <w:spacing w:after="20"/>
              <w:ind w:left="20"/>
              <w:jc w:val="both"/>
            </w:pPr>
            <w:r>
              <w:rPr>
                <w:rFonts w:ascii="Times New Roman"/>
                <w:b w:val="false"/>
                <w:i w:val="false"/>
                <w:color w:val="000000"/>
                <w:sz w:val="20"/>
              </w:rPr>
              <w:t>
</w:t>
            </w:r>
            <w:r>
              <w:rPr>
                <w:rFonts w:ascii="Times New Roman"/>
                <w:b w:val="false"/>
                <w:i w:val="false"/>
                <w:color w:val="000000"/>
                <w:sz w:val="20"/>
              </w:rPr>
              <w:t>СРL(Н)</w:t>
            </w:r>
          </w:p>
          <w:bookmarkEnd w:id="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 две полоски темно-серого на белом фоне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6"/>
          <w:p>
            <w:pPr>
              <w:spacing w:after="20"/>
              <w:ind w:left="20"/>
              <w:jc w:val="both"/>
            </w:pPr>
            <w:r>
              <w:rPr>
                <w:rFonts w:ascii="Times New Roman"/>
                <w:b w:val="false"/>
                <w:i w:val="false"/>
                <w:color w:val="000000"/>
                <w:sz w:val="20"/>
              </w:rPr>
              <w:t>
</w:t>
            </w:r>
            <w:r>
              <w:rPr>
                <w:rFonts w:ascii="Times New Roman"/>
                <w:b w:val="false"/>
                <w:i w:val="false"/>
                <w:color w:val="000000"/>
                <w:sz w:val="20"/>
              </w:rPr>
              <w:t>MPL</w:t>
            </w:r>
          </w:p>
          <w:bookmarkEnd w:id="2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многочленного экипажа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7"/>
          <w:p>
            <w:pPr>
              <w:spacing w:after="20"/>
              <w:ind w:left="20"/>
              <w:jc w:val="both"/>
            </w:pPr>
            <w:r>
              <w:rPr>
                <w:rFonts w:ascii="Times New Roman"/>
                <w:b w:val="false"/>
                <w:i w:val="false"/>
                <w:color w:val="000000"/>
                <w:sz w:val="20"/>
              </w:rPr>
              <w:t>
</w:t>
            </w:r>
            <w:r>
              <w:rPr>
                <w:rFonts w:ascii="Times New Roman"/>
                <w:b w:val="false"/>
                <w:i w:val="false"/>
                <w:color w:val="000000"/>
                <w:sz w:val="20"/>
              </w:rPr>
              <w:t>АТРL (А)</w:t>
            </w:r>
          </w:p>
          <w:bookmarkEnd w:id="2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8"/>
          <w:p>
            <w:pPr>
              <w:spacing w:after="20"/>
              <w:ind w:left="20"/>
              <w:jc w:val="both"/>
            </w:pPr>
            <w:r>
              <w:rPr>
                <w:rFonts w:ascii="Times New Roman"/>
                <w:b w:val="false"/>
                <w:i w:val="false"/>
                <w:color w:val="000000"/>
                <w:sz w:val="20"/>
              </w:rPr>
              <w:t>
</w:t>
            </w:r>
            <w:r>
              <w:rPr>
                <w:rFonts w:ascii="Times New Roman"/>
                <w:b w:val="false"/>
                <w:i w:val="false"/>
                <w:color w:val="000000"/>
                <w:sz w:val="20"/>
              </w:rPr>
              <w:t>АТРL(Н)</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две полоски темно-серого цвета на белом фоне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9"/>
          <w:p>
            <w:pPr>
              <w:spacing w:after="20"/>
              <w:ind w:left="20"/>
              <w:jc w:val="both"/>
            </w:pPr>
            <w:r>
              <w:rPr>
                <w:rFonts w:ascii="Times New Roman"/>
                <w:b w:val="false"/>
                <w:i w:val="false"/>
                <w:color w:val="000000"/>
                <w:sz w:val="20"/>
              </w:rPr>
              <w:t>
</w:t>
            </w:r>
            <w:r>
              <w:rPr>
                <w:rFonts w:ascii="Times New Roman"/>
                <w:b w:val="false"/>
                <w:i w:val="false"/>
                <w:color w:val="000000"/>
                <w:sz w:val="20"/>
              </w:rPr>
              <w:t>FBPL</w:t>
            </w:r>
          </w:p>
          <w:bookmarkEnd w:id="2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свободного аэростата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0"/>
          <w:p>
            <w:pPr>
              <w:spacing w:after="20"/>
              <w:ind w:left="20"/>
              <w:jc w:val="both"/>
            </w:pPr>
            <w:r>
              <w:rPr>
                <w:rFonts w:ascii="Times New Roman"/>
                <w:b w:val="false"/>
                <w:i w:val="false"/>
                <w:color w:val="000000"/>
                <w:sz w:val="20"/>
              </w:rPr>
              <w:t>
</w:t>
            </w:r>
            <w:r>
              <w:rPr>
                <w:rFonts w:ascii="Times New Roman"/>
                <w:b w:val="false"/>
                <w:i w:val="false"/>
                <w:color w:val="000000"/>
                <w:sz w:val="20"/>
              </w:rPr>
              <w:t>GPL</w:t>
            </w:r>
          </w:p>
          <w:bookmarkEnd w:id="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планера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1"/>
          <w:p>
            <w:pPr>
              <w:spacing w:after="20"/>
              <w:ind w:left="20"/>
              <w:jc w:val="both"/>
            </w:pPr>
            <w:r>
              <w:rPr>
                <w:rFonts w:ascii="Times New Roman"/>
                <w:b w:val="false"/>
                <w:i w:val="false"/>
                <w:color w:val="000000"/>
                <w:sz w:val="20"/>
              </w:rPr>
              <w:t>
</w:t>
            </w:r>
            <w:r>
              <w:rPr>
                <w:rFonts w:ascii="Times New Roman"/>
                <w:b w:val="false"/>
                <w:i w:val="false"/>
                <w:color w:val="000000"/>
                <w:sz w:val="20"/>
              </w:rPr>
              <w:t>Члены летного экипажа</w:t>
            </w:r>
          </w:p>
          <w:bookmarkEnd w:id="281"/>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2"/>
          <w:p>
            <w:pPr>
              <w:spacing w:after="20"/>
              <w:ind w:left="20"/>
              <w:jc w:val="both"/>
            </w:pPr>
            <w:r>
              <w:rPr>
                <w:rFonts w:ascii="Times New Roman"/>
                <w:b w:val="false"/>
                <w:i w:val="false"/>
                <w:color w:val="000000"/>
                <w:sz w:val="20"/>
              </w:rPr>
              <w:t>
</w:t>
            </w:r>
            <w:r>
              <w:rPr>
                <w:rFonts w:ascii="Times New Roman"/>
                <w:b w:val="false"/>
                <w:i w:val="false"/>
                <w:color w:val="000000"/>
                <w:sz w:val="20"/>
              </w:rPr>
              <w:t>FNL</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83"/>
          <w:p>
            <w:pPr>
              <w:spacing w:after="20"/>
              <w:ind w:left="20"/>
              <w:jc w:val="both"/>
            </w:pPr>
            <w:r>
              <w:rPr>
                <w:rFonts w:ascii="Times New Roman"/>
                <w:b w:val="false"/>
                <w:i w:val="false"/>
                <w:color w:val="000000"/>
                <w:sz w:val="20"/>
              </w:rPr>
              <w:t>
</w:t>
            </w:r>
            <w:r>
              <w:rPr>
                <w:rFonts w:ascii="Times New Roman"/>
                <w:b w:val="false"/>
                <w:i w:val="false"/>
                <w:color w:val="000000"/>
                <w:sz w:val="20"/>
              </w:rPr>
              <w:t>FEL</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 (бортмеханик)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4"/>
          <w:p>
            <w:pPr>
              <w:spacing w:after="20"/>
              <w:ind w:left="20"/>
              <w:jc w:val="both"/>
            </w:pPr>
            <w:r>
              <w:rPr>
                <w:rFonts w:ascii="Times New Roman"/>
                <w:b w:val="false"/>
                <w:i w:val="false"/>
                <w:color w:val="000000"/>
                <w:sz w:val="20"/>
              </w:rPr>
              <w:t>
</w:t>
            </w:r>
            <w:r>
              <w:rPr>
                <w:rFonts w:ascii="Times New Roman"/>
                <w:b w:val="false"/>
                <w:i w:val="false"/>
                <w:color w:val="000000"/>
                <w:sz w:val="20"/>
              </w:rPr>
              <w:t>FROL</w:t>
            </w:r>
          </w:p>
          <w:bookmarkEnd w:id="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Бортрадист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5"/>
          <w:p>
            <w:pPr>
              <w:spacing w:after="20"/>
              <w:ind w:left="20"/>
              <w:jc w:val="both"/>
            </w:pPr>
            <w:r>
              <w:rPr>
                <w:rFonts w:ascii="Times New Roman"/>
                <w:b w:val="false"/>
                <w:i w:val="false"/>
                <w:color w:val="000000"/>
                <w:sz w:val="20"/>
              </w:rPr>
              <w:t>
</w:t>
            </w:r>
            <w:r>
              <w:rPr>
                <w:rFonts w:ascii="Times New Roman"/>
                <w:b w:val="false"/>
                <w:i w:val="false"/>
                <w:color w:val="000000"/>
                <w:sz w:val="20"/>
              </w:rPr>
              <w:t>Другой персонал, кроме членов летного экипажа</w:t>
            </w:r>
          </w:p>
          <w:bookmarkEnd w:id="28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86"/>
          <w:p>
            <w:pPr>
              <w:spacing w:after="20"/>
              <w:ind w:left="20"/>
              <w:jc w:val="both"/>
            </w:pPr>
            <w:r>
              <w:rPr>
                <w:rFonts w:ascii="Times New Roman"/>
                <w:b w:val="false"/>
                <w:i w:val="false"/>
                <w:color w:val="000000"/>
                <w:sz w:val="20"/>
              </w:rPr>
              <w:t>
</w:t>
            </w:r>
            <w:r>
              <w:rPr>
                <w:rFonts w:ascii="Times New Roman"/>
                <w:b w:val="false"/>
                <w:i w:val="false"/>
                <w:color w:val="000000"/>
                <w:sz w:val="20"/>
              </w:rPr>
              <w:t>RPL</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пилот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87"/>
          <w:p>
            <w:pPr>
              <w:spacing w:after="20"/>
              <w:ind w:left="20"/>
              <w:jc w:val="both"/>
            </w:pPr>
            <w:r>
              <w:rPr>
                <w:rFonts w:ascii="Times New Roman"/>
                <w:b w:val="false"/>
                <w:i w:val="false"/>
                <w:color w:val="000000"/>
                <w:sz w:val="20"/>
              </w:rPr>
              <w:t>
</w:t>
            </w:r>
            <w:r>
              <w:rPr>
                <w:rFonts w:ascii="Times New Roman"/>
                <w:b w:val="false"/>
                <w:i w:val="false"/>
                <w:color w:val="000000"/>
                <w:sz w:val="20"/>
              </w:rPr>
              <w:t>AML</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технического обслуживанию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88"/>
          <w:p>
            <w:pPr>
              <w:spacing w:after="20"/>
              <w:ind w:left="20"/>
              <w:jc w:val="both"/>
            </w:pPr>
            <w:r>
              <w:rPr>
                <w:rFonts w:ascii="Times New Roman"/>
                <w:b w:val="false"/>
                <w:i w:val="false"/>
                <w:color w:val="000000"/>
                <w:sz w:val="20"/>
              </w:rPr>
              <w:t>
</w:t>
            </w:r>
            <w:r>
              <w:rPr>
                <w:rFonts w:ascii="Times New Roman"/>
                <w:b w:val="false"/>
                <w:i w:val="false"/>
                <w:color w:val="000000"/>
                <w:sz w:val="20"/>
              </w:rPr>
              <w:t>AML LA</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технического обслуживанию воздушных судов легкой и сверхлегкой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 две полоски темно-серого на белом фоне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89"/>
          <w:p>
            <w:pPr>
              <w:spacing w:after="20"/>
              <w:ind w:left="20"/>
              <w:jc w:val="both"/>
            </w:pPr>
            <w:r>
              <w:rPr>
                <w:rFonts w:ascii="Times New Roman"/>
                <w:b w:val="false"/>
                <w:i w:val="false"/>
                <w:color w:val="000000"/>
                <w:sz w:val="20"/>
              </w:rPr>
              <w:t>
</w:t>
            </w:r>
            <w:r>
              <w:rPr>
                <w:rFonts w:ascii="Times New Roman"/>
                <w:b w:val="false"/>
                <w:i w:val="false"/>
                <w:color w:val="000000"/>
                <w:sz w:val="20"/>
              </w:rPr>
              <w:t>ТСL</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ОВД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90"/>
          <w:p>
            <w:pPr>
              <w:spacing w:after="20"/>
              <w:ind w:left="20"/>
              <w:jc w:val="both"/>
            </w:pPr>
            <w:r>
              <w:rPr>
                <w:rFonts w:ascii="Times New Roman"/>
                <w:b w:val="false"/>
                <w:i w:val="false"/>
                <w:color w:val="000000"/>
                <w:sz w:val="20"/>
              </w:rPr>
              <w:t>
</w:t>
            </w:r>
            <w:r>
              <w:rPr>
                <w:rFonts w:ascii="Times New Roman"/>
                <w:b w:val="false"/>
                <w:i w:val="false"/>
                <w:color w:val="000000"/>
                <w:sz w:val="20"/>
              </w:rPr>
              <w:t>ASOL</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авиационной станции (расположенной на морской установке)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91"/>
          <w:p>
            <w:pPr>
              <w:spacing w:after="20"/>
              <w:ind w:left="20"/>
              <w:jc w:val="both"/>
            </w:pPr>
            <w:r>
              <w:rPr>
                <w:rFonts w:ascii="Times New Roman"/>
                <w:b w:val="false"/>
                <w:i w:val="false"/>
                <w:color w:val="000000"/>
                <w:sz w:val="20"/>
              </w:rPr>
              <w:t>
</w:t>
            </w:r>
            <w:r>
              <w:rPr>
                <w:rFonts w:ascii="Times New Roman"/>
                <w:b w:val="false"/>
                <w:i w:val="false"/>
                <w:color w:val="000000"/>
                <w:sz w:val="20"/>
              </w:rPr>
              <w:t>FDL</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по обеспечению полетов или полетный диспетчер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бирюзовый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bl>
    <w:bookmarkStart w:name="z3885" w:id="292"/>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свидетельств авиационному персоналу"</w:t>
      </w:r>
    </w:p>
    <w:bookmarkEnd w:id="292"/>
    <w:p>
      <w:pPr>
        <w:spacing w:after="0"/>
        <w:ind w:left="0"/>
        <w:jc w:val="both"/>
      </w:pPr>
      <w:r>
        <w:rPr>
          <w:rFonts w:ascii="Times New Roman"/>
          <w:b w:val="false"/>
          <w:i w:val="false"/>
          <w:color w:val="ff0000"/>
          <w:sz w:val="28"/>
        </w:rPr>
        <w:t xml:space="preserve">
      Сноска. Приложение 4 - в редакции приказа и.о. Министра индустрии и инфраструктурного развития РК от 24.08.2022 </w:t>
      </w:r>
      <w:r>
        <w:rPr>
          <w:rFonts w:ascii="Times New Roman"/>
          <w:b w:val="false"/>
          <w:i w:val="false"/>
          <w:color w:val="ff0000"/>
          <w:sz w:val="28"/>
        </w:rPr>
        <w:t>№ 467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приказами и.о. Министра индустрии и инфраструктурного развития РК от 30.03.2023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свидетельств авиационному персоналу"</w:t>
            </w:r>
          </w:p>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Выдача свидетельства члена летного экипажа;</w:t>
            </w:r>
          </w:p>
          <w:p>
            <w:pPr>
              <w:spacing w:after="20"/>
              <w:ind w:left="20"/>
              <w:jc w:val="both"/>
            </w:pPr>
            <w:r>
              <w:rPr>
                <w:rFonts w:ascii="Times New Roman"/>
                <w:b w:val="false"/>
                <w:i w:val="false"/>
                <w:color w:val="000000"/>
                <w:sz w:val="20"/>
              </w:rPr>
              <w:t>
2. Выдача свидетельства внешнего пилота;</w:t>
            </w:r>
          </w:p>
          <w:p>
            <w:pPr>
              <w:spacing w:after="20"/>
              <w:ind w:left="20"/>
              <w:jc w:val="both"/>
            </w:pPr>
            <w:r>
              <w:rPr>
                <w:rFonts w:ascii="Times New Roman"/>
                <w:b w:val="false"/>
                <w:i w:val="false"/>
                <w:color w:val="000000"/>
                <w:sz w:val="20"/>
              </w:rPr>
              <w:t>
3. Выдача свидетельства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4. Выдача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5. Выдача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6. Выдача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7. Продление срока действия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8. Продление срока действия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9. Продление срока действия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10. Внесение или продление срока действия квалификационных и специальных отметок в свидетельстве члена летного экипажа;</w:t>
            </w:r>
          </w:p>
          <w:p>
            <w:pPr>
              <w:spacing w:after="20"/>
              <w:ind w:left="20"/>
              <w:jc w:val="both"/>
            </w:pPr>
            <w:r>
              <w:rPr>
                <w:rFonts w:ascii="Times New Roman"/>
                <w:b w:val="false"/>
                <w:i w:val="false"/>
                <w:color w:val="000000"/>
                <w:sz w:val="20"/>
              </w:rPr>
              <w:t>
11. Внесение или продление срока действия квалификационных и специальных отметок в свидетельстве внешнего пилота;</w:t>
            </w:r>
          </w:p>
          <w:p>
            <w:pPr>
              <w:spacing w:after="20"/>
              <w:ind w:left="20"/>
              <w:jc w:val="both"/>
            </w:pPr>
            <w:r>
              <w:rPr>
                <w:rFonts w:ascii="Times New Roman"/>
                <w:b w:val="false"/>
                <w:i w:val="false"/>
                <w:color w:val="000000"/>
                <w:sz w:val="20"/>
              </w:rPr>
              <w:t>
12.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13. Внесение квалификационных и специальных отметок в свидетельство персонала по техническому обслуживанию воздушных судов;</w:t>
            </w:r>
          </w:p>
          <w:p>
            <w:pPr>
              <w:spacing w:after="20"/>
              <w:ind w:left="20"/>
              <w:jc w:val="both"/>
            </w:pPr>
            <w:r>
              <w:rPr>
                <w:rFonts w:ascii="Times New Roman"/>
                <w:b w:val="false"/>
                <w:i w:val="false"/>
                <w:color w:val="000000"/>
                <w:sz w:val="20"/>
              </w:rPr>
              <w:t>
14. Замена свидетельства авиационного персонала и (или) приложения к нему.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w:t>
            </w:r>
          </w:p>
          <w:p>
            <w:pPr>
              <w:spacing w:after="20"/>
              <w:ind w:left="20"/>
              <w:jc w:val="both"/>
            </w:pPr>
            <w:r>
              <w:rPr>
                <w:rFonts w:ascii="Times New Roman"/>
                <w:b w:val="false"/>
                <w:i w:val="false"/>
                <w:color w:val="000000"/>
                <w:sz w:val="20"/>
              </w:rPr>
              <w:t>
1) государственная корпорация;</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дня сдачи пакета документов в государственную корпорацию – 15 (пятнадцать) рабочих дней;</w:t>
            </w:r>
          </w:p>
          <w:p>
            <w:pPr>
              <w:spacing w:after="20"/>
              <w:ind w:left="20"/>
              <w:jc w:val="both"/>
            </w:pPr>
            <w:r>
              <w:rPr>
                <w:rFonts w:ascii="Times New Roman"/>
                <w:b w:val="false"/>
                <w:i w:val="false"/>
                <w:color w:val="000000"/>
                <w:sz w:val="20"/>
              </w:rPr>
              <w:t>
2) при обращении на портал – 15 (пятнадцать)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w:t>
            </w:r>
          </w:p>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авиационному персоналу;</w:t>
            </w:r>
          </w:p>
          <w:p>
            <w:pPr>
              <w:spacing w:after="20"/>
              <w:ind w:left="20"/>
              <w:jc w:val="both"/>
            </w:pPr>
            <w:r>
              <w:rPr>
                <w:rFonts w:ascii="Times New Roman"/>
                <w:b w:val="false"/>
                <w:i w:val="false"/>
                <w:color w:val="000000"/>
                <w:sz w:val="20"/>
              </w:rPr>
              <w:t>
продление срока действия свидетельства авиационного персонала;</w:t>
            </w:r>
          </w:p>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w:t>
            </w:r>
          </w:p>
          <w:p>
            <w:pPr>
              <w:spacing w:after="20"/>
              <w:ind w:left="20"/>
              <w:jc w:val="both"/>
            </w:pPr>
            <w:r>
              <w:rPr>
                <w:rFonts w:ascii="Times New Roman"/>
                <w:b w:val="false"/>
                <w:i w:val="false"/>
                <w:color w:val="000000"/>
                <w:sz w:val="20"/>
              </w:rPr>
              <w:t>
замена свидетельства и (или) приложения к нему в случаях утери, хищения, порчи, смены фамилии, имени, отчества (при наличии) и технических причин;</w:t>
            </w:r>
          </w:p>
          <w:p>
            <w:pPr>
              <w:spacing w:after="20"/>
              <w:ind w:left="20"/>
              <w:jc w:val="both"/>
            </w:pPr>
            <w:r>
              <w:rPr>
                <w:rFonts w:ascii="Times New Roman"/>
                <w:b w:val="false"/>
                <w:i w:val="false"/>
                <w:color w:val="000000"/>
                <w:sz w:val="20"/>
              </w:rPr>
              <w:t>
уведомление об отказе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Выдача свидетельств члена летного экипажа, диспетчера обслуживания воздушного движения, оператора авиационной станции, персонала по техническому обслуживанию воздушных судов, внесение или продление срока действия квалификационных и специальных отметок в свидетельства члена летного экипажа, диспетчера воздушного движения, оператора авиационной станции, персонала по техническому обслуживанию воздушных судов и замена свидетельства авиационного персонала и (или) приложения к нему – платно,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и Перечнем платных услуг уполномоченной организации в сфере гражданской авиации и ставок платежей в сфере гражданской авиации.</w:t>
            </w:r>
          </w:p>
          <w:p>
            <w:pPr>
              <w:spacing w:after="20"/>
              <w:ind w:left="20"/>
              <w:jc w:val="both"/>
            </w:pPr>
            <w:r>
              <w:rPr>
                <w:rFonts w:ascii="Times New Roman"/>
                <w:b w:val="false"/>
                <w:i w:val="false"/>
                <w:color w:val="000000"/>
                <w:sz w:val="20"/>
              </w:rPr>
              <w:t>2. Выдача свидетельств внешнего пилота, персонала по техническому обслуживанию легких и сверхлегких воздушных судов, сотрудника по обеспечению полетов или полетного диспетчера и продление срока действия свидетельств персонала по техническому обслуживанию воздушных судов, легких и сверхлегких воздушных судов, сотрудника по обеспечению полетов или полетного диспетчера, внесение или продление срока действия квалификационных и специальных отметок в свидетельстве внешнего пилота –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3"/>
          <w:p>
            <w:pPr>
              <w:spacing w:after="20"/>
              <w:ind w:left="20"/>
              <w:jc w:val="both"/>
            </w:pPr>
            <w:r>
              <w:rPr>
                <w:rFonts w:ascii="Times New Roman"/>
                <w:b w:val="false"/>
                <w:i w:val="false"/>
                <w:color w:val="000000"/>
                <w:sz w:val="20"/>
              </w:rPr>
              <w:t>
1) уполномоченной организации – с понедельника по пятницу, в соответствии с установленным графиком работы с 08.30 до 17.30 часов, за исключением выходных и праздничных дней, согласно трудовому законодательству Республики Казахстан с перерывом на обед с 13.00 часов до 14.00 часов.</w:t>
            </w:r>
          </w:p>
          <w:bookmarkEnd w:id="293"/>
          <w:p>
            <w:pPr>
              <w:spacing w:after="20"/>
              <w:ind w:left="20"/>
              <w:jc w:val="both"/>
            </w:pPr>
            <w:r>
              <w:rPr>
                <w:rFonts w:ascii="Times New Roman"/>
                <w:b w:val="false"/>
                <w:i w:val="false"/>
                <w:color w:val="000000"/>
                <w:sz w:val="20"/>
              </w:rPr>
              <w:t>
2) государственной корпорации – с понедельника по пятницу включительно с 9.00 до 18.00 часов без перерыва на обед, дежурные отделы с понедельника по пятницу включительно с 9.00 до 20.00 часов и в субботу с 9.00 до 13.00 часов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услуги через государственную корпорацию или через портал (при подаче через портал предоставляются электронные копии документов):</w:t>
            </w:r>
          </w:p>
          <w:p>
            <w:pPr>
              <w:spacing w:after="20"/>
              <w:ind w:left="20"/>
              <w:jc w:val="both"/>
            </w:pPr>
            <w:r>
              <w:rPr>
                <w:rFonts w:ascii="Times New Roman"/>
                <w:b w:val="false"/>
                <w:i w:val="false"/>
                <w:color w:val="000000"/>
                <w:sz w:val="20"/>
              </w:rPr>
              <w:t>8.1. Выдача свидетельства члена летного экипажа:</w:t>
            </w:r>
          </w:p>
          <w:p>
            <w:pPr>
              <w:spacing w:after="20"/>
              <w:ind w:left="20"/>
              <w:jc w:val="both"/>
            </w:pPr>
            <w:r>
              <w:rPr>
                <w:rFonts w:ascii="Times New Roman"/>
                <w:b w:val="false"/>
                <w:i w:val="false"/>
                <w:color w:val="000000"/>
                <w:sz w:val="20"/>
              </w:rPr>
              <w:t>8.1.1. для получения свидетельства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приложению 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xml:space="preserve">в отношении свидетельства штурмана FNL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в отношении свидетельства бортинженера (бортмеханика) FEL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копии документов об окончании АУЦ с приложением сертификата об успешной сдаче теоретических экзаменов;</w:t>
            </w:r>
          </w:p>
          <w:p>
            <w:pPr>
              <w:spacing w:after="20"/>
              <w:ind w:left="20"/>
              <w:jc w:val="both"/>
            </w:pPr>
            <w:r>
              <w:rPr>
                <w:rFonts w:ascii="Times New Roman"/>
                <w:b w:val="false"/>
                <w:i w:val="false"/>
                <w:color w:val="000000"/>
                <w:sz w:val="20"/>
              </w:rPr>
              <w:t xml:space="preserve">копию акта проверки уровня квалификации для пилотов самолета (LPС)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перечню основных требований к оказанию государственной услуги или акт летной проверки для пилотов вертолета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настоящему перечню основных требований к оказанию государственной услуги или копию акта летной проверки по форме, согласно приложению 6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представление на членов летного экипажа,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настоящему перечню основных требований к оказанию государственной услуги заверенное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p>
            <w:pPr>
              <w:spacing w:after="20"/>
              <w:ind w:left="20"/>
              <w:jc w:val="both"/>
            </w:pP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копию летной книжки;</w:t>
            </w:r>
          </w:p>
          <w:p>
            <w:pPr>
              <w:spacing w:after="20"/>
              <w:ind w:left="20"/>
              <w:jc w:val="both"/>
            </w:pPr>
            <w:r>
              <w:rPr>
                <w:rFonts w:ascii="Times New Roman"/>
                <w:b w:val="false"/>
                <w:i w:val="false"/>
                <w:color w:val="000000"/>
                <w:sz w:val="20"/>
              </w:rPr>
              <w:t xml:space="preserve">заполненный лист соответствия, зачет воинского учета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настоящему перечню основных требований к оказанию государственной услуги (для прибывших из государственной авиации);</w:t>
            </w:r>
          </w:p>
          <w:p>
            <w:pPr>
              <w:spacing w:after="20"/>
              <w:ind w:left="20"/>
              <w:jc w:val="both"/>
            </w:pPr>
            <w:r>
              <w:rPr>
                <w:rFonts w:ascii="Times New Roman"/>
                <w:b w:val="false"/>
                <w:i w:val="false"/>
                <w:color w:val="000000"/>
                <w:sz w:val="20"/>
              </w:rPr>
              <w:t>оригинал свидетельства членов летного экипажа (при замене свидетельства);</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8.2. Выдача свидетельства внешнего пилота:</w:t>
            </w:r>
          </w:p>
          <w:p>
            <w:pPr>
              <w:spacing w:after="20"/>
              <w:ind w:left="20"/>
              <w:jc w:val="both"/>
            </w:pPr>
            <w:r>
              <w:rPr>
                <w:rFonts w:ascii="Times New Roman"/>
                <w:b w:val="false"/>
                <w:i w:val="false"/>
                <w:color w:val="000000"/>
                <w:sz w:val="20"/>
              </w:rPr>
              <w:t>8.2.1. для получения свидетельства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копии документов об окончании АУЦ или авиационного учебного заведения;</w:t>
            </w:r>
          </w:p>
          <w:p>
            <w:pPr>
              <w:spacing w:after="20"/>
              <w:ind w:left="20"/>
              <w:jc w:val="both"/>
            </w:pPr>
            <w:r>
              <w:rPr>
                <w:rFonts w:ascii="Times New Roman"/>
                <w:b w:val="false"/>
                <w:i w:val="false"/>
                <w:color w:val="000000"/>
                <w:sz w:val="20"/>
              </w:rPr>
              <w:t xml:space="preserve">представление для другого авиационного персонала, кроме персонала по техническому обслуживанию воздушных судов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настоящему перечню основных требований к оказанию государственной услуги, заверенные подписью и печатью (при наличии) организации;</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8.3. Выдача свидетельства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8.3.1. для получения свидетельства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xml:space="preserve">представление для другого авиационного персонала, кроме персонала по техническому обслуживанию воздушных судов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настоящему перечню основных требований к оказанию государственной услуги,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копии документов об окончании АУЦ;</w:t>
            </w:r>
          </w:p>
          <w:p>
            <w:pPr>
              <w:spacing w:after="20"/>
              <w:ind w:left="20"/>
              <w:jc w:val="both"/>
            </w:pPr>
            <w:r>
              <w:rPr>
                <w:rFonts w:ascii="Times New Roman"/>
                <w:b w:val="false"/>
                <w:i w:val="false"/>
                <w:color w:val="000000"/>
                <w:sz w:val="20"/>
              </w:rPr>
              <w:t xml:space="preserve">копию протокола проведения квалификационного экзамена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копию соответствующего медицинского сертификата (для диспетчера ОВД);</w:t>
            </w:r>
          </w:p>
          <w:p>
            <w:pPr>
              <w:spacing w:after="20"/>
              <w:ind w:left="20"/>
              <w:jc w:val="both"/>
            </w:pP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(при обеспечении международных полетов);</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8.4. Выдача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8.4.1. для получения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копию сертификата(-ов) первоначальной подготовки в АУЦ или диплома по специальности, срок завершения которых не превышает 10 лет от даты выдачи сертификата или диплома, если кандидат ранее не имел данного свидетельства, а для персонала по техническому обслуживанию воздушных судов государственной авиации, претендующих на свидетельства персонала по техническому обслуживанию воздушных судов в гражданской авиации после окончания службы в государственной авиации – 20 лет от даты окончания учебного заведения государственной авиации при условии непрерывного стажа по техническому обслуживанию воздушных судов;</w:t>
            </w:r>
          </w:p>
          <w:p>
            <w:pPr>
              <w:spacing w:after="20"/>
              <w:ind w:left="20"/>
              <w:jc w:val="both"/>
            </w:pPr>
            <w:r>
              <w:rPr>
                <w:rFonts w:ascii="Times New Roman"/>
                <w:b w:val="false"/>
                <w:i w:val="false"/>
                <w:color w:val="000000"/>
                <w:sz w:val="20"/>
              </w:rPr>
              <w:t xml:space="preserve">копию индивидуального журнала персонала по техническому обслуживанию воздушных судов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личные данные персонала по техническому обслуживанию воздушных судов по форме, согласно </w:t>
            </w:r>
            <w:r>
              <w:rPr>
                <w:rFonts w:ascii="Times New Roman"/>
                <w:b w:val="false"/>
                <w:i w:val="false"/>
                <w:color w:val="000000"/>
                <w:sz w:val="20"/>
              </w:rPr>
              <w:t>приложению 13</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xml:space="preserve">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 8785) (далее – Типовые программы);</w:t>
            </w:r>
          </w:p>
          <w:p>
            <w:pPr>
              <w:spacing w:after="20"/>
              <w:ind w:left="20"/>
              <w:jc w:val="both"/>
            </w:pPr>
            <w:r>
              <w:rPr>
                <w:rFonts w:ascii="Times New Roman"/>
                <w:b w:val="false"/>
                <w:i w:val="false"/>
                <w:color w:val="000000"/>
                <w:sz w:val="20"/>
              </w:rPr>
              <w:t>копию документа о прохождении обучения по программе "Казахстанское и международное авиационное законодательство" (соответствующего программе модуля 10RK Типовых программ);</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оригинал свидетельства и приложения к нему (пункт XV) (при замене свидетельства);</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8.5. Выдача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8.5.1. для получения свидетельства персонала по техническому обслуживанию легких и сверхлегких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копию сертификата(-ов) первоначальной подготовки в АУЦ или диплома по специальности, срок завершения которых не превышает 10 лет от даты выдачи сертификата или диплома, если кандидат ранее не имел данного свидетельства, а для персонала по техническому обслуживанию воздушных судов государственной авиации, претендующих на свидетельства персонала по техническому обслуживанию воздушных судов в гражданской авиации после окончания службы в государственной авиации – 20 лет от даты окончания учебного заведения государственной авиации при условии непрерывного стажа по техническому обслуживанию воздушных судов;</w:t>
            </w:r>
          </w:p>
          <w:p>
            <w:pPr>
              <w:spacing w:after="20"/>
              <w:ind w:left="20"/>
              <w:jc w:val="both"/>
            </w:pPr>
            <w:r>
              <w:rPr>
                <w:rFonts w:ascii="Times New Roman"/>
                <w:b w:val="false"/>
                <w:i w:val="false"/>
                <w:color w:val="000000"/>
                <w:sz w:val="20"/>
              </w:rPr>
              <w:t xml:space="preserve">копию индивидуального журнала персонала по техническому обслуживанию воздушных судов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личные данные персонала по техническому обслуживанию воздушных судов по форме, согласно </w:t>
            </w:r>
            <w:r>
              <w:rPr>
                <w:rFonts w:ascii="Times New Roman"/>
                <w:b w:val="false"/>
                <w:i w:val="false"/>
                <w:color w:val="000000"/>
                <w:sz w:val="20"/>
              </w:rPr>
              <w:t>приложению 13</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xml:space="preserve">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 8785) (далее – Типовые программы);</w:t>
            </w:r>
          </w:p>
          <w:p>
            <w:pPr>
              <w:spacing w:after="20"/>
              <w:ind w:left="20"/>
              <w:jc w:val="both"/>
            </w:pPr>
            <w:r>
              <w:rPr>
                <w:rFonts w:ascii="Times New Roman"/>
                <w:b w:val="false"/>
                <w:i w:val="false"/>
                <w:color w:val="000000"/>
                <w:sz w:val="20"/>
              </w:rPr>
              <w:t>копию документа о прохождении обучения по программе "Казахстанское и международное авиационное законодательство" (соответствующего программе модуля 10RK Типовых программ);</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представление и решение постоянно действующей квалификационной комиссии некоммерческих организаций, объединяющих эксплуатантов воздушных судов (далее – некоммерческая организация);</w:t>
            </w:r>
          </w:p>
          <w:p>
            <w:pPr>
              <w:spacing w:after="20"/>
              <w:ind w:left="20"/>
              <w:jc w:val="both"/>
            </w:pPr>
            <w:r>
              <w:rPr>
                <w:rFonts w:ascii="Times New Roman"/>
                <w:b w:val="false"/>
                <w:i w:val="false"/>
                <w:color w:val="000000"/>
                <w:sz w:val="20"/>
              </w:rPr>
              <w:t>оригинал свидетельства и приложения к нему (пункт XV) (при замене свидетельства).</w:t>
            </w:r>
          </w:p>
          <w:p>
            <w:pPr>
              <w:spacing w:after="20"/>
              <w:ind w:left="20"/>
              <w:jc w:val="both"/>
            </w:pPr>
            <w:r>
              <w:rPr>
                <w:rFonts w:ascii="Times New Roman"/>
                <w:b w:val="false"/>
                <w:i w:val="false"/>
                <w:color w:val="000000"/>
                <w:sz w:val="20"/>
              </w:rPr>
              <w:t>8.6. Выдача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8.6.1. для получения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копию документа об окончании АУЦ;</w:t>
            </w:r>
          </w:p>
          <w:p>
            <w:pPr>
              <w:spacing w:after="20"/>
              <w:ind w:left="20"/>
              <w:jc w:val="both"/>
            </w:pP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согласно приложению 9 к настоящему перечню основных требований к оказанию государственной услуги с объективными данными,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8.7. Продление срока действия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8.7.1. для продления срока действия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оригинал свидетельства и приложение к нему (пункт XV).</w:t>
            </w:r>
          </w:p>
          <w:p>
            <w:pPr>
              <w:spacing w:after="20"/>
              <w:ind w:left="20"/>
              <w:jc w:val="both"/>
            </w:pPr>
            <w:r>
              <w:rPr>
                <w:rFonts w:ascii="Times New Roman"/>
                <w:b w:val="false"/>
                <w:i w:val="false"/>
                <w:color w:val="000000"/>
                <w:sz w:val="20"/>
              </w:rPr>
              <w:t>8.8. Продление срока действия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8.8.1. для продления срока действия свидетельства персонала по техническому обслуживанию легких и сверхлегких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представление и решение постоянно действующей квалификационной комиссии некоммерческой организации;</w:t>
            </w:r>
          </w:p>
          <w:p>
            <w:pPr>
              <w:spacing w:after="20"/>
              <w:ind w:left="20"/>
              <w:jc w:val="both"/>
            </w:pPr>
            <w:r>
              <w:rPr>
                <w:rFonts w:ascii="Times New Roman"/>
                <w:b w:val="false"/>
                <w:i w:val="false"/>
                <w:color w:val="000000"/>
                <w:sz w:val="20"/>
              </w:rPr>
              <w:t>оригинал свидетельства и приложение к нему (пункт XV).</w:t>
            </w:r>
          </w:p>
          <w:p>
            <w:pPr>
              <w:spacing w:after="20"/>
              <w:ind w:left="20"/>
              <w:jc w:val="both"/>
            </w:pPr>
            <w:r>
              <w:rPr>
                <w:rFonts w:ascii="Times New Roman"/>
                <w:b w:val="false"/>
                <w:i w:val="false"/>
                <w:color w:val="000000"/>
                <w:sz w:val="20"/>
              </w:rPr>
              <w:t>8.9. Продление срока действия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8.9.1. для продления срока действия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оригинал свидетельства.</w:t>
            </w:r>
          </w:p>
          <w:p>
            <w:pPr>
              <w:spacing w:after="20"/>
              <w:ind w:left="20"/>
              <w:jc w:val="both"/>
            </w:pPr>
            <w:r>
              <w:rPr>
                <w:rFonts w:ascii="Times New Roman"/>
                <w:b w:val="false"/>
                <w:i w:val="false"/>
                <w:color w:val="000000"/>
                <w:sz w:val="20"/>
              </w:rPr>
              <w:t>8.10. Внесение или продление срока действия квалификационных и специальных отметок в свидетельстве члена летного экипажа:</w:t>
            </w:r>
          </w:p>
          <w:p>
            <w:pPr>
              <w:spacing w:after="20"/>
              <w:ind w:left="20"/>
              <w:jc w:val="both"/>
            </w:pPr>
            <w:r>
              <w:rPr>
                <w:rFonts w:ascii="Times New Roman"/>
                <w:b w:val="false"/>
                <w:i w:val="false"/>
                <w:color w:val="000000"/>
                <w:sz w:val="20"/>
              </w:rPr>
              <w:t>8.10.1. для внесения квалификационных и специальных отметок в свидетельство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 xml:space="preserve">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xml:space="preserve">в отношении свидетельства штурмана FNL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в отношении свидетельства бортинженера (бортмеханика) FEL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переподготовки;</w:t>
            </w:r>
          </w:p>
          <w:p>
            <w:pPr>
              <w:spacing w:after="20"/>
              <w:ind w:left="20"/>
              <w:jc w:val="both"/>
            </w:pPr>
            <w:r>
              <w:rPr>
                <w:rFonts w:ascii="Times New Roman"/>
                <w:b w:val="false"/>
                <w:i w:val="false"/>
                <w:color w:val="000000"/>
                <w:sz w:val="20"/>
              </w:rPr>
              <w:t xml:space="preserve">копию акта проверки уровня квалификации для пилотов самолета (LPС)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перечню основных требований к оказанию государственной услуги или акт летной проверки для пилотов вертолета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настоящему перечню основных требований к оказанию государственной услуги или копию акта летной проверки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8.10.2. для продления срока действия квалификационных и специальных отметок в свидетельстве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 xml:space="preserve">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xml:space="preserve">в отношении свидетельства штурмана FNL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в отношении свидетельства бортинженера (бортмеханика) FEL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 xml:space="preserve">копию акта проверки уровня квалификации для пилотов самолета (LPС)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перечню основных требований к оказанию государственной услуги или акт летной проверки для пилотов вертолета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настоящему перечню основных требований к оказанию государственной услуги или копию акта летной проверки по форме, согласно приложению 6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инструкторов (при необходимости);</w:t>
            </w:r>
          </w:p>
          <w:p>
            <w:pPr>
              <w:spacing w:after="20"/>
              <w:ind w:left="20"/>
              <w:jc w:val="both"/>
            </w:pP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8.10.3. для внесения или продления срока действия специальной отметки о знании языка, используемого в радиотелефонной связи в свидетельстве членов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w:t>
            </w:r>
          </w:p>
          <w:p>
            <w:pPr>
              <w:spacing w:after="20"/>
              <w:ind w:left="20"/>
              <w:jc w:val="both"/>
            </w:pP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8.11. Внесение или продление срока действия квалификационных и специальных отметок в свидетельстве внешнего пилота:</w:t>
            </w:r>
          </w:p>
          <w:p>
            <w:pPr>
              <w:spacing w:after="20"/>
              <w:ind w:left="20"/>
              <w:jc w:val="both"/>
            </w:pPr>
            <w:r>
              <w:rPr>
                <w:rFonts w:ascii="Times New Roman"/>
                <w:b w:val="false"/>
                <w:i w:val="false"/>
                <w:color w:val="000000"/>
                <w:sz w:val="20"/>
              </w:rPr>
              <w:t>8.11.1. для внесения или продления срока действия квалификационных и специальных отметок в свидетельстве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по специальности;</w:t>
            </w:r>
          </w:p>
          <w:p>
            <w:pPr>
              <w:spacing w:after="20"/>
              <w:ind w:left="20"/>
              <w:jc w:val="both"/>
            </w:pP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8.12.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8.12.1. для внесения или продления срока действия квалификационных отметок в свидетельстве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xml:space="preserve">копию протокола проведения квалификационного экзамена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копию соответствующего медицинского сертификата (для диспетчера ОВД);</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8.12.2. для внесения и (или) продления срока действия специальной отметки в свидетельстве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инструктора (при внесении или продлении срока действия специальной отметки инструктора);</w:t>
            </w:r>
          </w:p>
          <w:p>
            <w:pPr>
              <w:spacing w:after="20"/>
              <w:ind w:left="20"/>
              <w:jc w:val="both"/>
            </w:pP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(при внесении или продлении срока действия специальной отметки о знании языка, используемого в радиотелефонной связи);</w:t>
            </w:r>
          </w:p>
          <w:p>
            <w:pPr>
              <w:spacing w:after="20"/>
              <w:ind w:left="20"/>
              <w:jc w:val="both"/>
            </w:pP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8.13. Внесение квалификационных и специальных отметок в свидетельство персонала по техническому обслуживанию воздушных судов:</w:t>
            </w:r>
          </w:p>
          <w:p>
            <w:pPr>
              <w:spacing w:after="20"/>
              <w:ind w:left="20"/>
              <w:jc w:val="both"/>
            </w:pPr>
            <w:r>
              <w:rPr>
                <w:rFonts w:ascii="Times New Roman"/>
                <w:b w:val="false"/>
                <w:i w:val="false"/>
                <w:color w:val="000000"/>
                <w:sz w:val="20"/>
              </w:rPr>
              <w:t>8.13.1. для внесения в свидетельство персонала по техническому обслуживанию воздушных судов квалификационной отметки в графу "Ratings" по категориям "В1" или "В2"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копии документов о прохождении практического и теоретического элементов курса обучения на тип воздушного судна, а при необходимости, записей по практической стажировке. Допускается предоставление сертификата по результатам прохождения практической стажировки, если сертификат одобрен уполномоченной организацией применительно к той организации ТО и РАТ, которая ее проводит;</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8.13.2. для внесения в свидетельство персонала по техническому обслуживанию воздушных судов квалификационной отметки в графу "Ratings" категории "С" заявитель предоставляет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копии сертификатов, подтверждающих прохождение обучения на тип воздушного судна и сдачу экзаменов после теоретической части обучения по уровню 3 (для первой записи категории "С"), а для каждой последующей записи по категории "С" – сертификаты, доказывающие обучение на затребованный тип воздушного судна по уровню 1 (общий ознакомительный курс с воздушным судном). Если претендент на категорию "С" получает данную квалификационную отметку через категории "В1" или "В2" того же типа воздушного судна и двигателя, которые уже внесены в свидетельство, предоставление отдельного сертификата о прохождении теоретического обучения не требуется;</w:t>
            </w:r>
          </w:p>
          <w:p>
            <w:pPr>
              <w:spacing w:after="20"/>
              <w:ind w:left="20"/>
              <w:jc w:val="both"/>
            </w:pPr>
            <w:r>
              <w:rPr>
                <w:rFonts w:ascii="Times New Roman"/>
                <w:b w:val="false"/>
                <w:i w:val="false"/>
                <w:color w:val="000000"/>
                <w:sz w:val="20"/>
              </w:rPr>
              <w:t>копии документов, подтверждающих опыт работы в организации ТО и РАТ или опыт, полученный в государственной авиации или при производстве воздушных судов;</w:t>
            </w:r>
          </w:p>
          <w:p>
            <w:pPr>
              <w:spacing w:after="20"/>
              <w:ind w:left="20"/>
              <w:jc w:val="both"/>
            </w:pPr>
            <w:r>
              <w:rPr>
                <w:rFonts w:ascii="Times New Roman"/>
                <w:b w:val="false"/>
                <w:i w:val="false"/>
                <w:color w:val="000000"/>
                <w:sz w:val="20"/>
              </w:rPr>
              <w:t>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8.13.3. для внесения квалификационных и специальных отметок в свидетельство персонала по техническому обслуживанию легких и сверхлегких воздушных судов (AML LA) заявитель предоставляет в некоммерческую организацию следующие документы:</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копии документов, подтверждающих прохождение обучения в АУЦ на тип или вид воздушных судов;</w:t>
            </w:r>
          </w:p>
          <w:p>
            <w:pPr>
              <w:spacing w:after="20"/>
              <w:ind w:left="20"/>
              <w:jc w:val="both"/>
            </w:pPr>
            <w:r>
              <w:rPr>
                <w:rFonts w:ascii="Times New Roman"/>
                <w:b w:val="false"/>
                <w:i w:val="false"/>
                <w:color w:val="000000"/>
                <w:sz w:val="20"/>
              </w:rPr>
              <w:t xml:space="preserve">копию листов индивидуального журнала персонала по техническому обслуживанию воздушных судов оформляемого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настоящему перечню основных требований к оказанию государственной услуги, подтверждающих опыт работы;</w:t>
            </w:r>
          </w:p>
          <w:p>
            <w:pPr>
              <w:spacing w:after="20"/>
              <w:ind w:left="20"/>
              <w:jc w:val="both"/>
            </w:pPr>
            <w:r>
              <w:rPr>
                <w:rFonts w:ascii="Times New Roman"/>
                <w:b w:val="false"/>
                <w:i w:val="false"/>
                <w:color w:val="000000"/>
                <w:sz w:val="20"/>
              </w:rPr>
              <w:t>копию акта проверки уровня квалификации персонала по техническому обслуживанию легких и сверхлегких воздушных судов категории "В3";</w:t>
            </w:r>
          </w:p>
          <w:p>
            <w:pPr>
              <w:spacing w:after="20"/>
              <w:ind w:left="20"/>
              <w:jc w:val="both"/>
            </w:pPr>
            <w:r>
              <w:rPr>
                <w:rFonts w:ascii="Times New Roman"/>
                <w:b w:val="false"/>
                <w:i w:val="false"/>
                <w:color w:val="000000"/>
                <w:sz w:val="20"/>
              </w:rPr>
              <w:t>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w:t>
            </w:r>
          </w:p>
          <w:p>
            <w:pPr>
              <w:spacing w:after="20"/>
              <w:ind w:left="20"/>
              <w:jc w:val="both"/>
            </w:pPr>
            <w:r>
              <w:rPr>
                <w:rFonts w:ascii="Times New Roman"/>
                <w:b w:val="false"/>
                <w:i w:val="false"/>
                <w:color w:val="000000"/>
                <w:sz w:val="20"/>
              </w:rPr>
              <w:t>8.14. Замена свидетельства авиационного персонала и (или) приложения к нему.</w:t>
            </w:r>
          </w:p>
          <w:p>
            <w:pPr>
              <w:spacing w:after="20"/>
              <w:ind w:left="20"/>
              <w:jc w:val="both"/>
            </w:pPr>
            <w:r>
              <w:rPr>
                <w:rFonts w:ascii="Times New Roman"/>
                <w:b w:val="false"/>
                <w:i w:val="false"/>
                <w:color w:val="000000"/>
                <w:sz w:val="20"/>
              </w:rPr>
              <w:t>Заявитель представляет документы в соответствии с установленным перечнем на получение соответствующего свидетельства авиационного персонала и электронную копию сведений, подтверждающих оплату за оказание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 </w:t>
            </w:r>
            <w:r>
              <w:rPr>
                <w:rFonts w:ascii="Times New Roman"/>
                <w:b w:val="false"/>
                <w:i w:val="false"/>
                <w:color w:val="000000"/>
                <w:sz w:val="20"/>
              </w:rPr>
              <w:t>квалификационным требованиям</w:t>
            </w:r>
            <w:r>
              <w:rPr>
                <w:rFonts w:ascii="Times New Roman"/>
                <w:b w:val="false"/>
                <w:i w:val="false"/>
                <w:color w:val="000000"/>
                <w:sz w:val="20"/>
              </w:rPr>
              <w:t xml:space="preserve">, утвержденным приказом Министра транспорта и коммуникаций Республики Казахстан от 13 июня 2011 года № 362 (зарегистрирован в Реестре государственной регистрации нормативных правовых актов за № 7058), </w:t>
            </w:r>
            <w:r>
              <w:rPr>
                <w:rFonts w:ascii="Times New Roman"/>
                <w:b w:val="false"/>
                <w:i w:val="false"/>
                <w:color w:val="000000"/>
                <w:sz w:val="20"/>
              </w:rPr>
              <w:t>квалификационным требованиям</w:t>
            </w:r>
            <w:r>
              <w:rPr>
                <w:rFonts w:ascii="Times New Roman"/>
                <w:b w:val="false"/>
                <w:i w:val="false"/>
                <w:color w:val="000000"/>
                <w:sz w:val="20"/>
              </w:rPr>
              <w:t xml:space="preserve">, утвержденным приказом Министра транспорта и коммуникаций Республики Казахстан от 28 сентября 2013 года № 763 (зарегистрирован в Реестре государственной регистрации нормативных правовых актов за № 8786), </w:t>
            </w:r>
            <w:r>
              <w:rPr>
                <w:rFonts w:ascii="Times New Roman"/>
                <w:b w:val="false"/>
                <w:i w:val="false"/>
                <w:color w:val="000000"/>
                <w:sz w:val="20"/>
              </w:rPr>
              <w:t>Правилам</w:t>
            </w:r>
            <w:r>
              <w:rPr>
                <w:rFonts w:ascii="Times New Roman"/>
                <w:b w:val="false"/>
                <w:i w:val="false"/>
                <w:color w:val="000000"/>
                <w:sz w:val="20"/>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 постановлением Правительства Республики Казахстан от 31 октября 2018 года № 703, </w:t>
            </w:r>
            <w:r>
              <w:rPr>
                <w:rFonts w:ascii="Times New Roman"/>
                <w:b w:val="false"/>
                <w:i w:val="false"/>
                <w:color w:val="000000"/>
                <w:sz w:val="20"/>
              </w:rPr>
              <w:t>Правилами</w:t>
            </w:r>
            <w:r>
              <w:rPr>
                <w:rFonts w:ascii="Times New Roman"/>
                <w:b w:val="false"/>
                <w:i w:val="false"/>
                <w:color w:val="000000"/>
                <w:sz w:val="20"/>
              </w:rPr>
              <w:t xml:space="preserve"> определения уровня квалификации авиационного персонала, утвержденными приказом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за № 15600), </w:t>
            </w:r>
            <w:r>
              <w:rPr>
                <w:rFonts w:ascii="Times New Roman"/>
                <w:b w:val="false"/>
                <w:i w:val="false"/>
                <w:color w:val="000000"/>
                <w:sz w:val="20"/>
              </w:rPr>
              <w:t>Правилами</w:t>
            </w:r>
            <w:r>
              <w:rPr>
                <w:rFonts w:ascii="Times New Roman"/>
                <w:b w:val="false"/>
                <w:i w:val="false"/>
                <w:color w:val="000000"/>
                <w:sz w:val="20"/>
              </w:rPr>
              <w:t xml:space="preserve"> медицинского освидетельствования и осмотра в гражданской авиации Республики Казахстан, утвержденными приказом Министра по инвестициям и развитию Республики Казахстан от 5 июня 2017 года № 324 (зарегистрирован в Реестре государственной регистрации нормативных правовых актов за № 15325), а также требованиям, установленным настоящими Правилами и Типовыми программами;</w:t>
            </w:r>
          </w:p>
          <w:p>
            <w:pPr>
              <w:spacing w:after="20"/>
              <w:ind w:left="20"/>
              <w:jc w:val="both"/>
            </w:pPr>
            <w:r>
              <w:rPr>
                <w:rFonts w:ascii="Times New Roman"/>
                <w:b w:val="false"/>
                <w:i w:val="false"/>
                <w:color w:val="000000"/>
                <w:sz w:val="20"/>
              </w:rPr>
              <w:t>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1) максимально допустимое время ожидания для сдачи пакета документов услугополучателем в государственной корпорацию – 15 (пятнадцать) минут.</w:t>
            </w:r>
          </w:p>
          <w:p>
            <w:pPr>
              <w:spacing w:after="20"/>
              <w:ind w:left="20"/>
              <w:jc w:val="both"/>
            </w:pPr>
            <w:r>
              <w:rPr>
                <w:rFonts w:ascii="Times New Roman"/>
                <w:b w:val="false"/>
                <w:i w:val="false"/>
                <w:color w:val="000000"/>
                <w:sz w:val="20"/>
              </w:rPr>
              <w:t>2) максимально допустимое время обслуживания услугополучателя в государственной корпорации – 30 (тридцать) минут.</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Министерство транспорта Республики Казахстан – www.transport.gov.kz, раздел "Государственные услуги";</w:t>
            </w:r>
          </w:p>
          <w:p>
            <w:pPr>
              <w:spacing w:after="20"/>
              <w:ind w:left="20"/>
              <w:jc w:val="both"/>
            </w:pPr>
            <w:r>
              <w:rPr>
                <w:rFonts w:ascii="Times New Roman"/>
                <w:b w:val="false"/>
                <w:i w:val="false"/>
                <w:color w:val="000000"/>
                <w:sz w:val="20"/>
              </w:rPr>
              <w:t>2) услугодателя – www.сааkz.com, раздел "Государственные услуги".</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8" w:id="294"/>
    <w:p>
      <w:pPr>
        <w:spacing w:after="0"/>
        <w:ind w:left="0"/>
        <w:jc w:val="left"/>
      </w:pPr>
      <w:r>
        <w:rPr>
          <w:rFonts w:ascii="Times New Roman"/>
          <w:b/>
          <w:i w:val="false"/>
          <w:color w:val="000000"/>
        </w:rPr>
        <w:t xml:space="preserve"> Заявление для выдачи свидетельства пилота или внесения квалификационной отметки</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Имя ……………………. Фамилия…………………………………..Отчество (при его наличии) …………………… Дата рождения (день, месяц, год) …………………….. Национальность………………………….. Место рождения…………………………….. Страна …………… Постоянный адрес …………………………………………………. Почтовый индекс………………………… Номер телефона………………… Альтернативный номер телефона……………………….. E-mail:………………………………………………………………… Индивидуальный идентификационный номер………………………………………………… Согласен на использование сведений, составляющих охраняемую законом тайну, содержащихся в информационных системах согласно пункту 6 статьи 20 Закона Республики Казахстан "О государственных услугах" _______________________ "___"_____________20____год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 для корреспонденции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Детали свидетельства, выданного уполномоченной организацией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Тип/Класс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свидетельства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отметка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Внесите дату последней проверки квалификации лицензирования навыков (LPC) или повторное подтверждение опыта (Revalidation by Experience) для каждого типа и (или) квалификационной отметки о классе, а также номер свидетельства экзаменатора.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или Пилот многочленного экипажа (MP)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 полета по приборам (IR) (если применимо)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квалификационной отметки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экзаменатора и его фамилия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Заявление на первоначальную выдачу свидетельства (заполняется заявителем)</w:t>
            </w:r>
          </w:p>
          <w:p>
            <w:pPr>
              <w:spacing w:after="20"/>
              <w:ind w:left="20"/>
              <w:jc w:val="both"/>
            </w:pPr>
            <w:r>
              <w:rPr>
                <w:rFonts w:ascii="Times New Roman"/>
                <w:b w:val="false"/>
                <w:i w:val="false"/>
                <w:color w:val="000000"/>
                <w:sz w:val="20"/>
              </w:rPr>
              <w:t>
Я подаю заявку на первоначальную выдачу: ☐ Свидетельства линейного пилота ATPL (самолеты) ☐ Свидетельства линейного пилота ATPL (вертолеты) ☐ Свидетельства коммерческого пилота СPL (самолеты) ☐ Свидетельства коммерческого пилота СPL (вертолеты) ☐ Свидетельства пилота MPL ☐ Свидетельства частного пилота РPL (самолеты) ☐ Свидетельства частного пилота РPL (вертолеты)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Заявление на внесение квалификационной/специальной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первоначальную выдачу: квалификационной отметки о классе воздушного судна (просьба указать, включая варианты): ....................: сухопутный (land): ☐ поршневой – SEP (land) ☐ газотурбинный – SET (land) ☐ Квалификационной отметки о типе воздушного судна (включая варианты): воздушного судна, сертифицировано для полета с экипажем из двух пилотов ☐. воздушного судна с системой увеличения подъемной силы (включая варианты): ☐ вертолет: ☐ 1) Один пилот (SP) ; ☐ Пилот многочленного экипажа (MP) ; ☐ и тот и другой пилот (SP / MP) ☐ Сменный пилот на крейсерском этапе полета ☐ Летный инструктор: ☐ FI (A) самолет; ☐ FI (H) вертолет; ☐ TRI(A) инструктор по типу самолета; ☐ TRI(H) инструктор по типу вертолета; Полеты в условиях ограниченной видимости (Cat II / III) ☐ Только второй пилот ☐ 2) Общее время полета на самолетах (вертолетах) в качестве КВС (PIC)....................... часов 3) Я также прошу ревалидировать ☐ или продлить срок действия ☐ квалификационной отметки полетов по приборам (IR) для (SPA/SPH) SE ☐; ME ☐; или MPA/MPH (указать варианты):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 Подтверждение или тестирование при первоначальной выдаче свидетельства или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завершил тест проверки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навыков: ............................; Тип и регистрация воздушного судна: ............. .................................................. ................ Идентификационный номер комплексного тренажера...................... . ……………………………………………………………………………. Фамилия экзаменатора:..........................Номер экзаменатора:………</w:t>
            </w:r>
          </w:p>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отчета экзаменатора не будет получена.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 Заявление на возобновление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возобновление квалификационной отметки: о типе воздушного судна ☐; квалификационной отметки о классе воздушного судна ☐ (включая варианты); самолет ☐ ; воздушное судно с системой увеличения подъемной силы ☐; вертолет , включая допуск к полетам по приборам (IR) ☐; летный инструктор: ☐ FI (A) самолет; ☐ FI (H) вертолет; ☐ TRI(A) инструктор по типу самолета; ☐ TRI(H) инструктор по типу вертолета; с одним пилотом (SP) ☐; пилот многочленного экипажа (MP) ☐; и тот и другой пилот (SP / MP) ☐; второй пилот ☐; полеты в условиях ограниченной видимости (Cat II / III) ☐; сменный пилот на крейсерском этапе полета ☐; возобновление допуска к полетам по приборам (IR) только для (SPA): квалификационная отметка полетов по приборам для (SPA) SE ☐; ME ☐; ревалидация ☐; возобновление ☐. Свидетельство о восстановлении подписано и квалификационная отметка действительна до ............... (дата) или Я прошу уполномоченную организацию о повторной выдаче свидетельства с подтвержденной квалификационной отметкой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 Подтверждение проверки квалификации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прошел квалификационную проверку для возобновления вышеуказанного класса воздушного судна ☐ или квалификационной отметки ☐, включая IR ☐ Дата проверки квалификации: ............................ … Тип и регистрация воздушного судна: ..................., Идентификационный номер (FSTD): .............................................. Фамилия имя отчество (при его наличии) экзаменатора: ............................................. Номер экзаменатора: ________________________________________________________________________ Я прошел проверку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квалификации: ............................ Тип и регистрация воздушных судов: ............. .................................................. ................ Идентификационный номер комплексного тренажера (FSTD): ................................... .................................................. ........................................ Фамилия экзаменатора: ...........................................Номер экзаменатора Примечание: Заявители уведомляются о том, что свидетельство не будет выдаваться до тех пор, пока соответствующая форма акта (отчета) экзаменатора не будет получена.</w:t>
            </w:r>
          </w:p>
          <w:p>
            <w:pPr>
              <w:spacing w:after="20"/>
              <w:ind w:left="20"/>
              <w:jc w:val="both"/>
            </w:pPr>
            <w:r>
              <w:rPr>
                <w:rFonts w:ascii="Times New Roman"/>
                <w:b w:val="false"/>
                <w:i w:val="false"/>
                <w:color w:val="000000"/>
                <w:sz w:val="20"/>
              </w:rPr>
              <w:t>
Акт летной проверки от "___"__________ _________года прилагается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 заявляю, что информация, предоставленная в этой форме, верна.</w:t>
            </w:r>
          </w:p>
          <w:p>
            <w:pPr>
              <w:spacing w:after="20"/>
              <w:ind w:left="20"/>
              <w:jc w:val="both"/>
            </w:pPr>
            <w:r>
              <w:rPr>
                <w:rFonts w:ascii="Times New Roman"/>
                <w:b w:val="false"/>
                <w:i w:val="false"/>
                <w:color w:val="000000"/>
                <w:sz w:val="20"/>
              </w:rPr>
              <w:t>
2) Я полностью рассмотрел все руководящие указания и представил все необходимые документы для подачи заявки.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Разрешение уполномоченной организации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 заявке соответствуют: свидетельство ☐; квалификационная отметка ☐; разрешение ☐; или признание свидетельства ☐ могут быть выданы. Свидетельство ☐, квалификационная отметка ☐, разрешение ☐ или признание свидетельства ☐, которое выдается ____________________________________.</w:t>
            </w:r>
          </w:p>
          <w:p>
            <w:pPr>
              <w:spacing w:after="20"/>
              <w:ind w:left="20"/>
              <w:jc w:val="both"/>
            </w:pPr>
            <w:r>
              <w:rPr>
                <w:rFonts w:ascii="Times New Roman"/>
                <w:b w:val="false"/>
                <w:i w:val="false"/>
                <w:color w:val="000000"/>
                <w:sz w:val="20"/>
              </w:rPr>
              <w:t>
2. В заявке отсутствует следующая документация, и она будет возвращена заявителю. Отсутствующая документация: ___ ______________________________ ____________________________________________________________ Фамилия, имя, отчество (при его наличии), должность и подпись должностного лица уполномоченной организации, проводившего проверку _____________________________________ _________________ (фамилия, имя, отчество (при его наличии) (подпись) и должность)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Выдача уполномоченной организацией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 Свидетельство ____________Дата истечения срока действия _____ ☐ Квалификационная отметка______________ Дата истечения срока действия _____ ☐ Разрешение _______________Дата истечения срока действия _____ ☐ Признание свидетельства __________ Срок действия ___________</w:t>
            </w:r>
          </w:p>
          <w:p>
            <w:pPr>
              <w:spacing w:after="20"/>
              <w:ind w:left="20"/>
              <w:jc w:val="both"/>
            </w:pPr>
            <w:r>
              <w:rPr>
                <w:rFonts w:ascii="Times New Roman"/>
                <w:b w:val="false"/>
                <w:i w:val="false"/>
                <w:color w:val="000000"/>
                <w:sz w:val="20"/>
              </w:rPr>
              <w:t>
Фамилия, имя, отчество (при его наличии), должность и подпись должностного лица уполномоченной организацией, по выдаче свидетельств ________________________________ _______________________ _____________ (фамилия, имя, отчество (при его наличии) и должность)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основных требований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оказанию государственной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услуги "Выдача свидетельств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1" w:id="295"/>
    <w:p>
      <w:pPr>
        <w:spacing w:after="0"/>
        <w:ind w:left="0"/>
        <w:jc w:val="left"/>
      </w:pPr>
      <w:r>
        <w:rPr>
          <w:rFonts w:ascii="Times New Roman"/>
          <w:b/>
          <w:i w:val="false"/>
          <w:color w:val="000000"/>
        </w:rPr>
        <w:t xml:space="preserve"> Заявление для выдачи свидетельства штурмана или внесения квалификационной отметки</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Имя………………………….Фамилия……………………………</w:t>
            </w:r>
          </w:p>
          <w:p>
            <w:pPr>
              <w:spacing w:after="20"/>
              <w:ind w:left="20"/>
              <w:jc w:val="both"/>
            </w:pPr>
            <w:r>
              <w:rPr>
                <w:rFonts w:ascii="Times New Roman"/>
                <w:b w:val="false"/>
                <w:i w:val="false"/>
                <w:color w:val="000000"/>
                <w:sz w:val="20"/>
              </w:rPr>
              <w:t>
Дата рождения (день, месяц, год) ………………………………..</w:t>
            </w:r>
          </w:p>
          <w:p>
            <w:pPr>
              <w:spacing w:after="20"/>
              <w:ind w:left="20"/>
              <w:jc w:val="both"/>
            </w:pPr>
            <w:r>
              <w:rPr>
                <w:rFonts w:ascii="Times New Roman"/>
                <w:b w:val="false"/>
                <w:i w:val="false"/>
                <w:color w:val="000000"/>
                <w:sz w:val="20"/>
              </w:rPr>
              <w:t>
Национальность……………………………………………………</w:t>
            </w:r>
          </w:p>
          <w:p>
            <w:pPr>
              <w:spacing w:after="20"/>
              <w:ind w:left="20"/>
              <w:jc w:val="both"/>
            </w:pPr>
            <w:r>
              <w:rPr>
                <w:rFonts w:ascii="Times New Roman"/>
                <w:b w:val="false"/>
                <w:i w:val="false"/>
                <w:color w:val="000000"/>
                <w:sz w:val="20"/>
              </w:rPr>
              <w:t>
Место рождения…………………… Страна ……………..</w:t>
            </w:r>
          </w:p>
          <w:p>
            <w:pPr>
              <w:spacing w:after="20"/>
              <w:ind w:left="20"/>
              <w:jc w:val="both"/>
            </w:pPr>
            <w:r>
              <w:rPr>
                <w:rFonts w:ascii="Times New Roman"/>
                <w:b w:val="false"/>
                <w:i w:val="false"/>
                <w:color w:val="000000"/>
                <w:sz w:val="20"/>
              </w:rPr>
              <w:t>
Постоянный адрес …………………………………………………</w:t>
            </w:r>
          </w:p>
          <w:p>
            <w:pPr>
              <w:spacing w:after="20"/>
              <w:ind w:left="20"/>
              <w:jc w:val="both"/>
            </w:pPr>
            <w:r>
              <w:rPr>
                <w:rFonts w:ascii="Times New Roman"/>
                <w:b w:val="false"/>
                <w:i w:val="false"/>
                <w:color w:val="000000"/>
                <w:sz w:val="20"/>
              </w:rPr>
              <w:t>
Почтовый индекс…………………………………………………..</w:t>
            </w:r>
          </w:p>
          <w:p>
            <w:pPr>
              <w:spacing w:after="20"/>
              <w:ind w:left="20"/>
              <w:jc w:val="both"/>
            </w:pPr>
            <w:r>
              <w:rPr>
                <w:rFonts w:ascii="Times New Roman"/>
                <w:b w:val="false"/>
                <w:i w:val="false"/>
                <w:color w:val="000000"/>
                <w:sz w:val="20"/>
              </w:rPr>
              <w:t>
Номер телефона…………………………….Альтернативный номер телефона…………</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Индивидуальный идентификационный номер …………………………..</w:t>
            </w:r>
          </w:p>
          <w:p>
            <w:pPr>
              <w:spacing w:after="20"/>
              <w:ind w:left="20"/>
              <w:jc w:val="both"/>
            </w:pPr>
            <w:r>
              <w:rPr>
                <w:rFonts w:ascii="Times New Roman"/>
                <w:b w:val="false"/>
                <w:i w:val="false"/>
                <w:color w:val="000000"/>
                <w:sz w:val="20"/>
              </w:rPr>
              <w:t xml:space="preserve">
Согласен на использование сведений, составляющих охраняемую законом тайну, содержащихся в информационных системах согласно </w:t>
            </w:r>
            <w:r>
              <w:rPr>
                <w:rFonts w:ascii="Times New Roman"/>
                <w:b w:val="false"/>
                <w:i w:val="false"/>
                <w:color w:val="000000"/>
                <w:sz w:val="20"/>
              </w:rPr>
              <w:t>пункту 6</w:t>
            </w:r>
            <w:r>
              <w:rPr>
                <w:rFonts w:ascii="Times New Roman"/>
                <w:b w:val="false"/>
                <w:i w:val="false"/>
                <w:color w:val="000000"/>
                <w:sz w:val="20"/>
              </w:rPr>
              <w:t xml:space="preserve"> статьи 20 Закона Республики Казахстан "О государственных услугах"_____________ "____" 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я подаю заявление на включение.................................. (тип воздушного судна)</w:t>
            </w:r>
          </w:p>
          <w:p>
            <w:pPr>
              <w:spacing w:after="20"/>
              <w:ind w:left="20"/>
              <w:jc w:val="both"/>
            </w:pPr>
            <w:r>
              <w:rPr>
                <w:rFonts w:ascii="Times New Roman"/>
                <w:b w:val="false"/>
                <w:i w:val="false"/>
                <w:color w:val="000000"/>
                <w:sz w:val="20"/>
              </w:rPr>
              <w:t>
в квалификационные отметки о типе воздушного судна, полномочий штурмана и прикладываю необходимые документы и мое свидетельство штурмана (если имеется). Я подтверждаю, что данные, приведенные в этой форме верны. Подпись заявителя ....................... ................ "____" __________ 20 __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w:t>
            </w:r>
          </w:p>
          <w:p>
            <w:pPr>
              <w:spacing w:after="20"/>
              <w:ind w:left="20"/>
              <w:jc w:val="both"/>
            </w:pPr>
            <w:r>
              <w:rPr>
                <w:rFonts w:ascii="Times New Roman"/>
                <w:b w:val="false"/>
                <w:i w:val="false"/>
                <w:color w:val="000000"/>
                <w:sz w:val="20"/>
              </w:rPr>
              <w:t>
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штурмана, настоящим удостоверяют, что я удовлетворен тем, что .................................................. ...................................... завершил и прошел тест этой формы ..................................</w:t>
            </w:r>
          </w:p>
          <w:p>
            <w:pPr>
              <w:spacing w:after="20"/>
              <w:ind w:left="20"/>
              <w:jc w:val="both"/>
            </w:pPr>
            <w:r>
              <w:rPr>
                <w:rFonts w:ascii="Times New Roman"/>
                <w:b w:val="false"/>
                <w:i w:val="false"/>
                <w:color w:val="000000"/>
                <w:sz w:val="20"/>
              </w:rPr>
              <w:t>
Для включения ............................................. .......... (тип самолета) в авиационной оценке его свидетельства, и что заявитель компетентен выполнять функции штурмана на этом воздушном судне.</w:t>
            </w:r>
          </w:p>
          <w:p>
            <w:pPr>
              <w:spacing w:after="20"/>
              <w:ind w:left="20"/>
              <w:jc w:val="both"/>
            </w:pPr>
            <w:r>
              <w:rPr>
                <w:rFonts w:ascii="Times New Roman"/>
                <w:b w:val="false"/>
                <w:i w:val="false"/>
                <w:color w:val="000000"/>
                <w:sz w:val="20"/>
              </w:rPr>
              <w:t>
Подпись ................................................... "____" __________ 20 __ год</w:t>
            </w:r>
          </w:p>
          <w:p>
            <w:pPr>
              <w:spacing w:after="20"/>
              <w:ind w:left="20"/>
              <w:jc w:val="both"/>
            </w:pPr>
            <w:r>
              <w:rPr>
                <w:rFonts w:ascii="Times New Roman"/>
                <w:b w:val="false"/>
                <w:i w:val="false"/>
                <w:color w:val="000000"/>
                <w:sz w:val="20"/>
              </w:rPr>
              <w:t>
Фамилия, имя, отчество (при наличии) экзаменатора............................</w:t>
            </w:r>
          </w:p>
          <w:p>
            <w:pPr>
              <w:spacing w:after="20"/>
              <w:ind w:left="20"/>
              <w:jc w:val="both"/>
            </w:pPr>
            <w:r>
              <w:rPr>
                <w:rFonts w:ascii="Times New Roman"/>
                <w:b w:val="false"/>
                <w:i w:val="false"/>
                <w:color w:val="000000"/>
                <w:sz w:val="20"/>
              </w:rPr>
              <w:t>
Компания .......................................... ............................................. Должность в компании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проверка по типу воздушного судна (заполняется экзаменатором)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гражданской авиации на проведение проверки уровня практических навыков на воздушном судне, настоящим удостоверяю, что на воздушном судне или утвержденном авиационным тренажере в группе штурманов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экзаменатора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 службах аэропорта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на воздушном судне: внешний осмотр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борту требуемых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подготовка навигационного оборудования к полету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контрольных перечней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Нормальные навигационные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Разрешение уполномоченной организацией (заполняется уполномоченной организацией)</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которое выдается 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 будет возвращена заявителю</w:t>
            </w:r>
          </w:p>
          <w:p>
            <w:pPr>
              <w:spacing w:after="20"/>
              <w:ind w:left="20"/>
              <w:jc w:val="both"/>
            </w:pPr>
          </w:p>
          <w:p>
            <w:pPr>
              <w:spacing w:after="20"/>
              <w:ind w:left="20"/>
              <w:jc w:val="both"/>
            </w:pPr>
            <w:r>
              <w:rPr>
                <w:rFonts w:ascii="Times New Roman"/>
                <w:b w:val="false"/>
                <w:i w:val="false"/>
                <w:color w:val="000000"/>
                <w:sz w:val="20"/>
              </w:rPr>
              <w:t>
Отсутствующая документация: _____________________________________________________________________</w:t>
            </w:r>
          </w:p>
          <w:p>
            <w:pPr>
              <w:spacing w:after="20"/>
              <w:ind w:left="20"/>
              <w:jc w:val="both"/>
            </w:pPr>
            <w:r>
              <w:rPr>
                <w:rFonts w:ascii="Times New Roman"/>
                <w:b w:val="false"/>
                <w:i w:val="false"/>
                <w:color w:val="000000"/>
                <w:sz w:val="20"/>
              </w:rPr>
              <w:t>
Фамилия, имя, отчество (при его наличии), должность и подпись должностного лица</w:t>
            </w:r>
          </w:p>
          <w:p>
            <w:pPr>
              <w:spacing w:after="20"/>
              <w:ind w:left="20"/>
              <w:jc w:val="both"/>
            </w:pPr>
            <w:r>
              <w:rPr>
                <w:rFonts w:ascii="Times New Roman"/>
                <w:b w:val="false"/>
                <w:i w:val="false"/>
                <w:color w:val="000000"/>
                <w:sz w:val="20"/>
              </w:rPr>
              <w:t>
уполномоченной организации, проводившего проверку_____________________________________________ ________________________________________________________________________________________________</w:t>
            </w: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r>
              <w:rPr>
                <w:rFonts w:ascii="Times New Roman"/>
                <w:b w:val="false"/>
                <w:i w:val="false"/>
                <w:color w:val="000000"/>
                <w:sz w:val="20"/>
              </w:rPr>
              <w:t>
"____" __________ 20 __ год</w:t>
            </w: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Выдача уполномоченной организацией</w:t>
            </w:r>
          </w:p>
          <w:p>
            <w:pPr>
              <w:spacing w:after="20"/>
              <w:ind w:left="20"/>
              <w:jc w:val="both"/>
            </w:pPr>
            <w:r>
              <w:rPr>
                <w:rFonts w:ascii="Times New Roman"/>
                <w:b w:val="false"/>
                <w:i w:val="false"/>
                <w:color w:val="000000"/>
                <w:sz w:val="20"/>
              </w:rPr>
              <w:t>
(заполняется уполномоченной организацией)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Свидетельство______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отметка_______________</w:t>
                  </w:r>
                </w:p>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____________________________</w:t>
                  </w:r>
                </w:p>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 __________________</w:t>
                  </w:r>
                </w:p>
                <w:p>
                  <w:pPr>
                    <w:spacing w:after="20"/>
                    <w:ind w:left="20"/>
                    <w:jc w:val="both"/>
                  </w:pPr>
                  <w:r>
                    <w:rPr>
                      <w:rFonts w:ascii="Times New Roman"/>
                      <w:b w:val="false"/>
                      <w:i w:val="false"/>
                      <w:color w:val="000000"/>
                      <w:sz w:val="20"/>
                    </w:rPr>
                    <w:t>
Срок действия ___________________________</w:t>
                  </w:r>
                </w:p>
              </w:tc>
            </w:tr>
          </w:tbl>
          <w:p/>
          <w:p>
            <w:pPr>
              <w:spacing w:after="0"/>
              <w:ind w:left="0"/>
              <w:jc w:val="both"/>
            </w:pPr>
            <w:r>
              <w:rPr>
                <w:rFonts w:ascii="Times New Roman"/>
                <w:b w:val="false"/>
                <w:i w:val="false"/>
                <w:color w:val="000000"/>
                <w:sz w:val="20"/>
              </w:rPr>
              <w:t>Фамилия, имя, отчество (при наличии), должность и подпись должностного лица уполномоченной организации, по выдаче свидетельств _______________________________________________ ______________</w:t>
            </w:r>
          </w:p>
          <w:p>
            <w:pPr>
              <w:spacing w:after="20"/>
              <w:ind w:left="20"/>
              <w:jc w:val="both"/>
            </w:pP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4" w:id="296"/>
    <w:p>
      <w:pPr>
        <w:spacing w:after="0"/>
        <w:ind w:left="0"/>
        <w:jc w:val="left"/>
      </w:pPr>
      <w:r>
        <w:rPr>
          <w:rFonts w:ascii="Times New Roman"/>
          <w:b/>
          <w:i w:val="false"/>
          <w:color w:val="000000"/>
        </w:rPr>
        <w:t xml:space="preserve"> Заявление для выдачи свидетельства бортинженера</w:t>
      </w:r>
      <w:r>
        <w:br/>
      </w:r>
      <w:r>
        <w:rPr>
          <w:rFonts w:ascii="Times New Roman"/>
          <w:b/>
          <w:i w:val="false"/>
          <w:color w:val="000000"/>
        </w:rPr>
        <w:t>(бортмеханика) или внесения квалификационной отметки</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Имя ……………………. Фамилия……………………………</w:t>
            </w:r>
          </w:p>
          <w:p>
            <w:pPr>
              <w:spacing w:after="20"/>
              <w:ind w:left="20"/>
              <w:jc w:val="both"/>
            </w:pPr>
            <w:r>
              <w:rPr>
                <w:rFonts w:ascii="Times New Roman"/>
                <w:b w:val="false"/>
                <w:i w:val="false"/>
                <w:color w:val="000000"/>
                <w:sz w:val="20"/>
              </w:rPr>
              <w:t>
Дата рождения (день, месяц, год) ………………</w:t>
            </w:r>
          </w:p>
          <w:p>
            <w:pPr>
              <w:spacing w:after="20"/>
              <w:ind w:left="20"/>
              <w:jc w:val="both"/>
            </w:pPr>
            <w:r>
              <w:rPr>
                <w:rFonts w:ascii="Times New Roman"/>
                <w:b w:val="false"/>
                <w:i w:val="false"/>
                <w:color w:val="000000"/>
                <w:sz w:val="20"/>
              </w:rPr>
              <w:t>
Национальность…………………………………………………...</w:t>
            </w:r>
          </w:p>
          <w:p>
            <w:pPr>
              <w:spacing w:after="20"/>
              <w:ind w:left="20"/>
              <w:jc w:val="both"/>
            </w:pPr>
            <w:r>
              <w:rPr>
                <w:rFonts w:ascii="Times New Roman"/>
                <w:b w:val="false"/>
                <w:i w:val="false"/>
                <w:color w:val="000000"/>
                <w:sz w:val="20"/>
              </w:rPr>
              <w:t>
Место рождения……………………………………………………</w:t>
            </w:r>
          </w:p>
          <w:p>
            <w:pPr>
              <w:spacing w:after="20"/>
              <w:ind w:left="20"/>
              <w:jc w:val="both"/>
            </w:pPr>
            <w:r>
              <w:rPr>
                <w:rFonts w:ascii="Times New Roman"/>
                <w:b w:val="false"/>
                <w:i w:val="false"/>
                <w:color w:val="000000"/>
                <w:sz w:val="20"/>
              </w:rPr>
              <w:t>
Страна ………………………………………………………………</w:t>
            </w:r>
          </w:p>
          <w:p>
            <w:pPr>
              <w:spacing w:after="20"/>
              <w:ind w:left="20"/>
              <w:jc w:val="both"/>
            </w:pPr>
            <w:r>
              <w:rPr>
                <w:rFonts w:ascii="Times New Roman"/>
                <w:b w:val="false"/>
                <w:i w:val="false"/>
                <w:color w:val="000000"/>
                <w:sz w:val="20"/>
              </w:rPr>
              <w:t>
Постоянный адрес …………………………………………………</w:t>
            </w:r>
          </w:p>
          <w:p>
            <w:pPr>
              <w:spacing w:after="20"/>
              <w:ind w:left="20"/>
              <w:jc w:val="both"/>
            </w:pPr>
            <w:r>
              <w:rPr>
                <w:rFonts w:ascii="Times New Roman"/>
                <w:b w:val="false"/>
                <w:i w:val="false"/>
                <w:color w:val="000000"/>
                <w:sz w:val="20"/>
              </w:rPr>
              <w:t>
Почтовый индекс…………………………………………………..</w:t>
            </w:r>
          </w:p>
          <w:p>
            <w:pPr>
              <w:spacing w:after="20"/>
              <w:ind w:left="20"/>
              <w:jc w:val="both"/>
            </w:pPr>
            <w:r>
              <w:rPr>
                <w:rFonts w:ascii="Times New Roman"/>
                <w:b w:val="false"/>
                <w:i w:val="false"/>
                <w:color w:val="000000"/>
                <w:sz w:val="20"/>
              </w:rPr>
              <w:t>
Номер телефона………………………….Альтернативный номер телефона……………………</w:t>
            </w:r>
          </w:p>
          <w:p>
            <w:pPr>
              <w:spacing w:after="20"/>
              <w:ind w:left="20"/>
              <w:jc w:val="both"/>
            </w:pPr>
            <w:r>
              <w:rPr>
                <w:rFonts w:ascii="Times New Roman"/>
                <w:b w:val="false"/>
                <w:i w:val="false"/>
                <w:color w:val="000000"/>
                <w:sz w:val="20"/>
              </w:rPr>
              <w:t xml:space="preserve">
E-mail:…………………………… </w:t>
            </w:r>
          </w:p>
          <w:p>
            <w:pPr>
              <w:spacing w:after="20"/>
              <w:ind w:left="20"/>
              <w:jc w:val="both"/>
            </w:pPr>
            <w:r>
              <w:rPr>
                <w:rFonts w:ascii="Times New Roman"/>
                <w:b w:val="false"/>
                <w:i w:val="false"/>
                <w:color w:val="000000"/>
                <w:sz w:val="20"/>
              </w:rPr>
              <w:t>
Почтовый адрес………………………………………</w:t>
            </w:r>
          </w:p>
          <w:p>
            <w:pPr>
              <w:spacing w:after="20"/>
              <w:ind w:left="20"/>
              <w:jc w:val="both"/>
            </w:pPr>
            <w:r>
              <w:rPr>
                <w:rFonts w:ascii="Times New Roman"/>
                <w:b w:val="false"/>
                <w:i w:val="false"/>
                <w:color w:val="000000"/>
                <w:sz w:val="20"/>
              </w:rPr>
              <w:t>
Почтовый индекс……………</w:t>
            </w:r>
          </w:p>
          <w:p>
            <w:pPr>
              <w:spacing w:after="20"/>
              <w:ind w:left="20"/>
              <w:jc w:val="both"/>
            </w:pPr>
            <w:r>
              <w:rPr>
                <w:rFonts w:ascii="Times New Roman"/>
                <w:b w:val="false"/>
                <w:i w:val="false"/>
                <w:color w:val="000000"/>
                <w:sz w:val="20"/>
              </w:rPr>
              <w:t>
Индивидуальный идентификационный номер ……………………….</w:t>
            </w:r>
          </w:p>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содержащихся в информационных системах согласно пункту 6 статьи 20 Закона Республики Казахстан "О государственных услугах"_____________ "____" _____________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я подаю заявление на включение..................................... . (тип воздушного судна) в квалификационную отметку о типе воздушного судна, полномочий бортинженера (бортмеханика) и прикладываю необходимые документы и мое свидетельство бортинженера (бортмеханика) (если имеется).</w:t>
            </w:r>
          </w:p>
          <w:p>
            <w:pPr>
              <w:spacing w:after="20"/>
              <w:ind w:left="20"/>
              <w:jc w:val="both"/>
            </w:pPr>
            <w:r>
              <w:rPr>
                <w:rFonts w:ascii="Times New Roman"/>
                <w:b w:val="false"/>
                <w:i w:val="false"/>
                <w:color w:val="000000"/>
                <w:sz w:val="20"/>
              </w:rPr>
              <w:t>
Я подтверждаю, что данные, приведенные в этой форме верны.</w:t>
            </w:r>
          </w:p>
          <w:p>
            <w:pPr>
              <w:spacing w:after="20"/>
              <w:ind w:left="20"/>
              <w:jc w:val="both"/>
            </w:pPr>
            <w:r>
              <w:rPr>
                <w:rFonts w:ascii="Times New Roman"/>
                <w:b w:val="false"/>
                <w:i w:val="false"/>
                <w:color w:val="000000"/>
                <w:sz w:val="20"/>
              </w:rPr>
              <w:t>
Подпись заявителя ................................................ "____" _____________ 20 __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бортинженера (бортмеханика), настоящим удостоверяю, что я удовлетворен тем, что ……… ...................................... завершил и прошел тест ...............................</w:t>
            </w:r>
          </w:p>
          <w:p>
            <w:pPr>
              <w:spacing w:after="20"/>
              <w:ind w:left="20"/>
              <w:jc w:val="both"/>
            </w:pPr>
            <w:r>
              <w:rPr>
                <w:rFonts w:ascii="Times New Roman"/>
                <w:b w:val="false"/>
                <w:i w:val="false"/>
                <w:color w:val="000000"/>
                <w:sz w:val="20"/>
              </w:rPr>
              <w:t>
Для включения ............................................. .......... (тип самолета) в его свидетельство, и что заявитель компетентен выполнять функции бортинженера (бортмеханика) на этом воздушном судне.</w:t>
            </w:r>
          </w:p>
          <w:p>
            <w:pPr>
              <w:spacing w:after="20"/>
              <w:ind w:left="20"/>
              <w:jc w:val="both"/>
            </w:pPr>
            <w:r>
              <w:rPr>
                <w:rFonts w:ascii="Times New Roman"/>
                <w:b w:val="false"/>
                <w:i w:val="false"/>
                <w:color w:val="000000"/>
                <w:sz w:val="20"/>
              </w:rPr>
              <w:t>
Подпись ................................................. ............... Дата.......... ..................................................</w:t>
            </w:r>
          </w:p>
          <w:p>
            <w:pPr>
              <w:spacing w:after="20"/>
              <w:ind w:left="20"/>
              <w:jc w:val="both"/>
            </w:pPr>
            <w:r>
              <w:rPr>
                <w:rFonts w:ascii="Times New Roman"/>
                <w:b w:val="false"/>
                <w:i w:val="false"/>
                <w:color w:val="000000"/>
                <w:sz w:val="20"/>
              </w:rPr>
              <w:t>
Фамилия, имя, отчество (при наличии) экзаменатора (заглавные буквы) .......................................... .......……………..</w:t>
            </w:r>
          </w:p>
          <w:p>
            <w:pPr>
              <w:spacing w:after="20"/>
              <w:ind w:left="20"/>
              <w:jc w:val="both"/>
            </w:pPr>
            <w:r>
              <w:rPr>
                <w:rFonts w:ascii="Times New Roman"/>
                <w:b w:val="false"/>
                <w:i w:val="false"/>
                <w:color w:val="000000"/>
                <w:sz w:val="20"/>
              </w:rPr>
              <w:t>
Компания .......................................... ...................................................................................</w:t>
            </w:r>
          </w:p>
          <w:p>
            <w:pPr>
              <w:spacing w:after="20"/>
              <w:ind w:left="20"/>
              <w:jc w:val="both"/>
            </w:pPr>
            <w:r>
              <w:rPr>
                <w:rFonts w:ascii="Times New Roman"/>
                <w:b w:val="false"/>
                <w:i w:val="false"/>
                <w:color w:val="000000"/>
                <w:sz w:val="20"/>
              </w:rPr>
              <w:t>
Должность в компании ...............................................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Опыт полетов на типе воздушного судна, на который заявитель получает квалификационную отметку о типе воздушного судна (заполняется заявителем)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бортинженером (бортмеханика)</w:t>
                  </w:r>
                </w:p>
                <w:p>
                  <w:pPr>
                    <w:spacing w:after="20"/>
                    <w:ind w:left="20"/>
                    <w:jc w:val="both"/>
                  </w:pPr>
                  <w:r>
                    <w:rPr>
                      <w:rFonts w:ascii="Times New Roman"/>
                      <w:b w:val="false"/>
                      <w:i w:val="false"/>
                      <w:color w:val="000000"/>
                      <w:sz w:val="20"/>
                    </w:rPr>
                    <w:t>
(бортмехаником) в полете:</w:t>
                  </w:r>
                </w:p>
                <w:p>
                  <w:pPr>
                    <w:spacing w:after="20"/>
                    <w:ind w:left="20"/>
                    <w:jc w:val="both"/>
                  </w:pPr>
                  <w:r>
                    <w:rPr>
                      <w:rFonts w:ascii="Times New Roman"/>
                      <w:b w:val="false"/>
                      <w:i w:val="false"/>
                      <w:color w:val="000000"/>
                      <w:sz w:val="20"/>
                    </w:rPr>
                    <w:t>
(Минимум 50 часов на начальном</w:t>
                  </w:r>
                </w:p>
                <w:p>
                  <w:pPr>
                    <w:spacing w:after="20"/>
                    <w:ind w:left="20"/>
                    <w:jc w:val="both"/>
                  </w:pPr>
                  <w:r>
                    <w:rPr>
                      <w:rFonts w:ascii="Times New Roman"/>
                      <w:b w:val="false"/>
                      <w:i w:val="false"/>
                      <w:color w:val="000000"/>
                      <w:sz w:val="20"/>
                    </w:rPr>
                    <w:t>
типе 25 часов в дальнейшем)………….часов</w:t>
                  </w:r>
                </w:p>
                <w:p>
                  <w:pPr>
                    <w:spacing w:after="20"/>
                    <w:ind w:left="20"/>
                    <w:jc w:val="both"/>
                  </w:pPr>
                  <w:r>
                    <w:rPr>
                      <w:rFonts w:ascii="Times New Roman"/>
                      <w:b w:val="false"/>
                      <w:i w:val="false"/>
                      <w:color w:val="000000"/>
                      <w:sz w:val="20"/>
                    </w:rPr>
                    <w:t>
Опыт работы на</w:t>
                  </w:r>
                </w:p>
                <w:p>
                  <w:pPr>
                    <w:spacing w:after="20"/>
                    <w:ind w:left="20"/>
                    <w:jc w:val="both"/>
                  </w:pPr>
                  <w:r>
                    <w:rPr>
                      <w:rFonts w:ascii="Times New Roman"/>
                      <w:b w:val="false"/>
                      <w:i w:val="false"/>
                      <w:color w:val="000000"/>
                      <w:sz w:val="20"/>
                    </w:rPr>
                    <w:t>
Утвержденном</w:t>
                  </w:r>
                </w:p>
                <w:p>
                  <w:pPr>
                    <w:spacing w:after="20"/>
                    <w:ind w:left="20"/>
                    <w:jc w:val="both"/>
                  </w:pPr>
                  <w:r>
                    <w:rPr>
                      <w:rFonts w:ascii="Times New Roman"/>
                      <w:b w:val="false"/>
                      <w:i w:val="false"/>
                      <w:color w:val="000000"/>
                      <w:sz w:val="20"/>
                    </w:rPr>
                    <w:t>
тренажере:</w:t>
                  </w:r>
                </w:p>
                <w:p>
                  <w:pPr>
                    <w:spacing w:after="20"/>
                    <w:ind w:left="20"/>
                    <w:jc w:val="both"/>
                  </w:pPr>
                  <w:r>
                    <w:rPr>
                      <w:rFonts w:ascii="Times New Roman"/>
                      <w:b w:val="false"/>
                      <w:i w:val="false"/>
                      <w:color w:val="000000"/>
                      <w:sz w:val="20"/>
                    </w:rPr>
                    <w:t>
(Максимум 50 часов на начальном типе 25 часов на последующих типах) ........ часов</w:t>
                  </w:r>
                </w:p>
              </w:tc>
            </w:tr>
          </w:tbl>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p>
                  <w:pPr>
                    <w:spacing w:after="20"/>
                    <w:ind w:left="20"/>
                    <w:jc w:val="both"/>
                  </w:pPr>
                  <w:r>
                    <w:rPr>
                      <w:rFonts w:ascii="Times New Roman"/>
                      <w:b w:val="false"/>
                      <w:i w:val="false"/>
                      <w:color w:val="000000"/>
                      <w:sz w:val="20"/>
                    </w:rPr>
                    <w:t>
Общий налет</w:t>
                  </w:r>
                </w:p>
                <w:p>
                  <w:pPr>
                    <w:spacing w:after="20"/>
                    <w:ind w:left="20"/>
                    <w:jc w:val="both"/>
                  </w:pPr>
                  <w:r>
                    <w:rPr>
                      <w:rFonts w:ascii="Times New Roman"/>
                      <w:b w:val="false"/>
                      <w:i w:val="false"/>
                      <w:color w:val="000000"/>
                      <w:sz w:val="20"/>
                    </w:rPr>
                    <w:t>
На типе:</w:t>
                  </w:r>
                </w:p>
                <w:p>
                  <w:pPr>
                    <w:spacing w:after="20"/>
                    <w:ind w:left="20"/>
                    <w:jc w:val="both"/>
                  </w:pPr>
                  <w:r>
                    <w:rPr>
                      <w:rFonts w:ascii="Times New Roman"/>
                      <w:b w:val="false"/>
                      <w:i w:val="false"/>
                      <w:color w:val="000000"/>
                      <w:sz w:val="20"/>
                    </w:rPr>
                    <w:t>
100 часов</w:t>
                  </w:r>
                </w:p>
                <w:p>
                  <w:pPr>
                    <w:spacing w:after="20"/>
                    <w:ind w:left="20"/>
                    <w:jc w:val="both"/>
                  </w:pPr>
                  <w:r>
                    <w:rPr>
                      <w:rFonts w:ascii="Times New Roman"/>
                      <w:b w:val="false"/>
                      <w:i w:val="false"/>
                      <w:color w:val="000000"/>
                      <w:sz w:val="20"/>
                    </w:rPr>
                    <w:t>
Первоначально</w:t>
                  </w:r>
                </w:p>
                <w:p>
                  <w:pPr>
                    <w:spacing w:after="20"/>
                    <w:ind w:left="20"/>
                    <w:jc w:val="both"/>
                  </w:pPr>
                  <w:r>
                    <w:rPr>
                      <w:rFonts w:ascii="Times New Roman"/>
                      <w:b w:val="false"/>
                      <w:i w:val="false"/>
                      <w:color w:val="000000"/>
                      <w:sz w:val="20"/>
                    </w:rPr>
                    <w:t>
50 часов</w:t>
                  </w:r>
                </w:p>
                <w:p>
                  <w:pPr>
                    <w:spacing w:after="20"/>
                    <w:ind w:left="20"/>
                    <w:jc w:val="both"/>
                  </w:pPr>
                  <w:r>
                    <w:rPr>
                      <w:rFonts w:ascii="Times New Roman"/>
                      <w:b w:val="false"/>
                      <w:i w:val="false"/>
                      <w:color w:val="000000"/>
                      <w:sz w:val="20"/>
                    </w:rPr>
                    <w:t>
Впоследствии</w:t>
                  </w:r>
                </w:p>
              </w:tc>
            </w:tr>
          </w:tbl>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Квалификационная проверка по типу воздушного судна (заполняется экзаменатором)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на проверку уровня практических навыков на воздушном судне, настоящим удостоверяю, что на воздушном судне или утвержденном авиационным тренажере в группе инженеров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экзаменатора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Предполетный осмотр и подготовка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судовой документации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исправности оборудования и систем воздушных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 кабины экипажа и пассажирского салона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оформление документации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использования листа контрольного осмотра и контрольной карты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параметров в процессе запуска и работе двигателей на малом газе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эксплуатации топливной системы, противообледенительная система, система кондиционирования воздуха, управления, торможения и гидросистемы воздушных судов перед выруливанием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неисправностей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Разрешение уполномоченной организацией (заполняется уполномоченной организацией)</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которое выдается </w:t>
                  </w:r>
                </w:p>
                <w:p>
                  <w:pPr>
                    <w:spacing w:after="20"/>
                    <w:ind w:left="20"/>
                    <w:jc w:val="both"/>
                  </w:pPr>
                  <w:r>
                    <w:rPr>
                      <w:rFonts w:ascii="Times New Roman"/>
                      <w:b w:val="false"/>
                      <w:i w:val="false"/>
                      <w:color w:val="000000"/>
                      <w:sz w:val="20"/>
                    </w:rPr>
                    <w:t>
______________________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 будет возвращена заявителю</w:t>
            </w:r>
          </w:p>
          <w:p>
            <w:pPr>
              <w:spacing w:after="20"/>
              <w:ind w:left="20"/>
              <w:jc w:val="both"/>
            </w:pPr>
          </w:p>
          <w:p>
            <w:pPr>
              <w:spacing w:after="20"/>
              <w:ind w:left="20"/>
              <w:jc w:val="both"/>
            </w:pPr>
            <w:r>
              <w:rPr>
                <w:rFonts w:ascii="Times New Roman"/>
                <w:b w:val="false"/>
                <w:i w:val="false"/>
                <w:color w:val="000000"/>
                <w:sz w:val="20"/>
              </w:rPr>
              <w:t>
Отсутствующая документация:</w:t>
            </w:r>
          </w:p>
          <w:p>
            <w:pPr>
              <w:spacing w:after="20"/>
              <w:ind w:left="20"/>
              <w:jc w:val="both"/>
            </w:pPr>
            <w:r>
              <w:rPr>
                <w:rFonts w:ascii="Times New Roman"/>
                <w:b w:val="false"/>
                <w:i w:val="false"/>
                <w:color w:val="000000"/>
                <w:sz w:val="20"/>
              </w:rPr>
              <w:t>
 _____________________________________________________ 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Фамилия, имя, отчество (при наличии), должность и подпись должностного лица уполномоченной организации, проводившего проверку</w:t>
            </w:r>
          </w:p>
          <w:p>
            <w:pPr>
              <w:spacing w:after="20"/>
              <w:ind w:left="20"/>
              <w:jc w:val="both"/>
            </w:pPr>
            <w:r>
              <w:rPr>
                <w:rFonts w:ascii="Times New Roman"/>
                <w:b w:val="false"/>
                <w:i w:val="false"/>
                <w:color w:val="000000"/>
                <w:sz w:val="20"/>
              </w:rPr>
              <w:t>
_____________________________________________________ ____________________</w:t>
            </w: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r>
              <w:rPr>
                <w:rFonts w:ascii="Times New Roman"/>
                <w:b w:val="false"/>
                <w:i w:val="false"/>
                <w:color w:val="000000"/>
                <w:sz w:val="20"/>
              </w:rPr>
              <w:t>
"____" _____________ 20 __ год</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Выдача уполномоченной организацией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__________________</w:t>
                  </w:r>
                </w:p>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отметка______________</w:t>
                  </w:r>
                </w:p>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____________________________</w:t>
                  </w:r>
                </w:p>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 _____________________</w:t>
                  </w:r>
                </w:p>
                <w:p>
                  <w:pPr>
                    <w:spacing w:after="20"/>
                    <w:ind w:left="20"/>
                    <w:jc w:val="both"/>
                  </w:pPr>
                  <w:r>
                    <w:rPr>
                      <w:rFonts w:ascii="Times New Roman"/>
                      <w:b w:val="false"/>
                      <w:i w:val="false"/>
                      <w:color w:val="000000"/>
                      <w:sz w:val="20"/>
                    </w:rPr>
                    <w:t>
Срок действия __________________</w:t>
                  </w:r>
                </w:p>
              </w:tc>
            </w:tr>
          </w:tbl>
          <w:p/>
          <w:p>
            <w:pPr>
              <w:spacing w:after="0"/>
              <w:ind w:left="0"/>
              <w:jc w:val="both"/>
            </w:pPr>
            <w:r>
              <w:rPr>
                <w:rFonts w:ascii="Times New Roman"/>
                <w:b w:val="false"/>
                <w:i w:val="false"/>
                <w:color w:val="000000"/>
                <w:sz w:val="20"/>
              </w:rPr>
              <w:t>_______________________________ ___________________________________________</w:t>
            </w:r>
          </w:p>
          <w:p>
            <w:pPr>
              <w:spacing w:after="20"/>
              <w:ind w:left="20"/>
              <w:jc w:val="both"/>
            </w:pPr>
          </w:p>
          <w:p>
            <w:pPr>
              <w:spacing w:after="20"/>
              <w:ind w:left="20"/>
              <w:jc w:val="both"/>
            </w:pPr>
            <w:r>
              <w:rPr>
                <w:rFonts w:ascii="Times New Roman"/>
                <w:b w:val="false"/>
                <w:i w:val="false"/>
                <w:color w:val="000000"/>
                <w:sz w:val="20"/>
              </w:rPr>
              <w:t>(Фамилия, имя, отчество (при наличии) (подпись) уполномоченного лица) и должность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7" w:id="297"/>
    <w:p>
      <w:pPr>
        <w:spacing w:after="0"/>
        <w:ind w:left="0"/>
        <w:jc w:val="left"/>
      </w:pPr>
      <w:r>
        <w:rPr>
          <w:rFonts w:ascii="Times New Roman"/>
          <w:b/>
          <w:i w:val="false"/>
          <w:color w:val="000000"/>
        </w:rPr>
        <w:t xml:space="preserve"> Акт проверки уровня квалификации для пилотов самолета</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проверки уровня квалификации для владельцев свидетельств пилота многочленного экипажа/линейного пилота, квалификационных отметок по типу и классу, а также проверка уровня квалификации по приборам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LPC/Skill Test Form (Proficiency Check Form) </w:t>
            </w:r>
          </w:p>
          <w:p>
            <w:pPr>
              <w:spacing w:after="20"/>
              <w:ind w:left="20"/>
              <w:jc w:val="both"/>
            </w:pPr>
            <w:r>
              <w:rPr>
                <w:rFonts w:ascii="Times New Roman"/>
                <w:b w:val="false"/>
                <w:i w:val="false"/>
                <w:color w:val="000000"/>
                <w:sz w:val="20"/>
              </w:rPr>
              <w:t>
for MPL, ATPL, Type and Class Ratings, and Proficiency check for IRs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Персональные данные заявителя</w:t>
            </w:r>
          </w:p>
          <w:p>
            <w:pPr>
              <w:spacing w:after="20"/>
              <w:ind w:left="20"/>
              <w:jc w:val="both"/>
            </w:pPr>
            <w:r>
              <w:rPr>
                <w:rFonts w:ascii="Times New Roman"/>
                <w:b w:val="false"/>
                <w:i w:val="false"/>
                <w:color w:val="000000"/>
                <w:sz w:val="20"/>
              </w:rPr>
              <w:t>
(заполнять ПЕЧАТНЫМИ БУКВАМИ)/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Applicant's Personal Particulars </w:t>
            </w:r>
          </w:p>
          <w:p>
            <w:pPr>
              <w:spacing w:after="20"/>
              <w:ind w:left="20"/>
              <w:jc w:val="both"/>
            </w:pPr>
            <w:r>
              <w:rPr>
                <w:rFonts w:ascii="Times New Roman"/>
                <w:b w:val="false"/>
                <w:i w:val="false"/>
                <w:color w:val="000000"/>
                <w:sz w:val="20"/>
              </w:rPr>
              <w:t>
(BLOCK CAPITALS)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Заявителя/Applicant`s Name, First 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20"/>
              <w:ind w:left="20"/>
              <w:jc w:val="both"/>
            </w:pPr>
            <w:r>
              <w:rPr>
                <w:rFonts w:ascii="Times New Roman"/>
                <w:b w:val="false"/>
                <w:i w:val="false"/>
                <w:color w:val="000000"/>
                <w:sz w:val="20"/>
              </w:rPr>
              <w:t>
Date of birth: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свидетельства и номер:/</w:t>
            </w:r>
          </w:p>
          <w:p>
            <w:pPr>
              <w:spacing w:after="20"/>
              <w:ind w:left="20"/>
              <w:jc w:val="both"/>
            </w:pPr>
            <w:r>
              <w:rPr>
                <w:rFonts w:ascii="Times New Roman"/>
                <w:b w:val="false"/>
                <w:i w:val="false"/>
                <w:color w:val="000000"/>
                <w:sz w:val="20"/>
              </w:rPr>
              <w:t>
Licence Type &amp; Number: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авиационной властью:/</w:t>
            </w:r>
          </w:p>
          <w:p>
            <w:pPr>
              <w:spacing w:after="20"/>
              <w:ind w:left="20"/>
              <w:jc w:val="both"/>
            </w:pPr>
            <w:r>
              <w:rPr>
                <w:rFonts w:ascii="Times New Roman"/>
                <w:b w:val="false"/>
                <w:i w:val="false"/>
                <w:color w:val="000000"/>
                <w:sz w:val="20"/>
              </w:rPr>
              <w:t>
Issuing Authority: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Date of 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p>
            <w:pPr>
              <w:spacing w:after="20"/>
              <w:ind w:left="20"/>
              <w:jc w:val="both"/>
            </w:pPr>
            <w:r>
              <w:rPr>
                <w:rFonts w:ascii="Times New Roman"/>
                <w:b w:val="false"/>
                <w:i w:val="false"/>
                <w:color w:val="000000"/>
                <w:sz w:val="20"/>
              </w:rPr>
              <w:t>
Rating held: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w:t>
            </w:r>
          </w:p>
          <w:p>
            <w:pPr>
              <w:spacing w:after="20"/>
              <w:ind w:left="20"/>
              <w:jc w:val="both"/>
            </w:pPr>
            <w:r>
              <w:rPr>
                <w:rFonts w:ascii="Times New Roman"/>
                <w:b w:val="false"/>
                <w:i w:val="false"/>
                <w:color w:val="000000"/>
                <w:sz w:val="20"/>
              </w:rPr>
              <w:t>
Rating valid until: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часов:/</w:t>
            </w:r>
          </w:p>
          <w:p>
            <w:pPr>
              <w:spacing w:after="20"/>
              <w:ind w:left="20"/>
              <w:jc w:val="both"/>
            </w:pPr>
            <w:r>
              <w:rPr>
                <w:rFonts w:ascii="Times New Roman"/>
                <w:b w:val="false"/>
                <w:i w:val="false"/>
                <w:color w:val="000000"/>
                <w:sz w:val="20"/>
              </w:rPr>
              <w:t>
Total flight hours: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пилота:/</w:t>
            </w:r>
          </w:p>
          <w:p>
            <w:pPr>
              <w:spacing w:after="20"/>
              <w:ind w:left="20"/>
              <w:jc w:val="both"/>
            </w:pPr>
            <w:r>
              <w:rPr>
                <w:rFonts w:ascii="Times New Roman"/>
                <w:b w:val="false"/>
                <w:i w:val="false"/>
                <w:color w:val="000000"/>
                <w:sz w:val="20"/>
              </w:rPr>
              <w:t>
Pilot’s Signature: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p>
            <w:pPr>
              <w:spacing w:after="20"/>
              <w:ind w:left="20"/>
              <w:jc w:val="both"/>
            </w:pPr>
            <w:r>
              <w:rPr>
                <w:rFonts w:ascii="Times New Roman"/>
                <w:b w:val="false"/>
                <w:i w:val="false"/>
                <w:color w:val="000000"/>
                <w:sz w:val="20"/>
              </w:rPr>
              <w:t>
Address: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другого (сопровождающего) пилота:/Other Pilot’s Name: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уровня квалификации/Proficiency Check</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PIC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пилот/</w:t>
            </w:r>
          </w:p>
          <w:p>
            <w:pPr>
              <w:spacing w:after="20"/>
              <w:ind w:left="20"/>
              <w:jc w:val="both"/>
            </w:pPr>
            <w:r>
              <w:rPr>
                <w:rFonts w:ascii="Times New Roman"/>
                <w:b w:val="false"/>
                <w:i w:val="false"/>
                <w:color w:val="000000"/>
                <w:sz w:val="20"/>
              </w:rPr>
              <w:t>
FO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p>
            <w:pPr>
              <w:spacing w:after="20"/>
              <w:ind w:left="20"/>
              <w:jc w:val="both"/>
            </w:pPr>
            <w:r>
              <w:rPr>
                <w:rFonts w:ascii="Times New Roman"/>
                <w:b w:val="false"/>
                <w:i w:val="false"/>
                <w:color w:val="000000"/>
                <w:sz w:val="20"/>
              </w:rPr>
              <w:t>
TRI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Раздел/Section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незачетов/</w:t>
            </w:r>
          </w:p>
          <w:p>
            <w:pPr>
              <w:spacing w:after="20"/>
              <w:ind w:left="20"/>
              <w:jc w:val="both"/>
            </w:pPr>
            <w:r>
              <w:rPr>
                <w:rFonts w:ascii="Times New Roman"/>
                <w:b w:val="false"/>
                <w:i w:val="false"/>
                <w:color w:val="000000"/>
                <w:sz w:val="20"/>
              </w:rPr>
              <w:t>
Amount of failed items: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проверки уровня квалификации/</w:t>
            </w:r>
          </w:p>
          <w:p>
            <w:pPr>
              <w:spacing w:after="20"/>
              <w:ind w:left="20"/>
              <w:jc w:val="both"/>
            </w:pPr>
            <w:r>
              <w:rPr>
                <w:rFonts w:ascii="Times New Roman"/>
                <w:b w:val="false"/>
                <w:i w:val="false"/>
                <w:color w:val="000000"/>
                <w:sz w:val="20"/>
              </w:rPr>
              <w:t>
Result of Proficiency Check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прошел/</w:t>
            </w:r>
          </w:p>
          <w:p>
            <w:pPr>
              <w:spacing w:after="20"/>
              <w:ind w:left="20"/>
              <w:jc w:val="both"/>
            </w:pPr>
            <w:r>
              <w:rPr>
                <w:rFonts w:ascii="Times New Roman"/>
                <w:b w:val="false"/>
                <w:i w:val="false"/>
                <w:color w:val="000000"/>
                <w:sz w:val="20"/>
              </w:rPr>
              <w:t>
pass*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прошел/</w:t>
            </w:r>
          </w:p>
          <w:p>
            <w:pPr>
              <w:spacing w:after="20"/>
              <w:ind w:left="20"/>
              <w:jc w:val="both"/>
            </w:pPr>
            <w:r>
              <w:rPr>
                <w:rFonts w:ascii="Times New Roman"/>
                <w:b w:val="false"/>
                <w:i w:val="false"/>
                <w:color w:val="000000"/>
                <w:sz w:val="20"/>
              </w:rPr>
              <w:t>
partial pass*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прошел/</w:t>
            </w:r>
          </w:p>
          <w:p>
            <w:pPr>
              <w:spacing w:after="20"/>
              <w:ind w:left="20"/>
              <w:jc w:val="both"/>
            </w:pPr>
            <w:r>
              <w:rPr>
                <w:rFonts w:ascii="Times New Roman"/>
                <w:b w:val="false"/>
                <w:i w:val="false"/>
                <w:color w:val="000000"/>
                <w:sz w:val="20"/>
              </w:rPr>
              <w:t>
fail*</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проверки уровня квалификации обновлен следующий рейтинг/As a result of the proficiency check the following rating(s) has been revalidated: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w:t>
            </w:r>
          </w:p>
          <w:p>
            <w:pPr>
              <w:spacing w:after="20"/>
              <w:ind w:left="20"/>
              <w:jc w:val="both"/>
            </w:pPr>
            <w:r>
              <w:rPr>
                <w:rFonts w:ascii="Times New Roman"/>
                <w:b w:val="false"/>
                <w:i w:val="false"/>
                <w:color w:val="000000"/>
                <w:sz w:val="20"/>
              </w:rPr>
              <w:t>
valid until:</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По прибору/IR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/Aircraft type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10 секторов по маршруту в течение последних 12 месяцев в качестве пилота соответствующего вида воздушного судна или один сектор по маршруту с экзаменатором):* /At least 10 route sectors within the last 12 months as a pilot of the relevant type of aeroplane or one route sector accompanied by an examiner): *</w:t>
            </w:r>
          </w:p>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в разделе IX (Казахстан) и XII выполнено вручную/</w:t>
            </w:r>
          </w:p>
          <w:p>
            <w:pPr>
              <w:spacing w:after="20"/>
              <w:ind w:left="20"/>
              <w:jc w:val="both"/>
            </w:pPr>
            <w:r>
              <w:rPr>
                <w:rFonts w:ascii="Times New Roman"/>
                <w:b w:val="false"/>
                <w:i w:val="false"/>
                <w:color w:val="000000"/>
                <w:sz w:val="20"/>
              </w:rPr>
              <w:t xml:space="preserve">
Manual revalidation entry in section IX (Kazakhstan) &amp; XII:* </w:t>
            </w:r>
          </w:p>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 (касательно проверки уровня квалификации)/</w:t>
            </w:r>
          </w:p>
          <w:p>
            <w:pPr>
              <w:spacing w:after="20"/>
              <w:ind w:left="20"/>
              <w:jc w:val="both"/>
            </w:pPr>
            <w:r>
              <w:rPr>
                <w:rFonts w:ascii="Times New Roman"/>
                <w:b w:val="false"/>
                <w:i w:val="false"/>
                <w:color w:val="000000"/>
                <w:sz w:val="20"/>
              </w:rPr>
              <w:t>
Remarks (concerning the above mentioned proficiency check):</w:t>
            </w:r>
          </w:p>
        </w:tc>
      </w:tr>
    </w:tbl>
    <w:p>
      <w:pPr>
        <w:spacing w:after="0"/>
        <w:ind w:left="0"/>
        <w:jc w:val="both"/>
      </w:pPr>
      <w:r>
        <w:rPr>
          <w:rFonts w:ascii="Times New Roman"/>
          <w:b w:val="false"/>
          <w:i w:val="false"/>
          <w:color w:val="000000"/>
          <w:sz w:val="28"/>
        </w:rPr>
        <w:t>
      Детали летно-технической характеристики при проведении проверки/ Specifications of practical performance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имя экзаменатора/</w:t>
            </w:r>
          </w:p>
          <w:p>
            <w:pPr>
              <w:spacing w:after="20"/>
              <w:ind w:left="20"/>
              <w:jc w:val="both"/>
            </w:pPr>
            <w:r>
              <w:rPr>
                <w:rFonts w:ascii="Times New Roman"/>
                <w:b w:val="false"/>
                <w:i w:val="false"/>
                <w:color w:val="000000"/>
                <w:sz w:val="20"/>
              </w:rPr>
              <w:t>
Examiner’s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свидетельства/Licence No.:</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экзаменатора/Examiner’s Seat:</w:t>
            </w:r>
          </w:p>
          <w:p>
            <w:pPr>
              <w:spacing w:after="20"/>
              <w:ind w:left="20"/>
              <w:jc w:val="both"/>
            </w:pPr>
            <w:r>
              <w:rPr>
                <w:rFonts w:ascii="Times New Roman"/>
                <w:b w:val="false"/>
                <w:i w:val="false"/>
                <w:color w:val="000000"/>
                <w:sz w:val="20"/>
              </w:rPr>
              <w:t>
□ сзади/rear □слева/left □справа/right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Тренажер/Simulator: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тренажера/</w:t>
            </w:r>
          </w:p>
          <w:p>
            <w:pPr>
              <w:spacing w:after="20"/>
              <w:ind w:left="20"/>
              <w:jc w:val="both"/>
            </w:pPr>
            <w:r>
              <w:rPr>
                <w:rFonts w:ascii="Times New Roman"/>
                <w:b w:val="false"/>
                <w:i w:val="false"/>
                <w:color w:val="000000"/>
                <w:sz w:val="20"/>
              </w:rPr>
              <w:t>
STD ID: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тренажера/FSTD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воздушного судна/Aircraft ID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Заметки/Notes: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экзаменатора/Examiner’s Signature: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при необходимости/</w:t>
            </w:r>
          </w:p>
          <w:p>
            <w:pPr>
              <w:spacing w:after="20"/>
              <w:ind w:left="20"/>
              <w:jc w:val="both"/>
            </w:pPr>
            <w:r>
              <w:rPr>
                <w:rFonts w:ascii="Times New Roman"/>
                <w:b w:val="false"/>
                <w:i w:val="false"/>
                <w:color w:val="000000"/>
                <w:sz w:val="20"/>
              </w:rPr>
              <w:t>
Further remarks if required: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имя/Name: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Function: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дата/</w:t>
            </w:r>
          </w:p>
          <w:p>
            <w:pPr>
              <w:spacing w:after="20"/>
              <w:ind w:left="20"/>
              <w:jc w:val="both"/>
            </w:pPr>
            <w:r>
              <w:rPr>
                <w:rFonts w:ascii="Times New Roman"/>
                <w:b w:val="false"/>
                <w:i w:val="false"/>
                <w:color w:val="000000"/>
                <w:sz w:val="20"/>
              </w:rPr>
              <w:t>
Location, Date:</w:t>
            </w:r>
          </w:p>
        </w:tc>
      </w:tr>
    </w:tbl>
    <w:p>
      <w:pPr>
        <w:spacing w:after="0"/>
        <w:ind w:left="0"/>
        <w:jc w:val="both"/>
      </w:pPr>
      <w:r>
        <w:rPr>
          <w:rFonts w:ascii="Times New Roman"/>
          <w:b w:val="false"/>
          <w:i w:val="false"/>
          <w:color w:val="000000"/>
          <w:sz w:val="28"/>
        </w:rPr>
        <w:t>
      Имя и Фамилия Заявителя, Дата /Applicant’s Name, Date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Данную форму и ее содержание не следует видоизменять! Какие-либо изменения при заполнении приведут к отказу в рассмотрении формы проверки квалификационного уровня / This layout and contents of this form shall not be modified! Modifications will result in refusal of the proficiency check. </w:t>
      </w:r>
    </w:p>
    <w:p>
      <w:pPr>
        <w:spacing w:after="0"/>
        <w:ind w:left="0"/>
        <w:jc w:val="both"/>
      </w:pPr>
      <w:r>
        <w:rPr>
          <w:rFonts w:ascii="Times New Roman"/>
          <w:b w:val="false"/>
          <w:i w:val="false"/>
          <w:color w:val="000000"/>
          <w:sz w:val="28"/>
        </w:rPr>
        <w:t>
      O:/M: Обязательные/mandatory ТС: только тренажер на самолете/FS: Flight Simulator only</w:t>
      </w:r>
    </w:p>
    <w:p>
      <w:pPr>
        <w:spacing w:after="0"/>
        <w:ind w:left="0"/>
        <w:jc w:val="both"/>
      </w:pPr>
      <w:r>
        <w:rPr>
          <w:rFonts w:ascii="Times New Roman"/>
          <w:b w:val="false"/>
          <w:i w:val="false"/>
          <w:color w:val="000000"/>
          <w:sz w:val="28"/>
        </w:rPr>
        <w:t>
      И.Э.: Инициалы экзаменаторов после успешного завершения/E.I.: Examiner’s initials after successful completion</w:t>
      </w:r>
    </w:p>
    <w:p>
      <w:pPr>
        <w:spacing w:after="0"/>
        <w:ind w:left="0"/>
        <w:jc w:val="both"/>
      </w:pPr>
      <w:r>
        <w:rPr>
          <w:rFonts w:ascii="Times New Roman"/>
          <w:b w:val="false"/>
          <w:i w:val="false"/>
          <w:color w:val="000000"/>
          <w:sz w:val="28"/>
        </w:rPr>
        <w:t xml:space="preserve">
      (*) Пункты, отмеченные звездой, следует отлетать исключительно по приборам И.Э./ (*) Starred items shall be flown solely by reference to instruments E.I.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полету/Flight preparation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NOTAMи, расчет массы, центровки самолета и элементов взлета/ Performance calculation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самолета/Aeroplane ext.visual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осмотр/Cockpit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 чеклисту до включения двигателей, начала процедуры по установлению и проверки COM/NAV/ Use of checklist prior to starting engines, starting procedures COM/NAV setup and check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руления/Taxiing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перед взлетом к взлету/Before take-off checks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Взлеты/Take-offs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 включая экстренный взлет/ Normal take-offs with different flap settings, including expedited take off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по приборам; сразу после отрыва или достижения точка принятия решения осуществляется пилотирование по приборам / Instrument take off; transition to instrument flight is required during rotation or immediately after becoming airborne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 (если применимо)/Cross wind take-off (A/C, if practicable)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(реальная либо имитированная максимальная взлетная масса/ Take-offs at maximum take -off mass (actual or simulated maximum take-off mass)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взлета/Take-offs with simulated engine failure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сразу после достижения V2/shortly after reaching V2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V1 и V2/ between V1 and V2 ТС/FS only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 до достижения V1/Rejected tak-off at a reasonable speed before reaching V1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Процедуры/Flight Manoeuvres and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Развороты с и без спойлеров /Turns with and without spoilers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Подвешенный снизу и М бафтинг после достижения критического номера и летно-технические характеристики воздушного судна (колебания типа "Голландского шага" / Tuck under and Mach buffets after reaching the critical Mach number, and other specific flight characteristics of the aeroplane (e.g. Dutch Roll)</w:t>
            </w:r>
          </w:p>
          <w:p>
            <w:pPr>
              <w:spacing w:after="20"/>
              <w:ind w:left="20"/>
              <w:jc w:val="both"/>
            </w:pPr>
            <w:r>
              <w:rPr>
                <w:rFonts w:ascii="Times New Roman"/>
                <w:b w:val="false"/>
                <w:i w:val="false"/>
                <w:color w:val="000000"/>
                <w:sz w:val="20"/>
              </w:rPr>
              <w:t>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системы в штатном режиме и контроль приборной доски бортинженер (бортмеханик) а/Normal operation of systems and controls of engineer's panel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 в нормальных или сложных условиях (обязательное прохождение 3 сложных условий, указанных в п.3.4.0 по 3.4.14 включительно)/Normal and abnormal operations of following systems (A mandatory minimum of 3 abnormals shall be selected from 3.4.0 to 3.4.14 inclusive)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(при необходимости пропеллер)/ Engine (if ncessary proppeller)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и кондиционирование воздуха / Pressurisation and air-conditioning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приемника воздушного давления/ Pilot/static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Fuel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система/ Electrical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 Hydraulic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контроля и триммирования/ Flight control and Trim-system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 нагрев противобликового козырька Anti- and de-icing system, Glare shield heating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 командно-пилотажный прибор/ Autopilot/Flight director О/M (single-pilot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сваливания и датчик устойчивости / Stall warning devices or stall avoidance devices, and stability augmentation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предупреждения об опасной близости земли: метеорадар, радиовысотометр, приемоответчик/ Ground proximity warning system Weather radar, radio altimeter, transponder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навигационное и приборное оборудование/Radios, navigation equipment, instruments, flight management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тормозная система/ Landing gear and brake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закрылок и предкрылок / Slat and flap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установка/Auxiliary power unit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Нештатные и аварийные процедуры (обязательные 3 п. Выбирать с пп.3.6.1 по пп. 3.6.9 включительно) /Abnormal and emergency procedures (A mandatory minimum of 3 items shall be ☐ сelected from 3.6.1 to 3.6.9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тушение пожара двигателя, вспомогательная силовая установка, салон экипажа, грузовой отсек, электро пожар и пожар крыла включая эвакуацию /Fire drills e.g. Engine, APU, cabin, cargo compartment, flight deck, wing and electrical fires including evacuation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 в кабине / Smoke control and removal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выключение и повторный запуск на безопасной высоте / Engine failures, shut-down and restart at a safe height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 топлива (имитация) / uel dumping (simulated)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ветра при взлете/посадке / Windshear at Take-off/landing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 разгерметизация кабины/ Аварийное снижение/ Simulated cabi pressure failure/Emergency descent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дееспособности одного из членов экипажа / Incapacitation of flight crew member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аварийные процедуры предусмотренные руководством по летной эксплуатации данного воздушного судна / Other emergency procedures as outlined in the appropriae aeroplane Flight Manual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/ACAS event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развороты с креном 45, 180 на 360 влево и направо /Steep turns with 45 bank, 180 to 360left and right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выявление и меры противодействия при сваливании во время взлета, полете в крейсерском режиме и конфигурации при посадке/ Early recognition and counter measures on approaching stall in take-off, cruise and landing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полного полного сваливания или после активации предупреждающего датчика при крейсерском полете с непрерывным увеличением высоты и конфигурации при подходе / Recovery from full stall or after activation of stall warning device in climb, cruise and approach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Пилотирование по приборам / Instrument flight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схем выхода и входа, выполнение указаний диспетчера/Adherence to departure and arrival routes and ATC instructions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 / Holding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точный заход на посадку по достижению высоты принятия решения не менее 60 м. (200футов) Примечание: Согласно РЛЭ руководством по летной эксплуатации воздушного судна, возможно потребуется использования автопилота или командного пилотажного прибора для подхода на основе требуемых навигационных характеристик. При процедуре для полета вручную необходимо учитывать огграничения (н-р, выбрать систему посадки по прибору п.3.9.3.1 при ограничениях в РЛЭ руководством по летной эксплуатации) / Precision approaches dawn to a decision height (DH) not less than 60 m (200ft) . Note: According to the AFM, RNP APCH procedures may require the use of autopilot or Flight director. The procedure to be flown manually shall be chosen taking into account such limitations (for example, choose an ILS for 3.9.3.1 in case of such AFM limitation).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с командным пилотажным прибором / manually, with flight director О/M (skill test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автопилота / with autopilot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одного двигателя при заходе на посадку (до пролета дальнего привода и до посадки или точки ухода на второй круг) / manually, with one engine simulated inoperative before passing the OM until touchdown or through the complete missed approach procedure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неточный заход до высоты принятия решения MDH/A/ non-precision approach down to the MDH/A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кругу /circling approach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Процедура ухода на второй круг/Missed Approach Procedure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после захода на посадку по прибору на высоте принятия решения / Go-around with all engines operating after an ILS approcah on reaching DH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процедуры захода на посадку / Other missed approach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с имитацией отказа одного двигателя на высоте принятия решения /Manual Go-around (critical engine simulated inoperative) after reaching DH, MDH or MAP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 посадке 15 м до порога взлетно-посадочная полоса и уход на второй круг /Rejected landing at 15m (50 feet) above runway threshold and go-around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Посадки/ Landings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закрылок/Normal landings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заклинившего хвостового стабилизатора при разбалансировке / Landing with simulated jammed horizontal stabilzer in any out-of-trim position ТС/FS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бковым ветром (если применимо)/Crosswind landings (a/c, if practicable)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организации воздушного движения и посадки без раскрытия или частично раскрытые закрылки и предкрылки / Traffic pattern and landing without extended or with partly etended flaps and slats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 Landing with critical engine simulated inoperative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 проверке квалификации по типу дополнительное разрешение для подходов по прибору до высоты принятия решения менее 60 м (категории II/III). Примечание: полеты по КАТ II/III должны выполняться в соответствии с Правилами эксплуатации./ Additional authorisation on a type rating for instrument approcahes down to DH of less than 60m (200 feet) (CAT IIIII) Note: CAT II/III operations shall be accomplished in accordance with operational rules.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w:t>
            </w:r>
          </w:p>
          <w:p>
            <w:pPr>
              <w:spacing w:after="20"/>
              <w:ind w:left="20"/>
              <w:jc w:val="both"/>
            </w:pPr>
            <w:r>
              <w:rPr>
                <w:rFonts w:ascii="Times New Roman"/>
                <w:b w:val="false"/>
                <w:i w:val="false"/>
                <w:color w:val="000000"/>
                <w:sz w:val="20"/>
              </w:rPr>
              <w:t>
□ II</w:t>
            </w:r>
          </w:p>
          <w:p>
            <w:pPr>
              <w:spacing w:after="20"/>
              <w:ind w:left="20"/>
              <w:jc w:val="both"/>
            </w:pPr>
            <w:r>
              <w:rPr>
                <w:rFonts w:ascii="Times New Roman"/>
                <w:b w:val="false"/>
                <w:i w:val="false"/>
                <w:color w:val="000000"/>
                <w:sz w:val="20"/>
              </w:rPr>
              <w:t>
□IIIA</w:t>
            </w:r>
          </w:p>
          <w:p>
            <w:pPr>
              <w:spacing w:after="20"/>
              <w:ind w:left="20"/>
              <w:jc w:val="both"/>
            </w:pPr>
            <w:r>
              <w:rPr>
                <w:rFonts w:ascii="Times New Roman"/>
                <w:b w:val="false"/>
                <w:i w:val="false"/>
                <w:color w:val="000000"/>
                <w:sz w:val="20"/>
              </w:rPr>
              <w:t>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Прерывание взлета при разрешенной видимости на взлетно-посадочная полоса / Rejected take-off at minimum authorised RVR</w:t>
            </w:r>
          </w:p>
          <w:p>
            <w:pPr>
              <w:spacing w:after="20"/>
              <w:ind w:left="20"/>
              <w:jc w:val="both"/>
            </w:pPr>
            <w:r>
              <w:rPr>
                <w:rFonts w:ascii="Times New Roman"/>
                <w:b w:val="false"/>
                <w:i w:val="false"/>
                <w:color w:val="000000"/>
                <w:sz w:val="20"/>
              </w:rPr>
              <w:t>
ТС/FS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приборам /ILS Approaches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/GO-around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(и) /Landing (s)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0" w:id="298"/>
    <w:p>
      <w:pPr>
        <w:spacing w:after="0"/>
        <w:ind w:left="0"/>
        <w:jc w:val="left"/>
      </w:pPr>
      <w:r>
        <w:rPr>
          <w:rFonts w:ascii="Times New Roman"/>
          <w:b/>
          <w:i w:val="false"/>
          <w:color w:val="000000"/>
        </w:rPr>
        <w:t xml:space="preserve"> Акт летной проверки для пилотов вертолета ATPL/</w:t>
      </w:r>
      <w:r>
        <w:br/>
      </w:r>
      <w:r>
        <w:rPr>
          <w:rFonts w:ascii="Times New Roman"/>
          <w:b/>
          <w:i w:val="false"/>
          <w:color w:val="000000"/>
        </w:rPr>
        <w:t>Type rating/Training/ Skill test and proficiency check on multipilot helicopters</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претендентом/</w:t>
            </w:r>
          </w:p>
          <w:p>
            <w:pPr>
              <w:spacing w:after="20"/>
              <w:ind w:left="20"/>
              <w:jc w:val="both"/>
            </w:pPr>
            <w:r>
              <w:rPr>
                <w:rFonts w:ascii="Times New Roman"/>
                <w:b w:val="false"/>
                <w:i w:val="false"/>
                <w:color w:val="000000"/>
                <w:sz w:val="20"/>
              </w:rPr>
              <w:t>
Filled in by applicant</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бланка для получения свидетельства пилота (ATPL), (CPL), (MPL), переобучение по типу, проверка знаний и практических навыков после обучения, а также проверка техники пилотирования (Н)</w:t>
            </w:r>
          </w:p>
          <w:p>
            <w:pPr>
              <w:spacing w:after="20"/>
              <w:ind w:left="20"/>
              <w:jc w:val="both"/>
            </w:pPr>
            <w:r>
              <w:rPr>
                <w:rFonts w:ascii="Times New Roman"/>
                <w:b w:val="false"/>
                <w:i w:val="false"/>
                <w:color w:val="000000"/>
                <w:sz w:val="20"/>
              </w:rPr>
              <w:t>
Application and report form (ATPL), (MPL), (CPL), form type rating, training, skill test and proficiency check helicopters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Претендента/ Applicant’s last name(s): </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Aircraft type:</w:t>
            </w:r>
          </w:p>
          <w:p>
            <w:pPr>
              <w:spacing w:after="20"/>
              <w:ind w:left="20"/>
              <w:jc w:val="both"/>
            </w:pPr>
            <w:r>
              <w:rPr>
                <w:rFonts w:ascii="Times New Roman"/>
                <w:b w:val="false"/>
                <w:i w:val="false"/>
                <w:color w:val="000000"/>
                <w:sz w:val="20"/>
              </w:rPr>
              <w:t>
SE-SP: H</w:t>
            </w:r>
          </w:p>
          <w:p>
            <w:pPr>
              <w:spacing w:after="20"/>
              <w:ind w:left="20"/>
              <w:jc w:val="both"/>
            </w:pPr>
            <w:r>
              <w:rPr>
                <w:rFonts w:ascii="Times New Roman"/>
                <w:b w:val="false"/>
                <w:i w:val="false"/>
                <w:color w:val="000000"/>
                <w:sz w:val="20"/>
              </w:rPr>
              <w:t xml:space="preserve">
ME-SP: H </w:t>
            </w:r>
          </w:p>
          <w:p>
            <w:pPr>
              <w:spacing w:after="20"/>
              <w:ind w:left="20"/>
              <w:jc w:val="both"/>
            </w:pPr>
            <w:r>
              <w:rPr>
                <w:rFonts w:ascii="Times New Roman"/>
                <w:b w:val="false"/>
                <w:i w:val="false"/>
                <w:color w:val="000000"/>
                <w:sz w:val="20"/>
              </w:rPr>
              <w:t>
SE-MP: H</w:t>
            </w:r>
          </w:p>
          <w:p>
            <w:pPr>
              <w:spacing w:after="20"/>
              <w:ind w:left="20"/>
              <w:jc w:val="both"/>
            </w:pPr>
            <w:r>
              <w:rPr>
                <w:rFonts w:ascii="Times New Roman"/>
                <w:b w:val="false"/>
                <w:i w:val="false"/>
                <w:color w:val="000000"/>
                <w:sz w:val="20"/>
              </w:rPr>
              <w:t>
ME-MP: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Претендента/ Applicant’s first name(s):</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Претендента/ Signature of applicant: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Operations:</w:t>
            </w:r>
          </w:p>
          <w:p>
            <w:pPr>
              <w:spacing w:after="20"/>
              <w:ind w:left="20"/>
              <w:jc w:val="both"/>
            </w:pPr>
            <w:r>
              <w:rPr>
                <w:rFonts w:ascii="Times New Roman"/>
                <w:b w:val="false"/>
                <w:i w:val="false"/>
                <w:color w:val="000000"/>
                <w:sz w:val="20"/>
              </w:rPr>
              <w:t>
SP ☐ MP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свидетельства: ATPL/Type of license held:</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проверки:</w:t>
            </w:r>
          </w:p>
          <w:p>
            <w:pPr>
              <w:spacing w:after="20"/>
              <w:ind w:left="20"/>
              <w:jc w:val="both"/>
            </w:pPr>
            <w:r>
              <w:rPr>
                <w:rFonts w:ascii="Times New Roman"/>
                <w:b w:val="false"/>
                <w:i w:val="false"/>
                <w:color w:val="000000"/>
                <w:sz w:val="20"/>
              </w:rPr>
              <w:t>
Запись об обучении:</w:t>
            </w:r>
          </w:p>
          <w:p>
            <w:pPr>
              <w:spacing w:after="20"/>
              <w:ind w:left="20"/>
              <w:jc w:val="both"/>
            </w:pPr>
            <w:r>
              <w:rPr>
                <w:rFonts w:ascii="Times New Roman"/>
                <w:b w:val="false"/>
                <w:i w:val="false"/>
                <w:color w:val="000000"/>
                <w:sz w:val="20"/>
              </w:rPr>
              <w:t>
Подтверждение</w:t>
            </w:r>
          </w:p>
          <w:p>
            <w:pPr>
              <w:spacing w:after="20"/>
              <w:ind w:left="20"/>
              <w:jc w:val="both"/>
            </w:pPr>
            <w:r>
              <w:rPr>
                <w:rFonts w:ascii="Times New Roman"/>
                <w:b w:val="false"/>
                <w:i w:val="false"/>
                <w:color w:val="000000"/>
                <w:sz w:val="20"/>
              </w:rPr>
              <w:t>
Training record Checklist: Квалификации/Type rating:</w:t>
            </w:r>
          </w:p>
          <w:p>
            <w:pPr>
              <w:spacing w:after="20"/>
              <w:ind w:left="20"/>
              <w:jc w:val="both"/>
            </w:pPr>
            <w:r>
              <w:rPr>
                <w:rFonts w:ascii="Times New Roman"/>
                <w:b w:val="false"/>
                <w:i w:val="false"/>
                <w:color w:val="000000"/>
                <w:sz w:val="20"/>
              </w:rPr>
              <w:t>
Проверка практических навыков/Skill test:</w:t>
            </w:r>
          </w:p>
          <w:p>
            <w:pPr>
              <w:spacing w:after="20"/>
              <w:ind w:left="20"/>
              <w:jc w:val="both"/>
            </w:pPr>
            <w:r>
              <w:rPr>
                <w:rFonts w:ascii="Times New Roman"/>
                <w:b w:val="false"/>
                <w:i w:val="false"/>
                <w:color w:val="000000"/>
                <w:sz w:val="20"/>
              </w:rPr>
              <w:t xml:space="preserve">
Класс квалификации/Class rating: </w:t>
            </w:r>
          </w:p>
          <w:p>
            <w:pPr>
              <w:spacing w:after="20"/>
              <w:ind w:left="20"/>
              <w:jc w:val="both"/>
            </w:pPr>
            <w:r>
              <w:rPr>
                <w:rFonts w:ascii="Times New Roman"/>
                <w:b w:val="false"/>
                <w:i w:val="false"/>
                <w:color w:val="000000"/>
                <w:sz w:val="20"/>
              </w:rPr>
              <w:t>
ППП/IR:</w:t>
            </w:r>
          </w:p>
          <w:p>
            <w:pPr>
              <w:spacing w:after="20"/>
              <w:ind w:left="20"/>
              <w:jc w:val="both"/>
            </w:pPr>
            <w:r>
              <w:rPr>
                <w:rFonts w:ascii="Times New Roman"/>
                <w:b w:val="false"/>
                <w:i w:val="false"/>
                <w:color w:val="000000"/>
                <w:sz w:val="20"/>
              </w:rPr>
              <w:t>
Проверка квалификации ATPL/MPL/Proficiency check:</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свидетельства/ Licence number: </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выдавшее свидетельство/State of licence issue:</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сертификат №/ Medical No:</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 Validity:</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Адрес/Adress: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Телефон/Telephone number:</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Work place:</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в часах/Total flight time hrs: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за последние 12 месяца на типе/ Flight time within last 12 months on type: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полетов/ Legs: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hrs:</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для получения ATPL/Experience For ATPL license</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MPA</w:t>
            </w:r>
          </w:p>
          <w:p>
            <w:pPr>
              <w:spacing w:after="20"/>
              <w:ind w:left="20"/>
              <w:jc w:val="both"/>
            </w:pPr>
            <w:r>
              <w:rPr>
                <w:rFonts w:ascii="Times New Roman"/>
                <w:b w:val="false"/>
                <w:i w:val="false"/>
                <w:color w:val="000000"/>
                <w:sz w:val="20"/>
              </w:rPr>
              <w:t>
часы/hrs: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w:t>
            </w:r>
          </w:p>
          <w:p>
            <w:pPr>
              <w:spacing w:after="20"/>
              <w:ind w:left="20"/>
              <w:jc w:val="both"/>
            </w:pPr>
            <w:r>
              <w:rPr>
                <w:rFonts w:ascii="Times New Roman"/>
                <w:b w:val="false"/>
                <w:i w:val="false"/>
                <w:color w:val="000000"/>
                <w:sz w:val="20"/>
              </w:rPr>
              <w:t>
часы/hrs:</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 часы / Cross-country</w:t>
            </w:r>
          </w:p>
          <w:p>
            <w:pPr>
              <w:spacing w:after="20"/>
              <w:ind w:left="20"/>
              <w:jc w:val="both"/>
            </w:pPr>
            <w:r>
              <w:rPr>
                <w:rFonts w:ascii="Times New Roman"/>
                <w:b w:val="false"/>
                <w:i w:val="false"/>
                <w:color w:val="000000"/>
                <w:sz w:val="20"/>
              </w:rPr>
              <w:t>
hrs: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приборам часы/ IR hrs: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 часы / Night</w:t>
            </w:r>
          </w:p>
          <w:p>
            <w:pPr>
              <w:spacing w:after="20"/>
              <w:ind w:left="20"/>
              <w:jc w:val="both"/>
            </w:pPr>
            <w:r>
              <w:rPr>
                <w:rFonts w:ascii="Times New Roman"/>
                <w:b w:val="false"/>
                <w:i w:val="false"/>
                <w:color w:val="000000"/>
                <w:sz w:val="20"/>
              </w:rPr>
              <w:t>
hrs: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 для получения квалификации или класса воздушного судна</w:t>
            </w:r>
          </w:p>
          <w:p>
            <w:pPr>
              <w:spacing w:after="20"/>
              <w:ind w:left="20"/>
              <w:jc w:val="both"/>
            </w:pPr>
            <w:r>
              <w:rPr>
                <w:rFonts w:ascii="Times New Roman"/>
                <w:b w:val="false"/>
                <w:i w:val="false"/>
                <w:color w:val="000000"/>
                <w:sz w:val="20"/>
              </w:rPr>
              <w:t>
Theoretical training for the issue of a type or class rating performed during period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w:t>
            </w:r>
          </w:p>
          <w:p>
            <w:pPr>
              <w:spacing w:after="20"/>
              <w:ind w:left="20"/>
              <w:jc w:val="both"/>
            </w:pPr>
            <w:r>
              <w:rPr>
                <w:rFonts w:ascii="Times New Roman"/>
                <w:b w:val="false"/>
                <w:i w:val="false"/>
                <w:color w:val="000000"/>
                <w:sz w:val="20"/>
              </w:rPr>
              <w:t>
From: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w:t>
            </w:r>
          </w:p>
          <w:p>
            <w:pPr>
              <w:spacing w:after="20"/>
              <w:ind w:left="20"/>
              <w:jc w:val="both"/>
            </w:pPr>
            <w:r>
              <w:rPr>
                <w:rFonts w:ascii="Times New Roman"/>
                <w:b w:val="false"/>
                <w:i w:val="false"/>
                <w:color w:val="000000"/>
                <w:sz w:val="20"/>
              </w:rPr>
              <w:t>
To:</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организация:</w:t>
            </w:r>
          </w:p>
          <w:p>
            <w:pPr>
              <w:spacing w:after="20"/>
              <w:ind w:left="20"/>
              <w:jc w:val="both"/>
            </w:pPr>
            <w:r>
              <w:rPr>
                <w:rFonts w:ascii="Times New Roman"/>
                <w:b w:val="false"/>
                <w:i w:val="false"/>
                <w:color w:val="000000"/>
                <w:sz w:val="20"/>
              </w:rPr>
              <w:t>
At: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Mark obtained: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Зачтено ≥ %)</w:t>
            </w:r>
          </w:p>
          <w:p>
            <w:pPr>
              <w:spacing w:after="20"/>
              <w:ind w:left="20"/>
              <w:jc w:val="both"/>
            </w:pPr>
            <w:r>
              <w:rPr>
                <w:rFonts w:ascii="Times New Roman"/>
                <w:b w:val="false"/>
                <w:i w:val="false"/>
                <w:color w:val="000000"/>
                <w:sz w:val="20"/>
              </w:rPr>
              <w:t>
(Pass mark ≥ 75%)</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свидетельства и Nr.:</w:t>
            </w:r>
          </w:p>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начальника обучения:</w:t>
            </w:r>
          </w:p>
          <w:p>
            <w:pPr>
              <w:spacing w:after="20"/>
              <w:ind w:left="20"/>
              <w:jc w:val="both"/>
            </w:pPr>
            <w:r>
              <w:rPr>
                <w:rFonts w:ascii="Times New Roman"/>
                <w:b w:val="false"/>
                <w:i w:val="false"/>
                <w:color w:val="000000"/>
                <w:sz w:val="20"/>
              </w:rPr>
              <w:t>
Signature of HT:</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w:t>
            </w:r>
          </w:p>
          <w:p>
            <w:pPr>
              <w:spacing w:after="20"/>
              <w:ind w:left="20"/>
              <w:jc w:val="both"/>
            </w:pPr>
            <w:r>
              <w:rPr>
                <w:rFonts w:ascii="Times New Roman"/>
                <w:b w:val="false"/>
                <w:i w:val="false"/>
                <w:color w:val="000000"/>
                <w:sz w:val="20"/>
              </w:rPr>
              <w:t>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(Тип воздушного судна):</w:t>
            </w:r>
          </w:p>
          <w:p>
            <w:pPr>
              <w:spacing w:after="20"/>
              <w:ind w:left="20"/>
              <w:jc w:val="both"/>
            </w:pPr>
            <w:r>
              <w:rPr>
                <w:rFonts w:ascii="Times New Roman"/>
                <w:b w:val="false"/>
                <w:i w:val="false"/>
                <w:color w:val="000000"/>
                <w:sz w:val="20"/>
              </w:rPr>
              <w:t>
FSTD (aircraft type):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больше осей/</w:t>
            </w:r>
          </w:p>
          <w:p>
            <w:pPr>
              <w:spacing w:after="20"/>
              <w:ind w:left="20"/>
              <w:jc w:val="both"/>
            </w:pPr>
            <w:r>
              <w:rPr>
                <w:rFonts w:ascii="Times New Roman"/>
                <w:b w:val="false"/>
                <w:i w:val="false"/>
                <w:color w:val="000000"/>
                <w:sz w:val="20"/>
              </w:rPr>
              <w:t>
Three or more axes:</w:t>
            </w:r>
          </w:p>
          <w:p>
            <w:pPr>
              <w:spacing w:after="20"/>
              <w:ind w:left="20"/>
              <w:jc w:val="both"/>
            </w:pPr>
            <w:r>
              <w:rPr>
                <w:rFonts w:ascii="Times New Roman"/>
                <w:b w:val="false"/>
                <w:i w:val="false"/>
                <w:color w:val="000000"/>
                <w:sz w:val="20"/>
              </w:rPr>
              <w:t>
Да/Yes ☐</w:t>
            </w:r>
          </w:p>
          <w:p>
            <w:pPr>
              <w:spacing w:after="20"/>
              <w:ind w:left="20"/>
              <w:jc w:val="both"/>
            </w:pPr>
            <w:r>
              <w:rPr>
                <w:rFonts w:ascii="Times New Roman"/>
                <w:b w:val="false"/>
                <w:i w:val="false"/>
                <w:color w:val="000000"/>
                <w:sz w:val="20"/>
              </w:rPr>
              <w:t>
Нет/ No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использованию/Ready for service: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производитель:</w:t>
            </w:r>
          </w:p>
          <w:p>
            <w:pPr>
              <w:spacing w:after="20"/>
              <w:ind w:left="20"/>
              <w:jc w:val="both"/>
            </w:pPr>
            <w:r>
              <w:rPr>
                <w:rFonts w:ascii="Times New Roman"/>
                <w:b w:val="false"/>
                <w:i w:val="false"/>
                <w:color w:val="000000"/>
                <w:sz w:val="20"/>
              </w:rPr>
              <w:t>
FSTD manufacturer: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движений/</w:t>
            </w:r>
          </w:p>
          <w:p>
            <w:pPr>
              <w:spacing w:after="20"/>
              <w:ind w:left="20"/>
              <w:jc w:val="both"/>
            </w:pPr>
            <w:r>
              <w:rPr>
                <w:rFonts w:ascii="Times New Roman"/>
                <w:b w:val="false"/>
                <w:i w:val="false"/>
                <w:color w:val="000000"/>
                <w:sz w:val="20"/>
              </w:rPr>
              <w:t>
Motion system:</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w:t>
            </w:r>
          </w:p>
          <w:p>
            <w:pPr>
              <w:spacing w:after="20"/>
              <w:ind w:left="20"/>
              <w:jc w:val="both"/>
            </w:pPr>
            <w:r>
              <w:rPr>
                <w:rFonts w:ascii="Times New Roman"/>
                <w:b w:val="false"/>
                <w:i w:val="false"/>
                <w:color w:val="000000"/>
                <w:sz w:val="20"/>
              </w:rPr>
              <w:t>
Visual aid:</w:t>
            </w:r>
          </w:p>
          <w:p>
            <w:pPr>
              <w:spacing w:after="20"/>
              <w:ind w:left="20"/>
              <w:jc w:val="both"/>
            </w:pPr>
            <w:r>
              <w:rPr>
                <w:rFonts w:ascii="Times New Roman"/>
                <w:b w:val="false"/>
                <w:i w:val="false"/>
                <w:color w:val="000000"/>
                <w:sz w:val="20"/>
              </w:rPr>
              <w:t>
Да/Yes ☐</w:t>
            </w:r>
          </w:p>
          <w:p>
            <w:pPr>
              <w:spacing w:after="20"/>
              <w:ind w:left="20"/>
              <w:jc w:val="both"/>
            </w:pPr>
            <w:r>
              <w:rPr>
                <w:rFonts w:ascii="Times New Roman"/>
                <w:b w:val="false"/>
                <w:i w:val="false"/>
                <w:color w:val="000000"/>
                <w:sz w:val="20"/>
              </w:rPr>
              <w:t>
Нет/No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оператор:</w:t>
            </w:r>
          </w:p>
          <w:p>
            <w:pPr>
              <w:spacing w:after="20"/>
              <w:ind w:left="20"/>
              <w:jc w:val="both"/>
            </w:pPr>
            <w:r>
              <w:rPr>
                <w:rFonts w:ascii="Times New Roman"/>
                <w:b w:val="false"/>
                <w:i w:val="false"/>
                <w:color w:val="000000"/>
                <w:sz w:val="20"/>
              </w:rPr>
              <w:t>
FSTD operator: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ID код/FSTD ID code: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обучения/ пилотирования/</w:t>
            </w:r>
          </w:p>
          <w:p>
            <w:pPr>
              <w:spacing w:after="20"/>
              <w:ind w:left="20"/>
              <w:jc w:val="both"/>
            </w:pPr>
            <w:r>
              <w:rPr>
                <w:rFonts w:ascii="Times New Roman"/>
                <w:b w:val="false"/>
                <w:i w:val="false"/>
                <w:color w:val="000000"/>
                <w:sz w:val="20"/>
              </w:rPr>
              <w:t>
Total training time / at the controls:</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Заходы по приборам до DA или DH/</w:t>
            </w:r>
          </w:p>
          <w:p>
            <w:pPr>
              <w:spacing w:after="20"/>
              <w:ind w:left="20"/>
              <w:jc w:val="both"/>
            </w:pPr>
            <w:r>
              <w:rPr>
                <w:rFonts w:ascii="Times New Roman"/>
                <w:b w:val="false"/>
                <w:i w:val="false"/>
                <w:color w:val="000000"/>
                <w:sz w:val="20"/>
              </w:rPr>
              <w:t>
Instrument approaches at aerodromes to a decision altitude or height of:</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w:t>
            </w:r>
          </w:p>
          <w:p>
            <w:pPr>
              <w:spacing w:after="20"/>
              <w:ind w:left="20"/>
              <w:jc w:val="both"/>
            </w:pPr>
            <w:r>
              <w:rPr>
                <w:rFonts w:ascii="Times New Roman"/>
                <w:b w:val="false"/>
                <w:i w:val="false"/>
                <w:color w:val="000000"/>
                <w:sz w:val="20"/>
              </w:rPr>
              <w:t>
Location, date and time:</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инструктора тип и номер/Type and instructor licence number:</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инструктора: Фамилия и имя инструктора Signature of instructor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вертолет тренажер (ZFTT)</w:t>
            </w:r>
          </w:p>
          <w:p>
            <w:pPr>
              <w:spacing w:after="20"/>
              <w:ind w:left="20"/>
              <w:jc w:val="both"/>
            </w:pPr>
            <w:r>
              <w:rPr>
                <w:rFonts w:ascii="Times New Roman"/>
                <w:b w:val="false"/>
                <w:i w:val="false"/>
                <w:color w:val="000000"/>
                <w:sz w:val="20"/>
              </w:rPr>
              <w:t>
Flight training: in the helicopter in the FSTD (for ZFTT)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вертолета:</w:t>
            </w:r>
          </w:p>
          <w:p>
            <w:pPr>
              <w:spacing w:after="20"/>
              <w:ind w:left="20"/>
              <w:jc w:val="both"/>
            </w:pPr>
            <w:r>
              <w:rPr>
                <w:rFonts w:ascii="Times New Roman"/>
                <w:b w:val="false"/>
                <w:i w:val="false"/>
                <w:color w:val="000000"/>
                <w:sz w:val="20"/>
              </w:rPr>
              <w:t>
Type of helicopter:</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Позывной:</w:t>
            </w:r>
          </w:p>
          <w:p>
            <w:pPr>
              <w:spacing w:after="20"/>
              <w:ind w:left="20"/>
              <w:jc w:val="both"/>
            </w:pPr>
            <w:r>
              <w:rPr>
                <w:rFonts w:ascii="Times New Roman"/>
                <w:b w:val="false"/>
                <w:i w:val="false"/>
                <w:color w:val="000000"/>
                <w:sz w:val="20"/>
              </w:rPr>
              <w:t>
Registration: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налета:</w:t>
            </w:r>
          </w:p>
          <w:p>
            <w:pPr>
              <w:spacing w:after="20"/>
              <w:ind w:left="20"/>
              <w:jc w:val="both"/>
            </w:pPr>
            <w:r>
              <w:rPr>
                <w:rFonts w:ascii="Times New Roman"/>
                <w:b w:val="false"/>
                <w:i w:val="false"/>
                <w:color w:val="000000"/>
                <w:sz w:val="20"/>
              </w:rPr>
              <w:t>
Flight time at the controls:</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w:t>
            </w:r>
          </w:p>
          <w:p>
            <w:pPr>
              <w:spacing w:after="20"/>
              <w:ind w:left="20"/>
              <w:jc w:val="both"/>
            </w:pPr>
            <w:r>
              <w:rPr>
                <w:rFonts w:ascii="Times New Roman"/>
                <w:b w:val="false"/>
                <w:i w:val="false"/>
                <w:color w:val="000000"/>
                <w:sz w:val="20"/>
              </w:rPr>
              <w:t>
Take-off time: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w:t>
            </w:r>
          </w:p>
          <w:p>
            <w:pPr>
              <w:spacing w:after="20"/>
              <w:ind w:left="20"/>
              <w:jc w:val="both"/>
            </w:pPr>
            <w:r>
              <w:rPr>
                <w:rFonts w:ascii="Times New Roman"/>
                <w:b w:val="false"/>
                <w:i w:val="false"/>
                <w:color w:val="000000"/>
                <w:sz w:val="20"/>
              </w:rPr>
              <w:t>
Landing time:</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w:t>
            </w:r>
          </w:p>
          <w:p>
            <w:pPr>
              <w:spacing w:after="20"/>
              <w:ind w:left="20"/>
              <w:jc w:val="both"/>
            </w:pPr>
            <w:r>
              <w:rPr>
                <w:rFonts w:ascii="Times New Roman"/>
                <w:b w:val="false"/>
                <w:i w:val="false"/>
                <w:color w:val="000000"/>
                <w:sz w:val="20"/>
              </w:rPr>
              <w:t>
Location and date: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инструктора тип и Nr.:</w:t>
            </w:r>
          </w:p>
          <w:p>
            <w:pPr>
              <w:spacing w:after="20"/>
              <w:ind w:left="20"/>
              <w:jc w:val="both"/>
            </w:pPr>
            <w:r>
              <w:rPr>
                <w:rFonts w:ascii="Times New Roman"/>
                <w:b w:val="false"/>
                <w:i w:val="false"/>
                <w:color w:val="000000"/>
                <w:sz w:val="20"/>
              </w:rPr>
              <w:t>
Type and number of licence held by an instructor:</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 Класс воздушного судна/</w:t>
            </w:r>
          </w:p>
          <w:p>
            <w:pPr>
              <w:spacing w:after="20"/>
              <w:ind w:left="20"/>
              <w:jc w:val="both"/>
            </w:pPr>
            <w:r>
              <w:rPr>
                <w:rFonts w:ascii="Times New Roman"/>
                <w:b w:val="false"/>
                <w:i w:val="false"/>
                <w:color w:val="000000"/>
                <w:sz w:val="20"/>
              </w:rPr>
              <w:t>
Type rating instructor Class rating instructor</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инструктора:</w:t>
            </w:r>
          </w:p>
          <w:p>
            <w:pPr>
              <w:spacing w:after="20"/>
              <w:ind w:left="20"/>
              <w:jc w:val="both"/>
            </w:pPr>
            <w:r>
              <w:rPr>
                <w:rFonts w:ascii="Times New Roman"/>
                <w:b w:val="false"/>
                <w:i w:val="false"/>
                <w:color w:val="000000"/>
                <w:sz w:val="20"/>
              </w:rPr>
              <w:t>
Signature of instructor:</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w:t>
            </w:r>
          </w:p>
          <w:p>
            <w:pPr>
              <w:spacing w:after="20"/>
              <w:ind w:left="20"/>
              <w:jc w:val="both"/>
            </w:pPr>
            <w:r>
              <w:rPr>
                <w:rFonts w:ascii="Times New Roman"/>
                <w:b w:val="false"/>
                <w:i w:val="false"/>
                <w:color w:val="000000"/>
                <w:sz w:val="20"/>
              </w:rPr>
              <w:t>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навыков пилотирования Квалификационная проверка</w:t>
            </w:r>
          </w:p>
          <w:p>
            <w:pPr>
              <w:spacing w:after="20"/>
              <w:ind w:left="20"/>
              <w:jc w:val="both"/>
            </w:pPr>
            <w:r>
              <w:rPr>
                <w:rFonts w:ascii="Times New Roman"/>
                <w:b w:val="false"/>
                <w:i w:val="false"/>
                <w:color w:val="000000"/>
                <w:sz w:val="20"/>
              </w:rPr>
              <w:t>
Skill test ☐ Proficiency check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деталей проверки/ Skill test and proficiency check details:</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проверка (Skill test)</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p>
            <w:pPr>
              <w:spacing w:after="20"/>
              <w:ind w:left="20"/>
              <w:jc w:val="both"/>
            </w:pPr>
            <w:r>
              <w:rPr>
                <w:rFonts w:ascii="Times New Roman"/>
                <w:b w:val="false"/>
                <w:i w:val="false"/>
                <w:color w:val="000000"/>
                <w:sz w:val="20"/>
              </w:rPr>
              <w:t>
Aerodrome or site: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проверки/</w:t>
            </w:r>
          </w:p>
          <w:p>
            <w:pPr>
              <w:spacing w:after="20"/>
              <w:ind w:left="20"/>
              <w:jc w:val="both"/>
            </w:pPr>
            <w:r>
              <w:rPr>
                <w:rFonts w:ascii="Times New Roman"/>
                <w:b w:val="false"/>
                <w:i w:val="false"/>
                <w:color w:val="000000"/>
                <w:sz w:val="20"/>
              </w:rPr>
              <w:t>
Total flight time:</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w:t>
            </w:r>
          </w:p>
          <w:p>
            <w:pPr>
              <w:spacing w:after="20"/>
              <w:ind w:left="20"/>
              <w:jc w:val="both"/>
            </w:pPr>
            <w:r>
              <w:rPr>
                <w:rFonts w:ascii="Times New Roman"/>
                <w:b w:val="false"/>
                <w:i w:val="false"/>
                <w:color w:val="000000"/>
                <w:sz w:val="20"/>
              </w:rPr>
              <w:t>
Take-off time: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w:t>
            </w:r>
          </w:p>
          <w:p>
            <w:pPr>
              <w:spacing w:after="20"/>
              <w:ind w:left="20"/>
              <w:jc w:val="both"/>
            </w:pPr>
            <w:r>
              <w:rPr>
                <w:rFonts w:ascii="Times New Roman"/>
                <w:b w:val="false"/>
                <w:i w:val="false"/>
                <w:color w:val="000000"/>
                <w:sz w:val="20"/>
              </w:rPr>
              <w:t>
Landing time: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Прошел/Pass: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прошел/Fail: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прошел, то почему:</w:t>
            </w:r>
          </w:p>
          <w:p>
            <w:pPr>
              <w:spacing w:after="20"/>
              <w:ind w:left="20"/>
              <w:jc w:val="both"/>
            </w:pPr>
            <w:r>
              <w:rPr>
                <w:rFonts w:ascii="Times New Roman"/>
                <w:b w:val="false"/>
                <w:i w:val="false"/>
                <w:color w:val="000000"/>
                <w:sz w:val="20"/>
              </w:rPr>
              <w:t>
Reason(s) why, if failed:</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Location and date: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 или воздушного судна позывной/</w:t>
            </w:r>
          </w:p>
          <w:p>
            <w:pPr>
              <w:spacing w:after="20"/>
              <w:ind w:left="20"/>
              <w:jc w:val="both"/>
            </w:pPr>
            <w:r>
              <w:rPr>
                <w:rFonts w:ascii="Times New Roman"/>
                <w:b w:val="false"/>
                <w:i w:val="false"/>
                <w:color w:val="000000"/>
                <w:sz w:val="20"/>
              </w:rPr>
              <w:t>
SIM or aircraft registration:</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экзаменатора №/</w:t>
            </w:r>
          </w:p>
          <w:p>
            <w:pPr>
              <w:spacing w:after="20"/>
              <w:ind w:left="20"/>
              <w:jc w:val="both"/>
            </w:pPr>
            <w:r>
              <w:rPr>
                <w:rFonts w:ascii="Times New Roman"/>
                <w:b w:val="false"/>
                <w:i w:val="false"/>
                <w:color w:val="000000"/>
                <w:sz w:val="20"/>
              </w:rPr>
              <w:t>
Examiner’s certificate number (if applicable):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p>
            <w:pPr>
              <w:spacing w:after="20"/>
              <w:ind w:left="20"/>
              <w:jc w:val="both"/>
            </w:pPr>
            <w:r>
              <w:rPr>
                <w:rFonts w:ascii="Times New Roman"/>
                <w:b w:val="false"/>
                <w:i w:val="false"/>
                <w:color w:val="000000"/>
                <w:sz w:val="20"/>
              </w:rPr>
              <w:t>
Signature of examiner:</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w:t>
            </w:r>
          </w:p>
          <w:p>
            <w:pPr>
              <w:spacing w:after="20"/>
              <w:ind w:left="20"/>
              <w:jc w:val="both"/>
            </w:pPr>
            <w:r>
              <w:rPr>
                <w:rFonts w:ascii="Times New Roman"/>
                <w:b w:val="false"/>
                <w:i w:val="false"/>
                <w:color w:val="000000"/>
                <w:sz w:val="20"/>
              </w:rPr>
              <w:t>
Name(s) in capital letters:</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проверки обучения и летного экзамена</w:t>
            </w:r>
          </w:p>
          <w:p>
            <w:pPr>
              <w:spacing w:after="20"/>
              <w:ind w:left="20"/>
              <w:jc w:val="both"/>
            </w:pPr>
            <w:r>
              <w:rPr>
                <w:rFonts w:ascii="Times New Roman"/>
                <w:b w:val="false"/>
                <w:i w:val="false"/>
                <w:color w:val="000000"/>
                <w:sz w:val="20"/>
              </w:rPr>
              <w:t>
На вертолетах с одним или двумя пилотами</w:t>
            </w:r>
          </w:p>
          <w:p>
            <w:pPr>
              <w:spacing w:after="20"/>
              <w:ind w:left="20"/>
              <w:jc w:val="both"/>
            </w:pPr>
            <w:r>
              <w:rPr>
                <w:rFonts w:ascii="Times New Roman"/>
                <w:b w:val="false"/>
                <w:i w:val="false"/>
                <w:color w:val="000000"/>
                <w:sz w:val="20"/>
              </w:rPr>
              <w:t>
SINGLE/MULTI-PILOT HELICOPTERS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Вертолет с одним или двумя пилотами</w:t>
            </w:r>
          </w:p>
          <w:p>
            <w:pPr>
              <w:spacing w:after="20"/>
              <w:ind w:left="20"/>
              <w:jc w:val="both"/>
            </w:pPr>
            <w:r>
              <w:rPr>
                <w:rFonts w:ascii="Times New Roman"/>
                <w:b w:val="false"/>
                <w:i w:val="false"/>
                <w:color w:val="000000"/>
                <w:sz w:val="20"/>
              </w:rPr>
              <w:t>
SINGLE/MULTI-PILOT HELICOPTERS</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p>
            <w:pPr>
              <w:spacing w:after="20"/>
              <w:ind w:left="20"/>
              <w:jc w:val="both"/>
            </w:pPr>
            <w:r>
              <w:rPr>
                <w:rFonts w:ascii="Times New Roman"/>
                <w:b w:val="false"/>
                <w:i w:val="false"/>
                <w:color w:val="000000"/>
                <w:sz w:val="20"/>
              </w:rPr>
              <w:t>
PRACTICAL TRAINING</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навыков или квалификации</w:t>
            </w:r>
          </w:p>
          <w:p>
            <w:pPr>
              <w:spacing w:after="20"/>
              <w:ind w:left="20"/>
              <w:jc w:val="both"/>
            </w:pPr>
            <w:r>
              <w:rPr>
                <w:rFonts w:ascii="Times New Roman"/>
                <w:b w:val="false"/>
                <w:i w:val="false"/>
                <w:color w:val="000000"/>
                <w:sz w:val="20"/>
              </w:rPr>
              <w:t>
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маневры / процедуры</w:t>
            </w:r>
          </w:p>
          <w:p>
            <w:pPr>
              <w:spacing w:after="20"/>
              <w:ind w:left="20"/>
              <w:jc w:val="both"/>
            </w:pPr>
            <w:r>
              <w:rPr>
                <w:rFonts w:ascii="Times New Roman"/>
                <w:b w:val="false"/>
                <w:i w:val="false"/>
                <w:color w:val="000000"/>
                <w:sz w:val="20"/>
              </w:rPr>
              <w:t>
Maneuvers / Procedures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инструктора</w:t>
            </w:r>
          </w:p>
          <w:p>
            <w:pPr>
              <w:spacing w:after="20"/>
              <w:ind w:left="20"/>
              <w:jc w:val="both"/>
            </w:pPr>
            <w:r>
              <w:rPr>
                <w:rFonts w:ascii="Times New Roman"/>
                <w:b w:val="false"/>
                <w:i w:val="false"/>
                <w:color w:val="000000"/>
                <w:sz w:val="20"/>
              </w:rPr>
              <w:t>
Instructor initials when training completed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проведен</w:t>
            </w:r>
          </w:p>
          <w:p>
            <w:pPr>
              <w:spacing w:after="20"/>
              <w:ind w:left="20"/>
              <w:jc w:val="both"/>
            </w:pPr>
            <w:r>
              <w:rPr>
                <w:rFonts w:ascii="Times New Roman"/>
                <w:b w:val="false"/>
                <w:i w:val="false"/>
                <w:color w:val="000000"/>
                <w:sz w:val="20"/>
              </w:rPr>
              <w:t>
Checked in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инструктора</w:t>
            </w:r>
          </w:p>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Часть / Section 1- Предполетная подготовка и проверка / Pre-flight preparations and checks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Внешний осмотр вертолета / Helicopter exterior visual inspection; location of each item and purpose of inspection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(если производится на вертолете / if performed in the helicopter)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Внутренний осмотр / Cockpit inspection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Запуск, проверка и установка радио-навигационного оборудования, радиосвязи / Starting procedures, radio and navigation equipment check, selection and setting of navigation and communication frequencies.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Руление ( воздушное по командам инструктора или диспетчера / Taxiing/air taxiing in compliance with air traffic control instructions or with instructions of an instructor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Подготовка и проверка перед взлетом/ Pre-take-off</w:t>
            </w:r>
          </w:p>
          <w:p>
            <w:pPr>
              <w:spacing w:after="20"/>
              <w:ind w:left="20"/>
              <w:jc w:val="both"/>
            </w:pPr>
            <w:r>
              <w:rPr>
                <w:rFonts w:ascii="Times New Roman"/>
                <w:b w:val="false"/>
                <w:i w:val="false"/>
                <w:color w:val="000000"/>
                <w:sz w:val="20"/>
              </w:rPr>
              <w:t>
procedures and checks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Часть / Section 2 – Маневрирование и процедуры / Flight maneuvers and procedures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Взлет (с различными профилями) / Take-offs (various profiles)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Взлет и посадка на площадку с уклоном или с боковым ветром / Sloping ground or crosswind take-offs &amp; landings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Взлет с максимальным взлетным весом (факт или имитация) / Take-off at maximum take-off mass (actual or simulated maximum take-off mass)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Взлет с имитацией отказа двигателя перед ТПР точка принятия решения / Take-off with simulated engine failure shortly before reaching TDP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Взлет с имитацией отказа двигателя после пролета точка принятия решения/ Take-off with simulated engine failure shortly after reaching TDP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Спирали / Climbing</w:t>
            </w:r>
          </w:p>
          <w:p>
            <w:pPr>
              <w:spacing w:after="20"/>
              <w:ind w:left="20"/>
              <w:jc w:val="both"/>
            </w:pPr>
            <w:r>
              <w:rPr>
                <w:rFonts w:ascii="Times New Roman"/>
                <w:b w:val="false"/>
                <w:i w:val="false"/>
                <w:color w:val="000000"/>
                <w:sz w:val="20"/>
              </w:rPr>
              <w:t>
and descending turns to specified headings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Развороты влево и вправо на 180° и 360° с креном 30°(по приборам) Turns with 30° bank, 180° to 360° left and right, by sole reference to instruments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Авторотация / Autorotation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Посадка на авторотации (только на однодвигательном вертолете) или с восстановлением мощности / Autorotative landing (SEH only) or power recovery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Посадка с различными профилями / Landings, various profiles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Уход на 2-ой круг или посадка с имитацией отказа двигателя до точка принятия решения / Go-around or landing following simulated engine failure before LDP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Посадка с имитацией отказа двигателя после точка принятия решения</w:t>
            </w:r>
          </w:p>
          <w:p>
            <w:pPr>
              <w:spacing w:after="20"/>
              <w:ind w:left="20"/>
              <w:jc w:val="both"/>
            </w:pPr>
            <w:r>
              <w:rPr>
                <w:rFonts w:ascii="Times New Roman"/>
                <w:b w:val="false"/>
                <w:i w:val="false"/>
                <w:color w:val="000000"/>
                <w:sz w:val="20"/>
              </w:rPr>
              <w:t>
/ Landing following simulated engine failure after LDP or DPBL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Часть / Section 3 –Эксплуатация систем в нормальных или сложных условиях / Normal and abnormal operations of the following systems and procedures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Эксплуатация систем в нормальных или сложных условиях /Normal and abnormal operations of the following systems and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три элемента должны быть выбраны / A mandatory minimum of three items shall be selected from this section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одним или двумя пилотами</w:t>
            </w:r>
          </w:p>
          <w:p>
            <w:pPr>
              <w:spacing w:after="20"/>
              <w:ind w:left="20"/>
              <w:jc w:val="both"/>
            </w:pPr>
            <w:r>
              <w:rPr>
                <w:rFonts w:ascii="Times New Roman"/>
                <w:b w:val="false"/>
                <w:i w:val="false"/>
                <w:color w:val="000000"/>
                <w:sz w:val="20"/>
              </w:rPr>
              <w:t>
SINGLE/MULTI-PILOT HELICOPTERS</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p>
            <w:pPr>
              <w:spacing w:after="20"/>
              <w:ind w:left="20"/>
              <w:jc w:val="both"/>
            </w:pPr>
            <w:r>
              <w:rPr>
                <w:rFonts w:ascii="Times New Roman"/>
                <w:b w:val="false"/>
                <w:i w:val="false"/>
                <w:color w:val="000000"/>
                <w:sz w:val="20"/>
              </w:rPr>
              <w:t>
PRACTICAL TRAINING</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навыков или квалификации</w:t>
            </w:r>
          </w:p>
          <w:p>
            <w:pPr>
              <w:spacing w:after="20"/>
              <w:ind w:left="20"/>
              <w:jc w:val="both"/>
            </w:pPr>
            <w:r>
              <w:rPr>
                <w:rFonts w:ascii="Times New Roman"/>
                <w:b w:val="false"/>
                <w:i w:val="false"/>
                <w:color w:val="000000"/>
                <w:sz w:val="20"/>
              </w:rPr>
              <w:t>
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 процедуры</w:t>
            </w:r>
          </w:p>
          <w:p>
            <w:pPr>
              <w:spacing w:after="20"/>
              <w:ind w:left="20"/>
              <w:jc w:val="both"/>
            </w:pPr>
            <w:r>
              <w:rPr>
                <w:rFonts w:ascii="Times New Roman"/>
                <w:b w:val="false"/>
                <w:i w:val="false"/>
                <w:color w:val="000000"/>
                <w:sz w:val="20"/>
              </w:rPr>
              <w:t>
Operations / Procedures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инструктора</w:t>
            </w:r>
          </w:p>
          <w:p>
            <w:pPr>
              <w:spacing w:after="20"/>
              <w:ind w:left="20"/>
              <w:jc w:val="both"/>
            </w:pPr>
            <w:r>
              <w:rPr>
                <w:rFonts w:ascii="Times New Roman"/>
                <w:b w:val="false"/>
                <w:i w:val="false"/>
                <w:color w:val="000000"/>
                <w:sz w:val="20"/>
              </w:rPr>
              <w:t>
Instructor initials when training completed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проведен</w:t>
            </w:r>
          </w:p>
          <w:p>
            <w:pPr>
              <w:spacing w:after="20"/>
              <w:ind w:left="20"/>
              <w:jc w:val="both"/>
            </w:pPr>
            <w:r>
              <w:rPr>
                <w:rFonts w:ascii="Times New Roman"/>
                <w:b w:val="false"/>
                <w:i w:val="false"/>
                <w:color w:val="000000"/>
                <w:sz w:val="20"/>
              </w:rPr>
              <w:t>
Checked in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Инициалы экзаменатора</w:t>
            </w:r>
          </w:p>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p>
            <w:pPr>
              <w:spacing w:after="20"/>
              <w:ind w:left="20"/>
              <w:jc w:val="both"/>
            </w:pPr>
            <w:r>
              <w:rPr>
                <w:rFonts w:ascii="Times New Roman"/>
                <w:b w:val="false"/>
                <w:i w:val="false"/>
                <w:color w:val="000000"/>
                <w:sz w:val="20"/>
              </w:rPr>
              <w:t>
H</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Двигатель / Engine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Кондиционер (обогрев, вентиляция) / Air conditioning (heating, ventilation)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Статика / Static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Топливная система / Fuel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Электро система / Electrical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Гидравлическая система / Hydraulic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Системы контроля и триммирования / Flight control and Trim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Противообледенительная система / Anti-icing and de-icing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Автопилот/Ручное управление / Autopilot/Manual Flight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Система стабилизации / Stability augmentation devices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Метеорадар, радиовысотомер, ответчик / Weather radar, radio altimeter, transponder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Навигационная система / Navigation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Шасси / Landing gear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Вспомогательная силовая установка / Auxiliary power unit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Радио, навигационное и приборное оборудование/ Radio, navigation equipment, management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Часть / Section 4 – Нештатные и аварийные процедуры / Abnormal and emergency procedures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Нештатные и аварийные процедуры / Abnormal and emergency</w:t>
            </w:r>
          </w:p>
          <w:p>
            <w:pPr>
              <w:spacing w:after="20"/>
              <w:ind w:left="20"/>
              <w:jc w:val="both"/>
            </w:pPr>
            <w:r>
              <w:rPr>
                <w:rFonts w:ascii="Times New Roman"/>
                <w:b w:val="false"/>
                <w:i w:val="false"/>
                <w:color w:val="000000"/>
                <w:sz w:val="20"/>
              </w:rPr>
              <w:t>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выбираются минимум три элемента / A mandatory minimum of three items shall be selected from this section</w:t>
            </w:r>
          </w:p>
          <w:p>
            <w:pPr>
              <w:spacing w:after="20"/>
              <w:ind w:left="20"/>
              <w:jc w:val="both"/>
            </w:pPr>
            <w:r>
              <w:rPr>
                <w:rFonts w:ascii="Times New Roman"/>
                <w:b w:val="false"/>
                <w:i w:val="false"/>
                <w:color w:val="000000"/>
                <w:sz w:val="20"/>
              </w:rPr>
              <w:t>
mandatory minimum of three items shall be selected from this section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Тушение пожара (включая эвакуацию)</w:t>
            </w:r>
          </w:p>
          <w:p>
            <w:pPr>
              <w:spacing w:after="20"/>
              <w:ind w:left="20"/>
              <w:jc w:val="both"/>
            </w:pPr>
            <w:r>
              <w:rPr>
                <w:rFonts w:ascii="Times New Roman"/>
                <w:b w:val="false"/>
                <w:i w:val="false"/>
                <w:color w:val="000000"/>
                <w:sz w:val="20"/>
              </w:rPr>
              <w:t>
/ Fire drills (including evacuation)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Дым в кабине / Smoke control and removal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Отказ двигателя, выключение и повторный запуск на безопасной высоте/ Engine failures, shutdown and restart at a safe height height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Слив топлива (имитация) / Fuel dumping (simulated)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Потеря контроля управления хвостовым винтом / Tail rotor control failure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Потеря мощности хвостового винта / Tail rotor loss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Потеря дееспособности одного из членов экипажа (для 2 и более) / Incapacitation of crew member — MPH only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Неисправность редуктора / Transmission malfunctions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Другие аварийные процедуры предусмотренные руководством по летной эксплуатации данного воздушного судна / Other emergency procedures as outlined in the appropriate Flight Manual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одним или двумя пилотами</w:t>
            </w:r>
          </w:p>
          <w:p>
            <w:pPr>
              <w:spacing w:after="20"/>
              <w:ind w:left="20"/>
              <w:jc w:val="both"/>
            </w:pPr>
            <w:r>
              <w:rPr>
                <w:rFonts w:ascii="Times New Roman"/>
                <w:b w:val="false"/>
                <w:i w:val="false"/>
                <w:color w:val="000000"/>
                <w:sz w:val="20"/>
              </w:rPr>
              <w:t xml:space="preserve">
 Single/multi-pilot helicopters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p>
            <w:pPr>
              <w:spacing w:after="20"/>
              <w:ind w:left="20"/>
              <w:jc w:val="both"/>
            </w:pPr>
            <w:r>
              <w:rPr>
                <w:rFonts w:ascii="Times New Roman"/>
                <w:b w:val="false"/>
                <w:i w:val="false"/>
                <w:color w:val="000000"/>
                <w:sz w:val="20"/>
              </w:rPr>
              <w:t>
Practical training</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навыков</w:t>
            </w:r>
          </w:p>
          <w:p>
            <w:pPr>
              <w:spacing w:after="20"/>
              <w:ind w:left="20"/>
              <w:jc w:val="both"/>
            </w:pPr>
            <w:r>
              <w:rPr>
                <w:rFonts w:ascii="Times New Roman"/>
                <w:b w:val="false"/>
                <w:i w:val="false"/>
                <w:color w:val="000000"/>
                <w:sz w:val="20"/>
              </w:rPr>
              <w:t>
или квалификации</w:t>
            </w:r>
          </w:p>
          <w:p>
            <w:pPr>
              <w:spacing w:after="20"/>
              <w:ind w:left="20"/>
              <w:jc w:val="both"/>
            </w:pPr>
            <w:r>
              <w:rPr>
                <w:rFonts w:ascii="Times New Roman"/>
                <w:b w:val="false"/>
                <w:i w:val="false"/>
                <w:color w:val="000000"/>
                <w:sz w:val="20"/>
              </w:rPr>
              <w:t>
Skill test or proficiency check</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маневры / процедуры</w:t>
            </w:r>
          </w:p>
          <w:p>
            <w:pPr>
              <w:spacing w:after="20"/>
              <w:ind w:left="20"/>
              <w:jc w:val="both"/>
            </w:pPr>
            <w:r>
              <w:rPr>
                <w:rFonts w:ascii="Times New Roman"/>
                <w:b w:val="false"/>
                <w:i w:val="false"/>
                <w:color w:val="000000"/>
                <w:sz w:val="20"/>
              </w:rPr>
              <w:t>
Maneuvers / Procedures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w:t>
            </w:r>
          </w:p>
          <w:p>
            <w:pPr>
              <w:spacing w:after="20"/>
              <w:ind w:left="20"/>
              <w:jc w:val="both"/>
            </w:pPr>
            <w:r>
              <w:rPr>
                <w:rFonts w:ascii="Times New Roman"/>
                <w:b w:val="false"/>
                <w:i w:val="false"/>
                <w:color w:val="000000"/>
                <w:sz w:val="20"/>
              </w:rPr>
              <w:t>
Maneuvers / Procedures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маневры / процедуры</w:t>
            </w:r>
          </w:p>
          <w:p>
            <w:pPr>
              <w:spacing w:after="20"/>
              <w:ind w:left="20"/>
              <w:jc w:val="both"/>
            </w:pPr>
            <w:r>
              <w:rPr>
                <w:rFonts w:ascii="Times New Roman"/>
                <w:b w:val="false"/>
                <w:i w:val="false"/>
                <w:color w:val="000000"/>
                <w:sz w:val="20"/>
              </w:rPr>
              <w:t>
Maneuvers / Procedures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Часть / Section 5 – Пилотирование по приборам (выполняется в облаках или под шторками) / Instrument flight procedures (to be performed in IMC or simulated IMC)</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Взлет по приборам (сразу после отрыва или достижения ТПР точка принятия решения осуществляется пилотирование по приборам) Instrument take-off: transition to instrument flight is required as soon as possible after becoming airborne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Имитация отказа двигателя во время взлета / Simulated</w:t>
            </w:r>
          </w:p>
          <w:p>
            <w:pPr>
              <w:spacing w:after="20"/>
              <w:ind w:left="20"/>
              <w:jc w:val="both"/>
            </w:pPr>
            <w:r>
              <w:rPr>
                <w:rFonts w:ascii="Times New Roman"/>
                <w:b w:val="false"/>
                <w:i w:val="false"/>
                <w:color w:val="000000"/>
                <w:sz w:val="20"/>
              </w:rPr>
              <w:t>
engine failure during departure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Выполнение схем выхода и входа, выполнение указаний диспетчера / Adherence to departure and arrival routes and ATC instructions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Зона ожидания / Holding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Заходы на посадку по командам диспетчера с использованием ILS DME, VOR DME / ILS DME, VOR DME approaches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Ручное управление с отключенным автопилотом/</w:t>
            </w:r>
          </w:p>
          <w:p>
            <w:pPr>
              <w:spacing w:after="20"/>
              <w:ind w:left="20"/>
              <w:jc w:val="both"/>
            </w:pPr>
            <w:r>
              <w:rPr>
                <w:rFonts w:ascii="Times New Roman"/>
                <w:b w:val="false"/>
                <w:i w:val="false"/>
                <w:color w:val="000000"/>
                <w:sz w:val="20"/>
              </w:rPr>
              <w:t>
Manually, without AP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Заход на посадку и посадка в ручном режиме с отключенным автопилотом / Precision approach manually, without flight director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Заход на посадку и посадка в автоматическом режиме, используя автопилот / With coupled autopilot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Имитация отказа одного двигателя при заходе на посадку (до пролета дальнего привода и до посадки или точки ухода на второй круг) / Manually, with one engine simulated inoperative. (Engine failure has to be simulated during final approach before passing the outer marker (OM) until touchdown or until completion of the missed approach procedure)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Неточный заход до высоты принятия решения (MDA/H) / Non-precision approach down to the minimum descent</w:t>
            </w:r>
          </w:p>
          <w:p>
            <w:pPr>
              <w:spacing w:after="20"/>
              <w:ind w:left="20"/>
              <w:jc w:val="both"/>
            </w:pPr>
            <w:r>
              <w:rPr>
                <w:rFonts w:ascii="Times New Roman"/>
                <w:b w:val="false"/>
                <w:i w:val="false"/>
                <w:color w:val="000000"/>
                <w:sz w:val="20"/>
              </w:rPr>
              <w:t>
altitude MDA/H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Уход на второй круг с DA / DH</w:t>
            </w:r>
          </w:p>
          <w:p>
            <w:pPr>
              <w:spacing w:after="20"/>
              <w:ind w:left="20"/>
              <w:jc w:val="both"/>
            </w:pPr>
            <w:r>
              <w:rPr>
                <w:rFonts w:ascii="Times New Roman"/>
                <w:b w:val="false"/>
                <w:i w:val="false"/>
                <w:color w:val="000000"/>
                <w:sz w:val="20"/>
              </w:rPr>
              <w:t>
или MDA/MDH / Go-around with all engines operating on reaching</w:t>
            </w:r>
          </w:p>
          <w:p>
            <w:pPr>
              <w:spacing w:after="20"/>
              <w:ind w:left="20"/>
              <w:jc w:val="both"/>
            </w:pPr>
            <w:r>
              <w:rPr>
                <w:rFonts w:ascii="Times New Roman"/>
                <w:b w:val="false"/>
                <w:i w:val="false"/>
                <w:color w:val="000000"/>
                <w:sz w:val="20"/>
              </w:rPr>
              <w:t>
DA/DH or MDA/MDH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Процедуры захода на посадку / Other missed approach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Уход на второй круг с имитацией отказа одного двигателя на высоте принятия решения / Go-around with one engine simulated inoperative on reaching DA/DH or MDA/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Авторотация с восстановлением мощности двигателей в полете в облаках (СМУ сложные метереологические условия) / IMC autorotation with power recovery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Выход из необычного положения /</w:t>
            </w:r>
          </w:p>
          <w:p>
            <w:pPr>
              <w:spacing w:after="20"/>
              <w:ind w:left="20"/>
              <w:jc w:val="both"/>
            </w:pPr>
            <w:r>
              <w:rPr>
                <w:rFonts w:ascii="Times New Roman"/>
                <w:b w:val="false"/>
                <w:i w:val="false"/>
                <w:color w:val="000000"/>
                <w:sz w:val="20"/>
              </w:rPr>
              <w:t>
Recovery from unusual attitudes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Часть / Section 6 – Использование дополнительного оборудования / Use of optional equipment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Использование дополнительного оборудования / Use of optional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 результатами ознакомлен/ I confirm the above results:</w:t>
      </w:r>
    </w:p>
    <w:p>
      <w:pPr>
        <w:spacing w:after="0"/>
        <w:ind w:left="0"/>
        <w:jc w:val="both"/>
      </w:pPr>
      <w:r>
        <w:rPr>
          <w:rFonts w:ascii="Times New Roman"/>
          <w:b w:val="false"/>
          <w:i w:val="false"/>
          <w:color w:val="000000"/>
          <w:sz w:val="28"/>
        </w:rPr>
        <w:t>
      Дата/Date "______" _____________________год</w:t>
      </w:r>
    </w:p>
    <w:p>
      <w:pPr>
        <w:spacing w:after="0"/>
        <w:ind w:left="0"/>
        <w:jc w:val="both"/>
      </w:pPr>
      <w:r>
        <w:rPr>
          <w:rFonts w:ascii="Times New Roman"/>
          <w:b w:val="false"/>
          <w:i w:val="false"/>
          <w:color w:val="000000"/>
          <w:sz w:val="28"/>
        </w:rPr>
        <w:t>
      Подпись претендента/ Signature of applicant __________________</w:t>
      </w:r>
    </w:p>
    <w:p>
      <w:pPr>
        <w:spacing w:after="0"/>
        <w:ind w:left="0"/>
        <w:jc w:val="both"/>
      </w:pPr>
      <w:r>
        <w:rPr>
          <w:rFonts w:ascii="Times New Roman"/>
          <w:b w:val="false"/>
          <w:i w:val="false"/>
          <w:color w:val="000000"/>
          <w:sz w:val="28"/>
        </w:rPr>
        <w:t>
      Аббревиатура / abbreviations: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имитатор полета/Full Flight Simulator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Тренажеры типа (включая FNPTII)</w:t>
            </w:r>
          </w:p>
          <w:p>
            <w:pPr>
              <w:spacing w:after="20"/>
              <w:ind w:left="20"/>
              <w:jc w:val="both"/>
            </w:pPr>
            <w:r>
              <w:rPr>
                <w:rFonts w:ascii="Times New Roman"/>
                <w:b w:val="false"/>
                <w:i w:val="false"/>
                <w:color w:val="000000"/>
                <w:sz w:val="20"/>
              </w:rPr>
              <w:t>
Flight Training Device (including FNPTII)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 к выполнению функции пилота вертолета. P =Trained as PIC for the issue of a type rating for SPH or trained as PIC or Co-pilot and as PF and PNF for the issue of a type rating for MPH.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есть возможность для данного упражнения нужно использовать тренажер, в противном случае выполнять на вертолете.</w:t>
            </w:r>
          </w:p>
          <w:p>
            <w:pPr>
              <w:spacing w:after="20"/>
              <w:ind w:left="20"/>
              <w:jc w:val="both"/>
            </w:pPr>
            <w:r>
              <w:rPr>
                <w:rFonts w:ascii="Times New Roman"/>
                <w:b w:val="false"/>
                <w:i w:val="false"/>
                <w:color w:val="000000"/>
                <w:sz w:val="20"/>
              </w:rPr>
              <w:t>
Flight simulators shall be used for this exercise, if available, otherwise the helicopter shall be used if appropriate for the maneuver or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190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практического обучения использовать соответствующее оборудование(P) или более модернизированное/ Thepracticaltrainingshallbeconductedatleastatthetrainingequipmentlevelshown as (P), or maybe conducted on any higher level of equipment shown by the arrow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элементы выполняемые в реальных облаках или под шторками по желанию претендента при IR(H) восстановлении, продлении, подтверждении квалификации или другого типа воздушного судна The starred items (*) shall be flown in actual or simulated IMC, only by applicants wishing to renew or revalidate an IR(H), or extend the privileges of that rating to another type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 "M" (mandatory) обозначает обязательное выполнение данного упражнения / Where the letter ‘M’ appears in the skill test or proficiency check column this will indicate the mandatory exercise or a choice where more than one exercise appears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3" w:id="299"/>
    <w:p>
      <w:pPr>
        <w:spacing w:after="0"/>
        <w:ind w:left="0"/>
        <w:jc w:val="left"/>
      </w:pPr>
      <w:r>
        <w:rPr>
          <w:rFonts w:ascii="Times New Roman"/>
          <w:b/>
          <w:i w:val="false"/>
          <w:color w:val="000000"/>
        </w:rPr>
        <w:t xml:space="preserve">                                Акт летной проверки после прохождения</w:t>
      </w:r>
      <w:r>
        <w:br/>
      </w:r>
      <w:r>
        <w:rPr>
          <w:rFonts w:ascii="Times New Roman"/>
          <w:b/>
          <w:i w:val="false"/>
          <w:color w:val="000000"/>
        </w:rPr>
        <w:t xml:space="preserve">                                     Программы подготовки</w:t>
      </w:r>
    </w:p>
    <w:bookmarkEnd w:id="299"/>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должность, тип, авиакомпания</w:t>
      </w:r>
    </w:p>
    <w:p>
      <w:pPr>
        <w:spacing w:after="0"/>
        <w:ind w:left="0"/>
        <w:jc w:val="both"/>
      </w:pPr>
      <w:r>
        <w:rPr>
          <w:rFonts w:ascii="Times New Roman"/>
          <w:b w:val="false"/>
          <w:i w:val="false"/>
          <w:color w:val="000000"/>
          <w:sz w:val="28"/>
        </w:rPr>
        <w:t>Фамилия ________________________ Имя ________________________</w:t>
      </w:r>
    </w:p>
    <w:p>
      <w:pPr>
        <w:spacing w:after="0"/>
        <w:ind w:left="0"/>
        <w:jc w:val="both"/>
      </w:pPr>
      <w:r>
        <w:rPr>
          <w:rFonts w:ascii="Times New Roman"/>
          <w:b w:val="false"/>
          <w:i w:val="false"/>
          <w:color w:val="000000"/>
          <w:sz w:val="28"/>
        </w:rPr>
        <w:t>Прошел летную подготовку под руководством уполномоченного летчика-инструктора: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с "___" _______________20______год по "_____" __________20______ год</w:t>
      </w:r>
    </w:p>
    <w:p>
      <w:pPr>
        <w:spacing w:after="0"/>
        <w:ind w:left="0"/>
        <w:jc w:val="both"/>
      </w:pPr>
      <w:r>
        <w:rPr>
          <w:rFonts w:ascii="Times New Roman"/>
          <w:b w:val="false"/>
          <w:i w:val="false"/>
          <w:color w:val="000000"/>
          <w:sz w:val="28"/>
        </w:rPr>
        <w:t>Общий налет ________ час. ________ мин.</w:t>
      </w:r>
    </w:p>
    <w:p>
      <w:pPr>
        <w:spacing w:after="0"/>
        <w:ind w:left="0"/>
        <w:jc w:val="both"/>
      </w:pPr>
      <w:r>
        <w:rPr>
          <w:rFonts w:ascii="Times New Roman"/>
          <w:b w:val="false"/>
          <w:i w:val="false"/>
          <w:color w:val="000000"/>
          <w:sz w:val="28"/>
        </w:rPr>
        <w:t>Днем ________ часы ________ минуты, из них: по приборам ________ часов ________минут;</w:t>
      </w:r>
    </w:p>
    <w:p>
      <w:pPr>
        <w:spacing w:after="0"/>
        <w:ind w:left="0"/>
        <w:jc w:val="both"/>
      </w:pPr>
      <w:r>
        <w:rPr>
          <w:rFonts w:ascii="Times New Roman"/>
          <w:b w:val="false"/>
          <w:i w:val="false"/>
          <w:color w:val="000000"/>
          <w:sz w:val="28"/>
        </w:rPr>
        <w:t>самостоятельно ________ часов ________ минут, включая:</w:t>
      </w:r>
    </w:p>
    <w:p>
      <w:pPr>
        <w:spacing w:after="0"/>
        <w:ind w:left="0"/>
        <w:jc w:val="both"/>
      </w:pPr>
      <w:r>
        <w:rPr>
          <w:rFonts w:ascii="Times New Roman"/>
          <w:b w:val="false"/>
          <w:i w:val="false"/>
          <w:color w:val="000000"/>
          <w:sz w:val="28"/>
        </w:rPr>
        <w:t>маршрут ___________ километров ________ часов ________ минут</w:t>
      </w:r>
    </w:p>
    <w:p>
      <w:pPr>
        <w:spacing w:after="0"/>
        <w:ind w:left="0"/>
        <w:jc w:val="both"/>
      </w:pPr>
      <w:r>
        <w:rPr>
          <w:rFonts w:ascii="Times New Roman"/>
          <w:b w:val="false"/>
          <w:i w:val="false"/>
          <w:color w:val="000000"/>
          <w:sz w:val="28"/>
        </w:rPr>
        <w:t>Ночью ________ часов ________ минут, из них: маршрут ________ часов ________ минут,</w:t>
      </w:r>
    </w:p>
    <w:p>
      <w:pPr>
        <w:spacing w:after="0"/>
        <w:ind w:left="0"/>
        <w:jc w:val="both"/>
      </w:pPr>
      <w:r>
        <w:rPr>
          <w:rFonts w:ascii="Times New Roman"/>
          <w:b w:val="false"/>
          <w:i w:val="false"/>
          <w:color w:val="000000"/>
          <w:sz w:val="28"/>
        </w:rPr>
        <w:t>самостоятельно ________ часов ________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летной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 расчет массы, центровки самолета и элементов взлета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движение и полеты по схемам движения, методы и меры предотвращения столкновений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взлету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площадки ограниченных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при высоких температурах наружного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после взлета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прямоугольного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Виражи, включая развороты в посадочной конфигурации. Крутые виражи с =45º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только по приборам, включая выполнение разворота на 180° в горизонтальной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и маневры в особых и аварийных условиях, включая имитацию отказов бортового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маневры и выход из необычных угловых положений с помощью только основных пилотажных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низких скоростях, распознание начального и развивающегося сваливания и выход из него, предотвращение штопора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высоких воздушных скоростях, определение и выход из крутого снижения по спирали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подготовка и выполнение маневра снижения и заход на посадку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ухода на второй 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боковым ветром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на площадку ограниченных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и обслуживание самолета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Полеты по маршруту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навигационных элементов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маршруту с использованием визуальных ориентиров, методов счисления пути и радионавигационных средств; правила изменения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контролируемый аэродром, вылеты с контролируемого аэродрома, пролет контролируемого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выхода и подхода. Установка высотомеров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обслуживания воздушного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Процедуры обязательные на всех этапах летной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карты контрольных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внимания на этапах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членами экипажа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Осмотрительность и радиоосмотрительность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связи и фразеология радиообмена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Распознание и контролирование факторов угрозы и ошибок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4" w:id="300"/>
    <w:p>
      <w:pPr>
        <w:spacing w:after="0"/>
        <w:ind w:left="0"/>
        <w:jc w:val="both"/>
      </w:pPr>
      <w:r>
        <w:rPr>
          <w:rFonts w:ascii="Times New Roman"/>
          <w:b w:val="false"/>
          <w:i w:val="false"/>
          <w:color w:val="000000"/>
          <w:sz w:val="28"/>
        </w:rPr>
        <w:t>
      Примечания:</w:t>
      </w:r>
    </w:p>
    <w:bookmarkEnd w:id="300"/>
    <w:bookmarkStart w:name="z3905" w:id="301"/>
    <w:p>
      <w:pPr>
        <w:spacing w:after="0"/>
        <w:ind w:left="0"/>
        <w:jc w:val="both"/>
      </w:pPr>
      <w:r>
        <w:rPr>
          <w:rFonts w:ascii="Times New Roman"/>
          <w:b w:val="false"/>
          <w:i w:val="false"/>
          <w:color w:val="000000"/>
          <w:sz w:val="28"/>
        </w:rPr>
        <w:t>
      1. Схема и содержание данной формы летной проверки не должно изменяться! Изменения будут результатом не сдачи профессиональной проверки.</w:t>
      </w:r>
    </w:p>
    <w:bookmarkEnd w:id="301"/>
    <w:bookmarkStart w:name="z3906" w:id="302"/>
    <w:p>
      <w:pPr>
        <w:spacing w:after="0"/>
        <w:ind w:left="0"/>
        <w:jc w:val="both"/>
      </w:pPr>
      <w:r>
        <w:rPr>
          <w:rFonts w:ascii="Times New Roman"/>
          <w:b w:val="false"/>
          <w:i w:val="false"/>
          <w:color w:val="000000"/>
          <w:sz w:val="28"/>
        </w:rPr>
        <w:t>
      2. На экзамене претендент повторяет один раз неудачно выполненное упражнение.</w:t>
      </w:r>
    </w:p>
    <w:bookmarkEnd w:id="302"/>
    <w:bookmarkStart w:name="z3907" w:id="303"/>
    <w:p>
      <w:pPr>
        <w:spacing w:after="0"/>
        <w:ind w:left="0"/>
        <w:jc w:val="both"/>
      </w:pPr>
      <w:r>
        <w:rPr>
          <w:rFonts w:ascii="Times New Roman"/>
          <w:b w:val="false"/>
          <w:i w:val="false"/>
          <w:color w:val="000000"/>
          <w:sz w:val="28"/>
        </w:rPr>
        <w:t>
      3. Для успешной сдачи экзамена претендент должен успешно сдать все 6 разделов. При провале любого пункта раздела, раздел считается не сданным. Провал более одного раздела требует пересдачу снова всего экзамена. Провал только одного раздела требует пересдачу снова только этого раздела. Провал любого раздела при повторной попытке, включая разделы успешно сданные при предыдущей попытке требует пересдачу снова всего экзамена.</w:t>
      </w:r>
    </w:p>
    <w:bookmarkEnd w:id="303"/>
    <w:bookmarkStart w:name="z3908" w:id="304"/>
    <w:p>
      <w:pPr>
        <w:spacing w:after="0"/>
        <w:ind w:left="0"/>
        <w:jc w:val="both"/>
      </w:pPr>
      <w:r>
        <w:rPr>
          <w:rFonts w:ascii="Times New Roman"/>
          <w:b w:val="false"/>
          <w:i w:val="false"/>
          <w:color w:val="000000"/>
          <w:sz w:val="28"/>
        </w:rPr>
        <w:t>
      4. Провал экзамена с двух попыток требует дополнительного летного обучения.</w:t>
      </w:r>
    </w:p>
    <w:bookmarkEnd w:id="304"/>
    <w:p>
      <w:pPr>
        <w:spacing w:after="0"/>
        <w:ind w:left="0"/>
        <w:jc w:val="both"/>
      </w:pPr>
      <w:r>
        <w:rPr>
          <w:rFonts w:ascii="Times New Roman"/>
          <w:b w:val="false"/>
          <w:i w:val="false"/>
          <w:color w:val="000000"/>
          <w:sz w:val="28"/>
        </w:rPr>
        <w:t>
      Общий вывод: _______________________________________________________ успешно закончил летную подготовку по</w:t>
      </w:r>
    </w:p>
    <w:p>
      <w:pPr>
        <w:spacing w:after="0"/>
        <w:ind w:left="0"/>
        <w:jc w:val="both"/>
      </w:pPr>
      <w:r>
        <w:rPr>
          <w:rFonts w:ascii="Times New Roman"/>
          <w:b w:val="false"/>
          <w:i w:val="false"/>
          <w:color w:val="000000"/>
          <w:sz w:val="28"/>
        </w:rPr>
        <w:t>Программе подготовки _______________________________с общей оценкой "____________________" рекомендую к выполнению экзаменационных полетов</w:t>
      </w:r>
    </w:p>
    <w:p>
      <w:pPr>
        <w:spacing w:after="0"/>
        <w:ind w:left="0"/>
        <w:jc w:val="both"/>
      </w:pPr>
      <w:r>
        <w:rPr>
          <w:rFonts w:ascii="Times New Roman"/>
          <w:b w:val="false"/>
          <w:i w:val="false"/>
          <w:color w:val="000000"/>
          <w:sz w:val="28"/>
        </w:rPr>
        <w:t>
      "____" _______________ 20______ год</w:t>
      </w:r>
    </w:p>
    <w:p>
      <w:pPr>
        <w:spacing w:after="0"/>
        <w:ind w:left="0"/>
        <w:jc w:val="both"/>
      </w:pPr>
      <w:r>
        <w:rPr>
          <w:rFonts w:ascii="Times New Roman"/>
          <w:b w:val="false"/>
          <w:i w:val="false"/>
          <w:color w:val="000000"/>
          <w:sz w:val="28"/>
        </w:rPr>
        <w:t>
      Летный инструктор_____________________________________________</w:t>
      </w:r>
    </w:p>
    <w:p>
      <w:pPr>
        <w:spacing w:after="0"/>
        <w:ind w:left="0"/>
        <w:jc w:val="both"/>
      </w:pPr>
      <w:r>
        <w:rPr>
          <w:rFonts w:ascii="Times New Roman"/>
          <w:b w:val="false"/>
          <w:i w:val="false"/>
          <w:color w:val="000000"/>
          <w:sz w:val="28"/>
        </w:rPr>
        <w:t xml:space="preserve">                               подпись, фамилия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экзамен сдан успешно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Вывод по результатам проверки техники пилотирования и воздушной навигации: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 20______ год</w:t>
      </w:r>
    </w:p>
    <w:p>
      <w:pPr>
        <w:spacing w:after="0"/>
        <w:ind w:left="0"/>
        <w:jc w:val="both"/>
      </w:pPr>
      <w:r>
        <w:rPr>
          <w:rFonts w:ascii="Times New Roman"/>
          <w:b w:val="false"/>
          <w:i w:val="false"/>
          <w:color w:val="000000"/>
          <w:sz w:val="28"/>
        </w:rPr>
        <w:t>Летный экзаменатор__________________________________________________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Заключение председателя экзаменационной комиссии/руководителя управления</w:t>
      </w:r>
    </w:p>
    <w:p>
      <w:pPr>
        <w:spacing w:after="0"/>
        <w:ind w:left="0"/>
        <w:jc w:val="both"/>
      </w:pPr>
      <w:r>
        <w:rPr>
          <w:rFonts w:ascii="Times New Roman"/>
          <w:b w:val="false"/>
          <w:i w:val="false"/>
          <w:color w:val="000000"/>
          <w:sz w:val="28"/>
        </w:rPr>
        <w:t>Авиационной администрации Казахстана: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 _____________ 20______ год</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p>
    <w:p>
      <w:pPr>
        <w:spacing w:after="0"/>
        <w:ind w:left="0"/>
        <w:jc w:val="both"/>
      </w:pPr>
      <w:r>
        <w:drawing>
          <wp:inline distT="0" distB="0" distL="0" distR="0">
            <wp:extent cx="19431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431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на членов летного экипажа на выдачу свидетельства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w:t>
      </w:r>
    </w:p>
    <w:p>
      <w:pPr>
        <w:spacing w:after="0"/>
        <w:ind w:left="0"/>
        <w:jc w:val="both"/>
      </w:pPr>
      <w:r>
        <w:rPr>
          <w:rFonts w:ascii="Times New Roman"/>
          <w:b w:val="false"/>
          <w:i w:val="false"/>
          <w:color w:val="000000"/>
          <w:sz w:val="28"/>
        </w:rPr>
        <w:t>Подразделение: 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w:t>
      </w:r>
    </w:p>
    <w:p>
      <w:pPr>
        <w:spacing w:after="0"/>
        <w:ind w:left="0"/>
        <w:jc w:val="both"/>
      </w:pPr>
      <w:r>
        <w:rPr>
          <w:rFonts w:ascii="Times New Roman"/>
          <w:b w:val="false"/>
          <w:i w:val="false"/>
          <w:color w:val="000000"/>
          <w:sz w:val="28"/>
        </w:rPr>
        <w:t>Общее образование: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Специальное образование и последняя переподготовка: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учебного заведения, курсов, месяц, год окончания)</w:t>
      </w:r>
    </w:p>
    <w:p>
      <w:pPr>
        <w:spacing w:after="0"/>
        <w:ind w:left="0"/>
        <w:jc w:val="both"/>
      </w:pPr>
      <w:r>
        <w:rPr>
          <w:rFonts w:ascii="Times New Roman"/>
          <w:b w:val="false"/>
          <w:i w:val="false"/>
          <w:color w:val="000000"/>
          <w:sz w:val="28"/>
        </w:rPr>
        <w:t>Имеет медицинский сертификат соответствующего класса: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(ы) воздушного судна: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Общий налет: __________часов, из них ночью: __________ часов</w:t>
      </w:r>
    </w:p>
    <w:p>
      <w:pPr>
        <w:spacing w:after="0"/>
        <w:ind w:left="0"/>
        <w:jc w:val="both"/>
      </w:pPr>
      <w:r>
        <w:rPr>
          <w:rFonts w:ascii="Times New Roman"/>
          <w:b w:val="false"/>
          <w:i w:val="false"/>
          <w:color w:val="000000"/>
          <w:sz w:val="28"/>
        </w:rPr>
        <w:t>Самостоятельный налет:_______ часов, из них ночью:_______ часов: ______</w:t>
      </w:r>
    </w:p>
    <w:p>
      <w:pPr>
        <w:spacing w:after="0"/>
        <w:ind w:left="0"/>
        <w:jc w:val="both"/>
      </w:pPr>
      <w:r>
        <w:rPr>
          <w:rFonts w:ascii="Times New Roman"/>
          <w:b w:val="false"/>
          <w:i w:val="false"/>
          <w:color w:val="000000"/>
          <w:sz w:val="28"/>
        </w:rPr>
        <w:t>Самостоятельный налет по типам воздушного судна: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Присвоенный минимум погоды: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Наличие авиационных происшествий: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(характер, тип воздушного судна, дата)</w:t>
      </w:r>
    </w:p>
    <w:p>
      <w:pPr>
        <w:spacing w:after="0"/>
        <w:ind w:left="0"/>
        <w:jc w:val="both"/>
      </w:pPr>
      <w:r>
        <w:rPr>
          <w:rFonts w:ascii="Times New Roman"/>
          <w:b w:val="false"/>
          <w:i w:val="false"/>
          <w:color w:val="000000"/>
          <w:sz w:val="28"/>
        </w:rPr>
        <w:t>ВЫВОД: по своим морально-деловым качествам достоин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"____"_______________________20___год</w:t>
      </w:r>
    </w:p>
    <w:p>
      <w:pPr>
        <w:spacing w:after="0"/>
        <w:ind w:left="0"/>
        <w:jc w:val="both"/>
      </w:pPr>
      <w:r>
        <w:rPr>
          <w:rFonts w:ascii="Times New Roman"/>
          <w:b w:val="false"/>
          <w:i w:val="false"/>
          <w:color w:val="000000"/>
          <w:sz w:val="28"/>
        </w:rPr>
        <w:t>Заявитель __________________ _____________________________________ 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3" w:id="305"/>
    <w:p>
      <w:pPr>
        <w:spacing w:after="0"/>
        <w:ind w:left="0"/>
        <w:jc w:val="left"/>
      </w:pPr>
      <w:r>
        <w:rPr>
          <w:rFonts w:ascii="Times New Roman"/>
          <w:b/>
          <w:i w:val="false"/>
          <w:color w:val="000000"/>
        </w:rPr>
        <w:t xml:space="preserve"> Лист соответствия № Зачет воинского учета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Воинский опыт, квалификация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 требования ИКАО, Приложение 1; ААК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Теоретические предметы: Учебные полеты в летном училище:</w:t>
            </w:r>
          </w:p>
          <w:p>
            <w:pPr>
              <w:spacing w:after="20"/>
              <w:ind w:left="20"/>
              <w:jc w:val="both"/>
            </w:pPr>
            <w:r>
              <w:rPr>
                <w:rFonts w:ascii="Times New Roman"/>
                <w:b w:val="false"/>
                <w:i w:val="false"/>
                <w:color w:val="000000"/>
                <w:sz w:val="20"/>
              </w:rPr>
              <w:t>
1. (конкретный тип воздушного судна и налет на нем)</w:t>
            </w:r>
          </w:p>
          <w:p>
            <w:pPr>
              <w:spacing w:after="20"/>
              <w:ind w:left="20"/>
              <w:jc w:val="both"/>
            </w:pPr>
            <w:r>
              <w:rPr>
                <w:rFonts w:ascii="Times New Roman"/>
                <w:b w:val="false"/>
                <w:i w:val="false"/>
                <w:color w:val="000000"/>
                <w:sz w:val="20"/>
              </w:rPr>
              <w:t>
2.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квалификация: в часах</w:t>
            </w:r>
          </w:p>
          <w:p>
            <w:pPr>
              <w:spacing w:after="20"/>
              <w:ind w:left="20"/>
              <w:jc w:val="both"/>
            </w:pPr>
            <w:r>
              <w:rPr>
                <w:rFonts w:ascii="Times New Roman"/>
                <w:b w:val="false"/>
                <w:i w:val="false"/>
                <w:color w:val="000000"/>
                <w:sz w:val="20"/>
              </w:rPr>
              <w:t>
В качестве:</w:t>
            </w:r>
          </w:p>
          <w:p>
            <w:pPr>
              <w:spacing w:after="20"/>
              <w:ind w:left="20"/>
              <w:jc w:val="both"/>
            </w:pPr>
            <w:r>
              <w:rPr>
                <w:rFonts w:ascii="Times New Roman"/>
                <w:b w:val="false"/>
                <w:i w:val="false"/>
                <w:color w:val="000000"/>
                <w:sz w:val="20"/>
              </w:rPr>
              <w:t>
В качестве инструктора:</w:t>
            </w:r>
          </w:p>
          <w:p>
            <w:pPr>
              <w:spacing w:after="20"/>
              <w:ind w:left="20"/>
              <w:jc w:val="both"/>
            </w:pPr>
            <w:r>
              <w:rPr>
                <w:rFonts w:ascii="Times New Roman"/>
                <w:b w:val="false"/>
                <w:i w:val="false"/>
                <w:color w:val="000000"/>
                <w:sz w:val="20"/>
              </w:rPr>
              <w:t>
Общий налет:</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Самостоятельно</w:t>
            </w:r>
          </w:p>
          <w:p>
            <w:pPr>
              <w:spacing w:after="20"/>
              <w:ind w:left="20"/>
              <w:jc w:val="both"/>
            </w:pPr>
            <w:r>
              <w:rPr>
                <w:rFonts w:ascii="Times New Roman"/>
                <w:b w:val="false"/>
                <w:i w:val="false"/>
                <w:color w:val="000000"/>
                <w:sz w:val="20"/>
              </w:rPr>
              <w:t>
Контрольных</w:t>
            </w:r>
          </w:p>
          <w:p>
            <w:pPr>
              <w:spacing w:after="20"/>
              <w:ind w:left="20"/>
              <w:jc w:val="both"/>
            </w:pPr>
            <w:r>
              <w:rPr>
                <w:rFonts w:ascii="Times New Roman"/>
                <w:b w:val="false"/>
                <w:i w:val="false"/>
                <w:color w:val="000000"/>
                <w:sz w:val="20"/>
              </w:rPr>
              <w:t>
В кач. Инструктора</w:t>
            </w:r>
          </w:p>
          <w:p>
            <w:pPr>
              <w:spacing w:after="20"/>
              <w:ind w:left="20"/>
              <w:jc w:val="both"/>
            </w:pPr>
            <w:r>
              <w:rPr>
                <w:rFonts w:ascii="Times New Roman"/>
                <w:b w:val="false"/>
                <w:i w:val="false"/>
                <w:color w:val="000000"/>
                <w:sz w:val="20"/>
              </w:rPr>
              <w:t>
Количество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Экзаменатор ______________________________________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6" w:id="306"/>
    <w:p>
      <w:pPr>
        <w:spacing w:after="0"/>
        <w:ind w:left="0"/>
        <w:jc w:val="left"/>
      </w:pPr>
      <w:r>
        <w:rPr>
          <w:rFonts w:ascii="Times New Roman"/>
          <w:b/>
          <w:i w:val="false"/>
          <w:color w:val="000000"/>
        </w:rPr>
        <w:t xml:space="preserve">                    Представление для другого авиационного персонала,</w:t>
      </w:r>
      <w:r>
        <w:br/>
      </w:r>
      <w:r>
        <w:rPr>
          <w:rFonts w:ascii="Times New Roman"/>
          <w:b/>
          <w:i w:val="false"/>
          <w:color w:val="000000"/>
        </w:rPr>
        <w:t xml:space="preserve">             кроме персонала по техническому обслуживанию воздушных судов</w:t>
      </w:r>
    </w:p>
    <w:bookmarkEnd w:id="306"/>
    <w:p>
      <w:pPr>
        <w:spacing w:after="0"/>
        <w:ind w:left="0"/>
        <w:jc w:val="both"/>
      </w:pPr>
      <w:r>
        <w:rPr>
          <w:rFonts w:ascii="Times New Roman"/>
          <w:b w:val="false"/>
          <w:i w:val="false"/>
          <w:color w:val="000000"/>
          <w:sz w:val="28"/>
        </w:rPr>
        <w:t>
      в___________________________________________________________________</w:t>
      </w:r>
    </w:p>
    <w:p>
      <w:pPr>
        <w:spacing w:after="0"/>
        <w:ind w:left="0"/>
        <w:jc w:val="both"/>
      </w:pPr>
      <w:r>
        <w:rPr>
          <w:rFonts w:ascii="Times New Roman"/>
          <w:b w:val="false"/>
          <w:i w:val="false"/>
          <w:color w:val="000000"/>
          <w:sz w:val="28"/>
        </w:rPr>
        <w:t xml:space="preserve">                         (название уполномоченной организации)</w:t>
      </w:r>
    </w:p>
    <w:p>
      <w:pPr>
        <w:spacing w:after="0"/>
        <w:ind w:left="0"/>
        <w:jc w:val="both"/>
      </w:pPr>
      <w:r>
        <w:rPr>
          <w:rFonts w:ascii="Times New Roman"/>
          <w:b w:val="false"/>
          <w:i w:val="false"/>
          <w:color w:val="000000"/>
          <w:sz w:val="28"/>
        </w:rPr>
        <w:t>на выдачу свидетельства 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 ____________________________________________________</w:t>
      </w:r>
    </w:p>
    <w:p>
      <w:pPr>
        <w:spacing w:after="0"/>
        <w:ind w:left="0"/>
        <w:jc w:val="both"/>
      </w:pPr>
      <w:r>
        <w:rPr>
          <w:rFonts w:ascii="Times New Roman"/>
          <w:b w:val="false"/>
          <w:i w:val="false"/>
          <w:color w:val="000000"/>
          <w:sz w:val="28"/>
        </w:rPr>
        <w:t>Подразделение: ___________________________________________________________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___________________________________________________________</w:t>
      </w:r>
    </w:p>
    <w:p>
      <w:pPr>
        <w:spacing w:after="0"/>
        <w:ind w:left="0"/>
        <w:jc w:val="both"/>
      </w:pPr>
      <w:r>
        <w:rPr>
          <w:rFonts w:ascii="Times New Roman"/>
          <w:b w:val="false"/>
          <w:i w:val="false"/>
          <w:color w:val="000000"/>
          <w:sz w:val="28"/>
        </w:rPr>
        <w:t>Общее образование: _______________________________________________________</w:t>
      </w:r>
    </w:p>
    <w:p>
      <w:pPr>
        <w:spacing w:after="0"/>
        <w:ind w:left="0"/>
        <w:jc w:val="both"/>
      </w:pPr>
      <w:r>
        <w:rPr>
          <w:rFonts w:ascii="Times New Roman"/>
          <w:b w:val="false"/>
          <w:i w:val="false"/>
          <w:color w:val="000000"/>
          <w:sz w:val="28"/>
        </w:rPr>
        <w:t xml:space="preserve">                           (учебное заведение, период обучения)</w:t>
      </w:r>
    </w:p>
    <w:p>
      <w:pPr>
        <w:spacing w:after="0"/>
        <w:ind w:left="0"/>
        <w:jc w:val="both"/>
      </w:pPr>
      <w:r>
        <w:rPr>
          <w:rFonts w:ascii="Times New Roman"/>
          <w:b w:val="false"/>
          <w:i w:val="false"/>
          <w:color w:val="000000"/>
          <w:sz w:val="28"/>
        </w:rPr>
        <w:t>Специальное образование: ________________________________________________</w:t>
      </w:r>
    </w:p>
    <w:p>
      <w:pPr>
        <w:spacing w:after="0"/>
        <w:ind w:left="0"/>
        <w:jc w:val="both"/>
      </w:pPr>
      <w:r>
        <w:rPr>
          <w:rFonts w:ascii="Times New Roman"/>
          <w:b w:val="false"/>
          <w:i w:val="false"/>
          <w:color w:val="000000"/>
          <w:sz w:val="28"/>
        </w:rPr>
        <w:t xml:space="preserve">             (авиационное учебное заведение, период обучения)</w:t>
      </w:r>
    </w:p>
    <w:p>
      <w:pPr>
        <w:spacing w:after="0"/>
        <w:ind w:left="0"/>
        <w:jc w:val="both"/>
      </w:pPr>
      <w:r>
        <w:rPr>
          <w:rFonts w:ascii="Times New Roman"/>
          <w:b w:val="false"/>
          <w:i w:val="false"/>
          <w:color w:val="000000"/>
          <w:sz w:val="28"/>
        </w:rPr>
        <w:t>Курсы поддержания профессионального уровня (при восстановлении  свидетельства)</w:t>
      </w:r>
    </w:p>
    <w:p>
      <w:pPr>
        <w:spacing w:after="0"/>
        <w:ind w:left="0"/>
        <w:jc w:val="both"/>
      </w:pPr>
      <w:r>
        <w:rPr>
          <w:rFonts w:ascii="Times New Roman"/>
          <w:b w:val="false"/>
          <w:i w:val="false"/>
          <w:color w:val="000000"/>
          <w:sz w:val="28"/>
        </w:rPr>
        <w:t>(наименование курсов, период обучения)</w:t>
      </w:r>
    </w:p>
    <w:p>
      <w:pPr>
        <w:spacing w:after="0"/>
        <w:ind w:left="0"/>
        <w:jc w:val="both"/>
      </w:pPr>
      <w:r>
        <w:rPr>
          <w:rFonts w:ascii="Times New Roman"/>
          <w:b w:val="false"/>
          <w:i w:val="false"/>
          <w:color w:val="000000"/>
          <w:sz w:val="28"/>
        </w:rPr>
        <w:t>Тренажерная подготовка проведена в объеме ___ часов с общей оценкой ___________</w:t>
      </w:r>
    </w:p>
    <w:p>
      <w:pPr>
        <w:spacing w:after="0"/>
        <w:ind w:left="0"/>
        <w:jc w:val="both"/>
      </w:pPr>
      <w:r>
        <w:rPr>
          <w:rFonts w:ascii="Times New Roman"/>
          <w:b w:val="false"/>
          <w:i w:val="false"/>
          <w:color w:val="000000"/>
          <w:sz w:val="28"/>
        </w:rPr>
        <w:t>Инструктор: _______________________________ "____"___________________</w:t>
      </w:r>
    </w:p>
    <w:p>
      <w:pPr>
        <w:spacing w:after="0"/>
        <w:ind w:left="0"/>
        <w:jc w:val="both"/>
      </w:pPr>
      <w:r>
        <w:rPr>
          <w:rFonts w:ascii="Times New Roman"/>
          <w:b w:val="false"/>
          <w:i w:val="false"/>
          <w:color w:val="000000"/>
          <w:sz w:val="28"/>
        </w:rPr>
        <w:t>(Фамилия, имя, отчество (при его наличии), подпись) (дата)</w:t>
      </w:r>
    </w:p>
    <w:p>
      <w:pPr>
        <w:spacing w:after="0"/>
        <w:ind w:left="0"/>
        <w:jc w:val="both"/>
      </w:pPr>
      <w:r>
        <w:rPr>
          <w:rFonts w:ascii="Times New Roman"/>
          <w:b w:val="false"/>
          <w:i w:val="false"/>
          <w:color w:val="000000"/>
          <w:sz w:val="28"/>
        </w:rPr>
        <w:t>Признан годным к работе по медицинскому освидетельствованию авиационного персонала до: _______</w:t>
      </w:r>
    </w:p>
    <w:p>
      <w:pPr>
        <w:spacing w:after="0"/>
        <w:ind w:left="0"/>
        <w:jc w:val="both"/>
      </w:pPr>
      <w:r>
        <w:rPr>
          <w:rFonts w:ascii="Times New Roman"/>
          <w:b w:val="false"/>
          <w:i w:val="false"/>
          <w:color w:val="000000"/>
          <w:sz w:val="28"/>
        </w:rPr>
        <w:t>Производственная характеристика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Вывод: достоин получения свидетельства авиационного персонала</w:t>
      </w:r>
    </w:p>
    <w:p>
      <w:pPr>
        <w:spacing w:after="0"/>
        <w:ind w:left="0"/>
        <w:jc w:val="both"/>
      </w:pPr>
      <w:r>
        <w:rPr>
          <w:rFonts w:ascii="Times New Roman"/>
          <w:b w:val="false"/>
          <w:i w:val="false"/>
          <w:color w:val="000000"/>
          <w:sz w:val="28"/>
        </w:rPr>
        <w:t>Экзаменатор: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 ________________ 20__год</w:t>
      </w:r>
    </w:p>
    <w:p>
      <w:pPr>
        <w:spacing w:after="0"/>
        <w:ind w:left="0"/>
        <w:jc w:val="both"/>
      </w:pPr>
      <w:r>
        <w:rPr>
          <w:rFonts w:ascii="Times New Roman"/>
          <w:b w:val="false"/>
          <w:i w:val="false"/>
          <w:color w:val="000000"/>
          <w:sz w:val="28"/>
        </w:rPr>
        <w:t>Заявитель: ____________ _____________________________________ 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8" w:id="307"/>
    <w:p>
      <w:pPr>
        <w:spacing w:after="0"/>
        <w:ind w:left="0"/>
        <w:jc w:val="left"/>
      </w:pPr>
      <w:r>
        <w:rPr>
          <w:rFonts w:ascii="Times New Roman"/>
          <w:b/>
          <w:i w:val="false"/>
          <w:color w:val="000000"/>
        </w:rPr>
        <w:t xml:space="preserve">              Протокол проведения квалификационного экзамена ______ № от "____" __________</w:t>
      </w:r>
    </w:p>
    <w:bookmarkEnd w:id="30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филиала, службы/отдела)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заявителя</w:t>
      </w:r>
    </w:p>
    <w:p>
      <w:pPr>
        <w:spacing w:after="0"/>
        <w:ind w:left="0"/>
        <w:jc w:val="both"/>
      </w:pPr>
      <w:r>
        <w:rPr>
          <w:rFonts w:ascii="Times New Roman"/>
          <w:b w:val="false"/>
          <w:i w:val="false"/>
          <w:color w:val="000000"/>
          <w:sz w:val="28"/>
        </w:rPr>
        <w:t>Дата рождения ____________</w:t>
      </w:r>
    </w:p>
    <w:p>
      <w:pPr>
        <w:spacing w:after="0"/>
        <w:ind w:left="0"/>
        <w:jc w:val="both"/>
      </w:pPr>
      <w:r>
        <w:rPr>
          <w:rFonts w:ascii="Times New Roman"/>
          <w:b w:val="false"/>
          <w:i w:val="false"/>
          <w:color w:val="000000"/>
          <w:sz w:val="28"/>
        </w:rPr>
        <w:t>Должность _______________</w:t>
      </w:r>
    </w:p>
    <w:p>
      <w:pPr>
        <w:spacing w:after="0"/>
        <w:ind w:left="0"/>
        <w:jc w:val="both"/>
      </w:pPr>
      <w:r>
        <w:rPr>
          <w:rFonts w:ascii="Times New Roman"/>
          <w:b w:val="false"/>
          <w:i w:val="false"/>
          <w:color w:val="000000"/>
          <w:sz w:val="28"/>
        </w:rPr>
        <w:t>Цель экзамена _____________________________________________________</w:t>
      </w:r>
    </w:p>
    <w:p>
      <w:pPr>
        <w:spacing w:after="0"/>
        <w:ind w:left="0"/>
        <w:jc w:val="both"/>
      </w:pPr>
      <w:r>
        <w:rPr>
          <w:rFonts w:ascii="Times New Roman"/>
          <w:b w:val="false"/>
          <w:i w:val="false"/>
          <w:color w:val="000000"/>
          <w:sz w:val="28"/>
        </w:rPr>
        <w:t xml:space="preserve">                         (тип квалификационной отметки, допуска)</w:t>
      </w:r>
    </w:p>
    <w:p>
      <w:pPr>
        <w:spacing w:after="0"/>
        <w:ind w:left="0"/>
        <w:jc w:val="both"/>
      </w:pPr>
      <w:r>
        <w:rPr>
          <w:rFonts w:ascii="Times New Roman"/>
          <w:b w:val="false"/>
          <w:i w:val="false"/>
          <w:color w:val="000000"/>
          <w:sz w:val="28"/>
        </w:rPr>
        <w:t>Рабочее место _____________________________________________________</w:t>
      </w:r>
    </w:p>
    <w:p>
      <w:pPr>
        <w:spacing w:after="0"/>
        <w:ind w:left="0"/>
        <w:jc w:val="both"/>
      </w:pPr>
      <w:r>
        <w:rPr>
          <w:rFonts w:ascii="Times New Roman"/>
          <w:b w:val="false"/>
          <w:i w:val="false"/>
          <w:color w:val="000000"/>
          <w:sz w:val="28"/>
        </w:rPr>
        <w:t xml:space="preserve">                   (рабочее место, диспетчерский пункт, сектор)</w:t>
      </w:r>
    </w:p>
    <w:p>
      <w:pPr>
        <w:spacing w:after="0"/>
        <w:ind w:left="0"/>
        <w:jc w:val="both"/>
      </w:pPr>
      <w:r>
        <w:rPr>
          <w:rFonts w:ascii="Times New Roman"/>
          <w:b w:val="false"/>
          <w:i w:val="false"/>
          <w:color w:val="000000"/>
          <w:sz w:val="28"/>
        </w:rPr>
        <w:t>
      Часть 1. Теоретическая 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Предмет/модуль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экзаменатора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экзаменатора ________________________________________________</w:t>
      </w:r>
    </w:p>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 (дата)</w:t>
      </w:r>
    </w:p>
    <w:p>
      <w:pPr>
        <w:spacing w:after="0"/>
        <w:ind w:left="0"/>
        <w:jc w:val="both"/>
      </w:pPr>
      <w:r>
        <w:rPr>
          <w:rFonts w:ascii="Times New Roman"/>
          <w:b w:val="false"/>
          <w:i w:val="false"/>
          <w:color w:val="000000"/>
          <w:sz w:val="28"/>
        </w:rPr>
        <w:t>Заявитель:___________________________________________________________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p>
      <w:pPr>
        <w:spacing w:after="0"/>
        <w:ind w:left="0"/>
        <w:jc w:val="both"/>
      </w:pPr>
      <w:r>
        <w:rPr>
          <w:rFonts w:ascii="Times New Roman"/>
          <w:b w:val="false"/>
          <w:i w:val="false"/>
          <w:color w:val="000000"/>
          <w:sz w:val="28"/>
        </w:rPr>
        <w:t>
      Часть 2. Практические навыки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p>
            <w:pPr>
              <w:spacing w:after="20"/>
              <w:ind w:left="20"/>
              <w:jc w:val="both"/>
            </w:pPr>
            <w:r>
              <w:rPr>
                <w:rFonts w:ascii="Times New Roman"/>
                <w:b w:val="false"/>
                <w:i w:val="false"/>
                <w:color w:val="000000"/>
                <w:sz w:val="20"/>
              </w:rPr>
              <w:t>
экзаменатора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экзаменатора _______________________________________________</w:t>
      </w:r>
    </w:p>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Экзаменатор: 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отчество(при наличии)</w:t>
      </w:r>
    </w:p>
    <w:p>
      <w:pPr>
        <w:spacing w:after="0"/>
        <w:ind w:left="0"/>
        <w:jc w:val="both"/>
      </w:pPr>
      <w:r>
        <w:rPr>
          <w:rFonts w:ascii="Times New Roman"/>
          <w:b w:val="false"/>
          <w:i w:val="false"/>
          <w:color w:val="000000"/>
          <w:sz w:val="28"/>
        </w:rPr>
        <w:t>"____" ___________________ (дата)</w:t>
      </w:r>
    </w:p>
    <w:p>
      <w:pPr>
        <w:spacing w:after="0"/>
        <w:ind w:left="0"/>
        <w:jc w:val="both"/>
      </w:pPr>
      <w:r>
        <w:rPr>
          <w:rFonts w:ascii="Times New Roman"/>
          <w:b w:val="false"/>
          <w:i w:val="false"/>
          <w:color w:val="000000"/>
          <w:sz w:val="28"/>
        </w:rPr>
        <w:t>Заявитель: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1" w:id="308"/>
    <w:p>
      <w:pPr>
        <w:spacing w:after="0"/>
        <w:ind w:left="0"/>
        <w:jc w:val="left"/>
      </w:pPr>
      <w:r>
        <w:rPr>
          <w:rFonts w:ascii="Times New Roman"/>
          <w:b/>
          <w:i w:val="false"/>
          <w:color w:val="000000"/>
        </w:rPr>
        <w:t xml:space="preserve"> Заявление для свидетельства персонала по техническому обслуживанию воздушных судов</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для свидетельства по техническому обслуживанию воздушного судна и действий в отношении свидетельства (впервые/ внесения изменений или дополнений / возобновление или продление)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заявителя</w:t>
            </w:r>
          </w:p>
          <w:p>
            <w:pPr>
              <w:spacing w:after="20"/>
              <w:ind w:left="20"/>
              <w:jc w:val="both"/>
            </w:pPr>
            <w:r>
              <w:rPr>
                <w:rFonts w:ascii="Times New Roman"/>
                <w:b w:val="false"/>
                <w:i w:val="false"/>
                <w:color w:val="000000"/>
                <w:sz w:val="20"/>
              </w:rPr>
              <w:t>
Фамилия и инициалы ……………………</w:t>
            </w:r>
          </w:p>
          <w:p>
            <w:pPr>
              <w:spacing w:after="20"/>
              <w:ind w:left="20"/>
              <w:jc w:val="both"/>
            </w:pPr>
            <w:r>
              <w:rPr>
                <w:rFonts w:ascii="Times New Roman"/>
                <w:b w:val="false"/>
                <w:i w:val="false"/>
                <w:color w:val="000000"/>
                <w:sz w:val="20"/>
              </w:rPr>
              <w:t>
Адрес………………… Гражданство ……………… Дата и место рождения …………………………</w:t>
            </w:r>
          </w:p>
          <w:p>
            <w:pPr>
              <w:spacing w:after="20"/>
              <w:ind w:left="20"/>
              <w:jc w:val="both"/>
            </w:pPr>
            <w:r>
              <w:rPr>
                <w:rFonts w:ascii="Times New Roman"/>
                <w:b w:val="false"/>
                <w:i w:val="false"/>
                <w:color w:val="000000"/>
                <w:sz w:val="20"/>
              </w:rPr>
              <w:t>
Индивидуальный идентификационный номер…………………. Тел:……………………..... E-mail:………………………</w:t>
            </w:r>
          </w:p>
          <w:p>
            <w:pPr>
              <w:spacing w:after="20"/>
              <w:ind w:left="20"/>
              <w:jc w:val="both"/>
            </w:pPr>
            <w:r>
              <w:rPr>
                <w:rFonts w:ascii="Times New Roman"/>
                <w:b w:val="false"/>
                <w:i w:val="false"/>
                <w:color w:val="000000"/>
                <w:sz w:val="20"/>
              </w:rPr>
              <w:t xml:space="preserve">
Согласен на использование сведений, составляющих охраняемую законом тайну, содержащихся в информационных системах согласно </w:t>
            </w:r>
            <w:r>
              <w:rPr>
                <w:rFonts w:ascii="Times New Roman"/>
                <w:b w:val="false"/>
                <w:i w:val="false"/>
                <w:color w:val="000000"/>
                <w:sz w:val="20"/>
              </w:rPr>
              <w:t>пункту 6</w:t>
            </w:r>
            <w:r>
              <w:rPr>
                <w:rFonts w:ascii="Times New Roman"/>
                <w:b w:val="false"/>
                <w:i w:val="false"/>
                <w:color w:val="000000"/>
                <w:sz w:val="20"/>
              </w:rPr>
              <w:t xml:space="preserve"> статьи 20 Закона Республики Казахстан "О государственных услугах"_____________ "____" __________ 20__год</w:t>
            </w:r>
          </w:p>
          <w:p>
            <w:pPr>
              <w:spacing w:after="20"/>
              <w:ind w:left="20"/>
              <w:jc w:val="both"/>
            </w:pPr>
            <w:r>
              <w:rPr>
                <w:rFonts w:ascii="Times New Roman"/>
                <w:b w:val="false"/>
                <w:i w:val="false"/>
                <w:color w:val="000000"/>
                <w:sz w:val="20"/>
              </w:rPr>
              <w:t>
(подпись)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свидетельства AML (если применимо)</w:t>
            </w:r>
          </w:p>
          <w:p>
            <w:pPr>
              <w:spacing w:after="20"/>
              <w:ind w:left="20"/>
              <w:jc w:val="both"/>
            </w:pPr>
            <w:r>
              <w:rPr>
                <w:rFonts w:ascii="Times New Roman"/>
                <w:b w:val="false"/>
                <w:i w:val="false"/>
                <w:color w:val="000000"/>
                <w:sz w:val="20"/>
              </w:rPr>
              <w:t>
Свидетельство № …… Дата выдачи ……</w:t>
            </w:r>
          </w:p>
          <w:p>
            <w:pPr>
              <w:spacing w:after="20"/>
              <w:ind w:left="20"/>
              <w:jc w:val="both"/>
            </w:pPr>
            <w:r>
              <w:rPr>
                <w:rFonts w:ascii="Times New Roman"/>
                <w:b w:val="false"/>
                <w:i w:val="false"/>
                <w:color w:val="000000"/>
                <w:sz w:val="20"/>
              </w:rPr>
              <w:t>
№ приложения к свидетельству……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о месте работы:</w:t>
            </w:r>
          </w:p>
          <w:p>
            <w:pPr>
              <w:spacing w:after="20"/>
              <w:ind w:left="20"/>
              <w:jc w:val="both"/>
            </w:pPr>
            <w:r>
              <w:rPr>
                <w:rFonts w:ascii="Times New Roman"/>
                <w:b w:val="false"/>
                <w:i w:val="false"/>
                <w:color w:val="000000"/>
                <w:sz w:val="20"/>
              </w:rPr>
              <w:t>
Название организации……………….</w:t>
            </w:r>
          </w:p>
          <w:p>
            <w:pPr>
              <w:spacing w:after="20"/>
              <w:ind w:left="20"/>
              <w:jc w:val="both"/>
            </w:pPr>
            <w:r>
              <w:rPr>
                <w:rFonts w:ascii="Times New Roman"/>
                <w:b w:val="false"/>
                <w:i w:val="false"/>
                <w:color w:val="000000"/>
                <w:sz w:val="20"/>
              </w:rPr>
              <w:t>
Адрес………………….. Номер одобрительного сертификата организации по техническому обслуживанию воздушного судна</w:t>
            </w:r>
          </w:p>
          <w:p>
            <w:pPr>
              <w:spacing w:after="20"/>
              <w:ind w:left="20"/>
              <w:jc w:val="both"/>
            </w:pPr>
            <w:r>
              <w:rPr>
                <w:rFonts w:ascii="Times New Roman"/>
                <w:b w:val="false"/>
                <w:i w:val="false"/>
                <w:color w:val="000000"/>
                <w:sz w:val="20"/>
              </w:rPr>
              <w:t>
Телефон………………… Факс……………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 целью (отметьте соответствующий бокс):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выдача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(продление) свидетельства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газотурбинными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поршневыми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газотурбинными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поршневыми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Негерметичные поршневые воздушного судна с максимальной массой 5700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воздушные судна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судна, чем тяжелые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Запись типа воздушного судна / Запись рейтинга/ Снятие ограничений (если применимо):</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желаю применить эту форму для выдачи свидетельства впервые /внесения изменений или дополнений/ возобновления или продления, как мною отмечено выше и подтверждаю, что информация, внесенная в эту форму на момент подачи заявления корректна. Настоящим я подтверждаю, что никогда не имел свидетельство, выпущено в странах, которое было отозвано или приостановлено в любой из них. Я также понимаю, что любая некорректная информация может лишить меня возможности обладания свидетельством AML.</w:t>
            </w:r>
          </w:p>
          <w:p>
            <w:pPr>
              <w:spacing w:after="20"/>
              <w:ind w:left="20"/>
              <w:jc w:val="both"/>
            </w:pPr>
            <w:r>
              <w:rPr>
                <w:rFonts w:ascii="Times New Roman"/>
                <w:b w:val="false"/>
                <w:i w:val="false"/>
                <w:color w:val="000000"/>
                <w:sz w:val="20"/>
              </w:rPr>
              <w:t>
Подпись_________ Фамилия, имя, отчество (при наличии)________________ "____" ____________20__год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желаю затребовать следующие кредиты (если применимо): …………………………….. Кредитный опыт для обучения в обучающей организации, одобренной уполномоченной организацией …………………………….</w:t>
            </w:r>
          </w:p>
          <w:p>
            <w:pPr>
              <w:spacing w:after="20"/>
              <w:ind w:left="20"/>
              <w:jc w:val="both"/>
            </w:pPr>
            <w:r>
              <w:rPr>
                <w:rFonts w:ascii="Times New Roman"/>
                <w:b w:val="false"/>
                <w:i w:val="false"/>
                <w:color w:val="000000"/>
                <w:sz w:val="20"/>
              </w:rPr>
              <w:t>
Экзаменационные кредиты для сертификатов, эквивалентных экзамену……………………. Пожалуйста, приложите соответствующие сертификаты.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(не обязательно к заполнению): настоящим подтверждается, что заявитель отвечает соответствующим требованиям Республики Казахстан по знаниям и опыту технического обслуживания воздушных судов и рекомендуется, чтобы уполномоченная организация выдала свидетельство или сделала в нем записи. Подпись …………………… Имя ……………………………… Должность……………………………Дата……………………………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записей персонала уполномоченной организации.</w:t>
            </w:r>
          </w:p>
          <w:p>
            <w:pPr>
              <w:spacing w:after="20"/>
              <w:ind w:left="20"/>
              <w:jc w:val="both"/>
            </w:pPr>
            <w:r>
              <w:rPr>
                <w:rFonts w:ascii="Times New Roman"/>
                <w:b w:val="false"/>
                <w:i w:val="false"/>
                <w:color w:val="000000"/>
                <w:sz w:val="20"/>
              </w:rPr>
              <w:t>
Настоящим подтверждается, что заявитель отвечает действующим требованиям Республики Казахстан по выдаче, продлению свидетельства персонала по техническому обслуживанию воздушных судов и внесению в него новых записей.</w:t>
            </w:r>
          </w:p>
          <w:p>
            <w:pPr>
              <w:spacing w:after="20"/>
              <w:ind w:left="20"/>
              <w:jc w:val="both"/>
            </w:pPr>
            <w:r>
              <w:rPr>
                <w:rFonts w:ascii="Times New Roman"/>
                <w:b w:val="false"/>
                <w:i w:val="false"/>
                <w:color w:val="000000"/>
                <w:sz w:val="20"/>
              </w:rPr>
              <w:t xml:space="preserve">
 Подпись …………………… Фамилия, имя, отчество (при его наличии)…………………………….……………….…….. "____" ______________ 20__год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4" w:id="309"/>
    <w:p>
      <w:pPr>
        <w:spacing w:after="0"/>
        <w:ind w:left="0"/>
        <w:jc w:val="left"/>
      </w:pPr>
      <w:r>
        <w:rPr>
          <w:rFonts w:ascii="Times New Roman"/>
          <w:b/>
          <w:i w:val="false"/>
          <w:color w:val="000000"/>
        </w:rPr>
        <w:t xml:space="preserve"> Индивидуальный журнал персонала по техническому обслуживанию воздушных судов</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Location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 or Comp. Type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Type of maintenance (rating)</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Privilege used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Task type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 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G H</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E 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O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E 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 S P</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workshop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Moscow SVO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 (CFM56)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ATA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Operation performed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Time Duration</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Maintenance record ref.</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Remarks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EASA Form 1 nr. XXXXXX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 Примечания / Description/ Remarks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когда техническое обслуживание выполнялось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где техническое обслуживание выполнялось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 or comp.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или компонента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регистрационные знаки воздушного судна или серийный номер компонента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5.​Type of maintenance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рейтинг техническое обслуживание Различные варианты соответствуют различным рейтингам для организаций по техническому обслуживанию воздушного судна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6.​Pri​vile​ge used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лицо владеет различными привилегиями, этот блок предназначен к определению использованных привилегий сертифицирующего и поддерживающего персонала от рейтинга, определенного в предыдущей колонке (например сертифицирующий персонал категорий А или В1 или В2 или С, компонентов или двигателей или сертифицирующий персонал по неразрушающим методам контроля</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7.​Task type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задачу, использующую следующие термины, как являющиеся более применимыми к выполняемой задаче. Может быть выбран более чем один термин (TSи R/I)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/рабочий тест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и наземное обеспечение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/установка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минимального оборудования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отказа и неисправности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род деятельности, используя следующие термин, как как являющиеся наиболее применимыми к выполненным задачам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записывающее задачу в свой индивидуальный журнал при прохождении обучения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было выполнено владельцем индивидуального журнала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выполнялось под надзором владельца индивидуального журнала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Владельцем индивидуального журнала выдавался допуск к эксплуатации после техническое обслуживания, внесенного в строку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9.​ATA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ATAchapter, который лучше описывает наиболее важную выполненную задачу. Может быть выбран более чем один ATAchapters.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10.​Ope​rati​onpe​rfor​med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используется для обеспечения детализированной ссылки на выполненную задачу.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11.​Time (hrs)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Внести общее время (в часах), которую держатель индивидуального журнала затратил для выполнения деятельности, записанной в строке.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12.​Mai​nten​ance record ref.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Введите точную ссылку из записей по техническому обслуживанию, где была зафиксирована деятельность, упомянутая в этом индивидуальном журнале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13.​Remarks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предназначено для использования каких-либо дополнительных комментариев - тех, которые не удалось внести в другие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7" w:id="310"/>
    <w:p>
      <w:pPr>
        <w:spacing w:after="0"/>
        <w:ind w:left="0"/>
        <w:jc w:val="left"/>
      </w:pPr>
      <w:r>
        <w:rPr>
          <w:rFonts w:ascii="Times New Roman"/>
          <w:b/>
          <w:i w:val="false"/>
          <w:color w:val="000000"/>
        </w:rPr>
        <w:t xml:space="preserve">                                Личные данные персонала по техническому</w:t>
      </w:r>
      <w:r>
        <w:br/>
      </w:r>
      <w:r>
        <w:rPr>
          <w:rFonts w:ascii="Times New Roman"/>
          <w:b/>
          <w:i w:val="false"/>
          <w:color w:val="000000"/>
        </w:rPr>
        <w:t xml:space="preserve">                                     обслуживанию воздушных судов</w:t>
      </w:r>
    </w:p>
    <w:bookmarkEnd w:id="310"/>
    <w:p>
      <w:pPr>
        <w:spacing w:after="0"/>
        <w:ind w:left="0"/>
        <w:jc w:val="left"/>
      </w:pPr>
      <w:r>
        <w:br/>
      </w:r>
    </w:p>
    <w:p>
      <w:pPr>
        <w:spacing w:after="0"/>
        <w:ind w:left="0"/>
        <w:jc w:val="both"/>
      </w:pPr>
      <w:r>
        <w:drawing>
          <wp:inline distT="0" distB="0" distL="0" distR="0">
            <wp:extent cx="1981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81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имя, отчество (при наличии).</w:t>
      </w:r>
    </w:p>
    <w:p>
      <w:pPr>
        <w:spacing w:after="0"/>
        <w:ind w:left="0"/>
        <w:jc w:val="both"/>
      </w:pPr>
      <w:r>
        <w:rPr>
          <w:rFonts w:ascii="Times New Roman"/>
          <w:b w:val="false"/>
          <w:i w:val="false"/>
          <w:color w:val="000000"/>
          <w:sz w:val="28"/>
        </w:rPr>
        <w:t>
      2. Дата рождения.</w:t>
      </w:r>
    </w:p>
    <w:p>
      <w:pPr>
        <w:spacing w:after="0"/>
        <w:ind w:left="0"/>
        <w:jc w:val="both"/>
      </w:pPr>
      <w:r>
        <w:rPr>
          <w:rFonts w:ascii="Times New Roman"/>
          <w:b w:val="false"/>
          <w:i w:val="false"/>
          <w:color w:val="000000"/>
          <w:sz w:val="28"/>
        </w:rPr>
        <w:t>
      3. Номер свидетельства или срок действия свидетельства.</w:t>
      </w:r>
    </w:p>
    <w:p>
      <w:pPr>
        <w:spacing w:after="0"/>
        <w:ind w:left="0"/>
        <w:jc w:val="both"/>
      </w:pPr>
      <w:r>
        <w:rPr>
          <w:rFonts w:ascii="Times New Roman"/>
          <w:b w:val="false"/>
          <w:i w:val="false"/>
          <w:color w:val="000000"/>
          <w:sz w:val="28"/>
        </w:rPr>
        <w:t>
      4. Номер приложения к свидетельству персонала по техническому обслуживанию воздушного судна (пункт XV).</w:t>
      </w:r>
    </w:p>
    <w:p>
      <w:pPr>
        <w:spacing w:after="0"/>
        <w:ind w:left="0"/>
        <w:jc w:val="both"/>
      </w:pPr>
      <w:r>
        <w:rPr>
          <w:rFonts w:ascii="Times New Roman"/>
          <w:b w:val="false"/>
          <w:i w:val="false"/>
          <w:color w:val="000000"/>
          <w:sz w:val="28"/>
        </w:rPr>
        <w:t>
      5. Категория свидетельства на основании приложения к свидетельству.</w:t>
      </w:r>
    </w:p>
    <w:p>
      <w:pPr>
        <w:spacing w:after="0"/>
        <w:ind w:left="0"/>
        <w:jc w:val="both"/>
      </w:pPr>
      <w:r>
        <w:rPr>
          <w:rFonts w:ascii="Times New Roman"/>
          <w:b w:val="false"/>
          <w:i w:val="false"/>
          <w:color w:val="000000"/>
          <w:sz w:val="28"/>
        </w:rPr>
        <w:t>
      6. Первоначальная подготовка, предшествующая выдаче свидетельства персонала по техническому обслуживанию воздушного судна (авиационное учебное заведение или авиационный учебный центр, полученная специальность, даты и место прохождения подготовки, при самостоятельном изучении указать "самостоятельное изучение").</w:t>
      </w:r>
    </w:p>
    <w:p>
      <w:pPr>
        <w:spacing w:after="0"/>
        <w:ind w:left="0"/>
        <w:jc w:val="both"/>
      </w:pPr>
      <w:r>
        <w:rPr>
          <w:rFonts w:ascii="Times New Roman"/>
          <w:b w:val="false"/>
          <w:i w:val="false"/>
          <w:color w:val="000000"/>
          <w:sz w:val="28"/>
        </w:rPr>
        <w:t>
      7. Должность кандидата на получение свидетельства персонала по техническому обслуживанию воздушного судна в организации по технического обслуживания и ремонту авиационной техники на момент подачи заявления (если кандидат не работает в организации по технического обслуживания и ремонту авиационной техники пишется "Не применимо").</w:t>
      </w:r>
    </w:p>
    <w:p>
      <w:pPr>
        <w:spacing w:after="0"/>
        <w:ind w:left="0"/>
        <w:jc w:val="both"/>
      </w:pPr>
      <w:r>
        <w:rPr>
          <w:rFonts w:ascii="Times New Roman"/>
          <w:b w:val="false"/>
          <w:i w:val="false"/>
          <w:color w:val="000000"/>
          <w:sz w:val="28"/>
        </w:rPr>
        <w:t>
      8. Обучение на тип воздушного судна (тип воздушного судна / двигатель / рейтинг / дата обучения) (заполняется, если заявитель может доказать обучение на тип воздушного судна сертификатом).</w:t>
      </w:r>
    </w:p>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 какие).</w:t>
      </w:r>
    </w:p>
    <w:p>
      <w:pPr>
        <w:spacing w:after="0"/>
        <w:ind w:left="0"/>
        <w:jc w:val="both"/>
      </w:pPr>
      <w:r>
        <w:rPr>
          <w:rFonts w:ascii="Times New Roman"/>
          <w:b w:val="false"/>
          <w:i w:val="false"/>
          <w:color w:val="000000"/>
          <w:sz w:val="28"/>
        </w:rPr>
        <w:t>
      Дата/ Подпись заявителя / Печать (при наличии) и подпись ответственного лица организации по ТО и РАТ (если заявитель нанят для работы в организацию по техническому обслуживанию и ремонту авиационной техники).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361" w:id="311"/>
      <w:r>
        <w:rPr>
          <w:rFonts w:ascii="Times New Roman"/>
          <w:b w:val="false"/>
          <w:i w:val="false"/>
          <w:color w:val="000000"/>
          <w:sz w:val="28"/>
        </w:rPr>
        <w:t>
      (Фамилия, имя, отчество (при наличии), либо наименование организации услугополучателя)</w:t>
      </w:r>
    </w:p>
    <w:bookmarkEnd w:id="311"/>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3362" w:id="312"/>
    <w:p>
      <w:pPr>
        <w:spacing w:after="0"/>
        <w:ind w:left="0"/>
        <w:jc w:val="left"/>
      </w:pPr>
      <w:r>
        <w:rPr>
          <w:rFonts w:ascii="Times New Roman"/>
          <w:b/>
          <w:i w:val="false"/>
          <w:color w:val="000000"/>
        </w:rPr>
        <w:t xml:space="preserve"> Расписка об отказе в приеме документов</w:t>
      </w:r>
    </w:p>
    <w:bookmarkEnd w:id="312"/>
    <w:bookmarkStart w:name="z3363" w:id="313"/>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313"/>
    <w:bookmarkStart w:name="z3364" w:id="314"/>
    <w:p>
      <w:pPr>
        <w:spacing w:after="0"/>
        <w:ind w:left="0"/>
        <w:jc w:val="both"/>
      </w:pPr>
      <w:r>
        <w:rPr>
          <w:rFonts w:ascii="Times New Roman"/>
          <w:b w:val="false"/>
          <w:i w:val="false"/>
          <w:color w:val="000000"/>
          <w:sz w:val="28"/>
        </w:rPr>
        <w:t>
      Наименование отсутствующих документов:</w:t>
      </w:r>
    </w:p>
    <w:bookmarkEnd w:id="314"/>
    <w:bookmarkStart w:name="z3365" w:id="315"/>
    <w:p>
      <w:pPr>
        <w:spacing w:after="0"/>
        <w:ind w:left="0"/>
        <w:jc w:val="both"/>
      </w:pPr>
      <w:r>
        <w:rPr>
          <w:rFonts w:ascii="Times New Roman"/>
          <w:b w:val="false"/>
          <w:i w:val="false"/>
          <w:color w:val="000000"/>
          <w:sz w:val="28"/>
        </w:rPr>
        <w:t>
      1) ___________________________________________________________;</w:t>
      </w:r>
    </w:p>
    <w:bookmarkEnd w:id="315"/>
    <w:bookmarkStart w:name="z3366" w:id="316"/>
    <w:p>
      <w:pPr>
        <w:spacing w:after="0"/>
        <w:ind w:left="0"/>
        <w:jc w:val="both"/>
      </w:pPr>
      <w:r>
        <w:rPr>
          <w:rFonts w:ascii="Times New Roman"/>
          <w:b w:val="false"/>
          <w:i w:val="false"/>
          <w:color w:val="000000"/>
          <w:sz w:val="28"/>
        </w:rPr>
        <w:t>
      2) ___________________________________________________________;</w:t>
      </w:r>
    </w:p>
    <w:bookmarkEnd w:id="316"/>
    <w:bookmarkStart w:name="z3367" w:id="317"/>
    <w:p>
      <w:pPr>
        <w:spacing w:after="0"/>
        <w:ind w:left="0"/>
        <w:jc w:val="both"/>
      </w:pPr>
      <w:r>
        <w:rPr>
          <w:rFonts w:ascii="Times New Roman"/>
          <w:b w:val="false"/>
          <w:i w:val="false"/>
          <w:color w:val="000000"/>
          <w:sz w:val="28"/>
        </w:rPr>
        <w:t>
      3) ___________________________________________________________.</w:t>
      </w:r>
    </w:p>
    <w:bookmarkEnd w:id="317"/>
    <w:bookmarkStart w:name="z3368" w:id="318"/>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318"/>
    <w:bookmarkStart w:name="z3369" w:id="319"/>
    <w:p>
      <w:pPr>
        <w:spacing w:after="0"/>
        <w:ind w:left="0"/>
        <w:jc w:val="both"/>
      </w:pPr>
      <w:r>
        <w:rPr>
          <w:rFonts w:ascii="Times New Roman"/>
          <w:b w:val="false"/>
          <w:i w:val="false"/>
          <w:color w:val="000000"/>
          <w:sz w:val="28"/>
        </w:rPr>
        <w:t>
      Фамилия, имя, отчество (при его наличии) (работника государственной корпорации) (подпись)</w:t>
      </w:r>
    </w:p>
    <w:bookmarkEnd w:id="319"/>
    <w:bookmarkStart w:name="z3370" w:id="320"/>
    <w:p>
      <w:pPr>
        <w:spacing w:after="0"/>
        <w:ind w:left="0"/>
        <w:jc w:val="both"/>
      </w:pPr>
      <w:r>
        <w:rPr>
          <w:rFonts w:ascii="Times New Roman"/>
          <w:b w:val="false"/>
          <w:i w:val="false"/>
          <w:color w:val="000000"/>
          <w:sz w:val="28"/>
        </w:rPr>
        <w:t>
      Исполнитель: Фамилия, имя, отчество (при его наличии) _____________</w:t>
      </w:r>
    </w:p>
    <w:bookmarkEnd w:id="320"/>
    <w:bookmarkStart w:name="z3371" w:id="321"/>
    <w:p>
      <w:pPr>
        <w:spacing w:after="0"/>
        <w:ind w:left="0"/>
        <w:jc w:val="both"/>
      </w:pPr>
      <w:r>
        <w:rPr>
          <w:rFonts w:ascii="Times New Roman"/>
          <w:b w:val="false"/>
          <w:i w:val="false"/>
          <w:color w:val="000000"/>
          <w:sz w:val="28"/>
        </w:rPr>
        <w:t>
      Телефон _______________________</w:t>
      </w:r>
    </w:p>
    <w:bookmarkEnd w:id="321"/>
    <w:bookmarkStart w:name="z3372" w:id="322"/>
    <w:p>
      <w:pPr>
        <w:spacing w:after="0"/>
        <w:ind w:left="0"/>
        <w:jc w:val="both"/>
      </w:pPr>
      <w:r>
        <w:rPr>
          <w:rFonts w:ascii="Times New Roman"/>
          <w:b w:val="false"/>
          <w:i w:val="false"/>
          <w:color w:val="000000"/>
          <w:sz w:val="28"/>
        </w:rPr>
        <w:t>
      Получил: ______________________</w:t>
      </w:r>
    </w:p>
    <w:bookmarkEnd w:id="322"/>
    <w:bookmarkStart w:name="z3373" w:id="323"/>
    <w:p>
      <w:pPr>
        <w:spacing w:after="0"/>
        <w:ind w:left="0"/>
        <w:jc w:val="both"/>
      </w:pPr>
      <w:r>
        <w:rPr>
          <w:rFonts w:ascii="Times New Roman"/>
          <w:b w:val="false"/>
          <w:i w:val="false"/>
          <w:color w:val="000000"/>
          <w:sz w:val="28"/>
        </w:rPr>
        <w:t>
      Фамилия, имя, отчество (при наличии) / подпись (при наличии) услугополучателя</w:t>
      </w:r>
    </w:p>
    <w:bookmarkEnd w:id="323"/>
    <w:bookmarkStart w:name="z3374" w:id="324"/>
    <w:p>
      <w:pPr>
        <w:spacing w:after="0"/>
        <w:ind w:left="0"/>
        <w:jc w:val="both"/>
      </w:pPr>
      <w:r>
        <w:rPr>
          <w:rFonts w:ascii="Times New Roman"/>
          <w:b w:val="false"/>
          <w:i w:val="false"/>
          <w:color w:val="000000"/>
          <w:sz w:val="28"/>
        </w:rPr>
        <w:t>
      "___" _________ 20__ год</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7" w:id="325"/>
    <w:p>
      <w:pPr>
        <w:spacing w:after="0"/>
        <w:ind w:left="0"/>
        <w:jc w:val="left"/>
      </w:pPr>
      <w:r>
        <w:rPr>
          <w:rFonts w:ascii="Times New Roman"/>
          <w:b/>
          <w:i w:val="false"/>
          <w:color w:val="000000"/>
        </w:rPr>
        <w:t xml:space="preserve"> Приложение к свидетельству авиационного персонала</w:t>
      </w:r>
    </w:p>
    <w:bookmarkEnd w:id="325"/>
    <w:bookmarkStart w:name="z3378"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380" w:id="327"/>
    <w:p>
      <w:pPr>
        <w:spacing w:after="0"/>
        <w:ind w:left="0"/>
        <w:jc w:val="left"/>
      </w:pPr>
      <w:r>
        <w:rPr>
          <w:rFonts w:ascii="Times New Roman"/>
          <w:b/>
          <w:i w:val="false"/>
          <w:color w:val="000000"/>
        </w:rPr>
        <w:t xml:space="preserve"> Приложение к свидетельству персонала по техническому обслуживанию воздушных судов</w:t>
      </w:r>
    </w:p>
    <w:bookmarkEnd w:id="327"/>
    <w:bookmarkStart w:name="z3381" w:id="328"/>
    <w:p>
      <w:pPr>
        <w:spacing w:after="0"/>
        <w:ind w:left="0"/>
        <w:jc w:val="both"/>
      </w:pPr>
      <w:r>
        <w:rPr>
          <w:rFonts w:ascii="Times New Roman"/>
          <w:b w:val="false"/>
          <w:i w:val="false"/>
          <w:color w:val="000000"/>
          <w:sz w:val="28"/>
        </w:rPr>
        <w:t>
      XV. Приложение к свидетельству персонала по техническому обслуживанию воздушных судов.</w:t>
      </w:r>
    </w:p>
    <w:bookmarkEnd w:id="328"/>
    <w:bookmarkStart w:name="z3382" w:id="329"/>
    <w:p>
      <w:pPr>
        <w:spacing w:after="0"/>
        <w:ind w:left="0"/>
        <w:jc w:val="both"/>
      </w:pPr>
      <w:r>
        <w:rPr>
          <w:rFonts w:ascii="Times New Roman"/>
          <w:b w:val="false"/>
          <w:i w:val="false"/>
          <w:color w:val="000000"/>
          <w:sz w:val="28"/>
        </w:rPr>
        <w:t>
      Номер приложения ХХ ХХ ХХ (рекомендуется нумерация – год и номер по порядку, нумерация с начала года начинается заново).</w:t>
      </w:r>
    </w:p>
    <w:bookmarkEnd w:id="329"/>
    <w:bookmarkStart w:name="z3383" w:id="330"/>
    <w:p>
      <w:pPr>
        <w:spacing w:after="0"/>
        <w:ind w:left="0"/>
        <w:jc w:val="both"/>
      </w:pPr>
      <w:r>
        <w:rPr>
          <w:rFonts w:ascii="Times New Roman"/>
          <w:b w:val="false"/>
          <w:i w:val="false"/>
          <w:color w:val="000000"/>
          <w:sz w:val="28"/>
        </w:rPr>
        <w:t>
      1. Фамилия, имя обладателя свидетельства по техническому обслуживанию воздушных судов.</w:t>
      </w:r>
    </w:p>
    <w:bookmarkEnd w:id="330"/>
    <w:bookmarkStart w:name="z3384" w:id="331"/>
    <w:p>
      <w:pPr>
        <w:spacing w:after="0"/>
        <w:ind w:left="0"/>
        <w:jc w:val="both"/>
      </w:pPr>
      <w:r>
        <w:rPr>
          <w:rFonts w:ascii="Times New Roman"/>
          <w:b w:val="false"/>
          <w:i w:val="false"/>
          <w:color w:val="000000"/>
          <w:sz w:val="28"/>
        </w:rPr>
        <w:t>
      2. Номер свидетельства, к которому выдано данное приложение.</w:t>
      </w:r>
    </w:p>
    <w:bookmarkEnd w:id="331"/>
    <w:bookmarkStart w:name="z3385" w:id="332"/>
    <w:p>
      <w:pPr>
        <w:spacing w:after="0"/>
        <w:ind w:left="0"/>
        <w:jc w:val="both"/>
      </w:pPr>
      <w:r>
        <w:rPr>
          <w:rFonts w:ascii="Times New Roman"/>
          <w:b w:val="false"/>
          <w:i w:val="false"/>
          <w:color w:val="000000"/>
          <w:sz w:val="28"/>
        </w:rPr>
        <w:t xml:space="preserve">
      3. Условия. </w:t>
      </w:r>
    </w:p>
    <w:bookmarkEnd w:id="332"/>
    <w:bookmarkStart w:name="z3386" w:id="333"/>
    <w:p>
      <w:pPr>
        <w:spacing w:after="0"/>
        <w:ind w:left="0"/>
        <w:jc w:val="both"/>
      </w:pPr>
      <w:r>
        <w:rPr>
          <w:rFonts w:ascii="Times New Roman"/>
          <w:b w:val="false"/>
          <w:i w:val="false"/>
          <w:color w:val="000000"/>
          <w:sz w:val="28"/>
        </w:rPr>
        <w:t xml:space="preserve">
      3.1 Свидетельство подписывается его обладателем. </w:t>
      </w:r>
    </w:p>
    <w:bookmarkEnd w:id="333"/>
    <w:bookmarkStart w:name="z3387" w:id="334"/>
    <w:p>
      <w:pPr>
        <w:spacing w:after="0"/>
        <w:ind w:left="0"/>
        <w:jc w:val="both"/>
      </w:pPr>
      <w:r>
        <w:rPr>
          <w:rFonts w:ascii="Times New Roman"/>
          <w:b w:val="false"/>
          <w:i w:val="false"/>
          <w:color w:val="000000"/>
          <w:sz w:val="28"/>
        </w:rPr>
        <w:t>
      3.2 Отметки о категориях, внесенные в раздел "Категории/Categories" настоящего Приложения сами по себе не разрешают ее обладателю выпускать сертификат о допуске к эксплуатации воздушных судов.</w:t>
      </w:r>
    </w:p>
    <w:bookmarkEnd w:id="334"/>
    <w:bookmarkStart w:name="z3388" w:id="335"/>
    <w:p>
      <w:pPr>
        <w:spacing w:after="0"/>
        <w:ind w:left="0"/>
        <w:jc w:val="both"/>
      </w:pPr>
      <w:r>
        <w:rPr>
          <w:rFonts w:ascii="Times New Roman"/>
          <w:b w:val="false"/>
          <w:i w:val="false"/>
          <w:color w:val="000000"/>
          <w:sz w:val="28"/>
        </w:rPr>
        <w:t>
      3.3 Свидетельство с внесенными записями в раздел "Ratings" для всех категорий, соответствуют целям Приложения 1 ИКАО.</w:t>
      </w:r>
    </w:p>
    <w:bookmarkEnd w:id="335"/>
    <w:bookmarkStart w:name="z3389" w:id="336"/>
    <w:p>
      <w:pPr>
        <w:spacing w:after="0"/>
        <w:ind w:left="0"/>
        <w:jc w:val="both"/>
      </w:pPr>
      <w:r>
        <w:rPr>
          <w:rFonts w:ascii="Times New Roman"/>
          <w:b w:val="false"/>
          <w:i w:val="false"/>
          <w:color w:val="000000"/>
          <w:sz w:val="28"/>
        </w:rPr>
        <w:t xml:space="preserve">
      3.4 Права обладателя этого свидетельства описаны в национальных Правилах Республики Казахстан. </w:t>
      </w:r>
    </w:p>
    <w:bookmarkEnd w:id="336"/>
    <w:bookmarkStart w:name="z3390" w:id="337"/>
    <w:p>
      <w:pPr>
        <w:spacing w:after="0"/>
        <w:ind w:left="0"/>
        <w:jc w:val="both"/>
      </w:pPr>
      <w:r>
        <w:rPr>
          <w:rFonts w:ascii="Times New Roman"/>
          <w:b w:val="false"/>
          <w:i w:val="false"/>
          <w:color w:val="000000"/>
          <w:sz w:val="28"/>
        </w:rPr>
        <w:t>
      3.5 Свидетельство остается действительным до даты, определенной в графе "Ограничения / Limitations" настоящего Приложения (пункт 5), если до этого свидетельство не будет приостановлено или отозвано. Если ограничений нет, срок действия свидетельства равен 5 годам со дня его выдачи.</w:t>
      </w:r>
    </w:p>
    <w:bookmarkEnd w:id="337"/>
    <w:bookmarkStart w:name="z3391" w:id="338"/>
    <w:p>
      <w:pPr>
        <w:spacing w:after="0"/>
        <w:ind w:left="0"/>
        <w:jc w:val="both"/>
      </w:pPr>
      <w:r>
        <w:rPr>
          <w:rFonts w:ascii="Times New Roman"/>
          <w:b w:val="false"/>
          <w:i w:val="false"/>
          <w:color w:val="000000"/>
          <w:sz w:val="28"/>
        </w:rPr>
        <w:t>
      3.6 Владелец свидетельства персонала по техническому обслуживанию воздушных судов может применять свои полномочия:</w:t>
      </w:r>
    </w:p>
    <w:bookmarkEnd w:id="338"/>
    <w:bookmarkStart w:name="z3392" w:id="339"/>
    <w:p>
      <w:pPr>
        <w:spacing w:after="0"/>
        <w:ind w:left="0"/>
        <w:jc w:val="both"/>
      </w:pPr>
      <w:r>
        <w:rPr>
          <w:rFonts w:ascii="Times New Roman"/>
          <w:b w:val="false"/>
          <w:i w:val="false"/>
          <w:color w:val="000000"/>
          <w:sz w:val="28"/>
        </w:rPr>
        <w:t>
      в соответствии с применимыми требованиями Республики Казахстан по поддержанию летной годности и требованиями, предъявляемыми к организациям по техническому обслуживанию воздушных судов, и если на момент применения своих полномочий:</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40"/>
          <w:p>
            <w:pPr>
              <w:spacing w:after="20"/>
              <w:ind w:left="20"/>
              <w:jc w:val="both"/>
            </w:pPr>
            <w:r>
              <w:rPr>
                <w:rFonts w:ascii="Times New Roman"/>
                <w:b w:val="false"/>
                <w:i w:val="false"/>
                <w:color w:val="000000"/>
                <w:sz w:val="20"/>
              </w:rPr>
              <w:t>
</w:t>
            </w:r>
          </w:p>
          <w:bookmarkEnd w:id="340"/>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предшествующий 2-х летний период он/она имеет либо 6 месяцев опыта в ТО соответствующего типа ВС, либо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41"/>
          <w:p>
            <w:pPr>
              <w:spacing w:after="20"/>
              <w:ind w:left="20"/>
              <w:jc w:val="both"/>
            </w:pPr>
            <w:r>
              <w:rPr>
                <w:rFonts w:ascii="Times New Roman"/>
                <w:b w:val="false"/>
                <w:i w:val="false"/>
                <w:color w:val="000000"/>
                <w:sz w:val="20"/>
              </w:rPr>
              <w:t>
 </w:t>
            </w:r>
          </w:p>
          <w:bookmarkEnd w:id="341"/>
          <w:p>
            <w:pPr>
              <w:spacing w:after="20"/>
              <w:ind w:left="20"/>
              <w:jc w:val="both"/>
            </w:pP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первоначальный 2-х летний период он/она выполнил все требования для внесения рейтинга соответствующего типа воздушного судна в свидетельство с целью начальной выдачи ему соответствующих прав, и</w:t>
            </w:r>
          </w:p>
        </w:tc>
      </w:tr>
    </w:tbl>
    <w:bookmarkStart w:name="z3401" w:id="342"/>
    <w:p>
      <w:pPr>
        <w:spacing w:after="0"/>
        <w:ind w:left="0"/>
        <w:jc w:val="both"/>
      </w:pPr>
      <w:r>
        <w:rPr>
          <w:rFonts w:ascii="Times New Roman"/>
          <w:b w:val="false"/>
          <w:i w:val="false"/>
          <w:color w:val="000000"/>
          <w:sz w:val="28"/>
        </w:rPr>
        <w:t>
      если он/она имеет рейтинг воздушного судна; и</w:t>
      </w:r>
    </w:p>
    <w:bookmarkEnd w:id="342"/>
    <w:bookmarkStart w:name="z3402" w:id="343"/>
    <w:p>
      <w:pPr>
        <w:spacing w:after="0"/>
        <w:ind w:left="0"/>
        <w:jc w:val="both"/>
      </w:pPr>
      <w:r>
        <w:rPr>
          <w:rFonts w:ascii="Times New Roman"/>
          <w:b w:val="false"/>
          <w:i w:val="false"/>
          <w:color w:val="000000"/>
          <w:sz w:val="28"/>
        </w:rPr>
        <w:t>
      если он/она может читать, писать и говорить на понятном уровне языка (языков), на котором написана техническая документация и процедуры.</w:t>
      </w:r>
    </w:p>
    <w:bookmarkEnd w:id="343"/>
    <w:bookmarkStart w:name="z3403" w:id="344"/>
    <w:p>
      <w:pPr>
        <w:spacing w:after="0"/>
        <w:ind w:left="0"/>
        <w:jc w:val="both"/>
      </w:pPr>
      <w:r>
        <w:rPr>
          <w:rFonts w:ascii="Times New Roman"/>
          <w:b w:val="false"/>
          <w:i w:val="false"/>
          <w:color w:val="000000"/>
          <w:sz w:val="28"/>
        </w:rPr>
        <w:t>
      3.7 Свидетельство является не действительным без данного Приложения.</w:t>
      </w:r>
    </w:p>
    <w:bookmarkEnd w:id="344"/>
    <w:bookmarkStart w:name="z3404" w:id="345"/>
    <w:p>
      <w:pPr>
        <w:spacing w:after="0"/>
        <w:ind w:left="0"/>
        <w:jc w:val="both"/>
      </w:pPr>
      <w:r>
        <w:rPr>
          <w:rFonts w:ascii="Times New Roman"/>
          <w:b w:val="false"/>
          <w:i w:val="false"/>
          <w:color w:val="000000"/>
          <w:sz w:val="28"/>
        </w:rPr>
        <w:t>
      3.8 Индивидуальный номер приложения указывается в разделе "SpecialRemarks" свидетельства.</w:t>
      </w:r>
    </w:p>
    <w:bookmarkEnd w:id="345"/>
    <w:bookmarkStart w:name="z3405" w:id="346"/>
    <w:p>
      <w:pPr>
        <w:spacing w:after="0"/>
        <w:ind w:left="0"/>
        <w:jc w:val="both"/>
      </w:pPr>
      <w:r>
        <w:rPr>
          <w:rFonts w:ascii="Times New Roman"/>
          <w:b w:val="false"/>
          <w:i w:val="false"/>
          <w:color w:val="000000"/>
          <w:sz w:val="28"/>
        </w:rPr>
        <w:t>
      4. Категории свидетельства</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347"/>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348"/>
          <w:p>
            <w:pPr>
              <w:spacing w:after="20"/>
              <w:ind w:left="20"/>
              <w:jc w:val="both"/>
            </w:pPr>
            <w:r>
              <w:rPr>
                <w:rFonts w:ascii="Times New Roman"/>
                <w:b w:val="false"/>
                <w:i w:val="false"/>
                <w:color w:val="000000"/>
                <w:sz w:val="20"/>
              </w:rPr>
              <w:t>
</w:t>
            </w:r>
            <w:r>
              <w:rPr>
                <w:rFonts w:ascii="Times New Roman"/>
                <w:b w:val="false"/>
                <w:i w:val="false"/>
                <w:color w:val="000000"/>
                <w:sz w:val="20"/>
              </w:rPr>
              <w:t>Самолеты с газотурбинными двигателями</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349"/>
          <w:p>
            <w:pPr>
              <w:spacing w:after="20"/>
              <w:ind w:left="20"/>
              <w:jc w:val="both"/>
            </w:pPr>
            <w:r>
              <w:rPr>
                <w:rFonts w:ascii="Times New Roman"/>
                <w:b w:val="false"/>
                <w:i w:val="false"/>
                <w:color w:val="000000"/>
                <w:sz w:val="20"/>
              </w:rPr>
              <w:t>
</w:t>
            </w:r>
            <w:r>
              <w:rPr>
                <w:rFonts w:ascii="Times New Roman"/>
                <w:b w:val="false"/>
                <w:i w:val="false"/>
                <w:color w:val="000000"/>
                <w:sz w:val="20"/>
              </w:rPr>
              <w:t>Самолеты с поршневыми двигателями</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350"/>
          <w:p>
            <w:pPr>
              <w:spacing w:after="20"/>
              <w:ind w:left="20"/>
              <w:jc w:val="both"/>
            </w:pPr>
            <w:r>
              <w:rPr>
                <w:rFonts w:ascii="Times New Roman"/>
                <w:b w:val="false"/>
                <w:i w:val="false"/>
                <w:color w:val="000000"/>
                <w:sz w:val="20"/>
              </w:rPr>
              <w:t>
</w:t>
            </w:r>
            <w:r>
              <w:rPr>
                <w:rFonts w:ascii="Times New Roman"/>
                <w:b w:val="false"/>
                <w:i w:val="false"/>
                <w:color w:val="000000"/>
                <w:sz w:val="20"/>
              </w:rPr>
              <w:t>Вертолеты с газотурбинными двигателями</w:t>
            </w:r>
          </w:p>
          <w:bookmarkEnd w:id="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351"/>
          <w:p>
            <w:pPr>
              <w:spacing w:after="20"/>
              <w:ind w:left="20"/>
              <w:jc w:val="both"/>
            </w:pPr>
            <w:r>
              <w:rPr>
                <w:rFonts w:ascii="Times New Roman"/>
                <w:b w:val="false"/>
                <w:i w:val="false"/>
                <w:color w:val="000000"/>
                <w:sz w:val="20"/>
              </w:rPr>
              <w:t>
</w:t>
            </w:r>
            <w:r>
              <w:rPr>
                <w:rFonts w:ascii="Times New Roman"/>
                <w:b w:val="false"/>
                <w:i w:val="false"/>
                <w:color w:val="000000"/>
                <w:sz w:val="20"/>
              </w:rPr>
              <w:t>Вертолеты с поршневыми двигателями</w:t>
            </w:r>
          </w:p>
          <w:bookmarkEnd w:id="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52"/>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Авиационное и радиоэлектронное оборудование воздушных судов</w:t>
            </w:r>
          </w:p>
          <w:bookmarkEnd w:id="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3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Многодвигательные воздушные суда </w:t>
            </w:r>
          </w:p>
          <w:bookmarkEnd w:id="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Воздушные суда иные, чем многодвигательные </w:t>
            </w:r>
          </w:p>
          <w:bookmarkEnd w:id="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4" w:id="355"/>
    <w:p>
      <w:pPr>
        <w:spacing w:after="0"/>
        <w:ind w:left="0"/>
        <w:jc w:val="both"/>
      </w:pPr>
      <w:r>
        <w:rPr>
          <w:rFonts w:ascii="Times New Roman"/>
          <w:b w:val="false"/>
          <w:i w:val="false"/>
          <w:color w:val="000000"/>
          <w:sz w:val="28"/>
        </w:rPr>
        <w:t>
      5. Ограничения: (если ограничения есть, то они указываются / если ограничений нет, то пишется "нет").</w:t>
      </w:r>
    </w:p>
    <w:bookmarkEnd w:id="355"/>
    <w:bookmarkStart w:name="z3455" w:id="356"/>
    <w:p>
      <w:pPr>
        <w:spacing w:after="0"/>
        <w:ind w:left="0"/>
        <w:jc w:val="both"/>
      </w:pPr>
      <w:r>
        <w:rPr>
          <w:rFonts w:ascii="Times New Roman"/>
          <w:b w:val="false"/>
          <w:i w:val="false"/>
          <w:color w:val="000000"/>
          <w:sz w:val="28"/>
        </w:rPr>
        <w:t>
      Подпись и печать (при наличии) ответственного лица уполномоченной организации.</w:t>
      </w:r>
    </w:p>
    <w:bookmarkEnd w:id="356"/>
    <w:bookmarkStart w:name="z3456" w:id="357"/>
    <w:p>
      <w:pPr>
        <w:spacing w:after="0"/>
        <w:ind w:left="0"/>
        <w:jc w:val="both"/>
      </w:pPr>
      <w:r>
        <w:rPr>
          <w:rFonts w:ascii="Times New Roman"/>
          <w:b w:val="false"/>
          <w:i w:val="false"/>
          <w:color w:val="000000"/>
          <w:sz w:val="28"/>
        </w:rPr>
        <w:t>
      Дата выдачи приложения.</w:t>
      </w:r>
    </w:p>
    <w:bookmarkEnd w:id="357"/>
    <w:bookmarkStart w:name="z3457" w:id="358"/>
    <w:p>
      <w:pPr>
        <w:spacing w:after="0"/>
        <w:ind w:left="0"/>
        <w:jc w:val="both"/>
      </w:pPr>
      <w:r>
        <w:rPr>
          <w:rFonts w:ascii="Times New Roman"/>
          <w:b w:val="false"/>
          <w:i w:val="false"/>
          <w:color w:val="000000"/>
          <w:sz w:val="28"/>
        </w:rPr>
        <w:t>
      Печать (при наличии) Уполномоченной организации</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459" w:id="359"/>
    <w:p>
      <w:pPr>
        <w:spacing w:after="0"/>
        <w:ind w:left="0"/>
        <w:jc w:val="left"/>
      </w:pPr>
      <w:r>
        <w:rPr>
          <w:rFonts w:ascii="Times New Roman"/>
          <w:b/>
          <w:i w:val="false"/>
          <w:color w:val="000000"/>
        </w:rPr>
        <w:t xml:space="preserve"> Примеры заполнения пунктов XII и XIII свидетельств авиационного персонала</w:t>
      </w:r>
    </w:p>
    <w:bookmarkEnd w:id="359"/>
    <w:bookmarkStart w:name="z3460" w:id="360"/>
    <w:p>
      <w:pPr>
        <w:spacing w:after="0"/>
        <w:ind w:left="0"/>
        <w:jc w:val="both"/>
      </w:pPr>
      <w:r>
        <w:rPr>
          <w:rFonts w:ascii="Times New Roman"/>
          <w:b w:val="false"/>
          <w:i w:val="false"/>
          <w:color w:val="000000"/>
          <w:sz w:val="28"/>
        </w:rPr>
        <w:t xml:space="preserve">
      1. Примеры заполнения пункта XII свидетельств пилотов и членов экипажей воздушных судов </w:t>
      </w:r>
    </w:p>
    <w:bookmarkEnd w:id="360"/>
    <w:bookmarkStart w:name="z3461" w:id="361"/>
    <w:p>
      <w:pPr>
        <w:spacing w:after="0"/>
        <w:ind w:left="0"/>
        <w:jc w:val="both"/>
      </w:pPr>
      <w:r>
        <w:rPr>
          <w:rFonts w:ascii="Times New Roman"/>
          <w:b w:val="false"/>
          <w:i w:val="false"/>
          <w:color w:val="000000"/>
          <w:sz w:val="28"/>
        </w:rPr>
        <w:t>
      XII. Ratings (Квалификационные отметки):</w:t>
      </w:r>
    </w:p>
    <w:bookmarkEnd w:id="361"/>
    <w:bookmarkStart w:name="z3462" w:id="362"/>
    <w:p>
      <w:pPr>
        <w:spacing w:after="0"/>
        <w:ind w:left="0"/>
        <w:jc w:val="both"/>
      </w:pPr>
      <w:r>
        <w:rPr>
          <w:rFonts w:ascii="Times New Roman"/>
          <w:b w:val="false"/>
          <w:i w:val="false"/>
          <w:color w:val="000000"/>
          <w:sz w:val="28"/>
        </w:rPr>
        <w:t>
      А. Category (Категория):</w:t>
      </w:r>
    </w:p>
    <w:bookmarkEnd w:id="362"/>
    <w:bookmarkStart w:name="z3463" w:id="363"/>
    <w:p>
      <w:pPr>
        <w:spacing w:after="0"/>
        <w:ind w:left="0"/>
        <w:jc w:val="both"/>
      </w:pPr>
      <w:r>
        <w:rPr>
          <w:rFonts w:ascii="Times New Roman"/>
          <w:b w:val="false"/>
          <w:i w:val="false"/>
          <w:color w:val="000000"/>
          <w:sz w:val="28"/>
        </w:rPr>
        <w:t>
      1) Multi-engine (Многодвигательный);</w:t>
      </w:r>
    </w:p>
    <w:bookmarkEnd w:id="363"/>
    <w:bookmarkStart w:name="z3464" w:id="364"/>
    <w:p>
      <w:pPr>
        <w:spacing w:after="0"/>
        <w:ind w:left="0"/>
        <w:jc w:val="both"/>
      </w:pPr>
      <w:r>
        <w:rPr>
          <w:rFonts w:ascii="Times New Roman"/>
          <w:b w:val="false"/>
          <w:i w:val="false"/>
          <w:color w:val="000000"/>
          <w:sz w:val="28"/>
        </w:rPr>
        <w:t>
      2) Single-engine (Однодвигательный);</w:t>
      </w:r>
    </w:p>
    <w:bookmarkEnd w:id="364"/>
    <w:bookmarkStart w:name="z3465" w:id="365"/>
    <w:p>
      <w:pPr>
        <w:spacing w:after="0"/>
        <w:ind w:left="0"/>
        <w:jc w:val="both"/>
      </w:pPr>
      <w:r>
        <w:rPr>
          <w:rFonts w:ascii="Times New Roman"/>
          <w:b w:val="false"/>
          <w:i w:val="false"/>
          <w:color w:val="000000"/>
          <w:sz w:val="28"/>
        </w:rPr>
        <w:t>
      3) Single main rotor, land helicopter MI-8 (MI-2); 4) (вертолет одновинтовой, сухопутный МИ-8 (МИ-2); 5) Аutogiro (Роторного типа (автожир); 6) With balance control - мotor deltaplane (С балансирным управлением - дельталет); 7) airship (дирижабль); 8) heat air ball (тепловой воздушный шар).</w:t>
      </w:r>
    </w:p>
    <w:bookmarkEnd w:id="365"/>
    <w:bookmarkStart w:name="z3466" w:id="366"/>
    <w:p>
      <w:pPr>
        <w:spacing w:after="0"/>
        <w:ind w:left="0"/>
        <w:jc w:val="both"/>
      </w:pPr>
      <w:r>
        <w:rPr>
          <w:rFonts w:ascii="Times New Roman"/>
          <w:b w:val="false"/>
          <w:i w:val="false"/>
          <w:color w:val="000000"/>
          <w:sz w:val="28"/>
        </w:rPr>
        <w:t>
      В. Class (Класс):</w:t>
      </w:r>
    </w:p>
    <w:bookmarkEnd w:id="366"/>
    <w:bookmarkStart w:name="z3467" w:id="367"/>
    <w:p>
      <w:pPr>
        <w:spacing w:after="0"/>
        <w:ind w:left="0"/>
        <w:jc w:val="both"/>
      </w:pPr>
      <w:r>
        <w:rPr>
          <w:rFonts w:ascii="Times New Roman"/>
          <w:b w:val="false"/>
          <w:i w:val="false"/>
          <w:color w:val="000000"/>
          <w:sz w:val="28"/>
        </w:rPr>
        <w:t>
      1) Land aircraft (Сухопутный);</w:t>
      </w:r>
    </w:p>
    <w:bookmarkEnd w:id="367"/>
    <w:bookmarkStart w:name="z3468" w:id="368"/>
    <w:p>
      <w:pPr>
        <w:spacing w:after="0"/>
        <w:ind w:left="0"/>
        <w:jc w:val="both"/>
      </w:pPr>
      <w:r>
        <w:rPr>
          <w:rFonts w:ascii="Times New Roman"/>
          <w:b w:val="false"/>
          <w:i w:val="false"/>
          <w:color w:val="000000"/>
          <w:sz w:val="28"/>
        </w:rPr>
        <w:t>
      2) Hydroplane (Гидроплан);</w:t>
      </w:r>
    </w:p>
    <w:bookmarkEnd w:id="368"/>
    <w:bookmarkStart w:name="z3469" w:id="369"/>
    <w:p>
      <w:pPr>
        <w:spacing w:after="0"/>
        <w:ind w:left="0"/>
        <w:jc w:val="both"/>
      </w:pPr>
      <w:r>
        <w:rPr>
          <w:rFonts w:ascii="Times New Roman"/>
          <w:b w:val="false"/>
          <w:i w:val="false"/>
          <w:color w:val="000000"/>
          <w:sz w:val="28"/>
        </w:rPr>
        <w:t>
      3) Amphibian (Амфибия);</w:t>
      </w:r>
    </w:p>
    <w:bookmarkEnd w:id="369"/>
    <w:bookmarkStart w:name="z3470" w:id="370"/>
    <w:p>
      <w:pPr>
        <w:spacing w:after="0"/>
        <w:ind w:left="0"/>
        <w:jc w:val="both"/>
      </w:pPr>
      <w:r>
        <w:rPr>
          <w:rFonts w:ascii="Times New Roman"/>
          <w:b w:val="false"/>
          <w:i w:val="false"/>
          <w:color w:val="000000"/>
          <w:sz w:val="28"/>
        </w:rPr>
        <w:t>
      4) with tail rack carriage (С хвостовой стойкой шасси).</w:t>
      </w:r>
    </w:p>
    <w:bookmarkEnd w:id="370"/>
    <w:bookmarkStart w:name="z3471" w:id="371"/>
    <w:p>
      <w:pPr>
        <w:spacing w:after="0"/>
        <w:ind w:left="0"/>
        <w:jc w:val="both"/>
      </w:pPr>
      <w:r>
        <w:rPr>
          <w:rFonts w:ascii="Times New Roman"/>
          <w:b w:val="false"/>
          <w:i w:val="false"/>
          <w:color w:val="000000"/>
          <w:sz w:val="28"/>
        </w:rPr>
        <w:t>
      С. Type of aircraft (Тип воздушного судна): Il-96, Tu-154, Yak-42, А-320, В-737, 757.</w:t>
      </w:r>
    </w:p>
    <w:bookmarkEnd w:id="371"/>
    <w:bookmarkStart w:name="z3472" w:id="372"/>
    <w:p>
      <w:pPr>
        <w:spacing w:after="0"/>
        <w:ind w:left="0"/>
        <w:jc w:val="both"/>
      </w:pPr>
      <w:r>
        <w:rPr>
          <w:rFonts w:ascii="Times New Roman"/>
          <w:b w:val="false"/>
          <w:i w:val="false"/>
          <w:color w:val="000000"/>
          <w:sz w:val="28"/>
        </w:rPr>
        <w:t>
      D. Duties exercised (функции):</w:t>
      </w:r>
    </w:p>
    <w:bookmarkEnd w:id="372"/>
    <w:bookmarkStart w:name="z3473" w:id="373"/>
    <w:p>
      <w:pPr>
        <w:spacing w:after="0"/>
        <w:ind w:left="0"/>
        <w:jc w:val="both"/>
      </w:pPr>
      <w:r>
        <w:rPr>
          <w:rFonts w:ascii="Times New Roman"/>
          <w:b w:val="false"/>
          <w:i w:val="false"/>
          <w:color w:val="000000"/>
          <w:sz w:val="28"/>
        </w:rPr>
        <w:t>
      1) pilot-instructor (пилот-инструктор);</w:t>
      </w:r>
    </w:p>
    <w:bookmarkEnd w:id="373"/>
    <w:bookmarkStart w:name="z3474" w:id="374"/>
    <w:p>
      <w:pPr>
        <w:spacing w:after="0"/>
        <w:ind w:left="0"/>
        <w:jc w:val="both"/>
      </w:pPr>
      <w:r>
        <w:rPr>
          <w:rFonts w:ascii="Times New Roman"/>
          <w:b w:val="false"/>
          <w:i w:val="false"/>
          <w:color w:val="000000"/>
          <w:sz w:val="28"/>
        </w:rPr>
        <w:t>
      2) Pilot-in-command (Командир воздушного судна);</w:t>
      </w:r>
    </w:p>
    <w:bookmarkEnd w:id="374"/>
    <w:bookmarkStart w:name="z3475" w:id="375"/>
    <w:p>
      <w:pPr>
        <w:spacing w:after="0"/>
        <w:ind w:left="0"/>
        <w:jc w:val="both"/>
      </w:pPr>
      <w:r>
        <w:rPr>
          <w:rFonts w:ascii="Times New Roman"/>
          <w:b w:val="false"/>
          <w:i w:val="false"/>
          <w:color w:val="000000"/>
          <w:sz w:val="28"/>
        </w:rPr>
        <w:t>
      3) Co-pilot (Второй пилот);</w:t>
      </w:r>
    </w:p>
    <w:bookmarkEnd w:id="375"/>
    <w:bookmarkStart w:name="z3476" w:id="376"/>
    <w:p>
      <w:pPr>
        <w:spacing w:after="0"/>
        <w:ind w:left="0"/>
        <w:jc w:val="both"/>
      </w:pPr>
      <w:r>
        <w:rPr>
          <w:rFonts w:ascii="Times New Roman"/>
          <w:b w:val="false"/>
          <w:i w:val="false"/>
          <w:color w:val="000000"/>
          <w:sz w:val="28"/>
        </w:rPr>
        <w:t>
      4) Flight navigator (Штурман);</w:t>
      </w:r>
    </w:p>
    <w:bookmarkEnd w:id="376"/>
    <w:bookmarkStart w:name="z3477" w:id="377"/>
    <w:p>
      <w:pPr>
        <w:spacing w:after="0"/>
        <w:ind w:left="0"/>
        <w:jc w:val="both"/>
      </w:pPr>
      <w:r>
        <w:rPr>
          <w:rFonts w:ascii="Times New Roman"/>
          <w:b w:val="false"/>
          <w:i w:val="false"/>
          <w:color w:val="000000"/>
          <w:sz w:val="28"/>
        </w:rPr>
        <w:t>
      5) Flight engineer (Бортинженер(бортмеханик));</w:t>
      </w:r>
    </w:p>
    <w:bookmarkEnd w:id="377"/>
    <w:bookmarkStart w:name="z3478" w:id="378"/>
    <w:p>
      <w:pPr>
        <w:spacing w:after="0"/>
        <w:ind w:left="0"/>
        <w:jc w:val="both"/>
      </w:pPr>
      <w:r>
        <w:rPr>
          <w:rFonts w:ascii="Times New Roman"/>
          <w:b w:val="false"/>
          <w:i w:val="false"/>
          <w:color w:val="000000"/>
          <w:sz w:val="28"/>
        </w:rPr>
        <w:t>
      Пример 1:</w:t>
      </w:r>
    </w:p>
    <w:bookmarkEnd w:id="378"/>
    <w:bookmarkStart w:name="z3479" w:id="379"/>
    <w:p>
      <w:pPr>
        <w:spacing w:after="0"/>
        <w:ind w:left="0"/>
        <w:jc w:val="both"/>
      </w:pPr>
      <w:r>
        <w:rPr>
          <w:rFonts w:ascii="Times New Roman"/>
          <w:b w:val="false"/>
          <w:i w:val="false"/>
          <w:color w:val="000000"/>
          <w:sz w:val="28"/>
        </w:rPr>
        <w:t>
      1) SEP (A) land – однодвигательный поршневой самолет сухопутный:</w:t>
      </w:r>
    </w:p>
    <w:bookmarkEnd w:id="379"/>
    <w:bookmarkStart w:name="z3480" w:id="380"/>
    <w:p>
      <w:pPr>
        <w:spacing w:after="0"/>
        <w:ind w:left="0"/>
        <w:jc w:val="both"/>
      </w:pPr>
      <w:r>
        <w:rPr>
          <w:rFonts w:ascii="Times New Roman"/>
          <w:b w:val="false"/>
          <w:i w:val="false"/>
          <w:color w:val="000000"/>
          <w:sz w:val="28"/>
        </w:rPr>
        <w:t>
      2) SEP (MHG) land – однодвигательный поршневой мотодельтаплан сухопутный:</w:t>
      </w:r>
    </w:p>
    <w:bookmarkEnd w:id="380"/>
    <w:bookmarkStart w:name="z3481" w:id="381"/>
    <w:p>
      <w:pPr>
        <w:spacing w:after="0"/>
        <w:ind w:left="0"/>
        <w:jc w:val="both"/>
      </w:pPr>
      <w:r>
        <w:rPr>
          <w:rFonts w:ascii="Times New Roman"/>
          <w:b w:val="false"/>
          <w:i w:val="false"/>
          <w:color w:val="000000"/>
          <w:sz w:val="28"/>
        </w:rPr>
        <w:t>
      3) SEP (AG) land – однодвигательный поршневой автожир сухопутный:</w:t>
      </w:r>
    </w:p>
    <w:bookmarkEnd w:id="381"/>
    <w:bookmarkStart w:name="z3482" w:id="382"/>
    <w:p>
      <w:pPr>
        <w:spacing w:after="0"/>
        <w:ind w:left="0"/>
        <w:jc w:val="both"/>
      </w:pPr>
      <w:r>
        <w:rPr>
          <w:rFonts w:ascii="Times New Roman"/>
          <w:b w:val="false"/>
          <w:i w:val="false"/>
          <w:color w:val="000000"/>
          <w:sz w:val="28"/>
        </w:rPr>
        <w:t>
      4) SET (A) land – однодвигательный газотурбинный самолет сухопутный;</w:t>
      </w:r>
    </w:p>
    <w:bookmarkEnd w:id="382"/>
    <w:bookmarkStart w:name="z3483" w:id="383"/>
    <w:p>
      <w:pPr>
        <w:spacing w:after="0"/>
        <w:ind w:left="0"/>
        <w:jc w:val="both"/>
      </w:pPr>
      <w:r>
        <w:rPr>
          <w:rFonts w:ascii="Times New Roman"/>
          <w:b w:val="false"/>
          <w:i w:val="false"/>
          <w:color w:val="000000"/>
          <w:sz w:val="28"/>
        </w:rPr>
        <w:t>
      5) MEP (A) land - многодвигательный поршневой самолет сухопутный;</w:t>
      </w:r>
    </w:p>
    <w:bookmarkEnd w:id="383"/>
    <w:bookmarkStart w:name="z3484" w:id="384"/>
    <w:p>
      <w:pPr>
        <w:spacing w:after="0"/>
        <w:ind w:left="0"/>
        <w:jc w:val="both"/>
      </w:pPr>
      <w:r>
        <w:rPr>
          <w:rFonts w:ascii="Times New Roman"/>
          <w:b w:val="false"/>
          <w:i w:val="false"/>
          <w:color w:val="000000"/>
          <w:sz w:val="28"/>
        </w:rPr>
        <w:t>
      XIII. Special Remarks (Особые отметки):</w:t>
      </w:r>
    </w:p>
    <w:bookmarkEnd w:id="384"/>
    <w:bookmarkStart w:name="z3485" w:id="385"/>
    <w:p>
      <w:pPr>
        <w:spacing w:after="0"/>
        <w:ind w:left="0"/>
        <w:jc w:val="both"/>
      </w:pPr>
      <w:r>
        <w:rPr>
          <w:rFonts w:ascii="Times New Roman"/>
          <w:b w:val="false"/>
          <w:i w:val="false"/>
          <w:color w:val="000000"/>
          <w:sz w:val="28"/>
        </w:rPr>
        <w:t>
      1) Примеры записей по инструкторскому допуску:</w:t>
      </w:r>
    </w:p>
    <w:bookmarkEnd w:id="385"/>
    <w:bookmarkStart w:name="z3486" w:id="386"/>
    <w:p>
      <w:pPr>
        <w:spacing w:after="0"/>
        <w:ind w:left="0"/>
        <w:jc w:val="both"/>
      </w:pPr>
      <w:r>
        <w:rPr>
          <w:rFonts w:ascii="Times New Roman"/>
          <w:b w:val="false"/>
          <w:i w:val="false"/>
          <w:color w:val="000000"/>
          <w:sz w:val="28"/>
        </w:rPr>
        <w:t>
      - FI (A) – летный инструктор на самолете;</w:t>
      </w:r>
    </w:p>
    <w:bookmarkEnd w:id="386"/>
    <w:bookmarkStart w:name="z3487" w:id="387"/>
    <w:p>
      <w:pPr>
        <w:spacing w:after="0"/>
        <w:ind w:left="0"/>
        <w:jc w:val="both"/>
      </w:pPr>
      <w:r>
        <w:rPr>
          <w:rFonts w:ascii="Times New Roman"/>
          <w:b w:val="false"/>
          <w:i w:val="false"/>
          <w:color w:val="000000"/>
          <w:sz w:val="28"/>
        </w:rPr>
        <w:t>
      - FI (H) - летный инструктор на вертолете;</w:t>
      </w:r>
    </w:p>
    <w:bookmarkEnd w:id="387"/>
    <w:bookmarkStart w:name="z3488" w:id="388"/>
    <w:p>
      <w:pPr>
        <w:spacing w:after="0"/>
        <w:ind w:left="0"/>
        <w:jc w:val="both"/>
      </w:pPr>
      <w:r>
        <w:rPr>
          <w:rFonts w:ascii="Times New Roman"/>
          <w:b w:val="false"/>
          <w:i w:val="false"/>
          <w:color w:val="000000"/>
          <w:sz w:val="28"/>
        </w:rPr>
        <w:t>
      - FI (AS) - летный инструктор на дирижабле;</w:t>
      </w:r>
    </w:p>
    <w:bookmarkEnd w:id="388"/>
    <w:bookmarkStart w:name="z3489" w:id="389"/>
    <w:p>
      <w:pPr>
        <w:spacing w:after="0"/>
        <w:ind w:left="0"/>
        <w:jc w:val="both"/>
      </w:pPr>
      <w:r>
        <w:rPr>
          <w:rFonts w:ascii="Times New Roman"/>
          <w:b w:val="false"/>
          <w:i w:val="false"/>
          <w:color w:val="000000"/>
          <w:sz w:val="28"/>
        </w:rPr>
        <w:t>
      - FI (S) - летный инструктор на планере;</w:t>
      </w:r>
    </w:p>
    <w:bookmarkEnd w:id="389"/>
    <w:bookmarkStart w:name="z3490" w:id="390"/>
    <w:p>
      <w:pPr>
        <w:spacing w:after="0"/>
        <w:ind w:left="0"/>
        <w:jc w:val="both"/>
      </w:pPr>
      <w:r>
        <w:rPr>
          <w:rFonts w:ascii="Times New Roman"/>
          <w:b w:val="false"/>
          <w:i w:val="false"/>
          <w:color w:val="000000"/>
          <w:sz w:val="28"/>
        </w:rPr>
        <w:t>
      - FI (B) - летный инструктор на свободном аэростате;</w:t>
      </w:r>
    </w:p>
    <w:bookmarkEnd w:id="390"/>
    <w:bookmarkStart w:name="z3491" w:id="391"/>
    <w:p>
      <w:pPr>
        <w:spacing w:after="0"/>
        <w:ind w:left="0"/>
        <w:jc w:val="both"/>
      </w:pPr>
      <w:r>
        <w:rPr>
          <w:rFonts w:ascii="Times New Roman"/>
          <w:b w:val="false"/>
          <w:i w:val="false"/>
          <w:color w:val="000000"/>
          <w:sz w:val="28"/>
        </w:rPr>
        <w:t xml:space="preserve">
      - FI(MHG) - летный инструктор на мотодельтаплане; </w:t>
      </w:r>
    </w:p>
    <w:bookmarkEnd w:id="391"/>
    <w:bookmarkStart w:name="z3492" w:id="392"/>
    <w:p>
      <w:pPr>
        <w:spacing w:after="0"/>
        <w:ind w:left="0"/>
        <w:jc w:val="both"/>
      </w:pPr>
      <w:r>
        <w:rPr>
          <w:rFonts w:ascii="Times New Roman"/>
          <w:b w:val="false"/>
          <w:i w:val="false"/>
          <w:color w:val="000000"/>
          <w:sz w:val="28"/>
        </w:rPr>
        <w:t>
      - FI (AG) - летный инструктор на автожире;</w:t>
      </w:r>
    </w:p>
    <w:bookmarkEnd w:id="392"/>
    <w:bookmarkStart w:name="z3493" w:id="393"/>
    <w:p>
      <w:pPr>
        <w:spacing w:after="0"/>
        <w:ind w:left="0"/>
        <w:jc w:val="both"/>
      </w:pPr>
      <w:r>
        <w:rPr>
          <w:rFonts w:ascii="Times New Roman"/>
          <w:b w:val="false"/>
          <w:i w:val="false"/>
          <w:color w:val="000000"/>
          <w:sz w:val="28"/>
        </w:rPr>
        <w:t>
      - TRI(A) - инструктор по типу самолета;</w:t>
      </w:r>
    </w:p>
    <w:bookmarkEnd w:id="393"/>
    <w:bookmarkStart w:name="z3494" w:id="394"/>
    <w:p>
      <w:pPr>
        <w:spacing w:after="0"/>
        <w:ind w:left="0"/>
        <w:jc w:val="both"/>
      </w:pPr>
      <w:r>
        <w:rPr>
          <w:rFonts w:ascii="Times New Roman"/>
          <w:b w:val="false"/>
          <w:i w:val="false"/>
          <w:color w:val="000000"/>
          <w:sz w:val="28"/>
        </w:rPr>
        <w:t>
      - TRI(H) - инструктор по типу вертолета;</w:t>
      </w:r>
    </w:p>
    <w:bookmarkEnd w:id="394"/>
    <w:bookmarkStart w:name="z3495" w:id="395"/>
    <w:p>
      <w:pPr>
        <w:spacing w:after="0"/>
        <w:ind w:left="0"/>
        <w:jc w:val="both"/>
      </w:pPr>
      <w:r>
        <w:rPr>
          <w:rFonts w:ascii="Times New Roman"/>
          <w:b w:val="false"/>
          <w:i w:val="false"/>
          <w:color w:val="000000"/>
          <w:sz w:val="28"/>
        </w:rPr>
        <w:t>
      - IRI(A) - инструктор инструментального рейтинга, самолет;</w:t>
      </w:r>
    </w:p>
    <w:bookmarkEnd w:id="395"/>
    <w:bookmarkStart w:name="z3496" w:id="396"/>
    <w:p>
      <w:pPr>
        <w:spacing w:after="0"/>
        <w:ind w:left="0"/>
        <w:jc w:val="both"/>
      </w:pPr>
      <w:r>
        <w:rPr>
          <w:rFonts w:ascii="Times New Roman"/>
          <w:b w:val="false"/>
          <w:i w:val="false"/>
          <w:color w:val="000000"/>
          <w:sz w:val="28"/>
        </w:rPr>
        <w:t>
      - IRI(H) - инструктор инструментального рейтинга, вертолет;</w:t>
      </w:r>
    </w:p>
    <w:bookmarkEnd w:id="396"/>
    <w:bookmarkStart w:name="z3497" w:id="397"/>
    <w:p>
      <w:pPr>
        <w:spacing w:after="0"/>
        <w:ind w:left="0"/>
        <w:jc w:val="both"/>
      </w:pPr>
      <w:r>
        <w:rPr>
          <w:rFonts w:ascii="Times New Roman"/>
          <w:b w:val="false"/>
          <w:i w:val="false"/>
          <w:color w:val="000000"/>
          <w:sz w:val="28"/>
        </w:rPr>
        <w:t xml:space="preserve">
      - FNI - штурман-инструктор; </w:t>
      </w:r>
    </w:p>
    <w:bookmarkEnd w:id="397"/>
    <w:bookmarkStart w:name="z3498" w:id="398"/>
    <w:p>
      <w:pPr>
        <w:spacing w:after="0"/>
        <w:ind w:left="0"/>
        <w:jc w:val="both"/>
      </w:pPr>
      <w:r>
        <w:rPr>
          <w:rFonts w:ascii="Times New Roman"/>
          <w:b w:val="false"/>
          <w:i w:val="false"/>
          <w:color w:val="000000"/>
          <w:sz w:val="28"/>
        </w:rPr>
        <w:t>
      - FEI – бортинженер (бортмеханик)-инструктор;</w:t>
      </w:r>
    </w:p>
    <w:bookmarkEnd w:id="398"/>
    <w:bookmarkStart w:name="z3499" w:id="399"/>
    <w:p>
      <w:pPr>
        <w:spacing w:after="0"/>
        <w:ind w:left="0"/>
        <w:jc w:val="both"/>
      </w:pPr>
      <w:r>
        <w:rPr>
          <w:rFonts w:ascii="Times New Roman"/>
          <w:b w:val="false"/>
          <w:i w:val="false"/>
          <w:color w:val="000000"/>
          <w:sz w:val="28"/>
        </w:rPr>
        <w:t>
      - TRE (A) – экзаменатор по типу самолета;</w:t>
      </w:r>
    </w:p>
    <w:bookmarkEnd w:id="399"/>
    <w:bookmarkStart w:name="z3500" w:id="400"/>
    <w:p>
      <w:pPr>
        <w:spacing w:after="0"/>
        <w:ind w:left="0"/>
        <w:jc w:val="both"/>
      </w:pPr>
      <w:r>
        <w:rPr>
          <w:rFonts w:ascii="Times New Roman"/>
          <w:b w:val="false"/>
          <w:i w:val="false"/>
          <w:color w:val="000000"/>
          <w:sz w:val="28"/>
        </w:rPr>
        <w:t>
      - TRE (H) – экзаменатор по типу вертолета;</w:t>
      </w:r>
    </w:p>
    <w:bookmarkEnd w:id="400"/>
    <w:bookmarkStart w:name="z3501" w:id="401"/>
    <w:p>
      <w:pPr>
        <w:spacing w:after="0"/>
        <w:ind w:left="0"/>
        <w:jc w:val="both"/>
      </w:pPr>
      <w:r>
        <w:rPr>
          <w:rFonts w:ascii="Times New Roman"/>
          <w:b w:val="false"/>
          <w:i w:val="false"/>
          <w:color w:val="000000"/>
          <w:sz w:val="28"/>
        </w:rPr>
        <w:t>
      2) Approved to conduct radiotelephony in English. Certificate № (Допущен к ведению радиотелефонной связи на английском языке. Сертификат №);</w:t>
      </w:r>
    </w:p>
    <w:bookmarkEnd w:id="401"/>
    <w:bookmarkStart w:name="z3502" w:id="402"/>
    <w:p>
      <w:pPr>
        <w:spacing w:after="0"/>
        <w:ind w:left="0"/>
        <w:jc w:val="both"/>
      </w:pPr>
      <w:r>
        <w:rPr>
          <w:rFonts w:ascii="Times New Roman"/>
          <w:b w:val="false"/>
          <w:i w:val="false"/>
          <w:color w:val="000000"/>
          <w:sz w:val="28"/>
        </w:rPr>
        <w:t>
      2. Примеры заполнения пунктов XII и XIII свидетельства диспетчера органа обслуживания воздушного движения</w:t>
      </w:r>
    </w:p>
    <w:bookmarkEnd w:id="402"/>
    <w:bookmarkStart w:name="z3503" w:id="403"/>
    <w:p>
      <w:pPr>
        <w:spacing w:after="0"/>
        <w:ind w:left="0"/>
        <w:jc w:val="both"/>
      </w:pPr>
      <w:r>
        <w:rPr>
          <w:rFonts w:ascii="Times New Roman"/>
          <w:b w:val="false"/>
          <w:i w:val="false"/>
          <w:color w:val="000000"/>
          <w:sz w:val="28"/>
        </w:rPr>
        <w:t>
      XII. Ratings (Квалификационные отметки):</w:t>
      </w:r>
    </w:p>
    <w:bookmarkEnd w:id="403"/>
    <w:bookmarkStart w:name="z3504" w:id="404"/>
    <w:p>
      <w:pPr>
        <w:spacing w:after="0"/>
        <w:ind w:left="0"/>
        <w:jc w:val="both"/>
      </w:pPr>
      <w:r>
        <w:rPr>
          <w:rFonts w:ascii="Times New Roman"/>
          <w:b w:val="false"/>
          <w:i w:val="false"/>
          <w:color w:val="000000"/>
          <w:sz w:val="28"/>
        </w:rPr>
        <w:t>
      1. В свидетельстве диспетчера ОВД предусмотрены следующие категории квалификационных отметок:</w:t>
      </w:r>
    </w:p>
    <w:bookmarkEnd w:id="404"/>
    <w:bookmarkStart w:name="z3505" w:id="405"/>
    <w:p>
      <w:pPr>
        <w:spacing w:after="0"/>
        <w:ind w:left="0"/>
        <w:jc w:val="both"/>
      </w:pPr>
      <w:r>
        <w:rPr>
          <w:rFonts w:ascii="Times New Roman"/>
          <w:b w:val="false"/>
          <w:i w:val="false"/>
          <w:color w:val="000000"/>
          <w:sz w:val="28"/>
        </w:rPr>
        <w:t>
      1) Aerodrome control rating;</w:t>
      </w:r>
    </w:p>
    <w:bookmarkEnd w:id="405"/>
    <w:bookmarkStart w:name="z3506" w:id="406"/>
    <w:p>
      <w:pPr>
        <w:spacing w:after="0"/>
        <w:ind w:left="0"/>
        <w:jc w:val="both"/>
      </w:pPr>
      <w:r>
        <w:rPr>
          <w:rFonts w:ascii="Times New Roman"/>
          <w:b w:val="false"/>
          <w:i w:val="false"/>
          <w:color w:val="000000"/>
          <w:sz w:val="28"/>
        </w:rPr>
        <w:t>
      2) Approach control procedural rating;</w:t>
      </w:r>
    </w:p>
    <w:bookmarkEnd w:id="406"/>
    <w:bookmarkStart w:name="z3507" w:id="407"/>
    <w:p>
      <w:pPr>
        <w:spacing w:after="0"/>
        <w:ind w:left="0"/>
        <w:jc w:val="both"/>
      </w:pPr>
      <w:r>
        <w:rPr>
          <w:rFonts w:ascii="Times New Roman"/>
          <w:b w:val="false"/>
          <w:i w:val="false"/>
          <w:color w:val="000000"/>
          <w:sz w:val="28"/>
        </w:rPr>
        <w:t>
      3) Approach control surveillance rating;</w:t>
      </w:r>
    </w:p>
    <w:bookmarkEnd w:id="407"/>
    <w:bookmarkStart w:name="z3508" w:id="408"/>
    <w:p>
      <w:pPr>
        <w:spacing w:after="0"/>
        <w:ind w:left="0"/>
        <w:jc w:val="both"/>
      </w:pPr>
      <w:r>
        <w:rPr>
          <w:rFonts w:ascii="Times New Roman"/>
          <w:b w:val="false"/>
          <w:i w:val="false"/>
          <w:color w:val="000000"/>
          <w:sz w:val="28"/>
        </w:rPr>
        <w:t>
      4) Area control procedural rating;</w:t>
      </w:r>
    </w:p>
    <w:bookmarkEnd w:id="408"/>
    <w:bookmarkStart w:name="z3509" w:id="409"/>
    <w:p>
      <w:pPr>
        <w:spacing w:after="0"/>
        <w:ind w:left="0"/>
        <w:jc w:val="both"/>
      </w:pPr>
      <w:r>
        <w:rPr>
          <w:rFonts w:ascii="Times New Roman"/>
          <w:b w:val="false"/>
          <w:i w:val="false"/>
          <w:color w:val="000000"/>
          <w:sz w:val="28"/>
        </w:rPr>
        <w:t>
      5) Area control surveillance rating.</w:t>
      </w:r>
    </w:p>
    <w:bookmarkEnd w:id="409"/>
    <w:bookmarkStart w:name="z3510" w:id="410"/>
    <w:p>
      <w:pPr>
        <w:spacing w:after="0"/>
        <w:ind w:left="0"/>
        <w:jc w:val="both"/>
      </w:pPr>
      <w:r>
        <w:rPr>
          <w:rFonts w:ascii="Times New Roman"/>
          <w:b w:val="false"/>
          <w:i w:val="false"/>
          <w:color w:val="000000"/>
          <w:sz w:val="28"/>
        </w:rPr>
        <w:t>
      XIII. SPECIAL REMARKS (ОСОБЫЕ ОТМЕТКИ):</w:t>
      </w:r>
    </w:p>
    <w:bookmarkEnd w:id="410"/>
    <w:bookmarkStart w:name="z3511" w:id="411"/>
    <w:p>
      <w:pPr>
        <w:spacing w:after="0"/>
        <w:ind w:left="0"/>
        <w:jc w:val="both"/>
      </w:pPr>
      <w:r>
        <w:rPr>
          <w:rFonts w:ascii="Times New Roman"/>
          <w:b w:val="false"/>
          <w:i w:val="false"/>
          <w:color w:val="000000"/>
          <w:sz w:val="28"/>
        </w:rPr>
        <w:t>
      1) Approved to work as instructor (допущен к инструкторской работе);</w:t>
      </w:r>
    </w:p>
    <w:bookmarkEnd w:id="411"/>
    <w:bookmarkStart w:name="z3512" w:id="412"/>
    <w:p>
      <w:pPr>
        <w:spacing w:after="0"/>
        <w:ind w:left="0"/>
        <w:jc w:val="both"/>
      </w:pPr>
      <w:r>
        <w:rPr>
          <w:rFonts w:ascii="Times New Roman"/>
          <w:b w:val="false"/>
          <w:i w:val="false"/>
          <w:color w:val="000000"/>
          <w:sz w:val="28"/>
        </w:rPr>
        <w:t>
      2) Approved radiotelephony communication in English till (дата). Level (номер уровня по шкале) ICAO. Certificate N (номер сертификата) dated (дата выдачи сертификата);</w:t>
      </w:r>
    </w:p>
    <w:bookmarkEnd w:id="412"/>
    <w:bookmarkStart w:name="z3513" w:id="413"/>
    <w:p>
      <w:pPr>
        <w:spacing w:after="0"/>
        <w:ind w:left="0"/>
        <w:jc w:val="both"/>
      </w:pPr>
      <w:r>
        <w:rPr>
          <w:rFonts w:ascii="Times New Roman"/>
          <w:b w:val="false"/>
          <w:i w:val="false"/>
          <w:color w:val="000000"/>
          <w:sz w:val="28"/>
        </w:rPr>
        <w:t>
      3) Approved to work as examiner (допущен к экзаменаторской работе).</w:t>
      </w:r>
    </w:p>
    <w:bookmarkEnd w:id="413"/>
    <w:bookmarkStart w:name="z3514" w:id="414"/>
    <w:p>
      <w:pPr>
        <w:spacing w:after="0"/>
        <w:ind w:left="0"/>
        <w:jc w:val="both"/>
      </w:pPr>
      <w:r>
        <w:rPr>
          <w:rFonts w:ascii="Times New Roman"/>
          <w:b w:val="false"/>
          <w:i w:val="false"/>
          <w:color w:val="000000"/>
          <w:sz w:val="28"/>
        </w:rPr>
        <w:t>
      3. MAINTENANCE STAFF (персонал, выполняющий техническое обслуживание воздушных судов):</w:t>
      </w:r>
    </w:p>
    <w:bookmarkEnd w:id="414"/>
    <w:bookmarkStart w:name="z3515" w:id="415"/>
    <w:p>
      <w:pPr>
        <w:spacing w:after="0"/>
        <w:ind w:left="0"/>
        <w:jc w:val="both"/>
      </w:pPr>
      <w:r>
        <w:rPr>
          <w:rFonts w:ascii="Times New Roman"/>
          <w:b w:val="false"/>
          <w:i w:val="false"/>
          <w:color w:val="000000"/>
          <w:sz w:val="28"/>
        </w:rPr>
        <w:t>
      XII. Ratings (Квалификационные отметки):</w:t>
      </w:r>
    </w:p>
    <w:bookmarkEnd w:id="415"/>
    <w:bookmarkStart w:name="z3516" w:id="416"/>
    <w:p>
      <w:pPr>
        <w:spacing w:after="0"/>
        <w:ind w:left="0"/>
        <w:jc w:val="both"/>
      </w:pPr>
      <w:r>
        <w:rPr>
          <w:rFonts w:ascii="Times New Roman"/>
          <w:b w:val="false"/>
          <w:i w:val="false"/>
          <w:color w:val="000000"/>
          <w:sz w:val="28"/>
        </w:rPr>
        <w:t>
      A. Category (Категория):</w:t>
      </w:r>
    </w:p>
    <w:bookmarkEnd w:id="416"/>
    <w:bookmarkStart w:name="z3517" w:id="417"/>
    <w:p>
      <w:pPr>
        <w:spacing w:after="0"/>
        <w:ind w:left="0"/>
        <w:jc w:val="both"/>
      </w:pPr>
      <w:r>
        <w:rPr>
          <w:rFonts w:ascii="Times New Roman"/>
          <w:b w:val="false"/>
          <w:i w:val="false"/>
          <w:color w:val="000000"/>
          <w:sz w:val="28"/>
        </w:rPr>
        <w:t>
      1) Certifying Staff Category B1 (сертифицирующий / поддерживающий персонал категории В1);</w:t>
      </w:r>
    </w:p>
    <w:bookmarkEnd w:id="417"/>
    <w:bookmarkStart w:name="z3518" w:id="418"/>
    <w:p>
      <w:pPr>
        <w:spacing w:after="0"/>
        <w:ind w:left="0"/>
        <w:jc w:val="both"/>
      </w:pPr>
      <w:r>
        <w:rPr>
          <w:rFonts w:ascii="Times New Roman"/>
          <w:b w:val="false"/>
          <w:i w:val="false"/>
          <w:color w:val="000000"/>
          <w:sz w:val="28"/>
        </w:rPr>
        <w:t>
      2) Certifying Staff Category B2 (сертифицирующий / поддерживающий персонал категории В2);</w:t>
      </w:r>
    </w:p>
    <w:bookmarkEnd w:id="418"/>
    <w:bookmarkStart w:name="z3519" w:id="419"/>
    <w:p>
      <w:pPr>
        <w:spacing w:after="0"/>
        <w:ind w:left="0"/>
        <w:jc w:val="both"/>
      </w:pPr>
      <w:r>
        <w:rPr>
          <w:rFonts w:ascii="Times New Roman"/>
          <w:b w:val="false"/>
          <w:i w:val="false"/>
          <w:color w:val="000000"/>
          <w:sz w:val="28"/>
        </w:rPr>
        <w:t>
      3) Certifying Staff Category С (сертифицирующий персонал категории С);</w:t>
      </w:r>
    </w:p>
    <w:bookmarkEnd w:id="419"/>
    <w:bookmarkStart w:name="z3520" w:id="420"/>
    <w:p>
      <w:pPr>
        <w:spacing w:after="0"/>
        <w:ind w:left="0"/>
        <w:jc w:val="both"/>
      </w:pPr>
      <w:r>
        <w:rPr>
          <w:rFonts w:ascii="Times New Roman"/>
          <w:b w:val="false"/>
          <w:i w:val="false"/>
          <w:color w:val="000000"/>
          <w:sz w:val="28"/>
        </w:rPr>
        <w:t>
      4) Certifying Staff Category B3 (сертифицирующий / поддерживающий персонал персонал категории В3).</w:t>
      </w:r>
    </w:p>
    <w:bookmarkEnd w:id="420"/>
    <w:bookmarkStart w:name="z3521" w:id="421"/>
    <w:p>
      <w:pPr>
        <w:spacing w:after="0"/>
        <w:ind w:left="0"/>
        <w:jc w:val="both"/>
      </w:pPr>
      <w:r>
        <w:rPr>
          <w:rFonts w:ascii="Times New Roman"/>
          <w:b w:val="false"/>
          <w:i w:val="false"/>
          <w:color w:val="000000"/>
          <w:sz w:val="28"/>
        </w:rPr>
        <w:t>
      B. Type of aircraft (Тип воздушного судна):</w:t>
      </w:r>
    </w:p>
    <w:bookmarkEnd w:id="421"/>
    <w:bookmarkStart w:name="z3522" w:id="422"/>
    <w:p>
      <w:pPr>
        <w:spacing w:after="0"/>
        <w:ind w:left="0"/>
        <w:jc w:val="both"/>
      </w:pPr>
      <w:r>
        <w:rPr>
          <w:rFonts w:ascii="Times New Roman"/>
          <w:b w:val="false"/>
          <w:i w:val="false"/>
          <w:color w:val="000000"/>
          <w:sz w:val="28"/>
        </w:rPr>
        <w:t>
      1) Boeing B737-700/800/900 with CFM56</w:t>
      </w:r>
    </w:p>
    <w:bookmarkEnd w:id="422"/>
    <w:bookmarkStart w:name="z3523" w:id="423"/>
    <w:p>
      <w:pPr>
        <w:spacing w:after="0"/>
        <w:ind w:left="0"/>
        <w:jc w:val="both"/>
      </w:pPr>
      <w:r>
        <w:rPr>
          <w:rFonts w:ascii="Times New Roman"/>
          <w:b w:val="false"/>
          <w:i w:val="false"/>
          <w:color w:val="000000"/>
          <w:sz w:val="28"/>
        </w:rPr>
        <w:t>
      2) Boeing B747-400/400ERF with GE CF6, RR RB211 and PW4000</w:t>
      </w:r>
    </w:p>
    <w:bookmarkEnd w:id="423"/>
    <w:bookmarkStart w:name="z3524" w:id="424"/>
    <w:p>
      <w:pPr>
        <w:spacing w:after="0"/>
        <w:ind w:left="0"/>
        <w:jc w:val="both"/>
      </w:pPr>
      <w:r>
        <w:rPr>
          <w:rFonts w:ascii="Times New Roman"/>
          <w:b w:val="false"/>
          <w:i w:val="false"/>
          <w:color w:val="000000"/>
          <w:sz w:val="28"/>
        </w:rPr>
        <w:t>
      3) Boeing B757-200/300 with RR RB211</w:t>
      </w:r>
    </w:p>
    <w:bookmarkEnd w:id="424"/>
    <w:bookmarkStart w:name="z3525" w:id="425"/>
    <w:p>
      <w:pPr>
        <w:spacing w:after="0"/>
        <w:ind w:left="0"/>
        <w:jc w:val="both"/>
      </w:pPr>
      <w:r>
        <w:rPr>
          <w:rFonts w:ascii="Times New Roman"/>
          <w:b w:val="false"/>
          <w:i w:val="false"/>
          <w:color w:val="000000"/>
          <w:sz w:val="28"/>
        </w:rPr>
        <w:t>
      4) Boeing B767-200/300/400 with GECF6</w:t>
      </w:r>
    </w:p>
    <w:bookmarkEnd w:id="425"/>
    <w:bookmarkStart w:name="z3526" w:id="426"/>
    <w:p>
      <w:pPr>
        <w:spacing w:after="0"/>
        <w:ind w:left="0"/>
        <w:jc w:val="both"/>
      </w:pPr>
      <w:r>
        <w:rPr>
          <w:rFonts w:ascii="Times New Roman"/>
          <w:b w:val="false"/>
          <w:i w:val="false"/>
          <w:color w:val="000000"/>
          <w:sz w:val="28"/>
        </w:rPr>
        <w:t>
      5) Fokker F50 with PW125B</w:t>
      </w:r>
    </w:p>
    <w:bookmarkEnd w:id="426"/>
    <w:bookmarkStart w:name="z3527" w:id="427"/>
    <w:p>
      <w:pPr>
        <w:spacing w:after="0"/>
        <w:ind w:left="0"/>
        <w:jc w:val="both"/>
      </w:pPr>
      <w:r>
        <w:rPr>
          <w:rFonts w:ascii="Times New Roman"/>
          <w:b w:val="false"/>
          <w:i w:val="false"/>
          <w:color w:val="000000"/>
          <w:sz w:val="28"/>
        </w:rPr>
        <w:t>
      6) Airbus A319/A320/A321 with IAE V2500/CFM56</w:t>
      </w:r>
    </w:p>
    <w:bookmarkEnd w:id="427"/>
    <w:bookmarkStart w:name="z3528" w:id="428"/>
    <w:p>
      <w:pPr>
        <w:spacing w:after="0"/>
        <w:ind w:left="0"/>
        <w:jc w:val="both"/>
      </w:pPr>
      <w:r>
        <w:rPr>
          <w:rFonts w:ascii="Times New Roman"/>
          <w:b w:val="false"/>
          <w:i w:val="false"/>
          <w:color w:val="000000"/>
          <w:sz w:val="28"/>
        </w:rPr>
        <w:t>
      7) Airbus A330 with GE CF6/RR RB211 Trent 700</w:t>
      </w:r>
    </w:p>
    <w:bookmarkEnd w:id="428"/>
    <w:bookmarkStart w:name="z3529" w:id="429"/>
    <w:p>
      <w:pPr>
        <w:spacing w:after="0"/>
        <w:ind w:left="0"/>
        <w:jc w:val="both"/>
      </w:pPr>
      <w:r>
        <w:rPr>
          <w:rFonts w:ascii="Times New Roman"/>
          <w:b w:val="false"/>
          <w:i w:val="false"/>
          <w:color w:val="000000"/>
          <w:sz w:val="28"/>
        </w:rPr>
        <w:t>
      8) Airbus A330-300 with GE CF6</w:t>
      </w:r>
    </w:p>
    <w:bookmarkEnd w:id="429"/>
    <w:bookmarkStart w:name="z3530" w:id="430"/>
    <w:p>
      <w:pPr>
        <w:spacing w:after="0"/>
        <w:ind w:left="0"/>
        <w:jc w:val="both"/>
      </w:pPr>
      <w:r>
        <w:rPr>
          <w:rFonts w:ascii="Times New Roman"/>
          <w:b w:val="false"/>
          <w:i w:val="false"/>
          <w:color w:val="000000"/>
          <w:sz w:val="28"/>
        </w:rPr>
        <w:t>
      9) Embraer ERJ 170/190 with GE CF34</w:t>
      </w:r>
    </w:p>
    <w:bookmarkEnd w:id="430"/>
    <w:bookmarkStart w:name="z3531" w:id="431"/>
    <w:p>
      <w:pPr>
        <w:spacing w:after="0"/>
        <w:ind w:left="0"/>
        <w:jc w:val="both"/>
      </w:pPr>
      <w:r>
        <w:rPr>
          <w:rFonts w:ascii="Times New Roman"/>
          <w:b w:val="false"/>
          <w:i w:val="false"/>
          <w:color w:val="000000"/>
          <w:sz w:val="28"/>
        </w:rPr>
        <w:t>
      Примечание 1. Типы воздушных судов и двигателей вносятся в свидетельство на основании данных из сертификата типа воздушного судна / двигателя и принятых международных сокращений.</w:t>
      </w:r>
    </w:p>
    <w:bookmarkEnd w:id="431"/>
    <w:bookmarkStart w:name="z3532" w:id="432"/>
    <w:p>
      <w:pPr>
        <w:spacing w:after="0"/>
        <w:ind w:left="0"/>
        <w:jc w:val="both"/>
      </w:pPr>
      <w:r>
        <w:rPr>
          <w:rFonts w:ascii="Times New Roman"/>
          <w:b w:val="false"/>
          <w:i w:val="false"/>
          <w:color w:val="000000"/>
          <w:sz w:val="28"/>
        </w:rPr>
        <w:t>
      C. Privileges (привилегии):</w:t>
      </w:r>
    </w:p>
    <w:bookmarkEnd w:id="432"/>
    <w:bookmarkStart w:name="z3533" w:id="433"/>
    <w:p>
      <w:pPr>
        <w:spacing w:after="0"/>
        <w:ind w:left="0"/>
        <w:jc w:val="both"/>
      </w:pPr>
      <w:r>
        <w:rPr>
          <w:rFonts w:ascii="Times New Roman"/>
          <w:b w:val="false"/>
          <w:i w:val="false"/>
          <w:color w:val="000000"/>
          <w:sz w:val="28"/>
        </w:rPr>
        <w:t>
      1. Airframe and power plant certifying/support maintenance staff Category B1 (Сертифицирующий / поддерживающий персонал по техническому обслуживанию летательных аппаратов, двигателей и их электрооборудования воздушного судна) – категория В1)</w:t>
      </w:r>
    </w:p>
    <w:bookmarkEnd w:id="433"/>
    <w:bookmarkStart w:name="z3534" w:id="434"/>
    <w:p>
      <w:pPr>
        <w:spacing w:after="0"/>
        <w:ind w:left="0"/>
        <w:jc w:val="both"/>
      </w:pPr>
      <w:r>
        <w:rPr>
          <w:rFonts w:ascii="Times New Roman"/>
          <w:b w:val="false"/>
          <w:i w:val="false"/>
          <w:color w:val="000000"/>
          <w:sz w:val="28"/>
        </w:rPr>
        <w:t>
      Пример 4.1 "Embraer ERJ 190 with GE CF34. Certifying staff Cat B1" или "воздушное судно Embraer ERJ 190 с двигателями GE CF34. Сертифицирующий персонал категории В1".</w:t>
      </w:r>
    </w:p>
    <w:bookmarkEnd w:id="434"/>
    <w:bookmarkStart w:name="z3535" w:id="435"/>
    <w:p>
      <w:pPr>
        <w:spacing w:after="0"/>
        <w:ind w:left="0"/>
        <w:jc w:val="both"/>
      </w:pPr>
      <w:r>
        <w:rPr>
          <w:rFonts w:ascii="Times New Roman"/>
          <w:b w:val="false"/>
          <w:i w:val="false"/>
          <w:color w:val="000000"/>
          <w:sz w:val="28"/>
        </w:rPr>
        <w:t>
      2. Aircraft /Helicopter avionic certifying/support maintenance staff (Сертифицирующий / поддерживающий персонал по техническому обслуживанию авиационного и радиоэлектронного и электрооборудования самолета/вертолета) - категория В2;</w:t>
      </w:r>
    </w:p>
    <w:bookmarkEnd w:id="435"/>
    <w:bookmarkStart w:name="z3536" w:id="436"/>
    <w:p>
      <w:pPr>
        <w:spacing w:after="0"/>
        <w:ind w:left="0"/>
        <w:jc w:val="both"/>
      </w:pPr>
      <w:r>
        <w:rPr>
          <w:rFonts w:ascii="Times New Roman"/>
          <w:b w:val="false"/>
          <w:i w:val="false"/>
          <w:color w:val="000000"/>
          <w:sz w:val="28"/>
        </w:rPr>
        <w:t>
      Пример 5.1</w:t>
      </w:r>
    </w:p>
    <w:bookmarkEnd w:id="436"/>
    <w:bookmarkStart w:name="z3537" w:id="437"/>
    <w:p>
      <w:pPr>
        <w:spacing w:after="0"/>
        <w:ind w:left="0"/>
        <w:jc w:val="both"/>
      </w:pPr>
      <w:r>
        <w:rPr>
          <w:rFonts w:ascii="Times New Roman"/>
          <w:b w:val="false"/>
          <w:i w:val="false"/>
          <w:color w:val="000000"/>
          <w:sz w:val="28"/>
        </w:rPr>
        <w:t>
      "Embraer ERJ 190 with GE CF34. CertifyingstaffCatB2".</w:t>
      </w:r>
    </w:p>
    <w:bookmarkEnd w:id="437"/>
    <w:bookmarkStart w:name="z3538" w:id="438"/>
    <w:p>
      <w:pPr>
        <w:spacing w:after="0"/>
        <w:ind w:left="0"/>
        <w:jc w:val="both"/>
      </w:pPr>
      <w:r>
        <w:rPr>
          <w:rFonts w:ascii="Times New Roman"/>
          <w:b w:val="false"/>
          <w:i w:val="false"/>
          <w:color w:val="000000"/>
          <w:sz w:val="28"/>
        </w:rPr>
        <w:t>
      "EmbraerERJ 190 с двигателями GECF34. Сертифицирующий персонал категории В2".</w:t>
      </w:r>
    </w:p>
    <w:bookmarkEnd w:id="438"/>
    <w:bookmarkStart w:name="z3539" w:id="439"/>
    <w:p>
      <w:pPr>
        <w:spacing w:after="0"/>
        <w:ind w:left="0"/>
        <w:jc w:val="both"/>
      </w:pPr>
      <w:r>
        <w:rPr>
          <w:rFonts w:ascii="Times New Roman"/>
          <w:b w:val="false"/>
          <w:i w:val="false"/>
          <w:color w:val="000000"/>
          <w:sz w:val="28"/>
        </w:rPr>
        <w:t>
      3. Certifying staff category C (Сертифицирующий персонал по периодическому (базовому) техническому обслуживанию воздушных судов) - категория C;</w:t>
      </w:r>
    </w:p>
    <w:bookmarkEnd w:id="439"/>
    <w:bookmarkStart w:name="z3540" w:id="440"/>
    <w:p>
      <w:pPr>
        <w:spacing w:after="0"/>
        <w:ind w:left="0"/>
        <w:jc w:val="both"/>
      </w:pPr>
      <w:r>
        <w:rPr>
          <w:rFonts w:ascii="Times New Roman"/>
          <w:b w:val="false"/>
          <w:i w:val="false"/>
          <w:color w:val="000000"/>
          <w:sz w:val="28"/>
        </w:rPr>
        <w:t>
      Пример 8.</w:t>
      </w:r>
    </w:p>
    <w:bookmarkEnd w:id="440"/>
    <w:bookmarkStart w:name="z3541" w:id="441"/>
    <w:p>
      <w:pPr>
        <w:spacing w:after="0"/>
        <w:ind w:left="0"/>
        <w:jc w:val="both"/>
      </w:pPr>
      <w:r>
        <w:rPr>
          <w:rFonts w:ascii="Times New Roman"/>
          <w:b w:val="false"/>
          <w:i w:val="false"/>
          <w:color w:val="000000"/>
          <w:sz w:val="28"/>
        </w:rPr>
        <w:t>
      "Embraer 190 with GE CF34. Certifying Staff Cat С" или "Embraer ERJ 190 с двигателями GE CF4. Сертифицирующий персонал категории С.</w:t>
      </w:r>
    </w:p>
    <w:bookmarkEnd w:id="441"/>
    <w:bookmarkStart w:name="z3542" w:id="442"/>
    <w:p>
      <w:pPr>
        <w:spacing w:after="0"/>
        <w:ind w:left="0"/>
        <w:jc w:val="both"/>
      </w:pPr>
      <w:r>
        <w:rPr>
          <w:rFonts w:ascii="Times New Roman"/>
          <w:b w:val="false"/>
          <w:i w:val="false"/>
          <w:color w:val="000000"/>
          <w:sz w:val="28"/>
        </w:rPr>
        <w:t>
      4. Certifying Staff category B3 (Сертифицирующий/ поддерживающий персонал по техническому обслуживанию воздушных судов с максимальной взлетной массой (MTOM) равной и менее 2250 кг) – категория В3</w:t>
      </w:r>
    </w:p>
    <w:bookmarkEnd w:id="442"/>
    <w:bookmarkStart w:name="z3543" w:id="443"/>
    <w:p>
      <w:pPr>
        <w:spacing w:after="0"/>
        <w:ind w:left="0"/>
        <w:jc w:val="both"/>
      </w:pPr>
      <w:r>
        <w:rPr>
          <w:rFonts w:ascii="Times New Roman"/>
          <w:b w:val="false"/>
          <w:i w:val="false"/>
          <w:color w:val="000000"/>
          <w:sz w:val="28"/>
        </w:rPr>
        <w:t>
      Пример 13.1</w:t>
      </w:r>
    </w:p>
    <w:bookmarkEnd w:id="443"/>
    <w:bookmarkStart w:name="z3544" w:id="444"/>
    <w:p>
      <w:pPr>
        <w:spacing w:after="0"/>
        <w:ind w:left="0"/>
        <w:jc w:val="both"/>
      </w:pPr>
      <w:r>
        <w:rPr>
          <w:rFonts w:ascii="Times New Roman"/>
          <w:b w:val="false"/>
          <w:i w:val="false"/>
          <w:color w:val="000000"/>
          <w:sz w:val="28"/>
        </w:rPr>
        <w:t>
      "Сessna-337 with engines JJ1400 Certifying staff Cat B3" или "Сessna-337 с двигателями JJ1400. Сертифицирующий персонал категории В3.</w:t>
      </w:r>
    </w:p>
    <w:bookmarkEnd w:id="444"/>
    <w:bookmarkStart w:name="z3545" w:id="445"/>
    <w:p>
      <w:pPr>
        <w:spacing w:after="0"/>
        <w:ind w:left="0"/>
        <w:jc w:val="both"/>
      </w:pPr>
      <w:r>
        <w:rPr>
          <w:rFonts w:ascii="Times New Roman"/>
          <w:b w:val="false"/>
          <w:i w:val="false"/>
          <w:color w:val="000000"/>
          <w:sz w:val="28"/>
        </w:rPr>
        <w:t>
      XIII. Special Remarks (Особые отметки):</w:t>
      </w:r>
    </w:p>
    <w:bookmarkEnd w:id="445"/>
    <w:bookmarkStart w:name="z3546" w:id="446"/>
    <w:p>
      <w:pPr>
        <w:spacing w:after="0"/>
        <w:ind w:left="0"/>
        <w:jc w:val="both"/>
      </w:pPr>
      <w:r>
        <w:rPr>
          <w:rFonts w:ascii="Times New Roman"/>
          <w:b w:val="false"/>
          <w:i w:val="false"/>
          <w:color w:val="000000"/>
          <w:sz w:val="28"/>
        </w:rPr>
        <w:t>
      1. Индивидуальный номер приложения к лицензии, без которого лицензия не является действительной. Пример. "Licence is valid with attachment # XX XX XX XX", "Date of issue ……." "Лицензия действительна с приложением № XXXXXXXXX", "Дата выдачи ……."</w:t>
      </w:r>
    </w:p>
    <w:bookmarkEnd w:id="446"/>
    <w:bookmarkStart w:name="z3547" w:id="447"/>
    <w:p>
      <w:pPr>
        <w:spacing w:after="0"/>
        <w:ind w:left="0"/>
        <w:jc w:val="both"/>
      </w:pPr>
      <w:r>
        <w:rPr>
          <w:rFonts w:ascii="Times New Roman"/>
          <w:b w:val="false"/>
          <w:i w:val="false"/>
          <w:color w:val="000000"/>
          <w:sz w:val="28"/>
        </w:rPr>
        <w:t>
       4. Примеры заполнения пунктов XII и XIII свидетельства по техническому обслуживанию легких воздушных судов.</w:t>
      </w:r>
    </w:p>
    <w:bookmarkEnd w:id="447"/>
    <w:bookmarkStart w:name="z3548" w:id="448"/>
    <w:p>
      <w:pPr>
        <w:spacing w:after="0"/>
        <w:ind w:left="0"/>
        <w:jc w:val="both"/>
      </w:pPr>
      <w:r>
        <w:rPr>
          <w:rFonts w:ascii="Times New Roman"/>
          <w:b w:val="false"/>
          <w:i w:val="false"/>
          <w:color w:val="000000"/>
          <w:sz w:val="28"/>
        </w:rPr>
        <w:t>
      XII. Ratings (Квалификационные отметки):</w:t>
      </w:r>
    </w:p>
    <w:bookmarkEnd w:id="448"/>
    <w:bookmarkStart w:name="z3549" w:id="449"/>
    <w:p>
      <w:pPr>
        <w:spacing w:after="0"/>
        <w:ind w:left="0"/>
        <w:jc w:val="both"/>
      </w:pPr>
      <w:r>
        <w:rPr>
          <w:rFonts w:ascii="Times New Roman"/>
          <w:b w:val="false"/>
          <w:i w:val="false"/>
          <w:color w:val="000000"/>
          <w:sz w:val="28"/>
        </w:rPr>
        <w:t>
      A. Category (Категория):</w:t>
      </w:r>
    </w:p>
    <w:bookmarkEnd w:id="449"/>
    <w:bookmarkStart w:name="z3550" w:id="450"/>
    <w:p>
      <w:pPr>
        <w:spacing w:after="0"/>
        <w:ind w:left="0"/>
        <w:jc w:val="both"/>
      </w:pPr>
      <w:r>
        <w:rPr>
          <w:rFonts w:ascii="Times New Roman"/>
          <w:b w:val="false"/>
          <w:i w:val="false"/>
          <w:color w:val="000000"/>
          <w:sz w:val="28"/>
        </w:rPr>
        <w:t>
      2) Certifying Staff Category "B3" (сертифицирующий/поддерживающий персонал категории "В3").</w:t>
      </w:r>
    </w:p>
    <w:bookmarkEnd w:id="450"/>
    <w:bookmarkStart w:name="z3551" w:id="451"/>
    <w:p>
      <w:pPr>
        <w:spacing w:after="0"/>
        <w:ind w:left="0"/>
        <w:jc w:val="both"/>
      </w:pPr>
      <w:r>
        <w:rPr>
          <w:rFonts w:ascii="Times New Roman"/>
          <w:b w:val="false"/>
          <w:i w:val="false"/>
          <w:color w:val="000000"/>
          <w:sz w:val="28"/>
        </w:rPr>
        <w:t>
      B. Type of aircraft (Тип воздушного судна) (для категорий "В3"):</w:t>
      </w:r>
    </w:p>
    <w:bookmarkEnd w:id="451"/>
    <w:bookmarkStart w:name="z3552" w:id="452"/>
    <w:p>
      <w:pPr>
        <w:spacing w:after="0"/>
        <w:ind w:left="0"/>
        <w:jc w:val="both"/>
      </w:pPr>
      <w:r>
        <w:rPr>
          <w:rFonts w:ascii="Times New Roman"/>
          <w:b w:val="false"/>
          <w:i w:val="false"/>
          <w:color w:val="000000"/>
          <w:sz w:val="28"/>
        </w:rPr>
        <w:t>
      1) Самолет с взлетным весом не более 5700 кг с указанием типа двигателя;</w:t>
      </w:r>
    </w:p>
    <w:bookmarkEnd w:id="452"/>
    <w:bookmarkStart w:name="z3553" w:id="453"/>
    <w:p>
      <w:pPr>
        <w:spacing w:after="0"/>
        <w:ind w:left="0"/>
        <w:jc w:val="both"/>
      </w:pPr>
      <w:r>
        <w:rPr>
          <w:rFonts w:ascii="Times New Roman"/>
          <w:b w:val="false"/>
          <w:i w:val="false"/>
          <w:color w:val="000000"/>
          <w:sz w:val="28"/>
        </w:rPr>
        <w:t>
      2) Вертолет с газотурбинным двигателем;</w:t>
      </w:r>
    </w:p>
    <w:bookmarkEnd w:id="453"/>
    <w:bookmarkStart w:name="z3554" w:id="454"/>
    <w:p>
      <w:pPr>
        <w:spacing w:after="0"/>
        <w:ind w:left="0"/>
        <w:jc w:val="both"/>
      </w:pPr>
      <w:r>
        <w:rPr>
          <w:rFonts w:ascii="Times New Roman"/>
          <w:b w:val="false"/>
          <w:i w:val="false"/>
          <w:color w:val="000000"/>
          <w:sz w:val="28"/>
        </w:rPr>
        <w:t>
      3) Вертолет с поршневым двигателем;</w:t>
      </w:r>
    </w:p>
    <w:bookmarkEnd w:id="454"/>
    <w:bookmarkStart w:name="z3555" w:id="455"/>
    <w:p>
      <w:pPr>
        <w:spacing w:after="0"/>
        <w:ind w:left="0"/>
        <w:jc w:val="both"/>
      </w:pPr>
      <w:r>
        <w:rPr>
          <w:rFonts w:ascii="Times New Roman"/>
          <w:b w:val="false"/>
          <w:i w:val="false"/>
          <w:color w:val="000000"/>
          <w:sz w:val="28"/>
        </w:rPr>
        <w:t>
      4) Самолет Ан-2.</w:t>
      </w:r>
    </w:p>
    <w:bookmarkEnd w:id="455"/>
    <w:bookmarkStart w:name="z3556" w:id="456"/>
    <w:p>
      <w:pPr>
        <w:spacing w:after="0"/>
        <w:ind w:left="0"/>
        <w:jc w:val="both"/>
      </w:pPr>
      <w:r>
        <w:rPr>
          <w:rFonts w:ascii="Times New Roman"/>
          <w:b w:val="false"/>
          <w:i w:val="false"/>
          <w:color w:val="000000"/>
          <w:sz w:val="28"/>
        </w:rPr>
        <w:t>
      Например: В3(А), B3(An-2), B3(MHG), B3(AG), B3(B), B3(S), B3(AS).</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558" w:id="457"/>
    <w:p>
      <w:pPr>
        <w:spacing w:after="0"/>
        <w:ind w:left="0"/>
        <w:jc w:val="left"/>
      </w:pPr>
      <w:r>
        <w:rPr>
          <w:rFonts w:ascii="Times New Roman"/>
          <w:b/>
          <w:i w:val="false"/>
          <w:color w:val="000000"/>
        </w:rPr>
        <w:t xml:space="preserve"> Требования для дополнения новой категории или подкатегории в существующее</w:t>
      </w:r>
      <w:r>
        <w:br/>
      </w:r>
      <w:r>
        <w:rPr>
          <w:rFonts w:ascii="Times New Roman"/>
          <w:b/>
          <w:i w:val="false"/>
          <w:color w:val="000000"/>
        </w:rPr>
        <w:t>свидетельство персонала по техническому обслуживанию воздушных судов.</w:t>
      </w:r>
    </w:p>
    <w:bookmarkEnd w:id="457"/>
    <w:bookmarkStart w:name="z3559" w:id="458"/>
    <w:p>
      <w:pPr>
        <w:spacing w:after="0"/>
        <w:ind w:left="0"/>
        <w:jc w:val="both"/>
      </w:pPr>
      <w:r>
        <w:rPr>
          <w:rFonts w:ascii="Times New Roman"/>
          <w:b w:val="false"/>
          <w:i w:val="false"/>
          <w:color w:val="000000"/>
          <w:sz w:val="28"/>
        </w:rPr>
        <w:t xml:space="preserve">
      Опыт практическим в техническом обслуживании воздушных судов на эксплуатирующихся воздушных судах в подкатегории, соответствующей заявлению. </w:t>
      </w:r>
    </w:p>
    <w:bookmarkEnd w:id="458"/>
    <w:bookmarkStart w:name="z3560" w:id="459"/>
    <w:p>
      <w:pPr>
        <w:spacing w:after="0"/>
        <w:ind w:left="0"/>
        <w:jc w:val="both"/>
      </w:pPr>
      <w:r>
        <w:rPr>
          <w:rFonts w:ascii="Times New Roman"/>
          <w:b w:val="false"/>
          <w:i w:val="false"/>
          <w:color w:val="000000"/>
          <w:sz w:val="28"/>
        </w:rPr>
        <w:t xml:space="preserve">
      Требования по опыту могут быть уменьшены на 50 %, если заявитель завершил и подтвердил одобренный курс первоначальной подготовки соответствующей подкатегории успешной сдачей экзамена и сертификатом. </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4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 \ от</w:t>
            </w:r>
          </w:p>
          <w:bookmarkEnd w:id="4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461"/>
          <w:p>
            <w:pPr>
              <w:spacing w:after="20"/>
              <w:ind w:left="20"/>
              <w:jc w:val="both"/>
            </w:pPr>
            <w:r>
              <w:rPr>
                <w:rFonts w:ascii="Times New Roman"/>
                <w:b w:val="false"/>
                <w:i w:val="false"/>
                <w:color w:val="000000"/>
                <w:sz w:val="20"/>
              </w:rPr>
              <w:t>
</w:t>
            </w:r>
            <w:r>
              <w:rPr>
                <w:rFonts w:ascii="Times New Roman"/>
                <w:b w:val="false"/>
                <w:i w:val="false"/>
                <w:color w:val="000000"/>
                <w:sz w:val="20"/>
              </w:rPr>
              <w:t>A1</w:t>
            </w:r>
          </w:p>
          <w:bookmarkEnd w:id="4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462"/>
          <w:p>
            <w:pPr>
              <w:spacing w:after="20"/>
              <w:ind w:left="20"/>
              <w:jc w:val="both"/>
            </w:pPr>
            <w:r>
              <w:rPr>
                <w:rFonts w:ascii="Times New Roman"/>
                <w:b w:val="false"/>
                <w:i w:val="false"/>
                <w:color w:val="000000"/>
                <w:sz w:val="20"/>
              </w:rPr>
              <w:t>
</w:t>
            </w:r>
            <w:r>
              <w:rPr>
                <w:rFonts w:ascii="Times New Roman"/>
                <w:b w:val="false"/>
                <w:i w:val="false"/>
                <w:color w:val="000000"/>
                <w:sz w:val="20"/>
              </w:rPr>
              <w:t>A2</w:t>
            </w:r>
          </w:p>
          <w:bookmarkEnd w:id="4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463"/>
          <w:p>
            <w:pPr>
              <w:spacing w:after="20"/>
              <w:ind w:left="20"/>
              <w:jc w:val="both"/>
            </w:pPr>
            <w:r>
              <w:rPr>
                <w:rFonts w:ascii="Times New Roman"/>
                <w:b w:val="false"/>
                <w:i w:val="false"/>
                <w:color w:val="000000"/>
                <w:sz w:val="20"/>
              </w:rPr>
              <w:t>
</w:t>
            </w:r>
            <w:r>
              <w:rPr>
                <w:rFonts w:ascii="Times New Roman"/>
                <w:b w:val="false"/>
                <w:i w:val="false"/>
                <w:color w:val="000000"/>
                <w:sz w:val="20"/>
              </w:rPr>
              <w:t>A3</w:t>
            </w:r>
          </w:p>
          <w:bookmarkEnd w:id="4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464"/>
          <w:p>
            <w:pPr>
              <w:spacing w:after="20"/>
              <w:ind w:left="20"/>
              <w:jc w:val="both"/>
            </w:pPr>
            <w:r>
              <w:rPr>
                <w:rFonts w:ascii="Times New Roman"/>
                <w:b w:val="false"/>
                <w:i w:val="false"/>
                <w:color w:val="000000"/>
                <w:sz w:val="20"/>
              </w:rPr>
              <w:t>
</w:t>
            </w:r>
            <w:r>
              <w:rPr>
                <w:rFonts w:ascii="Times New Roman"/>
                <w:b w:val="false"/>
                <w:i w:val="false"/>
                <w:color w:val="000000"/>
                <w:sz w:val="20"/>
              </w:rPr>
              <w:t>A4</w:t>
            </w:r>
          </w:p>
          <w:bookmarkEnd w:id="46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465"/>
          <w:p>
            <w:pPr>
              <w:spacing w:after="20"/>
              <w:ind w:left="20"/>
              <w:jc w:val="both"/>
            </w:pPr>
            <w:r>
              <w:rPr>
                <w:rFonts w:ascii="Times New Roman"/>
                <w:b w:val="false"/>
                <w:i w:val="false"/>
                <w:color w:val="000000"/>
                <w:sz w:val="20"/>
              </w:rPr>
              <w:t>
</w:t>
            </w:r>
            <w:r>
              <w:rPr>
                <w:rFonts w:ascii="Times New Roman"/>
                <w:b w:val="false"/>
                <w:i w:val="false"/>
                <w:color w:val="000000"/>
                <w:sz w:val="20"/>
              </w:rPr>
              <w:t>B1.1</w:t>
            </w:r>
          </w:p>
          <w:bookmarkEnd w:id="46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466"/>
          <w:p>
            <w:pPr>
              <w:spacing w:after="20"/>
              <w:ind w:left="20"/>
              <w:jc w:val="both"/>
            </w:pPr>
            <w:r>
              <w:rPr>
                <w:rFonts w:ascii="Times New Roman"/>
                <w:b w:val="false"/>
                <w:i w:val="false"/>
                <w:color w:val="000000"/>
                <w:sz w:val="20"/>
              </w:rPr>
              <w:t>
</w:t>
            </w:r>
            <w:r>
              <w:rPr>
                <w:rFonts w:ascii="Times New Roman"/>
                <w:b w:val="false"/>
                <w:i w:val="false"/>
                <w:color w:val="000000"/>
                <w:sz w:val="20"/>
              </w:rPr>
              <w:t>B1.2</w:t>
            </w:r>
          </w:p>
          <w:bookmarkEnd w:id="46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467"/>
          <w:p>
            <w:pPr>
              <w:spacing w:after="20"/>
              <w:ind w:left="20"/>
              <w:jc w:val="both"/>
            </w:pPr>
            <w:r>
              <w:rPr>
                <w:rFonts w:ascii="Times New Roman"/>
                <w:b w:val="false"/>
                <w:i w:val="false"/>
                <w:color w:val="000000"/>
                <w:sz w:val="20"/>
              </w:rPr>
              <w:t>
</w:t>
            </w:r>
            <w:r>
              <w:rPr>
                <w:rFonts w:ascii="Times New Roman"/>
                <w:b w:val="false"/>
                <w:i w:val="false"/>
                <w:color w:val="000000"/>
                <w:sz w:val="20"/>
              </w:rPr>
              <w:t>B1.3</w:t>
            </w:r>
          </w:p>
          <w:bookmarkEnd w:id="46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468"/>
          <w:p>
            <w:pPr>
              <w:spacing w:after="20"/>
              <w:ind w:left="20"/>
              <w:jc w:val="both"/>
            </w:pPr>
            <w:r>
              <w:rPr>
                <w:rFonts w:ascii="Times New Roman"/>
                <w:b w:val="false"/>
                <w:i w:val="false"/>
                <w:color w:val="000000"/>
                <w:sz w:val="20"/>
              </w:rPr>
              <w:t>
</w:t>
            </w:r>
            <w:r>
              <w:rPr>
                <w:rFonts w:ascii="Times New Roman"/>
                <w:b w:val="false"/>
                <w:i w:val="false"/>
                <w:color w:val="000000"/>
                <w:sz w:val="20"/>
              </w:rPr>
              <w:t>B1.4</w:t>
            </w:r>
          </w:p>
          <w:bookmarkEnd w:id="46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469"/>
          <w:p>
            <w:pPr>
              <w:spacing w:after="20"/>
              <w:ind w:left="20"/>
              <w:jc w:val="both"/>
            </w:pPr>
            <w:r>
              <w:rPr>
                <w:rFonts w:ascii="Times New Roman"/>
                <w:b w:val="false"/>
                <w:i w:val="false"/>
                <w:color w:val="000000"/>
                <w:sz w:val="20"/>
              </w:rPr>
              <w:t>
</w:t>
            </w:r>
            <w:r>
              <w:rPr>
                <w:rFonts w:ascii="Times New Roman"/>
                <w:b w:val="false"/>
                <w:i w:val="false"/>
                <w:color w:val="000000"/>
                <w:sz w:val="20"/>
              </w:rPr>
              <w:t>B2</w:t>
            </w:r>
          </w:p>
          <w:bookmarkEnd w:id="46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470"/>
          <w:p>
            <w:pPr>
              <w:spacing w:after="20"/>
              <w:ind w:left="20"/>
              <w:jc w:val="both"/>
            </w:pPr>
            <w:r>
              <w:rPr>
                <w:rFonts w:ascii="Times New Roman"/>
                <w:b w:val="false"/>
                <w:i w:val="false"/>
                <w:color w:val="000000"/>
                <w:sz w:val="20"/>
              </w:rPr>
              <w:t>
</w:t>
            </w:r>
            <w:r>
              <w:rPr>
                <w:rFonts w:ascii="Times New Roman"/>
                <w:b w:val="false"/>
                <w:i w:val="false"/>
                <w:color w:val="000000"/>
                <w:sz w:val="20"/>
              </w:rPr>
              <w:t>В3</w:t>
            </w:r>
          </w:p>
          <w:bookmarkEnd w:id="47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694" w:id="471"/>
    <w:p>
      <w:pPr>
        <w:spacing w:after="0"/>
        <w:ind w:left="0"/>
        <w:jc w:val="left"/>
      </w:pPr>
      <w:r>
        <w:rPr>
          <w:rFonts w:ascii="Times New Roman"/>
          <w:b/>
          <w:i w:val="false"/>
          <w:color w:val="000000"/>
        </w:rPr>
        <w:t xml:space="preserve"> Требования по рейтингам воздушных судов</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472"/>
          <w:p>
            <w:pPr>
              <w:spacing w:after="20"/>
              <w:ind w:left="20"/>
              <w:jc w:val="both"/>
            </w:pPr>
            <w:r>
              <w:rPr>
                <w:rFonts w:ascii="Times New Roman"/>
                <w:b w:val="false"/>
                <w:i w:val="false"/>
                <w:color w:val="000000"/>
                <w:sz w:val="20"/>
              </w:rPr>
              <w:t>
</w:t>
            </w:r>
            <w:r>
              <w:rPr>
                <w:rFonts w:ascii="Times New Roman"/>
                <w:b w:val="false"/>
                <w:i w:val="false"/>
                <w:color w:val="000000"/>
                <w:sz w:val="20"/>
              </w:rPr>
              <w:t>Группа воздушных судов</w:t>
            </w:r>
          </w:p>
          <w:bookmarkEnd w:id="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категорий "В1"/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категории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категории "С"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473"/>
          <w:p>
            <w:pPr>
              <w:spacing w:after="20"/>
              <w:ind w:left="20"/>
              <w:jc w:val="both"/>
            </w:pPr>
            <w:r>
              <w:rPr>
                <w:rFonts w:ascii="Times New Roman"/>
                <w:b w:val="false"/>
                <w:i w:val="false"/>
                <w:color w:val="000000"/>
                <w:sz w:val="20"/>
              </w:rPr>
              <w:t>
</w:t>
            </w:r>
            <w:r>
              <w:rPr>
                <w:rFonts w:ascii="Times New Roman"/>
                <w:b w:val="false"/>
                <w:i w:val="false"/>
                <w:color w:val="000000"/>
                <w:sz w:val="20"/>
              </w:rPr>
              <w:t>Группа 1 Многодвигательные воздушные суда --- Многодвигательные вертолеты --- Самолеты, сертифицированные выше эшелона FL290 --- воздушные судна, оборудованные электродистанционной системой управления --- Другие воздушных судна, которые определены уполномоченной организацией</w:t>
            </w:r>
          </w:p>
          <w:bookmarkEnd w:id="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"В1") Индивидуальный рейтинг типа воздушного судна Обучение на тип воздушного судна: --- Теория + экзамен --- Оценка практического элемента Плюс Практическая стажировка (для первого воздушного судна в подкатегории свидетельства)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Теория + экзамен --- Оценка практического элемента Плюс Практическая стажировка (для первого воздушного судна в подкатегории свидетельства)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теория +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474"/>
          <w:p>
            <w:pPr>
              <w:spacing w:after="20"/>
              <w:ind w:left="20"/>
              <w:jc w:val="both"/>
            </w:pPr>
            <w:r>
              <w:rPr>
                <w:rFonts w:ascii="Times New Roman"/>
                <w:b w:val="false"/>
                <w:i w:val="false"/>
                <w:color w:val="000000"/>
                <w:sz w:val="20"/>
              </w:rPr>
              <w:t>
</w:t>
            </w:r>
            <w:r>
              <w:rPr>
                <w:rFonts w:ascii="Times New Roman"/>
                <w:b w:val="false"/>
                <w:i w:val="false"/>
                <w:color w:val="000000"/>
                <w:sz w:val="20"/>
              </w:rPr>
              <w:t>Группа 2 Подгруппы: 2a: Самолеты с одним газотурбинным двигателем См.(*) 2b: Вертолеты с одним газотурбинным двигателем См. (*) 2c: Вертолеты с одним поршневым двигателем (*) (*) Исключая те, которые классифицированы в группе 1.</w:t>
            </w:r>
          </w:p>
          <w:bookmarkEnd w:id="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"В1.1", "В1.3", "В1.4") Индивидуальный рейтинг типа воздушного судна (Обучение на тип воздушного судна + практическая стажировка (OJT)) или (экзамен на тип воздушного судна + практический опыт) Полный рейтинг подгруппы (обучение на тип воздушного судна + практическая стажировка (OJT)) или (экзамен на тип воздушного судна +практический опыт) по крайней мере на 3-х представленных в этой подгруппе воздушного судна рейтинг подгруппы производителя (обучение на тип воздушного судна + практическая стажировка (OJT)) или (экзамен на тип воздушного судна +практический опыт) по крайней мере на 2-х представленных в этой подгруппе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практическая стажировка) или (экзамен на тип воздушного судна + практический опыт) Полный рейтинг подгруппы базирующийся на демонстрации практического опыта рейтинг подгруппы производителя базирующийся на демонстрации практического опыта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или экзамен на тип воздушного судна Полный рейтинг подгруппы обучение на тип воздушного судна или экзамен по крайней мере по 3-м типам воздушного судна, представленным в этой подгруппе рейтинг подгруппы производителя обучение на тип воздушного судна по крайней мере на 2-а типа воздушного судна, представленных в этой подгруппе производителя воздушного судна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475"/>
          <w:p>
            <w:pPr>
              <w:spacing w:after="20"/>
              <w:ind w:left="20"/>
              <w:jc w:val="both"/>
            </w:pPr>
            <w:r>
              <w:rPr>
                <w:rFonts w:ascii="Times New Roman"/>
                <w:b w:val="false"/>
                <w:i w:val="false"/>
                <w:color w:val="000000"/>
                <w:sz w:val="20"/>
              </w:rPr>
              <w:t>
</w:t>
            </w:r>
            <w:r>
              <w:rPr>
                <w:rFonts w:ascii="Times New Roman"/>
                <w:b w:val="false"/>
                <w:i w:val="false"/>
                <w:color w:val="000000"/>
                <w:sz w:val="20"/>
              </w:rPr>
              <w:t>Группа 3. Поршневые самолеты (исключая те, которые классифицированы в группе 1)</w:t>
            </w:r>
          </w:p>
          <w:bookmarkEnd w:id="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476"/>
          <w:p>
            <w:pPr>
              <w:spacing w:after="20"/>
              <w:ind w:left="20"/>
              <w:jc w:val="both"/>
            </w:pPr>
            <w:r>
              <w:rPr>
                <w:rFonts w:ascii="Times New Roman"/>
                <w:b w:val="false"/>
                <w:i w:val="false"/>
                <w:color w:val="000000"/>
                <w:sz w:val="20"/>
              </w:rPr>
              <w:t>
(для В1.2) Индивидуальный рейтинг типа воздушного судна (обучение на тип воздушного судна +практическая стажировка (OJT)) или (экзамен на тип воздушного судна + практический опыт) Полный рейтинг 3-й подгруппы базирующийся на демонстрации практического опыта Ограничения:</w:t>
            </w:r>
          </w:p>
          <w:bookmarkEnd w:id="47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Герметичные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Металлические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Композитные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Деревянные самолеты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Металлические трубчатые и тканевые самолеты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 практическая стажировка (OJT)) или (экзамен на тип воздушного судна + практический опыт) Полный рейтинг 3-й подгруппы базирующийся на демонстрации практического опыта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рейтинг типа воздушного судна Обучение на тип воздушного судна или экзамен на тип воздушного судна Полный рейтинг 3-й подгруппы базирующийся на демонстрации практического опыта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477"/>
          <w:p>
            <w:pPr>
              <w:spacing w:after="20"/>
              <w:ind w:left="20"/>
              <w:jc w:val="both"/>
            </w:pPr>
            <w:r>
              <w:rPr>
                <w:rFonts w:ascii="Times New Roman"/>
                <w:b w:val="false"/>
                <w:i w:val="false"/>
                <w:color w:val="000000"/>
                <w:sz w:val="20"/>
              </w:rPr>
              <w:t>
</w:t>
            </w:r>
            <w:r>
              <w:rPr>
                <w:rFonts w:ascii="Times New Roman"/>
                <w:b w:val="false"/>
                <w:i w:val="false"/>
                <w:color w:val="000000"/>
                <w:sz w:val="20"/>
              </w:rPr>
              <w:t>Негерметичным поршневые воздушные судна легкой авиации с максимальной взлетной массой МТОМ равной и ниже 5700 кг</w:t>
            </w:r>
          </w:p>
          <w:bookmarkEnd w:id="4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"В3") (экзамен на тип воздушного судна + практический опыт)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32" w:id="478"/>
    <w:p>
      <w:pPr>
        <w:spacing w:after="0"/>
        <w:ind w:left="0"/>
        <w:jc w:val="left"/>
      </w:pPr>
      <w:r>
        <w:rPr>
          <w:rFonts w:ascii="Times New Roman"/>
          <w:b/>
          <w:i w:val="false"/>
          <w:color w:val="000000"/>
        </w:rPr>
        <w:t xml:space="preserve"> Инспекторское предписание</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479"/>
          <w:p>
            <w:pPr>
              <w:spacing w:after="20"/>
              <w:ind w:left="20"/>
              <w:jc w:val="both"/>
            </w:pPr>
            <w:r>
              <w:rPr>
                <w:rFonts w:ascii="Times New Roman"/>
                <w:b w:val="false"/>
                <w:i w:val="false"/>
                <w:color w:val="000000"/>
                <w:sz w:val="20"/>
              </w:rPr>
              <w:t>
</w:t>
            </w:r>
            <w:r>
              <w:rPr>
                <w:rFonts w:ascii="Times New Roman"/>
                <w:b w:val="false"/>
                <w:i w:val="false"/>
                <w:color w:val="000000"/>
                <w:sz w:val="20"/>
              </w:rPr>
              <w:t>Сообщение о выявленном несоответствии</w:t>
            </w:r>
          </w:p>
          <w:bookmarkEnd w:id="479"/>
          <w:p>
            <w:pPr>
              <w:spacing w:after="20"/>
              <w:ind w:left="20"/>
              <w:jc w:val="both"/>
            </w:pPr>
            <w:r>
              <w:rPr>
                <w:rFonts w:ascii="Times New Roman"/>
                <w:b w:val="false"/>
                <w:i w:val="false"/>
                <w:color w:val="000000"/>
                <w:sz w:val="20"/>
              </w:rPr>
              <w:t>
FINDING CLEARANCE REPORT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4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8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481"/>
          <w:p>
            <w:pPr>
              <w:spacing w:after="20"/>
              <w:ind w:left="20"/>
              <w:jc w:val="both"/>
            </w:pPr>
            <w:r>
              <w:rPr>
                <w:rFonts w:ascii="Times New Roman"/>
                <w:b w:val="false"/>
                <w:i w:val="false"/>
                <w:color w:val="000000"/>
                <w:sz w:val="20"/>
              </w:rPr>
              <w:t>
</w:t>
            </w:r>
            <w:r>
              <w:rPr>
                <w:rFonts w:ascii="Times New Roman"/>
                <w:b w:val="false"/>
                <w:i w:val="false"/>
                <w:color w:val="000000"/>
                <w:sz w:val="20"/>
              </w:rPr>
              <w:t>Ссылка на нормативный документ /Regulatory Reference :</w:t>
            </w:r>
          </w:p>
          <w:bookmarkEnd w:id="481"/>
          <w:p>
            <w:pPr>
              <w:spacing w:after="20"/>
              <w:ind w:left="20"/>
              <w:jc w:val="both"/>
            </w:pPr>
            <w:r>
              <w:rPr>
                <w:rFonts w:ascii="Times New Roman"/>
                <w:b w:val="false"/>
                <w:i w:val="false"/>
                <w:color w:val="000000"/>
                <w:sz w:val="20"/>
              </w:rPr>
              <w:t xml:space="preserve">
Инспекторское предписание является обязательным для исполнения физическими или юридическими лицами, осуществляющими деятельность в сфере гражданской и (или) экспериментальной авиации.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12 Закона. Инспекторские предписания, выдаваемые авиационными инспекторами, обжалованы вышестоящему должностному лицу или в суд.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482"/>
          <w:p>
            <w:pPr>
              <w:spacing w:after="20"/>
              <w:ind w:left="20"/>
              <w:jc w:val="both"/>
            </w:pPr>
            <w:r>
              <w:rPr>
                <w:rFonts w:ascii="Times New Roman"/>
                <w:b w:val="false"/>
                <w:i w:val="false"/>
                <w:color w:val="000000"/>
                <w:sz w:val="20"/>
              </w:rPr>
              <w:t>
</w:t>
            </w:r>
            <w:r>
              <w:rPr>
                <w:rFonts w:ascii="Times New Roman"/>
                <w:b w:val="false"/>
                <w:i w:val="false"/>
                <w:color w:val="000000"/>
                <w:sz w:val="20"/>
              </w:rPr>
              <w:t>несоответствие / FINDING:</w:t>
            </w:r>
          </w:p>
          <w:bookmarkEnd w:id="48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3" w:id="483"/>
          <w:p>
            <w:pPr>
              <w:spacing w:after="20"/>
              <w:ind w:left="20"/>
              <w:jc w:val="both"/>
            </w:pPr>
            <w:r>
              <w:rPr>
                <w:rFonts w:ascii="Times New Roman"/>
                <w:b w:val="false"/>
                <w:i w:val="false"/>
                <w:color w:val="000000"/>
                <w:sz w:val="20"/>
              </w:rPr>
              <w:t>
</w:t>
            </w:r>
            <w:r>
              <w:rPr>
                <w:rFonts w:ascii="Times New Roman"/>
                <w:b w:val="false"/>
                <w:i w:val="false"/>
                <w:color w:val="000000"/>
                <w:sz w:val="20"/>
              </w:rPr>
              <w:t>Аудиторы:</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Auditors</w:t>
            </w:r>
          </w:p>
          <w:p>
            <w:pPr>
              <w:spacing w:after="20"/>
              <w:ind w:left="20"/>
              <w:jc w:val="both"/>
            </w:pPr>
            <w:r>
              <w:rPr>
                <w:rFonts w:ascii="Times New Roman"/>
                <w:b w:val="false"/>
                <w:i w:val="false"/>
                <w:color w:val="000000"/>
                <w:sz w:val="20"/>
              </w:rPr>
              <w:t>
Подпись / Фамилия, имя, отчество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484"/>
          <w:p>
            <w:pPr>
              <w:spacing w:after="20"/>
              <w:ind w:left="20"/>
              <w:jc w:val="both"/>
            </w:pPr>
            <w:r>
              <w:rPr>
                <w:rFonts w:ascii="Times New Roman"/>
                <w:b w:val="false"/>
                <w:i w:val="false"/>
                <w:color w:val="000000"/>
                <w:sz w:val="20"/>
              </w:rPr>
              <w:t>
Ответственный Руководитель:</w:t>
            </w:r>
          </w:p>
          <w:bookmarkEnd w:id="484"/>
          <w:p>
            <w:pPr>
              <w:spacing w:after="20"/>
              <w:ind w:left="20"/>
              <w:jc w:val="both"/>
            </w:pPr>
            <w:r>
              <w:rPr>
                <w:rFonts w:ascii="Times New Roman"/>
                <w:b w:val="false"/>
                <w:i w:val="false"/>
                <w:color w:val="000000"/>
                <w:sz w:val="20"/>
              </w:rPr>
              <w:t>
Подпись / Фамилия, имя, отчество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устранения: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485"/>
          <w:p>
            <w:pPr>
              <w:spacing w:after="20"/>
              <w:ind w:left="20"/>
              <w:jc w:val="both"/>
            </w:pPr>
            <w:r>
              <w:rPr>
                <w:rFonts w:ascii="Times New Roman"/>
                <w:b w:val="false"/>
                <w:i w:val="false"/>
                <w:color w:val="000000"/>
                <w:sz w:val="20"/>
              </w:rPr>
              <w:t>
</w:t>
            </w:r>
            <w:r>
              <w:rPr>
                <w:rFonts w:ascii="Times New Roman"/>
                <w:b w:val="false"/>
                <w:i w:val="false"/>
                <w:color w:val="000000"/>
                <w:sz w:val="20"/>
              </w:rPr>
              <w:t>Дата проверки: Audit date</w:t>
            </w:r>
          </w:p>
          <w:bookmarkEnd w:id="4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проверки: Audit Reference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несоответствия.: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486"/>
          <w:p>
            <w:pPr>
              <w:spacing w:after="20"/>
              <w:ind w:left="20"/>
              <w:jc w:val="both"/>
            </w:pPr>
            <w:r>
              <w:rPr>
                <w:rFonts w:ascii="Times New Roman"/>
                <w:b w:val="false"/>
                <w:i w:val="false"/>
                <w:color w:val="000000"/>
                <w:sz w:val="20"/>
              </w:rPr>
              <w:t>
</w:t>
            </w:r>
            <w:r>
              <w:rPr>
                <w:rFonts w:ascii="Times New Roman"/>
                <w:b w:val="false"/>
                <w:i w:val="false"/>
                <w:color w:val="000000"/>
                <w:sz w:val="20"/>
              </w:rPr>
              <w:t>Сообщение организации/эксплуатанта об устранении несоответствия (корректирующие меры) Organisation’s/ Operator’s statement on clearance (Corrective actions)</w:t>
            </w:r>
          </w:p>
          <w:bookmarkEnd w:id="48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487"/>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487"/>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488"/>
          <w:p>
            <w:pPr>
              <w:spacing w:after="20"/>
              <w:ind w:left="20"/>
              <w:jc w:val="both"/>
            </w:pPr>
            <w:r>
              <w:rPr>
                <w:rFonts w:ascii="Times New Roman"/>
                <w:b w:val="false"/>
                <w:i w:val="false"/>
                <w:color w:val="000000"/>
                <w:sz w:val="20"/>
              </w:rPr>
              <w:t>
Занимаемая должность:</w:t>
            </w:r>
          </w:p>
          <w:bookmarkEnd w:id="488"/>
          <w:p>
            <w:pPr>
              <w:spacing w:after="20"/>
              <w:ind w:left="20"/>
              <w:jc w:val="both"/>
            </w:pPr>
            <w:r>
              <w:rPr>
                <w:rFonts w:ascii="Times New Roman"/>
                <w:b w:val="false"/>
                <w:i w:val="false"/>
                <w:color w:val="000000"/>
                <w:sz w:val="20"/>
              </w:rPr>
              <w:t>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489"/>
          <w:p>
            <w:pPr>
              <w:spacing w:after="20"/>
              <w:ind w:left="20"/>
              <w:jc w:val="both"/>
            </w:pPr>
            <w:r>
              <w:rPr>
                <w:rFonts w:ascii="Times New Roman"/>
                <w:b w:val="false"/>
                <w:i w:val="false"/>
                <w:color w:val="000000"/>
                <w:sz w:val="20"/>
              </w:rPr>
              <w:t>
Подпись:</w:t>
            </w:r>
          </w:p>
          <w:bookmarkEnd w:id="489"/>
          <w:p>
            <w:pPr>
              <w:spacing w:after="20"/>
              <w:ind w:left="20"/>
              <w:jc w:val="both"/>
            </w:pPr>
            <w:r>
              <w:rPr>
                <w:rFonts w:ascii="Times New Roman"/>
                <w:b w:val="false"/>
                <w:i w:val="false"/>
                <w:color w:val="000000"/>
                <w:sz w:val="20"/>
              </w:rPr>
              <w:t>
Signature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490"/>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инспектора уполномоченной организации по предотвращению несоответствия:</w:t>
            </w:r>
          </w:p>
          <w:bookmarkEnd w:id="49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5" w:id="491"/>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491"/>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492"/>
          <w:p>
            <w:pPr>
              <w:spacing w:after="20"/>
              <w:ind w:left="20"/>
              <w:jc w:val="both"/>
            </w:pPr>
            <w:r>
              <w:rPr>
                <w:rFonts w:ascii="Times New Roman"/>
                <w:b w:val="false"/>
                <w:i w:val="false"/>
                <w:color w:val="000000"/>
                <w:sz w:val="20"/>
              </w:rPr>
              <w:t>
Фамилия:</w:t>
            </w:r>
          </w:p>
          <w:bookmarkEnd w:id="492"/>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493"/>
          <w:p>
            <w:pPr>
              <w:spacing w:after="20"/>
              <w:ind w:left="20"/>
              <w:jc w:val="both"/>
            </w:pPr>
            <w:r>
              <w:rPr>
                <w:rFonts w:ascii="Times New Roman"/>
                <w:b w:val="false"/>
                <w:i w:val="false"/>
                <w:color w:val="000000"/>
                <w:sz w:val="20"/>
              </w:rPr>
              <w:t>
Подпись:</w:t>
            </w:r>
          </w:p>
          <w:bookmarkEnd w:id="493"/>
          <w:p>
            <w:pPr>
              <w:spacing w:after="20"/>
              <w:ind w:left="20"/>
              <w:jc w:val="both"/>
            </w:pPr>
            <w:r>
              <w:rPr>
                <w:rFonts w:ascii="Times New Roman"/>
                <w:b w:val="false"/>
                <w:i w:val="false"/>
                <w:color w:val="000000"/>
                <w:sz w:val="20"/>
              </w:rPr>
              <w:t>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2" w:id="494"/>
          <w:p>
            <w:pPr>
              <w:spacing w:after="20"/>
              <w:ind w:left="20"/>
              <w:jc w:val="both"/>
            </w:pPr>
            <w:r>
              <w:rPr>
                <w:rFonts w:ascii="Times New Roman"/>
                <w:b w:val="false"/>
                <w:i w:val="false"/>
                <w:color w:val="000000"/>
                <w:sz w:val="20"/>
              </w:rPr>
              <w:t>
</w:t>
            </w:r>
            <w:r>
              <w:rPr>
                <w:rFonts w:ascii="Times New Roman"/>
                <w:b w:val="false"/>
                <w:i w:val="false"/>
                <w:color w:val="000000"/>
                <w:sz w:val="20"/>
              </w:rPr>
              <w:t>Несоответствие устранено:</w:t>
            </w:r>
          </w:p>
          <w:bookmarkEnd w:id="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495"/>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495"/>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496"/>
          <w:p>
            <w:pPr>
              <w:spacing w:after="20"/>
              <w:ind w:left="20"/>
              <w:jc w:val="both"/>
            </w:pPr>
            <w:r>
              <w:rPr>
                <w:rFonts w:ascii="Times New Roman"/>
                <w:b w:val="false"/>
                <w:i w:val="false"/>
                <w:color w:val="000000"/>
                <w:sz w:val="20"/>
              </w:rPr>
              <w:t>
Подпись:</w:t>
            </w:r>
          </w:p>
          <w:bookmarkEnd w:id="496"/>
          <w:p>
            <w:pPr>
              <w:spacing w:after="20"/>
              <w:ind w:left="20"/>
              <w:jc w:val="both"/>
            </w:pPr>
            <w:r>
              <w:rPr>
                <w:rFonts w:ascii="Times New Roman"/>
                <w:b w:val="false"/>
                <w:i w:val="false"/>
                <w:color w:val="000000"/>
                <w:sz w:val="20"/>
              </w:rPr>
              <w:t>
Signature</w:t>
            </w:r>
          </w:p>
        </w:tc>
      </w:tr>
    </w:tbl>
    <w:bookmarkStart w:name="z3782" w:id="497"/>
    <w:p>
      <w:pPr>
        <w:spacing w:after="0"/>
        <w:ind w:left="0"/>
        <w:jc w:val="both"/>
      </w:pPr>
      <w:r>
        <w:rPr>
          <w:rFonts w:ascii="Times New Roman"/>
          <w:b w:val="false"/>
          <w:i w:val="false"/>
          <w:color w:val="000000"/>
          <w:sz w:val="28"/>
        </w:rPr>
        <w:t>
      Категории несоответствий:</w:t>
      </w:r>
    </w:p>
    <w:bookmarkEnd w:id="497"/>
    <w:bookmarkStart w:name="z3783" w:id="498"/>
    <w:p>
      <w:pPr>
        <w:spacing w:after="0"/>
        <w:ind w:left="0"/>
        <w:jc w:val="both"/>
      </w:pPr>
      <w:r>
        <w:rPr>
          <w:rFonts w:ascii="Times New Roman"/>
          <w:b w:val="false"/>
          <w:i w:val="false"/>
          <w:color w:val="000000"/>
          <w:sz w:val="28"/>
        </w:rPr>
        <w:t>
      I критическое: систематическое нарушение требований нормативных актов или характер отклонений, которые негативно влияют на безопасность полетов / авиационную безопасность и противоречит установленным процедурам или требованиям Нормативно – правовых актов.</w:t>
      </w:r>
    </w:p>
    <w:bookmarkEnd w:id="498"/>
    <w:bookmarkStart w:name="z3784" w:id="499"/>
    <w:p>
      <w:pPr>
        <w:spacing w:after="0"/>
        <w:ind w:left="0"/>
        <w:jc w:val="both"/>
      </w:pPr>
      <w:r>
        <w:rPr>
          <w:rFonts w:ascii="Times New Roman"/>
          <w:b w:val="false"/>
          <w:i w:val="false"/>
          <w:color w:val="000000"/>
          <w:sz w:val="28"/>
        </w:rPr>
        <w:t>
      II менее критическое: некоторые отклонения, которые также противоречат нормативным актам, процедурам или требованиям договора, но не имеют систематического и критического характера.</w:t>
      </w:r>
    </w:p>
    <w:bookmarkEnd w:id="4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