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8053b3" w14:textId="f8053b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некоторые нормативные правовые акты Республики Казахстан по вопросам контроля и надзора финансовых организаций</w:t>
      </w:r>
    </w:p>
    <w:p>
      <w:pPr>
        <w:spacing w:after="0"/>
        <w:ind w:left="0"/>
        <w:jc w:val="both"/>
      </w:pPr>
      <w:r>
        <w:rPr>
          <w:rFonts w:ascii="Times New Roman"/>
          <w:b w:val="false"/>
          <w:i w:val="false"/>
          <w:color w:val="000000"/>
          <w:sz w:val="28"/>
        </w:rPr>
        <w:t>Постановление Правления Национального Банка Республики Казахстан от 27 августа 2013 года № 212. Зарегистрирован в Министерстве юстиции Республики Казахстан 10 октября 2013 года № 8805.</w:t>
      </w:r>
    </w:p>
    <w:p>
      <w:pPr>
        <w:spacing w:after="0"/>
        <w:ind w:left="0"/>
        <w:jc w:val="both"/>
      </w:pPr>
      <w:bookmarkStart w:name="z1" w:id="0"/>
      <w:r>
        <w:rPr>
          <w:rFonts w:ascii="Times New Roman"/>
          <w:b w:val="false"/>
          <w:i w:val="false"/>
          <w:color w:val="000000"/>
          <w:sz w:val="28"/>
        </w:rPr>
        <w:t>
      В соответствии с законами Республики Казахстан от 21 июня 2013 года "</w:t>
      </w:r>
      <w:r>
        <w:rPr>
          <w:rFonts w:ascii="Times New Roman"/>
          <w:b w:val="false"/>
          <w:i w:val="false"/>
          <w:color w:val="000000"/>
          <w:sz w:val="28"/>
        </w:rPr>
        <w:t>О пенсионном обеспечении в Республике Казахстан</w:t>
      </w:r>
      <w:r>
        <w:rPr>
          <w:rFonts w:ascii="Times New Roman"/>
          <w:b w:val="false"/>
          <w:i w:val="false"/>
          <w:color w:val="000000"/>
          <w:sz w:val="28"/>
        </w:rPr>
        <w:t>" и от 21 июня 2013 года "</w:t>
      </w:r>
      <w:r>
        <w:rPr>
          <w:rFonts w:ascii="Times New Roman"/>
          <w:b w:val="false"/>
          <w:i w:val="false"/>
          <w:color w:val="000000"/>
          <w:sz w:val="28"/>
        </w:rPr>
        <w:t>О внесении изменений и дополнений в некоторые законодательные акты Республики Казахстан по вопросам пенсионного обеспечения</w:t>
      </w:r>
      <w:r>
        <w:rPr>
          <w:rFonts w:ascii="Times New Roman"/>
          <w:b w:val="false"/>
          <w:i w:val="false"/>
          <w:color w:val="000000"/>
          <w:sz w:val="28"/>
        </w:rPr>
        <w:t xml:space="preserve">" Правление Национального Банка Республики Казахстан </w:t>
      </w:r>
      <w:r>
        <w:rPr>
          <w:rFonts w:ascii="Times New Roman"/>
          <w:b/>
          <w:i w:val="false"/>
          <w:color w:val="000000"/>
          <w:sz w:val="28"/>
        </w:rPr>
        <w:t>ПОСТАНОВЛЯЕТ:</w:t>
      </w:r>
    </w:p>
    <w:bookmarkEnd w:id="0"/>
    <w:bookmarkStart w:name="z2" w:id="1"/>
    <w:p>
      <w:pPr>
        <w:spacing w:after="0"/>
        <w:ind w:left="0"/>
        <w:jc w:val="both"/>
      </w:pPr>
      <w:r>
        <w:rPr>
          <w:rFonts w:ascii="Times New Roman"/>
          <w:b w:val="false"/>
          <w:i w:val="false"/>
          <w:color w:val="000000"/>
          <w:sz w:val="28"/>
        </w:rPr>
        <w:t xml:space="preserve">
      1. Утвердить прилагаемый </w:t>
      </w:r>
      <w:r>
        <w:rPr>
          <w:rFonts w:ascii="Times New Roman"/>
          <w:b w:val="false"/>
          <w:i w:val="false"/>
          <w:color w:val="000000"/>
          <w:sz w:val="28"/>
        </w:rPr>
        <w:t>перечень</w:t>
      </w:r>
      <w:r>
        <w:rPr>
          <w:rFonts w:ascii="Times New Roman"/>
          <w:b w:val="false"/>
          <w:i w:val="false"/>
          <w:color w:val="000000"/>
          <w:sz w:val="28"/>
        </w:rPr>
        <w:t xml:space="preserve"> нормативных правовых актов Республики Казахстан по вопросам контроля и надзора финансовых организаций, в которые вносятся изменения согласно приложению 1 к настоящему постановлению.</w:t>
      </w:r>
    </w:p>
    <w:bookmarkEnd w:id="1"/>
    <w:bookmarkStart w:name="z3" w:id="2"/>
    <w:p>
      <w:pPr>
        <w:spacing w:after="0"/>
        <w:ind w:left="0"/>
        <w:jc w:val="both"/>
      </w:pPr>
      <w:r>
        <w:rPr>
          <w:rFonts w:ascii="Times New Roman"/>
          <w:b w:val="false"/>
          <w:i w:val="false"/>
          <w:color w:val="000000"/>
          <w:sz w:val="28"/>
        </w:rPr>
        <w:t xml:space="preserve">
      2. Признать утратившими силу нормативные правовые акты Республики Казахстан,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постановлению.</w:t>
      </w:r>
    </w:p>
    <w:bookmarkEnd w:id="2"/>
    <w:bookmarkStart w:name="z4" w:id="3"/>
    <w:p>
      <w:pPr>
        <w:spacing w:after="0"/>
        <w:ind w:left="0"/>
        <w:jc w:val="both"/>
      </w:pPr>
      <w:r>
        <w:rPr>
          <w:rFonts w:ascii="Times New Roman"/>
          <w:b w:val="false"/>
          <w:i w:val="false"/>
          <w:color w:val="000000"/>
          <w:sz w:val="28"/>
        </w:rPr>
        <w:t>
      3. Настоящее постановление вводится в действие по истечении десяти календарных дней после дня его первого официального опубликования.</w:t>
      </w:r>
    </w:p>
    <w:bookmarkEnd w:id="3"/>
    <w:tbl>
      <w:tblPr>
        <w:tblW w:w="0" w:type="auto"/>
        <w:tblCellSpacing w:w="0" w:type="auto"/>
        <w:tblBorders>
          <w:top w:val="none"/>
          <w:left w:val="none"/>
          <w:bottom w:val="none"/>
          <w:right w:val="none"/>
          <w:insideH w:val="none"/>
          <w:insideV w:val="none"/>
        </w:tblBorders>
      </w:tblPr>
      <w:tblGrid>
        <w:gridCol w:w="5090"/>
        <w:gridCol w:w="7210"/>
      </w:tblGrid>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Председатель</w:t>
            </w:r>
          </w:p>
        </w:tc>
        <w:tc>
          <w:tcPr>
            <w:tcW w:w="721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Национального Банка</w:t>
            </w:r>
          </w:p>
        </w:tc>
        <w:tc>
          <w:tcPr>
            <w:tcW w:w="72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Марченко</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постановлению Правления</w:t>
            </w:r>
            <w:r>
              <w:br/>
            </w:r>
            <w:r>
              <w:rPr>
                <w:rFonts w:ascii="Times New Roman"/>
                <w:b w:val="false"/>
                <w:i w:val="false"/>
                <w:color w:val="000000"/>
                <w:sz w:val="20"/>
              </w:rPr>
              <w:t>Национального Банка</w:t>
            </w:r>
            <w:r>
              <w:br/>
            </w:r>
            <w:r>
              <w:rPr>
                <w:rFonts w:ascii="Times New Roman"/>
                <w:b w:val="false"/>
                <w:i w:val="false"/>
                <w:color w:val="000000"/>
                <w:sz w:val="20"/>
              </w:rPr>
              <w:t>Республики Казахстан</w:t>
            </w:r>
            <w:r>
              <w:br/>
            </w:r>
            <w:r>
              <w:rPr>
                <w:rFonts w:ascii="Times New Roman"/>
                <w:b w:val="false"/>
                <w:i w:val="false"/>
                <w:color w:val="000000"/>
                <w:sz w:val="20"/>
              </w:rPr>
              <w:t>от 27 августа 2013 года № 212</w:t>
            </w:r>
          </w:p>
        </w:tc>
      </w:tr>
    </w:tbl>
    <w:bookmarkStart w:name="z6" w:id="4"/>
    <w:p>
      <w:pPr>
        <w:spacing w:after="0"/>
        <w:ind w:left="0"/>
        <w:jc w:val="left"/>
      </w:pPr>
      <w:r>
        <w:rPr>
          <w:rFonts w:ascii="Times New Roman"/>
          <w:b/>
          <w:i w:val="false"/>
          <w:color w:val="000000"/>
        </w:rPr>
        <w:t xml:space="preserve"> Перечень</w:t>
      </w:r>
      <w:r>
        <w:br/>
      </w:r>
      <w:r>
        <w:rPr>
          <w:rFonts w:ascii="Times New Roman"/>
          <w:b/>
          <w:i w:val="false"/>
          <w:color w:val="000000"/>
        </w:rPr>
        <w:t>нормативных правовых актов Республики Казахстан по вопросам</w:t>
      </w:r>
      <w:r>
        <w:br/>
      </w:r>
      <w:r>
        <w:rPr>
          <w:rFonts w:ascii="Times New Roman"/>
          <w:b/>
          <w:i w:val="false"/>
          <w:color w:val="000000"/>
        </w:rPr>
        <w:t>контроля и надзора финансовых организаций,</w:t>
      </w:r>
      <w:r>
        <w:br/>
      </w:r>
      <w:r>
        <w:rPr>
          <w:rFonts w:ascii="Times New Roman"/>
          <w:b/>
          <w:i w:val="false"/>
          <w:color w:val="000000"/>
        </w:rPr>
        <w:t>в которые вносятся изменения</w:t>
      </w:r>
    </w:p>
    <w:bookmarkEnd w:id="4"/>
    <w:bookmarkStart w:name="z7" w:id="5"/>
    <w:p>
      <w:pPr>
        <w:spacing w:after="0"/>
        <w:ind w:left="0"/>
        <w:jc w:val="both"/>
      </w:pPr>
      <w:r>
        <w:rPr>
          <w:rFonts w:ascii="Times New Roman"/>
          <w:b w:val="false"/>
          <w:i w:val="false"/>
          <w:color w:val="ff0000"/>
          <w:sz w:val="28"/>
        </w:rPr>
        <w:t xml:space="preserve">
      1. Утратил силу постановлением Правления Национального Банка РК от 31.12.2019 </w:t>
      </w:r>
      <w:r>
        <w:rPr>
          <w:rFonts w:ascii="Times New Roman"/>
          <w:b w:val="false"/>
          <w:i w:val="false"/>
          <w:color w:val="ff0000"/>
          <w:sz w:val="28"/>
        </w:rPr>
        <w:t>№ 261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End w:id="5"/>
    <w:bookmarkStart w:name="z17" w:id="6"/>
    <w:p>
      <w:pPr>
        <w:spacing w:after="0"/>
        <w:ind w:left="0"/>
        <w:jc w:val="both"/>
      </w:pPr>
      <w:r>
        <w:rPr>
          <w:rFonts w:ascii="Times New Roman"/>
          <w:b w:val="false"/>
          <w:i w:val="false"/>
          <w:color w:val="000000"/>
          <w:sz w:val="28"/>
        </w:rPr>
        <w:t xml:space="preserve">
      2. Внести в </w:t>
      </w:r>
      <w:r>
        <w:rPr>
          <w:rFonts w:ascii="Times New Roman"/>
          <w:b w:val="false"/>
          <w:i w:val="false"/>
          <w:color w:val="000000"/>
          <w:sz w:val="28"/>
        </w:rPr>
        <w:t>постановление</w:t>
      </w:r>
      <w:r>
        <w:rPr>
          <w:rFonts w:ascii="Times New Roman"/>
          <w:b w:val="false"/>
          <w:i w:val="false"/>
          <w:color w:val="000000"/>
          <w:sz w:val="28"/>
        </w:rPr>
        <w:t xml:space="preserve"> Правления Национального Банка Республики Казахстан от 24 февраля 2012 года № 67 "Об утверждении Правил выдачи, отказа в выдаче и отзыва согласия на приобретение статуса крупного участника банка, банковского холдинга, крупного участника страховой (перестраховочной) организации, страхового холдинга, крупного участника накопительного пенсионного фонда или организации, осуществляющей инвестиционное управление пенсионными активами" (зарегистрированное в Реестре государственной регистрации нормативных правовых актов под № 7552, опубликованное 19 июня 2012 года в газете "Казахстанская правда" № 191-192 (27010-27011)) следующие изменения: </w:t>
      </w:r>
    </w:p>
    <w:bookmarkEnd w:id="6"/>
    <w:bookmarkStart w:name="z18" w:id="7"/>
    <w:p>
      <w:pPr>
        <w:spacing w:after="0"/>
        <w:ind w:left="0"/>
        <w:jc w:val="both"/>
      </w:pPr>
      <w:r>
        <w:rPr>
          <w:rFonts w:ascii="Times New Roman"/>
          <w:b w:val="false"/>
          <w:i w:val="false"/>
          <w:color w:val="000000"/>
          <w:sz w:val="28"/>
        </w:rPr>
        <w:t>
      заголовок изложить в следующей редакции:</w:t>
      </w:r>
    </w:p>
    <w:bookmarkEnd w:id="7"/>
    <w:p>
      <w:pPr>
        <w:spacing w:after="0"/>
        <w:ind w:left="0"/>
        <w:jc w:val="both"/>
      </w:pPr>
      <w:r>
        <w:rPr>
          <w:rFonts w:ascii="Times New Roman"/>
          <w:b w:val="false"/>
          <w:i w:val="false"/>
          <w:color w:val="000000"/>
          <w:sz w:val="28"/>
        </w:rPr>
        <w:t>
      "Об утверждении Правил выдачи, отзыва согласия на приобретение статуса крупного участника банка, банковского холдинга, крупного участника страховой (перестраховочной) организации, страхового холдинга, крупного участника управляющего инвестиционным портфелем и требования к документам, представляемым для получения указанного согласия";</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xml:space="preserve">
      "1.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выдачи, отзыва согласия на приобретение статуса крупного участника банка, банковского холдинга, крупного участника страховой (перестраховочной) организации, страхового холдинга, крупного участника управляющего инвестиционным портфелем и требования к документам, представляемым для получения указанного согласия.";</w:t>
      </w:r>
    </w:p>
    <w:bookmarkStart w:name="z20" w:id="8"/>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выдачи, отзыва согласия на приобретение статуса крупного участника банка, банковского холдинга, крупного участника страховой (перестраховочной) организации, страхового холдинга, крупного участника накопительного пенсионного фонда или организации, осуществляющей инвестиционное управление пенсионными активами, утвержденных указанным постановлением:</w:t>
      </w:r>
    </w:p>
    <w:bookmarkEnd w:id="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"Правила выдачи, отзыва согласия на приобретение статуса крупного участника банка, банковского холдинга, крупного участника страховой (перестраховочной) организации, страхового холдинга, крупного участника управляющего инвестиционным портфелем и требования к документам, представляемым для получения указанного согласия.";</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преамбулу</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"Настоящие Правила выдачи, отзыва согласия на приобретение статуса крупного участника банка, банковского холдинга, крупного участника страховой (перестраховочной) организации, страхового холдинга, крупного участника управляющего инвестиционным портфелем и требования к документам, представляемым для получения указанного согласия (далее – Правила) разработаны в соответствии с законами Республики Казахстан от 31 августа 1995 года "</w:t>
      </w:r>
      <w:r>
        <w:rPr>
          <w:rFonts w:ascii="Times New Roman"/>
          <w:b w:val="false"/>
          <w:i w:val="false"/>
          <w:color w:val="000000"/>
          <w:sz w:val="28"/>
        </w:rPr>
        <w:t>О банках и банковской деятельности в Республике Казахстан</w:t>
      </w:r>
      <w:r>
        <w:rPr>
          <w:rFonts w:ascii="Times New Roman"/>
          <w:b w:val="false"/>
          <w:i w:val="false"/>
          <w:color w:val="000000"/>
          <w:sz w:val="28"/>
        </w:rPr>
        <w:t>" (далее – Закон о банках), от 18 декабря 2000 года "</w:t>
      </w:r>
      <w:r>
        <w:rPr>
          <w:rFonts w:ascii="Times New Roman"/>
          <w:b w:val="false"/>
          <w:i w:val="false"/>
          <w:color w:val="000000"/>
          <w:sz w:val="28"/>
        </w:rPr>
        <w:t>О страховой деятельности</w:t>
      </w:r>
      <w:r>
        <w:rPr>
          <w:rFonts w:ascii="Times New Roman"/>
          <w:b w:val="false"/>
          <w:i w:val="false"/>
          <w:color w:val="000000"/>
          <w:sz w:val="28"/>
        </w:rPr>
        <w:t>" (далее – Закон о страховании), от 2 июля 2003 года "</w:t>
      </w:r>
      <w:r>
        <w:rPr>
          <w:rFonts w:ascii="Times New Roman"/>
          <w:b w:val="false"/>
          <w:i w:val="false"/>
          <w:color w:val="000000"/>
          <w:sz w:val="28"/>
        </w:rPr>
        <w:t>О рынке ценных бумаг</w:t>
      </w:r>
      <w:r>
        <w:rPr>
          <w:rFonts w:ascii="Times New Roman"/>
          <w:b w:val="false"/>
          <w:i w:val="false"/>
          <w:color w:val="000000"/>
          <w:sz w:val="28"/>
        </w:rPr>
        <w:t>" (далее – Закон о рынке ценных бумаг), от 4 июля 2003 года "</w:t>
      </w:r>
      <w:r>
        <w:rPr>
          <w:rFonts w:ascii="Times New Roman"/>
          <w:b w:val="false"/>
          <w:i w:val="false"/>
          <w:color w:val="000000"/>
          <w:sz w:val="28"/>
        </w:rPr>
        <w:t>О государственном регулировании, контроле и надзоре финансового рынка и финансовых организаций</w:t>
      </w:r>
      <w:r>
        <w:rPr>
          <w:rFonts w:ascii="Times New Roman"/>
          <w:b w:val="false"/>
          <w:i w:val="false"/>
          <w:color w:val="000000"/>
          <w:sz w:val="28"/>
        </w:rPr>
        <w:t>" и устанавливают порядок выдачи, отзыва уполномоченным органом, по регулированию, контролю и надзору финансового рынка и финансовых организаций (далее – уполномоченный орган) согласия на приобретение статуса крупного участника банка, банковского холдинга, крупного участника страховой (перестраховочной) организации, страхового холдинга, крупного участника управляющего инвестиционным портфелем (далее – крупный участник финансовой организации, банковский холдинг и (или) страховой холдинг) и требования к документам, представляемым для получения указанного согласия.";</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и </w:t>
      </w:r>
      <w:r>
        <w:rPr>
          <w:rFonts w:ascii="Times New Roman"/>
          <w:b w:val="false"/>
          <w:i w:val="false"/>
          <w:color w:val="000000"/>
          <w:sz w:val="28"/>
        </w:rPr>
        <w:t>4</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xml:space="preserve">
      "1. Понятия крупного участника финансовой организации, банковского холдинга и лиц, совместно являющихся крупным участником финансовой организации и совместно являющихся банковским холдингом, определены, соответственно, статьями </w:t>
      </w:r>
      <w:r>
        <w:rPr>
          <w:rFonts w:ascii="Times New Roman"/>
          <w:b w:val="false"/>
          <w:i w:val="false"/>
          <w:color w:val="000000"/>
          <w:sz w:val="28"/>
        </w:rPr>
        <w:t>2</w:t>
      </w:r>
      <w:r>
        <w:rPr>
          <w:rFonts w:ascii="Times New Roman"/>
          <w:b w:val="false"/>
          <w:i w:val="false"/>
          <w:color w:val="000000"/>
          <w:sz w:val="28"/>
        </w:rPr>
        <w:t xml:space="preserve"> и </w:t>
      </w:r>
      <w:r>
        <w:rPr>
          <w:rFonts w:ascii="Times New Roman"/>
          <w:b w:val="false"/>
          <w:i w:val="false"/>
          <w:color w:val="000000"/>
          <w:sz w:val="28"/>
        </w:rPr>
        <w:t>17-1</w:t>
      </w:r>
      <w:r>
        <w:rPr>
          <w:rFonts w:ascii="Times New Roman"/>
          <w:b w:val="false"/>
          <w:i w:val="false"/>
          <w:color w:val="000000"/>
          <w:sz w:val="28"/>
        </w:rPr>
        <w:t xml:space="preserve"> Закона о банках, статьями </w:t>
      </w:r>
      <w:r>
        <w:rPr>
          <w:rFonts w:ascii="Times New Roman"/>
          <w:b w:val="false"/>
          <w:i w:val="false"/>
          <w:color w:val="000000"/>
          <w:sz w:val="28"/>
        </w:rPr>
        <w:t>3</w:t>
      </w:r>
      <w:r>
        <w:rPr>
          <w:rFonts w:ascii="Times New Roman"/>
          <w:b w:val="false"/>
          <w:i w:val="false"/>
          <w:color w:val="000000"/>
          <w:sz w:val="28"/>
        </w:rPr>
        <w:t xml:space="preserve"> и </w:t>
      </w:r>
      <w:r>
        <w:rPr>
          <w:rFonts w:ascii="Times New Roman"/>
          <w:b w:val="false"/>
          <w:i w:val="false"/>
          <w:color w:val="000000"/>
          <w:sz w:val="28"/>
        </w:rPr>
        <w:t>26</w:t>
      </w:r>
      <w:r>
        <w:rPr>
          <w:rFonts w:ascii="Times New Roman"/>
          <w:b w:val="false"/>
          <w:i w:val="false"/>
          <w:color w:val="000000"/>
          <w:sz w:val="28"/>
        </w:rPr>
        <w:t xml:space="preserve"> Закона о страховании и </w:t>
      </w:r>
      <w:r>
        <w:rPr>
          <w:rFonts w:ascii="Times New Roman"/>
          <w:b w:val="false"/>
          <w:i w:val="false"/>
          <w:color w:val="000000"/>
          <w:sz w:val="28"/>
        </w:rPr>
        <w:t>статьей 72-1</w:t>
      </w:r>
      <w:r>
        <w:rPr>
          <w:rFonts w:ascii="Times New Roman"/>
          <w:b w:val="false"/>
          <w:i w:val="false"/>
          <w:color w:val="000000"/>
          <w:sz w:val="28"/>
        </w:rPr>
        <w:t xml:space="preserve"> Закона о рынке ценных бумаг.</w:t>
      </w:r>
    </w:p>
    <w:p>
      <w:pPr>
        <w:spacing w:after="0"/>
        <w:ind w:left="0"/>
        <w:jc w:val="both"/>
      </w:pPr>
      <w:r>
        <w:rPr>
          <w:rFonts w:ascii="Times New Roman"/>
          <w:b w:val="false"/>
          <w:i w:val="false"/>
          <w:color w:val="000000"/>
          <w:sz w:val="28"/>
        </w:rPr>
        <w:t>
      2. Доли прямого или косвенного владения акциями банка, страховой (перестраховочной) организации, управляющего инвестиционным портфелем рассчитываются крупным участником финансовой организации, банковского холдинга и(или) страховым холдингом от объема размещенных (за вычетом привилегированных и выкупленных) акций и (или) к количеству голосующих акций соответственно банка, страховой (перестраховочной) организации, управляющего инвестиционным портфелем.</w:t>
      </w:r>
    </w:p>
    <w:p>
      <w:pPr>
        <w:spacing w:after="0"/>
        <w:ind w:left="0"/>
        <w:jc w:val="both"/>
      </w:pPr>
      <w:r>
        <w:rPr>
          <w:rFonts w:ascii="Times New Roman"/>
          <w:b w:val="false"/>
          <w:i w:val="false"/>
          <w:color w:val="000000"/>
          <w:sz w:val="28"/>
        </w:rPr>
        <w:t>
      3. Физическое или юридическое лицо представляет в Комитет по контролю и надзору финансового рынка и финансовых организаций Национального Банка Республики Казахстан (далее – Комитет) заявление на приобретение статуса крупного участника финансовой организации, банковского холдинга и (или) страхового холдинга (далее - заявитель), составленное в произвольной форме с указанием сведений о документе, удостоверяющем личность физического лица, о государственной регистрации (перерегистрации) юридического лица, юридический адрес (местонахождения), сведений о количестве приобретаемых акций финансовой организации, их стоимости, процентном соотношении количества акций финансовой организации, предполагаемых к приобретению, соответственно к количеству размещенных (за вычетом привилегированных и выкупленных) акций и (или) к количеству голосующих акций банка, страховой (перестраховочной) организации, управляющего инвестиционным портфелем.</w:t>
      </w:r>
    </w:p>
    <w:p>
      <w:pPr>
        <w:spacing w:after="0"/>
        <w:ind w:left="0"/>
        <w:jc w:val="both"/>
      </w:pPr>
      <w:r>
        <w:rPr>
          <w:rFonts w:ascii="Times New Roman"/>
          <w:b w:val="false"/>
          <w:i w:val="false"/>
          <w:color w:val="000000"/>
          <w:sz w:val="28"/>
        </w:rPr>
        <w:t>
      При одновременном получении статуса крупного участника нескольких финансовых организаций, банковского холдинга и (или) страхового холдинга заявитель представляет заявление с указанием наименования финансовых организаций, статус крупного участника банковского холдинга и (или) страхового холдинга которых он желает получить.</w:t>
      </w:r>
    </w:p>
    <w:p>
      <w:pPr>
        <w:spacing w:after="0"/>
        <w:ind w:left="0"/>
        <w:jc w:val="both"/>
      </w:pPr>
      <w:r>
        <w:rPr>
          <w:rFonts w:ascii="Times New Roman"/>
          <w:b w:val="false"/>
          <w:i w:val="false"/>
          <w:color w:val="000000"/>
          <w:sz w:val="28"/>
        </w:rPr>
        <w:t>
      В заявлении указываются перечень лиц, совместно с которыми заявитель предполагает являться крупным участником финансовой организации, банковским и (или) страховым холдингом, и лиц, посредством владения акциями (долями участия в уставных капиталах) которых будет осуществляться косвенное владение (голосование) акциями финансовой организации.</w:t>
      </w:r>
    </w:p>
    <w:p>
      <w:pPr>
        <w:spacing w:after="0"/>
        <w:ind w:left="0"/>
        <w:jc w:val="both"/>
      </w:pPr>
      <w:r>
        <w:rPr>
          <w:rFonts w:ascii="Times New Roman"/>
          <w:b w:val="false"/>
          <w:i w:val="false"/>
          <w:color w:val="000000"/>
          <w:sz w:val="28"/>
        </w:rPr>
        <w:t xml:space="preserve">
      4. Заявитель одновременно с заявлением представляет в Комитет документы и сведения, предусмотренные, соответственно, </w:t>
      </w:r>
      <w:r>
        <w:rPr>
          <w:rFonts w:ascii="Times New Roman"/>
          <w:b w:val="false"/>
          <w:i w:val="false"/>
          <w:color w:val="000000"/>
          <w:sz w:val="28"/>
        </w:rPr>
        <w:t>пунктами 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7-1</w:t>
      </w:r>
      <w:r>
        <w:rPr>
          <w:rFonts w:ascii="Times New Roman"/>
          <w:b w:val="false"/>
          <w:i w:val="false"/>
          <w:color w:val="000000"/>
          <w:sz w:val="28"/>
        </w:rPr>
        <w:t xml:space="preserve"> и </w:t>
      </w:r>
      <w:r>
        <w:rPr>
          <w:rFonts w:ascii="Times New Roman"/>
          <w:b w:val="false"/>
          <w:i w:val="false"/>
          <w:color w:val="000000"/>
          <w:sz w:val="28"/>
        </w:rPr>
        <w:t>12</w:t>
      </w:r>
      <w:r>
        <w:rPr>
          <w:rFonts w:ascii="Times New Roman"/>
          <w:b w:val="false"/>
          <w:i w:val="false"/>
          <w:color w:val="000000"/>
          <w:sz w:val="28"/>
        </w:rPr>
        <w:t xml:space="preserve"> статьи 17-1 Закона о банках, </w:t>
      </w:r>
      <w:r>
        <w:rPr>
          <w:rFonts w:ascii="Times New Roman"/>
          <w:b w:val="false"/>
          <w:i w:val="false"/>
          <w:color w:val="000000"/>
          <w:sz w:val="28"/>
        </w:rPr>
        <w:t>пунктами 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и </w:t>
      </w:r>
      <w:r>
        <w:rPr>
          <w:rFonts w:ascii="Times New Roman"/>
          <w:b w:val="false"/>
          <w:i w:val="false"/>
          <w:color w:val="000000"/>
          <w:sz w:val="28"/>
        </w:rPr>
        <w:t>10</w:t>
      </w:r>
      <w:r>
        <w:rPr>
          <w:rFonts w:ascii="Times New Roman"/>
          <w:b w:val="false"/>
          <w:i w:val="false"/>
          <w:color w:val="000000"/>
          <w:sz w:val="28"/>
        </w:rPr>
        <w:t xml:space="preserve"> статьи 26 Закона о страховании, </w:t>
      </w:r>
      <w:r>
        <w:rPr>
          <w:rFonts w:ascii="Times New Roman"/>
          <w:b w:val="false"/>
          <w:i w:val="false"/>
          <w:color w:val="000000"/>
          <w:sz w:val="28"/>
        </w:rPr>
        <w:t>пунктами 4</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и </w:t>
      </w:r>
      <w:r>
        <w:rPr>
          <w:rFonts w:ascii="Times New Roman"/>
          <w:b w:val="false"/>
          <w:i w:val="false"/>
          <w:color w:val="000000"/>
          <w:sz w:val="28"/>
        </w:rPr>
        <w:t>10</w:t>
      </w:r>
      <w:r>
        <w:rPr>
          <w:rFonts w:ascii="Times New Roman"/>
          <w:b w:val="false"/>
          <w:i w:val="false"/>
          <w:color w:val="000000"/>
          <w:sz w:val="28"/>
        </w:rPr>
        <w:t xml:space="preserve"> статьи 72-1 Закона о рынке ценных бумаг. </w:t>
      </w:r>
    </w:p>
    <w:p>
      <w:pPr>
        <w:spacing w:after="0"/>
        <w:ind w:left="0"/>
        <w:jc w:val="both"/>
      </w:pPr>
      <w:r>
        <w:rPr>
          <w:rFonts w:ascii="Times New Roman"/>
          <w:b w:val="false"/>
          <w:i w:val="false"/>
          <w:color w:val="000000"/>
          <w:sz w:val="28"/>
        </w:rPr>
        <w:t xml:space="preserve">
      Помимо требований, указанных частью первой данного пункта, лицо, желающее получить согласие уполномоченного органа на приобретение статуса банковского холдинга, помимо документов и сведений, предусмотренных </w:t>
      </w:r>
      <w:r>
        <w:rPr>
          <w:rFonts w:ascii="Times New Roman"/>
          <w:b w:val="false"/>
          <w:i w:val="false"/>
          <w:color w:val="000000"/>
          <w:sz w:val="28"/>
        </w:rPr>
        <w:t>пунктами 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и </w:t>
      </w:r>
      <w:r>
        <w:rPr>
          <w:rFonts w:ascii="Times New Roman"/>
          <w:b w:val="false"/>
          <w:i w:val="false"/>
          <w:color w:val="000000"/>
          <w:sz w:val="28"/>
        </w:rPr>
        <w:t>7</w:t>
      </w:r>
      <w:r>
        <w:rPr>
          <w:rFonts w:ascii="Times New Roman"/>
          <w:b w:val="false"/>
          <w:i w:val="false"/>
          <w:color w:val="000000"/>
          <w:sz w:val="28"/>
        </w:rPr>
        <w:t xml:space="preserve"> статьи 17-1 Закона о банках, представляет документы, подтверждающие наличие систем управления рисками и внутреннего контроля, в том числе в отношении рисков, связанных с деятельностью дочерних организаций.</w:t>
      </w:r>
    </w:p>
    <w:p>
      <w:pPr>
        <w:spacing w:after="0"/>
        <w:ind w:left="0"/>
        <w:jc w:val="both"/>
      </w:pPr>
      <w:r>
        <w:rPr>
          <w:rFonts w:ascii="Times New Roman"/>
          <w:b w:val="false"/>
          <w:i w:val="false"/>
          <w:color w:val="000000"/>
          <w:sz w:val="28"/>
        </w:rPr>
        <w:t xml:space="preserve">
      При одновременном получении статуса крупного участника, банковского и (или) страхового холдинга, нескольких финансовых организаций заявителем представляются в едином пакете соответствующие документы, предусмотренные </w:t>
      </w:r>
      <w:r>
        <w:rPr>
          <w:rFonts w:ascii="Times New Roman"/>
          <w:b w:val="false"/>
          <w:i w:val="false"/>
          <w:color w:val="000000"/>
          <w:sz w:val="28"/>
        </w:rPr>
        <w:t>пунктами 8</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и </w:t>
      </w:r>
      <w:r>
        <w:rPr>
          <w:rFonts w:ascii="Times New Roman"/>
          <w:b w:val="false"/>
          <w:i w:val="false"/>
          <w:color w:val="000000"/>
          <w:sz w:val="28"/>
        </w:rPr>
        <w:t>11</w:t>
      </w:r>
      <w:r>
        <w:rPr>
          <w:rFonts w:ascii="Times New Roman"/>
          <w:b w:val="false"/>
          <w:i w:val="false"/>
          <w:color w:val="000000"/>
          <w:sz w:val="28"/>
        </w:rPr>
        <w:t xml:space="preserve"> Правил, с учетом требований </w:t>
      </w:r>
      <w:r>
        <w:rPr>
          <w:rFonts w:ascii="Times New Roman"/>
          <w:b w:val="false"/>
          <w:i w:val="false"/>
          <w:color w:val="000000"/>
          <w:sz w:val="28"/>
        </w:rPr>
        <w:t>пунктов 5</w:t>
      </w:r>
      <w:r>
        <w:rPr>
          <w:rFonts w:ascii="Times New Roman"/>
          <w:b w:val="false"/>
          <w:i w:val="false"/>
          <w:color w:val="000000"/>
          <w:sz w:val="28"/>
        </w:rPr>
        <w:t xml:space="preserve"> и </w:t>
      </w:r>
      <w:r>
        <w:rPr>
          <w:rFonts w:ascii="Times New Roman"/>
          <w:b w:val="false"/>
          <w:i w:val="false"/>
          <w:color w:val="000000"/>
          <w:sz w:val="28"/>
        </w:rPr>
        <w:t>6</w:t>
      </w:r>
      <w:r>
        <w:rPr>
          <w:rFonts w:ascii="Times New Roman"/>
          <w:b w:val="false"/>
          <w:i w:val="false"/>
          <w:color w:val="000000"/>
          <w:sz w:val="28"/>
        </w:rPr>
        <w:t xml:space="preserve"> Правил.";</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7</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xml:space="preserve">
      "7. Юридическое лицо-нерезидент Республики Казахстан, желающее получить согласие уполномоченного органа на приобретение статуса крупного участника финансовой организации, банковского холдинга и (или) страхового холдинга помимо документов, указанных в </w:t>
      </w:r>
      <w:r>
        <w:rPr>
          <w:rFonts w:ascii="Times New Roman"/>
          <w:b w:val="false"/>
          <w:i w:val="false"/>
          <w:color w:val="000000"/>
          <w:sz w:val="28"/>
        </w:rPr>
        <w:t>пунктах 4</w:t>
      </w:r>
      <w:r>
        <w:rPr>
          <w:rFonts w:ascii="Times New Roman"/>
          <w:b w:val="false"/>
          <w:i w:val="false"/>
          <w:color w:val="000000"/>
          <w:sz w:val="28"/>
        </w:rPr>
        <w:t xml:space="preserve"> и </w:t>
      </w:r>
      <w:r>
        <w:rPr>
          <w:rFonts w:ascii="Times New Roman"/>
          <w:b w:val="false"/>
          <w:i w:val="false"/>
          <w:color w:val="000000"/>
          <w:sz w:val="28"/>
        </w:rPr>
        <w:t>5</w:t>
      </w:r>
      <w:r>
        <w:rPr>
          <w:rFonts w:ascii="Times New Roman"/>
          <w:b w:val="false"/>
          <w:i w:val="false"/>
          <w:color w:val="000000"/>
          <w:sz w:val="28"/>
        </w:rPr>
        <w:t xml:space="preserve"> Правил, дополнительно представляет:</w:t>
      </w:r>
    </w:p>
    <w:p>
      <w:pPr>
        <w:spacing w:after="0"/>
        <w:ind w:left="0"/>
        <w:jc w:val="both"/>
      </w:pPr>
      <w:r>
        <w:rPr>
          <w:rFonts w:ascii="Times New Roman"/>
          <w:b w:val="false"/>
          <w:i w:val="false"/>
          <w:color w:val="000000"/>
          <w:sz w:val="28"/>
        </w:rPr>
        <w:t xml:space="preserve">
      1) сведения о наличии у него минимального требуемого рейтинга, присвоенного одним из международных рейтинговых агентств, перечень которых установлен в </w:t>
      </w:r>
      <w:r>
        <w:rPr>
          <w:rFonts w:ascii="Times New Roman"/>
          <w:b w:val="false"/>
          <w:i w:val="false"/>
          <w:color w:val="000000"/>
          <w:sz w:val="28"/>
        </w:rPr>
        <w:t>постановлении</w:t>
      </w:r>
      <w:r>
        <w:rPr>
          <w:rFonts w:ascii="Times New Roman"/>
          <w:b w:val="false"/>
          <w:i w:val="false"/>
          <w:color w:val="000000"/>
          <w:sz w:val="28"/>
        </w:rPr>
        <w:t xml:space="preserve"> Правления Национального Банка Республики Казахстан от 24 декабря 2012 года № 385 "Об установлении минимального рейтинга для юридических лиц, необходимость наличия которого требуется в соответствии с законодательством Республики Казахстан, регулирующим деятельность финансовых организаций, перечня рейтинговых агентств, присваивающих данный рейтинг" (зарегистрированное в Реестре нормативных правовых актов Республики Казахстан под № 8318);</w:t>
      </w:r>
    </w:p>
    <w:p>
      <w:pPr>
        <w:spacing w:after="0"/>
        <w:ind w:left="0"/>
        <w:jc w:val="both"/>
      </w:pPr>
      <w:r>
        <w:rPr>
          <w:rFonts w:ascii="Times New Roman"/>
          <w:b w:val="false"/>
          <w:i w:val="false"/>
          <w:color w:val="000000"/>
          <w:sz w:val="28"/>
        </w:rPr>
        <w:t xml:space="preserve">
      2) бизнес-план на ближайшие пять лет представляется в случаях, предусмотренных соответственно </w:t>
      </w:r>
      <w:r>
        <w:rPr>
          <w:rFonts w:ascii="Times New Roman"/>
          <w:b w:val="false"/>
          <w:i w:val="false"/>
          <w:color w:val="000000"/>
          <w:sz w:val="28"/>
        </w:rPr>
        <w:t>пунктом 7-1</w:t>
      </w:r>
      <w:r>
        <w:rPr>
          <w:rFonts w:ascii="Times New Roman"/>
          <w:b w:val="false"/>
          <w:i w:val="false"/>
          <w:color w:val="000000"/>
          <w:sz w:val="28"/>
        </w:rPr>
        <w:t xml:space="preserve"> статьи 17-1 Закона о банках, </w:t>
      </w:r>
      <w:r>
        <w:rPr>
          <w:rFonts w:ascii="Times New Roman"/>
          <w:b w:val="false"/>
          <w:i w:val="false"/>
          <w:color w:val="000000"/>
          <w:sz w:val="28"/>
        </w:rPr>
        <w:t>пунктом 10</w:t>
      </w:r>
      <w:r>
        <w:rPr>
          <w:rFonts w:ascii="Times New Roman"/>
          <w:b w:val="false"/>
          <w:i w:val="false"/>
          <w:color w:val="000000"/>
          <w:sz w:val="28"/>
        </w:rPr>
        <w:t xml:space="preserve"> статьи 26 Закона о страховой деятельности, </w:t>
      </w:r>
      <w:r>
        <w:rPr>
          <w:rFonts w:ascii="Times New Roman"/>
          <w:b w:val="false"/>
          <w:i w:val="false"/>
          <w:color w:val="000000"/>
          <w:sz w:val="28"/>
        </w:rPr>
        <w:t>пунктом 10</w:t>
      </w:r>
      <w:r>
        <w:rPr>
          <w:rFonts w:ascii="Times New Roman"/>
          <w:b w:val="false"/>
          <w:i w:val="false"/>
          <w:color w:val="000000"/>
          <w:sz w:val="28"/>
        </w:rPr>
        <w:t xml:space="preserve"> статьи 72-1 Закона о рынке ценных бумаг.</w:t>
      </w:r>
    </w:p>
    <w:p>
      <w:pPr>
        <w:spacing w:after="0"/>
        <w:ind w:left="0"/>
        <w:jc w:val="both"/>
      </w:pPr>
      <w:r>
        <w:rPr>
          <w:rFonts w:ascii="Times New Roman"/>
          <w:b w:val="false"/>
          <w:i w:val="false"/>
          <w:color w:val="000000"/>
          <w:sz w:val="28"/>
        </w:rPr>
        <w:t xml:space="preserve">
      Физические лица, желающие приобрести статус крупного участника банка, страховой (перестраховочной) организации с долей владения двадцать пять или более процентов размещенных (за вычетом привилегированных и выкупленных) акций, представляют бизнес-план с учетом требований </w:t>
      </w:r>
      <w:r>
        <w:rPr>
          <w:rFonts w:ascii="Times New Roman"/>
          <w:b w:val="false"/>
          <w:i w:val="false"/>
          <w:color w:val="000000"/>
          <w:sz w:val="28"/>
        </w:rPr>
        <w:t>пункта 6</w:t>
      </w:r>
      <w:r>
        <w:rPr>
          <w:rFonts w:ascii="Times New Roman"/>
          <w:b w:val="false"/>
          <w:i w:val="false"/>
          <w:color w:val="000000"/>
          <w:sz w:val="28"/>
        </w:rPr>
        <w:t xml:space="preserve"> Правил.</w:t>
      </w:r>
    </w:p>
    <w:p>
      <w:pPr>
        <w:spacing w:after="0"/>
        <w:ind w:left="0"/>
        <w:jc w:val="both"/>
      </w:pPr>
      <w:r>
        <w:rPr>
          <w:rFonts w:ascii="Times New Roman"/>
          <w:b w:val="false"/>
          <w:i w:val="false"/>
          <w:color w:val="000000"/>
          <w:sz w:val="28"/>
        </w:rPr>
        <w:t xml:space="preserve">
      Лица, желающие приобрести статус крупного участника управляющего инвестиционным портфелем, с долей владения двадцать пять или более процентов размещенных (за вычетом привилегированных и выкупленных) акций, также представляют бизнес-план с учетом требований </w:t>
      </w:r>
      <w:r>
        <w:rPr>
          <w:rFonts w:ascii="Times New Roman"/>
          <w:b w:val="false"/>
          <w:i w:val="false"/>
          <w:color w:val="000000"/>
          <w:sz w:val="28"/>
        </w:rPr>
        <w:t>пункта 6</w:t>
      </w:r>
      <w:r>
        <w:rPr>
          <w:rFonts w:ascii="Times New Roman"/>
          <w:b w:val="false"/>
          <w:i w:val="false"/>
          <w:color w:val="000000"/>
          <w:sz w:val="28"/>
        </w:rPr>
        <w:t xml:space="preserve"> Правил.</w:t>
      </w:r>
    </w:p>
    <w:p>
      <w:pPr>
        <w:spacing w:after="0"/>
        <w:ind w:left="0"/>
        <w:jc w:val="both"/>
      </w:pPr>
      <w:r>
        <w:rPr>
          <w:rFonts w:ascii="Times New Roman"/>
          <w:b w:val="false"/>
          <w:i w:val="false"/>
          <w:color w:val="000000"/>
          <w:sz w:val="28"/>
        </w:rPr>
        <w:t xml:space="preserve">
      Юридическому лицу-нерезиденту Республики Казахстан, желающему получить согласие уполномоченного органа на приобретение статуса крупного участника финансовой организации или банковского холдинга наличие указанного рейтинга не требуется в случаях, предусмотренных соответственно пунктом 1 </w:t>
      </w:r>
      <w:r>
        <w:rPr>
          <w:rFonts w:ascii="Times New Roman"/>
          <w:b w:val="false"/>
          <w:i w:val="false"/>
          <w:color w:val="000000"/>
          <w:sz w:val="28"/>
        </w:rPr>
        <w:t>статьи 17-1</w:t>
      </w:r>
      <w:r>
        <w:rPr>
          <w:rFonts w:ascii="Times New Roman"/>
          <w:b w:val="false"/>
          <w:i w:val="false"/>
          <w:color w:val="000000"/>
          <w:sz w:val="28"/>
        </w:rPr>
        <w:t xml:space="preserve"> Закона о банках, </w:t>
      </w:r>
      <w:r>
        <w:rPr>
          <w:rFonts w:ascii="Times New Roman"/>
          <w:b w:val="false"/>
          <w:i w:val="false"/>
          <w:color w:val="000000"/>
          <w:sz w:val="28"/>
        </w:rPr>
        <w:t>пунктом 1</w:t>
      </w:r>
      <w:r>
        <w:rPr>
          <w:rFonts w:ascii="Times New Roman"/>
          <w:b w:val="false"/>
          <w:i w:val="false"/>
          <w:color w:val="000000"/>
          <w:sz w:val="28"/>
        </w:rPr>
        <w:t xml:space="preserve"> статьи 26 Закона о страховой деятельности, </w:t>
      </w:r>
      <w:r>
        <w:rPr>
          <w:rFonts w:ascii="Times New Roman"/>
          <w:b w:val="false"/>
          <w:i w:val="false"/>
          <w:color w:val="000000"/>
          <w:sz w:val="28"/>
        </w:rPr>
        <w:t>пунктом 1</w:t>
      </w:r>
      <w:r>
        <w:rPr>
          <w:rFonts w:ascii="Times New Roman"/>
          <w:b w:val="false"/>
          <w:i w:val="false"/>
          <w:color w:val="000000"/>
          <w:sz w:val="28"/>
        </w:rPr>
        <w:t xml:space="preserve"> статьи 72-1 Закона о рынке ценных бумаг.</w:t>
      </w:r>
    </w:p>
    <w:p>
      <w:pPr>
        <w:spacing w:after="0"/>
        <w:ind w:left="0"/>
        <w:jc w:val="both"/>
      </w:pPr>
      <w:r>
        <w:rPr>
          <w:rFonts w:ascii="Times New Roman"/>
          <w:b w:val="false"/>
          <w:i w:val="false"/>
          <w:color w:val="000000"/>
          <w:sz w:val="28"/>
        </w:rPr>
        <w:t xml:space="preserve">
      В случаях, предусмотренных </w:t>
      </w:r>
      <w:r>
        <w:rPr>
          <w:rFonts w:ascii="Times New Roman"/>
          <w:b w:val="false"/>
          <w:i w:val="false"/>
          <w:color w:val="000000"/>
          <w:sz w:val="28"/>
        </w:rPr>
        <w:t>пунктом 11</w:t>
      </w:r>
      <w:r>
        <w:rPr>
          <w:rFonts w:ascii="Times New Roman"/>
          <w:b w:val="false"/>
          <w:i w:val="false"/>
          <w:color w:val="000000"/>
          <w:sz w:val="28"/>
        </w:rPr>
        <w:t xml:space="preserve"> статьи 26 Закона о страховой деятельности и </w:t>
      </w:r>
      <w:r>
        <w:rPr>
          <w:rFonts w:ascii="Times New Roman"/>
          <w:b w:val="false"/>
          <w:i w:val="false"/>
          <w:color w:val="000000"/>
          <w:sz w:val="28"/>
        </w:rPr>
        <w:t>пунктом 11</w:t>
      </w:r>
      <w:r>
        <w:rPr>
          <w:rFonts w:ascii="Times New Roman"/>
          <w:b w:val="false"/>
          <w:i w:val="false"/>
          <w:color w:val="000000"/>
          <w:sz w:val="28"/>
        </w:rPr>
        <w:t xml:space="preserve"> статьи 72-1 Закона о рынке ценных бумаг, а также в случае если банк-нерезидент Республики Казахстан соответствует признакам крупного участника финансовой организации вследствие владения (голосования) им акциями банка, являющегося участником банковского конгломерата, то с присвоением статуса банковского холдинга данному банку-нерезиденту Республики Казахстан одновременно присваивается статус крупного участника соответствующей финансовой организации.";</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5)</w:t>
      </w:r>
      <w:r>
        <w:rPr>
          <w:rFonts w:ascii="Times New Roman"/>
          <w:b w:val="false"/>
          <w:i w:val="false"/>
          <w:color w:val="000000"/>
          <w:sz w:val="28"/>
        </w:rPr>
        <w:t xml:space="preserve"> пункта 8 изложить в следующей редакции:</w:t>
      </w:r>
    </w:p>
    <w:p>
      <w:pPr>
        <w:spacing w:after="0"/>
        <w:ind w:left="0"/>
        <w:jc w:val="both"/>
      </w:pPr>
      <w:r>
        <w:rPr>
          <w:rFonts w:ascii="Times New Roman"/>
          <w:b w:val="false"/>
          <w:i w:val="false"/>
          <w:color w:val="000000"/>
          <w:sz w:val="28"/>
        </w:rPr>
        <w:t xml:space="preserve">
      "5) бизнес-план на ближайшие пять лет представляется в случаях, предусмотренных соответственно пунктом 7-1 </w:t>
      </w:r>
      <w:r>
        <w:rPr>
          <w:rFonts w:ascii="Times New Roman"/>
          <w:b w:val="false"/>
          <w:i w:val="false"/>
          <w:color w:val="000000"/>
          <w:sz w:val="28"/>
        </w:rPr>
        <w:t>статьи 17-1</w:t>
      </w:r>
      <w:r>
        <w:rPr>
          <w:rFonts w:ascii="Times New Roman"/>
          <w:b w:val="false"/>
          <w:i w:val="false"/>
          <w:color w:val="000000"/>
          <w:sz w:val="28"/>
        </w:rPr>
        <w:t xml:space="preserve"> Закона о банках, </w:t>
      </w:r>
      <w:r>
        <w:rPr>
          <w:rFonts w:ascii="Times New Roman"/>
          <w:b w:val="false"/>
          <w:i w:val="false"/>
          <w:color w:val="000000"/>
          <w:sz w:val="28"/>
        </w:rPr>
        <w:t>пунктом 10</w:t>
      </w:r>
      <w:r>
        <w:rPr>
          <w:rFonts w:ascii="Times New Roman"/>
          <w:b w:val="false"/>
          <w:i w:val="false"/>
          <w:color w:val="000000"/>
          <w:sz w:val="28"/>
        </w:rPr>
        <w:t xml:space="preserve"> статьи 26 Закона о страховой деятельности, </w:t>
      </w:r>
      <w:r>
        <w:rPr>
          <w:rFonts w:ascii="Times New Roman"/>
          <w:b w:val="false"/>
          <w:i w:val="false"/>
          <w:color w:val="000000"/>
          <w:sz w:val="28"/>
        </w:rPr>
        <w:t>пунктом 10</w:t>
      </w:r>
      <w:r>
        <w:rPr>
          <w:rFonts w:ascii="Times New Roman"/>
          <w:b w:val="false"/>
          <w:i w:val="false"/>
          <w:color w:val="000000"/>
          <w:sz w:val="28"/>
        </w:rPr>
        <w:t xml:space="preserve"> статьи 72-1 Закона о рынке ценных бумаг;";</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5)</w:t>
      </w:r>
      <w:r>
        <w:rPr>
          <w:rFonts w:ascii="Times New Roman"/>
          <w:b w:val="false"/>
          <w:i w:val="false"/>
          <w:color w:val="000000"/>
          <w:sz w:val="28"/>
        </w:rPr>
        <w:t xml:space="preserve"> пункта 9 изложить в следующей редакции:</w:t>
      </w:r>
    </w:p>
    <w:p>
      <w:pPr>
        <w:spacing w:after="0"/>
        <w:ind w:left="0"/>
        <w:jc w:val="both"/>
      </w:pPr>
      <w:r>
        <w:rPr>
          <w:rFonts w:ascii="Times New Roman"/>
          <w:b w:val="false"/>
          <w:i w:val="false"/>
          <w:color w:val="000000"/>
          <w:sz w:val="28"/>
        </w:rPr>
        <w:t xml:space="preserve">
      "5) бизнес-план на ближайшие пять лет представляется в случаях, предусмотренных соответственно </w:t>
      </w:r>
      <w:r>
        <w:rPr>
          <w:rFonts w:ascii="Times New Roman"/>
          <w:b w:val="false"/>
          <w:i w:val="false"/>
          <w:color w:val="000000"/>
          <w:sz w:val="28"/>
        </w:rPr>
        <w:t>пунктом 7-1</w:t>
      </w:r>
      <w:r>
        <w:rPr>
          <w:rFonts w:ascii="Times New Roman"/>
          <w:b w:val="false"/>
          <w:i w:val="false"/>
          <w:color w:val="000000"/>
          <w:sz w:val="28"/>
        </w:rPr>
        <w:t xml:space="preserve"> статьи 17-1 Закона о банках, </w:t>
      </w:r>
      <w:r>
        <w:rPr>
          <w:rFonts w:ascii="Times New Roman"/>
          <w:b w:val="false"/>
          <w:i w:val="false"/>
          <w:color w:val="000000"/>
          <w:sz w:val="28"/>
        </w:rPr>
        <w:t>пунктом 10</w:t>
      </w:r>
      <w:r>
        <w:rPr>
          <w:rFonts w:ascii="Times New Roman"/>
          <w:b w:val="false"/>
          <w:i w:val="false"/>
          <w:color w:val="000000"/>
          <w:sz w:val="28"/>
        </w:rPr>
        <w:t xml:space="preserve"> статьи 26 Закона о страховой деятельности, </w:t>
      </w:r>
      <w:r>
        <w:rPr>
          <w:rFonts w:ascii="Times New Roman"/>
          <w:b w:val="false"/>
          <w:i w:val="false"/>
          <w:color w:val="000000"/>
          <w:sz w:val="28"/>
        </w:rPr>
        <w:t>пунктом 10</w:t>
      </w:r>
      <w:r>
        <w:rPr>
          <w:rFonts w:ascii="Times New Roman"/>
          <w:b w:val="false"/>
          <w:i w:val="false"/>
          <w:color w:val="000000"/>
          <w:sz w:val="28"/>
        </w:rPr>
        <w:t xml:space="preserve"> статьи 72-1 Закона о рынке ценных бумаг;";</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10</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"10. Для одновременного получения согласия на приобретение статуса крупного участника или банковского холдинга, нескольких финансовых организаций заявитель, являющийся юридическим лицом-нерезидентом Республики Казахстан, представляет следующие документы:</w:t>
      </w:r>
    </w:p>
    <w:p>
      <w:pPr>
        <w:spacing w:after="0"/>
        <w:ind w:left="0"/>
        <w:jc w:val="both"/>
      </w:pPr>
      <w:r>
        <w:rPr>
          <w:rFonts w:ascii="Times New Roman"/>
          <w:b w:val="false"/>
          <w:i w:val="false"/>
          <w:color w:val="000000"/>
          <w:sz w:val="28"/>
        </w:rPr>
        <w:t xml:space="preserve">
      1) сведения и документы, указанные в </w:t>
      </w:r>
      <w:r>
        <w:rPr>
          <w:rFonts w:ascii="Times New Roman"/>
          <w:b w:val="false"/>
          <w:i w:val="false"/>
          <w:color w:val="000000"/>
          <w:sz w:val="28"/>
        </w:rPr>
        <w:t>подпунктах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 xml:space="preserve">4) </w:t>
      </w:r>
      <w:r>
        <w:rPr>
          <w:rFonts w:ascii="Times New Roman"/>
          <w:b w:val="false"/>
          <w:i w:val="false"/>
          <w:color w:val="000000"/>
          <w:sz w:val="28"/>
        </w:rPr>
        <w:t xml:space="preserve">пункта 8 и </w:t>
      </w:r>
      <w:r>
        <w:rPr>
          <w:rFonts w:ascii="Times New Roman"/>
          <w:b w:val="false"/>
          <w:i w:val="false"/>
          <w:color w:val="000000"/>
          <w:sz w:val="28"/>
        </w:rPr>
        <w:t>подпунктах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пункта 9 Правил;</w:t>
      </w:r>
    </w:p>
    <w:p>
      <w:pPr>
        <w:spacing w:after="0"/>
        <w:ind w:left="0"/>
        <w:jc w:val="both"/>
      </w:pPr>
      <w:r>
        <w:rPr>
          <w:rFonts w:ascii="Times New Roman"/>
          <w:b w:val="false"/>
          <w:i w:val="false"/>
          <w:color w:val="000000"/>
          <w:sz w:val="28"/>
        </w:rPr>
        <w:t xml:space="preserve">
      2) сведения о кредитном рейтинге юридического лица, присвоенном одним из международных рейтинговых агентств, перечень которых устанавливается уполномоченным органом, за исключением случаев, предусмотренных соответственно пунктом 1 </w:t>
      </w:r>
      <w:r>
        <w:rPr>
          <w:rFonts w:ascii="Times New Roman"/>
          <w:b w:val="false"/>
          <w:i w:val="false"/>
          <w:color w:val="000000"/>
          <w:sz w:val="28"/>
        </w:rPr>
        <w:t>статьи 17-1</w:t>
      </w:r>
      <w:r>
        <w:rPr>
          <w:rFonts w:ascii="Times New Roman"/>
          <w:b w:val="false"/>
          <w:i w:val="false"/>
          <w:color w:val="000000"/>
          <w:sz w:val="28"/>
        </w:rPr>
        <w:t xml:space="preserve"> Закона о банках, </w:t>
      </w:r>
      <w:r>
        <w:rPr>
          <w:rFonts w:ascii="Times New Roman"/>
          <w:b w:val="false"/>
          <w:i w:val="false"/>
          <w:color w:val="000000"/>
          <w:sz w:val="28"/>
        </w:rPr>
        <w:t>пунктом 1</w:t>
      </w:r>
      <w:r>
        <w:rPr>
          <w:rFonts w:ascii="Times New Roman"/>
          <w:b w:val="false"/>
          <w:i w:val="false"/>
          <w:color w:val="000000"/>
          <w:sz w:val="28"/>
        </w:rPr>
        <w:t xml:space="preserve"> статьи 26 Закона о страховой деятельности, </w:t>
      </w:r>
      <w:r>
        <w:rPr>
          <w:rFonts w:ascii="Times New Roman"/>
          <w:b w:val="false"/>
          <w:i w:val="false"/>
          <w:color w:val="000000"/>
          <w:sz w:val="28"/>
        </w:rPr>
        <w:t>пунктом 1</w:t>
      </w:r>
      <w:r>
        <w:rPr>
          <w:rFonts w:ascii="Times New Roman"/>
          <w:b w:val="false"/>
          <w:i w:val="false"/>
          <w:color w:val="000000"/>
          <w:sz w:val="28"/>
        </w:rPr>
        <w:t xml:space="preserve"> статьи 72-1 Закона о рынке ценных бумаг;</w:t>
      </w:r>
    </w:p>
    <w:p>
      <w:pPr>
        <w:spacing w:after="0"/>
        <w:ind w:left="0"/>
        <w:jc w:val="both"/>
      </w:pPr>
      <w:r>
        <w:rPr>
          <w:rFonts w:ascii="Times New Roman"/>
          <w:b w:val="false"/>
          <w:i w:val="false"/>
          <w:color w:val="000000"/>
          <w:sz w:val="28"/>
        </w:rPr>
        <w:t xml:space="preserve">
      3) бизнес-план на ближайшие пять лет представляется в случаях, предусмотренных соответственно </w:t>
      </w:r>
      <w:r>
        <w:rPr>
          <w:rFonts w:ascii="Times New Roman"/>
          <w:b w:val="false"/>
          <w:i w:val="false"/>
          <w:color w:val="000000"/>
          <w:sz w:val="28"/>
        </w:rPr>
        <w:t>пунктом 7-1</w:t>
      </w:r>
      <w:r>
        <w:rPr>
          <w:rFonts w:ascii="Times New Roman"/>
          <w:b w:val="false"/>
          <w:i w:val="false"/>
          <w:color w:val="000000"/>
          <w:sz w:val="28"/>
        </w:rPr>
        <w:t xml:space="preserve"> статьи 17-1 Закона о банках, </w:t>
      </w:r>
      <w:r>
        <w:rPr>
          <w:rFonts w:ascii="Times New Roman"/>
          <w:b w:val="false"/>
          <w:i w:val="false"/>
          <w:color w:val="000000"/>
          <w:sz w:val="28"/>
        </w:rPr>
        <w:t>пунктом 10</w:t>
      </w:r>
      <w:r>
        <w:rPr>
          <w:rFonts w:ascii="Times New Roman"/>
          <w:b w:val="false"/>
          <w:i w:val="false"/>
          <w:color w:val="000000"/>
          <w:sz w:val="28"/>
        </w:rPr>
        <w:t xml:space="preserve"> статьи 26 Закона о страховой деятельности, </w:t>
      </w:r>
      <w:r>
        <w:rPr>
          <w:rFonts w:ascii="Times New Roman"/>
          <w:b w:val="false"/>
          <w:i w:val="false"/>
          <w:color w:val="000000"/>
          <w:sz w:val="28"/>
        </w:rPr>
        <w:t>пунктом 10</w:t>
      </w:r>
      <w:r>
        <w:rPr>
          <w:rFonts w:ascii="Times New Roman"/>
          <w:b w:val="false"/>
          <w:i w:val="false"/>
          <w:color w:val="000000"/>
          <w:sz w:val="28"/>
        </w:rPr>
        <w:t xml:space="preserve"> статьи 72-1 Закона о рынке ценных бумаг.";</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16</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xml:space="preserve">
      "16. Уполномоченный орган отказывает в выдаче согласия на приобретение статуса крупного участника финансовой организации или банковского холдинга по основаниям, указанным соответственно в </w:t>
      </w:r>
      <w:r>
        <w:rPr>
          <w:rFonts w:ascii="Times New Roman"/>
          <w:b w:val="false"/>
          <w:i w:val="false"/>
          <w:color w:val="000000"/>
          <w:sz w:val="28"/>
        </w:rPr>
        <w:t>статье 17-1</w:t>
      </w:r>
      <w:r>
        <w:rPr>
          <w:rFonts w:ascii="Times New Roman"/>
          <w:b w:val="false"/>
          <w:i w:val="false"/>
          <w:color w:val="000000"/>
          <w:sz w:val="28"/>
        </w:rPr>
        <w:t xml:space="preserve"> Закона о банках, в </w:t>
      </w:r>
      <w:r>
        <w:rPr>
          <w:rFonts w:ascii="Times New Roman"/>
          <w:b w:val="false"/>
          <w:i w:val="false"/>
          <w:color w:val="000000"/>
          <w:sz w:val="28"/>
        </w:rPr>
        <w:t>статье 26-1</w:t>
      </w:r>
      <w:r>
        <w:rPr>
          <w:rFonts w:ascii="Times New Roman"/>
          <w:b w:val="false"/>
          <w:i w:val="false"/>
          <w:color w:val="000000"/>
          <w:sz w:val="28"/>
        </w:rPr>
        <w:t xml:space="preserve"> Закона о страховой деятельности, в </w:t>
      </w:r>
      <w:r>
        <w:rPr>
          <w:rFonts w:ascii="Times New Roman"/>
          <w:b w:val="false"/>
          <w:i w:val="false"/>
          <w:color w:val="000000"/>
          <w:sz w:val="28"/>
        </w:rPr>
        <w:t>статье 72-2</w:t>
      </w:r>
      <w:r>
        <w:rPr>
          <w:rFonts w:ascii="Times New Roman"/>
          <w:b w:val="false"/>
          <w:i w:val="false"/>
          <w:color w:val="000000"/>
          <w:sz w:val="28"/>
        </w:rPr>
        <w:t xml:space="preserve"> Закона о рынке ценных бумаг.</w:t>
      </w:r>
    </w:p>
    <w:p>
      <w:pPr>
        <w:spacing w:after="0"/>
        <w:ind w:left="0"/>
        <w:jc w:val="both"/>
      </w:pPr>
      <w:r>
        <w:rPr>
          <w:rFonts w:ascii="Times New Roman"/>
          <w:b w:val="false"/>
          <w:i w:val="false"/>
          <w:color w:val="000000"/>
          <w:sz w:val="28"/>
        </w:rPr>
        <w:t>
      Заявителю дается мотивированный ответ в письменном виде в сроки, установленные для выдачи согласия уполномоченного органа на приобретение статуса крупного участника финансовой организации, банковского холдинга и (или) страхового холдинга.";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21</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xml:space="preserve">
      "21. Уполномоченный орган отзывает выданное согласие на приобретение статуса крупного участника финансовой организации, банковского холдинга и (или) страхового холдинга по основаниям, указанным соответственно в </w:t>
      </w:r>
      <w:r>
        <w:rPr>
          <w:rFonts w:ascii="Times New Roman"/>
          <w:b w:val="false"/>
          <w:i w:val="false"/>
          <w:color w:val="000000"/>
          <w:sz w:val="28"/>
        </w:rPr>
        <w:t>статье 17-1</w:t>
      </w:r>
      <w:r>
        <w:rPr>
          <w:rFonts w:ascii="Times New Roman"/>
          <w:b w:val="false"/>
          <w:i w:val="false"/>
          <w:color w:val="000000"/>
          <w:sz w:val="28"/>
        </w:rPr>
        <w:t xml:space="preserve"> Закона о банках, в </w:t>
      </w:r>
      <w:r>
        <w:rPr>
          <w:rFonts w:ascii="Times New Roman"/>
          <w:b w:val="false"/>
          <w:i w:val="false"/>
          <w:color w:val="000000"/>
          <w:sz w:val="28"/>
        </w:rPr>
        <w:t>статье 26</w:t>
      </w:r>
      <w:r>
        <w:rPr>
          <w:rFonts w:ascii="Times New Roman"/>
          <w:b w:val="false"/>
          <w:i w:val="false"/>
          <w:color w:val="000000"/>
          <w:sz w:val="28"/>
        </w:rPr>
        <w:t xml:space="preserve"> Закона о страховой деятельности, в </w:t>
      </w:r>
      <w:r>
        <w:rPr>
          <w:rFonts w:ascii="Times New Roman"/>
          <w:b w:val="false"/>
          <w:i w:val="false"/>
          <w:color w:val="000000"/>
          <w:sz w:val="28"/>
        </w:rPr>
        <w:t>статье 72-1</w:t>
      </w:r>
      <w:r>
        <w:rPr>
          <w:rFonts w:ascii="Times New Roman"/>
          <w:b w:val="false"/>
          <w:i w:val="false"/>
          <w:color w:val="000000"/>
          <w:sz w:val="28"/>
        </w:rPr>
        <w:t xml:space="preserve"> Закона о рынке ценных бумаг.</w:t>
      </w:r>
    </w:p>
    <w:p>
      <w:pPr>
        <w:spacing w:after="0"/>
        <w:ind w:left="0"/>
        <w:jc w:val="both"/>
      </w:pPr>
      <w:r>
        <w:rPr>
          <w:rFonts w:ascii="Times New Roman"/>
          <w:b w:val="false"/>
          <w:i w:val="false"/>
          <w:color w:val="000000"/>
          <w:sz w:val="28"/>
        </w:rPr>
        <w:t xml:space="preserve">
      В этом случае лицо, к которому применяется такая мера, в течение 3 (трех) календарных дней с даты исполнения требований, указанных соответственно в </w:t>
      </w:r>
      <w:r>
        <w:rPr>
          <w:rFonts w:ascii="Times New Roman"/>
          <w:b w:val="false"/>
          <w:i w:val="false"/>
          <w:color w:val="000000"/>
          <w:sz w:val="28"/>
        </w:rPr>
        <w:t>пункте 15</w:t>
      </w:r>
      <w:r>
        <w:rPr>
          <w:rFonts w:ascii="Times New Roman"/>
          <w:b w:val="false"/>
          <w:i w:val="false"/>
          <w:color w:val="000000"/>
          <w:sz w:val="28"/>
        </w:rPr>
        <w:t xml:space="preserve"> статьи 17-1 Закона о банках, в </w:t>
      </w:r>
      <w:r>
        <w:rPr>
          <w:rFonts w:ascii="Times New Roman"/>
          <w:b w:val="false"/>
          <w:i w:val="false"/>
          <w:color w:val="000000"/>
          <w:sz w:val="28"/>
        </w:rPr>
        <w:t>пункте 13</w:t>
      </w:r>
      <w:r>
        <w:rPr>
          <w:rFonts w:ascii="Times New Roman"/>
          <w:b w:val="false"/>
          <w:i w:val="false"/>
          <w:color w:val="000000"/>
          <w:sz w:val="28"/>
        </w:rPr>
        <w:t xml:space="preserve"> статьи 26 Закона о страховой деятельности, в </w:t>
      </w:r>
      <w:r>
        <w:rPr>
          <w:rFonts w:ascii="Times New Roman"/>
          <w:b w:val="false"/>
          <w:i w:val="false"/>
          <w:color w:val="000000"/>
          <w:sz w:val="28"/>
        </w:rPr>
        <w:t>пункте 13</w:t>
      </w:r>
      <w:r>
        <w:rPr>
          <w:rFonts w:ascii="Times New Roman"/>
          <w:b w:val="false"/>
          <w:i w:val="false"/>
          <w:color w:val="000000"/>
          <w:sz w:val="28"/>
        </w:rPr>
        <w:t xml:space="preserve"> статьи 72-1 Закона о рынке ценных бумаг, представляет в Комитет сведения и документы, подтверждающие исполнение этих требований.";</w:t>
      </w:r>
    </w:p>
    <w:bookmarkStart w:name="z30" w:id="9"/>
    <w:p>
      <w:pPr>
        <w:spacing w:after="0"/>
        <w:ind w:left="0"/>
        <w:jc w:val="both"/>
      </w:pPr>
      <w:r>
        <w:rPr>
          <w:rFonts w:ascii="Times New Roman"/>
          <w:b w:val="false"/>
          <w:i w:val="false"/>
          <w:color w:val="000000"/>
          <w:sz w:val="28"/>
        </w:rPr>
        <w:t xml:space="preserve">
      правый верхний угол </w:t>
      </w:r>
      <w:r>
        <w:rPr>
          <w:rFonts w:ascii="Times New Roman"/>
          <w:b w:val="false"/>
          <w:i w:val="false"/>
          <w:color w:val="000000"/>
          <w:sz w:val="28"/>
        </w:rPr>
        <w:t>приложения 1</w:t>
      </w:r>
      <w:r>
        <w:rPr>
          <w:rFonts w:ascii="Times New Roman"/>
          <w:b w:val="false"/>
          <w:i w:val="false"/>
          <w:color w:val="000000"/>
          <w:sz w:val="28"/>
        </w:rPr>
        <w:t xml:space="preserve"> изложить в следующей редакции:</w:t>
      </w:r>
    </w:p>
    <w:bookmarkEnd w:id="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Правилам выдачи, отзыва</w:t>
            </w:r>
            <w:r>
              <w:br/>
            </w:r>
            <w:r>
              <w:rPr>
                <w:rFonts w:ascii="Times New Roman"/>
                <w:b w:val="false"/>
                <w:i w:val="false"/>
                <w:color w:val="000000"/>
                <w:sz w:val="20"/>
              </w:rPr>
              <w:t>согласия на приобретение</w:t>
            </w:r>
            <w:r>
              <w:br/>
            </w:r>
            <w:r>
              <w:rPr>
                <w:rFonts w:ascii="Times New Roman"/>
                <w:b w:val="false"/>
                <w:i w:val="false"/>
                <w:color w:val="000000"/>
                <w:sz w:val="20"/>
              </w:rPr>
              <w:t>статуса крупного участника банка,</w:t>
            </w:r>
            <w:r>
              <w:br/>
            </w:r>
            <w:r>
              <w:rPr>
                <w:rFonts w:ascii="Times New Roman"/>
                <w:b w:val="false"/>
                <w:i w:val="false"/>
                <w:color w:val="000000"/>
                <w:sz w:val="20"/>
              </w:rPr>
              <w:t>банковского холдинга, крупного</w:t>
            </w:r>
            <w:r>
              <w:br/>
            </w:r>
            <w:r>
              <w:rPr>
                <w:rFonts w:ascii="Times New Roman"/>
                <w:b w:val="false"/>
                <w:i w:val="false"/>
                <w:color w:val="000000"/>
                <w:sz w:val="20"/>
              </w:rPr>
              <w:t>участника страховой (перестраховочной)</w:t>
            </w:r>
            <w:r>
              <w:br/>
            </w:r>
            <w:r>
              <w:rPr>
                <w:rFonts w:ascii="Times New Roman"/>
                <w:b w:val="false"/>
                <w:i w:val="false"/>
                <w:color w:val="000000"/>
                <w:sz w:val="20"/>
              </w:rPr>
              <w:t>организации, страхового холдинга,</w:t>
            </w:r>
            <w:r>
              <w:br/>
            </w:r>
            <w:r>
              <w:rPr>
                <w:rFonts w:ascii="Times New Roman"/>
                <w:b w:val="false"/>
                <w:i w:val="false"/>
                <w:color w:val="000000"/>
                <w:sz w:val="20"/>
              </w:rPr>
              <w:t>крупного участника управляющего</w:t>
            </w:r>
            <w:r>
              <w:br/>
            </w:r>
            <w:r>
              <w:rPr>
                <w:rFonts w:ascii="Times New Roman"/>
                <w:b w:val="false"/>
                <w:i w:val="false"/>
                <w:color w:val="000000"/>
                <w:sz w:val="20"/>
              </w:rPr>
              <w:t>инвестиционным портфелем</w:t>
            </w:r>
            <w:r>
              <w:br/>
            </w:r>
            <w:r>
              <w:rPr>
                <w:rFonts w:ascii="Times New Roman"/>
                <w:b w:val="false"/>
                <w:i w:val="false"/>
                <w:color w:val="000000"/>
                <w:sz w:val="20"/>
              </w:rPr>
              <w:t>и требованиям к документам,</w:t>
            </w:r>
            <w:r>
              <w:br/>
            </w:r>
            <w:r>
              <w:rPr>
                <w:rFonts w:ascii="Times New Roman"/>
                <w:b w:val="false"/>
                <w:i w:val="false"/>
                <w:color w:val="000000"/>
                <w:sz w:val="20"/>
              </w:rPr>
              <w:t>представляемым для получения указанного согласия";</w:t>
            </w:r>
          </w:p>
        </w:tc>
      </w:tr>
    </w:tbl>
    <w:bookmarkStart w:name="z31" w:id="10"/>
    <w:p>
      <w:pPr>
        <w:spacing w:after="0"/>
        <w:ind w:left="0"/>
        <w:jc w:val="both"/>
      </w:pPr>
      <w:r>
        <w:rPr>
          <w:rFonts w:ascii="Times New Roman"/>
          <w:b w:val="false"/>
          <w:i w:val="false"/>
          <w:color w:val="000000"/>
          <w:sz w:val="28"/>
        </w:rPr>
        <w:t xml:space="preserve">
      правый верхний угол </w:t>
      </w:r>
      <w:r>
        <w:rPr>
          <w:rFonts w:ascii="Times New Roman"/>
          <w:b w:val="false"/>
          <w:i w:val="false"/>
          <w:color w:val="000000"/>
          <w:sz w:val="28"/>
        </w:rPr>
        <w:t>приложения 2</w:t>
      </w:r>
      <w:r>
        <w:rPr>
          <w:rFonts w:ascii="Times New Roman"/>
          <w:b w:val="false"/>
          <w:i w:val="false"/>
          <w:color w:val="000000"/>
          <w:sz w:val="28"/>
        </w:rPr>
        <w:t xml:space="preserve"> изложить в следующей редакции:</w:t>
      </w:r>
    </w:p>
    <w:bookmarkEnd w:id="1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Правилам выдачи, отзыва</w:t>
            </w:r>
            <w:r>
              <w:br/>
            </w:r>
            <w:r>
              <w:rPr>
                <w:rFonts w:ascii="Times New Roman"/>
                <w:b w:val="false"/>
                <w:i w:val="false"/>
                <w:color w:val="000000"/>
                <w:sz w:val="20"/>
              </w:rPr>
              <w:t>согласия на приобретение</w:t>
            </w:r>
            <w:r>
              <w:br/>
            </w:r>
            <w:r>
              <w:rPr>
                <w:rFonts w:ascii="Times New Roman"/>
                <w:b w:val="false"/>
                <w:i w:val="false"/>
                <w:color w:val="000000"/>
                <w:sz w:val="20"/>
              </w:rPr>
              <w:t>статуса крупного участника банка,</w:t>
            </w:r>
            <w:r>
              <w:br/>
            </w:r>
            <w:r>
              <w:rPr>
                <w:rFonts w:ascii="Times New Roman"/>
                <w:b w:val="false"/>
                <w:i w:val="false"/>
                <w:color w:val="000000"/>
                <w:sz w:val="20"/>
              </w:rPr>
              <w:t>банковского холдинга, крупного</w:t>
            </w:r>
            <w:r>
              <w:br/>
            </w:r>
            <w:r>
              <w:rPr>
                <w:rFonts w:ascii="Times New Roman"/>
                <w:b w:val="false"/>
                <w:i w:val="false"/>
                <w:color w:val="000000"/>
                <w:sz w:val="20"/>
              </w:rPr>
              <w:t>участника страховой (перестраховочной)</w:t>
            </w:r>
            <w:r>
              <w:br/>
            </w:r>
            <w:r>
              <w:rPr>
                <w:rFonts w:ascii="Times New Roman"/>
                <w:b w:val="false"/>
                <w:i w:val="false"/>
                <w:color w:val="000000"/>
                <w:sz w:val="20"/>
              </w:rPr>
              <w:t>организации, страхового холдинга,</w:t>
            </w:r>
            <w:r>
              <w:br/>
            </w:r>
            <w:r>
              <w:rPr>
                <w:rFonts w:ascii="Times New Roman"/>
                <w:b w:val="false"/>
                <w:i w:val="false"/>
                <w:color w:val="000000"/>
                <w:sz w:val="20"/>
              </w:rPr>
              <w:t>крупного участника управляющего</w:t>
            </w:r>
            <w:r>
              <w:br/>
            </w:r>
            <w:r>
              <w:rPr>
                <w:rFonts w:ascii="Times New Roman"/>
                <w:b w:val="false"/>
                <w:i w:val="false"/>
                <w:color w:val="000000"/>
                <w:sz w:val="20"/>
              </w:rPr>
              <w:t>инвестиционным портфелем</w:t>
            </w:r>
            <w:r>
              <w:br/>
            </w:r>
            <w:r>
              <w:rPr>
                <w:rFonts w:ascii="Times New Roman"/>
                <w:b w:val="false"/>
                <w:i w:val="false"/>
                <w:color w:val="000000"/>
                <w:sz w:val="20"/>
              </w:rPr>
              <w:t>и требованиям к документам,</w:t>
            </w:r>
            <w:r>
              <w:br/>
            </w:r>
            <w:r>
              <w:rPr>
                <w:rFonts w:ascii="Times New Roman"/>
                <w:b w:val="false"/>
                <w:i w:val="false"/>
                <w:color w:val="000000"/>
                <w:sz w:val="20"/>
              </w:rPr>
              <w:t>представляемым для получения</w:t>
            </w:r>
            <w:r>
              <w:br/>
            </w:r>
            <w:r>
              <w:rPr>
                <w:rFonts w:ascii="Times New Roman"/>
                <w:b w:val="false"/>
                <w:i w:val="false"/>
                <w:color w:val="000000"/>
                <w:sz w:val="20"/>
              </w:rPr>
              <w:t>указанного согласия";</w:t>
            </w:r>
          </w:p>
        </w:tc>
      </w:tr>
    </w:tbl>
    <w:bookmarkStart w:name="z32" w:id="11"/>
    <w:p>
      <w:pPr>
        <w:spacing w:after="0"/>
        <w:ind w:left="0"/>
        <w:jc w:val="both"/>
      </w:pPr>
      <w:r>
        <w:rPr>
          <w:rFonts w:ascii="Times New Roman"/>
          <w:b w:val="false"/>
          <w:i w:val="false"/>
          <w:color w:val="000000"/>
          <w:sz w:val="28"/>
        </w:rPr>
        <w:t xml:space="preserve">
      правый верхний угол </w:t>
      </w:r>
      <w:r>
        <w:rPr>
          <w:rFonts w:ascii="Times New Roman"/>
          <w:b w:val="false"/>
          <w:i w:val="false"/>
          <w:color w:val="000000"/>
          <w:sz w:val="28"/>
        </w:rPr>
        <w:t>приложения 3</w:t>
      </w:r>
      <w:r>
        <w:rPr>
          <w:rFonts w:ascii="Times New Roman"/>
          <w:b w:val="false"/>
          <w:i w:val="false"/>
          <w:color w:val="000000"/>
          <w:sz w:val="28"/>
        </w:rPr>
        <w:t xml:space="preserve"> изложить в следующей редакции:</w:t>
      </w:r>
    </w:p>
    <w:bookmarkEnd w:id="1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Правилам выдачи, отзыва</w:t>
            </w:r>
            <w:r>
              <w:br/>
            </w:r>
            <w:r>
              <w:rPr>
                <w:rFonts w:ascii="Times New Roman"/>
                <w:b w:val="false"/>
                <w:i w:val="false"/>
                <w:color w:val="000000"/>
                <w:sz w:val="20"/>
              </w:rPr>
              <w:t>согласия на приобретение</w:t>
            </w:r>
            <w:r>
              <w:br/>
            </w:r>
            <w:r>
              <w:rPr>
                <w:rFonts w:ascii="Times New Roman"/>
                <w:b w:val="false"/>
                <w:i w:val="false"/>
                <w:color w:val="000000"/>
                <w:sz w:val="20"/>
              </w:rPr>
              <w:t>статуса крупного участника банка,</w:t>
            </w:r>
            <w:r>
              <w:br/>
            </w:r>
            <w:r>
              <w:rPr>
                <w:rFonts w:ascii="Times New Roman"/>
                <w:b w:val="false"/>
                <w:i w:val="false"/>
                <w:color w:val="000000"/>
                <w:sz w:val="20"/>
              </w:rPr>
              <w:t>банковского холдинга, крупного</w:t>
            </w:r>
            <w:r>
              <w:br/>
            </w:r>
            <w:r>
              <w:rPr>
                <w:rFonts w:ascii="Times New Roman"/>
                <w:b w:val="false"/>
                <w:i w:val="false"/>
                <w:color w:val="000000"/>
                <w:sz w:val="20"/>
              </w:rPr>
              <w:t>участника страховой (перестраховочной)</w:t>
            </w:r>
            <w:r>
              <w:br/>
            </w:r>
            <w:r>
              <w:rPr>
                <w:rFonts w:ascii="Times New Roman"/>
                <w:b w:val="false"/>
                <w:i w:val="false"/>
                <w:color w:val="000000"/>
                <w:sz w:val="20"/>
              </w:rPr>
              <w:t>организации, страхового холдинга,</w:t>
            </w:r>
            <w:r>
              <w:br/>
            </w:r>
            <w:r>
              <w:rPr>
                <w:rFonts w:ascii="Times New Roman"/>
                <w:b w:val="false"/>
                <w:i w:val="false"/>
                <w:color w:val="000000"/>
                <w:sz w:val="20"/>
              </w:rPr>
              <w:t>крупного участника управляющего</w:t>
            </w:r>
            <w:r>
              <w:br/>
            </w:r>
            <w:r>
              <w:rPr>
                <w:rFonts w:ascii="Times New Roman"/>
                <w:b w:val="false"/>
                <w:i w:val="false"/>
                <w:color w:val="000000"/>
                <w:sz w:val="20"/>
              </w:rPr>
              <w:t>инвестиционным портфелем</w:t>
            </w:r>
            <w:r>
              <w:br/>
            </w:r>
            <w:r>
              <w:rPr>
                <w:rFonts w:ascii="Times New Roman"/>
                <w:b w:val="false"/>
                <w:i w:val="false"/>
                <w:color w:val="000000"/>
                <w:sz w:val="20"/>
              </w:rPr>
              <w:t>и требованиям к документам,</w:t>
            </w:r>
            <w:r>
              <w:br/>
            </w:r>
            <w:r>
              <w:rPr>
                <w:rFonts w:ascii="Times New Roman"/>
                <w:b w:val="false"/>
                <w:i w:val="false"/>
                <w:color w:val="000000"/>
                <w:sz w:val="20"/>
              </w:rPr>
              <w:t>представляемым для получения</w:t>
            </w:r>
            <w:r>
              <w:br/>
            </w:r>
            <w:r>
              <w:rPr>
                <w:rFonts w:ascii="Times New Roman"/>
                <w:b w:val="false"/>
                <w:i w:val="false"/>
                <w:color w:val="000000"/>
                <w:sz w:val="20"/>
              </w:rPr>
              <w:t>указанного согласия".</w:t>
            </w:r>
          </w:p>
        </w:tc>
      </w:tr>
    </w:tbl>
    <w:bookmarkStart w:name="z33" w:id="12"/>
    <w:p>
      <w:pPr>
        <w:spacing w:after="0"/>
        <w:ind w:left="0"/>
        <w:jc w:val="both"/>
      </w:pPr>
      <w:r>
        <w:rPr>
          <w:rFonts w:ascii="Times New Roman"/>
          <w:b w:val="false"/>
          <w:i w:val="false"/>
          <w:color w:val="ff0000"/>
          <w:sz w:val="28"/>
        </w:rPr>
        <w:t xml:space="preserve">
      3. Сноска. Пункт исключен силу постановлением Правления Национального Банка РК от 26.12.2016 </w:t>
      </w:r>
      <w:r>
        <w:rPr>
          <w:rFonts w:ascii="Times New Roman"/>
          <w:b w:val="false"/>
          <w:i w:val="false"/>
          <w:color w:val="ff0000"/>
          <w:sz w:val="28"/>
        </w:rPr>
        <w:t xml:space="preserve">№ 305 </w:t>
      </w:r>
      <w:r>
        <w:rPr>
          <w:rFonts w:ascii="Times New Roman"/>
          <w:b w:val="false"/>
          <w:i w:val="false"/>
          <w:color w:val="ff0000"/>
          <w:sz w:val="28"/>
        </w:rPr>
        <w:t>(вводится в действие по истечении десяти календарных дней после дня его первого официального опубликования).</w:t>
      </w:r>
    </w:p>
    <w:bookmarkEnd w:id="12"/>
    <w:bookmarkStart w:name="z48" w:id="13"/>
    <w:p>
      <w:pPr>
        <w:spacing w:after="0"/>
        <w:ind w:left="0"/>
        <w:jc w:val="both"/>
      </w:pPr>
      <w:r>
        <w:rPr>
          <w:rFonts w:ascii="Times New Roman"/>
          <w:b w:val="false"/>
          <w:i w:val="false"/>
          <w:color w:val="000000"/>
          <w:sz w:val="28"/>
        </w:rPr>
        <w:t xml:space="preserve">
      4. Внести в </w:t>
      </w:r>
      <w:r>
        <w:rPr>
          <w:rFonts w:ascii="Times New Roman"/>
          <w:b w:val="false"/>
          <w:i w:val="false"/>
          <w:color w:val="000000"/>
          <w:sz w:val="28"/>
        </w:rPr>
        <w:t>постановление</w:t>
      </w:r>
      <w:r>
        <w:rPr>
          <w:rFonts w:ascii="Times New Roman"/>
          <w:b w:val="false"/>
          <w:i w:val="false"/>
          <w:color w:val="000000"/>
          <w:sz w:val="28"/>
        </w:rPr>
        <w:t xml:space="preserve"> Правления Национального Банка Республики Казахстан от 26 марта 2012 года № 120</w:t>
      </w:r>
    </w:p>
    <w:bookmarkEnd w:id="13"/>
    <w:p>
      <w:pPr>
        <w:spacing w:after="0"/>
        <w:ind w:left="0"/>
        <w:jc w:val="both"/>
      </w:pPr>
      <w:r>
        <w:rPr>
          <w:rFonts w:ascii="Times New Roman"/>
          <w:b w:val="false"/>
          <w:i w:val="false"/>
          <w:color w:val="000000"/>
          <w:sz w:val="28"/>
        </w:rPr>
        <w:t xml:space="preserve">
      "О совмещении видов профессиональной деятельности на рынке ценных бумаг" (зарегистрированное в Реестре государственной регистрации нормативных правовых актов под № 7641, опубликованное 8 августа 2012 года в газете "Казахстанская правда" № 256-257 (27075-27076)) следующие изменения: </w:t>
      </w:r>
    </w:p>
    <w:bookmarkStart w:name="z49" w:id="14"/>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1</w:t>
      </w:r>
      <w:r>
        <w:rPr>
          <w:rFonts w:ascii="Times New Roman"/>
          <w:b w:val="false"/>
          <w:i w:val="false"/>
          <w:color w:val="000000"/>
          <w:sz w:val="28"/>
        </w:rPr>
        <w:t>:</w:t>
      </w:r>
    </w:p>
    <w:bookmarkEnd w:id="1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4)</w:t>
      </w:r>
      <w:r>
        <w:rPr>
          <w:rFonts w:ascii="Times New Roman"/>
          <w:b w:val="false"/>
          <w:i w:val="false"/>
          <w:color w:val="000000"/>
          <w:sz w:val="28"/>
        </w:rPr>
        <w:t xml:space="preserve"> исключить;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5)</w:t>
      </w:r>
      <w:r>
        <w:rPr>
          <w:rFonts w:ascii="Times New Roman"/>
          <w:b w:val="false"/>
          <w:i w:val="false"/>
          <w:color w:val="000000"/>
          <w:sz w:val="28"/>
        </w:rPr>
        <w:t xml:space="preserve"> пункта 1 изложить в следующей редакции:</w:t>
      </w:r>
    </w:p>
    <w:p>
      <w:pPr>
        <w:spacing w:after="0"/>
        <w:ind w:left="0"/>
        <w:jc w:val="both"/>
      </w:pPr>
      <w:r>
        <w:rPr>
          <w:rFonts w:ascii="Times New Roman"/>
          <w:b w:val="false"/>
          <w:i w:val="false"/>
          <w:color w:val="000000"/>
          <w:sz w:val="28"/>
        </w:rPr>
        <w:t>
      "5) кастодиальной – с брокерской и (или) дилерской деятельностью, трансфер-агентской деятельностью;".</w:t>
      </w:r>
    </w:p>
    <w:bookmarkStart w:name="z52" w:id="15"/>
    <w:p>
      <w:pPr>
        <w:spacing w:after="0"/>
        <w:ind w:left="0"/>
        <w:jc w:val="both"/>
      </w:pPr>
      <w:r>
        <w:rPr>
          <w:rFonts w:ascii="Times New Roman"/>
          <w:b w:val="false"/>
          <w:i w:val="false"/>
          <w:color w:val="000000"/>
          <w:sz w:val="28"/>
        </w:rPr>
        <w:t xml:space="preserve">
      5. Внести в </w:t>
      </w:r>
      <w:r>
        <w:rPr>
          <w:rFonts w:ascii="Times New Roman"/>
          <w:b w:val="false"/>
          <w:i w:val="false"/>
          <w:color w:val="000000"/>
          <w:sz w:val="28"/>
        </w:rPr>
        <w:t>постановление</w:t>
      </w:r>
      <w:r>
        <w:rPr>
          <w:rFonts w:ascii="Times New Roman"/>
          <w:b w:val="false"/>
          <w:i w:val="false"/>
          <w:color w:val="000000"/>
          <w:sz w:val="28"/>
        </w:rPr>
        <w:t xml:space="preserve"> Правления Национального Банка Республики Казахстан от 28 апреля 2012 года № 168 "О минимальном размере уставного капитала заявителя (лицензиата)" (зарегистрированное в Реестре государственной регистрации нормативных правовых актов под № 7733, опубликованное 16 августа 2012 года в газете "Казахстанская правда" № 271-273 (27090-27092)) следующие изменения:</w:t>
      </w:r>
    </w:p>
    <w:bookmarkEnd w:id="1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"1. Установить минимальный размер уставного капитала для заявителя на:</w:t>
      </w:r>
    </w:p>
    <w:p>
      <w:pPr>
        <w:spacing w:after="0"/>
        <w:ind w:left="0"/>
        <w:jc w:val="both"/>
      </w:pPr>
      <w:r>
        <w:rPr>
          <w:rFonts w:ascii="Times New Roman"/>
          <w:b w:val="false"/>
          <w:i w:val="false"/>
          <w:color w:val="000000"/>
          <w:sz w:val="28"/>
        </w:rPr>
        <w:t>
      1) осуществление деятельности по управлению инвестиционным портфелем с правом привлечения добровольных пенсионных взносов (добровольный накопительный пенсионный фонд) в размере 800 000 - кратного размера месячного расчетного показателя, установленного законом Республики Казахстан о республиканском бюджете на соответствующий финансовый год;</w:t>
      </w:r>
    </w:p>
    <w:p>
      <w:pPr>
        <w:spacing w:after="0"/>
        <w:ind w:left="0"/>
        <w:jc w:val="both"/>
      </w:pPr>
      <w:r>
        <w:rPr>
          <w:rFonts w:ascii="Times New Roman"/>
          <w:b w:val="false"/>
          <w:i w:val="false"/>
          <w:color w:val="000000"/>
          <w:sz w:val="28"/>
        </w:rPr>
        <w:t>
      2) осуществление брокерской и (или) дилерской деятельности с правом ведения счетов клиентов в качестве номинального держателя в размере 400 000 - кратного размера месячного расчетного показателя, установленного законом Республики Казахстан о республиканском бюджете на соответствующий финансовый год;</w:t>
      </w:r>
    </w:p>
    <w:p>
      <w:pPr>
        <w:spacing w:after="0"/>
        <w:ind w:left="0"/>
        <w:jc w:val="both"/>
      </w:pPr>
      <w:r>
        <w:rPr>
          <w:rFonts w:ascii="Times New Roman"/>
          <w:b w:val="false"/>
          <w:i w:val="false"/>
          <w:color w:val="000000"/>
          <w:sz w:val="28"/>
        </w:rPr>
        <w:t>
      3) осуществление брокерской и (или) дилерской деятельности без права ведения счетов клиентов в размере 400 000 - кратного размера месячного расчетного показателя, установленного законом Республики Казахстан о республиканском бюджете на соответствующий финансовый год;</w:t>
      </w:r>
    </w:p>
    <w:p>
      <w:pPr>
        <w:spacing w:after="0"/>
        <w:ind w:left="0"/>
        <w:jc w:val="both"/>
      </w:pPr>
      <w:r>
        <w:rPr>
          <w:rFonts w:ascii="Times New Roman"/>
          <w:b w:val="false"/>
          <w:i w:val="false"/>
          <w:color w:val="000000"/>
          <w:sz w:val="28"/>
        </w:rPr>
        <w:t>
      4) осуществление деятельности по управлению инвестиционным портфелем без права привлечения добровольных пенсионных взносов в размере 300 000 - кратного размера месячного расчетного показателя, установленного законом Республики Казахстан о республиканском бюджете на соответствующий финансовый год;</w:t>
      </w:r>
    </w:p>
    <w:p>
      <w:pPr>
        <w:spacing w:after="0"/>
        <w:ind w:left="0"/>
        <w:jc w:val="both"/>
      </w:pPr>
      <w:r>
        <w:rPr>
          <w:rFonts w:ascii="Times New Roman"/>
          <w:b w:val="false"/>
          <w:i w:val="false"/>
          <w:color w:val="000000"/>
          <w:sz w:val="28"/>
        </w:rPr>
        <w:t>
      5) совмещение брокерской и (или) дилерской деятельности с деятельностью по управлению инвестиционным портфелем без права привлечения добровольных пенсионных взносов в размере 400 000 - кратного размера месячного расчетного показателя, установленного законом Республики Казахстан о республиканском бюджете на соответствующий финансовый год;</w:t>
      </w:r>
    </w:p>
    <w:p>
      <w:pPr>
        <w:spacing w:after="0"/>
        <w:ind w:left="0"/>
        <w:jc w:val="both"/>
      </w:pPr>
      <w:r>
        <w:rPr>
          <w:rFonts w:ascii="Times New Roman"/>
          <w:b w:val="false"/>
          <w:i w:val="false"/>
          <w:color w:val="000000"/>
          <w:sz w:val="28"/>
        </w:rPr>
        <w:t>
      6) осуществление деятельности по организации торговли с ценными бумагами и иными финансовыми инструментами в размере 500 000 - кратного размера месячного расчетного показателя, установленного законом Республики Казахстан о республиканском бюджете на соответствующий финансовый год;</w:t>
      </w:r>
    </w:p>
    <w:p>
      <w:pPr>
        <w:spacing w:after="0"/>
        <w:ind w:left="0"/>
        <w:jc w:val="both"/>
      </w:pPr>
      <w:r>
        <w:rPr>
          <w:rFonts w:ascii="Times New Roman"/>
          <w:b w:val="false"/>
          <w:i w:val="false"/>
          <w:color w:val="000000"/>
          <w:sz w:val="28"/>
        </w:rPr>
        <w:t>
      7) осуществление клиринговой деятельности по сделкам с финансовыми инструментами в размере 500 000 - кратного размера месячного расчетного показателя, установленного законом Республики Казахстан о республиканском бюджете на соответствующий финансовый год;</w:t>
      </w:r>
    </w:p>
    <w:p>
      <w:pPr>
        <w:spacing w:after="0"/>
        <w:ind w:left="0"/>
        <w:jc w:val="both"/>
      </w:pPr>
      <w:r>
        <w:rPr>
          <w:rFonts w:ascii="Times New Roman"/>
          <w:b w:val="false"/>
          <w:i w:val="false"/>
          <w:color w:val="000000"/>
          <w:sz w:val="28"/>
        </w:rPr>
        <w:t>
      8) осуществление трансфер-агентской деятельности в размере 70 000 - кратного размера месячного расчетного показателя, установленного законом Республики Казахстан о республиканском бюджете на соответствующий финансовый год;</w:t>
      </w:r>
    </w:p>
    <w:p>
      <w:pPr>
        <w:spacing w:after="0"/>
        <w:ind w:left="0"/>
        <w:jc w:val="both"/>
      </w:pPr>
      <w:r>
        <w:rPr>
          <w:rFonts w:ascii="Times New Roman"/>
          <w:b w:val="false"/>
          <w:i w:val="false"/>
          <w:color w:val="000000"/>
          <w:sz w:val="28"/>
        </w:rPr>
        <w:t>
      9) совмещение деятельности по управлению инвестиционным портфелем с правом привлечения добровольных пенсионных взносов с брокерской и (или) дилерской деятельностью в размере 800 000 - кратного размера месячного расчетного показателя, установленного законом Республики Казахстан о республиканском бюджете на соответствующий финансовый год.".</w:t>
      </w:r>
    </w:p>
    <w:bookmarkStart w:name="z54" w:id="16"/>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6. </w:t>
      </w:r>
      <w:r>
        <w:rPr>
          <w:rFonts w:ascii="Times New Roman"/>
          <w:b w:val="false"/>
          <w:i w:val="false"/>
          <w:color w:val="000000"/>
          <w:sz w:val="28"/>
        </w:rPr>
        <w:t xml:space="preserve">Утратил силу постановлением Правления Национального Банка РК от 29.02.2016 </w:t>
      </w:r>
      <w:r>
        <w:rPr>
          <w:rFonts w:ascii="Times New Roman"/>
          <w:b w:val="false"/>
          <w:i w:val="false"/>
          <w:color w:val="000000"/>
          <w:sz w:val="28"/>
        </w:rPr>
        <w:t>№ 68</w:t>
      </w:r>
      <w:r>
        <w:rPr>
          <w:rFonts w:ascii="Times New Roman"/>
          <w:b w:val="false"/>
          <w:i w:val="false"/>
          <w:color w:val="000000"/>
          <w:sz w:val="28"/>
        </w:rPr>
        <w:t xml:space="preserve"> (вводится в действие по истечении десяти календарных дней после дня его первого официального опубликования).</w:t>
      </w:r>
    </w:p>
    <w:bookmarkEnd w:id="16"/>
    <w:bookmarkStart w:name="z57" w:id="17"/>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7. </w:t>
      </w:r>
      <w:r>
        <w:rPr>
          <w:rFonts w:ascii="Times New Roman"/>
          <w:b w:val="false"/>
          <w:i w:val="false"/>
          <w:color w:val="000000"/>
          <w:sz w:val="28"/>
        </w:rPr>
        <w:t xml:space="preserve">Утратил силу постановлением Правления Национального Банка РК от 22.10.2014 </w:t>
      </w:r>
      <w:r>
        <w:rPr>
          <w:rFonts w:ascii="Times New Roman"/>
          <w:b w:val="false"/>
          <w:i w:val="false"/>
          <w:color w:val="000000"/>
          <w:sz w:val="28"/>
        </w:rPr>
        <w:t>№ 190</w:t>
      </w:r>
      <w:r>
        <w:rPr>
          <w:rFonts w:ascii="Times New Roman"/>
          <w:b w:val="false"/>
          <w:i w:val="false"/>
          <w:color w:val="000000"/>
          <w:sz w:val="28"/>
        </w:rPr>
        <w:t xml:space="preserve"> (вводится в действие по истечении десяти календарных дней после дня его первого официального опубликования).</w:t>
      </w:r>
    </w:p>
    <w:bookmarkEnd w:id="1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Перечню нормативных</w:t>
            </w:r>
            <w:r>
              <w:br/>
            </w:r>
            <w:r>
              <w:rPr>
                <w:rFonts w:ascii="Times New Roman"/>
                <w:b w:val="false"/>
                <w:i w:val="false"/>
                <w:color w:val="000000"/>
                <w:sz w:val="20"/>
              </w:rPr>
              <w:t>правовых актов Республики</w:t>
            </w:r>
            <w:r>
              <w:br/>
            </w:r>
            <w:r>
              <w:rPr>
                <w:rFonts w:ascii="Times New Roman"/>
                <w:b w:val="false"/>
                <w:i w:val="false"/>
                <w:color w:val="000000"/>
                <w:sz w:val="20"/>
              </w:rPr>
              <w:t>Казахстан по вопросам контроля</w:t>
            </w:r>
            <w:r>
              <w:br/>
            </w:r>
            <w:r>
              <w:rPr>
                <w:rFonts w:ascii="Times New Roman"/>
                <w:b w:val="false"/>
                <w:i w:val="false"/>
                <w:color w:val="000000"/>
                <w:sz w:val="20"/>
              </w:rPr>
              <w:t>и надзора финансовых</w:t>
            </w:r>
            <w:r>
              <w:br/>
            </w:r>
            <w:r>
              <w:rPr>
                <w:rFonts w:ascii="Times New Roman"/>
                <w:b w:val="false"/>
                <w:i w:val="false"/>
                <w:color w:val="000000"/>
                <w:sz w:val="20"/>
              </w:rPr>
              <w:t>организаций, в которые вносятся</w:t>
            </w:r>
            <w:r>
              <w:br/>
            </w:r>
            <w:r>
              <w:rPr>
                <w:rFonts w:ascii="Times New Roman"/>
                <w:b w:val="false"/>
                <w:i w:val="false"/>
                <w:color w:val="000000"/>
                <w:sz w:val="20"/>
              </w:rPr>
              <w:t>изменения</w:t>
            </w:r>
            <w:r>
              <w:br/>
            </w:r>
            <w:r>
              <w:rPr>
                <w:rFonts w:ascii="Times New Roman"/>
                <w:b w:val="false"/>
                <w:i w:val="false"/>
                <w:color w:val="000000"/>
                <w:sz w:val="20"/>
              </w:rPr>
              <w:t>Приложение 1</w:t>
            </w:r>
            <w:r>
              <w:br/>
            </w:r>
            <w:r>
              <w:rPr>
                <w:rFonts w:ascii="Times New Roman"/>
                <w:b w:val="false"/>
                <w:i w:val="false"/>
                <w:color w:val="000000"/>
                <w:sz w:val="20"/>
              </w:rPr>
              <w:t>к Правилам выдачи согласия</w:t>
            </w:r>
            <w:r>
              <w:br/>
            </w:r>
            <w:r>
              <w:rPr>
                <w:rFonts w:ascii="Times New Roman"/>
                <w:b w:val="false"/>
                <w:i w:val="false"/>
                <w:color w:val="000000"/>
                <w:sz w:val="20"/>
              </w:rPr>
              <w:t>на назначение (избрание) руководящих</w:t>
            </w:r>
            <w:r>
              <w:br/>
            </w:r>
            <w:r>
              <w:rPr>
                <w:rFonts w:ascii="Times New Roman"/>
                <w:b w:val="false"/>
                <w:i w:val="false"/>
                <w:color w:val="000000"/>
                <w:sz w:val="20"/>
              </w:rPr>
              <w:t>работников финансовых организаций,</w:t>
            </w:r>
            <w:r>
              <w:br/>
            </w:r>
            <w:r>
              <w:rPr>
                <w:rFonts w:ascii="Times New Roman"/>
                <w:b w:val="false"/>
                <w:i w:val="false"/>
                <w:color w:val="000000"/>
                <w:sz w:val="20"/>
              </w:rPr>
              <w:t>банковских, страховых холдингов</w:t>
            </w:r>
            <w:r>
              <w:br/>
            </w:r>
            <w:r>
              <w:rPr>
                <w:rFonts w:ascii="Times New Roman"/>
                <w:b w:val="false"/>
                <w:i w:val="false"/>
                <w:color w:val="000000"/>
                <w:sz w:val="20"/>
              </w:rPr>
              <w:t>и перечень документов, необходимых</w:t>
            </w:r>
            <w:r>
              <w:br/>
            </w:r>
            <w:r>
              <w:rPr>
                <w:rFonts w:ascii="Times New Roman"/>
                <w:b w:val="false"/>
                <w:i w:val="false"/>
                <w:color w:val="000000"/>
                <w:sz w:val="20"/>
              </w:rPr>
              <w:t>для получения согласия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bl>
    <w:tbl>
      <w:tblPr>
        <w:tblW w:w="0" w:type="auto"/>
        <w:tblCellSpacing w:w="0" w:type="auto"/>
        <w:tblBorders>
          <w:top w:val="none"/>
          <w:left w:val="none"/>
          <w:bottom w:val="none"/>
          <w:right w:val="none"/>
          <w:insideH w:val="none"/>
          <w:insideV w:val="none"/>
        </w:tblBorders>
      </w:tblPr>
      <w:tblGrid>
        <w:gridCol w:w="40"/>
        <w:gridCol w:w="12394"/>
      </w:tblGrid>
      <w:tr>
        <w:trPr>
          <w:trHeight w:val="30" w:hRule="atLeast"/>
        </w:trPr>
        <w:tc>
          <w:tcPr>
            <w:tcW w:w="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4"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20"/>
              <w:ind w:left="20"/>
              <w:jc w:val="both"/>
            </w:pPr>
            <w:r>
              <w:rPr>
                <w:rFonts w:ascii="Times New Roman"/>
                <w:b w:val="false"/>
                <w:i w:val="false"/>
                <w:color w:val="000000"/>
                <w:sz w:val="20"/>
              </w:rPr>
              <w:t>
 </w:t>
            </w:r>
            <w:r>
              <w:br/>
            </w:r>
            <w:r>
              <w:rPr>
                <w:rFonts w:ascii="Times New Roman"/>
                <w:b w:val="false"/>
                <w:i w:val="false"/>
                <w:color w:val="000000"/>
                <w:sz w:val="20"/>
              </w:rPr>
              <w:t>
место для фотографии</w:t>
            </w:r>
          </w:p>
        </w:tc>
      </w:tr>
    </w:tbl>
    <w:p>
      <w:pPr>
        <w:spacing w:after="0"/>
        <w:ind w:left="0"/>
        <w:jc w:val="left"/>
      </w:pPr>
      <w:r>
        <w:br/>
      </w:r>
      <w:r>
        <w:rPr>
          <w:rFonts w:ascii="Times New Roman"/>
          <w:b w:val="false"/>
          <w:i w:val="false"/>
          <w:color w:val="000000"/>
          <w:sz w:val="28"/>
        </w:rPr>
        <w:t>
</w:t>
      </w:r>
    </w:p>
    <w:p>
      <w:pPr>
        <w:spacing w:after="0"/>
        <w:ind w:left="0"/>
        <w:jc w:val="left"/>
      </w:pPr>
      <w:r>
        <w:rPr>
          <w:rFonts w:ascii="Times New Roman"/>
          <w:b/>
          <w:i w:val="false"/>
          <w:color w:val="000000"/>
        </w:rPr>
        <w:t xml:space="preserve"> Сведения</w:t>
      </w:r>
      <w:r>
        <w:br/>
      </w:r>
      <w:r>
        <w:rPr>
          <w:rFonts w:ascii="Times New Roman"/>
          <w:b/>
          <w:i w:val="false"/>
          <w:color w:val="000000"/>
        </w:rPr>
        <w:t>о кандидате на должность руководящего работника</w:t>
      </w:r>
      <w:r>
        <w:br/>
      </w:r>
      <w:r>
        <w:rPr>
          <w:rFonts w:ascii="Times New Roman"/>
          <w:b/>
          <w:i w:val="false"/>
          <w:color w:val="000000"/>
        </w:rPr>
        <w:t>финансовой организации, холдинга</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(указывается фамилия, имя, (при наличии – отчество) кандидата и</w:t>
      </w:r>
    </w:p>
    <w:p>
      <w:pPr>
        <w:spacing w:after="0"/>
        <w:ind w:left="0"/>
        <w:jc w:val="both"/>
      </w:pPr>
      <w:r>
        <w:rPr>
          <w:rFonts w:ascii="Times New Roman"/>
          <w:b w:val="false"/>
          <w:i w:val="false"/>
          <w:color w:val="000000"/>
          <w:sz w:val="28"/>
        </w:rPr>
        <w:t>
      должность,</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на которую кандидат согласуется в финансовой организации, холдинге)</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(наименование финансовой организации, холдинга)</w:t>
      </w:r>
    </w:p>
    <w:p>
      <w:pPr>
        <w:spacing w:after="0"/>
        <w:ind w:left="0"/>
        <w:jc w:val="both"/>
      </w:pPr>
      <w:r>
        <w:rPr>
          <w:rFonts w:ascii="Times New Roman"/>
          <w:b w:val="false"/>
          <w:i w:val="false"/>
          <w:color w:val="000000"/>
          <w:sz w:val="28"/>
        </w:rPr>
        <w:t>
      1. Общие сведения: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776"/>
        <w:gridCol w:w="1524"/>
      </w:tblGrid>
      <w:tr>
        <w:trPr>
          <w:trHeight w:val="30" w:hRule="atLeast"/>
        </w:trPr>
        <w:tc>
          <w:tcPr>
            <w:tcW w:w="10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 место рождения</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Гражданство</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Данные документа, удостоверяющего личность</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Образование: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6"/>
        <w:gridCol w:w="1758"/>
        <w:gridCol w:w="3385"/>
        <w:gridCol w:w="780"/>
        <w:gridCol w:w="5991"/>
      </w:tblGrid>
      <w:tr>
        <w:trPr>
          <w:trHeight w:val="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учебного заведения</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 поступления год - окончания</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Специальность</w:t>
            </w:r>
          </w:p>
        </w:tc>
        <w:tc>
          <w:tcPr>
            <w:tcW w:w="5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Реквизиты диплома об образовании (дата и номер при наличии)</w:t>
            </w:r>
          </w:p>
        </w:tc>
      </w:tr>
      <w:tr>
        <w:trPr>
          <w:trHeight w:val="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Сведения о супруге, близких родственниках (родители, брат,</w:t>
      </w:r>
    </w:p>
    <w:p>
      <w:pPr>
        <w:spacing w:after="0"/>
        <w:ind w:left="0"/>
        <w:jc w:val="both"/>
      </w:pPr>
      <w:r>
        <w:rPr>
          <w:rFonts w:ascii="Times New Roman"/>
          <w:b w:val="false"/>
          <w:i w:val="false"/>
          <w:color w:val="000000"/>
          <w:sz w:val="28"/>
        </w:rPr>
        <w:t>
      сестра, дети) и свойственниках (родители, брат, сестра, дети супруга</w:t>
      </w:r>
    </w:p>
    <w:p>
      <w:pPr>
        <w:spacing w:after="0"/>
        <w:ind w:left="0"/>
        <w:jc w:val="both"/>
      </w:pPr>
      <w:r>
        <w:rPr>
          <w:rFonts w:ascii="Times New Roman"/>
          <w:b w:val="false"/>
          <w:i w:val="false"/>
          <w:color w:val="000000"/>
          <w:sz w:val="28"/>
        </w:rPr>
        <w:t>
      (супруги))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6"/>
        <w:gridCol w:w="6053"/>
        <w:gridCol w:w="1533"/>
        <w:gridCol w:w="1533"/>
        <w:gridCol w:w="2715"/>
      </w:tblGrid>
      <w:tr>
        <w:trPr>
          <w:trHeight w:val="30" w:hRule="atLeast"/>
        </w:trPr>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наличии)</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 рождения</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Родственные отношения</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работы и должность</w:t>
            </w:r>
          </w:p>
        </w:tc>
      </w:tr>
      <w:tr>
        <w:trPr>
          <w:trHeight w:val="30" w:hRule="atLeast"/>
        </w:trPr>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4. Сведения об участии кандидата в уставном капитале или</w:t>
      </w:r>
    </w:p>
    <w:p>
      <w:pPr>
        <w:spacing w:after="0"/>
        <w:ind w:left="0"/>
        <w:jc w:val="both"/>
      </w:pPr>
      <w:r>
        <w:rPr>
          <w:rFonts w:ascii="Times New Roman"/>
          <w:b w:val="false"/>
          <w:i w:val="false"/>
          <w:color w:val="000000"/>
          <w:sz w:val="28"/>
        </w:rPr>
        <w:t>
      владении акциями юридических лиц:</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4"/>
        <w:gridCol w:w="2122"/>
        <w:gridCol w:w="1800"/>
        <w:gridCol w:w="8124"/>
      </w:tblGrid>
      <w:tr>
        <w:trPr>
          <w:trHeight w:val="30" w:hRule="atLeast"/>
        </w:trPr>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и место нахождения юридического лица</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Уставные виды деятельности юридического лица</w:t>
            </w:r>
          </w:p>
        </w:tc>
        <w:tc>
          <w:tcPr>
            <w:tcW w:w="8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участия в уставном капитале или соотношение количества акций, принадлежащих кандидату, к общему количеству голосующих акций юридического лица (в процентах)</w:t>
            </w:r>
          </w:p>
        </w:tc>
      </w:tr>
      <w:tr>
        <w:trPr>
          <w:trHeight w:val="30" w:hRule="atLeast"/>
        </w:trPr>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5. Сведения о трудовой деятельности.</w:t>
      </w:r>
    </w:p>
    <w:p>
      <w:pPr>
        <w:spacing w:after="0"/>
        <w:ind w:left="0"/>
        <w:jc w:val="both"/>
      </w:pPr>
      <w:r>
        <w:rPr>
          <w:rFonts w:ascii="Times New Roman"/>
          <w:b w:val="false"/>
          <w:i w:val="false"/>
          <w:color w:val="000000"/>
          <w:sz w:val="28"/>
        </w:rPr>
        <w:t>
      В данном пункте указываются сведения о всей трудовой</w:t>
      </w:r>
    </w:p>
    <w:p>
      <w:pPr>
        <w:spacing w:after="0"/>
        <w:ind w:left="0"/>
        <w:jc w:val="both"/>
      </w:pPr>
      <w:r>
        <w:rPr>
          <w:rFonts w:ascii="Times New Roman"/>
          <w:b w:val="false"/>
          <w:i w:val="false"/>
          <w:color w:val="000000"/>
          <w:sz w:val="28"/>
        </w:rPr>
        <w:t>
      деятельности кандидата (также членство в Совете директоров), в том</w:t>
      </w:r>
    </w:p>
    <w:p>
      <w:pPr>
        <w:spacing w:after="0"/>
        <w:ind w:left="0"/>
        <w:jc w:val="both"/>
      </w:pPr>
      <w:r>
        <w:rPr>
          <w:rFonts w:ascii="Times New Roman"/>
          <w:b w:val="false"/>
          <w:i w:val="false"/>
          <w:color w:val="000000"/>
          <w:sz w:val="28"/>
        </w:rPr>
        <w:t>
      числе с момента окончания высшего учебного заведения, с указанием</w:t>
      </w:r>
    </w:p>
    <w:p>
      <w:pPr>
        <w:spacing w:after="0"/>
        <w:ind w:left="0"/>
        <w:jc w:val="both"/>
      </w:pPr>
      <w:r>
        <w:rPr>
          <w:rFonts w:ascii="Times New Roman"/>
          <w:b w:val="false"/>
          <w:i w:val="false"/>
          <w:color w:val="000000"/>
          <w:sz w:val="28"/>
        </w:rPr>
        <w:t>
      должности в финансовой организации, холдинге, представившем в</w:t>
      </w:r>
    </w:p>
    <w:p>
      <w:pPr>
        <w:spacing w:after="0"/>
        <w:ind w:left="0"/>
        <w:jc w:val="both"/>
      </w:pPr>
      <w:r>
        <w:rPr>
          <w:rFonts w:ascii="Times New Roman"/>
          <w:b w:val="false"/>
          <w:i w:val="false"/>
          <w:color w:val="000000"/>
          <w:sz w:val="28"/>
        </w:rPr>
        <w:t>
      уполномоченный орган ходатайство о согласовании, а также период, в</w:t>
      </w:r>
    </w:p>
    <w:p>
      <w:pPr>
        <w:spacing w:after="0"/>
        <w:ind w:left="0"/>
        <w:jc w:val="both"/>
      </w:pPr>
      <w:r>
        <w:rPr>
          <w:rFonts w:ascii="Times New Roman"/>
          <w:b w:val="false"/>
          <w:i w:val="false"/>
          <w:color w:val="000000"/>
          <w:sz w:val="28"/>
        </w:rPr>
        <w:t>
      течение которого кандидатом трудовая деятельность не осуществлялась.</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7"/>
        <w:gridCol w:w="3594"/>
        <w:gridCol w:w="910"/>
        <w:gridCol w:w="3945"/>
        <w:gridCol w:w="1261"/>
        <w:gridCol w:w="2313"/>
      </w:tblGrid>
      <w:tr>
        <w:trPr>
          <w:trHeight w:val="30" w:hRule="atLeast"/>
        </w:trPr>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 работы (дата, месяц, год)</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работы</w:t>
            </w:r>
          </w:p>
        </w:tc>
        <w:tc>
          <w:tcPr>
            <w:tcW w:w="3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Должность (с указанием даты согласования, если требовалось)</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дисциплинарных взысканий</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Причины увольнения, освобождения от должности</w:t>
            </w:r>
          </w:p>
        </w:tc>
      </w:tr>
      <w:tr>
        <w:trPr>
          <w:trHeight w:val="30" w:hRule="atLeast"/>
        </w:trPr>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6. Сведения о проведении кандидатом аудита финансовых</w:t>
      </w:r>
    </w:p>
    <w:p>
      <w:pPr>
        <w:spacing w:after="0"/>
        <w:ind w:left="0"/>
        <w:jc w:val="both"/>
      </w:pPr>
      <w:r>
        <w:rPr>
          <w:rFonts w:ascii="Times New Roman"/>
          <w:b w:val="false"/>
          <w:i w:val="false"/>
          <w:color w:val="000000"/>
          <w:sz w:val="28"/>
        </w:rPr>
        <w:t>
      организаций:</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(указать наименование финансовой организации, срок проведения аудита,</w:t>
      </w:r>
    </w:p>
    <w:p>
      <w:pPr>
        <w:spacing w:after="0"/>
        <w:ind w:left="0"/>
        <w:jc w:val="both"/>
      </w:pPr>
      <w:r>
        <w:rPr>
          <w:rFonts w:ascii="Times New Roman"/>
          <w:b w:val="false"/>
          <w:i w:val="false"/>
          <w:color w:val="000000"/>
          <w:sz w:val="28"/>
        </w:rPr>
        <w:t>
      дата подписания кандидатом аудиторского отчета в качестве аудитора -</w:t>
      </w:r>
    </w:p>
    <w:p>
      <w:pPr>
        <w:spacing w:after="0"/>
        <w:ind w:left="0"/>
        <w:jc w:val="both"/>
      </w:pPr>
      <w:r>
        <w:rPr>
          <w:rFonts w:ascii="Times New Roman"/>
          <w:b w:val="false"/>
          <w:i w:val="false"/>
          <w:color w:val="000000"/>
          <w:sz w:val="28"/>
        </w:rPr>
        <w:t>
      исполнителя).</w:t>
      </w:r>
    </w:p>
    <w:p>
      <w:pPr>
        <w:spacing w:after="0"/>
        <w:ind w:left="0"/>
        <w:jc w:val="both"/>
      </w:pPr>
      <w:r>
        <w:rPr>
          <w:rFonts w:ascii="Times New Roman"/>
          <w:b w:val="false"/>
          <w:i w:val="false"/>
          <w:color w:val="000000"/>
          <w:sz w:val="28"/>
        </w:rPr>
        <w:t>
      7. Сведения о членстве в инвестиционных комитетах в данной</w:t>
      </w:r>
    </w:p>
    <w:p>
      <w:pPr>
        <w:spacing w:after="0"/>
        <w:ind w:left="0"/>
        <w:jc w:val="both"/>
      </w:pPr>
      <w:r>
        <w:rPr>
          <w:rFonts w:ascii="Times New Roman"/>
          <w:b w:val="false"/>
          <w:i w:val="false"/>
          <w:color w:val="000000"/>
          <w:sz w:val="28"/>
        </w:rPr>
        <w:t>
      организации и (или) в других организациях:</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0"/>
        <w:gridCol w:w="5118"/>
        <w:gridCol w:w="1610"/>
        <w:gridCol w:w="990"/>
        <w:gridCol w:w="4092"/>
      </w:tblGrid>
      <w:tr>
        <w:trPr>
          <w:trHeight w:val="3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w:t>
            </w:r>
            <w:r>
              <w:br/>
            </w:r>
            <w:r>
              <w:rPr>
                <w:rFonts w:ascii="Times New Roman"/>
                <w:b w:val="false"/>
                <w:i w:val="false"/>
                <w:color w:val="000000"/>
                <w:sz w:val="20"/>
              </w:rPr>
              <w:t>
(дата, месяц, год)</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организации</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Должность</w:t>
            </w: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Причины увольнения, освобождения от должности</w:t>
            </w:r>
          </w:p>
        </w:tc>
      </w:tr>
      <w:tr>
        <w:trPr>
          <w:trHeight w:val="3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8. Сведения о наличии фактов неисполнения принятых на себя</w:t>
      </w:r>
    </w:p>
    <w:p>
      <w:pPr>
        <w:spacing w:after="0"/>
        <w:ind w:left="0"/>
        <w:jc w:val="both"/>
      </w:pPr>
      <w:r>
        <w:rPr>
          <w:rFonts w:ascii="Times New Roman"/>
          <w:b w:val="false"/>
          <w:i w:val="false"/>
          <w:color w:val="000000"/>
          <w:sz w:val="28"/>
        </w:rPr>
        <w:t>
      денежных обязательств:</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(да (нет), в случае наличия указанных фактов необходимо указать</w:t>
      </w:r>
    </w:p>
    <w:p>
      <w:pPr>
        <w:spacing w:after="0"/>
        <w:ind w:left="0"/>
        <w:jc w:val="both"/>
      </w:pPr>
      <w:r>
        <w:rPr>
          <w:rFonts w:ascii="Times New Roman"/>
          <w:b w:val="false"/>
          <w:i w:val="false"/>
          <w:color w:val="000000"/>
          <w:sz w:val="28"/>
        </w:rPr>
        <w:t>
      наименование организации и сумму обязательств)</w:t>
      </w:r>
    </w:p>
    <w:p>
      <w:pPr>
        <w:spacing w:after="0"/>
        <w:ind w:left="0"/>
        <w:jc w:val="both"/>
      </w:pPr>
      <w:r>
        <w:rPr>
          <w:rFonts w:ascii="Times New Roman"/>
          <w:b w:val="false"/>
          <w:i w:val="false"/>
          <w:color w:val="000000"/>
          <w:sz w:val="28"/>
        </w:rPr>
        <w:t>
      9. Сведения о занятии должности управляющего директора в данной</w:t>
      </w:r>
    </w:p>
    <w:p>
      <w:pPr>
        <w:spacing w:after="0"/>
        <w:ind w:left="0"/>
        <w:jc w:val="both"/>
      </w:pPr>
      <w:r>
        <w:rPr>
          <w:rFonts w:ascii="Times New Roman"/>
          <w:b w:val="false"/>
          <w:i w:val="false"/>
          <w:color w:val="000000"/>
          <w:sz w:val="28"/>
        </w:rPr>
        <w:t>
      организации и (или) в других организациях:</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6"/>
        <w:gridCol w:w="3402"/>
        <w:gridCol w:w="1070"/>
        <w:gridCol w:w="4781"/>
        <w:gridCol w:w="2721"/>
      </w:tblGrid>
      <w:tr>
        <w:trPr>
          <w:trHeight w:val="30"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w:t>
            </w:r>
            <w:r>
              <w:br/>
            </w:r>
            <w:r>
              <w:rPr>
                <w:rFonts w:ascii="Times New Roman"/>
                <w:b w:val="false"/>
                <w:i w:val="false"/>
                <w:color w:val="000000"/>
                <w:sz w:val="20"/>
              </w:rPr>
              <w:t>
(дата, месяц, год)</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организации</w:t>
            </w:r>
          </w:p>
        </w:tc>
        <w:tc>
          <w:tcPr>
            <w:tcW w:w="4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Курируемые структурные подразделения и вопросы, связанные с оказанием финансовых услуг</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Причины увольнения, освобождения от должности</w:t>
            </w:r>
          </w:p>
        </w:tc>
      </w:tr>
      <w:tr>
        <w:trPr>
          <w:trHeight w:val="30"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10. Сведения о том, являлся ли кандидат ранее первым</w:t>
      </w:r>
    </w:p>
    <w:p>
      <w:pPr>
        <w:spacing w:after="0"/>
        <w:ind w:left="0"/>
        <w:jc w:val="both"/>
      </w:pPr>
      <w:r>
        <w:rPr>
          <w:rFonts w:ascii="Times New Roman"/>
          <w:b w:val="false"/>
          <w:i w:val="false"/>
          <w:color w:val="000000"/>
          <w:sz w:val="28"/>
        </w:rPr>
        <w:t>
      руководителем совета директоров, первым руководителем правления</w:t>
      </w:r>
    </w:p>
    <w:p>
      <w:pPr>
        <w:spacing w:after="0"/>
        <w:ind w:left="0"/>
        <w:jc w:val="both"/>
      </w:pPr>
      <w:r>
        <w:rPr>
          <w:rFonts w:ascii="Times New Roman"/>
          <w:b w:val="false"/>
          <w:i w:val="false"/>
          <w:color w:val="000000"/>
          <w:sz w:val="28"/>
        </w:rPr>
        <w:t>
      (исполнительного органа) и его заместителем, главным бухгалтером,</w:t>
      </w:r>
    </w:p>
    <w:p>
      <w:pPr>
        <w:spacing w:after="0"/>
        <w:ind w:left="0"/>
        <w:jc w:val="both"/>
      </w:pPr>
      <w:r>
        <w:rPr>
          <w:rFonts w:ascii="Times New Roman"/>
          <w:b w:val="false"/>
          <w:i w:val="false"/>
          <w:color w:val="000000"/>
          <w:sz w:val="28"/>
        </w:rPr>
        <w:t>
      крупным участником - физическим лицом, первым руководителем крупного</w:t>
      </w:r>
    </w:p>
    <w:p>
      <w:pPr>
        <w:spacing w:after="0"/>
        <w:ind w:left="0"/>
        <w:jc w:val="both"/>
      </w:pPr>
      <w:r>
        <w:rPr>
          <w:rFonts w:ascii="Times New Roman"/>
          <w:b w:val="false"/>
          <w:i w:val="false"/>
          <w:color w:val="000000"/>
          <w:sz w:val="28"/>
        </w:rPr>
        <w:t>
      участника - юридического лица финансовой организации (банковского или</w:t>
      </w:r>
    </w:p>
    <w:p>
      <w:pPr>
        <w:spacing w:after="0"/>
        <w:ind w:left="0"/>
        <w:jc w:val="both"/>
      </w:pPr>
      <w:r>
        <w:rPr>
          <w:rFonts w:ascii="Times New Roman"/>
          <w:b w:val="false"/>
          <w:i w:val="false"/>
          <w:color w:val="000000"/>
          <w:sz w:val="28"/>
        </w:rPr>
        <w:t>
      страхового холдинга) в период не более чем за один год до принятия</w:t>
      </w:r>
    </w:p>
    <w:p>
      <w:pPr>
        <w:spacing w:after="0"/>
        <w:ind w:left="0"/>
        <w:jc w:val="both"/>
      </w:pPr>
      <w:r>
        <w:rPr>
          <w:rFonts w:ascii="Times New Roman"/>
          <w:b w:val="false"/>
          <w:i w:val="false"/>
          <w:color w:val="000000"/>
          <w:sz w:val="28"/>
        </w:rPr>
        <w:t>
      государственным органом по регулированию, контролю и надзору</w:t>
      </w:r>
    </w:p>
    <w:p>
      <w:pPr>
        <w:spacing w:after="0"/>
        <w:ind w:left="0"/>
        <w:jc w:val="both"/>
      </w:pPr>
      <w:r>
        <w:rPr>
          <w:rFonts w:ascii="Times New Roman"/>
          <w:b w:val="false"/>
          <w:i w:val="false"/>
          <w:color w:val="000000"/>
          <w:sz w:val="28"/>
        </w:rPr>
        <w:t>
      финансового рынка и финансовых организаций решения о консервации</w:t>
      </w:r>
    </w:p>
    <w:p>
      <w:pPr>
        <w:spacing w:after="0"/>
        <w:ind w:left="0"/>
        <w:jc w:val="both"/>
      </w:pPr>
      <w:r>
        <w:rPr>
          <w:rFonts w:ascii="Times New Roman"/>
          <w:b w:val="false"/>
          <w:i w:val="false"/>
          <w:color w:val="000000"/>
          <w:sz w:val="28"/>
        </w:rPr>
        <w:t>
      финансовой организации, холдинга, принудительном выкупе акций, о</w:t>
      </w:r>
    </w:p>
    <w:p>
      <w:pPr>
        <w:spacing w:after="0"/>
        <w:ind w:left="0"/>
        <w:jc w:val="both"/>
      </w:pPr>
      <w:r>
        <w:rPr>
          <w:rFonts w:ascii="Times New Roman"/>
          <w:b w:val="false"/>
          <w:i w:val="false"/>
          <w:color w:val="000000"/>
          <w:sz w:val="28"/>
        </w:rPr>
        <w:t>
      лишении лицензии финансовой организации, а также о принудительной</w:t>
      </w:r>
    </w:p>
    <w:p>
      <w:pPr>
        <w:spacing w:after="0"/>
        <w:ind w:left="0"/>
        <w:jc w:val="both"/>
      </w:pPr>
      <w:r>
        <w:rPr>
          <w:rFonts w:ascii="Times New Roman"/>
          <w:b w:val="false"/>
          <w:i w:val="false"/>
          <w:color w:val="000000"/>
          <w:sz w:val="28"/>
        </w:rPr>
        <w:t>
      ликвидации финансовой организации, или признании ее банкротом в</w:t>
      </w:r>
    </w:p>
    <w:p>
      <w:pPr>
        <w:spacing w:after="0"/>
        <w:ind w:left="0"/>
        <w:jc w:val="both"/>
      </w:pPr>
      <w:r>
        <w:rPr>
          <w:rFonts w:ascii="Times New Roman"/>
          <w:b w:val="false"/>
          <w:i w:val="false"/>
          <w:color w:val="000000"/>
          <w:sz w:val="28"/>
        </w:rPr>
        <w:t>
      установленном законодательством Республики Казахстан порядке.</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(да (нет), указать наименование организации, должность, период</w:t>
      </w:r>
    </w:p>
    <w:p>
      <w:pPr>
        <w:spacing w:after="0"/>
        <w:ind w:left="0"/>
        <w:jc w:val="both"/>
      </w:pPr>
      <w:r>
        <w:rPr>
          <w:rFonts w:ascii="Times New Roman"/>
          <w:b w:val="false"/>
          <w:i w:val="false"/>
          <w:color w:val="000000"/>
          <w:sz w:val="28"/>
        </w:rPr>
        <w:t>
      работы).</w:t>
      </w:r>
    </w:p>
    <w:p>
      <w:pPr>
        <w:spacing w:after="0"/>
        <w:ind w:left="0"/>
        <w:jc w:val="both"/>
      </w:pPr>
      <w:r>
        <w:rPr>
          <w:rFonts w:ascii="Times New Roman"/>
          <w:b w:val="false"/>
          <w:i w:val="false"/>
          <w:color w:val="000000"/>
          <w:sz w:val="28"/>
        </w:rPr>
        <w:t>
      11. Наличие данных об отзыве согласия на назначение (избрание)</w:t>
      </w:r>
    </w:p>
    <w:p>
      <w:pPr>
        <w:spacing w:after="0"/>
        <w:ind w:left="0"/>
        <w:jc w:val="both"/>
      </w:pPr>
      <w:r>
        <w:rPr>
          <w:rFonts w:ascii="Times New Roman"/>
          <w:b w:val="false"/>
          <w:i w:val="false"/>
          <w:color w:val="000000"/>
          <w:sz w:val="28"/>
        </w:rPr>
        <w:t>
      руководящего работника и об отстранении уполномоченным органом от</w:t>
      </w:r>
    </w:p>
    <w:p>
      <w:pPr>
        <w:spacing w:after="0"/>
        <w:ind w:left="0"/>
        <w:jc w:val="both"/>
      </w:pPr>
      <w:r>
        <w:rPr>
          <w:rFonts w:ascii="Times New Roman"/>
          <w:b w:val="false"/>
          <w:i w:val="false"/>
          <w:color w:val="000000"/>
          <w:sz w:val="28"/>
        </w:rPr>
        <w:t>
      выполнения служебных обязанностей финансовой организации, холдинга,</w:t>
      </w:r>
    </w:p>
    <w:p>
      <w:pPr>
        <w:spacing w:after="0"/>
        <w:ind w:left="0"/>
        <w:jc w:val="both"/>
      </w:pPr>
      <w:r>
        <w:rPr>
          <w:rFonts w:ascii="Times New Roman"/>
          <w:b w:val="false"/>
          <w:i w:val="false"/>
          <w:color w:val="000000"/>
          <w:sz w:val="28"/>
        </w:rPr>
        <w:t>
      Акционерного общества "Фонд гарантирования страховых выплат".</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(да (нет), указать наименование организации, должность, период</w:t>
      </w:r>
    </w:p>
    <w:p>
      <w:pPr>
        <w:spacing w:after="0"/>
        <w:ind w:left="0"/>
        <w:jc w:val="both"/>
      </w:pPr>
      <w:r>
        <w:rPr>
          <w:rFonts w:ascii="Times New Roman"/>
          <w:b w:val="false"/>
          <w:i w:val="false"/>
          <w:color w:val="000000"/>
          <w:sz w:val="28"/>
        </w:rPr>
        <w:t>
      работы, основания для отзыва согласия на назначение (избрание) и</w:t>
      </w:r>
    </w:p>
    <w:p>
      <w:pPr>
        <w:spacing w:after="0"/>
        <w:ind w:left="0"/>
        <w:jc w:val="both"/>
      </w:pPr>
      <w:r>
        <w:rPr>
          <w:rFonts w:ascii="Times New Roman"/>
          <w:b w:val="false"/>
          <w:i w:val="false"/>
          <w:color w:val="000000"/>
          <w:sz w:val="28"/>
        </w:rPr>
        <w:t>
      наименование государственного органа, принявшего такое решение).</w:t>
      </w:r>
    </w:p>
    <w:p>
      <w:pPr>
        <w:spacing w:after="0"/>
        <w:ind w:left="0"/>
        <w:jc w:val="both"/>
      </w:pPr>
      <w:r>
        <w:rPr>
          <w:rFonts w:ascii="Times New Roman"/>
          <w:b w:val="false"/>
          <w:i w:val="false"/>
          <w:color w:val="000000"/>
          <w:sz w:val="28"/>
        </w:rPr>
        <w:t>
      12. Привлекался ли как руководитель финансовой организации,</w:t>
      </w:r>
    </w:p>
    <w:p>
      <w:pPr>
        <w:spacing w:after="0"/>
        <w:ind w:left="0"/>
        <w:jc w:val="both"/>
      </w:pPr>
      <w:r>
        <w:rPr>
          <w:rFonts w:ascii="Times New Roman"/>
          <w:b w:val="false"/>
          <w:i w:val="false"/>
          <w:color w:val="000000"/>
          <w:sz w:val="28"/>
        </w:rPr>
        <w:t>
      холдинга в качестве ответчика в судебные разбирательства по вопросам</w:t>
      </w:r>
    </w:p>
    <w:p>
      <w:pPr>
        <w:spacing w:after="0"/>
        <w:ind w:left="0"/>
        <w:jc w:val="both"/>
      </w:pPr>
      <w:r>
        <w:rPr>
          <w:rFonts w:ascii="Times New Roman"/>
          <w:b w:val="false"/>
          <w:i w:val="false"/>
          <w:color w:val="000000"/>
          <w:sz w:val="28"/>
        </w:rPr>
        <w:t>
      деятельности финансовой организации, холдинга:</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(да (нет), указать дату, наименование финансовой организации,</w:t>
      </w:r>
    </w:p>
    <w:p>
      <w:pPr>
        <w:spacing w:after="0"/>
        <w:ind w:left="0"/>
        <w:jc w:val="both"/>
      </w:pPr>
      <w:r>
        <w:rPr>
          <w:rFonts w:ascii="Times New Roman"/>
          <w:b w:val="false"/>
          <w:i w:val="false"/>
          <w:color w:val="000000"/>
          <w:sz w:val="28"/>
        </w:rPr>
        <w:t>
      холдинга, ответчика в судебном разбирательстве, рассматриваемый</w:t>
      </w:r>
    </w:p>
    <w:p>
      <w:pPr>
        <w:spacing w:after="0"/>
        <w:ind w:left="0"/>
        <w:jc w:val="both"/>
      </w:pPr>
      <w:r>
        <w:rPr>
          <w:rFonts w:ascii="Times New Roman"/>
          <w:b w:val="false"/>
          <w:i w:val="false"/>
          <w:color w:val="000000"/>
          <w:sz w:val="28"/>
        </w:rPr>
        <w:t>
      вопрос и решение суда).</w:t>
      </w:r>
    </w:p>
    <w:p>
      <w:pPr>
        <w:spacing w:after="0"/>
        <w:ind w:left="0"/>
        <w:jc w:val="both"/>
      </w:pPr>
      <w:r>
        <w:rPr>
          <w:rFonts w:ascii="Times New Roman"/>
          <w:b w:val="false"/>
          <w:i w:val="false"/>
          <w:color w:val="000000"/>
          <w:sz w:val="28"/>
        </w:rPr>
        <w:t>
      Подтверждаю, что настоящая информация была проверена мною и</w:t>
      </w:r>
    </w:p>
    <w:p>
      <w:pPr>
        <w:spacing w:after="0"/>
        <w:ind w:left="0"/>
        <w:jc w:val="both"/>
      </w:pPr>
      <w:r>
        <w:rPr>
          <w:rFonts w:ascii="Times New Roman"/>
          <w:b w:val="false"/>
          <w:i w:val="false"/>
          <w:color w:val="000000"/>
          <w:sz w:val="28"/>
        </w:rPr>
        <w:t>
      является достоверной и полной.</w:t>
      </w:r>
    </w:p>
    <w:p>
      <w:pPr>
        <w:spacing w:after="0"/>
        <w:ind w:left="0"/>
        <w:jc w:val="both"/>
      </w:pPr>
      <w:r>
        <w:rPr>
          <w:rFonts w:ascii="Times New Roman"/>
          <w:b w:val="false"/>
          <w:i w:val="false"/>
          <w:color w:val="000000"/>
          <w:sz w:val="28"/>
        </w:rPr>
        <w:t>
      Фамилия, имя, (при наличии - отчество)</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(заполняется кандидатом собственноручно печатными буквами)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Заполняется кандидатом на должность независимого директора финансовой организации, холдинга:</w:t>
            </w:r>
            <w:r>
              <w:br/>
            </w:r>
            <w:r>
              <w:rPr>
                <w:rFonts w:ascii="Times New Roman"/>
                <w:b w:val="false"/>
                <w:i w:val="false"/>
                <w:color w:val="000000"/>
                <w:sz w:val="20"/>
              </w:rPr>
              <w:t>
Подтверждаю, что я, _______________________________________________________________</w:t>
            </w:r>
            <w:r>
              <w:br/>
            </w:r>
            <w:r>
              <w:rPr>
                <w:rFonts w:ascii="Times New Roman"/>
                <w:b w:val="false"/>
                <w:i w:val="false"/>
                <w:color w:val="000000"/>
                <w:sz w:val="20"/>
              </w:rPr>
              <w:t>
 (фамилия, имя, (при наличии - отчество)</w:t>
            </w:r>
            <w:r>
              <w:br/>
            </w:r>
            <w:r>
              <w:rPr>
                <w:rFonts w:ascii="Times New Roman"/>
                <w:b w:val="false"/>
                <w:i w:val="false"/>
                <w:color w:val="000000"/>
                <w:sz w:val="20"/>
              </w:rPr>
              <w:t>
_______________________________________________________________</w:t>
            </w:r>
            <w:r>
              <w:br/>
            </w:r>
            <w:r>
              <w:rPr>
                <w:rFonts w:ascii="Times New Roman"/>
                <w:b w:val="false"/>
                <w:i w:val="false"/>
                <w:color w:val="000000"/>
                <w:sz w:val="20"/>
              </w:rPr>
              <w:t>
соответствую требованиям, установленным </w:t>
            </w:r>
            <w:r>
              <w:rPr>
                <w:rFonts w:ascii="Times New Roman"/>
                <w:b w:val="false"/>
                <w:i w:val="false"/>
                <w:color w:val="000000"/>
                <w:sz w:val="20"/>
              </w:rPr>
              <w:t>Законом</w:t>
            </w:r>
            <w:r>
              <w:rPr>
                <w:rFonts w:ascii="Times New Roman"/>
                <w:b w:val="false"/>
                <w:i w:val="false"/>
                <w:color w:val="000000"/>
                <w:sz w:val="20"/>
              </w:rPr>
              <w:t xml:space="preserve"> Республики Казахстан от 13 мая 2003 года "Об акционерных обществах" для назначения (избрания) на должность независимого директора.</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Дата _____________________________</w:t>
      </w:r>
    </w:p>
    <w:p>
      <w:pPr>
        <w:spacing w:after="0"/>
        <w:ind w:left="0"/>
        <w:jc w:val="both"/>
      </w:pPr>
      <w:r>
        <w:rPr>
          <w:rFonts w:ascii="Times New Roman"/>
          <w:b w:val="false"/>
          <w:i w:val="false"/>
          <w:color w:val="000000"/>
          <w:sz w:val="28"/>
        </w:rPr>
        <w:t>
      Подпись 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постановлению Правления</w:t>
            </w:r>
            <w:r>
              <w:br/>
            </w:r>
            <w:r>
              <w:rPr>
                <w:rFonts w:ascii="Times New Roman"/>
                <w:b w:val="false"/>
                <w:i w:val="false"/>
                <w:color w:val="000000"/>
                <w:sz w:val="20"/>
              </w:rPr>
              <w:t>Национального Банка</w:t>
            </w:r>
            <w:r>
              <w:br/>
            </w:r>
            <w:r>
              <w:rPr>
                <w:rFonts w:ascii="Times New Roman"/>
                <w:b w:val="false"/>
                <w:i w:val="false"/>
                <w:color w:val="000000"/>
                <w:sz w:val="20"/>
              </w:rPr>
              <w:t>Республики Казахстан</w:t>
            </w:r>
            <w:r>
              <w:br/>
            </w:r>
            <w:r>
              <w:rPr>
                <w:rFonts w:ascii="Times New Roman"/>
                <w:b w:val="false"/>
                <w:i w:val="false"/>
                <w:color w:val="000000"/>
                <w:sz w:val="20"/>
              </w:rPr>
              <w:t>от 10 августа 2013 года № 212</w:t>
            </w:r>
          </w:p>
        </w:tc>
      </w:tr>
    </w:tbl>
    <w:bookmarkStart w:name="z67" w:id="18"/>
    <w:p>
      <w:pPr>
        <w:spacing w:after="0"/>
        <w:ind w:left="0"/>
        <w:jc w:val="left"/>
      </w:pPr>
      <w:r>
        <w:rPr>
          <w:rFonts w:ascii="Times New Roman"/>
          <w:b/>
          <w:i w:val="false"/>
          <w:color w:val="000000"/>
        </w:rPr>
        <w:t xml:space="preserve"> Перечень нормативных правовых актов Республики Казахстан,</w:t>
      </w:r>
      <w:r>
        <w:br/>
      </w:r>
      <w:r>
        <w:rPr>
          <w:rFonts w:ascii="Times New Roman"/>
          <w:b/>
          <w:i w:val="false"/>
          <w:color w:val="000000"/>
        </w:rPr>
        <w:t>утративших силу</w:t>
      </w:r>
    </w:p>
    <w:bookmarkEnd w:id="18"/>
    <w:bookmarkStart w:name="z68" w:id="19"/>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Постановление</w:t>
      </w:r>
      <w:r>
        <w:rPr>
          <w:rFonts w:ascii="Times New Roman"/>
          <w:b w:val="false"/>
          <w:i w:val="false"/>
          <w:color w:val="000000"/>
          <w:sz w:val="28"/>
        </w:rPr>
        <w:t xml:space="preserve"> Правления Агентства Республики Казахстан по регулированию и надзору финансового рынка и финансовых организаций от 15 марта 2004 года № 71 "Об утверждении Инструкции о формах, сроках и периодичности представления отчетов и дополнительной информации ликвидационными комиссиями накопительных пенсионных фондов" (зарегистрированное в Реестре государственной регистрации нормативных правовых актов под № 2802). </w:t>
      </w:r>
    </w:p>
    <w:bookmarkEnd w:id="19"/>
    <w:bookmarkStart w:name="z69" w:id="20"/>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Постановление</w:t>
      </w:r>
      <w:r>
        <w:rPr>
          <w:rFonts w:ascii="Times New Roman"/>
          <w:b w:val="false"/>
          <w:i w:val="false"/>
          <w:color w:val="000000"/>
          <w:sz w:val="28"/>
        </w:rPr>
        <w:t xml:space="preserve"> Правления Агентства Республики Казахстан по регулированию и надзору финансового рынка и финансовых организаций от 25 марта 2006 года № 79 "Об утверждении Правил принудительной ликвидации накопительных пенсионных фондов" (зарегистрированное в Реестре государственной регистрации нормативных правовых актов под № 4237, опубликованное 6 марта 2009 года в газете "Юридическая газета" № 35 (1632) и 2009 году в Собрании актов центральных исполнительных и иных центральных государственных органов Республики Казахстан № 5). </w:t>
      </w:r>
    </w:p>
    <w:bookmarkEnd w:id="20"/>
    <w:bookmarkStart w:name="z70" w:id="21"/>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Постановление</w:t>
      </w:r>
      <w:r>
        <w:rPr>
          <w:rFonts w:ascii="Times New Roman"/>
          <w:b w:val="false"/>
          <w:i w:val="false"/>
          <w:color w:val="000000"/>
          <w:sz w:val="28"/>
        </w:rPr>
        <w:t xml:space="preserve"> Правления Агентства Республики Казахстан по регулированию и надзору финансового рынка и финансовых организаций от 25 марта 2006 года № 81 "О внесении изменений и дополнений в постановление Правления Агентства Республики Казахстан по регулированию и надзору финансового рынка и финансовых организаций от 15 марта 2004 года № 71 "Об утверждении Инструкции о формах, сроках и периодичности представления отчетов и дополнительной информации ликвидационными комиссиями накопительных пенсионных фондов" (зарегистрированное в Реестре государственной регистрации нормативных правовых актов под № 4211). </w:t>
      </w:r>
    </w:p>
    <w:bookmarkEnd w:id="21"/>
    <w:bookmarkStart w:name="z71" w:id="22"/>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Постановление</w:t>
      </w:r>
      <w:r>
        <w:rPr>
          <w:rFonts w:ascii="Times New Roman"/>
          <w:b w:val="false"/>
          <w:i w:val="false"/>
          <w:color w:val="000000"/>
          <w:sz w:val="28"/>
        </w:rPr>
        <w:t xml:space="preserve"> Правления Агентства Республики Казахстан по регулированию и надзору финансового рынка и финансовых организаций от 23 февраля 2007 года № 3 "Об утверждении Инструкции о деятельности временной администрации (временного управляющего), назначаемой (назначаемого) на период консервации накопительного пенсионного фонда" (зарегистрированное в Реестре государственной регистрации нормативных правовых актов под № 4592). </w:t>
      </w:r>
    </w:p>
    <w:bookmarkEnd w:id="22"/>
    <w:bookmarkStart w:name="z72" w:id="23"/>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Постановление</w:t>
      </w:r>
      <w:r>
        <w:rPr>
          <w:rFonts w:ascii="Times New Roman"/>
          <w:b w:val="false"/>
          <w:i w:val="false"/>
          <w:color w:val="000000"/>
          <w:sz w:val="28"/>
        </w:rPr>
        <w:t xml:space="preserve"> Правления Агентства Республики Казахстан по регулированию и надзору финансового рынка и финансовых организаций от 30 апреля 2007 года № 123 "Об утверждении Правил лицензирования деятельности накопительных пенсионных фондов по привлечению пенсионных взносов и осуществлению пенсионных выплат и осуществлению деятельности на рынке ценных бумаг" (зарегистрированное в Реестре государственной регистрации нормативных правовых актов под № 4736, опубликованное 20 июля 2007 года в газете "Юридическая газета" № 110 (1313). </w:t>
      </w:r>
    </w:p>
    <w:bookmarkEnd w:id="23"/>
    <w:bookmarkStart w:name="z73" w:id="24"/>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Пункт 19</w:t>
      </w:r>
      <w:r>
        <w:rPr>
          <w:rFonts w:ascii="Times New Roman"/>
          <w:b w:val="false"/>
          <w:i w:val="false"/>
          <w:color w:val="000000"/>
          <w:sz w:val="28"/>
        </w:rPr>
        <w:t xml:space="preserve"> Перечня изменений и дополнений, которые вносятся в некоторые нормативные правовые акты Республики Казахстан по вопросам идентификационных номеров постановления Правления Агентства Республики Казахстан по регулированию и надзору финансового рынка и финансовых организаций от 28 мая 2007 года № 155 "О внесении изменений и дополнений в некоторые нормативные правовые акты Республики Казахстан по вопросам идентификационных номеров" (зарегистрированного в Реестре государственной регистрации нормативных правовых актов под № 4803, опубликованного в мае-июле 2007 года в Собрании актов центральных исполнительных и иных центральных государственных органов Республики Казахстан). </w:t>
      </w:r>
    </w:p>
    <w:bookmarkEnd w:id="24"/>
    <w:bookmarkStart w:name="z74" w:id="25"/>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Постановление</w:t>
      </w:r>
      <w:r>
        <w:rPr>
          <w:rFonts w:ascii="Times New Roman"/>
          <w:b w:val="false"/>
          <w:i w:val="false"/>
          <w:color w:val="000000"/>
          <w:sz w:val="28"/>
        </w:rPr>
        <w:t xml:space="preserve"> Правления Агентства Республики Казахстан по регулированию и надзору финансового рынка и финансовых организаций от 24 сентября 2007 года № 237 "О внесении изменений и дополнений в постановление Правления Агентства Республики Казахстан по регулированию и надзору финансового рынка и финансовых организаций от 15 марта 2004 года 71 "Об утверждении Инструкции о формах, сроках и периодичности представления отчетов и дополнительной информации ликвидационными комиссиями накопительных пенсионных фондов" (зарегистрированное в Реестре государственной регистрации нормативных правовых актов под № 5000). </w:t>
      </w:r>
    </w:p>
    <w:bookmarkEnd w:id="25"/>
    <w:bookmarkStart w:name="z75" w:id="26"/>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Пункт 3</w:t>
      </w:r>
      <w:r>
        <w:rPr>
          <w:rFonts w:ascii="Times New Roman"/>
          <w:b w:val="false"/>
          <w:i w:val="false"/>
          <w:color w:val="000000"/>
          <w:sz w:val="28"/>
        </w:rPr>
        <w:t xml:space="preserve"> Перечня изменений и дополнений, которые вносятся в некоторые нормативные правовые акты Республики Казахстан по вопросам лицензирования постановления Правления Агентства Республики Казахстан по регулированию и надзору финансового рынка и финансовых организаций от 28 ноября 2008 года № 182 "О внесении изменений и дополнений в некоторые нормативные правовые акты Республики Казахстан по вопросам лицензирования" (зарегистрированного в Реестре государственной регистрации нормативных правовых актов под № 5478, опубликованного 17 февраля 2009 года в газете "Юридическая газета" № 24 (1621)). </w:t>
      </w:r>
    </w:p>
    <w:bookmarkEnd w:id="26"/>
    <w:bookmarkStart w:name="z76" w:id="27"/>
    <w:p>
      <w:pPr>
        <w:spacing w:after="0"/>
        <w:ind w:left="0"/>
        <w:jc w:val="both"/>
      </w:pPr>
      <w:r>
        <w:rPr>
          <w:rFonts w:ascii="Times New Roman"/>
          <w:b w:val="false"/>
          <w:i w:val="false"/>
          <w:color w:val="000000"/>
          <w:sz w:val="28"/>
        </w:rPr>
        <w:t xml:space="preserve">
      9. </w:t>
      </w:r>
      <w:r>
        <w:rPr>
          <w:rFonts w:ascii="Times New Roman"/>
          <w:b w:val="false"/>
          <w:i w:val="false"/>
          <w:color w:val="000000"/>
          <w:sz w:val="28"/>
        </w:rPr>
        <w:t>Постановление</w:t>
      </w:r>
      <w:r>
        <w:rPr>
          <w:rFonts w:ascii="Times New Roman"/>
          <w:b w:val="false"/>
          <w:i w:val="false"/>
          <w:color w:val="000000"/>
          <w:sz w:val="28"/>
        </w:rPr>
        <w:t xml:space="preserve"> Правления Агентства Республики Казахстан по регулированию и надзору финансового рынка и финансовых организаций от 26 января 2009 года № 4 "О внесении изменений и дополнений в постановление Правления Агентства Республики Казахстан по регулированию и надзору финансового рынка и финансовых организаций от 25 марта 2006 года № 79 "Об утверждении Правил принудительной ликвидации накопительных пенсионных фондов" (зарегистрированное в Реестре государственной регистрации нормативных правовых актов под № 5548, опубликованное в 2009 году в Собрании актов центральных исполнительных и иных центральных государственных органов Республики Казахстан № 5). </w:t>
      </w:r>
    </w:p>
    <w:bookmarkEnd w:id="27"/>
    <w:bookmarkStart w:name="z77" w:id="28"/>
    <w:p>
      <w:pPr>
        <w:spacing w:after="0"/>
        <w:ind w:left="0"/>
        <w:jc w:val="both"/>
      </w:pPr>
      <w:r>
        <w:rPr>
          <w:rFonts w:ascii="Times New Roman"/>
          <w:b w:val="false"/>
          <w:i w:val="false"/>
          <w:color w:val="000000"/>
          <w:sz w:val="28"/>
        </w:rPr>
        <w:t xml:space="preserve">
      10. </w:t>
      </w:r>
      <w:r>
        <w:rPr>
          <w:rFonts w:ascii="Times New Roman"/>
          <w:b w:val="false"/>
          <w:i w:val="false"/>
          <w:color w:val="000000"/>
          <w:sz w:val="28"/>
        </w:rPr>
        <w:t>Постановление</w:t>
      </w:r>
      <w:r>
        <w:rPr>
          <w:rFonts w:ascii="Times New Roman"/>
          <w:b w:val="false"/>
          <w:i w:val="false"/>
          <w:color w:val="000000"/>
          <w:sz w:val="28"/>
        </w:rPr>
        <w:t xml:space="preserve"> Правления Агентства Республики Казахстан по регулированию и надзору финансового рынка и финансовых организаций от 27 февраля 2009 года № 24 "О внесении изменений и дополнений в постановление Правления Агентства Республики Казахстан по регулированию и надзору финансового рынка и финансовых организаций от 15 марта 2004 года № 71 "Об утверждении Инструкции о формах, сроках и периодичности представления отчетов и дополнительной информации ликвидационными комиссиями накопительных пенсионных фондов" (зарегистрированное в Реестре государственной регистрации нормативных правовых актов под № 5630). </w:t>
      </w:r>
    </w:p>
    <w:bookmarkEnd w:id="28"/>
    <w:bookmarkStart w:name="z78" w:id="29"/>
    <w:p>
      <w:pPr>
        <w:spacing w:after="0"/>
        <w:ind w:left="0"/>
        <w:jc w:val="both"/>
      </w:pPr>
      <w:r>
        <w:rPr>
          <w:rFonts w:ascii="Times New Roman"/>
          <w:b w:val="false"/>
          <w:i w:val="false"/>
          <w:color w:val="000000"/>
          <w:sz w:val="28"/>
        </w:rPr>
        <w:t xml:space="preserve">
      11. </w:t>
      </w:r>
      <w:r>
        <w:rPr>
          <w:rFonts w:ascii="Times New Roman"/>
          <w:b w:val="false"/>
          <w:i w:val="false"/>
          <w:color w:val="000000"/>
          <w:sz w:val="28"/>
        </w:rPr>
        <w:t>Пункт 2</w:t>
      </w:r>
      <w:r>
        <w:rPr>
          <w:rFonts w:ascii="Times New Roman"/>
          <w:b w:val="false"/>
          <w:i w:val="false"/>
          <w:color w:val="000000"/>
          <w:sz w:val="28"/>
        </w:rPr>
        <w:t xml:space="preserve"> Перечня дополнений и изменений, которые вносятся в некоторые нормативные правовые акты Агентства Республики Казахстан по регулированию и надзору финансового рынка и финансовых организаций постановления Правления Агентства Республики Казахстан по регулированию и надзору финансового рынка и финансовых организаций от 29 марта 2010 года № 49 "О внесении дополнений и изменений в некоторые нормативные правовые акты Агентства Республики Казахстан по регулированию и надзору финансового рынка и финансовых организаций" (зарегистрированного в Реестре государственной регистрации нормативных правовых актов под № 6204, опубликованным 25 сентября 2010 года в газете "Казахстанская правда" № 253-254). </w:t>
      </w:r>
    </w:p>
    <w:bookmarkEnd w:id="29"/>
    <w:bookmarkStart w:name="z79" w:id="30"/>
    <w:p>
      <w:pPr>
        <w:spacing w:after="0"/>
        <w:ind w:left="0"/>
        <w:jc w:val="both"/>
      </w:pPr>
      <w:r>
        <w:rPr>
          <w:rFonts w:ascii="Times New Roman"/>
          <w:b w:val="false"/>
          <w:i w:val="false"/>
          <w:color w:val="000000"/>
          <w:sz w:val="28"/>
        </w:rPr>
        <w:t xml:space="preserve">
      12. </w:t>
      </w:r>
      <w:r>
        <w:rPr>
          <w:rFonts w:ascii="Times New Roman"/>
          <w:b w:val="false"/>
          <w:i w:val="false"/>
          <w:color w:val="000000"/>
          <w:sz w:val="28"/>
        </w:rPr>
        <w:t>Пункты 16</w:t>
      </w:r>
      <w:r>
        <w:rPr>
          <w:rFonts w:ascii="Times New Roman"/>
          <w:b w:val="false"/>
          <w:i w:val="false"/>
          <w:color w:val="000000"/>
          <w:sz w:val="28"/>
        </w:rPr>
        <w:t xml:space="preserve"> и </w:t>
      </w:r>
      <w:r>
        <w:rPr>
          <w:rFonts w:ascii="Times New Roman"/>
          <w:b w:val="false"/>
          <w:i w:val="false"/>
          <w:color w:val="000000"/>
          <w:sz w:val="28"/>
        </w:rPr>
        <w:t>19</w:t>
      </w:r>
      <w:r>
        <w:rPr>
          <w:rFonts w:ascii="Times New Roman"/>
          <w:b w:val="false"/>
          <w:i w:val="false"/>
          <w:color w:val="000000"/>
          <w:sz w:val="28"/>
        </w:rPr>
        <w:t xml:space="preserve"> Перечня изменений и дополнений, которые вносятся в некоторые нормативные правовые акты Республики Казахстан по вопросам идентификационных номеров постановления Правления Агентства Республики Казахстан по регулированию и надзору финансового рынка и финансовых организаций от 29 марта 2010 года № 50 "О внесении изменений и дополнений в некоторые нормативные правовые акты Республики Казахстан по вопросам идентификационных номеров" (зарегистрированного в Реестре государственной регистрации нормативных правовых актов под № 6219, опубликованное в 26 августа 2010 года в Собрании актов центральных исполнительных и иных центральных государственных органов Республики Казахстан № 14, 25 сентября 2010 года в газете "Казахстанская правда" № 253-254 (26314-26315)). </w:t>
      </w:r>
    </w:p>
    <w:bookmarkEnd w:id="30"/>
    <w:bookmarkStart w:name="z80" w:id="31"/>
    <w:p>
      <w:pPr>
        <w:spacing w:after="0"/>
        <w:ind w:left="0"/>
        <w:jc w:val="both"/>
      </w:pPr>
      <w:r>
        <w:rPr>
          <w:rFonts w:ascii="Times New Roman"/>
          <w:b w:val="false"/>
          <w:i w:val="false"/>
          <w:color w:val="000000"/>
          <w:sz w:val="28"/>
        </w:rPr>
        <w:t xml:space="preserve">
      13. </w:t>
      </w:r>
      <w:r>
        <w:rPr>
          <w:rFonts w:ascii="Times New Roman"/>
          <w:b w:val="false"/>
          <w:i w:val="false"/>
          <w:color w:val="000000"/>
          <w:sz w:val="28"/>
        </w:rPr>
        <w:t>Пункт 4</w:t>
      </w:r>
      <w:r>
        <w:rPr>
          <w:rFonts w:ascii="Times New Roman"/>
          <w:b w:val="false"/>
          <w:i w:val="false"/>
          <w:color w:val="000000"/>
          <w:sz w:val="28"/>
        </w:rPr>
        <w:t xml:space="preserve"> Перечня изменений и дополнений, которые вносятся в некоторые нормативные правовые акты Агентства постановления Правления Агентства Республики Казахстан по регулированию и надзору финансового рынка и финансовых организаций от 30 апреля 2010 года № 58 "О внесении изменений и дополнений в некоторые нормативные правовые акты Агентства Республики Казахстан по регулированию и надзору финансового рынка и финансовых организаций" (зарегистрированного в Реестре государственной регистрации нормативных правовых актов под № 6282, опубликованного 19 августа 2010 года в газете "Казахстанская правда" № 219 (26280)). </w:t>
      </w:r>
    </w:p>
    <w:bookmarkEnd w:id="31"/>
    <w:bookmarkStart w:name="z81" w:id="32"/>
    <w:p>
      <w:pPr>
        <w:spacing w:after="0"/>
        <w:ind w:left="0"/>
        <w:jc w:val="both"/>
      </w:pPr>
      <w:r>
        <w:rPr>
          <w:rFonts w:ascii="Times New Roman"/>
          <w:b w:val="false"/>
          <w:i w:val="false"/>
          <w:color w:val="000000"/>
          <w:sz w:val="28"/>
        </w:rPr>
        <w:t xml:space="preserve">
      14. </w:t>
      </w:r>
      <w:r>
        <w:rPr>
          <w:rFonts w:ascii="Times New Roman"/>
          <w:b w:val="false"/>
          <w:i w:val="false"/>
          <w:color w:val="000000"/>
          <w:sz w:val="28"/>
        </w:rPr>
        <w:t>Пункт 3</w:t>
      </w:r>
      <w:r>
        <w:rPr>
          <w:rFonts w:ascii="Times New Roman"/>
          <w:b w:val="false"/>
          <w:i w:val="false"/>
          <w:color w:val="000000"/>
          <w:sz w:val="28"/>
        </w:rPr>
        <w:t xml:space="preserve"> Перечня изменений и дополнений, которые вносятся в некоторые нормативные правовые акты Республики Казахстан постановления Правления Агентства Республики Казахстан по регулированию и надзору финансового рынка и финансовых организаций от 15 июля 2010 года № 111 "О внесении изменений и дополнений в некоторые нормативные правовые акты Республики Казахстан" (зарегистрированного в Реестре государственной регистрации нормативных правовых актов под № 6393, опубликованного 12 ноября 2010 года в газете "Казахстанская правда" № 306-309 (26367-26370)). </w:t>
      </w:r>
    </w:p>
    <w:bookmarkEnd w:id="32"/>
    <w:bookmarkStart w:name="z82" w:id="33"/>
    <w:p>
      <w:pPr>
        <w:spacing w:after="0"/>
        <w:ind w:left="0"/>
        <w:jc w:val="both"/>
      </w:pPr>
      <w:r>
        <w:rPr>
          <w:rFonts w:ascii="Times New Roman"/>
          <w:b w:val="false"/>
          <w:i w:val="false"/>
          <w:color w:val="000000"/>
          <w:sz w:val="28"/>
        </w:rPr>
        <w:t xml:space="preserve">
      15. </w:t>
      </w:r>
      <w:r>
        <w:rPr>
          <w:rFonts w:ascii="Times New Roman"/>
          <w:b w:val="false"/>
          <w:i w:val="false"/>
          <w:color w:val="000000"/>
          <w:sz w:val="28"/>
        </w:rPr>
        <w:t>Постановление</w:t>
      </w:r>
      <w:r>
        <w:rPr>
          <w:rFonts w:ascii="Times New Roman"/>
          <w:b w:val="false"/>
          <w:i w:val="false"/>
          <w:color w:val="000000"/>
          <w:sz w:val="28"/>
        </w:rPr>
        <w:t xml:space="preserve"> Правления Национального Банка Республики Казахстан от 26 марта 2012 года № 124 "Об утверждении Правил выдачи разрешения на государственную регистрацию накопительных пенсионных фондов в органах юстиции и о внесении изменений в постановление Правления Агентства Республики Казахстан по регулированию и надзору финансового рынка и финансовых организаций от 30 апреля 2007 года № 123 "Об утверждении Правил выдачи разрешения на государственную регистрацию накопительных пенсионных фондов в органах юстиции, изменений и дополнений в их учредительные документы, а также лицензирования деятельности накопительных пенсионных фондов по привлечению пенсионных взносов и осуществлению пенсионных выплат и осуществлению деятельности на рынке ценных бумаг" (зарегистрированное в Реестре государственной регистрации нормативных правовых актов под № 7640, опубликованное 11 августа 2012 года в газете "Казахстанская правда" № 262-263 (27081-27082)). </w:t>
      </w:r>
    </w:p>
    <w:bookmarkEnd w:id="33"/>
    <w:bookmarkStart w:name="z83" w:id="34"/>
    <w:p>
      <w:pPr>
        <w:spacing w:after="0"/>
        <w:ind w:left="0"/>
        <w:jc w:val="both"/>
      </w:pPr>
      <w:r>
        <w:rPr>
          <w:rFonts w:ascii="Times New Roman"/>
          <w:b w:val="false"/>
          <w:i w:val="false"/>
          <w:color w:val="000000"/>
          <w:sz w:val="28"/>
        </w:rPr>
        <w:t xml:space="preserve">
      16. </w:t>
      </w:r>
      <w:r>
        <w:rPr>
          <w:rFonts w:ascii="Times New Roman"/>
          <w:b w:val="false"/>
          <w:i w:val="false"/>
          <w:color w:val="000000"/>
          <w:sz w:val="28"/>
        </w:rPr>
        <w:t>Постановление</w:t>
      </w:r>
      <w:r>
        <w:rPr>
          <w:rFonts w:ascii="Times New Roman"/>
          <w:b w:val="false"/>
          <w:i w:val="false"/>
          <w:color w:val="000000"/>
          <w:sz w:val="28"/>
        </w:rPr>
        <w:t xml:space="preserve"> Правления Национального Банка Республики Казахстан от 26 марта 2012 года № 131 "О внесении изменений и дополнения в постановление Правления Агентства Республики Казахстан по регулированию и надзору финансового рынка и финансовых организаций от 25 марта 2006 года № 79 "Об утверждении Правил принудительной ликвидации накопительных пенсионных фондов" (зарегистрированное в Реестре государственной регистрации нормативных правовых актов под № 7700, опубликованное 15 августа 2012 года в газете "Казахстанская правда" № 268-270 (27087-27089)). </w:t>
      </w:r>
    </w:p>
    <w:bookmarkEnd w:id="34"/>
    <w:bookmarkStart w:name="z84" w:id="35"/>
    <w:p>
      <w:pPr>
        <w:spacing w:after="0"/>
        <w:ind w:left="0"/>
        <w:jc w:val="both"/>
      </w:pPr>
      <w:r>
        <w:rPr>
          <w:rFonts w:ascii="Times New Roman"/>
          <w:b w:val="false"/>
          <w:i w:val="false"/>
          <w:color w:val="000000"/>
          <w:sz w:val="28"/>
        </w:rPr>
        <w:t xml:space="preserve">
      17. </w:t>
      </w:r>
      <w:r>
        <w:rPr>
          <w:rFonts w:ascii="Times New Roman"/>
          <w:b w:val="false"/>
          <w:i w:val="false"/>
          <w:color w:val="000000"/>
          <w:sz w:val="28"/>
        </w:rPr>
        <w:t>Постановление</w:t>
      </w:r>
      <w:r>
        <w:rPr>
          <w:rFonts w:ascii="Times New Roman"/>
          <w:b w:val="false"/>
          <w:i w:val="false"/>
          <w:color w:val="000000"/>
          <w:sz w:val="28"/>
        </w:rPr>
        <w:t xml:space="preserve"> Правления Национального Банка Республики Казахстан от 26 марта 2012 года № 132 "Об утверждении Инструкции по добровольной ликвидации накопительных пенсионных фондов" (зарегистрированное в Реестре государственной регистрации нормативных правовых актов под № 7635, опубликованное 15 августа 2012 года в газете "Казахстанская правда" № 268-270 (27087-27089). </w:t>
      </w:r>
    </w:p>
    <w:bookmarkEnd w:id="35"/>
    <w:bookmarkStart w:name="z85" w:id="36"/>
    <w:p>
      <w:pPr>
        <w:spacing w:after="0"/>
        <w:ind w:left="0"/>
        <w:jc w:val="both"/>
      </w:pPr>
      <w:r>
        <w:rPr>
          <w:rFonts w:ascii="Times New Roman"/>
          <w:b w:val="false"/>
          <w:i w:val="false"/>
          <w:color w:val="000000"/>
          <w:sz w:val="28"/>
        </w:rPr>
        <w:t xml:space="preserve">
      18. </w:t>
      </w:r>
      <w:r>
        <w:rPr>
          <w:rFonts w:ascii="Times New Roman"/>
          <w:b w:val="false"/>
          <w:i w:val="false"/>
          <w:color w:val="000000"/>
          <w:sz w:val="28"/>
        </w:rPr>
        <w:t>Пункты 4</w:t>
      </w:r>
      <w:r>
        <w:rPr>
          <w:rFonts w:ascii="Times New Roman"/>
          <w:b w:val="false"/>
          <w:i w:val="false"/>
          <w:color w:val="000000"/>
          <w:sz w:val="28"/>
        </w:rPr>
        <w:t xml:space="preserve"> и </w:t>
      </w:r>
      <w:r>
        <w:rPr>
          <w:rFonts w:ascii="Times New Roman"/>
          <w:b w:val="false"/>
          <w:i w:val="false"/>
          <w:color w:val="000000"/>
          <w:sz w:val="28"/>
        </w:rPr>
        <w:t>8</w:t>
      </w:r>
      <w:r>
        <w:rPr>
          <w:rFonts w:ascii="Times New Roman"/>
          <w:b w:val="false"/>
          <w:i w:val="false"/>
          <w:color w:val="000000"/>
          <w:sz w:val="28"/>
        </w:rPr>
        <w:t xml:space="preserve"> Перечня нормативных правовых актов Республики Казахстан по вопросам регулирования, контроля и надзора финансового рынка и финансовых организаций в которые вносятся изменения, утвержденного постановлением Правления Национального Банка Республики Казахстан от 24 августа 2012 года № 235 "О внесении изменений в некоторые нормативные правовые акты Республики Казахстан по вопросам регулирования, контроля и надзора финансового рынка и финансовых организаций" (зарегистрированным в Реестре государственной регистрации нормативных правовых актов под № 8009, опубликованным 22 ноября 2012 года в газете "Казахстанская правда" № 404-405 (27223-27224)). </w:t>
      </w:r>
    </w:p>
    <w:bookmarkEnd w:id="36"/>
    <w:bookmarkStart w:name="z86" w:id="37"/>
    <w:p>
      <w:pPr>
        <w:spacing w:after="0"/>
        <w:ind w:left="0"/>
        <w:jc w:val="both"/>
      </w:pPr>
      <w:r>
        <w:rPr>
          <w:rFonts w:ascii="Times New Roman"/>
          <w:b w:val="false"/>
          <w:i w:val="false"/>
          <w:color w:val="000000"/>
          <w:sz w:val="28"/>
        </w:rPr>
        <w:t xml:space="preserve">
      19. </w:t>
      </w:r>
      <w:r>
        <w:rPr>
          <w:rFonts w:ascii="Times New Roman"/>
          <w:b w:val="false"/>
          <w:i w:val="false"/>
          <w:color w:val="000000"/>
          <w:sz w:val="28"/>
        </w:rPr>
        <w:t>Пункты 20</w:t>
      </w:r>
      <w:r>
        <w:rPr>
          <w:rFonts w:ascii="Times New Roman"/>
          <w:b w:val="false"/>
          <w:i w:val="false"/>
          <w:color w:val="000000"/>
          <w:sz w:val="28"/>
        </w:rPr>
        <w:t xml:space="preserve"> и </w:t>
      </w:r>
      <w:r>
        <w:rPr>
          <w:rFonts w:ascii="Times New Roman"/>
          <w:b w:val="false"/>
          <w:i w:val="false"/>
          <w:color w:val="000000"/>
          <w:sz w:val="28"/>
        </w:rPr>
        <w:t>33</w:t>
      </w:r>
      <w:r>
        <w:rPr>
          <w:rFonts w:ascii="Times New Roman"/>
          <w:b w:val="false"/>
          <w:i w:val="false"/>
          <w:color w:val="000000"/>
          <w:sz w:val="28"/>
        </w:rPr>
        <w:t xml:space="preserve"> Перечня нормативных правовых актов Республики Казахстан, в которые вносятся изменения, утвержденного постановлением Правления Национального Банка Республики Казахстан от 26 апреля 2013 года № 110 "О внесении изменений в некоторые нормативные правовые акты Республики Казахстан" (зарегистрированным в Реестре государственной регистрации нормативных правовых актов под № 8505, опубликованным 6 августа 2013 года в газете "Юридическая газета" № 115 (2490)). </w:t>
      </w:r>
    </w:p>
    <w:bookmarkEnd w:id="3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