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ee471" w14:textId="3cee4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перечня должностей в органах финансовой полиции Республики Казахстан, замещаемых на конкурсной основе, Правил и условий проведения конкурса и стажировки в органах финансовой полиции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борьбе с экономической и коррупционной преступностью (финансовая полиция) от 12 сентября 2013 года № 285. Зарегистрирован в Министерстве юстиции Республики Казахстан 11 октября 2013 года № 8811. Утратил силу приказом Председателя агентства Республики Казахстан по делам государственной службы и противодействию коррупции от 7 октября 2014 года № 10</w:t>
      </w:r>
    </w:p>
    <w:p>
      <w:pPr>
        <w:spacing w:after="0"/>
        <w:ind w:left="0"/>
        <w:jc w:val="both"/>
      </w:pPr>
      <w:r>
        <w:rPr>
          <w:rFonts w:ascii="Times New Roman"/>
          <w:b w:val="false"/>
          <w:i w:val="false"/>
          <w:color w:val="ff0000"/>
          <w:sz w:val="28"/>
        </w:rPr>
        <w:t xml:space="preserve">      Сноска. Утратил силу приказом Председателя агентства РК по делам государственной службы и противодействию коррупции от 07.10.2014 </w:t>
      </w:r>
      <w:r>
        <w:rPr>
          <w:rFonts w:ascii="Times New Roman"/>
          <w:b w:val="false"/>
          <w:i w:val="false"/>
          <w:color w:val="ff0000"/>
          <w:sz w:val="28"/>
        </w:rPr>
        <w:t>№ 10</w:t>
      </w:r>
      <w:r>
        <w:rPr>
          <w:rFonts w:ascii="Times New Roman"/>
          <w:b w:val="false"/>
          <w:i w:val="false"/>
          <w:color w:val="ff0000"/>
          <w:sz w:val="28"/>
        </w:rPr>
        <w:t xml:space="preserve"> (вводится в действие со дня его первого официального опубликования).</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3 статьи 7 Закона Республики Казахстан «Об органах финансовой полиции Республики Казахстан», </w:t>
      </w:r>
      <w:r>
        <w:rPr>
          <w:rFonts w:ascii="Times New Roman"/>
          <w:b w:val="false"/>
          <w:i w:val="false"/>
          <w:color w:val="000000"/>
          <w:sz w:val="28"/>
        </w:rPr>
        <w:t>пунктом 2</w:t>
      </w:r>
      <w:r>
        <w:rPr>
          <w:rFonts w:ascii="Times New Roman"/>
          <w:b w:val="false"/>
          <w:i w:val="false"/>
          <w:color w:val="000000"/>
          <w:sz w:val="28"/>
        </w:rPr>
        <w:t xml:space="preserve"> статьи 7 Закона Республики Казахстан «О правоохранительной службе»,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 прилагаемые:</w:t>
      </w:r>
      <w:r>
        <w:br/>
      </w:r>
      <w:r>
        <w:rPr>
          <w:rFonts w:ascii="Times New Roman"/>
          <w:b w:val="false"/>
          <w:i w:val="false"/>
          <w:color w:val="000000"/>
          <w:sz w:val="28"/>
        </w:rPr>
        <w:t>
</w:t>
      </w:r>
      <w:r>
        <w:rPr>
          <w:rFonts w:ascii="Times New Roman"/>
          <w:b w:val="false"/>
          <w:i w:val="false"/>
          <w:color w:val="000000"/>
          <w:sz w:val="28"/>
        </w:rPr>
        <w:t>
      1) Перечень должностей центрального аппарата Агентства Республики Казахстан по борьбе с экономической и коррупционной преступностью (финансовой полиции) (далее – Агентство), замещаемых на конкурсной основе,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Перечень должностей территориальных органов финансовой полиции, замещаемых на конкурсной основе,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3) Перечень должностей Академии финансовой полиции, замещаемых на конкурсной основе,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4) Правила и условия проведения конкурса и стажировки в органах финансовой полиции Республики Казахстан,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Управлению кадров совместно с Департаментом правового обеспечения и международного сотрудничества Агентства обеспечить государственную регистрацию настоящего приказа в Министерстве юстиции Республики Казахстан и его официальное опубликование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3. С настоящим приказом ознакомить всех сотрудников органов финансовой полиции Республики Казахстан.</w:t>
      </w:r>
      <w:r>
        <w:br/>
      </w:r>
      <w:r>
        <w:rPr>
          <w:rFonts w:ascii="Times New Roman"/>
          <w:b w:val="false"/>
          <w:i w:val="false"/>
          <w:color w:val="000000"/>
          <w:sz w:val="28"/>
        </w:rPr>
        <w:t>
</w:t>
      </w:r>
      <w:r>
        <w:rPr>
          <w:rFonts w:ascii="Times New Roman"/>
          <w:b w:val="false"/>
          <w:i w:val="false"/>
          <w:color w:val="000000"/>
          <w:sz w:val="28"/>
        </w:rPr>
        <w:t>
      4. Контроль за исполнением настоящего приказа возложить на Управление кадров Агентства.</w:t>
      </w:r>
      <w:r>
        <w:br/>
      </w:r>
      <w:r>
        <w:rPr>
          <w:rFonts w:ascii="Times New Roman"/>
          <w:b w:val="false"/>
          <w:i w:val="false"/>
          <w:color w:val="000000"/>
          <w:sz w:val="28"/>
        </w:rPr>
        <w:t>
</w:t>
      </w:r>
      <w:r>
        <w:rPr>
          <w:rFonts w:ascii="Times New Roman"/>
          <w:b w:val="false"/>
          <w:i w:val="false"/>
          <w:color w:val="000000"/>
          <w:sz w:val="28"/>
        </w:rPr>
        <w:t>
      5. Настоящий приказ подлежит официальному опубликованию и вводится в действие по истечении десяти календарных дней после дня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Председатель                                     Р. Тусупбеков</w:t>
      </w:r>
    </w:p>
    <w:p>
      <w:pPr>
        <w:spacing w:after="0"/>
        <w:ind w:left="0"/>
        <w:jc w:val="both"/>
      </w:pPr>
      <w:r>
        <w:rPr>
          <w:rFonts w:ascii="Times New Roman"/>
          <w:b w:val="false"/>
          <w:i w:val="false"/>
          <w:color w:val="000000"/>
          <w:sz w:val="28"/>
        </w:rPr>
        <w:t>      «СОГЛАСЕН»</w:t>
      </w:r>
      <w:r>
        <w:br/>
      </w:r>
      <w:r>
        <w:rPr>
          <w:rFonts w:ascii="Times New Roman"/>
          <w:b w:val="false"/>
          <w:i w:val="false"/>
          <w:color w:val="000000"/>
          <w:sz w:val="28"/>
        </w:rPr>
        <w:t>
      Председатель Агентства</w:t>
      </w:r>
      <w:r>
        <w:br/>
      </w:r>
      <w:r>
        <w:rPr>
          <w:rFonts w:ascii="Times New Roman"/>
          <w:b w:val="false"/>
          <w:i w:val="false"/>
          <w:color w:val="000000"/>
          <w:sz w:val="28"/>
        </w:rPr>
        <w:t>
      Республики Казахстан по</w:t>
      </w:r>
      <w:r>
        <w:br/>
      </w:r>
      <w:r>
        <w:rPr>
          <w:rFonts w:ascii="Times New Roman"/>
          <w:b w:val="false"/>
          <w:i w:val="false"/>
          <w:color w:val="000000"/>
          <w:sz w:val="28"/>
        </w:rPr>
        <w:t>
      делам государственной службы</w:t>
      </w:r>
      <w:r>
        <w:br/>
      </w:r>
      <w:r>
        <w:rPr>
          <w:rFonts w:ascii="Times New Roman"/>
          <w:b w:val="false"/>
          <w:i w:val="false"/>
          <w:color w:val="000000"/>
          <w:sz w:val="28"/>
        </w:rPr>
        <w:t>
      ________________ А. Байменов</w:t>
      </w:r>
      <w:r>
        <w:br/>
      </w:r>
      <w:r>
        <w:rPr>
          <w:rFonts w:ascii="Times New Roman"/>
          <w:b w:val="false"/>
          <w:i w:val="false"/>
          <w:color w:val="000000"/>
          <w:sz w:val="28"/>
        </w:rPr>
        <w:t>
      16 сентября 2013 года</w:t>
      </w:r>
    </w:p>
    <w:bookmarkStart w:name="z11"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приказу Председателя Агентства</w:t>
      </w:r>
      <w:r>
        <w:br/>
      </w:r>
      <w:r>
        <w:rPr>
          <w:rFonts w:ascii="Times New Roman"/>
          <w:b w:val="false"/>
          <w:i w:val="false"/>
          <w:color w:val="000000"/>
          <w:sz w:val="28"/>
        </w:rPr>
        <w:t>
Республики Казахстан по борьбе с</w:t>
      </w:r>
      <w:r>
        <w:br/>
      </w:r>
      <w:r>
        <w:rPr>
          <w:rFonts w:ascii="Times New Roman"/>
          <w:b w:val="false"/>
          <w:i w:val="false"/>
          <w:color w:val="000000"/>
          <w:sz w:val="28"/>
        </w:rPr>
        <w:t xml:space="preserve">
экономической и коррупционной  </w:t>
      </w:r>
      <w:r>
        <w:br/>
      </w:r>
      <w:r>
        <w:rPr>
          <w:rFonts w:ascii="Times New Roman"/>
          <w:b w:val="false"/>
          <w:i w:val="false"/>
          <w:color w:val="000000"/>
          <w:sz w:val="28"/>
        </w:rPr>
        <w:t>
преступностью (финансовой полиции)</w:t>
      </w:r>
      <w:r>
        <w:br/>
      </w:r>
      <w:r>
        <w:rPr>
          <w:rFonts w:ascii="Times New Roman"/>
          <w:b w:val="false"/>
          <w:i w:val="false"/>
          <w:color w:val="000000"/>
          <w:sz w:val="28"/>
        </w:rPr>
        <w:t xml:space="preserve">
от 12 сентября 2013 года № 285 </w:t>
      </w:r>
    </w:p>
    <w:bookmarkEnd w:id="1"/>
    <w:bookmarkStart w:name="z12" w:id="2"/>
    <w:p>
      <w:pPr>
        <w:spacing w:after="0"/>
        <w:ind w:left="0"/>
        <w:jc w:val="left"/>
      </w:pPr>
      <w:r>
        <w:rPr>
          <w:rFonts w:ascii="Times New Roman"/>
          <w:b/>
          <w:i w:val="false"/>
          <w:color w:val="000000"/>
        </w:rPr>
        <w:t xml:space="preserve"> 
Перечень должностей центрального аппарата Агентства</w:t>
      </w:r>
      <w:r>
        <w:br/>
      </w:r>
      <w:r>
        <w:rPr>
          <w:rFonts w:ascii="Times New Roman"/>
          <w:b/>
          <w:i w:val="false"/>
          <w:color w:val="000000"/>
        </w:rPr>
        <w:t>
Республики Казахстан по борьбе с экономической и коррупционной</w:t>
      </w:r>
      <w:r>
        <w:br/>
      </w:r>
      <w:r>
        <w:rPr>
          <w:rFonts w:ascii="Times New Roman"/>
          <w:b/>
          <w:i w:val="false"/>
          <w:color w:val="000000"/>
        </w:rPr>
        <w:t>
преступностью (финансовой полиции), замещаемых</w:t>
      </w:r>
      <w:r>
        <w:br/>
      </w:r>
      <w:r>
        <w:rPr>
          <w:rFonts w:ascii="Times New Roman"/>
          <w:b/>
          <w:i w:val="false"/>
          <w:color w:val="000000"/>
        </w:rPr>
        <w:t>
на конкурсной основе</w:t>
      </w:r>
    </w:p>
    <w:bookmarkEnd w:id="2"/>
    <w:p>
      <w:pPr>
        <w:spacing w:after="0"/>
        <w:ind w:left="0"/>
        <w:jc w:val="both"/>
      </w:pPr>
      <w:r>
        <w:rPr>
          <w:rFonts w:ascii="Times New Roman"/>
          <w:b w:val="false"/>
          <w:i w:val="false"/>
          <w:color w:val="000000"/>
          <w:sz w:val="28"/>
        </w:rPr>
        <w:t>      Руководитель аппарата</w:t>
      </w:r>
      <w:r>
        <w:br/>
      </w:r>
      <w:r>
        <w:rPr>
          <w:rFonts w:ascii="Times New Roman"/>
          <w:b w:val="false"/>
          <w:i w:val="false"/>
          <w:color w:val="000000"/>
          <w:sz w:val="28"/>
        </w:rPr>
        <w:t>
      Начальник департамента</w:t>
      </w:r>
      <w:r>
        <w:br/>
      </w:r>
      <w:r>
        <w:rPr>
          <w:rFonts w:ascii="Times New Roman"/>
          <w:b w:val="false"/>
          <w:i w:val="false"/>
          <w:color w:val="000000"/>
          <w:sz w:val="28"/>
        </w:rPr>
        <w:t>
      Заместитель руководителя аппарата</w:t>
      </w:r>
      <w:r>
        <w:br/>
      </w:r>
      <w:r>
        <w:rPr>
          <w:rFonts w:ascii="Times New Roman"/>
          <w:b w:val="false"/>
          <w:i w:val="false"/>
          <w:color w:val="000000"/>
          <w:sz w:val="28"/>
        </w:rPr>
        <w:t>
      Первый заместитель начальника департамента</w:t>
      </w:r>
      <w:r>
        <w:br/>
      </w:r>
      <w:r>
        <w:rPr>
          <w:rFonts w:ascii="Times New Roman"/>
          <w:b w:val="false"/>
          <w:i w:val="false"/>
          <w:color w:val="000000"/>
          <w:sz w:val="28"/>
        </w:rPr>
        <w:t>
      Заместитель начальника департамента</w:t>
      </w:r>
      <w:r>
        <w:br/>
      </w:r>
      <w:r>
        <w:rPr>
          <w:rFonts w:ascii="Times New Roman"/>
          <w:b w:val="false"/>
          <w:i w:val="false"/>
          <w:color w:val="000000"/>
          <w:sz w:val="28"/>
        </w:rPr>
        <w:t>
      Начальник управления</w:t>
      </w:r>
      <w:r>
        <w:br/>
      </w:r>
      <w:r>
        <w:rPr>
          <w:rFonts w:ascii="Times New Roman"/>
          <w:b w:val="false"/>
          <w:i w:val="false"/>
          <w:color w:val="000000"/>
          <w:sz w:val="28"/>
        </w:rPr>
        <w:t>
      Советник Председателя</w:t>
      </w:r>
      <w:r>
        <w:br/>
      </w:r>
      <w:r>
        <w:rPr>
          <w:rFonts w:ascii="Times New Roman"/>
          <w:b w:val="false"/>
          <w:i w:val="false"/>
          <w:color w:val="000000"/>
          <w:sz w:val="28"/>
        </w:rPr>
        <w:t>
      Советник Председателя – официальный представитель</w:t>
      </w:r>
      <w:r>
        <w:br/>
      </w:r>
      <w:r>
        <w:rPr>
          <w:rFonts w:ascii="Times New Roman"/>
          <w:b w:val="false"/>
          <w:i w:val="false"/>
          <w:color w:val="000000"/>
          <w:sz w:val="28"/>
        </w:rPr>
        <w:t>
      Начальник управления департамента</w:t>
      </w:r>
      <w:r>
        <w:br/>
      </w:r>
      <w:r>
        <w:rPr>
          <w:rFonts w:ascii="Times New Roman"/>
          <w:b w:val="false"/>
          <w:i w:val="false"/>
          <w:color w:val="000000"/>
          <w:sz w:val="28"/>
        </w:rPr>
        <w:t>
      Заместитель начальника управления</w:t>
      </w:r>
      <w:r>
        <w:br/>
      </w:r>
      <w:r>
        <w:rPr>
          <w:rFonts w:ascii="Times New Roman"/>
          <w:b w:val="false"/>
          <w:i w:val="false"/>
          <w:color w:val="000000"/>
          <w:sz w:val="28"/>
        </w:rPr>
        <w:t>
      Заместитель начальника управления департамента</w:t>
      </w:r>
      <w:r>
        <w:br/>
      </w:r>
      <w:r>
        <w:rPr>
          <w:rFonts w:ascii="Times New Roman"/>
          <w:b w:val="false"/>
          <w:i w:val="false"/>
          <w:color w:val="000000"/>
          <w:sz w:val="28"/>
        </w:rPr>
        <w:t>
      Начальник отдела департамента</w:t>
      </w:r>
      <w:r>
        <w:br/>
      </w:r>
      <w:r>
        <w:rPr>
          <w:rFonts w:ascii="Times New Roman"/>
          <w:b w:val="false"/>
          <w:i w:val="false"/>
          <w:color w:val="000000"/>
          <w:sz w:val="28"/>
        </w:rPr>
        <w:t>
      Начальник отдела управления</w:t>
      </w:r>
      <w:r>
        <w:br/>
      </w:r>
      <w:r>
        <w:rPr>
          <w:rFonts w:ascii="Times New Roman"/>
          <w:b w:val="false"/>
          <w:i w:val="false"/>
          <w:color w:val="000000"/>
          <w:sz w:val="28"/>
        </w:rPr>
        <w:t>
      Заместитель начальника отдела департамента</w:t>
      </w:r>
      <w:r>
        <w:br/>
      </w:r>
      <w:r>
        <w:rPr>
          <w:rFonts w:ascii="Times New Roman"/>
          <w:b w:val="false"/>
          <w:i w:val="false"/>
          <w:color w:val="000000"/>
          <w:sz w:val="28"/>
        </w:rPr>
        <w:t>
      Начальник отдела управления департамента</w:t>
      </w:r>
      <w:r>
        <w:br/>
      </w:r>
      <w:r>
        <w:rPr>
          <w:rFonts w:ascii="Times New Roman"/>
          <w:b w:val="false"/>
          <w:i w:val="false"/>
          <w:color w:val="000000"/>
          <w:sz w:val="28"/>
        </w:rPr>
        <w:t>
      Помощник Председателя</w:t>
      </w:r>
      <w:r>
        <w:br/>
      </w:r>
      <w:r>
        <w:rPr>
          <w:rFonts w:ascii="Times New Roman"/>
          <w:b w:val="false"/>
          <w:i w:val="false"/>
          <w:color w:val="000000"/>
          <w:sz w:val="28"/>
        </w:rPr>
        <w:t>
      Старший следователь (инспектор) по особо важным делам</w:t>
      </w:r>
      <w:r>
        <w:br/>
      </w:r>
      <w:r>
        <w:rPr>
          <w:rFonts w:ascii="Times New Roman"/>
          <w:b w:val="false"/>
          <w:i w:val="false"/>
          <w:color w:val="000000"/>
          <w:sz w:val="28"/>
        </w:rPr>
        <w:t>
      Старший следователь (инспектор)</w:t>
      </w:r>
      <w:r>
        <w:br/>
      </w:r>
      <w:r>
        <w:rPr>
          <w:rFonts w:ascii="Times New Roman"/>
          <w:b w:val="false"/>
          <w:i w:val="false"/>
          <w:color w:val="000000"/>
          <w:sz w:val="28"/>
        </w:rPr>
        <w:t>
      Следователь (инспектор)</w:t>
      </w:r>
      <w:r>
        <w:br/>
      </w:r>
      <w:r>
        <w:rPr>
          <w:rFonts w:ascii="Times New Roman"/>
          <w:b w:val="false"/>
          <w:i w:val="false"/>
          <w:color w:val="000000"/>
          <w:sz w:val="28"/>
        </w:rPr>
        <w:t>
      Младший инспектор</w:t>
      </w:r>
    </w:p>
    <w:bookmarkStart w:name="z13" w:id="3"/>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приказу Председателя Агентства</w:t>
      </w:r>
      <w:r>
        <w:br/>
      </w:r>
      <w:r>
        <w:rPr>
          <w:rFonts w:ascii="Times New Roman"/>
          <w:b w:val="false"/>
          <w:i w:val="false"/>
          <w:color w:val="000000"/>
          <w:sz w:val="28"/>
        </w:rPr>
        <w:t>
Республики Казахстан по борьбе с</w:t>
      </w:r>
      <w:r>
        <w:br/>
      </w:r>
      <w:r>
        <w:rPr>
          <w:rFonts w:ascii="Times New Roman"/>
          <w:b w:val="false"/>
          <w:i w:val="false"/>
          <w:color w:val="000000"/>
          <w:sz w:val="28"/>
        </w:rPr>
        <w:t xml:space="preserve">
экономической и коррупционной  </w:t>
      </w:r>
      <w:r>
        <w:br/>
      </w:r>
      <w:r>
        <w:rPr>
          <w:rFonts w:ascii="Times New Roman"/>
          <w:b w:val="false"/>
          <w:i w:val="false"/>
          <w:color w:val="000000"/>
          <w:sz w:val="28"/>
        </w:rPr>
        <w:t>
преступностью (финансовой полиции)</w:t>
      </w:r>
      <w:r>
        <w:br/>
      </w:r>
      <w:r>
        <w:rPr>
          <w:rFonts w:ascii="Times New Roman"/>
          <w:b w:val="false"/>
          <w:i w:val="false"/>
          <w:color w:val="000000"/>
          <w:sz w:val="28"/>
        </w:rPr>
        <w:t xml:space="preserve">
от 12 сентября 2013 года № 285 </w:t>
      </w:r>
    </w:p>
    <w:bookmarkEnd w:id="3"/>
    <w:bookmarkStart w:name="z14" w:id="4"/>
    <w:p>
      <w:pPr>
        <w:spacing w:after="0"/>
        <w:ind w:left="0"/>
        <w:jc w:val="left"/>
      </w:pPr>
      <w:r>
        <w:rPr>
          <w:rFonts w:ascii="Times New Roman"/>
          <w:b/>
          <w:i w:val="false"/>
          <w:color w:val="000000"/>
        </w:rPr>
        <w:t xml:space="preserve"> 
Перечень должностей территориальных органов финансовой полиции,</w:t>
      </w:r>
      <w:r>
        <w:br/>
      </w:r>
      <w:r>
        <w:rPr>
          <w:rFonts w:ascii="Times New Roman"/>
          <w:b/>
          <w:i w:val="false"/>
          <w:color w:val="000000"/>
        </w:rPr>
        <w:t>
замещаемых на конкурсной основе</w:t>
      </w:r>
    </w:p>
    <w:bookmarkEnd w:id="4"/>
    <w:p>
      <w:pPr>
        <w:spacing w:after="0"/>
        <w:ind w:left="0"/>
        <w:jc w:val="both"/>
      </w:pPr>
      <w:r>
        <w:rPr>
          <w:rFonts w:ascii="Times New Roman"/>
          <w:b w:val="false"/>
          <w:i w:val="false"/>
          <w:color w:val="000000"/>
          <w:sz w:val="28"/>
        </w:rPr>
        <w:t>      Руководитель территориального органа</w:t>
      </w:r>
      <w:r>
        <w:br/>
      </w:r>
      <w:r>
        <w:rPr>
          <w:rFonts w:ascii="Times New Roman"/>
          <w:b w:val="false"/>
          <w:i w:val="false"/>
          <w:color w:val="000000"/>
          <w:sz w:val="28"/>
        </w:rPr>
        <w:t>
      Заместитель руководителя территориального органа</w:t>
      </w:r>
      <w:r>
        <w:br/>
      </w:r>
      <w:r>
        <w:rPr>
          <w:rFonts w:ascii="Times New Roman"/>
          <w:b w:val="false"/>
          <w:i w:val="false"/>
          <w:color w:val="000000"/>
          <w:sz w:val="28"/>
        </w:rPr>
        <w:t>
      Начальник управления территориального органа</w:t>
      </w:r>
      <w:r>
        <w:br/>
      </w:r>
      <w:r>
        <w:rPr>
          <w:rFonts w:ascii="Times New Roman"/>
          <w:b w:val="false"/>
          <w:i w:val="false"/>
          <w:color w:val="000000"/>
          <w:sz w:val="28"/>
        </w:rPr>
        <w:t>
      Заместитель начальника управления территориального органа</w:t>
      </w:r>
      <w:r>
        <w:br/>
      </w:r>
      <w:r>
        <w:rPr>
          <w:rFonts w:ascii="Times New Roman"/>
          <w:b w:val="false"/>
          <w:i w:val="false"/>
          <w:color w:val="000000"/>
          <w:sz w:val="28"/>
        </w:rPr>
        <w:t>
      Начальник отдела территориального органа</w:t>
      </w:r>
      <w:r>
        <w:br/>
      </w:r>
      <w:r>
        <w:rPr>
          <w:rFonts w:ascii="Times New Roman"/>
          <w:b w:val="false"/>
          <w:i w:val="false"/>
          <w:color w:val="000000"/>
          <w:sz w:val="28"/>
        </w:rPr>
        <w:t>
      Заместитель начальника отдела территориального органа</w:t>
      </w:r>
      <w:r>
        <w:br/>
      </w:r>
      <w:r>
        <w:rPr>
          <w:rFonts w:ascii="Times New Roman"/>
          <w:b w:val="false"/>
          <w:i w:val="false"/>
          <w:color w:val="000000"/>
          <w:sz w:val="28"/>
        </w:rPr>
        <w:t>
      Начальник отдела управления территориального органа</w:t>
      </w:r>
      <w:r>
        <w:br/>
      </w:r>
      <w:r>
        <w:rPr>
          <w:rFonts w:ascii="Times New Roman"/>
          <w:b w:val="false"/>
          <w:i w:val="false"/>
          <w:color w:val="000000"/>
          <w:sz w:val="28"/>
        </w:rPr>
        <w:t>
      Заместитель начальника отдела управления территориального органа</w:t>
      </w:r>
      <w:r>
        <w:br/>
      </w:r>
      <w:r>
        <w:rPr>
          <w:rFonts w:ascii="Times New Roman"/>
          <w:b w:val="false"/>
          <w:i w:val="false"/>
          <w:color w:val="000000"/>
          <w:sz w:val="28"/>
        </w:rPr>
        <w:t>
      Начальник отделения территориального органа</w:t>
      </w:r>
      <w:r>
        <w:br/>
      </w:r>
      <w:r>
        <w:rPr>
          <w:rFonts w:ascii="Times New Roman"/>
          <w:b w:val="false"/>
          <w:i w:val="false"/>
          <w:color w:val="000000"/>
          <w:sz w:val="28"/>
        </w:rPr>
        <w:t>
      Старший следователь (инспектор) по особо важным делам</w:t>
      </w:r>
      <w:r>
        <w:br/>
      </w:r>
      <w:r>
        <w:rPr>
          <w:rFonts w:ascii="Times New Roman"/>
          <w:b w:val="false"/>
          <w:i w:val="false"/>
          <w:color w:val="000000"/>
          <w:sz w:val="28"/>
        </w:rPr>
        <w:t>
      Старший следователь (инспектор)</w:t>
      </w:r>
      <w:r>
        <w:br/>
      </w:r>
      <w:r>
        <w:rPr>
          <w:rFonts w:ascii="Times New Roman"/>
          <w:b w:val="false"/>
          <w:i w:val="false"/>
          <w:color w:val="000000"/>
          <w:sz w:val="28"/>
        </w:rPr>
        <w:t>
      Следователь (инспектор)</w:t>
      </w:r>
      <w:r>
        <w:br/>
      </w:r>
      <w:r>
        <w:rPr>
          <w:rFonts w:ascii="Times New Roman"/>
          <w:b w:val="false"/>
          <w:i w:val="false"/>
          <w:color w:val="000000"/>
          <w:sz w:val="28"/>
        </w:rPr>
        <w:t>
      Младший инспектор</w:t>
      </w:r>
    </w:p>
    <w:bookmarkStart w:name="z15" w:id="5"/>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приказу Председателя Агентства</w:t>
      </w:r>
      <w:r>
        <w:br/>
      </w:r>
      <w:r>
        <w:rPr>
          <w:rFonts w:ascii="Times New Roman"/>
          <w:b w:val="false"/>
          <w:i w:val="false"/>
          <w:color w:val="000000"/>
          <w:sz w:val="28"/>
        </w:rPr>
        <w:t>
Республики Казахстан по борьбе с</w:t>
      </w:r>
      <w:r>
        <w:br/>
      </w:r>
      <w:r>
        <w:rPr>
          <w:rFonts w:ascii="Times New Roman"/>
          <w:b w:val="false"/>
          <w:i w:val="false"/>
          <w:color w:val="000000"/>
          <w:sz w:val="28"/>
        </w:rPr>
        <w:t xml:space="preserve">
экономической и коррупционной  </w:t>
      </w:r>
      <w:r>
        <w:br/>
      </w:r>
      <w:r>
        <w:rPr>
          <w:rFonts w:ascii="Times New Roman"/>
          <w:b w:val="false"/>
          <w:i w:val="false"/>
          <w:color w:val="000000"/>
          <w:sz w:val="28"/>
        </w:rPr>
        <w:t>
преступностью (финансовой полиции)</w:t>
      </w:r>
      <w:r>
        <w:br/>
      </w:r>
      <w:r>
        <w:rPr>
          <w:rFonts w:ascii="Times New Roman"/>
          <w:b w:val="false"/>
          <w:i w:val="false"/>
          <w:color w:val="000000"/>
          <w:sz w:val="28"/>
        </w:rPr>
        <w:t xml:space="preserve">
от 12 сентября 2013 года № 285 </w:t>
      </w:r>
    </w:p>
    <w:bookmarkEnd w:id="5"/>
    <w:bookmarkStart w:name="z16" w:id="6"/>
    <w:p>
      <w:pPr>
        <w:spacing w:after="0"/>
        <w:ind w:left="0"/>
        <w:jc w:val="left"/>
      </w:pPr>
      <w:r>
        <w:rPr>
          <w:rFonts w:ascii="Times New Roman"/>
          <w:b/>
          <w:i w:val="false"/>
          <w:color w:val="000000"/>
        </w:rPr>
        <w:t xml:space="preserve"> 
Перечень должностей Академии финансовой полиции,</w:t>
      </w:r>
      <w:r>
        <w:br/>
      </w:r>
      <w:r>
        <w:rPr>
          <w:rFonts w:ascii="Times New Roman"/>
          <w:b/>
          <w:i w:val="false"/>
          <w:color w:val="000000"/>
        </w:rPr>
        <w:t>
замещаемых на конкурсной основе</w:t>
      </w:r>
    </w:p>
    <w:bookmarkEnd w:id="6"/>
    <w:p>
      <w:pPr>
        <w:spacing w:after="0"/>
        <w:ind w:left="0"/>
        <w:jc w:val="both"/>
      </w:pPr>
      <w:r>
        <w:rPr>
          <w:rFonts w:ascii="Times New Roman"/>
          <w:b w:val="false"/>
          <w:i w:val="false"/>
          <w:color w:val="000000"/>
          <w:sz w:val="28"/>
        </w:rPr>
        <w:t>      Начальник академии</w:t>
      </w:r>
      <w:r>
        <w:br/>
      </w:r>
      <w:r>
        <w:rPr>
          <w:rFonts w:ascii="Times New Roman"/>
          <w:b w:val="false"/>
          <w:i w:val="false"/>
          <w:color w:val="000000"/>
          <w:sz w:val="28"/>
        </w:rPr>
        <w:t>
      Заместитель начальника академии</w:t>
      </w:r>
      <w:r>
        <w:br/>
      </w:r>
      <w:r>
        <w:rPr>
          <w:rFonts w:ascii="Times New Roman"/>
          <w:b w:val="false"/>
          <w:i w:val="false"/>
          <w:color w:val="000000"/>
          <w:sz w:val="28"/>
        </w:rPr>
        <w:t>
      Начальник факультета академии</w:t>
      </w:r>
      <w:r>
        <w:br/>
      </w:r>
      <w:r>
        <w:rPr>
          <w:rFonts w:ascii="Times New Roman"/>
          <w:b w:val="false"/>
          <w:i w:val="false"/>
          <w:color w:val="000000"/>
          <w:sz w:val="28"/>
        </w:rPr>
        <w:t>
      Начальник кафедры академии</w:t>
      </w:r>
      <w:r>
        <w:br/>
      </w:r>
      <w:r>
        <w:rPr>
          <w:rFonts w:ascii="Times New Roman"/>
          <w:b w:val="false"/>
          <w:i w:val="false"/>
          <w:color w:val="000000"/>
          <w:sz w:val="28"/>
        </w:rPr>
        <w:t>
      Начальник отдела академии</w:t>
      </w:r>
      <w:r>
        <w:br/>
      </w:r>
      <w:r>
        <w:rPr>
          <w:rFonts w:ascii="Times New Roman"/>
          <w:b w:val="false"/>
          <w:i w:val="false"/>
          <w:color w:val="000000"/>
          <w:sz w:val="28"/>
        </w:rPr>
        <w:t>
      Заместитель начальника факультета академии</w:t>
      </w:r>
      <w:r>
        <w:br/>
      </w:r>
      <w:r>
        <w:rPr>
          <w:rFonts w:ascii="Times New Roman"/>
          <w:b w:val="false"/>
          <w:i w:val="false"/>
          <w:color w:val="000000"/>
          <w:sz w:val="28"/>
        </w:rPr>
        <w:t>
      Профессор</w:t>
      </w:r>
      <w:r>
        <w:br/>
      </w:r>
      <w:r>
        <w:rPr>
          <w:rFonts w:ascii="Times New Roman"/>
          <w:b w:val="false"/>
          <w:i w:val="false"/>
          <w:color w:val="000000"/>
          <w:sz w:val="28"/>
        </w:rPr>
        <w:t>
      Заместитель начальника кафедры академии</w:t>
      </w:r>
      <w:r>
        <w:br/>
      </w:r>
      <w:r>
        <w:rPr>
          <w:rFonts w:ascii="Times New Roman"/>
          <w:b w:val="false"/>
          <w:i w:val="false"/>
          <w:color w:val="000000"/>
          <w:sz w:val="28"/>
        </w:rPr>
        <w:t>
      Заместитель начальника отдела академии</w:t>
      </w:r>
      <w:r>
        <w:br/>
      </w:r>
      <w:r>
        <w:rPr>
          <w:rFonts w:ascii="Times New Roman"/>
          <w:b w:val="false"/>
          <w:i w:val="false"/>
          <w:color w:val="000000"/>
          <w:sz w:val="28"/>
        </w:rPr>
        <w:t>
      Доцент</w:t>
      </w:r>
      <w:r>
        <w:br/>
      </w:r>
      <w:r>
        <w:rPr>
          <w:rFonts w:ascii="Times New Roman"/>
          <w:b w:val="false"/>
          <w:i w:val="false"/>
          <w:color w:val="000000"/>
          <w:sz w:val="28"/>
        </w:rPr>
        <w:t>
      Старший преподаватель академии</w:t>
      </w:r>
      <w:r>
        <w:br/>
      </w:r>
      <w:r>
        <w:rPr>
          <w:rFonts w:ascii="Times New Roman"/>
          <w:b w:val="false"/>
          <w:i w:val="false"/>
          <w:color w:val="000000"/>
          <w:sz w:val="28"/>
        </w:rPr>
        <w:t>
      Старший научный сотрудник академии</w:t>
      </w:r>
      <w:r>
        <w:br/>
      </w:r>
      <w:r>
        <w:rPr>
          <w:rFonts w:ascii="Times New Roman"/>
          <w:b w:val="false"/>
          <w:i w:val="false"/>
          <w:color w:val="000000"/>
          <w:sz w:val="28"/>
        </w:rPr>
        <w:t>
      Преподаватель академии</w:t>
      </w:r>
      <w:r>
        <w:br/>
      </w:r>
      <w:r>
        <w:rPr>
          <w:rFonts w:ascii="Times New Roman"/>
          <w:b w:val="false"/>
          <w:i w:val="false"/>
          <w:color w:val="000000"/>
          <w:sz w:val="28"/>
        </w:rPr>
        <w:t>
      Научный сотрудник академии</w:t>
      </w:r>
      <w:r>
        <w:br/>
      </w:r>
      <w:r>
        <w:rPr>
          <w:rFonts w:ascii="Times New Roman"/>
          <w:b w:val="false"/>
          <w:i w:val="false"/>
          <w:color w:val="000000"/>
          <w:sz w:val="28"/>
        </w:rPr>
        <w:t>
      Начальник курса</w:t>
      </w:r>
      <w:r>
        <w:br/>
      </w:r>
      <w:r>
        <w:rPr>
          <w:rFonts w:ascii="Times New Roman"/>
          <w:b w:val="false"/>
          <w:i w:val="false"/>
          <w:color w:val="000000"/>
          <w:sz w:val="28"/>
        </w:rPr>
        <w:t>
      Секретарь ученого совета</w:t>
      </w:r>
      <w:r>
        <w:br/>
      </w:r>
      <w:r>
        <w:rPr>
          <w:rFonts w:ascii="Times New Roman"/>
          <w:b w:val="false"/>
          <w:i w:val="false"/>
          <w:color w:val="000000"/>
          <w:sz w:val="28"/>
        </w:rPr>
        <w:t>
      Заместитель начальника курса</w:t>
      </w:r>
      <w:r>
        <w:br/>
      </w:r>
      <w:r>
        <w:rPr>
          <w:rFonts w:ascii="Times New Roman"/>
          <w:b w:val="false"/>
          <w:i w:val="false"/>
          <w:color w:val="000000"/>
          <w:sz w:val="28"/>
        </w:rPr>
        <w:t>
      Младший научный сотрудник академии</w:t>
      </w:r>
      <w:r>
        <w:br/>
      </w:r>
      <w:r>
        <w:rPr>
          <w:rFonts w:ascii="Times New Roman"/>
          <w:b w:val="false"/>
          <w:i w:val="false"/>
          <w:color w:val="000000"/>
          <w:sz w:val="28"/>
        </w:rPr>
        <w:t>
      Старший инспектор</w:t>
      </w:r>
      <w:r>
        <w:br/>
      </w:r>
      <w:r>
        <w:rPr>
          <w:rFonts w:ascii="Times New Roman"/>
          <w:b w:val="false"/>
          <w:i w:val="false"/>
          <w:color w:val="000000"/>
          <w:sz w:val="28"/>
        </w:rPr>
        <w:t>
      Инспектор</w:t>
      </w:r>
      <w:r>
        <w:br/>
      </w:r>
      <w:r>
        <w:rPr>
          <w:rFonts w:ascii="Times New Roman"/>
          <w:b w:val="false"/>
          <w:i w:val="false"/>
          <w:color w:val="000000"/>
          <w:sz w:val="28"/>
        </w:rPr>
        <w:t>
      Младший инспектор</w:t>
      </w:r>
    </w:p>
    <w:bookmarkStart w:name="z17" w:id="7"/>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приказу Председателя Агентства</w:t>
      </w:r>
      <w:r>
        <w:br/>
      </w:r>
      <w:r>
        <w:rPr>
          <w:rFonts w:ascii="Times New Roman"/>
          <w:b w:val="false"/>
          <w:i w:val="false"/>
          <w:color w:val="000000"/>
          <w:sz w:val="28"/>
        </w:rPr>
        <w:t>
Республики Казахстан по борьбе с</w:t>
      </w:r>
      <w:r>
        <w:br/>
      </w:r>
      <w:r>
        <w:rPr>
          <w:rFonts w:ascii="Times New Roman"/>
          <w:b w:val="false"/>
          <w:i w:val="false"/>
          <w:color w:val="000000"/>
          <w:sz w:val="28"/>
        </w:rPr>
        <w:t xml:space="preserve">
экономической и коррупционной  </w:t>
      </w:r>
      <w:r>
        <w:br/>
      </w:r>
      <w:r>
        <w:rPr>
          <w:rFonts w:ascii="Times New Roman"/>
          <w:b w:val="false"/>
          <w:i w:val="false"/>
          <w:color w:val="000000"/>
          <w:sz w:val="28"/>
        </w:rPr>
        <w:t>
преступностью (финансовой полиции)</w:t>
      </w:r>
      <w:r>
        <w:br/>
      </w:r>
      <w:r>
        <w:rPr>
          <w:rFonts w:ascii="Times New Roman"/>
          <w:b w:val="false"/>
          <w:i w:val="false"/>
          <w:color w:val="000000"/>
          <w:sz w:val="28"/>
        </w:rPr>
        <w:t xml:space="preserve">
от 12 сентября 2013 года № 285 </w:t>
      </w:r>
    </w:p>
    <w:bookmarkEnd w:id="7"/>
    <w:bookmarkStart w:name="z18" w:id="8"/>
    <w:p>
      <w:pPr>
        <w:spacing w:after="0"/>
        <w:ind w:left="0"/>
        <w:jc w:val="left"/>
      </w:pPr>
      <w:r>
        <w:rPr>
          <w:rFonts w:ascii="Times New Roman"/>
          <w:b/>
          <w:i w:val="false"/>
          <w:color w:val="000000"/>
        </w:rPr>
        <w:t xml:space="preserve"> 
Правила и условия проведения конкурса и стажировки</w:t>
      </w:r>
      <w:r>
        <w:br/>
      </w:r>
      <w:r>
        <w:rPr>
          <w:rFonts w:ascii="Times New Roman"/>
          <w:b/>
          <w:i w:val="false"/>
          <w:color w:val="000000"/>
        </w:rPr>
        <w:t>
в органах финансовой полиции Республики Казахстан</w:t>
      </w:r>
    </w:p>
    <w:bookmarkEnd w:id="8"/>
    <w:p>
      <w:pPr>
        <w:spacing w:after="0"/>
        <w:ind w:left="0"/>
        <w:jc w:val="both"/>
      </w:pPr>
      <w:r>
        <w:rPr>
          <w:rFonts w:ascii="Times New Roman"/>
          <w:b w:val="false"/>
          <w:i w:val="false"/>
          <w:color w:val="000000"/>
          <w:sz w:val="28"/>
        </w:rPr>
        <w:t>      Настоящие Правила и условия проведения конкурса и стажировки в органах финансовой полиции Республики Казахстан (далее – Правила)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7 Закона Республики Казахстан от 6 января 2011 года «О правоохранительной службе» (далее – Закон).</w:t>
      </w:r>
    </w:p>
    <w:bookmarkStart w:name="z19" w:id="9"/>
    <w:p>
      <w:pPr>
        <w:spacing w:after="0"/>
        <w:ind w:left="0"/>
        <w:jc w:val="left"/>
      </w:pPr>
      <w:r>
        <w:rPr>
          <w:rFonts w:ascii="Times New Roman"/>
          <w:b/>
          <w:i w:val="false"/>
          <w:color w:val="000000"/>
        </w:rPr>
        <w:t xml:space="preserve"> 
1. Общие положения</w:t>
      </w:r>
    </w:p>
    <w:bookmarkEnd w:id="9"/>
    <w:bookmarkStart w:name="z20" w:id="10"/>
    <w:p>
      <w:pPr>
        <w:spacing w:after="0"/>
        <w:ind w:left="0"/>
        <w:jc w:val="both"/>
      </w:pPr>
      <w:r>
        <w:rPr>
          <w:rFonts w:ascii="Times New Roman"/>
          <w:b w:val="false"/>
          <w:i w:val="false"/>
          <w:color w:val="000000"/>
          <w:sz w:val="28"/>
        </w:rPr>
        <w:t>
      1. Конкурс обеспечивает конституционное право граждан Республики Казахстан на равный доступ к правоохранительной службе в органах финансовой полиции.</w:t>
      </w:r>
      <w:r>
        <w:br/>
      </w:r>
      <w:r>
        <w:rPr>
          <w:rFonts w:ascii="Times New Roman"/>
          <w:b w:val="false"/>
          <w:i w:val="false"/>
          <w:color w:val="000000"/>
          <w:sz w:val="28"/>
        </w:rPr>
        <w:t>
</w:t>
      </w:r>
      <w:r>
        <w:rPr>
          <w:rFonts w:ascii="Times New Roman"/>
          <w:b w:val="false"/>
          <w:i w:val="false"/>
          <w:color w:val="000000"/>
          <w:sz w:val="28"/>
        </w:rPr>
        <w:t>
      2. Конкурс проводится Агентством Республики Казахстан по борьбе с экономической и коррупционной преступностью (финансовой полиции) (далее – Агентство), департаментами по борьбе с экономической и коррупционной преступностью (финансовой полиции)по областям, городам Астаны и Алматы, Академией финансовой полиции (далее – территориальные органы), имеющими вакантные и временно вакантные должности(далее – вакантные должности).</w:t>
      </w:r>
      <w:r>
        <w:br/>
      </w:r>
      <w:r>
        <w:rPr>
          <w:rFonts w:ascii="Times New Roman"/>
          <w:b w:val="false"/>
          <w:i w:val="false"/>
          <w:color w:val="000000"/>
          <w:sz w:val="28"/>
        </w:rPr>
        <w:t>
</w:t>
      </w:r>
      <w:r>
        <w:rPr>
          <w:rFonts w:ascii="Times New Roman"/>
          <w:b w:val="false"/>
          <w:i w:val="false"/>
          <w:color w:val="000000"/>
          <w:sz w:val="28"/>
        </w:rPr>
        <w:t>
      3. Агентство и территориальные органы, объявившие конкурс, формируют конкурсную комиссию для осуществления отбора кандидатов на занятие вакантной должности(далее – конкурсная комиссия).</w:t>
      </w:r>
      <w:r>
        <w:br/>
      </w:r>
      <w:r>
        <w:rPr>
          <w:rFonts w:ascii="Times New Roman"/>
          <w:b w:val="false"/>
          <w:i w:val="false"/>
          <w:color w:val="000000"/>
          <w:sz w:val="28"/>
        </w:rPr>
        <w:t>
</w:t>
      </w:r>
      <w:r>
        <w:rPr>
          <w:rFonts w:ascii="Times New Roman"/>
          <w:b w:val="false"/>
          <w:i w:val="false"/>
          <w:color w:val="000000"/>
          <w:sz w:val="28"/>
        </w:rPr>
        <w:t>
      4. Решение конкурсной комиссии является основанием для занятия вакантной должности либо отказа в поступлении на такую должность.</w:t>
      </w:r>
      <w:r>
        <w:br/>
      </w:r>
      <w:r>
        <w:rPr>
          <w:rFonts w:ascii="Times New Roman"/>
          <w:b w:val="false"/>
          <w:i w:val="false"/>
          <w:color w:val="000000"/>
          <w:sz w:val="28"/>
        </w:rPr>
        <w:t>
</w:t>
      </w:r>
      <w:r>
        <w:rPr>
          <w:rFonts w:ascii="Times New Roman"/>
          <w:b w:val="false"/>
          <w:i w:val="false"/>
          <w:color w:val="000000"/>
          <w:sz w:val="28"/>
        </w:rPr>
        <w:t>
      5. В случаях реорганизации или ликвидации Агентства или территориального органа, объявленный конкурс подлежит отмене на любом этапе его проведения с обязательным оповещением об этом в средствах массовой информации.</w:t>
      </w:r>
    </w:p>
    <w:bookmarkEnd w:id="10"/>
    <w:bookmarkStart w:name="z25" w:id="11"/>
    <w:p>
      <w:pPr>
        <w:spacing w:after="0"/>
        <w:ind w:left="0"/>
        <w:jc w:val="left"/>
      </w:pPr>
      <w:r>
        <w:rPr>
          <w:rFonts w:ascii="Times New Roman"/>
          <w:b/>
          <w:i w:val="false"/>
          <w:color w:val="000000"/>
        </w:rPr>
        <w:t xml:space="preserve"> 
2. Условия и порядок проведения конкурса</w:t>
      </w:r>
    </w:p>
    <w:bookmarkEnd w:id="11"/>
    <w:bookmarkStart w:name="z26" w:id="12"/>
    <w:p>
      <w:pPr>
        <w:spacing w:after="0"/>
        <w:ind w:left="0"/>
        <w:jc w:val="both"/>
      </w:pPr>
      <w:r>
        <w:rPr>
          <w:rFonts w:ascii="Times New Roman"/>
          <w:b w:val="false"/>
          <w:i w:val="false"/>
          <w:color w:val="000000"/>
          <w:sz w:val="28"/>
        </w:rPr>
        <w:t>
      6. В конкурсе принимают участие граждане Республики Казахстан:</w:t>
      </w:r>
      <w:r>
        <w:br/>
      </w:r>
      <w:r>
        <w:rPr>
          <w:rFonts w:ascii="Times New Roman"/>
          <w:b w:val="false"/>
          <w:i w:val="false"/>
          <w:color w:val="000000"/>
          <w:sz w:val="28"/>
        </w:rPr>
        <w:t>
      1) соответствующие требованиям, указанным в </w:t>
      </w:r>
      <w:r>
        <w:rPr>
          <w:rFonts w:ascii="Times New Roman"/>
          <w:b w:val="false"/>
          <w:i w:val="false"/>
          <w:color w:val="000000"/>
          <w:sz w:val="28"/>
        </w:rPr>
        <w:t>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6 и </w:t>
      </w:r>
      <w:r>
        <w:rPr>
          <w:rFonts w:ascii="Times New Roman"/>
          <w:b w:val="false"/>
          <w:i w:val="false"/>
          <w:color w:val="000000"/>
          <w:sz w:val="28"/>
        </w:rPr>
        <w:t>статье 10</w:t>
      </w:r>
      <w:r>
        <w:rPr>
          <w:rFonts w:ascii="Times New Roman"/>
          <w:b w:val="false"/>
          <w:i w:val="false"/>
          <w:color w:val="000000"/>
          <w:sz w:val="28"/>
        </w:rPr>
        <w:t xml:space="preserve"> Закона;</w:t>
      </w:r>
      <w:r>
        <w:br/>
      </w:r>
      <w:r>
        <w:rPr>
          <w:rFonts w:ascii="Times New Roman"/>
          <w:b w:val="false"/>
          <w:i w:val="false"/>
          <w:color w:val="000000"/>
          <w:sz w:val="28"/>
        </w:rPr>
        <w:t>
      2) соответствующие квалификационным требованиям к категориям должностей органов финансовой полиции;</w:t>
      </w:r>
      <w:r>
        <w:br/>
      </w:r>
      <w:r>
        <w:rPr>
          <w:rFonts w:ascii="Times New Roman"/>
          <w:b w:val="false"/>
          <w:i w:val="false"/>
          <w:color w:val="000000"/>
          <w:sz w:val="28"/>
        </w:rPr>
        <w:t>
      3) прошедшие медицинское или психофизиологическое освидетельствование, в том числе полиграфологическое исследование, в военно-врачебных комиссиях для определения пригодности к службе (далее – освидетельствование);</w:t>
      </w:r>
      <w:r>
        <w:br/>
      </w:r>
      <w:r>
        <w:rPr>
          <w:rFonts w:ascii="Times New Roman"/>
          <w:b w:val="false"/>
          <w:i w:val="false"/>
          <w:color w:val="000000"/>
          <w:sz w:val="28"/>
        </w:rPr>
        <w:t>
      4) сдавшие нормативы по физической подготовке (далее – норматив по физической подготовке);</w:t>
      </w:r>
      <w:r>
        <w:br/>
      </w:r>
      <w:r>
        <w:rPr>
          <w:rFonts w:ascii="Times New Roman"/>
          <w:b w:val="false"/>
          <w:i w:val="false"/>
          <w:color w:val="000000"/>
          <w:sz w:val="28"/>
        </w:rPr>
        <w:t>
      5) получившие по итогам компьютерного тестирования на знание законодательства Республики Казахстан (далее – тестирование) результат, не ниже пороговых значений.</w:t>
      </w:r>
      <w:r>
        <w:br/>
      </w:r>
      <w:r>
        <w:rPr>
          <w:rFonts w:ascii="Times New Roman"/>
          <w:b w:val="false"/>
          <w:i w:val="false"/>
          <w:color w:val="000000"/>
          <w:sz w:val="28"/>
        </w:rPr>
        <w:t>
</w:t>
      </w:r>
      <w:r>
        <w:rPr>
          <w:rFonts w:ascii="Times New Roman"/>
          <w:b w:val="false"/>
          <w:i w:val="false"/>
          <w:color w:val="000000"/>
          <w:sz w:val="28"/>
        </w:rPr>
        <w:t>
      7. Участниками конкурса являются граждане, подавшие документы, указанные в </w:t>
      </w:r>
      <w:r>
        <w:rPr>
          <w:rFonts w:ascii="Times New Roman"/>
          <w:b w:val="false"/>
          <w:i w:val="false"/>
          <w:color w:val="000000"/>
          <w:sz w:val="28"/>
        </w:rPr>
        <w:t>пункте 24</w:t>
      </w:r>
      <w:r>
        <w:rPr>
          <w:rFonts w:ascii="Times New Roman"/>
          <w:b w:val="false"/>
          <w:i w:val="false"/>
          <w:color w:val="000000"/>
          <w:sz w:val="28"/>
        </w:rPr>
        <w:t xml:space="preserve"> настоящих Правил, в кадровую службу органа финансовой полиции после опубликования объявления о конкурсе.</w:t>
      </w:r>
      <w:r>
        <w:br/>
      </w:r>
      <w:r>
        <w:rPr>
          <w:rFonts w:ascii="Times New Roman"/>
          <w:b w:val="false"/>
          <w:i w:val="false"/>
          <w:color w:val="000000"/>
          <w:sz w:val="28"/>
        </w:rPr>
        <w:t>
</w:t>
      </w:r>
      <w:r>
        <w:rPr>
          <w:rFonts w:ascii="Times New Roman"/>
          <w:b w:val="false"/>
          <w:i w:val="false"/>
          <w:color w:val="000000"/>
          <w:sz w:val="28"/>
        </w:rPr>
        <w:t>
      8. Кандидатами на занятие вакантной должности (далее – кандидаты) являются участники конкурса, допущенные к освидетельствованию, сдаче нормативов по физической подготовке, тестированию, а также собеседованию на основании решения конкурсной комиссии.</w:t>
      </w:r>
      <w:r>
        <w:br/>
      </w:r>
      <w:r>
        <w:rPr>
          <w:rFonts w:ascii="Times New Roman"/>
          <w:b w:val="false"/>
          <w:i w:val="false"/>
          <w:color w:val="000000"/>
          <w:sz w:val="28"/>
        </w:rPr>
        <w:t>
</w:t>
      </w:r>
      <w:r>
        <w:rPr>
          <w:rFonts w:ascii="Times New Roman"/>
          <w:b w:val="false"/>
          <w:i w:val="false"/>
          <w:color w:val="000000"/>
          <w:sz w:val="28"/>
        </w:rPr>
        <w:t>
      9. Конкурсная комиссия является коллегиальным органом, который рассматривает поданные участниками конкурса документы, итоги освидетельствования, результаты сдачи нормативов по физической подготовке, тестирования.</w:t>
      </w:r>
      <w:r>
        <w:br/>
      </w:r>
      <w:r>
        <w:rPr>
          <w:rFonts w:ascii="Times New Roman"/>
          <w:b w:val="false"/>
          <w:i w:val="false"/>
          <w:color w:val="000000"/>
          <w:sz w:val="28"/>
        </w:rPr>
        <w:t>
      Конкурсная комиссия проводит собеседование с кандидатами и осуществляет отбор кандидатов на занятие вакантных должностей.</w:t>
      </w:r>
      <w:r>
        <w:br/>
      </w:r>
      <w:r>
        <w:rPr>
          <w:rFonts w:ascii="Times New Roman"/>
          <w:b w:val="false"/>
          <w:i w:val="false"/>
          <w:color w:val="000000"/>
          <w:sz w:val="28"/>
        </w:rPr>
        <w:t>
</w:t>
      </w:r>
      <w:r>
        <w:rPr>
          <w:rFonts w:ascii="Times New Roman"/>
          <w:b w:val="false"/>
          <w:i w:val="false"/>
          <w:color w:val="000000"/>
          <w:sz w:val="28"/>
        </w:rPr>
        <w:t>
      10. Конкурс включает в себя ряд последовательных этапов:</w:t>
      </w:r>
      <w:r>
        <w:br/>
      </w:r>
      <w:r>
        <w:rPr>
          <w:rFonts w:ascii="Times New Roman"/>
          <w:b w:val="false"/>
          <w:i w:val="false"/>
          <w:color w:val="000000"/>
          <w:sz w:val="28"/>
        </w:rPr>
        <w:t>
      1) публикация объявления о проведении конкурса;</w:t>
      </w:r>
      <w:r>
        <w:br/>
      </w:r>
      <w:r>
        <w:rPr>
          <w:rFonts w:ascii="Times New Roman"/>
          <w:b w:val="false"/>
          <w:i w:val="false"/>
          <w:color w:val="000000"/>
          <w:sz w:val="28"/>
        </w:rPr>
        <w:t>
      2) прием документов от граждан, желающих принять участие в конкурсе;</w:t>
      </w:r>
      <w:r>
        <w:br/>
      </w:r>
      <w:r>
        <w:rPr>
          <w:rFonts w:ascii="Times New Roman"/>
          <w:b w:val="false"/>
          <w:i w:val="false"/>
          <w:color w:val="000000"/>
          <w:sz w:val="28"/>
        </w:rPr>
        <w:t>
      3) предварительное рассмотрение конкурсной комиссией документов участников конкурса на соответствие установленным требованиям, указанным в </w:t>
      </w:r>
      <w:r>
        <w:rPr>
          <w:rFonts w:ascii="Times New Roman"/>
          <w:b w:val="false"/>
          <w:i w:val="false"/>
          <w:color w:val="000000"/>
          <w:sz w:val="28"/>
        </w:rPr>
        <w:t>пунктах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6 и </w:t>
      </w:r>
      <w:r>
        <w:rPr>
          <w:rFonts w:ascii="Times New Roman"/>
          <w:b w:val="false"/>
          <w:i w:val="false"/>
          <w:color w:val="000000"/>
          <w:sz w:val="28"/>
        </w:rPr>
        <w:t>статье 10</w:t>
      </w:r>
      <w:r>
        <w:rPr>
          <w:rFonts w:ascii="Times New Roman"/>
          <w:b w:val="false"/>
          <w:i w:val="false"/>
          <w:color w:val="000000"/>
          <w:sz w:val="28"/>
        </w:rPr>
        <w:t xml:space="preserve"> Закона, квалификационным требованиям;</w:t>
      </w:r>
      <w:r>
        <w:br/>
      </w:r>
      <w:r>
        <w:rPr>
          <w:rFonts w:ascii="Times New Roman"/>
          <w:b w:val="false"/>
          <w:i w:val="false"/>
          <w:color w:val="000000"/>
          <w:sz w:val="28"/>
        </w:rPr>
        <w:t>
      4) освидетельствование;</w:t>
      </w:r>
      <w:r>
        <w:br/>
      </w:r>
      <w:r>
        <w:rPr>
          <w:rFonts w:ascii="Times New Roman"/>
          <w:b w:val="false"/>
          <w:i w:val="false"/>
          <w:color w:val="000000"/>
          <w:sz w:val="28"/>
        </w:rPr>
        <w:t>
      5) сдача нормативов по физической подготовке;</w:t>
      </w:r>
      <w:r>
        <w:br/>
      </w:r>
      <w:r>
        <w:rPr>
          <w:rFonts w:ascii="Times New Roman"/>
          <w:b w:val="false"/>
          <w:i w:val="false"/>
          <w:color w:val="000000"/>
          <w:sz w:val="28"/>
        </w:rPr>
        <w:t>
      6) тестирование на знание законодательства Республики Казахстан;</w:t>
      </w:r>
      <w:r>
        <w:br/>
      </w:r>
      <w:r>
        <w:rPr>
          <w:rFonts w:ascii="Times New Roman"/>
          <w:b w:val="false"/>
          <w:i w:val="false"/>
          <w:color w:val="000000"/>
          <w:sz w:val="28"/>
        </w:rPr>
        <w:t>
      7) рассмотрение итогов освидетельствования, результатов сдачи нормативов по физической подготовке, тестирования;</w:t>
      </w:r>
      <w:r>
        <w:br/>
      </w:r>
      <w:r>
        <w:rPr>
          <w:rFonts w:ascii="Times New Roman"/>
          <w:b w:val="false"/>
          <w:i w:val="false"/>
          <w:color w:val="000000"/>
          <w:sz w:val="28"/>
        </w:rPr>
        <w:t>
      8) собеседование с кандидатами, проводимое конкурсной комиссией;</w:t>
      </w:r>
      <w:r>
        <w:br/>
      </w:r>
      <w:r>
        <w:rPr>
          <w:rFonts w:ascii="Times New Roman"/>
          <w:b w:val="false"/>
          <w:i w:val="false"/>
          <w:color w:val="000000"/>
          <w:sz w:val="28"/>
        </w:rPr>
        <w:t>
      9) заключительное заседание конкурсной комиссии.</w:t>
      </w:r>
      <w:r>
        <w:br/>
      </w:r>
      <w:r>
        <w:rPr>
          <w:rFonts w:ascii="Times New Roman"/>
          <w:b w:val="false"/>
          <w:i w:val="false"/>
          <w:color w:val="000000"/>
          <w:sz w:val="28"/>
        </w:rPr>
        <w:t>
</w:t>
      </w:r>
      <w:r>
        <w:rPr>
          <w:rFonts w:ascii="Times New Roman"/>
          <w:b w:val="false"/>
          <w:i w:val="false"/>
          <w:color w:val="000000"/>
          <w:sz w:val="28"/>
        </w:rPr>
        <w:t>
      11. 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bookmarkEnd w:id="12"/>
    <w:bookmarkStart w:name="z32" w:id="13"/>
    <w:p>
      <w:pPr>
        <w:spacing w:after="0"/>
        <w:ind w:left="0"/>
        <w:jc w:val="left"/>
      </w:pPr>
      <w:r>
        <w:rPr>
          <w:rFonts w:ascii="Times New Roman"/>
          <w:b/>
          <w:i w:val="false"/>
          <w:color w:val="000000"/>
        </w:rPr>
        <w:t xml:space="preserve"> 
3. Объявление о конкурсе</w:t>
      </w:r>
    </w:p>
    <w:bookmarkEnd w:id="13"/>
    <w:bookmarkStart w:name="z33" w:id="14"/>
    <w:p>
      <w:pPr>
        <w:spacing w:after="0"/>
        <w:ind w:left="0"/>
        <w:jc w:val="both"/>
      </w:pPr>
      <w:r>
        <w:rPr>
          <w:rFonts w:ascii="Times New Roman"/>
          <w:b w:val="false"/>
          <w:i w:val="false"/>
          <w:color w:val="000000"/>
          <w:sz w:val="28"/>
        </w:rPr>
        <w:t>
      12. При проведении конкурса в Агентстве объявления публикуются в периодических печатных изданиях, распространяемых на всей территории Республики Казахстан. Объявления о проведении конкурса в территориальных органах публикуются в периодических изданиях, распространяемых на территории соответствующей административно-территориальной единицы.</w:t>
      </w:r>
      <w:r>
        <w:br/>
      </w:r>
      <w:r>
        <w:rPr>
          <w:rFonts w:ascii="Times New Roman"/>
          <w:b w:val="false"/>
          <w:i w:val="false"/>
          <w:color w:val="000000"/>
          <w:sz w:val="28"/>
        </w:rPr>
        <w:t>
</w:t>
      </w:r>
      <w:r>
        <w:rPr>
          <w:rFonts w:ascii="Times New Roman"/>
          <w:b w:val="false"/>
          <w:i w:val="false"/>
          <w:color w:val="000000"/>
          <w:sz w:val="28"/>
        </w:rPr>
        <w:t>
      13. После опубликования объявления о проведении конкурса назначение граждан на объявленную должность в порядке, предусмотренном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7 Закона, а также лиц, находящихся в кадровом резерве Агентства, территориального органа, до окончания конкурсных процедур не допускается.</w:t>
      </w:r>
      <w:r>
        <w:br/>
      </w:r>
      <w:r>
        <w:rPr>
          <w:rFonts w:ascii="Times New Roman"/>
          <w:b w:val="false"/>
          <w:i w:val="false"/>
          <w:color w:val="000000"/>
          <w:sz w:val="28"/>
        </w:rPr>
        <w:t>
</w:t>
      </w:r>
      <w:r>
        <w:rPr>
          <w:rFonts w:ascii="Times New Roman"/>
          <w:b w:val="false"/>
          <w:i w:val="false"/>
          <w:color w:val="000000"/>
          <w:sz w:val="28"/>
        </w:rPr>
        <w:t>
      14. Объявление о проведении конкурса содержит следующие сведения:</w:t>
      </w:r>
      <w:r>
        <w:br/>
      </w:r>
      <w:r>
        <w:rPr>
          <w:rFonts w:ascii="Times New Roman"/>
          <w:b w:val="false"/>
          <w:i w:val="false"/>
          <w:color w:val="000000"/>
          <w:sz w:val="28"/>
        </w:rPr>
        <w:t>
      1) наименование органа финансовой полиции, проводящего конкурс, с указанием его местонахождения, почтового адреса, номеров телефонов и факса, адреса электронной почты;</w:t>
      </w:r>
      <w:r>
        <w:br/>
      </w:r>
      <w:r>
        <w:rPr>
          <w:rFonts w:ascii="Times New Roman"/>
          <w:b w:val="false"/>
          <w:i w:val="false"/>
          <w:color w:val="000000"/>
          <w:sz w:val="28"/>
        </w:rPr>
        <w:t>
      2) наименование вакантных должностей с обозначением основных функциональных обязанностей, размера и условий оплаты труда;</w:t>
      </w:r>
      <w:r>
        <w:br/>
      </w:r>
      <w:r>
        <w:rPr>
          <w:rFonts w:ascii="Times New Roman"/>
          <w:b w:val="false"/>
          <w:i w:val="false"/>
          <w:color w:val="000000"/>
          <w:sz w:val="28"/>
        </w:rPr>
        <w:t>
      3) основные требования к участнику конкурса, определяемые органом финансовой полиции в соответствии с квалификационными требованиями;</w:t>
      </w:r>
      <w:r>
        <w:br/>
      </w:r>
      <w:r>
        <w:rPr>
          <w:rFonts w:ascii="Times New Roman"/>
          <w:b w:val="false"/>
          <w:i w:val="false"/>
          <w:color w:val="000000"/>
          <w:sz w:val="28"/>
        </w:rPr>
        <w:t>
      4) срок и место приема документов (прием документов заканчивается через десять рабочих дней со дня последней публикации объявления о проведении конкурса);</w:t>
      </w:r>
      <w:r>
        <w:br/>
      </w:r>
      <w:r>
        <w:rPr>
          <w:rFonts w:ascii="Times New Roman"/>
          <w:b w:val="false"/>
          <w:i w:val="false"/>
          <w:color w:val="000000"/>
          <w:sz w:val="28"/>
        </w:rPr>
        <w:t>
      5) перечень необходимых документов, указанных в </w:t>
      </w:r>
      <w:r>
        <w:rPr>
          <w:rFonts w:ascii="Times New Roman"/>
          <w:b w:val="false"/>
          <w:i w:val="false"/>
          <w:color w:val="000000"/>
          <w:sz w:val="28"/>
        </w:rPr>
        <w:t>пункте 24</w:t>
      </w:r>
      <w:r>
        <w:rPr>
          <w:rFonts w:ascii="Times New Roman"/>
          <w:b w:val="false"/>
          <w:i w:val="false"/>
          <w:color w:val="000000"/>
          <w:sz w:val="28"/>
        </w:rPr>
        <w:t xml:space="preserve"> настоящих Правил.</w:t>
      </w:r>
      <w:r>
        <w:br/>
      </w:r>
      <w:r>
        <w:rPr>
          <w:rFonts w:ascii="Times New Roman"/>
          <w:b w:val="false"/>
          <w:i w:val="false"/>
          <w:color w:val="000000"/>
          <w:sz w:val="28"/>
        </w:rPr>
        <w:t>
      В случае проведения конкурса на занятие вакантной должности с определенным сроком работы, данное условие указывается в объявлении о проведении конкурса.</w:t>
      </w:r>
      <w:r>
        <w:br/>
      </w:r>
      <w:r>
        <w:rPr>
          <w:rFonts w:ascii="Times New Roman"/>
          <w:b w:val="false"/>
          <w:i w:val="false"/>
          <w:color w:val="000000"/>
          <w:sz w:val="28"/>
        </w:rPr>
        <w:t>
      Объявление может содержать дополнительную информацию, не противоречащую законодательству Республики Казахстан, в том числе информацию о возможности присутствия наблюдателей на заседании конкурсной комиссии.</w:t>
      </w:r>
    </w:p>
    <w:bookmarkEnd w:id="14"/>
    <w:bookmarkStart w:name="z36" w:id="15"/>
    <w:p>
      <w:pPr>
        <w:spacing w:after="0"/>
        <w:ind w:left="0"/>
        <w:jc w:val="left"/>
      </w:pPr>
      <w:r>
        <w:rPr>
          <w:rFonts w:ascii="Times New Roman"/>
          <w:b/>
          <w:i w:val="false"/>
          <w:color w:val="000000"/>
        </w:rPr>
        <w:t xml:space="preserve"> 
4.Формирование конкурсной комиссии</w:t>
      </w:r>
    </w:p>
    <w:bookmarkEnd w:id="15"/>
    <w:bookmarkStart w:name="z37" w:id="16"/>
    <w:p>
      <w:pPr>
        <w:spacing w:after="0"/>
        <w:ind w:left="0"/>
        <w:jc w:val="both"/>
      </w:pPr>
      <w:r>
        <w:rPr>
          <w:rFonts w:ascii="Times New Roman"/>
          <w:b w:val="false"/>
          <w:i w:val="false"/>
          <w:color w:val="000000"/>
          <w:sz w:val="28"/>
        </w:rPr>
        <w:t>
      15. Конкурсная комиссия Агентства, по номенклатуре Председателя Агентства (далее – руководитель правоохранительного органа) формируется руководителем правоохранительного органа, территориального органа – начальником территориального органа (далее – уполномоченный руководитель).</w:t>
      </w:r>
      <w:r>
        <w:br/>
      </w:r>
      <w:r>
        <w:rPr>
          <w:rFonts w:ascii="Times New Roman"/>
          <w:b w:val="false"/>
          <w:i w:val="false"/>
          <w:color w:val="000000"/>
          <w:sz w:val="28"/>
        </w:rPr>
        <w:t>
</w:t>
      </w:r>
      <w:r>
        <w:rPr>
          <w:rFonts w:ascii="Times New Roman"/>
          <w:b w:val="false"/>
          <w:i w:val="false"/>
          <w:color w:val="000000"/>
          <w:sz w:val="28"/>
        </w:rPr>
        <w:t>
      16. Конкурсная комиссия состоит не менее, чем из семи человек. Председатель конкурсной комиссии определяется лицом, указанным в </w:t>
      </w:r>
      <w:r>
        <w:rPr>
          <w:rFonts w:ascii="Times New Roman"/>
          <w:b w:val="false"/>
          <w:i w:val="false"/>
          <w:color w:val="000000"/>
          <w:sz w:val="28"/>
        </w:rPr>
        <w:t>пункте 15</w:t>
      </w:r>
      <w:r>
        <w:rPr>
          <w:rFonts w:ascii="Times New Roman"/>
          <w:b w:val="false"/>
          <w:i w:val="false"/>
          <w:color w:val="000000"/>
          <w:sz w:val="28"/>
        </w:rPr>
        <w:t xml:space="preserve"> настоящих Правил.</w:t>
      </w:r>
      <w:r>
        <w:br/>
      </w:r>
      <w:r>
        <w:rPr>
          <w:rFonts w:ascii="Times New Roman"/>
          <w:b w:val="false"/>
          <w:i w:val="false"/>
          <w:color w:val="000000"/>
          <w:sz w:val="28"/>
        </w:rPr>
        <w:t>
      В состав конкурсной комиссии включаются руководители оперативно-следственных, юридической и кадровой служб, службы внутренней безопасности, сотрудники других подразделений органов финансовой полиции, а также иные лица, определяемые лицом, указанным в </w:t>
      </w:r>
      <w:r>
        <w:rPr>
          <w:rFonts w:ascii="Times New Roman"/>
          <w:b w:val="false"/>
          <w:i w:val="false"/>
          <w:color w:val="000000"/>
          <w:sz w:val="28"/>
        </w:rPr>
        <w:t>пункте 15</w:t>
      </w:r>
      <w:r>
        <w:rPr>
          <w:rFonts w:ascii="Times New Roman"/>
          <w:b w:val="false"/>
          <w:i w:val="false"/>
          <w:color w:val="000000"/>
          <w:sz w:val="28"/>
        </w:rPr>
        <w:t xml:space="preserve"> настоящих Правил.</w:t>
      </w:r>
      <w:r>
        <w:br/>
      </w:r>
      <w:r>
        <w:rPr>
          <w:rFonts w:ascii="Times New Roman"/>
          <w:b w:val="false"/>
          <w:i w:val="false"/>
          <w:color w:val="000000"/>
          <w:sz w:val="28"/>
        </w:rPr>
        <w:t>
      В состав конкурсной комиссии не входит политический государственный служащий, являющийся руководителем или заместителем руководителя правоохранительного органа, а также уполномоченный руководитель.</w:t>
      </w:r>
      <w:r>
        <w:br/>
      </w:r>
      <w:r>
        <w:rPr>
          <w:rFonts w:ascii="Times New Roman"/>
          <w:b w:val="false"/>
          <w:i w:val="false"/>
          <w:color w:val="000000"/>
          <w:sz w:val="28"/>
        </w:rPr>
        <w:t>
      Секретарь конкурсной комиссии осуществляет организационное обеспечение ее работы и не принимает участие в голосовании.</w:t>
      </w:r>
      <w:r>
        <w:br/>
      </w:r>
      <w:r>
        <w:rPr>
          <w:rFonts w:ascii="Times New Roman"/>
          <w:b w:val="false"/>
          <w:i w:val="false"/>
          <w:color w:val="000000"/>
          <w:sz w:val="28"/>
        </w:rPr>
        <w:t>
      Замещение отсутствующих членов конкурсной комиссии не допускается.</w:t>
      </w:r>
      <w:r>
        <w:br/>
      </w:r>
      <w:r>
        <w:rPr>
          <w:rFonts w:ascii="Times New Roman"/>
          <w:b w:val="false"/>
          <w:i w:val="false"/>
          <w:color w:val="000000"/>
          <w:sz w:val="28"/>
        </w:rPr>
        <w:t>
</w:t>
      </w:r>
      <w:r>
        <w:rPr>
          <w:rFonts w:ascii="Times New Roman"/>
          <w:b w:val="false"/>
          <w:i w:val="false"/>
          <w:color w:val="000000"/>
          <w:sz w:val="28"/>
        </w:rPr>
        <w:t>
      17. В состав конкурсной комиссии не входит участник конкурса.</w:t>
      </w:r>
      <w:r>
        <w:br/>
      </w:r>
      <w:r>
        <w:rPr>
          <w:rFonts w:ascii="Times New Roman"/>
          <w:b w:val="false"/>
          <w:i w:val="false"/>
          <w:color w:val="000000"/>
          <w:sz w:val="28"/>
        </w:rPr>
        <w:t>
</w:t>
      </w:r>
      <w:r>
        <w:rPr>
          <w:rFonts w:ascii="Times New Roman"/>
          <w:b w:val="false"/>
          <w:i w:val="false"/>
          <w:color w:val="000000"/>
          <w:sz w:val="28"/>
        </w:rPr>
        <w:t>
      18. Для обеспечения прозрачности и объективности работы конкурсной комиссии по согласованию с лицом, указанным в </w:t>
      </w:r>
      <w:r>
        <w:rPr>
          <w:rFonts w:ascii="Times New Roman"/>
          <w:b w:val="false"/>
          <w:i w:val="false"/>
          <w:color w:val="000000"/>
          <w:sz w:val="28"/>
        </w:rPr>
        <w:t>пункте 15</w:t>
      </w:r>
      <w:r>
        <w:rPr>
          <w:rFonts w:ascii="Times New Roman"/>
          <w:b w:val="false"/>
          <w:i w:val="false"/>
          <w:color w:val="000000"/>
          <w:sz w:val="28"/>
        </w:rPr>
        <w:t xml:space="preserve"> настоящих Правил, допускается присутствие на ее заседаниях наблюдателей.</w:t>
      </w:r>
      <w:r>
        <w:br/>
      </w:r>
      <w:r>
        <w:rPr>
          <w:rFonts w:ascii="Times New Roman"/>
          <w:b w:val="false"/>
          <w:i w:val="false"/>
          <w:color w:val="000000"/>
          <w:sz w:val="28"/>
        </w:rPr>
        <w:t>
      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w:t>
      </w:r>
      <w:r>
        <w:br/>
      </w:r>
      <w:r>
        <w:rPr>
          <w:rFonts w:ascii="Times New Roman"/>
          <w:b w:val="false"/>
          <w:i w:val="false"/>
          <w:color w:val="000000"/>
          <w:sz w:val="28"/>
        </w:rPr>
        <w:t>
</w:t>
      </w:r>
      <w:r>
        <w:rPr>
          <w:rFonts w:ascii="Times New Roman"/>
          <w:b w:val="false"/>
          <w:i w:val="false"/>
          <w:color w:val="000000"/>
          <w:sz w:val="28"/>
        </w:rPr>
        <w:t>
      19. В процессе проведения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r>
        <w:br/>
      </w:r>
      <w:r>
        <w:rPr>
          <w:rFonts w:ascii="Times New Roman"/>
          <w:b w:val="false"/>
          <w:i w:val="false"/>
          <w:color w:val="000000"/>
          <w:sz w:val="28"/>
        </w:rPr>
        <w:t>
</w:t>
      </w:r>
      <w:r>
        <w:rPr>
          <w:rFonts w:ascii="Times New Roman"/>
          <w:b w:val="false"/>
          <w:i w:val="false"/>
          <w:color w:val="000000"/>
          <w:sz w:val="28"/>
        </w:rPr>
        <w:t>
      20. Для присутствия на заседании конкурсной комиссии в качестве наблюдателя лицо регистрируется в кадровой службе не позднее двух рабочих дней до начала проведения собеседования. Для регистрации лицо предоставляет в кадровую службу копию документа, удостоверяющего личность, оригиналы или копии документов, подтверждающих принадлежность к организациям, указанным в </w:t>
      </w:r>
      <w:r>
        <w:rPr>
          <w:rFonts w:ascii="Times New Roman"/>
          <w:b w:val="false"/>
          <w:i w:val="false"/>
          <w:color w:val="000000"/>
          <w:sz w:val="28"/>
        </w:rPr>
        <w:t>пункте 18</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21. До начала проведения собеседования секретарь конкурсной комиссии ознакамливает наблюдателей с памяткой наблюдателя,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22. Наблюдатели могут знакомиться c протоколами заседаний конкурсной комиссии и представить свое мнение о работе конкурсной комиссии в письменной форме руководителю правоохранительного органа или уполномоченному руководителю.</w:t>
      </w:r>
      <w:r>
        <w:br/>
      </w:r>
      <w:r>
        <w:rPr>
          <w:rFonts w:ascii="Times New Roman"/>
          <w:b w:val="false"/>
          <w:i w:val="false"/>
          <w:color w:val="000000"/>
          <w:sz w:val="28"/>
        </w:rPr>
        <w:t>
</w:t>
      </w:r>
      <w:r>
        <w:rPr>
          <w:rFonts w:ascii="Times New Roman"/>
          <w:b w:val="false"/>
          <w:i w:val="false"/>
          <w:color w:val="000000"/>
          <w:sz w:val="28"/>
        </w:rPr>
        <w:t>
      23. До завершения конкурса разглашение работниками органов финансовой полиции сведений о составе конкурсных комиссий, участниках конкурса и их личных данных не допускается, за исключением случаев, установленных законодательством Республики Казахстан.</w:t>
      </w:r>
    </w:p>
    <w:bookmarkEnd w:id="16"/>
    <w:bookmarkStart w:name="z46" w:id="17"/>
    <w:p>
      <w:pPr>
        <w:spacing w:after="0"/>
        <w:ind w:left="0"/>
        <w:jc w:val="left"/>
      </w:pPr>
      <w:r>
        <w:rPr>
          <w:rFonts w:ascii="Times New Roman"/>
          <w:b/>
          <w:i w:val="false"/>
          <w:color w:val="000000"/>
        </w:rPr>
        <w:t xml:space="preserve"> 
5. Прием документов</w:t>
      </w:r>
    </w:p>
    <w:bookmarkEnd w:id="17"/>
    <w:bookmarkStart w:name="z47" w:id="18"/>
    <w:p>
      <w:pPr>
        <w:spacing w:after="0"/>
        <w:ind w:left="0"/>
        <w:jc w:val="both"/>
      </w:pPr>
      <w:r>
        <w:rPr>
          <w:rFonts w:ascii="Times New Roman"/>
          <w:b w:val="false"/>
          <w:i w:val="false"/>
          <w:color w:val="000000"/>
          <w:sz w:val="28"/>
        </w:rPr>
        <w:t>
      24. Граждане, желающие принять участие в конкурсе, подают в кадровую службу Агентства, территориального органа, проводящего конкурс, следующие документы:</w:t>
      </w:r>
      <w:r>
        <w:br/>
      </w:r>
      <w:r>
        <w:rPr>
          <w:rFonts w:ascii="Times New Roman"/>
          <w:b w:val="false"/>
          <w:i w:val="false"/>
          <w:color w:val="000000"/>
          <w:sz w:val="28"/>
        </w:rPr>
        <w:t>
</w:t>
      </w:r>
      <w:r>
        <w:rPr>
          <w:rFonts w:ascii="Times New Roman"/>
          <w:b w:val="false"/>
          <w:i w:val="false"/>
          <w:color w:val="000000"/>
          <w:sz w:val="28"/>
        </w:rPr>
        <w:t>
      1) заявление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 автобиографию, написанную собственноручно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3) анкету для участника конкурса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4) копию удостоверения личности или паспорта, засвидетельствованную нотариально;</w:t>
      </w:r>
      <w:r>
        <w:br/>
      </w:r>
      <w:r>
        <w:rPr>
          <w:rFonts w:ascii="Times New Roman"/>
          <w:b w:val="false"/>
          <w:i w:val="false"/>
          <w:color w:val="000000"/>
          <w:sz w:val="28"/>
        </w:rPr>
        <w:t>
</w:t>
      </w:r>
      <w:r>
        <w:rPr>
          <w:rFonts w:ascii="Times New Roman"/>
          <w:b w:val="false"/>
          <w:i w:val="false"/>
          <w:color w:val="000000"/>
          <w:sz w:val="28"/>
        </w:rPr>
        <w:t>
      5) копии документов об образовании, засвидетельствованные нотариально;</w:t>
      </w:r>
      <w:r>
        <w:br/>
      </w:r>
      <w:r>
        <w:rPr>
          <w:rFonts w:ascii="Times New Roman"/>
          <w:b w:val="false"/>
          <w:i w:val="false"/>
          <w:color w:val="000000"/>
          <w:sz w:val="28"/>
        </w:rPr>
        <w:t>
</w:t>
      </w:r>
      <w:r>
        <w:rPr>
          <w:rFonts w:ascii="Times New Roman"/>
          <w:b w:val="false"/>
          <w:i w:val="false"/>
          <w:color w:val="000000"/>
          <w:sz w:val="28"/>
        </w:rPr>
        <w:t>
      6) копию документа, подтверждающего трудовую деятельность, засвидетельствованную нотариально;</w:t>
      </w:r>
      <w:r>
        <w:br/>
      </w:r>
      <w:r>
        <w:rPr>
          <w:rFonts w:ascii="Times New Roman"/>
          <w:b w:val="false"/>
          <w:i w:val="false"/>
          <w:color w:val="000000"/>
          <w:sz w:val="28"/>
        </w:rPr>
        <w:t>
</w:t>
      </w:r>
      <w:r>
        <w:rPr>
          <w:rFonts w:ascii="Times New Roman"/>
          <w:b w:val="false"/>
          <w:i w:val="false"/>
          <w:color w:val="000000"/>
          <w:sz w:val="28"/>
        </w:rPr>
        <w:t>
      7) копию документа, подтверждающего прохождение воинской службы или военной подготовки в специализированных организациях Министерства обороны по подготовке военно-обученного резерва, а также освобождение или отсрочку от призыва на срочную воинскую службу в соответствии с законодательством Республики Казахстан, засвидетельствованную нотариально;</w:t>
      </w:r>
      <w:r>
        <w:br/>
      </w:r>
      <w:r>
        <w:rPr>
          <w:rFonts w:ascii="Times New Roman"/>
          <w:b w:val="false"/>
          <w:i w:val="false"/>
          <w:color w:val="000000"/>
          <w:sz w:val="28"/>
        </w:rPr>
        <w:t>
</w:t>
      </w:r>
      <w:r>
        <w:rPr>
          <w:rFonts w:ascii="Times New Roman"/>
          <w:b w:val="false"/>
          <w:i w:val="false"/>
          <w:color w:val="000000"/>
          <w:sz w:val="28"/>
        </w:rPr>
        <w:t>
      8) фотографию размером 4х6 (2 штуки);</w:t>
      </w:r>
      <w:r>
        <w:br/>
      </w:r>
      <w:r>
        <w:rPr>
          <w:rFonts w:ascii="Times New Roman"/>
          <w:b w:val="false"/>
          <w:i w:val="false"/>
          <w:color w:val="000000"/>
          <w:sz w:val="28"/>
        </w:rPr>
        <w:t>
</w:t>
      </w:r>
      <w:r>
        <w:rPr>
          <w:rFonts w:ascii="Times New Roman"/>
          <w:b w:val="false"/>
          <w:i w:val="false"/>
          <w:color w:val="000000"/>
          <w:sz w:val="28"/>
        </w:rPr>
        <w:t>
      9) справку о состоянии здоровья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Министерства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w:t>
      </w:r>
      <w:r>
        <w:br/>
      </w:r>
      <w:r>
        <w:rPr>
          <w:rFonts w:ascii="Times New Roman"/>
          <w:b w:val="false"/>
          <w:i w:val="false"/>
          <w:color w:val="000000"/>
          <w:sz w:val="28"/>
        </w:rPr>
        <w:t>
</w:t>
      </w:r>
      <w:r>
        <w:rPr>
          <w:rFonts w:ascii="Times New Roman"/>
          <w:b w:val="false"/>
          <w:i w:val="false"/>
          <w:color w:val="000000"/>
          <w:sz w:val="28"/>
        </w:rPr>
        <w:t>
      10) справку органов правовой статистики и специальных учетов о не судимости, непривлечении к административной и дисциплинарной ответственности за совершение коррупционных правонарушений;</w:t>
      </w:r>
      <w:r>
        <w:br/>
      </w:r>
      <w:r>
        <w:rPr>
          <w:rFonts w:ascii="Times New Roman"/>
          <w:b w:val="false"/>
          <w:i w:val="false"/>
          <w:color w:val="000000"/>
          <w:sz w:val="28"/>
        </w:rPr>
        <w:t>
</w:t>
      </w:r>
      <w:r>
        <w:rPr>
          <w:rFonts w:ascii="Times New Roman"/>
          <w:b w:val="false"/>
          <w:i w:val="false"/>
          <w:color w:val="000000"/>
          <w:sz w:val="28"/>
        </w:rPr>
        <w:t>
      11) документы, подтверждающие предоставление участником конкурса и его супругой (супругом) в налоговые органы по месту жительства декларации о доходах и имуществе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борьбе с коррупцией».</w:t>
      </w:r>
      <w:r>
        <w:br/>
      </w:r>
      <w:r>
        <w:rPr>
          <w:rFonts w:ascii="Times New Roman"/>
          <w:b w:val="false"/>
          <w:i w:val="false"/>
          <w:color w:val="000000"/>
          <w:sz w:val="28"/>
        </w:rPr>
        <w:t>
      Представление документа, указанного в </w:t>
      </w:r>
      <w:r>
        <w:rPr>
          <w:rFonts w:ascii="Times New Roman"/>
          <w:b w:val="false"/>
          <w:i w:val="false"/>
          <w:color w:val="000000"/>
          <w:sz w:val="28"/>
        </w:rPr>
        <w:t>подпункте 6)</w:t>
      </w:r>
      <w:r>
        <w:rPr>
          <w:rFonts w:ascii="Times New Roman"/>
          <w:b w:val="false"/>
          <w:i w:val="false"/>
          <w:color w:val="000000"/>
          <w:sz w:val="28"/>
        </w:rPr>
        <w:t xml:space="preserve"> настоящего пункта, не требуется в случае, если гражданин не осуществлял трудовую деятельность и если стаж работы не требуется по вакантной должности, на которую объявлен конкурс.</w:t>
      </w:r>
      <w:r>
        <w:br/>
      </w:r>
      <w:r>
        <w:rPr>
          <w:rFonts w:ascii="Times New Roman"/>
          <w:b w:val="false"/>
          <w:i w:val="false"/>
          <w:color w:val="000000"/>
          <w:sz w:val="28"/>
        </w:rPr>
        <w:t>
      Представление неполного пакета документов является основанием для отказа в их рассмотрении конкурсной комиссией.</w:t>
      </w:r>
      <w:r>
        <w:br/>
      </w:r>
      <w:r>
        <w:rPr>
          <w:rFonts w:ascii="Times New Roman"/>
          <w:b w:val="false"/>
          <w:i w:val="false"/>
          <w:color w:val="000000"/>
          <w:sz w:val="28"/>
        </w:rPr>
        <w:t>
</w:t>
      </w:r>
      <w:r>
        <w:rPr>
          <w:rFonts w:ascii="Times New Roman"/>
          <w:b w:val="false"/>
          <w:i w:val="false"/>
          <w:color w:val="000000"/>
          <w:sz w:val="28"/>
        </w:rPr>
        <w:t>
      25.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r>
        <w:br/>
      </w:r>
      <w:r>
        <w:rPr>
          <w:rFonts w:ascii="Times New Roman"/>
          <w:b w:val="false"/>
          <w:i w:val="false"/>
          <w:color w:val="000000"/>
          <w:sz w:val="28"/>
        </w:rPr>
        <w:t>
</w:t>
      </w:r>
      <w:r>
        <w:rPr>
          <w:rFonts w:ascii="Times New Roman"/>
          <w:b w:val="false"/>
          <w:i w:val="false"/>
          <w:color w:val="000000"/>
          <w:sz w:val="28"/>
        </w:rPr>
        <w:t>
      26. Граждане представляют документы, перечисленные в </w:t>
      </w:r>
      <w:r>
        <w:rPr>
          <w:rFonts w:ascii="Times New Roman"/>
          <w:b w:val="false"/>
          <w:i w:val="false"/>
          <w:color w:val="000000"/>
          <w:sz w:val="28"/>
        </w:rPr>
        <w:t>пункте 24</w:t>
      </w:r>
      <w:r>
        <w:rPr>
          <w:rFonts w:ascii="Times New Roman"/>
          <w:b w:val="false"/>
          <w:i w:val="false"/>
          <w:color w:val="000000"/>
          <w:sz w:val="28"/>
        </w:rPr>
        <w:t>, вложенные в скоросшиватель, в нарочном порядке или по почте в сроки приема документов.</w:t>
      </w:r>
      <w:r>
        <w:br/>
      </w:r>
      <w:r>
        <w:rPr>
          <w:rFonts w:ascii="Times New Roman"/>
          <w:b w:val="false"/>
          <w:i w:val="false"/>
          <w:color w:val="000000"/>
          <w:sz w:val="28"/>
        </w:rPr>
        <w:t>
</w:t>
      </w:r>
      <w:r>
        <w:rPr>
          <w:rFonts w:ascii="Times New Roman"/>
          <w:b w:val="false"/>
          <w:i w:val="false"/>
          <w:color w:val="000000"/>
          <w:sz w:val="28"/>
        </w:rPr>
        <w:t>
      27. Граждане могут подать документы, перечисленные в </w:t>
      </w:r>
      <w:r>
        <w:rPr>
          <w:rFonts w:ascii="Times New Roman"/>
          <w:b w:val="false"/>
          <w:i w:val="false"/>
          <w:color w:val="000000"/>
          <w:sz w:val="28"/>
        </w:rPr>
        <w:t>пункте 24</w:t>
      </w:r>
      <w:r>
        <w:rPr>
          <w:rFonts w:ascii="Times New Roman"/>
          <w:b w:val="false"/>
          <w:i w:val="false"/>
          <w:color w:val="000000"/>
          <w:sz w:val="28"/>
        </w:rPr>
        <w:t xml:space="preserve"> настоящих Правил, в электронном виде на адрес электронной почты, указанный в объявлении.</w:t>
      </w:r>
      <w:r>
        <w:br/>
      </w:r>
      <w:r>
        <w:rPr>
          <w:rFonts w:ascii="Times New Roman"/>
          <w:b w:val="false"/>
          <w:i w:val="false"/>
          <w:color w:val="000000"/>
          <w:sz w:val="28"/>
        </w:rPr>
        <w:t>
      Граждане, подавшие документы для участия в конкурсе по электронной почте, представляют оригиналы документов, перечисленных в </w:t>
      </w:r>
      <w:r>
        <w:rPr>
          <w:rFonts w:ascii="Times New Roman"/>
          <w:b w:val="false"/>
          <w:i w:val="false"/>
          <w:color w:val="000000"/>
          <w:sz w:val="28"/>
        </w:rPr>
        <w:t>подпунктах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а также нотариально засвидетельствованные копии документов, перечисленных в </w:t>
      </w:r>
      <w:r>
        <w:rPr>
          <w:rFonts w:ascii="Times New Roman"/>
          <w:b w:val="false"/>
          <w:i w:val="false"/>
          <w:color w:val="000000"/>
          <w:sz w:val="28"/>
        </w:rPr>
        <w:t>подпунктах 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пункта 24 настоящих Правил, не позднее, чем за один рабочий день до начала собеседования.</w:t>
      </w:r>
      <w:r>
        <w:br/>
      </w:r>
      <w:r>
        <w:rPr>
          <w:rFonts w:ascii="Times New Roman"/>
          <w:b w:val="false"/>
          <w:i w:val="false"/>
          <w:color w:val="000000"/>
          <w:sz w:val="28"/>
        </w:rPr>
        <w:t>
      В случае непредставления оригиналов и нотариально засвидетельствованных копий документов, перечисленных в </w:t>
      </w:r>
      <w:r>
        <w:rPr>
          <w:rFonts w:ascii="Times New Roman"/>
          <w:b w:val="false"/>
          <w:i w:val="false"/>
          <w:color w:val="000000"/>
          <w:sz w:val="28"/>
        </w:rPr>
        <w:t>пункте 24</w:t>
      </w:r>
      <w:r>
        <w:rPr>
          <w:rFonts w:ascii="Times New Roman"/>
          <w:b w:val="false"/>
          <w:i w:val="false"/>
          <w:color w:val="000000"/>
          <w:sz w:val="28"/>
        </w:rPr>
        <w:t xml:space="preserve"> настоящих Правил, лицо не допускается к освидетельствованию, сдаче нормативов по физической подготовке, тестированию, а также прохождению собеседования.</w:t>
      </w:r>
      <w:r>
        <w:br/>
      </w:r>
      <w:r>
        <w:rPr>
          <w:rFonts w:ascii="Times New Roman"/>
          <w:b w:val="false"/>
          <w:i w:val="false"/>
          <w:color w:val="000000"/>
          <w:sz w:val="28"/>
        </w:rPr>
        <w:t>
</w:t>
      </w:r>
      <w:r>
        <w:rPr>
          <w:rFonts w:ascii="Times New Roman"/>
          <w:b w:val="false"/>
          <w:i w:val="false"/>
          <w:color w:val="000000"/>
          <w:sz w:val="28"/>
        </w:rPr>
        <w:t>
      28. Материалы конкурсной комиссии, документы участников конкурса, получивших положительное заключение конкурсной комиссии, а также лиц, не прошедших конкурсный отбор, хранятся в кадровой службе.</w:t>
      </w:r>
      <w:r>
        <w:br/>
      </w:r>
      <w:r>
        <w:rPr>
          <w:rFonts w:ascii="Times New Roman"/>
          <w:b w:val="false"/>
          <w:i w:val="false"/>
          <w:color w:val="000000"/>
          <w:sz w:val="28"/>
        </w:rPr>
        <w:t>
      Сроки хранения перечисленных документов определяются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26 декабря 2011 года № 1605.</w:t>
      </w:r>
    </w:p>
    <w:bookmarkEnd w:id="18"/>
    <w:bookmarkStart w:name="z63" w:id="19"/>
    <w:p>
      <w:pPr>
        <w:spacing w:after="0"/>
        <w:ind w:left="0"/>
        <w:jc w:val="left"/>
      </w:pPr>
      <w:r>
        <w:rPr>
          <w:rFonts w:ascii="Times New Roman"/>
          <w:b/>
          <w:i w:val="false"/>
          <w:color w:val="000000"/>
        </w:rPr>
        <w:t xml:space="preserve"> 
6.Рассмотрение документов участников конкурса</w:t>
      </w:r>
    </w:p>
    <w:bookmarkEnd w:id="19"/>
    <w:bookmarkStart w:name="z64" w:id="20"/>
    <w:p>
      <w:pPr>
        <w:spacing w:after="0"/>
        <w:ind w:left="0"/>
        <w:jc w:val="both"/>
      </w:pPr>
      <w:r>
        <w:rPr>
          <w:rFonts w:ascii="Times New Roman"/>
          <w:b w:val="false"/>
          <w:i w:val="false"/>
          <w:color w:val="000000"/>
          <w:sz w:val="28"/>
        </w:rPr>
        <w:t>
      29. Рассмотрение документов участников конкурса осуществляет конкурсная комиссия после окончания приема документов.</w:t>
      </w:r>
      <w:r>
        <w:br/>
      </w:r>
      <w:r>
        <w:rPr>
          <w:rFonts w:ascii="Times New Roman"/>
          <w:b w:val="false"/>
          <w:i w:val="false"/>
          <w:color w:val="000000"/>
          <w:sz w:val="28"/>
        </w:rPr>
        <w:t>
</w:t>
      </w:r>
      <w:r>
        <w:rPr>
          <w:rFonts w:ascii="Times New Roman"/>
          <w:b w:val="false"/>
          <w:i w:val="false"/>
          <w:color w:val="000000"/>
          <w:sz w:val="28"/>
        </w:rPr>
        <w:t>
      30. По результатам рассмотрения представленных документов конкурсная комиссия в течение трех рабочих дней после окончания срока приема документов принимает решение о допуске к этапам конкурса либо мотивированно отказывает в допуске, о чем кадровая служба уведомляет участников конкурса в срок не позднее двух рабочих дней.</w:t>
      </w:r>
      <w:r>
        <w:br/>
      </w:r>
      <w:r>
        <w:rPr>
          <w:rFonts w:ascii="Times New Roman"/>
          <w:b w:val="false"/>
          <w:i w:val="false"/>
          <w:color w:val="000000"/>
          <w:sz w:val="28"/>
        </w:rPr>
        <w:t>
</w:t>
      </w:r>
      <w:r>
        <w:rPr>
          <w:rFonts w:ascii="Times New Roman"/>
          <w:b w:val="false"/>
          <w:i w:val="false"/>
          <w:color w:val="000000"/>
          <w:sz w:val="28"/>
        </w:rPr>
        <w:t>
      31. Кадровая служба в срок не позднее двух рабочих составляет график прохождения этапов конкурса, который размещается на интернет-ресурсе и в здании органа финансовой полиции, объявившего конкурс, в местах, доступных для всеобщего обозрения, а также вручает кандидатам направление для освидетельствования.</w:t>
      </w:r>
      <w:r>
        <w:br/>
      </w:r>
      <w:r>
        <w:rPr>
          <w:rFonts w:ascii="Times New Roman"/>
          <w:b w:val="false"/>
          <w:i w:val="false"/>
          <w:color w:val="000000"/>
          <w:sz w:val="28"/>
        </w:rPr>
        <w:t>
      Кандидаты, признанные заключением военно-врачебной комиссии непригодными или ограниченно пригодными к правоохранительной службе в органах финансовой полиции, не допускаются к сдаче нормативов по физической подготовке, тестированию и собеседованию.</w:t>
      </w:r>
      <w:r>
        <w:br/>
      </w:r>
      <w:r>
        <w:rPr>
          <w:rFonts w:ascii="Times New Roman"/>
          <w:b w:val="false"/>
          <w:i w:val="false"/>
          <w:color w:val="000000"/>
          <w:sz w:val="28"/>
        </w:rPr>
        <w:t>
      Срок прохождения освидетельствования, сдачи нормативов по физической подготовке, тестирования не может превышать двадцати пяти рабочих дней.</w:t>
      </w:r>
      <w:r>
        <w:br/>
      </w:r>
      <w:r>
        <w:rPr>
          <w:rFonts w:ascii="Times New Roman"/>
          <w:b w:val="false"/>
          <w:i w:val="false"/>
          <w:color w:val="000000"/>
          <w:sz w:val="28"/>
        </w:rPr>
        <w:t>
</w:t>
      </w:r>
      <w:r>
        <w:rPr>
          <w:rFonts w:ascii="Times New Roman"/>
          <w:b w:val="false"/>
          <w:i w:val="false"/>
          <w:color w:val="000000"/>
          <w:sz w:val="28"/>
        </w:rPr>
        <w:t>
      32. Сдача нормативов по физической подготовке осуществляется по контрольным нормативам по физической подготовке для участников конкурса на поступление на правоохранительную службу в органы финансовой полиции Республики Казахстан согласно </w:t>
      </w:r>
      <w:r>
        <w:rPr>
          <w:rFonts w:ascii="Times New Roman"/>
          <w:b w:val="false"/>
          <w:i w:val="false"/>
          <w:color w:val="000000"/>
          <w:sz w:val="28"/>
        </w:rPr>
        <w:t>приложения 5</w:t>
      </w:r>
      <w:r>
        <w:rPr>
          <w:rFonts w:ascii="Times New Roman"/>
          <w:b w:val="false"/>
          <w:i w:val="false"/>
          <w:color w:val="000000"/>
          <w:sz w:val="28"/>
        </w:rPr>
        <w:t>, тестирование – по программе тестирования участников конкурса на поступление на правоохранительную службу в органы финансовой полиции Республики Казахстан согласно </w:t>
      </w:r>
      <w:r>
        <w:rPr>
          <w:rFonts w:ascii="Times New Roman"/>
          <w:b w:val="false"/>
          <w:i w:val="false"/>
          <w:color w:val="000000"/>
          <w:sz w:val="28"/>
        </w:rPr>
        <w:t>приложения 6</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33. После завершения освидетельствования, сдачи нормативов по физической подготовке, тестирования секретарь конкурсной комиссии выносит результаты на заседание конкурсной комиссии.</w:t>
      </w:r>
      <w:r>
        <w:br/>
      </w:r>
      <w:r>
        <w:rPr>
          <w:rFonts w:ascii="Times New Roman"/>
          <w:b w:val="false"/>
          <w:i w:val="false"/>
          <w:color w:val="000000"/>
          <w:sz w:val="28"/>
        </w:rPr>
        <w:t>
</w:t>
      </w:r>
      <w:r>
        <w:rPr>
          <w:rFonts w:ascii="Times New Roman"/>
          <w:b w:val="false"/>
          <w:i w:val="false"/>
          <w:color w:val="000000"/>
          <w:sz w:val="28"/>
        </w:rPr>
        <w:t>
      34. Конкурсная комиссия рассматривает представленные документы на соответствие участников требованиям, указанным в </w:t>
      </w:r>
      <w:r>
        <w:rPr>
          <w:rFonts w:ascii="Times New Roman"/>
          <w:b w:val="false"/>
          <w:i w:val="false"/>
          <w:color w:val="000000"/>
          <w:sz w:val="28"/>
        </w:rPr>
        <w:t>пункте 6</w:t>
      </w:r>
      <w:r>
        <w:rPr>
          <w:rFonts w:ascii="Times New Roman"/>
          <w:b w:val="false"/>
          <w:i w:val="false"/>
          <w:color w:val="000000"/>
          <w:sz w:val="28"/>
        </w:rPr>
        <w:t xml:space="preserve"> настоящих Правили принимает решение о возможности допуска кандидатов к собеседованию.</w:t>
      </w:r>
      <w:r>
        <w:br/>
      </w:r>
      <w:r>
        <w:rPr>
          <w:rFonts w:ascii="Times New Roman"/>
          <w:b w:val="false"/>
          <w:i w:val="false"/>
          <w:color w:val="000000"/>
          <w:sz w:val="28"/>
        </w:rPr>
        <w:t>
      Решение оформляется в виде протокола и подписывается председателем, членами и секретарем конкурсной комиссии.</w:t>
      </w:r>
      <w:r>
        <w:br/>
      </w:r>
      <w:r>
        <w:rPr>
          <w:rFonts w:ascii="Times New Roman"/>
          <w:b w:val="false"/>
          <w:i w:val="false"/>
          <w:color w:val="000000"/>
          <w:sz w:val="28"/>
        </w:rPr>
        <w:t>
      Кандидаты, допущенные к собеседованию, уведомляются секретарем конкурсной комиссии о дате проведения собеседования в течение двух рабочих дней со дня принятия решения конкурсной комиссией. Уведомление осуществляется по телефону, либо посредством направления информации на электронные адреса или мобильные телефоны кандидатов.</w:t>
      </w:r>
      <w:r>
        <w:br/>
      </w:r>
      <w:r>
        <w:rPr>
          <w:rFonts w:ascii="Times New Roman"/>
          <w:b w:val="false"/>
          <w:i w:val="false"/>
          <w:color w:val="000000"/>
          <w:sz w:val="28"/>
        </w:rPr>
        <w:t>
      Список кандидатов, допущенных и не допущенных к собеседованию, размещается на интернет-ресурсе и в здании органа финансовой полиции, объявившего конкурс, в местах, доступных для всеобщего обозрения.</w:t>
      </w:r>
    </w:p>
    <w:bookmarkEnd w:id="20"/>
    <w:bookmarkStart w:name="z70" w:id="21"/>
    <w:p>
      <w:pPr>
        <w:spacing w:after="0"/>
        <w:ind w:left="0"/>
        <w:jc w:val="left"/>
      </w:pPr>
      <w:r>
        <w:rPr>
          <w:rFonts w:ascii="Times New Roman"/>
          <w:b/>
          <w:i w:val="false"/>
          <w:color w:val="000000"/>
        </w:rPr>
        <w:t xml:space="preserve"> 
7. Сдача нормативов по физической подготовке кандидатами</w:t>
      </w:r>
    </w:p>
    <w:bookmarkEnd w:id="21"/>
    <w:bookmarkStart w:name="z71" w:id="22"/>
    <w:p>
      <w:pPr>
        <w:spacing w:after="0"/>
        <w:ind w:left="0"/>
        <w:jc w:val="both"/>
      </w:pPr>
      <w:r>
        <w:rPr>
          <w:rFonts w:ascii="Times New Roman"/>
          <w:b w:val="false"/>
          <w:i w:val="false"/>
          <w:color w:val="000000"/>
          <w:sz w:val="28"/>
        </w:rPr>
        <w:t>
      35. Прием нормативов по физической подготовке кандидатов проводится на беговой дорожке стадионов или на любой ровной местности.</w:t>
      </w:r>
      <w:r>
        <w:br/>
      </w:r>
      <w:r>
        <w:rPr>
          <w:rFonts w:ascii="Times New Roman"/>
          <w:b w:val="false"/>
          <w:i w:val="false"/>
          <w:color w:val="000000"/>
          <w:sz w:val="28"/>
        </w:rPr>
        <w:t>
</w:t>
      </w:r>
      <w:r>
        <w:rPr>
          <w:rFonts w:ascii="Times New Roman"/>
          <w:b w:val="false"/>
          <w:i w:val="false"/>
          <w:color w:val="000000"/>
          <w:sz w:val="28"/>
        </w:rPr>
        <w:t>
      36. Нормативы по физической подготовке предусматривают выполнение кандидатами следующих видов упражнений:</w:t>
      </w:r>
      <w:r>
        <w:br/>
      </w:r>
      <w:r>
        <w:rPr>
          <w:rFonts w:ascii="Times New Roman"/>
          <w:b w:val="false"/>
          <w:i w:val="false"/>
          <w:color w:val="000000"/>
          <w:sz w:val="28"/>
        </w:rPr>
        <w:t>
      1) бег на 100 метров (мужчины);</w:t>
      </w:r>
      <w:r>
        <w:br/>
      </w:r>
      <w:r>
        <w:rPr>
          <w:rFonts w:ascii="Times New Roman"/>
          <w:b w:val="false"/>
          <w:i w:val="false"/>
          <w:color w:val="000000"/>
          <w:sz w:val="28"/>
        </w:rPr>
        <w:t>
      2) бег на 60 метров (женщины);</w:t>
      </w:r>
      <w:r>
        <w:br/>
      </w:r>
      <w:r>
        <w:rPr>
          <w:rFonts w:ascii="Times New Roman"/>
          <w:b w:val="false"/>
          <w:i w:val="false"/>
          <w:color w:val="000000"/>
          <w:sz w:val="28"/>
        </w:rPr>
        <w:t>
      3) отжимание от пола в упоре лежа (мужчины);</w:t>
      </w:r>
      <w:r>
        <w:br/>
      </w:r>
      <w:r>
        <w:rPr>
          <w:rFonts w:ascii="Times New Roman"/>
          <w:b w:val="false"/>
          <w:i w:val="false"/>
          <w:color w:val="000000"/>
          <w:sz w:val="28"/>
        </w:rPr>
        <w:t>
      4) поднимание туловища из положения лежа на спине (женщины).</w:t>
      </w:r>
      <w:r>
        <w:br/>
      </w:r>
      <w:r>
        <w:rPr>
          <w:rFonts w:ascii="Times New Roman"/>
          <w:b w:val="false"/>
          <w:i w:val="false"/>
          <w:color w:val="000000"/>
          <w:sz w:val="28"/>
        </w:rPr>
        <w:t>
</w:t>
      </w:r>
      <w:r>
        <w:rPr>
          <w:rFonts w:ascii="Times New Roman"/>
          <w:b w:val="false"/>
          <w:i w:val="false"/>
          <w:color w:val="000000"/>
          <w:sz w:val="28"/>
        </w:rPr>
        <w:t>
      37. Содержание нормативов по физической подготовке и условия выполнения спортивных упражнений доводятся до сведения кандидатов не позднее, чем за 24 часа до начала проведения отбора по физической подготовке.</w:t>
      </w:r>
      <w:r>
        <w:br/>
      </w:r>
      <w:r>
        <w:rPr>
          <w:rFonts w:ascii="Times New Roman"/>
          <w:b w:val="false"/>
          <w:i w:val="false"/>
          <w:color w:val="000000"/>
          <w:sz w:val="28"/>
        </w:rPr>
        <w:t>
</w:t>
      </w:r>
      <w:r>
        <w:rPr>
          <w:rFonts w:ascii="Times New Roman"/>
          <w:b w:val="false"/>
          <w:i w:val="false"/>
          <w:color w:val="000000"/>
          <w:sz w:val="28"/>
        </w:rPr>
        <w:t>
      38. Непосредственно перед началом сдачи нормативов по физической подготовке ответственные за прием нормативов по физической подготовке ознакамливают кандидатов с техникой безопасности под роспись.</w:t>
      </w:r>
      <w:r>
        <w:br/>
      </w:r>
      <w:r>
        <w:rPr>
          <w:rFonts w:ascii="Times New Roman"/>
          <w:b w:val="false"/>
          <w:i w:val="false"/>
          <w:color w:val="000000"/>
          <w:sz w:val="28"/>
        </w:rPr>
        <w:t>
</w:t>
      </w:r>
      <w:r>
        <w:rPr>
          <w:rFonts w:ascii="Times New Roman"/>
          <w:b w:val="false"/>
          <w:i w:val="false"/>
          <w:color w:val="000000"/>
          <w:sz w:val="28"/>
        </w:rPr>
        <w:t>
      39. Каждый вид спортивных упражнений, включенный в нормативы по физической подготовке, сдается отдельно.</w:t>
      </w:r>
      <w:r>
        <w:br/>
      </w:r>
      <w:r>
        <w:rPr>
          <w:rFonts w:ascii="Times New Roman"/>
          <w:b w:val="false"/>
          <w:i w:val="false"/>
          <w:color w:val="000000"/>
          <w:sz w:val="28"/>
        </w:rPr>
        <w:t>
</w:t>
      </w:r>
      <w:r>
        <w:rPr>
          <w:rFonts w:ascii="Times New Roman"/>
          <w:b w:val="false"/>
          <w:i w:val="false"/>
          <w:color w:val="000000"/>
          <w:sz w:val="28"/>
        </w:rPr>
        <w:t>
      40. Оценка результатов отбора по физическим показаниям проводится отдельно для мужчин и женщин.</w:t>
      </w:r>
      <w:r>
        <w:br/>
      </w:r>
      <w:r>
        <w:rPr>
          <w:rFonts w:ascii="Times New Roman"/>
          <w:b w:val="false"/>
          <w:i w:val="false"/>
          <w:color w:val="000000"/>
          <w:sz w:val="28"/>
        </w:rPr>
        <w:t>
</w:t>
      </w:r>
      <w:r>
        <w:rPr>
          <w:rFonts w:ascii="Times New Roman"/>
          <w:b w:val="false"/>
          <w:i w:val="false"/>
          <w:color w:val="000000"/>
          <w:sz w:val="28"/>
        </w:rPr>
        <w:t>
      41. Результаты сдачи каждого спортивного упражнения фиксируются ответственными сотрудниками по проверке физической подготовки кандидатов в отдельной ведомости и доводятся до них под роспись. После фиксации результатов выполнения упражнения пересдача не разрешается.</w:t>
      </w:r>
      <w:r>
        <w:br/>
      </w:r>
      <w:r>
        <w:rPr>
          <w:rFonts w:ascii="Times New Roman"/>
          <w:b w:val="false"/>
          <w:i w:val="false"/>
          <w:color w:val="000000"/>
          <w:sz w:val="28"/>
        </w:rPr>
        <w:t>
</w:t>
      </w:r>
      <w:r>
        <w:rPr>
          <w:rFonts w:ascii="Times New Roman"/>
          <w:b w:val="false"/>
          <w:i w:val="false"/>
          <w:color w:val="000000"/>
          <w:sz w:val="28"/>
        </w:rPr>
        <w:t>
      42. На основании данных, содержащихся в ведомостях по сдаче отдельных видов спортивных упражнений, составляется сводный протокол выполнения нормативов по физической подготовке, который представляется в конкурсную комиссию.</w:t>
      </w:r>
      <w:r>
        <w:br/>
      </w:r>
      <w:r>
        <w:rPr>
          <w:rFonts w:ascii="Times New Roman"/>
          <w:b w:val="false"/>
          <w:i w:val="false"/>
          <w:color w:val="000000"/>
          <w:sz w:val="28"/>
        </w:rPr>
        <w:t>
</w:t>
      </w:r>
      <w:r>
        <w:rPr>
          <w:rFonts w:ascii="Times New Roman"/>
          <w:b w:val="false"/>
          <w:i w:val="false"/>
          <w:color w:val="000000"/>
          <w:sz w:val="28"/>
        </w:rPr>
        <w:t>
      43. В сводном протоколе содержится вывод о том, сдано тем или иным кандидатом испытание по физической подготовке или нет, и в течение одного часа данные сведения доводятся до его сведения.</w:t>
      </w:r>
    </w:p>
    <w:bookmarkEnd w:id="22"/>
    <w:bookmarkStart w:name="z80" w:id="23"/>
    <w:p>
      <w:pPr>
        <w:spacing w:after="0"/>
        <w:ind w:left="0"/>
        <w:jc w:val="left"/>
      </w:pPr>
      <w:r>
        <w:rPr>
          <w:rFonts w:ascii="Times New Roman"/>
          <w:b/>
          <w:i w:val="false"/>
          <w:color w:val="000000"/>
        </w:rPr>
        <w:t xml:space="preserve"> 
8. Тестирование кандидатов</w:t>
      </w:r>
    </w:p>
    <w:bookmarkEnd w:id="23"/>
    <w:bookmarkStart w:name="z81" w:id="24"/>
    <w:p>
      <w:pPr>
        <w:spacing w:after="0"/>
        <w:ind w:left="0"/>
        <w:jc w:val="both"/>
      </w:pPr>
      <w:r>
        <w:rPr>
          <w:rFonts w:ascii="Times New Roman"/>
          <w:b w:val="false"/>
          <w:i w:val="false"/>
          <w:color w:val="000000"/>
          <w:sz w:val="28"/>
        </w:rPr>
        <w:t>
      44. Тестирование 
</w:t>
      </w:r>
      <w:r>
        <w:rPr>
          <w:rFonts w:ascii="Times New Roman"/>
          <w:b w:val="false"/>
          <w:i w:val="false"/>
          <w:color w:val="000000"/>
          <w:sz w:val="28"/>
        </w:rPr>
        <w:t>
кандидатов проводится с целью объективной оценки их знаний и способностей, в том числе знания законодательства Республики Казахстан, а также способности к логическому мышлению.</w:t>
      </w:r>
      <w:r>
        <w:br/>
      </w:r>
      <w:r>
        <w:rPr>
          <w:rFonts w:ascii="Times New Roman"/>
          <w:b w:val="false"/>
          <w:i w:val="false"/>
          <w:color w:val="000000"/>
          <w:sz w:val="28"/>
        </w:rPr>
        <w:t>
</w:t>
      </w:r>
      <w:r>
        <w:rPr>
          <w:rFonts w:ascii="Times New Roman"/>
          <w:b w:val="false"/>
          <w:i w:val="false"/>
          <w:color w:val="000000"/>
          <w:sz w:val="28"/>
        </w:rPr>
        <w:t>
      45. Тестирование проводится кадровой службой соответствующего органа финансовой полиции. Для обеспечения процесса проведения тестирования могут быть привлечены другие специалисты.</w:t>
      </w:r>
      <w:r>
        <w:br/>
      </w:r>
      <w:r>
        <w:rPr>
          <w:rFonts w:ascii="Times New Roman"/>
          <w:b w:val="false"/>
          <w:i w:val="false"/>
          <w:color w:val="000000"/>
          <w:sz w:val="28"/>
        </w:rPr>
        <w:t>
      Тестирование проводится на казахском или русском языках по выбору кандидата.</w:t>
      </w:r>
      <w:r>
        <w:br/>
      </w:r>
      <w:r>
        <w:rPr>
          <w:rFonts w:ascii="Times New Roman"/>
          <w:b w:val="false"/>
          <w:i w:val="false"/>
          <w:color w:val="000000"/>
          <w:sz w:val="28"/>
        </w:rPr>
        <w:t>
      В ходе тестирования используются следующие виды тестов: тест на знание законодательства Республики Казахстан и логический тест.</w:t>
      </w:r>
      <w:r>
        <w:br/>
      </w:r>
      <w:r>
        <w:rPr>
          <w:rFonts w:ascii="Times New Roman"/>
          <w:b w:val="false"/>
          <w:i w:val="false"/>
          <w:color w:val="000000"/>
          <w:sz w:val="28"/>
        </w:rPr>
        <w:t>
      Тестирование проводится автоматизированным компьютерным способом, подсчет правильных ответов проводится в автоматическом режиме при помощи заложенной компьютерной программы.</w:t>
      </w:r>
      <w:r>
        <w:br/>
      </w:r>
      <w:r>
        <w:rPr>
          <w:rFonts w:ascii="Times New Roman"/>
          <w:b w:val="false"/>
          <w:i w:val="false"/>
          <w:color w:val="000000"/>
          <w:sz w:val="28"/>
        </w:rPr>
        <w:t>
</w:t>
      </w:r>
      <w:r>
        <w:rPr>
          <w:rFonts w:ascii="Times New Roman"/>
          <w:b w:val="false"/>
          <w:i w:val="false"/>
          <w:color w:val="000000"/>
          <w:sz w:val="28"/>
        </w:rPr>
        <w:t>
      46. Кадровая служба органа финансовой полиции:</w:t>
      </w:r>
      <w:r>
        <w:br/>
      </w:r>
      <w:r>
        <w:rPr>
          <w:rFonts w:ascii="Times New Roman"/>
          <w:b w:val="false"/>
          <w:i w:val="false"/>
          <w:color w:val="000000"/>
          <w:sz w:val="28"/>
        </w:rPr>
        <w:t>
      1) подготавливает списки участников на тестирование;</w:t>
      </w:r>
      <w:r>
        <w:br/>
      </w:r>
      <w:r>
        <w:rPr>
          <w:rFonts w:ascii="Times New Roman"/>
          <w:b w:val="false"/>
          <w:i w:val="false"/>
          <w:color w:val="000000"/>
          <w:sz w:val="28"/>
        </w:rPr>
        <w:t>
      2) уведомляет участников о месте, дате и времени проведения тестирования;</w:t>
      </w:r>
      <w:r>
        <w:br/>
      </w:r>
      <w:r>
        <w:rPr>
          <w:rFonts w:ascii="Times New Roman"/>
          <w:b w:val="false"/>
          <w:i w:val="false"/>
          <w:color w:val="000000"/>
          <w:sz w:val="28"/>
        </w:rPr>
        <w:t>
      3) контролирует своевременную явку участников на тестирование.</w:t>
      </w:r>
      <w:r>
        <w:br/>
      </w:r>
      <w:r>
        <w:rPr>
          <w:rFonts w:ascii="Times New Roman"/>
          <w:b w:val="false"/>
          <w:i w:val="false"/>
          <w:color w:val="000000"/>
          <w:sz w:val="28"/>
        </w:rPr>
        <w:t>
</w:t>
      </w:r>
      <w:r>
        <w:rPr>
          <w:rFonts w:ascii="Times New Roman"/>
          <w:b w:val="false"/>
          <w:i w:val="false"/>
          <w:color w:val="000000"/>
          <w:sz w:val="28"/>
        </w:rPr>
        <w:t>
      47. Помещение для проведения тестирования оборудуется необходимой оргтехникой, мебелью и должно соответствовать условиям удобного расположения тестируемых.</w:t>
      </w:r>
      <w:r>
        <w:br/>
      </w:r>
      <w:r>
        <w:rPr>
          <w:rFonts w:ascii="Times New Roman"/>
          <w:b w:val="false"/>
          <w:i w:val="false"/>
          <w:color w:val="000000"/>
          <w:sz w:val="28"/>
        </w:rPr>
        <w:t>
</w:t>
      </w:r>
      <w:r>
        <w:rPr>
          <w:rFonts w:ascii="Times New Roman"/>
          <w:b w:val="false"/>
          <w:i w:val="false"/>
          <w:color w:val="000000"/>
          <w:sz w:val="28"/>
        </w:rPr>
        <w:t>
      48. Участникам, имеющим неудовлетворительное самочувствие на момент тестирования, необходимо сообщить об этом до начала тестирования администратору.</w:t>
      </w:r>
      <w:r>
        <w:br/>
      </w:r>
      <w:r>
        <w:rPr>
          <w:rFonts w:ascii="Times New Roman"/>
          <w:b w:val="false"/>
          <w:i w:val="false"/>
          <w:color w:val="000000"/>
          <w:sz w:val="28"/>
        </w:rPr>
        <w:t>
</w:t>
      </w:r>
      <w:r>
        <w:rPr>
          <w:rFonts w:ascii="Times New Roman"/>
          <w:b w:val="false"/>
          <w:i w:val="false"/>
          <w:color w:val="000000"/>
          <w:sz w:val="28"/>
        </w:rPr>
        <w:t>
      49. Перед процессом тестирования кадровые подразделения проводят соответствующий инструктаж, отбирают письменную подписку об удовлетворительном самочувствии и отвечают на вопросы участников.</w:t>
      </w:r>
      <w:r>
        <w:br/>
      </w:r>
      <w:r>
        <w:rPr>
          <w:rFonts w:ascii="Times New Roman"/>
          <w:b w:val="false"/>
          <w:i w:val="false"/>
          <w:color w:val="000000"/>
          <w:sz w:val="28"/>
        </w:rPr>
        <w:t>
</w:t>
      </w:r>
      <w:r>
        <w:rPr>
          <w:rFonts w:ascii="Times New Roman"/>
          <w:b w:val="false"/>
          <w:i w:val="false"/>
          <w:color w:val="000000"/>
          <w:sz w:val="28"/>
        </w:rPr>
        <w:t>
      50. Во время тестирования тестируемым лицам не допускается разговаривать с другими лицами, обмениваться материалами, использовать информацию на бумажных и электронных носителях, покидать помещение. Принимающе-передающие электронные устройства (в том числе карманные персональные компьютеры и иное электронное оборудование) тестируемых лиц отключаются на время проведения тестирования.</w:t>
      </w:r>
      <w:r>
        <w:br/>
      </w:r>
      <w:r>
        <w:rPr>
          <w:rFonts w:ascii="Times New Roman"/>
          <w:b w:val="false"/>
          <w:i w:val="false"/>
          <w:color w:val="000000"/>
          <w:sz w:val="28"/>
        </w:rPr>
        <w:t>
      В случае нарушения кандидатом требований настоящих Правил администраторы останавливают тестирование, удаляют его из помещения для тестирования и составляют соответствующий акт приостановления тестирования кандидата, нарушившего условия тестирования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который подписывается не менее чем тремя лицами, в том числе администратором. Результаты тестирования аннулируются.</w:t>
      </w:r>
      <w:r>
        <w:br/>
      </w:r>
      <w:r>
        <w:rPr>
          <w:rFonts w:ascii="Times New Roman"/>
          <w:b w:val="false"/>
          <w:i w:val="false"/>
          <w:color w:val="000000"/>
          <w:sz w:val="28"/>
        </w:rPr>
        <w:t>
</w:t>
      </w:r>
      <w:r>
        <w:rPr>
          <w:rFonts w:ascii="Times New Roman"/>
          <w:b w:val="false"/>
          <w:i w:val="false"/>
          <w:color w:val="000000"/>
          <w:sz w:val="28"/>
        </w:rPr>
        <w:t>
      51. Время, отпущенное на процедуру тестирования – 90 минут, из них теста на знание законодательства Республики Казахстан – 70 минут, логический тест – 20 минут.</w:t>
      </w:r>
      <w:r>
        <w:br/>
      </w:r>
      <w:r>
        <w:rPr>
          <w:rFonts w:ascii="Times New Roman"/>
          <w:b w:val="false"/>
          <w:i w:val="false"/>
          <w:color w:val="000000"/>
          <w:sz w:val="28"/>
        </w:rPr>
        <w:t>
</w:t>
      </w:r>
      <w:r>
        <w:rPr>
          <w:rFonts w:ascii="Times New Roman"/>
          <w:b w:val="false"/>
          <w:i w:val="false"/>
          <w:color w:val="000000"/>
          <w:sz w:val="28"/>
        </w:rPr>
        <w:t>
      52. После завершения тестирования каждому участнику объявляются его результаты под роспись.</w:t>
      </w:r>
      <w:r>
        <w:br/>
      </w:r>
      <w:r>
        <w:rPr>
          <w:rFonts w:ascii="Times New Roman"/>
          <w:b w:val="false"/>
          <w:i w:val="false"/>
          <w:color w:val="000000"/>
          <w:sz w:val="28"/>
        </w:rPr>
        <w:t>
      Информация о результатах тестирования оформляется в виде сводной ведомости в произвольной форме.</w:t>
      </w:r>
      <w:r>
        <w:br/>
      </w:r>
      <w:r>
        <w:rPr>
          <w:rFonts w:ascii="Times New Roman"/>
          <w:b w:val="false"/>
          <w:i w:val="false"/>
          <w:color w:val="000000"/>
          <w:sz w:val="28"/>
        </w:rPr>
        <w:t>
</w:t>
      </w:r>
      <w:r>
        <w:rPr>
          <w:rFonts w:ascii="Times New Roman"/>
          <w:b w:val="false"/>
          <w:i w:val="false"/>
          <w:color w:val="000000"/>
          <w:sz w:val="28"/>
        </w:rPr>
        <w:t>
      53. Результаты тестирования вносятся в лист тестирования участника, который подписывается ответственным сотрудником и тестируемым.</w:t>
      </w:r>
      <w:r>
        <w:br/>
      </w:r>
      <w:r>
        <w:rPr>
          <w:rFonts w:ascii="Times New Roman"/>
          <w:b w:val="false"/>
          <w:i w:val="false"/>
          <w:color w:val="000000"/>
          <w:sz w:val="28"/>
        </w:rPr>
        <w:t>
</w:t>
      </w:r>
      <w:r>
        <w:rPr>
          <w:rFonts w:ascii="Times New Roman"/>
          <w:b w:val="false"/>
          <w:i w:val="false"/>
          <w:color w:val="000000"/>
          <w:sz w:val="28"/>
        </w:rPr>
        <w:t>
      54. Пороговые значения по тесту на знание законодательства Республики Казахстан для всех категорий должностей составляют не менее 70 % правильных ответов по каждому нормативному правовому акту.</w:t>
      </w:r>
      <w:r>
        <w:br/>
      </w:r>
      <w:r>
        <w:rPr>
          <w:rFonts w:ascii="Times New Roman"/>
          <w:b w:val="false"/>
          <w:i w:val="false"/>
          <w:color w:val="000000"/>
          <w:sz w:val="28"/>
        </w:rPr>
        <w:t>
      Пороговые значения по логическому тесту не устанавливаются.</w:t>
      </w:r>
    </w:p>
    <w:bookmarkEnd w:id="24"/>
    <w:bookmarkStart w:name="z92" w:id="25"/>
    <w:p>
      <w:pPr>
        <w:spacing w:after="0"/>
        <w:ind w:left="0"/>
        <w:jc w:val="left"/>
      </w:pPr>
      <w:r>
        <w:rPr>
          <w:rFonts w:ascii="Times New Roman"/>
          <w:b/>
          <w:i w:val="false"/>
          <w:color w:val="000000"/>
        </w:rPr>
        <w:t xml:space="preserve"> 
9. Собеседование с кандидатами</w:t>
      </w:r>
    </w:p>
    <w:bookmarkEnd w:id="25"/>
    <w:bookmarkStart w:name="z93" w:id="26"/>
    <w:p>
      <w:pPr>
        <w:spacing w:after="0"/>
        <w:ind w:left="0"/>
        <w:jc w:val="both"/>
      </w:pPr>
      <w:r>
        <w:rPr>
          <w:rFonts w:ascii="Times New Roman"/>
          <w:b w:val="false"/>
          <w:i w:val="false"/>
          <w:color w:val="000000"/>
          <w:sz w:val="28"/>
        </w:rPr>
        <w:t>
      55. Целью собеседования является оценка профессиональных, деловых и личностных качеств кандидатов.</w:t>
      </w:r>
      <w:r>
        <w:br/>
      </w:r>
      <w:r>
        <w:rPr>
          <w:rFonts w:ascii="Times New Roman"/>
          <w:b w:val="false"/>
          <w:i w:val="false"/>
          <w:color w:val="000000"/>
          <w:sz w:val="28"/>
        </w:rPr>
        <w:t>
</w:t>
      </w:r>
      <w:r>
        <w:rPr>
          <w:rFonts w:ascii="Times New Roman"/>
          <w:b w:val="false"/>
          <w:i w:val="false"/>
          <w:color w:val="000000"/>
          <w:sz w:val="28"/>
        </w:rPr>
        <w:t>
      56. Кандидаты, допущенные к собеседованию, проходят его в органах финансовой полиции, объявивших конкурс, в течение пяти рабочих дней со дня уведомления кандидатов о допуске их к собеседованию.</w:t>
      </w:r>
      <w:r>
        <w:br/>
      </w:r>
      <w:r>
        <w:rPr>
          <w:rFonts w:ascii="Times New Roman"/>
          <w:b w:val="false"/>
          <w:i w:val="false"/>
          <w:color w:val="000000"/>
          <w:sz w:val="28"/>
        </w:rPr>
        <w:t>
</w:t>
      </w:r>
      <w:r>
        <w:rPr>
          <w:rFonts w:ascii="Times New Roman"/>
          <w:b w:val="false"/>
          <w:i w:val="false"/>
          <w:color w:val="000000"/>
          <w:sz w:val="28"/>
        </w:rPr>
        <w:t>
      57. При оценке профессиональных, деловых и личностных качеств кандидатов конкурсная комиссия исходит из квалификационных требований и должностной инструкции соответствующей вакантной должности.</w:t>
      </w:r>
      <w:r>
        <w:br/>
      </w:r>
      <w:r>
        <w:rPr>
          <w:rFonts w:ascii="Times New Roman"/>
          <w:b w:val="false"/>
          <w:i w:val="false"/>
          <w:color w:val="000000"/>
          <w:sz w:val="28"/>
        </w:rPr>
        <w:t>
</w:t>
      </w:r>
      <w:r>
        <w:rPr>
          <w:rFonts w:ascii="Times New Roman"/>
          <w:b w:val="false"/>
          <w:i w:val="false"/>
          <w:color w:val="000000"/>
          <w:sz w:val="28"/>
        </w:rPr>
        <w:t>
      58. Ход собеседования с каждым кандидатом оформляется в виде отдельного протокола и фиксируется с помощью технических средств записи.</w:t>
      </w:r>
      <w:r>
        <w:br/>
      </w:r>
      <w:r>
        <w:rPr>
          <w:rFonts w:ascii="Times New Roman"/>
          <w:b w:val="false"/>
          <w:i w:val="false"/>
          <w:color w:val="000000"/>
          <w:sz w:val="28"/>
        </w:rPr>
        <w:t>
      Протокол собеседования с кандидатом подписывается председателем, членами конкурсной комиссии, кандидатом, а также секретарем, осуществляющим протоколирование.</w:t>
      </w:r>
      <w:r>
        <w:br/>
      </w:r>
      <w:r>
        <w:rPr>
          <w:rFonts w:ascii="Times New Roman"/>
          <w:b w:val="false"/>
          <w:i w:val="false"/>
          <w:color w:val="000000"/>
          <w:sz w:val="28"/>
        </w:rPr>
        <w:t>
      О применении конкурсной комиссией технических средств записи производится отметка в протоколе заседания конкурсной комиссии. Использование технических средств записи не должно мешать ходу заседания конкурсной комиссии.</w:t>
      </w:r>
    </w:p>
    <w:bookmarkEnd w:id="26"/>
    <w:bookmarkStart w:name="z97" w:id="27"/>
    <w:p>
      <w:pPr>
        <w:spacing w:after="0"/>
        <w:ind w:left="0"/>
        <w:jc w:val="left"/>
      </w:pPr>
      <w:r>
        <w:rPr>
          <w:rFonts w:ascii="Times New Roman"/>
          <w:b/>
          <w:i w:val="false"/>
          <w:color w:val="000000"/>
        </w:rPr>
        <w:t xml:space="preserve"> 
10. Заключительное заседание конкурсной комиссии</w:t>
      </w:r>
    </w:p>
    <w:bookmarkEnd w:id="27"/>
    <w:bookmarkStart w:name="z98" w:id="28"/>
    <w:p>
      <w:pPr>
        <w:spacing w:after="0"/>
        <w:ind w:left="0"/>
        <w:jc w:val="both"/>
      </w:pPr>
      <w:r>
        <w:rPr>
          <w:rFonts w:ascii="Times New Roman"/>
          <w:b w:val="false"/>
          <w:i w:val="false"/>
          <w:color w:val="000000"/>
          <w:sz w:val="28"/>
        </w:rPr>
        <w:t>
      59. На заключительном заседании, которое проводится не позднее трех рабочих дней после окончания собеседования, конкурсная комиссия оценивает кандидатов на основании представленных документов, итогов освидетельствования, результатов сдачи нормативов по физической подготовке, тестирования, проведенного собеседования и осуществляет отбор из их числа для занятия вакантной должности.</w:t>
      </w:r>
      <w:r>
        <w:br/>
      </w:r>
      <w:r>
        <w:rPr>
          <w:rFonts w:ascii="Times New Roman"/>
          <w:b w:val="false"/>
          <w:i w:val="false"/>
          <w:color w:val="000000"/>
          <w:sz w:val="28"/>
        </w:rPr>
        <w:t>
</w:t>
      </w:r>
      <w:r>
        <w:rPr>
          <w:rFonts w:ascii="Times New Roman"/>
          <w:b w:val="false"/>
          <w:i w:val="false"/>
          <w:color w:val="000000"/>
          <w:sz w:val="28"/>
        </w:rPr>
        <w:t>
      60. Решение конкурсной комиссии принимается в отсутствие кандидата путем открытого голосования.</w:t>
      </w:r>
      <w:r>
        <w:br/>
      </w:r>
      <w:r>
        <w:rPr>
          <w:rFonts w:ascii="Times New Roman"/>
          <w:b w:val="false"/>
          <w:i w:val="false"/>
          <w:color w:val="000000"/>
          <w:sz w:val="28"/>
        </w:rPr>
        <w:t>
</w:t>
      </w:r>
      <w:r>
        <w:rPr>
          <w:rFonts w:ascii="Times New Roman"/>
          <w:b w:val="false"/>
          <w:i w:val="false"/>
          <w:color w:val="000000"/>
          <w:sz w:val="28"/>
        </w:rPr>
        <w:t>
      61. Решение конкурсной комиссии считается правомочным, если на заседании присутствует не менее 2/3 от ее состава.</w:t>
      </w:r>
      <w:r>
        <w:br/>
      </w:r>
      <w:r>
        <w:rPr>
          <w:rFonts w:ascii="Times New Roman"/>
          <w:b w:val="false"/>
          <w:i w:val="false"/>
          <w:color w:val="000000"/>
          <w:sz w:val="28"/>
        </w:rPr>
        <w:t>
</w:t>
      </w:r>
      <w:r>
        <w:rPr>
          <w:rFonts w:ascii="Times New Roman"/>
          <w:b w:val="false"/>
          <w:i w:val="false"/>
          <w:color w:val="000000"/>
          <w:sz w:val="28"/>
        </w:rPr>
        <w:t>
      62. Кандидат получает положительное заключение конкурсной комиссии в случае, если за него проголосовало большинство присутствующих из состава конкурсной комиссии. При равенстве голосов при голосовании решающим является голос председателя конкурсной комиссии.</w:t>
      </w:r>
      <w:r>
        <w:br/>
      </w:r>
      <w:r>
        <w:rPr>
          <w:rFonts w:ascii="Times New Roman"/>
          <w:b w:val="false"/>
          <w:i w:val="false"/>
          <w:color w:val="000000"/>
          <w:sz w:val="28"/>
        </w:rPr>
        <w:t>
</w:t>
      </w:r>
      <w:r>
        <w:rPr>
          <w:rFonts w:ascii="Times New Roman"/>
          <w:b w:val="false"/>
          <w:i w:val="false"/>
          <w:color w:val="000000"/>
          <w:sz w:val="28"/>
        </w:rPr>
        <w:t>
      63. Конкурсная комиссия вправе рекомендовать руководителю правоохранительного органа, уполномоченному руководителю зачислить кандидатов, прошедших собеседование, но не получивших положительного заключения конкурсной комиссии, в кадровый резерв соответствующего органа финансовой полиции по категории не выше, на что он претендовал на конкурсе.</w:t>
      </w:r>
      <w:r>
        <w:br/>
      </w:r>
      <w:r>
        <w:rPr>
          <w:rFonts w:ascii="Times New Roman"/>
          <w:b w:val="false"/>
          <w:i w:val="false"/>
          <w:color w:val="000000"/>
          <w:sz w:val="28"/>
        </w:rPr>
        <w:t>
      Кандидаты, зачисленные в кадровый резерв соответствующего органа финансовой полиции, вправе в течение года с момента прохождения конкурса занять вакантные должности в соответствующем органе финансовой полиции без прохождения дополнительного конкурса.</w:t>
      </w:r>
      <w:r>
        <w:br/>
      </w:r>
      <w:r>
        <w:rPr>
          <w:rFonts w:ascii="Times New Roman"/>
          <w:b w:val="false"/>
          <w:i w:val="false"/>
          <w:color w:val="000000"/>
          <w:sz w:val="28"/>
        </w:rPr>
        <w:t>
      При этом, занимаемая зачисленным в кадровый резерв кандидатом должность не может быть по категории выше, на что он претендовал на конкурсе.</w:t>
      </w:r>
      <w:r>
        <w:br/>
      </w:r>
      <w:r>
        <w:rPr>
          <w:rFonts w:ascii="Times New Roman"/>
          <w:b w:val="false"/>
          <w:i w:val="false"/>
          <w:color w:val="000000"/>
          <w:sz w:val="28"/>
        </w:rPr>
        <w:t>
</w:t>
      </w:r>
      <w:r>
        <w:rPr>
          <w:rFonts w:ascii="Times New Roman"/>
          <w:b w:val="false"/>
          <w:i w:val="false"/>
          <w:color w:val="000000"/>
          <w:sz w:val="28"/>
        </w:rPr>
        <w:t>
      64. Ход обсуждения и принятое конкурсной комиссией решение фиксируется в протоколе, который подписывается председателем и членами конкурсной комиссии, а также секретарем, осуществляющим протоколирование.</w:t>
      </w:r>
      <w:r>
        <w:br/>
      </w:r>
      <w:r>
        <w:rPr>
          <w:rFonts w:ascii="Times New Roman"/>
          <w:b w:val="false"/>
          <w:i w:val="false"/>
          <w:color w:val="000000"/>
          <w:sz w:val="28"/>
        </w:rPr>
        <w:t>
</w:t>
      </w:r>
      <w:r>
        <w:rPr>
          <w:rFonts w:ascii="Times New Roman"/>
          <w:b w:val="false"/>
          <w:i w:val="false"/>
          <w:color w:val="000000"/>
          <w:sz w:val="28"/>
        </w:rPr>
        <w:t>
      65. Конкурсная комиссия извещает кандидатов, прошедших собеседование, о результатах конкурса в течение пяти рабочих дней со дня его завершения.</w:t>
      </w:r>
      <w:r>
        <w:br/>
      </w:r>
      <w:r>
        <w:rPr>
          <w:rFonts w:ascii="Times New Roman"/>
          <w:b w:val="false"/>
          <w:i w:val="false"/>
          <w:color w:val="000000"/>
          <w:sz w:val="28"/>
        </w:rPr>
        <w:t>
</w:t>
      </w:r>
      <w:r>
        <w:rPr>
          <w:rFonts w:ascii="Times New Roman"/>
          <w:b w:val="false"/>
          <w:i w:val="false"/>
          <w:color w:val="000000"/>
          <w:sz w:val="28"/>
        </w:rPr>
        <w:t>
      66. Решение конкурсной комиссии и списки кандидатов, получивших и не получивших положительное заключение конкурсной комиссии, размещаются на информационных стендах соответствующего органа финансовой полиции в местах, доступных для всеобщего обозрения, а также на интернет-ресурсе в течение пяти рабочих дней со дня его завершения.</w:t>
      </w:r>
      <w:r>
        <w:br/>
      </w:r>
      <w:r>
        <w:rPr>
          <w:rFonts w:ascii="Times New Roman"/>
          <w:b w:val="false"/>
          <w:i w:val="false"/>
          <w:color w:val="000000"/>
          <w:sz w:val="28"/>
        </w:rPr>
        <w:t>
</w:t>
      </w:r>
      <w:r>
        <w:rPr>
          <w:rFonts w:ascii="Times New Roman"/>
          <w:b w:val="false"/>
          <w:i w:val="false"/>
          <w:color w:val="000000"/>
          <w:sz w:val="28"/>
        </w:rPr>
        <w:t>
      67. Кандидат, в отношении которого конкурсной комиссией принято положительное решение о приеме на правоохранительную службу в органы финансовой полиции, проходит специальную проверку и направляется для прохождения стажировки.</w:t>
      </w:r>
    </w:p>
    <w:bookmarkEnd w:id="28"/>
    <w:bookmarkStart w:name="z107" w:id="29"/>
    <w:p>
      <w:pPr>
        <w:spacing w:after="0"/>
        <w:ind w:left="0"/>
        <w:jc w:val="left"/>
      </w:pPr>
      <w:r>
        <w:rPr>
          <w:rFonts w:ascii="Times New Roman"/>
          <w:b/>
          <w:i w:val="false"/>
          <w:color w:val="000000"/>
        </w:rPr>
        <w:t xml:space="preserve"> 
11. Порядок прохождения стажировки</w:t>
      </w:r>
    </w:p>
    <w:bookmarkEnd w:id="29"/>
    <w:bookmarkStart w:name="z108" w:id="30"/>
    <w:p>
      <w:pPr>
        <w:spacing w:after="0"/>
        <w:ind w:left="0"/>
        <w:jc w:val="both"/>
      </w:pPr>
      <w:r>
        <w:rPr>
          <w:rFonts w:ascii="Times New Roman"/>
          <w:b w:val="false"/>
          <w:i w:val="false"/>
          <w:color w:val="000000"/>
          <w:sz w:val="28"/>
        </w:rPr>
        <w:t>
      68. Основной задачей прохождения стажировки кандидатом на правоохранительную службу является изучение специфики деятельности органов финансовой полиции, приобретение необходимых практических навыков для работы в должности.</w:t>
      </w:r>
      <w:r>
        <w:br/>
      </w:r>
      <w:r>
        <w:rPr>
          <w:rFonts w:ascii="Times New Roman"/>
          <w:b w:val="false"/>
          <w:i w:val="false"/>
          <w:color w:val="000000"/>
          <w:sz w:val="28"/>
        </w:rPr>
        <w:t>
      Прохождение стажировки осуществляется в целях изучения профессиональных, деловых и личностных качеств кандидата.</w:t>
      </w:r>
      <w:r>
        <w:br/>
      </w:r>
      <w:r>
        <w:rPr>
          <w:rFonts w:ascii="Times New Roman"/>
          <w:b w:val="false"/>
          <w:i w:val="false"/>
          <w:color w:val="000000"/>
          <w:sz w:val="28"/>
        </w:rPr>
        <w:t>
</w:t>
      </w:r>
      <w:r>
        <w:rPr>
          <w:rFonts w:ascii="Times New Roman"/>
          <w:b w:val="false"/>
          <w:i w:val="false"/>
          <w:color w:val="000000"/>
          <w:sz w:val="28"/>
        </w:rPr>
        <w:t>
      69. Стажировке подлежит кандидат, впервые принимаемый на правоохранительную службу в органы финансовой полиции, получивший положительное заключение конкурсной комиссии.</w:t>
      </w:r>
      <w:r>
        <w:br/>
      </w:r>
      <w:r>
        <w:rPr>
          <w:rFonts w:ascii="Times New Roman"/>
          <w:b w:val="false"/>
          <w:i w:val="false"/>
          <w:color w:val="000000"/>
          <w:sz w:val="28"/>
        </w:rPr>
        <w:t>
      Стажировке не подлежат лица, имеющие право на поступление на правоохранительную службу вне конкурсного отбора.</w:t>
      </w:r>
      <w:r>
        <w:br/>
      </w:r>
      <w:r>
        <w:rPr>
          <w:rFonts w:ascii="Times New Roman"/>
          <w:b w:val="false"/>
          <w:i w:val="false"/>
          <w:color w:val="000000"/>
          <w:sz w:val="28"/>
        </w:rPr>
        <w:t>
</w:t>
      </w:r>
      <w:r>
        <w:rPr>
          <w:rFonts w:ascii="Times New Roman"/>
          <w:b w:val="false"/>
          <w:i w:val="false"/>
          <w:color w:val="000000"/>
          <w:sz w:val="28"/>
        </w:rPr>
        <w:t>
      70. Срок стажировки составляет один месяц, в которой не засчитываются периоды отсутствия кандидата на работе по уважительным причинам.</w:t>
      </w:r>
      <w:r>
        <w:br/>
      </w:r>
      <w:r>
        <w:rPr>
          <w:rFonts w:ascii="Times New Roman"/>
          <w:b w:val="false"/>
          <w:i w:val="false"/>
          <w:color w:val="000000"/>
          <w:sz w:val="28"/>
        </w:rPr>
        <w:t>
</w:t>
      </w:r>
      <w:r>
        <w:rPr>
          <w:rFonts w:ascii="Times New Roman"/>
          <w:b w:val="false"/>
          <w:i w:val="false"/>
          <w:color w:val="000000"/>
          <w:sz w:val="28"/>
        </w:rPr>
        <w:t>
      71. Кандидат проходит стажировку по той вакантной должности структурного подразделения органа финансовой полиции, занять которую он получил положительное заключение конкурсной комиссии.</w:t>
      </w:r>
      <w:r>
        <w:br/>
      </w:r>
      <w:r>
        <w:rPr>
          <w:rFonts w:ascii="Times New Roman"/>
          <w:b w:val="false"/>
          <w:i w:val="false"/>
          <w:color w:val="000000"/>
          <w:sz w:val="28"/>
        </w:rPr>
        <w:t>
      Руководитель структурного подразделения определяет руководителя стажировки, на которого возлагается организация и контроль за прохождением кандидатом стажировки.</w:t>
      </w:r>
      <w:r>
        <w:br/>
      </w:r>
      <w:r>
        <w:rPr>
          <w:rFonts w:ascii="Times New Roman"/>
          <w:b w:val="false"/>
          <w:i w:val="false"/>
          <w:color w:val="000000"/>
          <w:sz w:val="28"/>
        </w:rPr>
        <w:t>
</w:t>
      </w:r>
      <w:r>
        <w:rPr>
          <w:rFonts w:ascii="Times New Roman"/>
          <w:b w:val="false"/>
          <w:i w:val="false"/>
          <w:color w:val="000000"/>
          <w:sz w:val="28"/>
        </w:rPr>
        <w:t>
      72. Стажировка организуется по индивидуальному плану, утвержденному руководителем структурного подразделения по согласованию с руководителем стажировки.</w:t>
      </w:r>
      <w:r>
        <w:br/>
      </w:r>
      <w:r>
        <w:rPr>
          <w:rFonts w:ascii="Times New Roman"/>
          <w:b w:val="false"/>
          <w:i w:val="false"/>
          <w:color w:val="000000"/>
          <w:sz w:val="28"/>
        </w:rPr>
        <w:t>
      В план могут быть внесены в последующем изменения и дополнения, о чем немедленно уведомляется кандидат.</w:t>
      </w:r>
      <w:r>
        <w:br/>
      </w:r>
      <w:r>
        <w:rPr>
          <w:rFonts w:ascii="Times New Roman"/>
          <w:b w:val="false"/>
          <w:i w:val="false"/>
          <w:color w:val="000000"/>
          <w:sz w:val="28"/>
        </w:rPr>
        <w:t>
</w:t>
      </w:r>
      <w:r>
        <w:rPr>
          <w:rFonts w:ascii="Times New Roman"/>
          <w:b w:val="false"/>
          <w:i w:val="false"/>
          <w:color w:val="000000"/>
          <w:sz w:val="28"/>
        </w:rPr>
        <w:t>
      73. Руководитель стажировки:</w:t>
      </w:r>
      <w:r>
        <w:br/>
      </w:r>
      <w:r>
        <w:rPr>
          <w:rFonts w:ascii="Times New Roman"/>
          <w:b w:val="false"/>
          <w:i w:val="false"/>
          <w:color w:val="000000"/>
          <w:sz w:val="28"/>
        </w:rPr>
        <w:t>
      1) определяет необходимый объем работы;</w:t>
      </w:r>
      <w:r>
        <w:br/>
      </w:r>
      <w:r>
        <w:rPr>
          <w:rFonts w:ascii="Times New Roman"/>
          <w:b w:val="false"/>
          <w:i w:val="false"/>
          <w:color w:val="000000"/>
          <w:sz w:val="28"/>
        </w:rPr>
        <w:t>
      2) оказывает кандидату помощь в повышении уровня профессиональных знаний и приобретении практических навыков;</w:t>
      </w:r>
      <w:r>
        <w:br/>
      </w:r>
      <w:r>
        <w:rPr>
          <w:rFonts w:ascii="Times New Roman"/>
          <w:b w:val="false"/>
          <w:i w:val="false"/>
          <w:color w:val="000000"/>
          <w:sz w:val="28"/>
        </w:rPr>
        <w:t>
      3) обеспечивает выполнение плана прохождения стажировки.</w:t>
      </w:r>
      <w:r>
        <w:br/>
      </w:r>
      <w:r>
        <w:rPr>
          <w:rFonts w:ascii="Times New Roman"/>
          <w:b w:val="false"/>
          <w:i w:val="false"/>
          <w:color w:val="000000"/>
          <w:sz w:val="28"/>
        </w:rPr>
        <w:t>
</w:t>
      </w:r>
      <w:r>
        <w:rPr>
          <w:rFonts w:ascii="Times New Roman"/>
          <w:b w:val="false"/>
          <w:i w:val="false"/>
          <w:color w:val="000000"/>
          <w:sz w:val="28"/>
        </w:rPr>
        <w:t>
      74. Кандидат при прохождении стажировки выполняет функции, направленные на обеспечение деятельности по стажируемой должности, в том числе:</w:t>
      </w:r>
      <w:r>
        <w:br/>
      </w:r>
      <w:r>
        <w:rPr>
          <w:rFonts w:ascii="Times New Roman"/>
          <w:b w:val="false"/>
          <w:i w:val="false"/>
          <w:color w:val="000000"/>
          <w:sz w:val="28"/>
        </w:rPr>
        <w:t>
      1) осуществляет поиск правовой информации, подборку нормативных правовых и правовых актов, а также материалов, необходимых для осуществления полномочий по стажируемой должности;</w:t>
      </w:r>
      <w:r>
        <w:br/>
      </w:r>
      <w:r>
        <w:rPr>
          <w:rFonts w:ascii="Times New Roman"/>
          <w:b w:val="false"/>
          <w:i w:val="false"/>
          <w:color w:val="000000"/>
          <w:sz w:val="28"/>
        </w:rPr>
        <w:t>
      2) изготавливает проекты документов, в том числе процессуальных;</w:t>
      </w:r>
      <w:r>
        <w:br/>
      </w:r>
      <w:r>
        <w:rPr>
          <w:rFonts w:ascii="Times New Roman"/>
          <w:b w:val="false"/>
          <w:i w:val="false"/>
          <w:color w:val="000000"/>
          <w:sz w:val="28"/>
        </w:rPr>
        <w:t>
      3) вносит предложения руководителю о совершении действий, предусмотренных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75. В период прохождения стажировки кандидат соблюдает трудовую дисциплину, установленную в органе финансовой полиции.</w:t>
      </w:r>
      <w:r>
        <w:br/>
      </w:r>
      <w:r>
        <w:rPr>
          <w:rFonts w:ascii="Times New Roman"/>
          <w:b w:val="false"/>
          <w:i w:val="false"/>
          <w:color w:val="000000"/>
          <w:sz w:val="28"/>
        </w:rPr>
        <w:t>
</w:t>
      </w:r>
      <w:r>
        <w:rPr>
          <w:rFonts w:ascii="Times New Roman"/>
          <w:b w:val="false"/>
          <w:i w:val="false"/>
          <w:color w:val="000000"/>
          <w:sz w:val="28"/>
        </w:rPr>
        <w:t>
      76. По итогам прохождения стажировки кандидат составляет письменный отчет о прохождении стажировки, в котором отражается выполнение им индивидуального плана, а также сведения об исполненных заданиях, определенных руководителем стажировки.</w:t>
      </w:r>
      <w:r>
        <w:br/>
      </w:r>
      <w:r>
        <w:rPr>
          <w:rFonts w:ascii="Times New Roman"/>
          <w:b w:val="false"/>
          <w:i w:val="false"/>
          <w:color w:val="000000"/>
          <w:sz w:val="28"/>
        </w:rPr>
        <w:t>
      К письменному отчету прилагаются проекты документов, в том числе процессуальных, составленных кандидатом в период прохождения стажировки.</w:t>
      </w:r>
      <w:r>
        <w:br/>
      </w:r>
      <w:r>
        <w:rPr>
          <w:rFonts w:ascii="Times New Roman"/>
          <w:b w:val="false"/>
          <w:i w:val="false"/>
          <w:color w:val="000000"/>
          <w:sz w:val="28"/>
        </w:rPr>
        <w:t>
      Одновременно руководитель стажировки составляет отзыв на кандидата, утверждаемый руководителем структурного подразделения. Отзыв содержит сведения о полученных им в ходе стажировки практических навыках и знаниях, степени подготовки, профессиональных, деловых и личностных качествах кандидата.</w:t>
      </w:r>
      <w:r>
        <w:br/>
      </w:r>
      <w:r>
        <w:rPr>
          <w:rFonts w:ascii="Times New Roman"/>
          <w:b w:val="false"/>
          <w:i w:val="false"/>
          <w:color w:val="000000"/>
          <w:sz w:val="28"/>
        </w:rPr>
        <w:t>
      Отзыв на кандидата, индивидуальный план стажировки с отметками о его выполнении и письменный отчет кандидата об итогах прохождения стажировки представляются руководителем структурного подразделения в кадровую службу.</w:t>
      </w:r>
      <w:r>
        <w:br/>
      </w:r>
      <w:r>
        <w:rPr>
          <w:rFonts w:ascii="Times New Roman"/>
          <w:b w:val="false"/>
          <w:i w:val="false"/>
          <w:color w:val="000000"/>
          <w:sz w:val="28"/>
        </w:rPr>
        <w:t>
</w:t>
      </w:r>
      <w:r>
        <w:rPr>
          <w:rFonts w:ascii="Times New Roman"/>
          <w:b w:val="false"/>
          <w:i w:val="false"/>
          <w:color w:val="000000"/>
          <w:sz w:val="28"/>
        </w:rPr>
        <w:t>
      77. Прохождение стажировки не влечет оставления кандидатом основного места работы.</w:t>
      </w:r>
      <w:r>
        <w:br/>
      </w:r>
      <w:r>
        <w:rPr>
          <w:rFonts w:ascii="Times New Roman"/>
          <w:b w:val="false"/>
          <w:i w:val="false"/>
          <w:color w:val="000000"/>
          <w:sz w:val="28"/>
        </w:rPr>
        <w:t>
</w:t>
      </w:r>
      <w:r>
        <w:rPr>
          <w:rFonts w:ascii="Times New Roman"/>
          <w:b w:val="false"/>
          <w:i w:val="false"/>
          <w:color w:val="000000"/>
          <w:sz w:val="28"/>
        </w:rPr>
        <w:t>
      78. В период стажировки кандидату не разрешается ношение и хранение огнестрельного оружия, специальных средств и ношение форменной одежды.</w:t>
      </w:r>
      <w:r>
        <w:br/>
      </w:r>
      <w:r>
        <w:rPr>
          <w:rFonts w:ascii="Times New Roman"/>
          <w:b w:val="false"/>
          <w:i w:val="false"/>
          <w:color w:val="000000"/>
          <w:sz w:val="28"/>
        </w:rPr>
        <w:t>
      Не допускается использовать кандидата в оперативных мероприятиях, когда может возникнуть угроза его жизни либо когда его самостоятельные действия и решения в силу профессиональной неподготовленности могут привести к нарушению законности, ущемлению прав, свобод и законных интересов граждан.</w:t>
      </w:r>
      <w:r>
        <w:br/>
      </w:r>
      <w:r>
        <w:rPr>
          <w:rFonts w:ascii="Times New Roman"/>
          <w:b w:val="false"/>
          <w:i w:val="false"/>
          <w:color w:val="000000"/>
          <w:sz w:val="28"/>
        </w:rPr>
        <w:t>
      Кандидат не привлекается к работе с документами ограниченного пользования.</w:t>
      </w:r>
    </w:p>
    <w:bookmarkEnd w:id="30"/>
    <w:bookmarkStart w:name="z119" w:id="3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Правилам и условиям проведения</w:t>
      </w:r>
      <w:r>
        <w:br/>
      </w:r>
      <w:r>
        <w:rPr>
          <w:rFonts w:ascii="Times New Roman"/>
          <w:b w:val="false"/>
          <w:i w:val="false"/>
          <w:color w:val="000000"/>
          <w:sz w:val="28"/>
        </w:rPr>
        <w:t>
конкурса и стажировки в органах</w:t>
      </w:r>
      <w:r>
        <w:br/>
      </w:r>
      <w:r>
        <w:rPr>
          <w:rFonts w:ascii="Times New Roman"/>
          <w:b w:val="false"/>
          <w:i w:val="false"/>
          <w:color w:val="000000"/>
          <w:sz w:val="28"/>
        </w:rPr>
        <w:t xml:space="preserve">
финансовой полиции      </w:t>
      </w:r>
      <w:r>
        <w:br/>
      </w:r>
      <w:r>
        <w:rPr>
          <w:rFonts w:ascii="Times New Roman"/>
          <w:b w:val="false"/>
          <w:i w:val="false"/>
          <w:color w:val="000000"/>
          <w:sz w:val="28"/>
        </w:rPr>
        <w:t xml:space="preserve">
Республики Казахстан     </w:t>
      </w:r>
    </w:p>
    <w:bookmarkEnd w:id="31"/>
    <w:bookmarkStart w:name="z120" w:id="32"/>
    <w:p>
      <w:pPr>
        <w:spacing w:after="0"/>
        <w:ind w:left="0"/>
        <w:jc w:val="left"/>
      </w:pPr>
      <w:r>
        <w:rPr>
          <w:rFonts w:ascii="Times New Roman"/>
          <w:b/>
          <w:i w:val="false"/>
          <w:color w:val="000000"/>
        </w:rPr>
        <w:t xml:space="preserve"> 
Памятка для наблюдателя</w:t>
      </w:r>
    </w:p>
    <w:bookmarkEnd w:id="32"/>
    <w:p>
      <w:pPr>
        <w:spacing w:after="0"/>
        <w:ind w:left="0"/>
        <w:jc w:val="both"/>
      </w:pPr>
      <w:r>
        <w:rPr>
          <w:rFonts w:ascii="Times New Roman"/>
          <w:b w:val="false"/>
          <w:i w:val="false"/>
          <w:color w:val="000000"/>
          <w:sz w:val="28"/>
        </w:rPr>
        <w:t>      Наблюдатель имеет возможность:</w:t>
      </w:r>
      <w:r>
        <w:br/>
      </w:r>
      <w:r>
        <w:rPr>
          <w:rFonts w:ascii="Times New Roman"/>
          <w:b w:val="false"/>
          <w:i w:val="false"/>
          <w:color w:val="000000"/>
          <w:sz w:val="28"/>
        </w:rPr>
        <w:t>
      1) знакомиться с информацией об участниках конкурса;</w:t>
      </w:r>
      <w:r>
        <w:br/>
      </w:r>
      <w:r>
        <w:rPr>
          <w:rFonts w:ascii="Times New Roman"/>
          <w:b w:val="false"/>
          <w:i w:val="false"/>
          <w:color w:val="000000"/>
          <w:sz w:val="28"/>
        </w:rPr>
        <w:t>
      2) присутствовать при собеседовании с ними;</w:t>
      </w:r>
      <w:r>
        <w:br/>
      </w:r>
      <w:r>
        <w:rPr>
          <w:rFonts w:ascii="Times New Roman"/>
          <w:b w:val="false"/>
          <w:i w:val="false"/>
          <w:color w:val="000000"/>
          <w:sz w:val="28"/>
        </w:rPr>
        <w:t>
      3) высказывать свое мнение о процедуре проведения собеседования после его завершения;</w:t>
      </w:r>
      <w:r>
        <w:br/>
      </w:r>
      <w:r>
        <w:rPr>
          <w:rFonts w:ascii="Times New Roman"/>
          <w:b w:val="false"/>
          <w:i w:val="false"/>
          <w:color w:val="000000"/>
          <w:sz w:val="28"/>
        </w:rPr>
        <w:t>
      4) давать оценку в целом о ходе проведения конкурса;</w:t>
      </w:r>
      <w:r>
        <w:br/>
      </w:r>
      <w:r>
        <w:rPr>
          <w:rFonts w:ascii="Times New Roman"/>
          <w:b w:val="false"/>
          <w:i w:val="false"/>
          <w:color w:val="000000"/>
          <w:sz w:val="28"/>
        </w:rPr>
        <w:t>
      5) знакомиться c протоколами заседаний конкурсной комиссии;</w:t>
      </w:r>
      <w:r>
        <w:br/>
      </w:r>
      <w:r>
        <w:rPr>
          <w:rFonts w:ascii="Times New Roman"/>
          <w:b w:val="false"/>
          <w:i w:val="false"/>
          <w:color w:val="000000"/>
          <w:sz w:val="28"/>
        </w:rPr>
        <w:t>
      6) представлять свое мнение о работе конкурсной комиссии в письменной форме руководству органа финансовой полиции.</w:t>
      </w:r>
    </w:p>
    <w:p>
      <w:pPr>
        <w:spacing w:after="0"/>
        <w:ind w:left="0"/>
        <w:jc w:val="both"/>
      </w:pPr>
      <w:r>
        <w:rPr>
          <w:rFonts w:ascii="Times New Roman"/>
          <w:b w:val="false"/>
          <w:i w:val="false"/>
          <w:color w:val="000000"/>
          <w:sz w:val="28"/>
        </w:rPr>
        <w:t>      Наблюдатель не может:</w:t>
      </w:r>
      <w:r>
        <w:br/>
      </w:r>
      <w:r>
        <w:rPr>
          <w:rFonts w:ascii="Times New Roman"/>
          <w:b w:val="false"/>
          <w:i w:val="false"/>
          <w:color w:val="000000"/>
          <w:sz w:val="28"/>
        </w:rPr>
        <w:t>
      1) проводить фото-, аудио-, видеосъемки хода собеседования;</w:t>
      </w:r>
      <w:r>
        <w:br/>
      </w:r>
      <w:r>
        <w:rPr>
          <w:rFonts w:ascii="Times New Roman"/>
          <w:b w:val="false"/>
          <w:i w:val="false"/>
          <w:color w:val="000000"/>
          <w:sz w:val="28"/>
        </w:rPr>
        <w:t>
      2) разглашать персональные данные участников конкурса;</w:t>
      </w:r>
      <w:r>
        <w:br/>
      </w:r>
      <w:r>
        <w:rPr>
          <w:rFonts w:ascii="Times New Roman"/>
          <w:b w:val="false"/>
          <w:i w:val="false"/>
          <w:color w:val="000000"/>
          <w:sz w:val="28"/>
        </w:rPr>
        <w:t>
      3) вмешиваться в процесс проведения собеседования, препятствовать ходу заседания конкурсной комиссии;</w:t>
      </w:r>
      <w:r>
        <w:br/>
      </w:r>
      <w:r>
        <w:rPr>
          <w:rFonts w:ascii="Times New Roman"/>
          <w:b w:val="false"/>
          <w:i w:val="false"/>
          <w:color w:val="000000"/>
          <w:sz w:val="28"/>
        </w:rPr>
        <w:t>
      4) оказывать какое-либо содействие участникам конкурса;</w:t>
      </w:r>
      <w:r>
        <w:br/>
      </w:r>
      <w:r>
        <w:rPr>
          <w:rFonts w:ascii="Times New Roman"/>
          <w:b w:val="false"/>
          <w:i w:val="false"/>
          <w:color w:val="000000"/>
          <w:sz w:val="28"/>
        </w:rPr>
        <w:t>
      5) воздействовать на членов конкурсной комиссии при принятии ими решений;</w:t>
      </w:r>
      <w:r>
        <w:br/>
      </w:r>
      <w:r>
        <w:rPr>
          <w:rFonts w:ascii="Times New Roman"/>
          <w:b w:val="false"/>
          <w:i w:val="false"/>
          <w:color w:val="000000"/>
          <w:sz w:val="28"/>
        </w:rPr>
        <w:t>
      6) публично оценивать или выражать мнение о конкретных участниках конкурса, их личных качествах.</w:t>
      </w:r>
    </w:p>
    <w:bookmarkStart w:name="z121" w:id="33"/>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Правилам и условиям проведения</w:t>
      </w:r>
      <w:r>
        <w:br/>
      </w:r>
      <w:r>
        <w:rPr>
          <w:rFonts w:ascii="Times New Roman"/>
          <w:b w:val="false"/>
          <w:i w:val="false"/>
          <w:color w:val="000000"/>
          <w:sz w:val="28"/>
        </w:rPr>
        <w:t>
конкурса и стажировки в органах</w:t>
      </w:r>
      <w:r>
        <w:br/>
      </w:r>
      <w:r>
        <w:rPr>
          <w:rFonts w:ascii="Times New Roman"/>
          <w:b w:val="false"/>
          <w:i w:val="false"/>
          <w:color w:val="000000"/>
          <w:sz w:val="28"/>
        </w:rPr>
        <w:t xml:space="preserve">
финансовой полиции      </w:t>
      </w:r>
      <w:r>
        <w:br/>
      </w:r>
      <w:r>
        <w:rPr>
          <w:rFonts w:ascii="Times New Roman"/>
          <w:b w:val="false"/>
          <w:i w:val="false"/>
          <w:color w:val="000000"/>
          <w:sz w:val="28"/>
        </w:rPr>
        <w:t xml:space="preserve">
Республики Казахстан    </w:t>
      </w:r>
    </w:p>
    <w:bookmarkEnd w:id="33"/>
    <w:bookmarkStart w:name="z122" w:id="34"/>
    <w:p>
      <w:pPr>
        <w:spacing w:after="0"/>
        <w:ind w:left="0"/>
        <w:jc w:val="both"/>
      </w:pPr>
      <w:r>
        <w:rPr>
          <w:rFonts w:ascii="Times New Roman"/>
          <w:b w:val="false"/>
          <w:i w:val="false"/>
          <w:color w:val="000000"/>
          <w:sz w:val="28"/>
        </w:rPr>
        <w:t xml:space="preserve">
Форма            </w:t>
      </w:r>
    </w:p>
    <w:bookmarkEnd w:id="34"/>
    <w:p>
      <w:pPr>
        <w:spacing w:after="0"/>
        <w:ind w:left="0"/>
        <w:jc w:val="both"/>
      </w:pPr>
      <w:r>
        <w:rPr>
          <w:rFonts w:ascii="Times New Roman"/>
          <w:b w:val="false"/>
          <w:i w:val="false"/>
          <w:color w:val="000000"/>
          <w:sz w:val="28"/>
        </w:rPr>
        <w:t>                                          ___________________________</w:t>
      </w:r>
      <w:r>
        <w:br/>
      </w:r>
      <w:r>
        <w:rPr>
          <w:rFonts w:ascii="Times New Roman"/>
          <w:b w:val="false"/>
          <w:i w:val="false"/>
          <w:color w:val="000000"/>
          <w:sz w:val="28"/>
        </w:rPr>
        <w:t>
                                          ___________________________</w:t>
      </w:r>
      <w:r>
        <w:br/>
      </w:r>
      <w:r>
        <w:rPr>
          <w:rFonts w:ascii="Times New Roman"/>
          <w:b w:val="false"/>
          <w:i w:val="false"/>
          <w:color w:val="000000"/>
          <w:sz w:val="28"/>
        </w:rPr>
        <w:t>
                                          ___________________________</w:t>
      </w:r>
      <w:r>
        <w:br/>
      </w:r>
      <w:r>
        <w:rPr>
          <w:rFonts w:ascii="Times New Roman"/>
          <w:b w:val="false"/>
          <w:i w:val="false"/>
          <w:color w:val="000000"/>
          <w:sz w:val="28"/>
        </w:rPr>
        <w:t>
                                          ___________________________</w:t>
      </w:r>
      <w:r>
        <w:br/>
      </w:r>
      <w:r>
        <w:rPr>
          <w:rFonts w:ascii="Times New Roman"/>
          <w:b w:val="false"/>
          <w:i w:val="false"/>
          <w:color w:val="000000"/>
          <w:sz w:val="28"/>
        </w:rPr>
        <w:t>
                                          ___________________________</w:t>
      </w:r>
      <w:r>
        <w:br/>
      </w:r>
      <w:r>
        <w:rPr>
          <w:rFonts w:ascii="Times New Roman"/>
          <w:b w:val="false"/>
          <w:i w:val="false"/>
          <w:color w:val="000000"/>
          <w:sz w:val="28"/>
        </w:rPr>
        <w:t>
                                           (орган финансовой полиции)</w:t>
      </w:r>
    </w:p>
    <w:bookmarkStart w:name="z123" w:id="35"/>
    <w:p>
      <w:pPr>
        <w:spacing w:after="0"/>
        <w:ind w:left="0"/>
        <w:jc w:val="both"/>
      </w:pPr>
      <w:r>
        <w:rPr>
          <w:rFonts w:ascii="Times New Roman"/>
          <w:b w:val="false"/>
          <w:i w:val="false"/>
          <w:color w:val="000000"/>
          <w:sz w:val="28"/>
        </w:rPr>
        <w:t>
                            </w:t>
      </w:r>
      <w:r>
        <w:rPr>
          <w:rFonts w:ascii="Times New Roman"/>
          <w:b/>
          <w:i w:val="false"/>
          <w:color w:val="000000"/>
          <w:sz w:val="28"/>
        </w:rPr>
        <w:t>Заявление</w:t>
      </w:r>
    </w:p>
    <w:bookmarkEnd w:id="35"/>
    <w:p>
      <w:pPr>
        <w:spacing w:after="0"/>
        <w:ind w:left="0"/>
        <w:jc w:val="both"/>
      </w:pPr>
      <w:r>
        <w:rPr>
          <w:rFonts w:ascii="Times New Roman"/>
          <w:b w:val="false"/>
          <w:i w:val="false"/>
          <w:color w:val="000000"/>
          <w:sz w:val="28"/>
        </w:rPr>
        <w:t>      Прошу допустить меня к участию в конкурсе на занятие вакантной</w:t>
      </w:r>
      <w:r>
        <w:br/>
      </w:r>
      <w:r>
        <w:rPr>
          <w:rFonts w:ascii="Times New Roman"/>
          <w:b w:val="false"/>
          <w:i w:val="false"/>
          <w:color w:val="000000"/>
          <w:sz w:val="28"/>
        </w:rPr>
        <w:t>
должности 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 основными требованиями Правил и условий проведения конкурса и</w:t>
      </w:r>
      <w:r>
        <w:br/>
      </w:r>
      <w:r>
        <w:rPr>
          <w:rFonts w:ascii="Times New Roman"/>
          <w:b w:val="false"/>
          <w:i w:val="false"/>
          <w:color w:val="000000"/>
          <w:sz w:val="28"/>
        </w:rPr>
        <w:t>
стажировки в органах финансовой полиции Республики Казахстан</w:t>
      </w:r>
      <w:r>
        <w:br/>
      </w:r>
      <w:r>
        <w:rPr>
          <w:rFonts w:ascii="Times New Roman"/>
          <w:b w:val="false"/>
          <w:i w:val="false"/>
          <w:color w:val="000000"/>
          <w:sz w:val="28"/>
        </w:rPr>
        <w:t>
ознакомлен (ознакомлена), согласен (согласна) и обязуюсь их</w:t>
      </w:r>
      <w:r>
        <w:br/>
      </w:r>
      <w:r>
        <w:rPr>
          <w:rFonts w:ascii="Times New Roman"/>
          <w:b w:val="false"/>
          <w:i w:val="false"/>
          <w:color w:val="000000"/>
          <w:sz w:val="28"/>
        </w:rPr>
        <w:t>
выполнять.</w:t>
      </w:r>
      <w:r>
        <w:br/>
      </w:r>
      <w:r>
        <w:rPr>
          <w:rFonts w:ascii="Times New Roman"/>
          <w:b w:val="false"/>
          <w:i w:val="false"/>
          <w:color w:val="000000"/>
          <w:sz w:val="28"/>
        </w:rPr>
        <w:t>
      Отвечаю за подлинность представленных документов.</w:t>
      </w:r>
    </w:p>
    <w:p>
      <w:pPr>
        <w:spacing w:after="0"/>
        <w:ind w:left="0"/>
        <w:jc w:val="both"/>
      </w:pPr>
      <w:r>
        <w:rPr>
          <w:rFonts w:ascii="Times New Roman"/>
          <w:b w:val="false"/>
          <w:i w:val="false"/>
          <w:color w:val="000000"/>
          <w:sz w:val="28"/>
        </w:rPr>
        <w:t>      Прилагаемые документы:</w:t>
      </w:r>
      <w:r>
        <w:br/>
      </w:r>
      <w:r>
        <w:rPr>
          <w:rFonts w:ascii="Times New Roman"/>
          <w:b w:val="false"/>
          <w:i w:val="false"/>
          <w:color w:val="000000"/>
          <w:sz w:val="28"/>
        </w:rPr>
        <w:t>
      1) ___________________________________________________________;</w:t>
      </w:r>
      <w:r>
        <w:br/>
      </w:r>
      <w:r>
        <w:rPr>
          <w:rFonts w:ascii="Times New Roman"/>
          <w:b w:val="false"/>
          <w:i w:val="false"/>
          <w:color w:val="000000"/>
          <w:sz w:val="28"/>
        </w:rPr>
        <w:t>
      2) ___________________________________________________________;</w:t>
      </w:r>
      <w:r>
        <w:br/>
      </w:r>
      <w:r>
        <w:rPr>
          <w:rFonts w:ascii="Times New Roman"/>
          <w:b w:val="false"/>
          <w:i w:val="false"/>
          <w:color w:val="000000"/>
          <w:sz w:val="28"/>
        </w:rPr>
        <w:t>
      3) ___________________________________________________________;</w:t>
      </w:r>
      <w:r>
        <w:br/>
      </w:r>
      <w:r>
        <w:rPr>
          <w:rFonts w:ascii="Times New Roman"/>
          <w:b w:val="false"/>
          <w:i w:val="false"/>
          <w:color w:val="000000"/>
          <w:sz w:val="28"/>
        </w:rPr>
        <w:t>
      4) ___________________________________________________________;</w:t>
      </w:r>
      <w:r>
        <w:br/>
      </w:r>
      <w:r>
        <w:rPr>
          <w:rFonts w:ascii="Times New Roman"/>
          <w:b w:val="false"/>
          <w:i w:val="false"/>
          <w:color w:val="000000"/>
          <w:sz w:val="28"/>
        </w:rPr>
        <w:t>
      5) ___________________________________________________________;</w:t>
      </w:r>
      <w:r>
        <w:br/>
      </w:r>
      <w:r>
        <w:rPr>
          <w:rFonts w:ascii="Times New Roman"/>
          <w:b w:val="false"/>
          <w:i w:val="false"/>
          <w:color w:val="000000"/>
          <w:sz w:val="28"/>
        </w:rPr>
        <w:t>
      6) ___________________________________________________________;</w:t>
      </w:r>
      <w:r>
        <w:br/>
      </w:r>
      <w:r>
        <w:rPr>
          <w:rFonts w:ascii="Times New Roman"/>
          <w:b w:val="false"/>
          <w:i w:val="false"/>
          <w:color w:val="000000"/>
          <w:sz w:val="28"/>
        </w:rPr>
        <w:t>
      7) ___________________________________________________________;</w:t>
      </w:r>
      <w:r>
        <w:br/>
      </w:r>
      <w:r>
        <w:rPr>
          <w:rFonts w:ascii="Times New Roman"/>
          <w:b w:val="false"/>
          <w:i w:val="false"/>
          <w:color w:val="000000"/>
          <w:sz w:val="28"/>
        </w:rPr>
        <w:t>
      8) ___________________________________________________________;</w:t>
      </w:r>
      <w:r>
        <w:br/>
      </w:r>
      <w:r>
        <w:rPr>
          <w:rFonts w:ascii="Times New Roman"/>
          <w:b w:val="false"/>
          <w:i w:val="false"/>
          <w:color w:val="000000"/>
          <w:sz w:val="28"/>
        </w:rPr>
        <w:t>
      9) ___________________________________________________________;</w:t>
      </w:r>
      <w:r>
        <w:br/>
      </w:r>
      <w:r>
        <w:rPr>
          <w:rFonts w:ascii="Times New Roman"/>
          <w:b w:val="false"/>
          <w:i w:val="false"/>
          <w:color w:val="000000"/>
          <w:sz w:val="28"/>
        </w:rPr>
        <w:t>
      10) __________________________________________________________;</w:t>
      </w:r>
      <w:r>
        <w:br/>
      </w:r>
      <w:r>
        <w:rPr>
          <w:rFonts w:ascii="Times New Roman"/>
          <w:b w:val="false"/>
          <w:i w:val="false"/>
          <w:color w:val="000000"/>
          <w:sz w:val="28"/>
        </w:rPr>
        <w:t>
      11) __________________________________________________________.</w:t>
      </w:r>
    </w:p>
    <w:p>
      <w:pPr>
        <w:spacing w:after="0"/>
        <w:ind w:left="0"/>
        <w:jc w:val="both"/>
      </w:pPr>
      <w:r>
        <w:rPr>
          <w:rFonts w:ascii="Times New Roman"/>
          <w:b w:val="false"/>
          <w:i w:val="false"/>
          <w:color w:val="000000"/>
          <w:sz w:val="28"/>
        </w:rPr>
        <w:t>                                 ____________________________________</w:t>
      </w:r>
      <w:r>
        <w:br/>
      </w:r>
      <w:r>
        <w:rPr>
          <w:rFonts w:ascii="Times New Roman"/>
          <w:b w:val="false"/>
          <w:i w:val="false"/>
          <w:color w:val="000000"/>
          <w:sz w:val="28"/>
        </w:rPr>
        <w:t>
                                                    (подпись, Ф.И.О.)</w:t>
      </w:r>
      <w:r>
        <w:br/>
      </w:r>
      <w:r>
        <w:rPr>
          <w:rFonts w:ascii="Times New Roman"/>
          <w:b w:val="false"/>
          <w:i w:val="false"/>
          <w:color w:val="000000"/>
          <w:sz w:val="28"/>
        </w:rPr>
        <w:t>
                                       «____» ______________ 20___ г.</w:t>
      </w:r>
    </w:p>
    <w:bookmarkStart w:name="z124" w:id="36"/>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Правилам и условиям проведения</w:t>
      </w:r>
      <w:r>
        <w:br/>
      </w:r>
      <w:r>
        <w:rPr>
          <w:rFonts w:ascii="Times New Roman"/>
          <w:b w:val="false"/>
          <w:i w:val="false"/>
          <w:color w:val="000000"/>
          <w:sz w:val="28"/>
        </w:rPr>
        <w:t>
конкурса и стажировки в органах</w:t>
      </w:r>
      <w:r>
        <w:br/>
      </w:r>
      <w:r>
        <w:rPr>
          <w:rFonts w:ascii="Times New Roman"/>
          <w:b w:val="false"/>
          <w:i w:val="false"/>
          <w:color w:val="000000"/>
          <w:sz w:val="28"/>
        </w:rPr>
        <w:t xml:space="preserve">
финансовой полиции       </w:t>
      </w:r>
      <w:r>
        <w:br/>
      </w:r>
      <w:r>
        <w:rPr>
          <w:rFonts w:ascii="Times New Roman"/>
          <w:b w:val="false"/>
          <w:i w:val="false"/>
          <w:color w:val="000000"/>
          <w:sz w:val="28"/>
        </w:rPr>
        <w:t xml:space="preserve">
Республики Казахстан     </w:t>
      </w:r>
    </w:p>
    <w:bookmarkEnd w:id="36"/>
    <w:bookmarkStart w:name="z125" w:id="37"/>
    <w:p>
      <w:pPr>
        <w:spacing w:after="0"/>
        <w:ind w:left="0"/>
        <w:jc w:val="both"/>
      </w:pPr>
      <w:r>
        <w:rPr>
          <w:rFonts w:ascii="Times New Roman"/>
          <w:b w:val="false"/>
          <w:i w:val="false"/>
          <w:color w:val="000000"/>
          <w:sz w:val="28"/>
        </w:rPr>
        <w:t xml:space="preserve">
Форма            </w:t>
      </w:r>
    </w:p>
    <w:bookmarkEnd w:id="37"/>
    <w:bookmarkStart w:name="z126" w:id="38"/>
    <w:p>
      <w:pPr>
        <w:spacing w:after="0"/>
        <w:ind w:left="0"/>
        <w:jc w:val="both"/>
      </w:pPr>
      <w:r>
        <w:rPr>
          <w:rFonts w:ascii="Times New Roman"/>
          <w:b w:val="false"/>
          <w:i w:val="false"/>
          <w:color w:val="000000"/>
          <w:sz w:val="28"/>
        </w:rPr>
        <w:t>
</w:t>
      </w:r>
      <w:r>
        <w:rPr>
          <w:rFonts w:ascii="Times New Roman"/>
          <w:b/>
          <w:i w:val="false"/>
          <w:color w:val="000000"/>
          <w:sz w:val="28"/>
        </w:rPr>
        <w:t>                         АВТОБИОГРАФИЯ</w:t>
      </w:r>
      <w:r>
        <w:br/>
      </w:r>
      <w:r>
        <w:rPr>
          <w:rFonts w:ascii="Times New Roman"/>
          <w:b w:val="false"/>
          <w:i w:val="false"/>
          <w:color w:val="000000"/>
          <w:sz w:val="28"/>
        </w:rPr>
        <w:t>
                    (заполняется собственноручно)</w:t>
      </w:r>
    </w:p>
    <w:bookmarkEnd w:id="38"/>
    <w:p>
      <w:pPr>
        <w:spacing w:after="0"/>
        <w:ind w:left="0"/>
        <w:jc w:val="both"/>
      </w:pPr>
      <w:r>
        <w:rPr>
          <w:rFonts w:ascii="Times New Roman"/>
          <w:b w:val="false"/>
          <w:i w:val="false"/>
          <w:color w:val="000000"/>
          <w:sz w:val="28"/>
        </w:rPr>
        <w:t>      Автобиография пишется участником собственноручно, в</w:t>
      </w:r>
      <w:r>
        <w:br/>
      </w:r>
      <w:r>
        <w:rPr>
          <w:rFonts w:ascii="Times New Roman"/>
          <w:b w:val="false"/>
          <w:i w:val="false"/>
          <w:color w:val="000000"/>
          <w:sz w:val="28"/>
        </w:rPr>
        <w:t>
произвольной форме, без помарок и исправлений, с обязательным</w:t>
      </w:r>
      <w:r>
        <w:br/>
      </w:r>
      <w:r>
        <w:rPr>
          <w:rFonts w:ascii="Times New Roman"/>
          <w:b w:val="false"/>
          <w:i w:val="false"/>
          <w:color w:val="000000"/>
          <w:sz w:val="28"/>
        </w:rPr>
        <w:t>
указаниям следующих сведений:</w:t>
      </w:r>
      <w:r>
        <w:br/>
      </w:r>
      <w:r>
        <w:rPr>
          <w:rFonts w:ascii="Times New Roman"/>
          <w:b w:val="false"/>
          <w:i w:val="false"/>
          <w:color w:val="000000"/>
          <w:sz w:val="28"/>
        </w:rPr>
        <w:t>
      - фамилия, имя, отчество, дата и месторождения, национальность,</w:t>
      </w:r>
      <w:r>
        <w:br/>
      </w:r>
      <w:r>
        <w:rPr>
          <w:rFonts w:ascii="Times New Roman"/>
          <w:b w:val="false"/>
          <w:i w:val="false"/>
          <w:color w:val="000000"/>
          <w:sz w:val="28"/>
        </w:rPr>
        <w:t>
родной язык, какими языками еще владеет;</w:t>
      </w:r>
      <w:r>
        <w:br/>
      </w:r>
      <w:r>
        <w:rPr>
          <w:rFonts w:ascii="Times New Roman"/>
          <w:b w:val="false"/>
          <w:i w:val="false"/>
          <w:color w:val="000000"/>
          <w:sz w:val="28"/>
        </w:rPr>
        <w:t>
      - когда, где, в каких учебных заведениях учился, специальность</w:t>
      </w:r>
      <w:r>
        <w:br/>
      </w:r>
      <w:r>
        <w:rPr>
          <w:rFonts w:ascii="Times New Roman"/>
          <w:b w:val="false"/>
          <w:i w:val="false"/>
          <w:color w:val="000000"/>
          <w:sz w:val="28"/>
        </w:rPr>
        <w:t>
по образованию;</w:t>
      </w:r>
      <w:r>
        <w:br/>
      </w:r>
      <w:r>
        <w:rPr>
          <w:rFonts w:ascii="Times New Roman"/>
          <w:b w:val="false"/>
          <w:i w:val="false"/>
          <w:color w:val="000000"/>
          <w:sz w:val="28"/>
        </w:rPr>
        <w:t>
      - кем, когда и где работал с указанием полного наименования и</w:t>
      </w:r>
      <w:r>
        <w:br/>
      </w:r>
      <w:r>
        <w:rPr>
          <w:rFonts w:ascii="Times New Roman"/>
          <w:b w:val="false"/>
          <w:i w:val="false"/>
          <w:color w:val="000000"/>
          <w:sz w:val="28"/>
        </w:rPr>
        <w:t>
адреса предприятия, учреждения или организации, причины перехода</w:t>
      </w:r>
      <w:r>
        <w:br/>
      </w:r>
      <w:r>
        <w:rPr>
          <w:rFonts w:ascii="Times New Roman"/>
          <w:b w:val="false"/>
          <w:i w:val="false"/>
          <w:color w:val="000000"/>
          <w:sz w:val="28"/>
        </w:rPr>
        <w:t>
с одной работы на другую, применялись ли меры</w:t>
      </w:r>
      <w:r>
        <w:br/>
      </w:r>
      <w:r>
        <w:rPr>
          <w:rFonts w:ascii="Times New Roman"/>
          <w:b w:val="false"/>
          <w:i w:val="false"/>
          <w:color w:val="000000"/>
          <w:sz w:val="28"/>
        </w:rPr>
        <w:t>
дисциплинарного, административного, материального или общественного</w:t>
      </w:r>
      <w:r>
        <w:br/>
      </w:r>
      <w:r>
        <w:rPr>
          <w:rFonts w:ascii="Times New Roman"/>
          <w:b w:val="false"/>
          <w:i w:val="false"/>
          <w:color w:val="000000"/>
          <w:sz w:val="28"/>
        </w:rPr>
        <w:t>
воздействия, если да, то когда, кем, за что (мера воздействия);</w:t>
      </w:r>
      <w:r>
        <w:br/>
      </w:r>
      <w:r>
        <w:rPr>
          <w:rFonts w:ascii="Times New Roman"/>
          <w:b w:val="false"/>
          <w:i w:val="false"/>
          <w:color w:val="000000"/>
          <w:sz w:val="28"/>
        </w:rPr>
        <w:t>
      - отношение к воинской обязанности: когда и кем призван на</w:t>
      </w:r>
      <w:r>
        <w:br/>
      </w:r>
      <w:r>
        <w:rPr>
          <w:rFonts w:ascii="Times New Roman"/>
          <w:b w:val="false"/>
          <w:i w:val="false"/>
          <w:color w:val="000000"/>
          <w:sz w:val="28"/>
        </w:rPr>
        <w:t>
действительную военную службу (если не призывался, то</w:t>
      </w:r>
      <w:r>
        <w:br/>
      </w:r>
      <w:r>
        <w:rPr>
          <w:rFonts w:ascii="Times New Roman"/>
          <w:b w:val="false"/>
          <w:i w:val="false"/>
          <w:color w:val="000000"/>
          <w:sz w:val="28"/>
        </w:rPr>
        <w:t>
указать причину), в каких воинских частях (указать номер) и в</w:t>
      </w:r>
      <w:r>
        <w:br/>
      </w:r>
      <w:r>
        <w:rPr>
          <w:rFonts w:ascii="Times New Roman"/>
          <w:b w:val="false"/>
          <w:i w:val="false"/>
          <w:color w:val="000000"/>
          <w:sz w:val="28"/>
        </w:rPr>
        <w:t>
качестве кого проходил службу, когда и с какой должности уволен в</w:t>
      </w:r>
      <w:r>
        <w:br/>
      </w:r>
      <w:r>
        <w:rPr>
          <w:rFonts w:ascii="Times New Roman"/>
          <w:b w:val="false"/>
          <w:i w:val="false"/>
          <w:color w:val="000000"/>
          <w:sz w:val="28"/>
        </w:rPr>
        <w:t>
запас Вооруженных Сил, воинское звание;</w:t>
      </w:r>
      <w:r>
        <w:br/>
      </w:r>
      <w:r>
        <w:rPr>
          <w:rFonts w:ascii="Times New Roman"/>
          <w:b w:val="false"/>
          <w:i w:val="false"/>
          <w:color w:val="000000"/>
          <w:sz w:val="28"/>
        </w:rPr>
        <w:t>
      - семейное положение: когда вступил в брак, фамилия, имя,</w:t>
      </w:r>
      <w:r>
        <w:br/>
      </w:r>
      <w:r>
        <w:rPr>
          <w:rFonts w:ascii="Times New Roman"/>
          <w:b w:val="false"/>
          <w:i w:val="false"/>
          <w:color w:val="000000"/>
          <w:sz w:val="28"/>
        </w:rPr>
        <w:t>
отчество, дата и месторождения, национальность, место работы</w:t>
      </w:r>
      <w:r>
        <w:br/>
      </w:r>
      <w:r>
        <w:rPr>
          <w:rFonts w:ascii="Times New Roman"/>
          <w:b w:val="false"/>
          <w:i w:val="false"/>
          <w:color w:val="000000"/>
          <w:sz w:val="28"/>
        </w:rPr>
        <w:t>
и должность, место жительства супруги (супруга), если участник, его</w:t>
      </w:r>
      <w:r>
        <w:br/>
      </w:r>
      <w:r>
        <w:rPr>
          <w:rFonts w:ascii="Times New Roman"/>
          <w:b w:val="false"/>
          <w:i w:val="false"/>
          <w:color w:val="000000"/>
          <w:sz w:val="28"/>
        </w:rPr>
        <w:t>
супруга (супруг) или их близкие родственники меняли фамилию, указать</w:t>
      </w:r>
      <w:r>
        <w:br/>
      </w:r>
      <w:r>
        <w:rPr>
          <w:rFonts w:ascii="Times New Roman"/>
          <w:b w:val="false"/>
          <w:i w:val="false"/>
          <w:color w:val="000000"/>
          <w:sz w:val="28"/>
        </w:rPr>
        <w:t>
прежние установочные данные, служит ли кто из родственников в</w:t>
      </w:r>
      <w:r>
        <w:br/>
      </w:r>
      <w:r>
        <w:rPr>
          <w:rFonts w:ascii="Times New Roman"/>
          <w:b w:val="false"/>
          <w:i w:val="false"/>
          <w:color w:val="000000"/>
          <w:sz w:val="28"/>
        </w:rPr>
        <w:t>
правоохранительных органах (степень родства, фамилия, имя отчество,</w:t>
      </w:r>
      <w:r>
        <w:br/>
      </w:r>
      <w:r>
        <w:rPr>
          <w:rFonts w:ascii="Times New Roman"/>
          <w:b w:val="false"/>
          <w:i w:val="false"/>
          <w:color w:val="000000"/>
          <w:sz w:val="28"/>
        </w:rPr>
        <w:t>
где служит, должность, специальное звание);</w:t>
      </w:r>
      <w:r>
        <w:br/>
      </w:r>
      <w:r>
        <w:rPr>
          <w:rFonts w:ascii="Times New Roman"/>
          <w:b w:val="false"/>
          <w:i w:val="false"/>
          <w:color w:val="000000"/>
          <w:sz w:val="28"/>
        </w:rPr>
        <w:t>
      - состоял или состоит ли участник, его супруга (супруг) или</w:t>
      </w:r>
      <w:r>
        <w:br/>
      </w:r>
      <w:r>
        <w:rPr>
          <w:rFonts w:ascii="Times New Roman"/>
          <w:b w:val="false"/>
          <w:i w:val="false"/>
          <w:color w:val="000000"/>
          <w:sz w:val="28"/>
        </w:rPr>
        <w:t>
кто-нибудь из их родственников иностранном гражданстве (кто, степень</w:t>
      </w:r>
      <w:r>
        <w:br/>
      </w:r>
      <w:r>
        <w:rPr>
          <w:rFonts w:ascii="Times New Roman"/>
          <w:b w:val="false"/>
          <w:i w:val="false"/>
          <w:color w:val="000000"/>
          <w:sz w:val="28"/>
        </w:rPr>
        <w:t>
родства), кто из них был за границей (где, когда, с какой целью) или</w:t>
      </w:r>
      <w:r>
        <w:br/>
      </w:r>
      <w:r>
        <w:rPr>
          <w:rFonts w:ascii="Times New Roman"/>
          <w:b w:val="false"/>
          <w:i w:val="false"/>
          <w:color w:val="000000"/>
          <w:sz w:val="28"/>
        </w:rPr>
        <w:t>
ходатайствовал о выезде за границу на постоянное место</w:t>
      </w:r>
      <w:r>
        <w:br/>
      </w:r>
      <w:r>
        <w:rPr>
          <w:rFonts w:ascii="Times New Roman"/>
          <w:b w:val="false"/>
          <w:i w:val="false"/>
          <w:color w:val="000000"/>
          <w:sz w:val="28"/>
        </w:rPr>
        <w:t>
жительства (когда, по какой причине), имеются ли родственники и</w:t>
      </w:r>
      <w:r>
        <w:br/>
      </w:r>
      <w:r>
        <w:rPr>
          <w:rFonts w:ascii="Times New Roman"/>
          <w:b w:val="false"/>
          <w:i w:val="false"/>
          <w:color w:val="000000"/>
          <w:sz w:val="28"/>
        </w:rPr>
        <w:t>
знакомые из числа иностранцев, родственники и знакомые из числа</w:t>
      </w:r>
      <w:r>
        <w:br/>
      </w:r>
      <w:r>
        <w:rPr>
          <w:rFonts w:ascii="Times New Roman"/>
          <w:b w:val="false"/>
          <w:i w:val="false"/>
          <w:color w:val="000000"/>
          <w:sz w:val="28"/>
        </w:rPr>
        <w:t>
казахстанских граждан, проживающих заграницей (фамилия, имя,</w:t>
      </w:r>
      <w:r>
        <w:br/>
      </w:r>
      <w:r>
        <w:rPr>
          <w:rFonts w:ascii="Times New Roman"/>
          <w:b w:val="false"/>
          <w:i w:val="false"/>
          <w:color w:val="000000"/>
          <w:sz w:val="28"/>
        </w:rPr>
        <w:t>
отчество, степень родства, род занятий, где проживают), в чем</w:t>
      </w:r>
      <w:r>
        <w:br/>
      </w:r>
      <w:r>
        <w:rPr>
          <w:rFonts w:ascii="Times New Roman"/>
          <w:b w:val="false"/>
          <w:i w:val="false"/>
          <w:color w:val="000000"/>
          <w:sz w:val="28"/>
        </w:rPr>
        <w:t>
выражается связь с ними; привлекался ли участник, его супруга</w:t>
      </w:r>
      <w:r>
        <w:br/>
      </w:r>
      <w:r>
        <w:rPr>
          <w:rFonts w:ascii="Times New Roman"/>
          <w:b w:val="false"/>
          <w:i w:val="false"/>
          <w:color w:val="000000"/>
          <w:sz w:val="28"/>
        </w:rPr>
        <w:t>
(супруг) или кто-либо из их близких родственников к уголовной</w:t>
      </w:r>
      <w:r>
        <w:br/>
      </w:r>
      <w:r>
        <w:rPr>
          <w:rFonts w:ascii="Times New Roman"/>
          <w:b w:val="false"/>
          <w:i w:val="false"/>
          <w:color w:val="000000"/>
          <w:sz w:val="28"/>
        </w:rPr>
        <w:t>
ответственности (когда, за что, мера наказания).</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w:t>
      </w:r>
      <w:r>
        <w:br/>
      </w:r>
      <w:r>
        <w:rPr>
          <w:rFonts w:ascii="Times New Roman"/>
          <w:b w:val="false"/>
          <w:i w:val="false"/>
          <w:color w:val="000000"/>
          <w:sz w:val="28"/>
        </w:rPr>
        <w:t>
                                                    (подпись, Ф.И.О.)</w:t>
      </w:r>
      <w:r>
        <w:br/>
      </w:r>
      <w:r>
        <w:rPr>
          <w:rFonts w:ascii="Times New Roman"/>
          <w:b w:val="false"/>
          <w:i w:val="false"/>
          <w:color w:val="000000"/>
          <w:sz w:val="28"/>
        </w:rPr>
        <w:t>
                                «____» ____________________ 20____ г.</w:t>
      </w:r>
    </w:p>
    <w:bookmarkStart w:name="z127" w:id="39"/>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Правилам и условиям проведения</w:t>
      </w:r>
      <w:r>
        <w:br/>
      </w:r>
      <w:r>
        <w:rPr>
          <w:rFonts w:ascii="Times New Roman"/>
          <w:b w:val="false"/>
          <w:i w:val="false"/>
          <w:color w:val="000000"/>
          <w:sz w:val="28"/>
        </w:rPr>
        <w:t>
конкурса и стажировки в органах</w:t>
      </w:r>
      <w:r>
        <w:br/>
      </w:r>
      <w:r>
        <w:rPr>
          <w:rFonts w:ascii="Times New Roman"/>
          <w:b w:val="false"/>
          <w:i w:val="false"/>
          <w:color w:val="000000"/>
          <w:sz w:val="28"/>
        </w:rPr>
        <w:t xml:space="preserve">
финансовой полиции      </w:t>
      </w:r>
      <w:r>
        <w:br/>
      </w:r>
      <w:r>
        <w:rPr>
          <w:rFonts w:ascii="Times New Roman"/>
          <w:b w:val="false"/>
          <w:i w:val="false"/>
          <w:color w:val="000000"/>
          <w:sz w:val="28"/>
        </w:rPr>
        <w:t xml:space="preserve">
Республики Казахстан     </w:t>
      </w:r>
    </w:p>
    <w:bookmarkEnd w:id="39"/>
    <w:bookmarkStart w:name="z128" w:id="40"/>
    <w:p>
      <w:pPr>
        <w:spacing w:after="0"/>
        <w:ind w:left="0"/>
        <w:jc w:val="both"/>
      </w:pPr>
      <w:r>
        <w:rPr>
          <w:rFonts w:ascii="Times New Roman"/>
          <w:b w:val="false"/>
          <w:i w:val="false"/>
          <w:color w:val="000000"/>
          <w:sz w:val="28"/>
        </w:rPr>
        <w:t xml:space="preserve">
Форма            </w:t>
      </w:r>
    </w:p>
    <w:bookmarkEnd w:id="40"/>
    <w:bookmarkStart w:name="z129" w:id="41"/>
    <w:p>
      <w:pPr>
        <w:spacing w:after="0"/>
        <w:ind w:left="0"/>
        <w:jc w:val="both"/>
      </w:pPr>
      <w:r>
        <w:rPr>
          <w:rFonts w:ascii="Times New Roman"/>
          <w:b w:val="false"/>
          <w:i w:val="false"/>
          <w:color w:val="000000"/>
          <w:sz w:val="28"/>
        </w:rPr>
        <w:t>
                                   </w:t>
      </w:r>
      <w:r>
        <w:rPr>
          <w:rFonts w:ascii="Times New Roman"/>
          <w:b/>
          <w:i w:val="false"/>
          <w:color w:val="000000"/>
          <w:sz w:val="28"/>
        </w:rPr>
        <w:t>АНКЕТА</w:t>
      </w:r>
      <w:r>
        <w:br/>
      </w:r>
      <w:r>
        <w:rPr>
          <w:rFonts w:ascii="Times New Roman"/>
          <w:b w:val="false"/>
          <w:i w:val="false"/>
          <w:color w:val="000000"/>
          <w:sz w:val="28"/>
        </w:rPr>
        <w:t>
                        (заполняется собственноручно)</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9"/>
        <w:gridCol w:w="8911"/>
      </w:tblGrid>
      <w:tr>
        <w:trPr>
          <w:trHeight w:val="30" w:hRule="atLeast"/>
        </w:trPr>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ВОПРОСЫ</w:t>
            </w:r>
          </w:p>
        </w:tc>
        <w:tc>
          <w:tcPr>
            <w:tcW w:w="8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ОТВЕТЫ</w:t>
            </w:r>
          </w:p>
        </w:tc>
      </w:tr>
      <w:tr>
        <w:trPr>
          <w:trHeight w:val="450" w:hRule="atLeast"/>
        </w:trPr>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Фамилия, имя, отчество</w:t>
            </w:r>
          </w:p>
        </w:tc>
        <w:tc>
          <w:tcPr>
            <w:tcW w:w="8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Если изменяли фамилию, имя или отчество, укажите их, а также когда, где и по какой причине изменял.</w:t>
            </w:r>
          </w:p>
        </w:tc>
        <w:tc>
          <w:tcPr>
            <w:tcW w:w="8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Год, число, месяц и место рождения (село, деревня, город, район, область, республика).</w:t>
            </w:r>
          </w:p>
        </w:tc>
        <w:tc>
          <w:tcPr>
            <w:tcW w:w="8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Национальность, гражданство (если изменяли, то укажите, когда и по какой причине).</w:t>
            </w:r>
          </w:p>
        </w:tc>
        <w:tc>
          <w:tcPr>
            <w:tcW w:w="8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Образование (когда и какие учебные заведения окончили, номера дипломов), специальность и квалификация по диплому.</w:t>
            </w:r>
          </w:p>
        </w:tc>
        <w:tc>
          <w:tcPr>
            <w:tcW w:w="8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Сведения об ученой степени, ученом звании (когда присвоено, номер диплома), научных трудах и изобретениях.</w:t>
            </w:r>
          </w:p>
        </w:tc>
        <w:tc>
          <w:tcPr>
            <w:tcW w:w="8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Родной язык, какими другими языками владеете и в какой степени.</w:t>
            </w:r>
          </w:p>
        </w:tc>
        <w:tc>
          <w:tcPr>
            <w:tcW w:w="8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Признавались ли Вы в установленном законом порядке недееспособным или ограниченно дееспособным?</w:t>
            </w:r>
          </w:p>
        </w:tc>
        <w:tc>
          <w:tcPr>
            <w:tcW w:w="8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10" w:hRule="atLeast"/>
        </w:trPr>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Привлекались ли Вы в течение трех лет перед поступлением на правоохранительную службу к дисциплинарной ответственности за совершение коррупционного правонарушения?</w:t>
            </w:r>
          </w:p>
        </w:tc>
        <w:tc>
          <w:tcPr>
            <w:tcW w:w="8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10" w:hRule="atLeast"/>
        </w:trPr>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Налагалось ли на Вас в судебном порядке административное взыскание за умышленное правонарушение в течение года перед поступлением на правоохранительную службу?</w:t>
            </w:r>
          </w:p>
        </w:tc>
        <w:tc>
          <w:tcPr>
            <w:tcW w:w="8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95" w:hRule="atLeast"/>
        </w:trPr>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Налагалось ли на Вас в судебном порядке административное взыскание за совершение коррупционного правонарушения в течение трех лет до поступления на правоохранительную службу?</w:t>
            </w:r>
          </w:p>
        </w:tc>
        <w:tc>
          <w:tcPr>
            <w:tcW w:w="8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05" w:hRule="atLeast"/>
        </w:trPr>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Были ли Вы ранее судимы или освобождены от уголовной ответственности по нереабилитирующим основаниям, а также уволены по отрицательным мотивам с государственной службы, из иных правоохранительных органов, судов и органов юстиции?</w:t>
            </w:r>
          </w:p>
        </w:tc>
        <w:tc>
          <w:tcPr>
            <w:tcW w:w="8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Были ли Ваши близкие родственники судимы (когда и за что)?</w:t>
            </w:r>
          </w:p>
        </w:tc>
        <w:tc>
          <w:tcPr>
            <w:tcW w:w="8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Были ли Вы и Ваши близкие родственники за границей, когда и с какой целью.</w:t>
            </w:r>
          </w:p>
        </w:tc>
        <w:tc>
          <w:tcPr>
            <w:tcW w:w="8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85" w:hRule="atLeast"/>
        </w:trPr>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Имеются ли у Вас или супруги (супруга) родственники, постоянно проживающие за границей (фамилия, имя, отчество, дата рождения, степень родства, место жительства, страна проживания, с какого времени проживают за границей и чем занимаются).</w:t>
            </w:r>
          </w:p>
        </w:tc>
        <w:tc>
          <w:tcPr>
            <w:tcW w:w="8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85" w:hRule="atLeast"/>
        </w:trPr>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Являетесь ли Вы близким родственником (родителем, сыном, дочерью, усыновителем, усыновленным, полнородным и неполнородным братом или сестрой, дедушкой, бабушкой, внуком, супругом или супругой) государственного служащего, занимающего должность, находящуюся в непосредственной подчиненности должности, на которую Вы претендуете?</w:t>
            </w:r>
          </w:p>
        </w:tc>
        <w:tc>
          <w:tcPr>
            <w:tcW w:w="8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85" w:hRule="atLeast"/>
        </w:trPr>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Являетесь ли Вы близким родственником (родителем, сыном, дочерью, усыновителем, усыновленным, полнородным и неполнородным братом или сестрой, дедушкой, бабушкой, внуком, супругом или супругой) государственного служащего, занимающего должность в непосредственной подчиненности к которой находится должность, на которую Вы претендуете?</w:t>
            </w:r>
          </w:p>
        </w:tc>
        <w:tc>
          <w:tcPr>
            <w:tcW w:w="8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0" w:id="42"/>
    <w:p>
      <w:pPr>
        <w:spacing w:after="0"/>
        <w:ind w:left="0"/>
        <w:jc w:val="both"/>
      </w:pPr>
      <w:r>
        <w:rPr>
          <w:rFonts w:ascii="Times New Roman"/>
          <w:b w:val="false"/>
          <w:i w:val="false"/>
          <w:color w:val="000000"/>
          <w:sz w:val="28"/>
        </w:rPr>
        <w:t>
      18. Ваши близкие родственники (отец, мать, братья, сестры,</w:t>
      </w:r>
      <w:r>
        <w:br/>
      </w:r>
      <w:r>
        <w:rPr>
          <w:rFonts w:ascii="Times New Roman"/>
          <w:b w:val="false"/>
          <w:i w:val="false"/>
          <w:color w:val="000000"/>
          <w:sz w:val="28"/>
        </w:rPr>
        <w:t>
супруг, супруга, дети), близкие родственники Вашей супруги (супруга),</w:t>
      </w:r>
      <w:r>
        <w:br/>
      </w:r>
      <w:r>
        <w:rPr>
          <w:rFonts w:ascii="Times New Roman"/>
          <w:b w:val="false"/>
          <w:i w:val="false"/>
          <w:color w:val="000000"/>
          <w:sz w:val="28"/>
        </w:rPr>
        <w:t>
в том числе бывшие*:</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5"/>
        <w:gridCol w:w="4128"/>
        <w:gridCol w:w="2507"/>
        <w:gridCol w:w="2507"/>
        <w:gridCol w:w="3153"/>
      </w:tblGrid>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 родства</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имя, отчество</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место</w:t>
            </w:r>
            <w:r>
              <w:br/>
            </w:r>
            <w:r>
              <w:rPr>
                <w:rFonts w:ascii="Times New Roman"/>
                <w:b w:val="false"/>
                <w:i w:val="false"/>
                <w:color w:val="000000"/>
                <w:sz w:val="20"/>
              </w:rPr>
              <w:t>
</w:t>
            </w:r>
            <w:r>
              <w:rPr>
                <w:rFonts w:ascii="Times New Roman"/>
                <w:b w:val="false"/>
                <w:i w:val="false"/>
                <w:color w:val="000000"/>
                <w:sz w:val="20"/>
              </w:rPr>
              <w:t>рождения</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работы и</w:t>
            </w:r>
            <w:r>
              <w:br/>
            </w:r>
            <w:r>
              <w:rPr>
                <w:rFonts w:ascii="Times New Roman"/>
                <w:b w:val="false"/>
                <w:i w:val="false"/>
                <w:color w:val="000000"/>
                <w:sz w:val="20"/>
              </w:rPr>
              <w:t>
</w:t>
            </w:r>
            <w:r>
              <w:rPr>
                <w:rFonts w:ascii="Times New Roman"/>
                <w:b w:val="false"/>
                <w:i w:val="false"/>
                <w:color w:val="000000"/>
                <w:sz w:val="20"/>
              </w:rPr>
              <w:t>должность</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местожительства</w:t>
            </w:r>
          </w:p>
        </w:tc>
      </w:tr>
      <w:tr>
        <w:trPr>
          <w:trHeight w:val="21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1" w:id="43"/>
    <w:p>
      <w:pPr>
        <w:spacing w:after="0"/>
        <w:ind w:left="0"/>
        <w:jc w:val="both"/>
      </w:pPr>
      <w:r>
        <w:rPr>
          <w:rFonts w:ascii="Times New Roman"/>
          <w:b w:val="false"/>
          <w:i w:val="false"/>
          <w:color w:val="000000"/>
          <w:sz w:val="28"/>
        </w:rPr>
        <w:t>      * Если родственники изменяли фамилию, имя, отчество, то</w:t>
      </w:r>
      <w:r>
        <w:br/>
      </w:r>
      <w:r>
        <w:rPr>
          <w:rFonts w:ascii="Times New Roman"/>
          <w:b w:val="false"/>
          <w:i w:val="false"/>
          <w:color w:val="000000"/>
          <w:sz w:val="28"/>
        </w:rPr>
        <w:t>
необходимо указать их прежние фамилию, имя, отчество.</w:t>
      </w:r>
      <w:r>
        <w:br/>
      </w:r>
      <w:r>
        <w:rPr>
          <w:rFonts w:ascii="Times New Roman"/>
          <w:b w:val="false"/>
          <w:i w:val="false"/>
          <w:color w:val="000000"/>
          <w:sz w:val="28"/>
        </w:rPr>
        <w:t>
      19. Выполняемая работа с начала трудовой деятельности (включая</w:t>
      </w:r>
      <w:r>
        <w:br/>
      </w:r>
      <w:r>
        <w:rPr>
          <w:rFonts w:ascii="Times New Roman"/>
          <w:b w:val="false"/>
          <w:i w:val="false"/>
          <w:color w:val="000000"/>
          <w:sz w:val="28"/>
        </w:rPr>
        <w:t>
учебу на очных отделениях в высших и средних специальных учебных</w:t>
      </w:r>
      <w:r>
        <w:br/>
      </w:r>
      <w:r>
        <w:rPr>
          <w:rFonts w:ascii="Times New Roman"/>
          <w:b w:val="false"/>
          <w:i w:val="false"/>
          <w:color w:val="000000"/>
          <w:sz w:val="28"/>
        </w:rPr>
        <w:t>
заведениях, военную службу и работу по совместительству,</w:t>
      </w:r>
      <w:r>
        <w:br/>
      </w:r>
      <w:r>
        <w:rPr>
          <w:rFonts w:ascii="Times New Roman"/>
          <w:b w:val="false"/>
          <w:i w:val="false"/>
          <w:color w:val="000000"/>
          <w:sz w:val="28"/>
        </w:rPr>
        <w:t>
предпринимательскую деятельность и т.п.).</w:t>
      </w:r>
      <w:r>
        <w:br/>
      </w:r>
      <w:r>
        <w:rPr>
          <w:rFonts w:ascii="Times New Roman"/>
          <w:b w:val="false"/>
          <w:i w:val="false"/>
          <w:color w:val="000000"/>
          <w:sz w:val="28"/>
        </w:rPr>
        <w:t>
      При заполнении данного пункта учреждения, организации и</w:t>
      </w:r>
      <w:r>
        <w:br/>
      </w:r>
      <w:r>
        <w:rPr>
          <w:rFonts w:ascii="Times New Roman"/>
          <w:b w:val="false"/>
          <w:i w:val="false"/>
          <w:color w:val="000000"/>
          <w:sz w:val="28"/>
        </w:rPr>
        <w:t>
предприятия необходимо именовать так, как они назывались в свое</w:t>
      </w:r>
      <w:r>
        <w:br/>
      </w:r>
      <w:r>
        <w:rPr>
          <w:rFonts w:ascii="Times New Roman"/>
          <w:b w:val="false"/>
          <w:i w:val="false"/>
          <w:color w:val="000000"/>
          <w:sz w:val="28"/>
        </w:rPr>
        <w:t>
время. Военную службу записывать с указанием должности, номера</w:t>
      </w:r>
      <w:r>
        <w:br/>
      </w:r>
      <w:r>
        <w:rPr>
          <w:rFonts w:ascii="Times New Roman"/>
          <w:b w:val="false"/>
          <w:i w:val="false"/>
          <w:color w:val="000000"/>
          <w:sz w:val="28"/>
        </w:rPr>
        <w:t>
воинской части и места дислокации.</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5"/>
        <w:gridCol w:w="1828"/>
        <w:gridCol w:w="5844"/>
        <w:gridCol w:w="442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Месяц и год</w:t>
            </w:r>
          </w:p>
        </w:tc>
        <w:tc>
          <w:tcPr>
            <w:tcW w:w="5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 с указанием учреждения, организации, предприятия</w:t>
            </w:r>
          </w:p>
        </w:tc>
        <w:tc>
          <w:tcPr>
            <w:tcW w:w="4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Местонахождение учреждения, организации, предприятия</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Ухода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2" w:id="44"/>
    <w:p>
      <w:pPr>
        <w:spacing w:after="0"/>
        <w:ind w:left="0"/>
        <w:jc w:val="both"/>
      </w:pPr>
      <w:r>
        <w:rPr>
          <w:rFonts w:ascii="Times New Roman"/>
          <w:b w:val="false"/>
          <w:i w:val="false"/>
          <w:color w:val="000000"/>
          <w:sz w:val="28"/>
        </w:rPr>
        <w:t>
      20. Отношение к воинской обязанности и воинское звание 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End w:id="44"/>
    <w:bookmarkStart w:name="z133" w:id="45"/>
    <w:p>
      <w:pPr>
        <w:spacing w:after="0"/>
        <w:ind w:left="0"/>
        <w:jc w:val="both"/>
      </w:pPr>
      <w:r>
        <w:rPr>
          <w:rFonts w:ascii="Times New Roman"/>
          <w:b w:val="false"/>
          <w:i w:val="false"/>
          <w:color w:val="000000"/>
          <w:sz w:val="28"/>
        </w:rPr>
        <w:t>
      21. Домашний адрес (адрес фактической прописки и адрес</w:t>
      </w:r>
      <w:r>
        <w:br/>
      </w:r>
      <w:r>
        <w:rPr>
          <w:rFonts w:ascii="Times New Roman"/>
          <w:b w:val="false"/>
          <w:i w:val="false"/>
          <w:color w:val="000000"/>
          <w:sz w:val="28"/>
        </w:rPr>
        <w:t>
проживания), номер домашнего телефона, сотового телефона 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End w:id="45"/>
    <w:bookmarkStart w:name="z134" w:id="46"/>
    <w:p>
      <w:pPr>
        <w:spacing w:after="0"/>
        <w:ind w:left="0"/>
        <w:jc w:val="both"/>
      </w:pPr>
      <w:r>
        <w:rPr>
          <w:rFonts w:ascii="Times New Roman"/>
          <w:b w:val="false"/>
          <w:i w:val="false"/>
          <w:color w:val="000000"/>
          <w:sz w:val="28"/>
        </w:rPr>
        <w:t>
      22. Паспорт, удостоверение личности 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(серия, номер, кем и когда выдан)</w:t>
      </w:r>
    </w:p>
    <w:bookmarkEnd w:id="46"/>
    <w:bookmarkStart w:name="z135" w:id="47"/>
    <w:p>
      <w:pPr>
        <w:spacing w:after="0"/>
        <w:ind w:left="0"/>
        <w:jc w:val="both"/>
      </w:pPr>
      <w:r>
        <w:rPr>
          <w:rFonts w:ascii="Times New Roman"/>
          <w:b w:val="false"/>
          <w:i w:val="false"/>
          <w:color w:val="000000"/>
          <w:sz w:val="28"/>
        </w:rPr>
        <w:t>
      23. Дополнительные сведения (государственные награды, участие в</w:t>
      </w:r>
      <w:r>
        <w:br/>
      </w:r>
      <w:r>
        <w:rPr>
          <w:rFonts w:ascii="Times New Roman"/>
          <w:b w:val="false"/>
          <w:i w:val="false"/>
          <w:color w:val="000000"/>
          <w:sz w:val="28"/>
        </w:rPr>
        <w:t>
выборных представительных органах, а также другая информация, которую</w:t>
      </w:r>
      <w:r>
        <w:br/>
      </w:r>
      <w:r>
        <w:rPr>
          <w:rFonts w:ascii="Times New Roman"/>
          <w:b w:val="false"/>
          <w:i w:val="false"/>
          <w:color w:val="000000"/>
          <w:sz w:val="28"/>
        </w:rPr>
        <w:t>
оформляемый желает сообщить о себе)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End w:id="47"/>
    <w:p>
      <w:pPr>
        <w:spacing w:after="0"/>
        <w:ind w:left="0"/>
        <w:jc w:val="both"/>
      </w:pPr>
      <w:r>
        <w:rPr>
          <w:rFonts w:ascii="Times New Roman"/>
          <w:b w:val="false"/>
          <w:i w:val="false"/>
          <w:color w:val="000000"/>
          <w:sz w:val="28"/>
        </w:rPr>
        <w:t>      Мне известно, что заведомо ложные сведения, сообщенные в</w:t>
      </w:r>
      <w:r>
        <w:br/>
      </w:r>
      <w:r>
        <w:rPr>
          <w:rFonts w:ascii="Times New Roman"/>
          <w:b w:val="false"/>
          <w:i w:val="false"/>
          <w:color w:val="000000"/>
          <w:sz w:val="28"/>
        </w:rPr>
        <w:t>
анкете, могут повлечь отказ в оформлении на правоохранительную службу</w:t>
      </w:r>
      <w:r>
        <w:br/>
      </w:r>
      <w:r>
        <w:rPr>
          <w:rFonts w:ascii="Times New Roman"/>
          <w:b w:val="false"/>
          <w:i w:val="false"/>
          <w:color w:val="000000"/>
          <w:sz w:val="28"/>
        </w:rPr>
        <w:t>
в органы финансовой полиции. На проведение в отношении меня</w:t>
      </w:r>
      <w:r>
        <w:br/>
      </w:r>
      <w:r>
        <w:rPr>
          <w:rFonts w:ascii="Times New Roman"/>
          <w:b w:val="false"/>
          <w:i w:val="false"/>
          <w:color w:val="000000"/>
          <w:sz w:val="28"/>
        </w:rPr>
        <w:t>
проверочных мероприятий _____________________________________________</w:t>
      </w:r>
      <w:r>
        <w:br/>
      </w:r>
      <w:r>
        <w:rPr>
          <w:rFonts w:ascii="Times New Roman"/>
          <w:b w:val="false"/>
          <w:i w:val="false"/>
          <w:color w:val="000000"/>
          <w:sz w:val="28"/>
        </w:rPr>
        <w:t>
                                 (наименование организации)</w:t>
      </w:r>
      <w:r>
        <w:br/>
      </w:r>
      <w:r>
        <w:rPr>
          <w:rFonts w:ascii="Times New Roman"/>
          <w:b w:val="false"/>
          <w:i w:val="false"/>
          <w:color w:val="000000"/>
          <w:sz w:val="28"/>
        </w:rPr>
        <w:t>
______________________________________________________ согласен (на).</w:t>
      </w:r>
    </w:p>
    <w:p>
      <w:pPr>
        <w:spacing w:after="0"/>
        <w:ind w:left="0"/>
        <w:jc w:val="both"/>
      </w:pPr>
      <w:r>
        <w:rPr>
          <w:rFonts w:ascii="Times New Roman"/>
          <w:b w:val="false"/>
          <w:i w:val="false"/>
          <w:color w:val="000000"/>
          <w:sz w:val="28"/>
        </w:rPr>
        <w:t>                           __________________________________________</w:t>
      </w:r>
      <w:r>
        <w:br/>
      </w:r>
      <w:r>
        <w:rPr>
          <w:rFonts w:ascii="Times New Roman"/>
          <w:b w:val="false"/>
          <w:i w:val="false"/>
          <w:color w:val="000000"/>
          <w:sz w:val="28"/>
        </w:rPr>
        <w:t>
                                                    (подпись, Ф.И.О.)</w:t>
      </w:r>
      <w:r>
        <w:br/>
      </w:r>
      <w:r>
        <w:rPr>
          <w:rFonts w:ascii="Times New Roman"/>
          <w:b w:val="false"/>
          <w:i w:val="false"/>
          <w:color w:val="000000"/>
          <w:sz w:val="28"/>
        </w:rPr>
        <w:t>
                                   «____» ________________ 20_____ г.</w:t>
      </w:r>
    </w:p>
    <w:bookmarkStart w:name="z136" w:id="48"/>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Правилам и условиям проведения</w:t>
      </w:r>
      <w:r>
        <w:br/>
      </w:r>
      <w:r>
        <w:rPr>
          <w:rFonts w:ascii="Times New Roman"/>
          <w:b w:val="false"/>
          <w:i w:val="false"/>
          <w:color w:val="000000"/>
          <w:sz w:val="28"/>
        </w:rPr>
        <w:t>
конкурса и стажировки в органах</w:t>
      </w:r>
      <w:r>
        <w:br/>
      </w:r>
      <w:r>
        <w:rPr>
          <w:rFonts w:ascii="Times New Roman"/>
          <w:b w:val="false"/>
          <w:i w:val="false"/>
          <w:color w:val="000000"/>
          <w:sz w:val="28"/>
        </w:rPr>
        <w:t xml:space="preserve">
финансовой полиции      </w:t>
      </w:r>
      <w:r>
        <w:br/>
      </w:r>
      <w:r>
        <w:rPr>
          <w:rFonts w:ascii="Times New Roman"/>
          <w:b w:val="false"/>
          <w:i w:val="false"/>
          <w:color w:val="000000"/>
          <w:sz w:val="28"/>
        </w:rPr>
        <w:t xml:space="preserve">
Республики Казахстан    </w:t>
      </w:r>
    </w:p>
    <w:bookmarkEnd w:id="48"/>
    <w:bookmarkStart w:name="z137" w:id="49"/>
    <w:p>
      <w:pPr>
        <w:spacing w:after="0"/>
        <w:ind w:left="0"/>
        <w:jc w:val="both"/>
      </w:pPr>
      <w:r>
        <w:rPr>
          <w:rFonts w:ascii="Times New Roman"/>
          <w:b w:val="false"/>
          <w:i w:val="false"/>
          <w:color w:val="000000"/>
          <w:sz w:val="28"/>
        </w:rPr>
        <w:t>
</w:t>
      </w:r>
      <w:r>
        <w:rPr>
          <w:rFonts w:ascii="Times New Roman"/>
          <w:b/>
          <w:i w:val="false"/>
          <w:color w:val="000000"/>
          <w:sz w:val="28"/>
        </w:rPr>
        <w:t>         Контрольные нормативы по физической подготовке</w:t>
      </w:r>
      <w:r>
        <w:br/>
      </w:r>
      <w:r>
        <w:rPr>
          <w:rFonts w:ascii="Times New Roman"/>
          <w:b w:val="false"/>
          <w:i w:val="false"/>
          <w:color w:val="000000"/>
          <w:sz w:val="28"/>
        </w:rPr>
        <w:t>
</w:t>
      </w:r>
      <w:r>
        <w:rPr>
          <w:rFonts w:ascii="Times New Roman"/>
          <w:b/>
          <w:i w:val="false"/>
          <w:color w:val="000000"/>
          <w:sz w:val="28"/>
        </w:rPr>
        <w:t>  для участников конкурса на поступление на правоохранительную</w:t>
      </w:r>
      <w:r>
        <w:br/>
      </w:r>
      <w:r>
        <w:rPr>
          <w:rFonts w:ascii="Times New Roman"/>
          <w:b w:val="false"/>
          <w:i w:val="false"/>
          <w:color w:val="000000"/>
          <w:sz w:val="28"/>
        </w:rPr>
        <w:t>
</w:t>
      </w:r>
      <w:r>
        <w:rPr>
          <w:rFonts w:ascii="Times New Roman"/>
          <w:b/>
          <w:i w:val="false"/>
          <w:color w:val="000000"/>
          <w:sz w:val="28"/>
        </w:rPr>
        <w:t>     службу в органы финансовой полиции Республики Казахстан</w:t>
      </w:r>
    </w:p>
    <w:bookmarkEnd w:id="49"/>
    <w:bookmarkStart w:name="z138" w:id="50"/>
    <w:p>
      <w:pPr>
        <w:spacing w:after="0"/>
        <w:ind w:left="0"/>
        <w:jc w:val="both"/>
      </w:pPr>
      <w:r>
        <w:rPr>
          <w:rFonts w:ascii="Times New Roman"/>
          <w:b w:val="false"/>
          <w:i w:val="false"/>
          <w:color w:val="000000"/>
          <w:sz w:val="28"/>
        </w:rPr>
        <w:t>
</w:t>
      </w:r>
      <w:r>
        <w:rPr>
          <w:rFonts w:ascii="Times New Roman"/>
          <w:b/>
          <w:i w:val="false"/>
          <w:color w:val="000000"/>
          <w:sz w:val="28"/>
        </w:rPr>
        <w:t>                            Для мужчин</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6"/>
        <w:gridCol w:w="3087"/>
        <w:gridCol w:w="1152"/>
        <w:gridCol w:w="1194"/>
        <w:gridCol w:w="1044"/>
        <w:gridCol w:w="1045"/>
        <w:gridCol w:w="1045"/>
        <w:gridCol w:w="1045"/>
        <w:gridCol w:w="852"/>
      </w:tblGrid>
      <w:tr>
        <w:trPr>
          <w:trHeight w:val="30" w:hRule="atLeast"/>
        </w:trPr>
        <w:tc>
          <w:tcPr>
            <w:tcW w:w="3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упражнения</w:t>
            </w:r>
          </w:p>
        </w:tc>
        <w:tc>
          <w:tcPr>
            <w:tcW w:w="3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Оценка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Возрастные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18-20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21-27</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28-34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35-39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40-44</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45-49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 и ст.</w:t>
            </w:r>
          </w:p>
        </w:tc>
      </w:tr>
      <w:tr>
        <w:trPr>
          <w:trHeight w:val="30" w:hRule="atLeast"/>
        </w:trPr>
        <w:tc>
          <w:tcPr>
            <w:tcW w:w="3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Бег 100 м (с)</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Отлично</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0" w:type="auto"/>
            <w:vMerge/>
            <w:tcBorders>
              <w:top w:val="nil"/>
              <w:left w:val="single" w:color="cfcfcf" w:sz="5"/>
              <w:bottom w:val="single" w:color="cfcfcf" w:sz="5"/>
              <w:right w:val="single" w:color="cfcfcf" w:sz="5"/>
            </w:tcBorders>
          </w:tcP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Хорошо</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0" w:type="auto"/>
            <w:vMerge/>
            <w:tcBorders>
              <w:top w:val="nil"/>
              <w:left w:val="single" w:color="cfcfcf" w:sz="5"/>
              <w:bottom w:val="single" w:color="cfcfcf" w:sz="5"/>
              <w:right w:val="single" w:color="cfcfcf" w:sz="5"/>
            </w:tcBorders>
          </w:tcP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удовлетворительно</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3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Отжимание от пола в упоре лежа</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Отлично</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Хорошо</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удовлетворительно</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139" w:id="51"/>
    <w:p>
      <w:pPr>
        <w:spacing w:after="0"/>
        <w:ind w:left="0"/>
        <w:jc w:val="both"/>
      </w:pPr>
      <w:r>
        <w:rPr>
          <w:rFonts w:ascii="Times New Roman"/>
          <w:b w:val="false"/>
          <w:i w:val="false"/>
          <w:color w:val="000000"/>
          <w:sz w:val="28"/>
        </w:rPr>
        <w:t>
                            </w:t>
      </w:r>
      <w:r>
        <w:rPr>
          <w:rFonts w:ascii="Times New Roman"/>
          <w:b/>
          <w:i w:val="false"/>
          <w:color w:val="000000"/>
          <w:sz w:val="28"/>
        </w:rPr>
        <w:t>Для женщин</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1"/>
        <w:gridCol w:w="3095"/>
        <w:gridCol w:w="1102"/>
        <w:gridCol w:w="1145"/>
        <w:gridCol w:w="1038"/>
        <w:gridCol w:w="1102"/>
        <w:gridCol w:w="1508"/>
        <w:gridCol w:w="1509"/>
      </w:tblGrid>
      <w:tr>
        <w:trPr>
          <w:trHeight w:val="30" w:hRule="atLeast"/>
        </w:trPr>
        <w:tc>
          <w:tcPr>
            <w:tcW w:w="3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упражнения</w:t>
            </w:r>
          </w:p>
        </w:tc>
        <w:tc>
          <w:tcPr>
            <w:tcW w:w="3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Оценка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Возрастные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18-20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21-25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26-30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31-35</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36-45</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 и старше</w:t>
            </w:r>
          </w:p>
        </w:tc>
      </w:tr>
      <w:tr>
        <w:trPr>
          <w:trHeight w:val="30" w:hRule="atLeast"/>
        </w:trPr>
        <w:tc>
          <w:tcPr>
            <w:tcW w:w="3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Бег 60 м (с)</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Отлично</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0" w:type="auto"/>
            <w:vMerge/>
            <w:tcBorders>
              <w:top w:val="nil"/>
              <w:left w:val="single" w:color="cfcfcf" w:sz="5"/>
              <w:bottom w:val="single" w:color="cfcfcf" w:sz="5"/>
              <w:right w:val="single" w:color="cfcfcf" w:sz="5"/>
            </w:tcBorders>
          </w:tcP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Хорошо</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0" w:type="auto"/>
            <w:vMerge/>
            <w:tcBorders>
              <w:top w:val="nil"/>
              <w:left w:val="single" w:color="cfcfcf" w:sz="5"/>
              <w:bottom w:val="single" w:color="cfcfcf" w:sz="5"/>
              <w:right w:val="single" w:color="cfcfcf" w:sz="5"/>
            </w:tcBorders>
          </w:tcP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удовлетворительно</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3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Поднимание туловища из положения лежа на спине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отлично</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хорошо</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удовлетворительно</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Примечание: нормативы по физической подготовке считать</w:t>
      </w:r>
      <w:r>
        <w:br/>
      </w:r>
      <w:r>
        <w:rPr>
          <w:rFonts w:ascii="Times New Roman"/>
          <w:b w:val="false"/>
          <w:i w:val="false"/>
          <w:color w:val="000000"/>
          <w:sz w:val="28"/>
        </w:rPr>
        <w:t>
сданными, если участник получил оценку за тест не ниже</w:t>
      </w:r>
      <w:r>
        <w:br/>
      </w:r>
      <w:r>
        <w:rPr>
          <w:rFonts w:ascii="Times New Roman"/>
          <w:b w:val="false"/>
          <w:i w:val="false"/>
          <w:color w:val="000000"/>
          <w:sz w:val="28"/>
        </w:rPr>
        <w:t>
«удовлетворительно».</w:t>
      </w:r>
    </w:p>
    <w:bookmarkStart w:name="z140" w:id="52"/>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к Правилам и условиям проведения</w:t>
      </w:r>
      <w:r>
        <w:br/>
      </w:r>
      <w:r>
        <w:rPr>
          <w:rFonts w:ascii="Times New Roman"/>
          <w:b w:val="false"/>
          <w:i w:val="false"/>
          <w:color w:val="000000"/>
          <w:sz w:val="28"/>
        </w:rPr>
        <w:t>
конкурса и стажировки в органах</w:t>
      </w:r>
      <w:r>
        <w:br/>
      </w:r>
      <w:r>
        <w:rPr>
          <w:rFonts w:ascii="Times New Roman"/>
          <w:b w:val="false"/>
          <w:i w:val="false"/>
          <w:color w:val="000000"/>
          <w:sz w:val="28"/>
        </w:rPr>
        <w:t xml:space="preserve">
финансовой полиции      </w:t>
      </w:r>
      <w:r>
        <w:br/>
      </w:r>
      <w:r>
        <w:rPr>
          <w:rFonts w:ascii="Times New Roman"/>
          <w:b w:val="false"/>
          <w:i w:val="false"/>
          <w:color w:val="000000"/>
          <w:sz w:val="28"/>
        </w:rPr>
        <w:t xml:space="preserve">
Республики Казахстан    </w:t>
      </w:r>
    </w:p>
    <w:bookmarkEnd w:id="52"/>
    <w:bookmarkStart w:name="z141" w:id="53"/>
    <w:p>
      <w:pPr>
        <w:spacing w:after="0"/>
        <w:ind w:left="0"/>
        <w:jc w:val="both"/>
      </w:pPr>
      <w:r>
        <w:rPr>
          <w:rFonts w:ascii="Times New Roman"/>
          <w:b w:val="false"/>
          <w:i w:val="false"/>
          <w:color w:val="000000"/>
          <w:sz w:val="28"/>
        </w:rPr>
        <w:t>
</w:t>
      </w:r>
      <w:r>
        <w:rPr>
          <w:rFonts w:ascii="Times New Roman"/>
          <w:b/>
          <w:i w:val="false"/>
          <w:color w:val="000000"/>
          <w:sz w:val="28"/>
        </w:rPr>
        <w:t>                   Программа тестирования</w:t>
      </w:r>
      <w:r>
        <w:br/>
      </w:r>
      <w:r>
        <w:rPr>
          <w:rFonts w:ascii="Times New Roman"/>
          <w:b w:val="false"/>
          <w:i w:val="false"/>
          <w:color w:val="000000"/>
          <w:sz w:val="28"/>
        </w:rPr>
        <w:t>
</w:t>
      </w:r>
      <w:r>
        <w:rPr>
          <w:rFonts w:ascii="Times New Roman"/>
          <w:b/>
          <w:i w:val="false"/>
          <w:color w:val="000000"/>
          <w:sz w:val="28"/>
        </w:rPr>
        <w:t>участников конкурса на поступление на правоохранительную службу</w:t>
      </w:r>
      <w:r>
        <w:br/>
      </w:r>
      <w:r>
        <w:rPr>
          <w:rFonts w:ascii="Times New Roman"/>
          <w:b w:val="false"/>
          <w:i w:val="false"/>
          <w:color w:val="000000"/>
          <w:sz w:val="28"/>
        </w:rPr>
        <w:t>
</w:t>
      </w:r>
      <w:r>
        <w:rPr>
          <w:rFonts w:ascii="Times New Roman"/>
          <w:b/>
          <w:i w:val="false"/>
          <w:color w:val="000000"/>
          <w:sz w:val="28"/>
        </w:rPr>
        <w:t>        в органы финансовой полиции Республики Казахстан</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9"/>
        <w:gridCol w:w="7754"/>
        <w:gridCol w:w="1857"/>
      </w:tblGrid>
      <w:tr>
        <w:trPr>
          <w:trHeight w:val="3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Подразделение</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нормативного правового акта</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Кол-во</w:t>
            </w:r>
            <w:r>
              <w:br/>
            </w:r>
            <w:r>
              <w:rPr>
                <w:rFonts w:ascii="Times New Roman"/>
                <w:b w:val="false"/>
                <w:i w:val="false"/>
                <w:color w:val="000000"/>
                <w:sz w:val="20"/>
              </w:rPr>
              <w:t>
</w:t>
            </w:r>
            <w:r>
              <w:rPr>
                <w:rFonts w:ascii="Times New Roman"/>
                <w:b/>
                <w:i w:val="false"/>
                <w:color w:val="000000"/>
                <w:sz w:val="20"/>
              </w:rPr>
              <w:t>заданий</w:t>
            </w:r>
          </w:p>
        </w:tc>
      </w:tr>
      <w:tr>
        <w:trPr>
          <w:trHeight w:val="510" w:hRule="atLeast"/>
        </w:trPr>
        <w:tc>
          <w:tcPr>
            <w:tcW w:w="3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всех категорий должностей</w:t>
            </w: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Конституция</w:t>
            </w:r>
            <w:r>
              <w:rPr>
                <w:rFonts w:ascii="Times New Roman"/>
                <w:b w:val="false"/>
                <w:i w:val="false"/>
                <w:color w:val="000000"/>
                <w:sz w:val="20"/>
              </w:rPr>
              <w:t xml:space="preserve"> Республики Казахстан.</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705" w:hRule="atLeast"/>
        </w:trPr>
        <w:tc>
          <w:tcPr>
            <w:tcW w:w="0" w:type="auto"/>
            <w:vMerge/>
            <w:tcBorders>
              <w:top w:val="nil"/>
              <w:left w:val="single" w:color="cfcfcf" w:sz="5"/>
              <w:bottom w:val="single" w:color="cfcfcf" w:sz="5"/>
              <w:right w:val="single" w:color="cfcfcf" w:sz="5"/>
            </w:tcBorders>
          </w:tcP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борьбе с коррупцией»</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720" w:hRule="atLeast"/>
        </w:trPr>
        <w:tc>
          <w:tcPr>
            <w:tcW w:w="0" w:type="auto"/>
            <w:vMerge/>
            <w:tcBorders>
              <w:top w:val="nil"/>
              <w:left w:val="single" w:color="cfcfcf" w:sz="5"/>
              <w:bottom w:val="single" w:color="cfcfcf" w:sz="5"/>
              <w:right w:val="single" w:color="cfcfcf" w:sz="5"/>
            </w:tcBorders>
          </w:tcP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w:t>
            </w:r>
            <w:r>
              <w:rPr>
                <w:rFonts w:ascii="Times New Roman"/>
                <w:b w:val="false"/>
                <w:i w:val="false"/>
                <w:color w:val="000000"/>
                <w:sz w:val="20"/>
              </w:rPr>
              <w:t xml:space="preserve"> Республики Казахстан «О правоохранительной службе».</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870" w:hRule="atLeast"/>
        </w:trPr>
        <w:tc>
          <w:tcPr>
            <w:tcW w:w="0" w:type="auto"/>
            <w:vMerge/>
            <w:tcBorders>
              <w:top w:val="nil"/>
              <w:left w:val="single" w:color="cfcfcf" w:sz="5"/>
              <w:bottom w:val="single" w:color="cfcfcf" w:sz="5"/>
              <w:right w:val="single" w:color="cfcfcf" w:sz="5"/>
            </w:tcBorders>
          </w:tcP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w:t>
            </w:r>
            <w:r>
              <w:rPr>
                <w:rFonts w:ascii="Times New Roman"/>
                <w:b w:val="false"/>
                <w:i w:val="false"/>
                <w:color w:val="000000"/>
                <w:sz w:val="20"/>
              </w:rPr>
              <w:t xml:space="preserve"> Республики Казахстан «Об органах финансовой полиции Республики Казахстан».</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885" w:hRule="atLeast"/>
        </w:trPr>
        <w:tc>
          <w:tcPr>
            <w:tcW w:w="0" w:type="auto"/>
            <w:vMerge/>
            <w:tcBorders>
              <w:top w:val="nil"/>
              <w:left w:val="single" w:color="cfcfcf" w:sz="5"/>
              <w:bottom w:val="single" w:color="cfcfcf" w:sz="5"/>
              <w:right w:val="single" w:color="cfcfcf" w:sz="5"/>
            </w:tcBorders>
          </w:tcP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3 мая 2005 года N 1567 «О Кодексе чести государственных служащих Республики Казахстан».</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90 вопросов по 5 нормативным правовым актам (70 минут)</w:t>
            </w:r>
          </w:p>
        </w:tc>
      </w:tr>
      <w:tr>
        <w:trPr>
          <w:trHeight w:val="525" w:hRule="atLeast"/>
        </w:trPr>
        <w:tc>
          <w:tcPr>
            <w:tcW w:w="0" w:type="auto"/>
            <w:vMerge/>
            <w:tcBorders>
              <w:top w:val="nil"/>
              <w:left w:val="single" w:color="cfcfcf" w:sz="5"/>
              <w:bottom w:val="single" w:color="cfcfcf" w:sz="5"/>
              <w:right w:val="single" w:color="cfcfcf" w:sz="5"/>
            </w:tcBorders>
          </w:tcPr>
          <w:p/>
        </w:tc>
        <w:tc>
          <w:tcPr>
            <w:tcW w:w="7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Логический тест (20 минут)</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142" w:id="54"/>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к Правилам и условиям проведения</w:t>
      </w:r>
      <w:r>
        <w:br/>
      </w:r>
      <w:r>
        <w:rPr>
          <w:rFonts w:ascii="Times New Roman"/>
          <w:b w:val="false"/>
          <w:i w:val="false"/>
          <w:color w:val="000000"/>
          <w:sz w:val="28"/>
        </w:rPr>
        <w:t>
конкурса и стажировки в органах</w:t>
      </w:r>
      <w:r>
        <w:br/>
      </w:r>
      <w:r>
        <w:rPr>
          <w:rFonts w:ascii="Times New Roman"/>
          <w:b w:val="false"/>
          <w:i w:val="false"/>
          <w:color w:val="000000"/>
          <w:sz w:val="28"/>
        </w:rPr>
        <w:t xml:space="preserve">
финансовой полиции       </w:t>
      </w:r>
      <w:r>
        <w:br/>
      </w:r>
      <w:r>
        <w:rPr>
          <w:rFonts w:ascii="Times New Roman"/>
          <w:b w:val="false"/>
          <w:i w:val="false"/>
          <w:color w:val="000000"/>
          <w:sz w:val="28"/>
        </w:rPr>
        <w:t xml:space="preserve">
Республики Казахстан      </w:t>
      </w:r>
    </w:p>
    <w:bookmarkEnd w:id="54"/>
    <w:bookmarkStart w:name="z143" w:id="55"/>
    <w:p>
      <w:pPr>
        <w:spacing w:after="0"/>
        <w:ind w:left="0"/>
        <w:jc w:val="both"/>
      </w:pPr>
      <w:r>
        <w:rPr>
          <w:rFonts w:ascii="Times New Roman"/>
          <w:b w:val="false"/>
          <w:i w:val="false"/>
          <w:color w:val="000000"/>
          <w:sz w:val="28"/>
        </w:rPr>
        <w:t xml:space="preserve">
Форма            </w:t>
      </w:r>
    </w:p>
    <w:bookmarkEnd w:id="55"/>
    <w:bookmarkStart w:name="z144" w:id="56"/>
    <w:p>
      <w:pPr>
        <w:spacing w:after="0"/>
        <w:ind w:left="0"/>
        <w:jc w:val="both"/>
      </w:pPr>
      <w:r>
        <w:rPr>
          <w:rFonts w:ascii="Times New Roman"/>
          <w:b w:val="false"/>
          <w:i w:val="false"/>
          <w:color w:val="000000"/>
          <w:sz w:val="28"/>
        </w:rPr>
        <w:t>
</w:t>
      </w:r>
      <w:r>
        <w:rPr>
          <w:rFonts w:ascii="Times New Roman"/>
          <w:b/>
          <w:i w:val="false"/>
          <w:color w:val="000000"/>
          <w:sz w:val="28"/>
        </w:rPr>
        <w:t>                                АКТ</w:t>
      </w:r>
      <w:r>
        <w:br/>
      </w:r>
      <w:r>
        <w:rPr>
          <w:rFonts w:ascii="Times New Roman"/>
          <w:b w:val="false"/>
          <w:i w:val="false"/>
          <w:color w:val="000000"/>
          <w:sz w:val="28"/>
        </w:rPr>
        <w:t>
</w:t>
      </w:r>
      <w:r>
        <w:rPr>
          <w:rFonts w:ascii="Times New Roman"/>
          <w:b/>
          <w:i w:val="false"/>
          <w:color w:val="000000"/>
          <w:sz w:val="28"/>
        </w:rPr>
        <w:t>               приостановления тестирования кандидата,</w:t>
      </w:r>
      <w:r>
        <w:br/>
      </w:r>
      <w:r>
        <w:rPr>
          <w:rFonts w:ascii="Times New Roman"/>
          <w:b w:val="false"/>
          <w:i w:val="false"/>
          <w:color w:val="000000"/>
          <w:sz w:val="28"/>
        </w:rPr>
        <w:t>
</w:t>
      </w:r>
      <w:r>
        <w:rPr>
          <w:rFonts w:ascii="Times New Roman"/>
          <w:b/>
          <w:i w:val="false"/>
          <w:color w:val="000000"/>
          <w:sz w:val="28"/>
        </w:rPr>
        <w:t>                  нарушившего условия тестирования</w:t>
      </w:r>
    </w:p>
    <w:bookmarkEnd w:id="56"/>
    <w:p>
      <w:pPr>
        <w:spacing w:after="0"/>
        <w:ind w:left="0"/>
        <w:jc w:val="both"/>
      </w:pPr>
      <w:r>
        <w:rPr>
          <w:rFonts w:ascii="Times New Roman"/>
          <w:b w:val="false"/>
          <w:i w:val="false"/>
          <w:color w:val="000000"/>
          <w:sz w:val="28"/>
        </w:rPr>
        <w:t>      "____" __________ 201__ г.            ______ часов ______ минут</w:t>
      </w:r>
    </w:p>
    <w:p>
      <w:pPr>
        <w:spacing w:after="0"/>
        <w:ind w:left="0"/>
        <w:jc w:val="both"/>
      </w:pPr>
      <w:r>
        <w:rPr>
          <w:rFonts w:ascii="Times New Roman"/>
          <w:b w:val="false"/>
          <w:i w:val="false"/>
          <w:color w:val="000000"/>
          <w:sz w:val="28"/>
        </w:rPr>
        <w:t>      Представитель кадровой службы 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(должность, фамилия, имя, отчество)</w:t>
      </w:r>
      <w:r>
        <w:br/>
      </w:r>
      <w:r>
        <w:rPr>
          <w:rFonts w:ascii="Times New Roman"/>
          <w:b w:val="false"/>
          <w:i w:val="false"/>
          <w:color w:val="000000"/>
          <w:sz w:val="28"/>
        </w:rPr>
        <w:t>
с участием 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(должность, фамилия, имя, отчество)</w:t>
      </w:r>
      <w:r>
        <w:br/>
      </w:r>
      <w:r>
        <w:rPr>
          <w:rFonts w:ascii="Times New Roman"/>
          <w:b w:val="false"/>
          <w:i w:val="false"/>
          <w:color w:val="000000"/>
          <w:sz w:val="28"/>
        </w:rPr>
        <w:t>
установили факт нарушения </w:t>
      </w:r>
      <w:r>
        <w:rPr>
          <w:rFonts w:ascii="Times New Roman"/>
          <w:b w:val="false"/>
          <w:i w:val="false"/>
          <w:color w:val="000000"/>
          <w:sz w:val="28"/>
        </w:rPr>
        <w:t>пункта 41</w:t>
      </w:r>
      <w:r>
        <w:rPr>
          <w:rFonts w:ascii="Times New Roman"/>
          <w:b w:val="false"/>
          <w:i w:val="false"/>
          <w:color w:val="000000"/>
          <w:sz w:val="28"/>
        </w:rPr>
        <w:t xml:space="preserve"> Правил и условий проведения</w:t>
      </w:r>
      <w:r>
        <w:br/>
      </w:r>
      <w:r>
        <w:rPr>
          <w:rFonts w:ascii="Times New Roman"/>
          <w:b w:val="false"/>
          <w:i w:val="false"/>
          <w:color w:val="000000"/>
          <w:sz w:val="28"/>
        </w:rPr>
        <w:t>
конкурса и стажировки в органах финансовой полиции Республики</w:t>
      </w:r>
      <w:r>
        <w:br/>
      </w:r>
      <w:r>
        <w:rPr>
          <w:rFonts w:ascii="Times New Roman"/>
          <w:b w:val="false"/>
          <w:i w:val="false"/>
          <w:color w:val="000000"/>
          <w:sz w:val="28"/>
        </w:rPr>
        <w:t>
Казахстан, кандидатом: 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выразившееся в 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Представитель кадровой службы,</w:t>
      </w:r>
      <w:r>
        <w:br/>
      </w:r>
      <w:r>
        <w:rPr>
          <w:rFonts w:ascii="Times New Roman"/>
          <w:b w:val="false"/>
          <w:i w:val="false"/>
          <w:color w:val="000000"/>
          <w:sz w:val="28"/>
        </w:rPr>
        <w:t>
_____________________________</w:t>
      </w:r>
      <w:r>
        <w:br/>
      </w:r>
      <w:r>
        <w:rPr>
          <w:rFonts w:ascii="Times New Roman"/>
          <w:b w:val="false"/>
          <w:i w:val="false"/>
          <w:color w:val="000000"/>
          <w:sz w:val="28"/>
        </w:rPr>
        <w:t>
_____________________________                    ____________________</w:t>
      </w:r>
    </w:p>
    <w:p>
      <w:pPr>
        <w:spacing w:after="0"/>
        <w:ind w:left="0"/>
        <w:jc w:val="both"/>
      </w:pPr>
      <w:r>
        <w:rPr>
          <w:rFonts w:ascii="Times New Roman"/>
          <w:b w:val="false"/>
          <w:i w:val="false"/>
          <w:color w:val="000000"/>
          <w:sz w:val="28"/>
        </w:rPr>
        <w:t>Участники:                                       ____________________</w:t>
      </w:r>
      <w:r>
        <w:br/>
      </w:r>
      <w:r>
        <w:rPr>
          <w:rFonts w:ascii="Times New Roman"/>
          <w:b w:val="false"/>
          <w:i w:val="false"/>
          <w:color w:val="000000"/>
          <w:sz w:val="28"/>
        </w:rPr>
        <w:t>
                                                 ____________________</w:t>
      </w:r>
      <w:r>
        <w:br/>
      </w:r>
      <w:r>
        <w:rPr>
          <w:rFonts w:ascii="Times New Roman"/>
          <w:b w:val="false"/>
          <w:i w:val="false"/>
          <w:color w:val="000000"/>
          <w:sz w:val="28"/>
        </w:rPr>
        <w:t>
                                                 ____________________</w:t>
      </w:r>
      <w:r>
        <w:br/>
      </w:r>
      <w:r>
        <w:rPr>
          <w:rFonts w:ascii="Times New Roman"/>
          <w:b w:val="false"/>
          <w:i w:val="false"/>
          <w:color w:val="000000"/>
          <w:sz w:val="28"/>
        </w:rPr>
        <w:t>
С актом ознакомлен(а):</w:t>
      </w:r>
      <w:r>
        <w:br/>
      </w:r>
      <w:r>
        <w:rPr>
          <w:rFonts w:ascii="Times New Roman"/>
          <w:b w:val="false"/>
          <w:i w:val="false"/>
          <w:color w:val="000000"/>
          <w:sz w:val="28"/>
        </w:rPr>
        <w:t>
______________________________________ «___» _____________ 201____ г.</w:t>
      </w:r>
      <w:r>
        <w:br/>
      </w:r>
      <w:r>
        <w:rPr>
          <w:rFonts w:ascii="Times New Roman"/>
          <w:b w:val="false"/>
          <w:i w:val="false"/>
          <w:color w:val="000000"/>
          <w:sz w:val="28"/>
        </w:rPr>
        <w:t>
</w:t>
      </w:r>
      <w:r>
        <w:rPr>
          <w:rFonts w:ascii="Times New Roman"/>
          <w:b w:val="false"/>
          <w:i/>
          <w:color w:val="000000"/>
          <w:sz w:val="28"/>
        </w:rPr>
        <w:t>(подпись, Ф.И.О. кандидата, дата)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