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507b" w14:textId="4d55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послевузовским образованием в области здравоохранения, финансируемых из республиканского бюджета, на 2013-2014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сентября 2013 года № 550. Зарегистрирован в Министерстве юстиции Республики Казахстан 19 октября 2013 года № 8833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специалистов с послевузовским образованием в области здравоохранения, финансируемых из республиканского бюджета, на 2013-2014 учебный год в научных организациях и организациях образования в области здравоохранения,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и человеческих ресурсов Министерства здравоохранения Республики Казахстан (Сыздыкова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довести настоящий приказ до сведения научных организаций и организаций образования в области здравоохранения, предусмотренных в приложении к настоящему приказу, и обеспечить заключение с ними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в установленном законодательством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размещение настоящего приказа на Интернет–ресурсе Министерства здравоохранения Республики Казахстан после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Министерства здравоохранения Республики Казахстан (Суентаева Г.Р.) обеспечить финансирование научных организаций и организаций образования в области здравоохранения,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за счет средств республиканского бюджета на основании заключенных договоров на подготовку специалистов с послевузовским образованием на 2013-2014 учебный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юридической службы Министерства здравоохранения Республики Казахстан (Асаинова Д.Е.) после государственной регистрации настоящего приказа в Министерстве юстиции Республики Казахстан обеспечить в установленном законодательством порядке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 Республики Казахстан Байжунусова Э.А.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после его первого официального опубликования и распространяется на отношения, возникшие с 1 сентября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2013 года № 550 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Размещение государственного образовательного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заказа на подготовку специалистов с послевузовским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образованием в области здравоохранения, финансируемых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из республиканского бюджета, на 2013-2014 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 научных организациях и организациях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в области здравоохранения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3810"/>
        <w:gridCol w:w="2229"/>
        <w:gridCol w:w="3769"/>
        <w:gridCol w:w="2356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организации и организации образования в области здравоохранения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Резидентура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Астана (далее – МУА)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 иммунология,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терапия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фармакология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медицинский университет им. С.Д. Асфендиярова (далее – КазНМУ)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лабораторная диагностика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медицина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 иммунология,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Челюстно-лицевая хирургия,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государственный медицинский университет им. Марата Оспанова (далее – ЗКГМУ)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Патологическая анатомия,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фармакология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 медицинский университет (далее – КГМУ)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фармакология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Челюстно-лицевая хирургия,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Патологическая анатомия,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медицинский университет города Семей (далее – СГМУ)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государственный институт усовершенствования врачей (далее – АГИУВ)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 иммунология,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диагностика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фармакология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государственная фармацевтическая академия (далее – ЮКГФА)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Казахстанско-Российский медицинский университет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 иммунология,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Казахстанско-Турецкий университет (далее – МКТУ)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 институт кардиологии и внутренних болезней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лабораторная диагностика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 институт травматологии и ортопедии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ордена «Знак Почета» научно-исследовательский институт глазных болезней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научный центр хирургии имени А.Н. Сызганова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научно-исследовательский институт онкологии и радиологии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терапия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 педиатрии и детской хирургии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 урологии имени академика Б.У. Джарбусынова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научный медицинский центр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научный центр материнства и детства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научный центр неотложной медицинской помощи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научный центр нейрохирургии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кардиохирургический центр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 числе детская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 гигиены труда и профессиональных заболеваний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патология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Магистратура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КазНМУ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ЗКГМУ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КГМУ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(профильная)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СГМУ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АГИУВ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(профильная)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ЮКГФА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(профильная)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(профильная)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 школа общественного здравоохранения (далее – ВШОЗ)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(профильная)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Докторантура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КазНМУ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ЗКГМУ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КГМУ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СГМУ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ВШОЗ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(профильная)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МКТУ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