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57e0" w14:textId="15b5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культуры Республики Казахстан от 14 марта 2011 года № 46 "Об утверждении формы прокатного удостоверения на фильм"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25 сентября 2013 года № 226. Зарегистрирован в Министерстве юстиции Республики Казахстан 24 октября 2013 года № 8845. Утратил силу приказом Министра культуры и спорта Республики Казахстан от 29 декабря 2014 года № 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культуры и спорта РК от 29.12.2014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Республики Казахстан от 14 марта 2011 года № 46 «Об утверждении формы прокатного удостоверения на фильм» (зарегистрированный в Реестре государственной регистрации нормативных правовых актов № 6876, опубликованный в Собрании актов центральных исполнительных и иных центральных государственных органов Республики Казахстан № 16, 2011 года)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форму прокатного удостоверения на фильм, утвержденную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культуре Министерства культуры и информации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установленном порядке официальное опубликование настоящего приказа с последующим представлением в Департамент юридической службы Министерства культуры и информации Республики Казахстан сведений об опубликовании;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М. Кул-Мухаммед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культуры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сентября 2013 года № 226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2011 года №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30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(уполномоченный орган, выдающий прокатное удостоверение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фильм)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г. Астана                     «  » ______________ 20__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ПРОКАТНОЕ УДОСТОВЕРЕНИЕ НА ФИЛЬМ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фильма 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________ Количество серий ________ Хронометраж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Жанр______________________________________ Вид_________________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Возрастной зрительский ценз страны производителя (индекс)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Студия-производитель 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Страна-производитель ____________________ Год выпуска 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 сценария ____________ Режиссер-постановщик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Оператор-постановщик ___________ Художник-постановщик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 музыкального произведения ____________ Продюсер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Язык, языки дубляжа (при их наличии)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на фильм на территории 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принадлежат 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прав использования            Срок действия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фильма                        использования фильма до: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    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фильма по возрастному зрительскому цензу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    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(Фамилия и инициалы уполномоченного лица)         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(номер прокатного удостоверения)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