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5b98" w14:textId="0275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27 июля 2010 года № 325 "Об утверждении Инструкции по проведению военно-врачебной экспертизы в органах внутренних 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сентября 2013 года № 580. Зарегистрирован в Министерстве юстиции Республики Казахстан от 25 октября 2013 года № 8850. Утратил силу приказом Министра внутренних дел Республики Казахстан от 18 ноября 2015 года № 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18.11.2015 </w:t>
      </w:r>
      <w:r>
        <w:rPr>
          <w:rFonts w:ascii="Times New Roman"/>
          <w:b w:val="false"/>
          <w:i w:val="false"/>
          <w:color w:val="ff0000"/>
          <w:sz w:val="28"/>
        </w:rPr>
        <w:t>№ 939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повышения качества организации проведения медицинского освидетельствования в органах внутренних дел, а так же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«О здоровье народа и системе здравоохранения»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июля 2010 года № 325 «Об утверждении Инструкции по проведению военно-врачебной экспертизы в органах внутренних дел» (зарегистрированный в Реестре государственной регистрации нормативных правовых актов 23 августа 2010 года № 6407, опубликованный в Собрании актов центральных исполнительных и иных центральных государственных органов Республики Казахстан от 25 ноября 2010 г. № 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военно-врачебной экспертизы в органах внутренних дел,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Освидетельствование лиц проводится врачами-специалистами ВВК органов внутренних дел: офтальмологом, отоларингологом, неврологом, хирургом, терапевтом, психиатром, дерматовенерологом, стоматологом, женщин дополнительно-гинекологом»;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справки о состоянии на диспансерном учете из психоневрологических, наркологических, кожно-венерологических, противотуберкулезных диспансеров сроком давности не более 3-х месяцев»;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«Справка о медицинском освидетельствовании оформляется в ВВК не позднее 3-х рабочих дней с момента вынесения заключения и выдается работнику кадровой службы с отметкой на титульном листе акта медицинского освидетельствования (дата, роспись, разборчиво фамилия, номер служебного удостоверения).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Освидетельствование лиц поступающих на службу в правоохранительные органы, в тех случаях, когда для вынесения заключений о категории годности не требуется стационарное и дополнительное обследование, проводится в течение 5-и рабочих дней»;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третью</w:t>
      </w:r>
      <w:r>
        <w:rPr>
          <w:rFonts w:ascii="Times New Roman"/>
          <w:b w:val="false"/>
          <w:i w:val="false"/>
          <w:color w:val="000000"/>
          <w:sz w:val="28"/>
        </w:rPr>
        <w:t> пункта 25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«Лица рядового и начальствующего состава правоохранительных органов, поступающие на очную форму обучения, предоставляют медицинские карты амбулаторного больного с данными медицинских наблюдений не менее чем за три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третью</w:t>
      </w:r>
      <w:r>
        <w:rPr>
          <w:rFonts w:ascii="Times New Roman"/>
          <w:b w:val="false"/>
          <w:i w:val="false"/>
          <w:color w:val="000000"/>
          <w:sz w:val="28"/>
        </w:rPr>
        <w:t> пункта 50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«65. На лиц рядового и начальствующего состава правоохранительных органов, освидетельствуемых по пунктам Требований, предусматривающим индивидуальную оценку годности к службе, ВВК выносит заключение в одной из формулировок: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«годен к службе вне строя в мирное время, ограниченно годен первой степени в военное время»;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«не годен к воинской службе в мирное время, ограниченно годен второй степени в военное время».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 лица рядового и начальствующего состава правоохранительных органов диагностируется несколько заболеваний, отягощающих друг друга (на основании трех и более приложений Требований), предусматривающих категорию годности к службе «В инд», ВВК выносит заключение по совокупности заболеваний «годен к службе вне строя в мирное время, ограниченно годен первой степени в военное время»;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седьмую</w:t>
      </w:r>
      <w:r>
        <w:rPr>
          <w:rFonts w:ascii="Times New Roman"/>
          <w:b w:val="false"/>
          <w:i w:val="false"/>
          <w:color w:val="000000"/>
          <w:sz w:val="28"/>
        </w:rPr>
        <w:t> пункта 142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«Справка о медицинском освидетельствовании оформляется в ВВК в течении 3-х рабочих дней со дня регистрации заключения в книге протоколов заседаний и действительна для лиц рядового и начальствующего состава правоохранительных органов и для поступающих на службу в правоохранительные органы в течение 6-и месяцев»;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заместителя министра внутренних дел Республики Казахстан генерал-майора Куренбекова А.Ж. и Департамент тыла Министерства внутренних дел Республики Казахстан (Нургазин Н.К.).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тыла Министерства внутренних дел (Нургазин Н.К.) направить настоящий приказ на государственную регистрацию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Каирбекова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