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99c69" w14:textId="2699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и.о. Министра сельского хозяйства Республики Казахстан от 15 февраля 2013 года № 3-1/67 "О мерах по реализации постановления Правительства Республики Казахстан от 25 января 2013 года № 36 "Об утверждении Правил субсидирования в целях повышения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8 октября 2013 года № 3-1/478. Зарегистрирован в Министерстве юстиции Республики Казахстан 2 ноября 2013 года № 8872. Утратил силу приказом Министра сельского хозяйства Республики Казахстан от 6 марта 2014 года № 3-1/133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сельского хозяйства РК от 06.03.2014 </w:t>
      </w:r>
      <w:r>
        <w:rPr>
          <w:rFonts w:ascii="Times New Roman"/>
          <w:b w:val="false"/>
          <w:i w:val="false"/>
          <w:color w:val="ff0000"/>
          <w:sz w:val="28"/>
        </w:rPr>
        <w:t>№ 3-1/133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пункта 9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сентября 2013 года № 957 «О внесении изменений в постановления Правительства Республики Казахстан от 25 января 2013 года № 35 «Об утверждении Правил субсидирования на поддержку племенного животноводства» и от 25 января 2013 года № 36 «Об утверждении Правил субсидирования в целях повышения продуктивности и качества продукции животноводства»,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15 февраля 2013 года № 3-1/67 «О мерах по реализации постановления Правительства Республики Казахстан от 25 января 2013 года № 36 «Об утверждении Правил субсидирования в целях повышения продуктивности и качества продукции животноводства» (зарегистрированный в Реестре государственной регистрации нормативных правовых актов Республики Казахстан от 28 февраля 2013 года под № 8353),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приказу,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животноводства Министерства сельского хозяйства Республики Казахстан, в установленном законодательством порядке,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М. Толибаев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октября 2013 года № 3-1/478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2013 года № 3-1/67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1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Отдел ______________________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 области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Заявка на получение субсидий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(наименование товаропроизводителя)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Индивидуальный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номер/бизнес-идентификационный номер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(для физического /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Адрес Товаропроизводителя: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Учетный номер хозяйства (при наличии)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Реализованный объем (заполнить нужное):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8"/>
        <w:gridCol w:w="1618"/>
        <w:gridCol w:w="2697"/>
        <w:gridCol w:w="943"/>
        <w:gridCol w:w="1078"/>
        <w:gridCol w:w="1753"/>
        <w:gridCol w:w="1619"/>
        <w:gridCol w:w="1484"/>
      </w:tblGrid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предприятия по убою/ переработке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Покупатель продукции, бизнес-идентификационный номер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Произведенный и реализованный объем, единиц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за единицу, тенге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субсидий, тысяч тенге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индейки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Шубат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 (тонкая)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заявке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одной копии документов, подтверждающие реализацию продукции и 100% оплату продукции покупателем;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выписку из базы данных по идентификации сельскохозяйственных животных Республики Казахстан о выбытии реализованных и забитых животных при реализации говядины;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документов, подтверждающих оказанные услуги по убою животных и первичной переработке (договор, счет-фактуру, платежный документ) при использовании услуг предприятия, не принадлежащего товаропроизводителю;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реестр товарно-транспортных накладных на реализацию продукции, по одной копии накладных на продукцию в случае передачи продукции в собственные перерабатывающие предприятия или цеха;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банка о наличии банковского счета с указанием его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предприятия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 «____» ________ 20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«Подтверждаю»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____________ ___________ района 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 (фамилия, имя, отчество (при наличии),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Согласовывается в случае подачи заявки птицефабриками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ОЮФЛ «Союз птицеводов Казахстана»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 «____» _______ 20 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подпись, печать)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2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Отдел ______________________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 области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 получение субсидий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удешевление стоимости сочных и грубых кормов, используемых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кормления маточного поголовья крупного рогатого скота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Товаропроизводитель: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(наименование товаропроизводителя)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Индивидуальный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номер/бизнес-идентификационный номер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(для физического /юридического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Адрес Товаропроизводителя: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Учетный номер хозяйства (при наличии)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Наличие маточного поголовья _________________________ голов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Имеется во владении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производства кормов: пашни ______________ гектар, сенокосы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пастбища _______________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Имеется договор на покупку кормов: силос/сенаж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тонн, сено 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выписка из единой информационной базы селекционной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товаропроизводителей в форме юридических лиц - копия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отчета или выписка из формы 24-сельское хозяйство статистической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по формам,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 от 25 октября 2012 года № 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(зарегистрированный в Реестре государственной регистрации нормативных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правовых актов № 8159);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крестьянских (фермерских) хозяйств – выписка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похозяйственной книги для подтверждения наличия численности поголовья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копия государственного акта на землю сельскохозяйственного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банка о наличии банковского счета с указанием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предприятия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 «___» _______ 20 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«Подтверждаю»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животноводства _____ района ______ области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 (фамилия, имя, отчество (при наличии), подпись, печать)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октября 2013 года № 3-1/478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2013 года № 3-1/67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1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Аким _____________________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наличии),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«______» ________________ 20 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Сводный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произведенной и реализованной животноводческой продукции,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подлежащей субсидированию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_________________ 20 ____ года по _________ району 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5"/>
        <w:gridCol w:w="1380"/>
        <w:gridCol w:w="1764"/>
        <w:gridCol w:w="1130"/>
        <w:gridCol w:w="1336"/>
        <w:gridCol w:w="1782"/>
        <w:gridCol w:w="1973"/>
        <w:gridCol w:w="2180"/>
      </w:tblGrid>
      <w:tr>
        <w:trPr>
          <w:trHeight w:val="111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Товаропроизводитель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Покупатель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продукции, ед.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за единицу продукции, тенге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субсидий, тенге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отдела животноводства 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(подпись)   (фамилия, имя,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отдела __________________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 (фамилия, имя, отчество (при наличии)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2 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Аким _____________________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наличии),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«______» ________________ 20 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Сводный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 удешевлении сочных и грубых кормов для кормления маточного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поголовья крупного рогатого скота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_____________ 20 __ года по _________ району 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2966"/>
        <w:gridCol w:w="1752"/>
        <w:gridCol w:w="1617"/>
        <w:gridCol w:w="1753"/>
        <w:gridCol w:w="1888"/>
      </w:tblGrid>
      <w:tr>
        <w:trPr>
          <w:trHeight w:val="111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Товаропроизводитель, учетный номер (при наличии)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крупного рогатого скота (племенной/ товарный; мясного/молочного направления)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маточного поголовья крупного рогатого скота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 выписки из информационно-аналитической системы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за голову, тенге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субсидий, тенге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отдела животноводства 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(подпись)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отдела __________________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 (фамилия, имя, отчество (при наличии)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3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Председатель комиссии –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наличии),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«_____» _________________ 20 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Сводный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 произведенной и реализованной животноводческой продукции,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подлежащей субсидированию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________________ 20 ____ года по 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4"/>
        <w:gridCol w:w="1357"/>
        <w:gridCol w:w="1167"/>
        <w:gridCol w:w="1167"/>
        <w:gridCol w:w="1527"/>
        <w:gridCol w:w="1717"/>
        <w:gridCol w:w="1527"/>
        <w:gridCol w:w="1357"/>
        <w:gridCol w:w="1357"/>
      </w:tblGrid>
      <w:tr>
        <w:trPr>
          <w:trHeight w:val="111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Покупатель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продукции, единиц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за единицу продукции, тенге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субсидий, тенге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 район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сельского хозяйства 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животноводства 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животноводства________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 (фамилия, имя, отчество (при наличии)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4  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Председатель комиссии –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(при наличии),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«_____» _________________ 20 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Сводный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 удешевлении сочных и грубых кормов для кормления маточного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поголовья крупного рогатого скота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__________________ 20 ______ года по 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2"/>
        <w:gridCol w:w="2966"/>
        <w:gridCol w:w="1213"/>
        <w:gridCol w:w="1348"/>
        <w:gridCol w:w="1213"/>
        <w:gridCol w:w="2698"/>
        <w:gridCol w:w="1350"/>
      </w:tblGrid>
      <w:tr>
        <w:trPr>
          <w:trHeight w:val="111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Товаропроизводитель, учетный номер (при наличии)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крупного рогатого скота (племенной/ товарный; мясного/молочного направления)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маточного поголовья крупного рогатого скота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 выписки из информационно-аналитической системы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за голову, тенге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субсидий, тенге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 район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сельского хозяйства 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животноводства 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животноводства________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 (фамилия, имя, отчество (при наличии)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октября 2013 года № 3-1/478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2013 года № 3-1/67   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1  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Отчет по освоению бюджетных субсидий на повышение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продуктивности и качества животноводческой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________________ области по состоянию на «__» _______ 20 ____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2135"/>
        <w:gridCol w:w="1067"/>
        <w:gridCol w:w="2936"/>
        <w:gridCol w:w="1868"/>
        <w:gridCol w:w="2269"/>
        <w:gridCol w:w="2136"/>
      </w:tblGrid>
      <w:tr>
        <w:trPr>
          <w:trHeight w:val="14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(1, 2, 3)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Просубсидированный объем (тонн, тысяч штук, тысяч голов)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выплаченных субсидий, тысяч тенге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субсидируемый объем на год, единиц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Утвержденная сумма субсидий на год, тысяч тенге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сельского хозяйства 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животноводства 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животноводства________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 (фамилия, имя, отчество (при наличии)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2  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Отчет по освоению бюджетных субсидий на повышение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продуктивности и качества животноводческой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______________________ области за __________ квартал 20 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1928"/>
        <w:gridCol w:w="1239"/>
        <w:gridCol w:w="963"/>
        <w:gridCol w:w="825"/>
        <w:gridCol w:w="688"/>
        <w:gridCol w:w="825"/>
        <w:gridCol w:w="2342"/>
        <w:gridCol w:w="1791"/>
        <w:gridCol w:w="1929"/>
      </w:tblGrid>
      <w:tr>
        <w:trPr>
          <w:trHeight w:val="14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получателя субсидий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(при наличии)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номер/бизнес-идентификационный номер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(1, 2, 3)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Просубсидированный объем (тонн, тысяч штук, тысяч голов)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выплаченных субсидий, тысяч тенге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подачи заявки/дата выплаченных субсидий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сельского хозяйства 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животноводства 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животноводства________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 (фамилия, имя, отчество (при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