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bb77" w14:textId="474b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экономики и бюджетного планирования Республики Казахстан от 9 сентября 2013 года № 275 "Об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экономики и бюджетного планирования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17 октября 2013 года № 314. Зарегистрирован в Министерстве юстиции Республики Казахстан 5 ноября 2013 года № 8879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№ 220, и 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рассмотрения, отбора, мониторинга и оценки реализации бюджетных инвестиционных проектов, утвержденных постановлением Правительства Республики Казахстан от 17 апреля 2009 года № 545,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9 сентября 2013 года № 275 «Об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экономики и бюджетного планирования Республики Казахстан на 2013 год» (зарегистированный в Реестре государственной регистрации нормативных правовых актов № 8759)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экономики и бюджетного планирования Республики Казахстан на 2013 год,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805"/>
        <w:gridCol w:w="940"/>
        <w:gridCol w:w="1572"/>
        <w:gridCol w:w="836"/>
      </w:tblGrid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многопрофильной клинической больницы на 300 коек при республиканском государственном предприятии «Карагандинский государственный медицинский университет» в городе Караганда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7 639,00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многопрофильной больницы на 300 коек при республиканском государственном казенном предприятии «Казахский национальный медицинский университет имени С.Д. Асфендиярова» в городе Алматы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6 858,00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8268"/>
        <w:gridCol w:w="1803"/>
        <w:gridCol w:w="1804"/>
        <w:gridCol w:w="899"/>
      </w:tblGrid>
      <w:tr>
        <w:trPr>
          <w:trHeight w:val="195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электронной системы хранения и каталогизации архивов Национального картографо-геодезического фонда Республики Казахстан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478"/>
        <w:gridCol w:w="1824"/>
        <w:gridCol w:w="1762"/>
        <w:gridCol w:w="899"/>
      </w:tblGrid>
      <w:tr>
        <w:trPr>
          <w:trHeight w:val="16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исправительного учреждения на 1500 мест в Карагандинской области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8163"/>
        <w:gridCol w:w="1803"/>
        <w:gridCol w:w="1762"/>
        <w:gridCol w:w="878"/>
      </w:tblGrid>
      <w:tr>
        <w:trPr>
          <w:trHeight w:val="7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299 002,45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157 561,00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8142"/>
        <w:gridCol w:w="1803"/>
        <w:gridCol w:w="1762"/>
        <w:gridCol w:w="920"/>
      </w:tblGrid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297 125,45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37 597,00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экономики и бюджетного планирования Республики Казахстан (Тумабаев К.М.):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