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6257c" w14:textId="b4625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подушевого нормативного финансирования среднего образования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30 октября 2013 года № 440. Зарегистрирован в Министерстве юстиции Республики Казахстан 7 ноября 2013 года № 8885. Утратил силу приказом Министра образования и науки Республики Казахстан от 27 ноября 2017 года № 597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образования и науки РК от 27.11.2017 </w:t>
      </w:r>
      <w:r>
        <w:rPr>
          <w:rFonts w:ascii="Times New Roman"/>
          <w:b w:val="false"/>
          <w:i w:val="false"/>
          <w:color w:val="ff0000"/>
          <w:sz w:val="28"/>
        </w:rPr>
        <w:t>№ 597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подпункта 46-1)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27 июля 2007 года "Об образовании" и эффективного использования бюджетных средств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подушевого нормативного финансирования среднего образования согласно приложению к настоящему приказу.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финансов и инвестиционных проектов (Нургожаевой Т.А.)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порядке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установленном порядке официальное опубликование настоящего приказа в средствах массовой информации;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образования и науки Республики Казахстан.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ответственного секретаря Галимову А.К.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со дня его первого официального опубликования и распространяется на отношения, возникшие с 1 сентября 2013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Саринжипов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октября 2013 года № 440</w:t>
            </w:r>
          </w:p>
        </w:tc>
      </w:tr>
    </w:tbl>
    <w:bookmarkStart w:name="z2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</w:t>
      </w:r>
    </w:p>
    <w:bookmarkEnd w:id="5"/>
    <w:bookmarkStart w:name="z2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подушевого нормативного финансирования среднего образования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Методика в редакции приказа и.о Министра образования и науки РК от 25.08.2016 </w:t>
      </w:r>
      <w:r>
        <w:rPr>
          <w:rFonts w:ascii="Times New Roman"/>
          <w:b w:val="false"/>
          <w:i w:val="false"/>
          <w:color w:val="ff0000"/>
          <w:sz w:val="28"/>
        </w:rPr>
        <w:t>№ 520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Start w:name="z2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"/>
    <w:bookmarkStart w:name="z2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подушевого нормативного финансирования среднего образования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46-1)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27 июля 2007 года "Об образовании" (далее – Закон) с целью определения единого подхода при расчете нормативов финансирования обеспечения государственных гарантий прав граждан на получение обязательного бесплатного среднего образования. </w:t>
      </w:r>
    </w:p>
    <w:bookmarkEnd w:id="8"/>
    <w:bookmarkStart w:name="z2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Объем финансирования организации среднего образования включает в себя финансирование расходов на образовательный процесс и расходов на образовательную среду, определяемых, исходя из подушевого норматива финансирования.</w:t>
      </w:r>
    </w:p>
    <w:bookmarkEnd w:id="9"/>
    <w:bookmarkStart w:name="z2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Подушевой норматив финансирования образовательного процесса различается в зависимости от:</w:t>
      </w:r>
    </w:p>
    <w:bookmarkEnd w:id="10"/>
    <w:bookmarkStart w:name="z2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уровня образования: начальное образование, основное среднее образование, общее среднее образование;</w:t>
      </w:r>
    </w:p>
    <w:bookmarkEnd w:id="11"/>
    <w:bookmarkStart w:name="z2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вида реализуемых образовательных программ: общеобразовательные, специальные образовательные учебные программы;</w:t>
      </w:r>
    </w:p>
    <w:bookmarkEnd w:id="12"/>
    <w:bookmarkStart w:name="z2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места реализации образовательной программы: город, сельская местность.</w:t>
      </w:r>
    </w:p>
    <w:bookmarkEnd w:id="13"/>
    <w:bookmarkStart w:name="z2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Показатели, используемые для расчета подушевого норматива финансирования среднего образования</w:t>
      </w:r>
    </w:p>
    <w:bookmarkEnd w:id="14"/>
    <w:bookmarkStart w:name="z3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 расчете подушевого норматива финансирования образовательного процесса используются: </w:t>
      </w:r>
    </w:p>
    <w:bookmarkEnd w:id="15"/>
    <w:bookmarkStart w:name="z3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базовый должностной оклад (далее – БДО), утверждаемый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января 2004 года № 74 "Об утверждении размеров базового должностного оклада и поправочного коэффициента";</w:t>
      </w:r>
    </w:p>
    <w:bookmarkEnd w:id="16"/>
    <w:bookmarkStart w:name="z3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(далее – МРП), установленный законом Республики Казахстан о республиканском бюджете на соответствующий год;</w:t>
      </w:r>
    </w:p>
    <w:bookmarkEnd w:id="17"/>
    <w:bookmarkStart w:name="z3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52 Закона, нормативная учебная нагрузка в неделю для педагогических работников, непосредственно осуществляющих учебно-воспитательный процесс в государственных организациях образования:</w:t>
      </w:r>
    </w:p>
    <w:bookmarkEnd w:id="18"/>
    <w:bookmarkStart w:name="z3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 часов – для работы в классах общего среднего образования;</w:t>
      </w:r>
    </w:p>
    <w:bookmarkEnd w:id="19"/>
    <w:bookmarkStart w:name="z3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количество часов в неделю в соответствии с Типовыми учебными планами,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8 ноября 2012 года № 500 "Об утверждении типовых учебных планов начального, основного среднего, общего среднего образования Республики Казахстан" (зарегистрированный в Реестре государственной регистрации нормативных правовых актов за № 69469 опубликованный в газете "Казахстанская правда" от 23 февраля 2013 года № 69-70 (27343-27344), по уровням образования:</w:t>
      </w:r>
    </w:p>
    <w:bookmarkEnd w:id="20"/>
    <w:bookmarkStart w:name="z3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29,75 часа – среднее число часов в 1 – 4 классах;</w:t>
      </w:r>
    </w:p>
    <w:bookmarkEnd w:id="21"/>
    <w:bookmarkStart w:name="z3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45,1 часа – среднее число часов в 5 – 9 классах;</w:t>
      </w:r>
    </w:p>
    <w:bookmarkEnd w:id="22"/>
    <w:bookmarkStart w:name="z3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56,25 часа – среднее число часов в 10 – 11 классах;</w:t>
      </w:r>
    </w:p>
    <w:bookmarkEnd w:id="23"/>
    <w:bookmarkStart w:name="z3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расчетная наполняемость классов в соответствии с Государственными общеобязательными стандартами образования соответствующих уровней образования,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августа 2012 года № 1080, </w:t>
      </w:r>
      <w:r>
        <w:rPr>
          <w:rFonts w:ascii="Times New Roman"/>
          <w:b w:val="false"/>
          <w:i w:val="false"/>
          <w:color w:val="000000"/>
          <w:sz w:val="28"/>
        </w:rPr>
        <w:t>Санитарными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"Санитарно-эпидемиологические требования к объектам образования", утвержденными приказом Министра национальной экономики Республики Казахстан от 29 декабря 2014 года № 179 (зарегистрированный в Реестре государственной регистрации нормативных правовых актов за № 88305, опубликованный в газете "Казахстанская правда" от 24 сентября 2015 года № 183 (28059):</w:t>
      </w:r>
    </w:p>
    <w:bookmarkEnd w:id="24"/>
    <w:bookmarkStart w:name="z4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городских общеобразовательных школах – 24 учащихся;</w:t>
      </w:r>
    </w:p>
    <w:bookmarkEnd w:id="25"/>
    <w:bookmarkStart w:name="z4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сельских общеобразовательных школах– 20 учащихся;</w:t>
      </w:r>
    </w:p>
    <w:bookmarkEnd w:id="26"/>
    <w:bookmarkStart w:name="z4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специальных (коррекционных) классах – 12 учащихся.</w:t>
      </w:r>
    </w:p>
    <w:bookmarkEnd w:id="27"/>
    <w:bookmarkStart w:name="z43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Алгоритм расчета объема финансирования образовательного процесса и базового подушевого норматива</w:t>
      </w:r>
    </w:p>
    <w:bookmarkEnd w:id="28"/>
    <w:bookmarkStart w:name="z4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Расчет объема финансирования образовательного процесса и базового подушевого норматива производится по следующим формулам.</w:t>
      </w:r>
    </w:p>
    <w:bookmarkEnd w:id="29"/>
    <w:bookmarkStart w:name="z4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V</w:t>
      </w:r>
      <w:r>
        <w:rPr>
          <w:rFonts w:ascii="Times New Roman"/>
          <w:b w:val="false"/>
          <w:i w:val="false"/>
          <w:color w:val="000000"/>
          <w:vertAlign w:val="subscript"/>
        </w:rPr>
        <w:t>ОП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годовой объем финансирования образовательного процесса организации среднего образования рассчитывается по формуле:</w:t>
      </w:r>
    </w:p>
    <w:bookmarkEnd w:id="30"/>
    <w:bookmarkStart w:name="z4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</w:t>
      </w:r>
      <w:r>
        <w:rPr>
          <w:rFonts w:ascii="Times New Roman"/>
          <w:b w:val="false"/>
          <w:i w:val="false"/>
          <w:color w:val="000000"/>
          <w:vertAlign w:val="subscript"/>
        </w:rPr>
        <w:t>ОП</w:t>
      </w:r>
      <w:r>
        <w:rPr>
          <w:rFonts w:ascii="Times New Roman"/>
          <w:b w:val="false"/>
          <w:i w:val="false"/>
          <w:color w:val="000000"/>
          <w:sz w:val="28"/>
        </w:rPr>
        <w:t xml:space="preserve"> = </w:t>
      </w:r>
    </w:p>
    <w:bookmarkEnd w:id="31"/>
    <w:p>
      <w:pPr>
        <w:spacing w:after="0"/>
        <w:ind w:left="0"/>
        <w:jc w:val="both"/>
      </w:pPr>
      <w:r>
        <w:drawing>
          <wp:inline distT="0" distB="0" distL="0" distR="0">
            <wp:extent cx="393700" cy="495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37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(N</w:t>
      </w:r>
      <w:r>
        <w:rPr>
          <w:rFonts w:ascii="Times New Roman"/>
          <w:b w:val="false"/>
          <w:i w:val="false"/>
          <w:color w:val="000000"/>
          <w:vertAlign w:val="subscript"/>
        </w:rPr>
        <w:t>z</w:t>
      </w:r>
      <w:r>
        <w:rPr>
          <w:rFonts w:ascii="Times New Roman"/>
          <w:b w:val="false"/>
          <w:i w:val="false"/>
          <w:color w:val="000000"/>
          <w:sz w:val="28"/>
        </w:rPr>
        <w:t>* Конт</w:t>
      </w:r>
      <w:r>
        <w:rPr>
          <w:rFonts w:ascii="Times New Roman"/>
          <w:b w:val="false"/>
          <w:i w:val="false"/>
          <w:color w:val="000000"/>
          <w:vertAlign w:val="subscript"/>
        </w:rPr>
        <w:t>z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реализации в одной организации среднего образования более одного вида образовательной программы объем финансирования образовательного процесса определяется суммарно, исходя из подушевого норматива на одного обучающегося по видам образовательных программ, уровням образования.</w:t>
      </w:r>
    </w:p>
    <w:bookmarkEnd w:id="32"/>
    <w:bookmarkStart w:name="z4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</w:t>
      </w:r>
      <w:r>
        <w:rPr>
          <w:rFonts w:ascii="Times New Roman"/>
          <w:b w:val="false"/>
          <w:i w:val="false"/>
          <w:color w:val="000000"/>
          <w:vertAlign w:val="subscript"/>
        </w:rPr>
        <w:t>z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среднегодовой контингент учащихся, который рассчитывается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Инструкции по составлению сведений о сети, штатах, контингентах, утвержденной приказом Министра финансов Республики Казахстан от 20 февраля 2015 года № 108 (зарегистрированный в Министерстве юстиции Республики Казахстан № 10498);</w:t>
      </w:r>
    </w:p>
    <w:bookmarkEnd w:id="33"/>
    <w:bookmarkStart w:name="z4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N</w:t>
      </w:r>
      <w:r>
        <w:rPr>
          <w:rFonts w:ascii="Times New Roman"/>
          <w:b w:val="false"/>
          <w:i w:val="false"/>
          <w:color w:val="000000"/>
          <w:vertAlign w:val="subscript"/>
        </w:rPr>
        <w:t>z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подушевой норматив расходов образовательного процесса по уровням образования в расчете на одного обучающегося в год рассчитывается по формуле:</w:t>
      </w:r>
    </w:p>
    <w:bookmarkEnd w:id="34"/>
    <w:bookmarkStart w:name="z5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</w:t>
      </w:r>
      <w:r>
        <w:rPr>
          <w:rFonts w:ascii="Times New Roman"/>
          <w:b w:val="false"/>
          <w:i w:val="false"/>
          <w:color w:val="000000"/>
          <w:vertAlign w:val="subscript"/>
        </w:rPr>
        <w:t>z</w:t>
      </w:r>
      <w:r>
        <w:rPr>
          <w:rFonts w:ascii="Times New Roman"/>
          <w:b w:val="false"/>
          <w:i w:val="false"/>
          <w:color w:val="000000"/>
          <w:sz w:val="28"/>
        </w:rPr>
        <w:t>= N</w:t>
      </w:r>
      <w:r>
        <w:rPr>
          <w:rFonts w:ascii="Times New Roman"/>
          <w:b w:val="false"/>
          <w:i w:val="false"/>
          <w:color w:val="000000"/>
          <w:vertAlign w:val="subscript"/>
        </w:rPr>
        <w:t>zb</w:t>
      </w:r>
      <w:r>
        <w:rPr>
          <w:rFonts w:ascii="Times New Roman"/>
          <w:b w:val="false"/>
          <w:i w:val="false"/>
          <w:color w:val="000000"/>
          <w:sz w:val="28"/>
        </w:rPr>
        <w:t>* K</w:t>
      </w:r>
      <w:r>
        <w:rPr>
          <w:rFonts w:ascii="Times New Roman"/>
          <w:b w:val="false"/>
          <w:i w:val="false"/>
          <w:color w:val="000000"/>
          <w:vertAlign w:val="subscript"/>
        </w:rPr>
        <w:t>n</w:t>
      </w:r>
    </w:p>
    <w:bookmarkEnd w:id="35"/>
    <w:bookmarkStart w:name="z5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36"/>
    <w:bookmarkStart w:name="z5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</w:t>
      </w:r>
      <w:r>
        <w:rPr>
          <w:rFonts w:ascii="Times New Roman"/>
          <w:b w:val="false"/>
          <w:i w:val="false"/>
          <w:color w:val="000000"/>
          <w:vertAlign w:val="subscript"/>
        </w:rPr>
        <w:t>zb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– базовый подушевой норматив расходов образовательного процесса,</w:t>
      </w:r>
    </w:p>
    <w:bookmarkEnd w:id="37"/>
    <w:bookmarkStart w:name="z5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z – индекс, отражающий уровень образования (начальное, основное среднее, общее среднее образование),</w:t>
      </w:r>
    </w:p>
    <w:bookmarkEnd w:id="38"/>
    <w:bookmarkStart w:name="z5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</w:t>
      </w:r>
      <w:r>
        <w:rPr>
          <w:rFonts w:ascii="Times New Roman"/>
          <w:b w:val="false"/>
          <w:i w:val="false"/>
          <w:color w:val="000000"/>
          <w:vertAlign w:val="subscript"/>
        </w:rPr>
        <w:t>n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поправочный коэффициент, рассчитанный с учетом повышения должностных окладов специалистам, работающим в сельской местности, а также с учетом наполняемости классов сельских школ и специальных (коррекционных) классов:</w:t>
      </w:r>
    </w:p>
    <w:bookmarkEnd w:id="39"/>
    <w:bookmarkStart w:name="z5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1-4 классов – за проживание в сельской местности – 1,444, за работу в специальных (коррекционных) классах в городской местности – 2,237, за работу в специальных (коррекционных) классах в сельской местности – 2,392,</w:t>
      </w:r>
    </w:p>
    <w:bookmarkEnd w:id="40"/>
    <w:bookmarkStart w:name="z5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5-9 классов – за проживание в сельской местности – 1,449, за работу в специальных (коррекционных) классах в городской местности – 1,762, за работу в специальных (коррекционных) классах в сельской местности – 2,404,</w:t>
      </w:r>
    </w:p>
    <w:bookmarkEnd w:id="41"/>
    <w:bookmarkStart w:name="z5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10-11 классов – за проживание в сельской местности – 1,450, за работу в специальных (коррекционных) классах в городской местности – 1,523, за работу в специальных (коррекционных) классах в сельской местности – 2,409.</w:t>
      </w:r>
    </w:p>
    <w:bookmarkEnd w:id="42"/>
    <w:bookmarkStart w:name="z5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</w:t>
      </w:r>
      <w:r>
        <w:rPr>
          <w:rFonts w:ascii="Times New Roman"/>
          <w:b w:val="false"/>
          <w:i w:val="false"/>
          <w:color w:val="000000"/>
          <w:vertAlign w:val="subscript"/>
        </w:rPr>
        <w:t>zb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рассчитывается по формуле:</w:t>
      </w:r>
    </w:p>
    <w:bookmarkEnd w:id="43"/>
    <w:bookmarkStart w:name="z5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</w:t>
      </w:r>
      <w:r>
        <w:rPr>
          <w:rFonts w:ascii="Times New Roman"/>
          <w:b w:val="false"/>
          <w:i w:val="false"/>
          <w:color w:val="000000"/>
          <w:vertAlign w:val="subscript"/>
        </w:rPr>
        <w:t>zb</w:t>
      </w:r>
      <w:r>
        <w:rPr>
          <w:rFonts w:ascii="Times New Roman"/>
          <w:b w:val="false"/>
          <w:i w:val="false"/>
          <w:color w:val="000000"/>
          <w:sz w:val="28"/>
        </w:rPr>
        <w:t>= Tp</w:t>
      </w:r>
      <w:r>
        <w:rPr>
          <w:rFonts w:ascii="Times New Roman"/>
          <w:b w:val="false"/>
          <w:i w:val="false"/>
          <w:color w:val="000000"/>
          <w:vertAlign w:val="subscript"/>
        </w:rPr>
        <w:t>z</w:t>
      </w:r>
      <w:r>
        <w:rPr>
          <w:rFonts w:ascii="Times New Roman"/>
          <w:b w:val="false"/>
          <w:i w:val="false"/>
          <w:color w:val="000000"/>
          <w:sz w:val="28"/>
        </w:rPr>
        <w:t xml:space="preserve"> + X</w:t>
      </w:r>
    </w:p>
    <w:bookmarkEnd w:id="44"/>
    <w:bookmarkStart w:name="z6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</w:t>
      </w:r>
      <w:r>
        <w:rPr>
          <w:rFonts w:ascii="Times New Roman"/>
          <w:b w:val="false"/>
          <w:i w:val="false"/>
          <w:color w:val="000000"/>
          <w:vertAlign w:val="subscript"/>
        </w:rPr>
        <w:t>z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– годовой фонд оплаты труда управленческого и основного персонала, задействованного в образовательном процессе, в расчете на 1 обучающегося в год;</w:t>
      </w:r>
    </w:p>
    <w:bookmarkEnd w:id="45"/>
    <w:bookmarkStart w:name="z6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 – расходы, связанные с образовательным процессом, которые составляют 1,2 МРП в год в расчете на 1 учащегося и включают: 0,3 МРП – расходы, связанные с подготовкой и участием учащихся в научных, спортивных и интеллектуальных конкурсах и мероприятиях, 0,9 МРП – учебные расходы.</w:t>
      </w:r>
    </w:p>
    <w:bookmarkEnd w:id="46"/>
    <w:bookmarkStart w:name="z6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Тр</w:t>
      </w:r>
      <w:r>
        <w:rPr>
          <w:rFonts w:ascii="Times New Roman"/>
          <w:b w:val="false"/>
          <w:i w:val="false"/>
          <w:color w:val="000000"/>
          <w:vertAlign w:val="subscript"/>
        </w:rPr>
        <w:t>z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рассчитывается по формуле в зависимости от уровня образования(z)</w:t>
      </w:r>
    </w:p>
    <w:bookmarkEnd w:id="47"/>
    <w:bookmarkStart w:name="z6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</w:t>
      </w:r>
      <w:r>
        <w:rPr>
          <w:rFonts w:ascii="Times New Roman"/>
          <w:b w:val="false"/>
          <w:i w:val="false"/>
          <w:color w:val="000000"/>
          <w:vertAlign w:val="subscript"/>
        </w:rPr>
        <w:t>z</w:t>
      </w:r>
      <w:r>
        <w:rPr>
          <w:rFonts w:ascii="Times New Roman"/>
          <w:b w:val="false"/>
          <w:i w:val="false"/>
          <w:color w:val="000000"/>
          <w:sz w:val="28"/>
        </w:rPr>
        <w:t xml:space="preserve"> = Тр</w:t>
      </w:r>
      <w:r>
        <w:rPr>
          <w:rFonts w:ascii="Times New Roman"/>
          <w:b w:val="false"/>
          <w:i w:val="false"/>
          <w:color w:val="000000"/>
          <w:vertAlign w:val="subscript"/>
        </w:rPr>
        <w:t>z</w:t>
      </w:r>
      <w:r>
        <w:rPr>
          <w:rFonts w:ascii="Times New Roman"/>
          <w:b w:val="false"/>
          <w:i w:val="false"/>
          <w:color w:val="000000"/>
          <w:vertAlign w:val="subscript"/>
        </w:rPr>
        <w:t>осн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. </w:t>
      </w:r>
      <w:r>
        <w:rPr>
          <w:rFonts w:ascii="Times New Roman"/>
          <w:b w:val="false"/>
          <w:i w:val="false"/>
          <w:color w:val="000000"/>
          <w:sz w:val="28"/>
        </w:rPr>
        <w:t>+ Тр</w:t>
      </w:r>
      <w:r>
        <w:rPr>
          <w:rFonts w:ascii="Times New Roman"/>
          <w:b w:val="false"/>
          <w:i w:val="false"/>
          <w:color w:val="000000"/>
          <w:vertAlign w:val="subscript"/>
        </w:rPr>
        <w:t>z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 комп.</w:t>
      </w:r>
    </w:p>
    <w:bookmarkEnd w:id="48"/>
    <w:bookmarkStart w:name="z6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49"/>
    <w:bookmarkStart w:name="z6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</w:t>
      </w:r>
      <w:r>
        <w:rPr>
          <w:rFonts w:ascii="Times New Roman"/>
          <w:b w:val="false"/>
          <w:i w:val="false"/>
          <w:color w:val="000000"/>
          <w:vertAlign w:val="subscript"/>
        </w:rPr>
        <w:t>zосн</w:t>
      </w:r>
      <w:r>
        <w:rPr>
          <w:rFonts w:ascii="Times New Roman"/>
          <w:b w:val="false"/>
          <w:i w:val="false"/>
          <w:color w:val="000000"/>
          <w:vertAlign w:val="subscript"/>
        </w:rPr>
        <w:t>.</w:t>
      </w:r>
      <w:r>
        <w:rPr>
          <w:rFonts w:ascii="Times New Roman"/>
          <w:b w:val="false"/>
          <w:i w:val="false"/>
          <w:color w:val="000000"/>
          <w:sz w:val="28"/>
        </w:rPr>
        <w:t xml:space="preserve"> = 12 * W * sno * mv</w:t>
      </w:r>
    </w:p>
    <w:bookmarkEnd w:id="50"/>
    <w:bookmarkStart w:name="z6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</w:t>
      </w:r>
      <w:r>
        <w:rPr>
          <w:rFonts w:ascii="Times New Roman"/>
          <w:b w:val="false"/>
          <w:i w:val="false"/>
          <w:color w:val="000000"/>
          <w:vertAlign w:val="subscript"/>
        </w:rPr>
        <w:t>z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 комп.</w:t>
      </w:r>
      <w:r>
        <w:rPr>
          <w:rFonts w:ascii="Times New Roman"/>
          <w:b w:val="false"/>
          <w:i w:val="false"/>
          <w:color w:val="000000"/>
          <w:sz w:val="28"/>
        </w:rPr>
        <w:t xml:space="preserve"> = (ДО + БДО * f) * mv</w:t>
      </w:r>
    </w:p>
    <w:bookmarkEnd w:id="51"/>
    <w:bookmarkStart w:name="z6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</w:t>
      </w:r>
      <w:r>
        <w:rPr>
          <w:rFonts w:ascii="Times New Roman"/>
          <w:b w:val="false"/>
          <w:i w:val="false"/>
          <w:color w:val="000000"/>
          <w:vertAlign w:val="subscript"/>
        </w:rPr>
        <w:t>zосн</w:t>
      </w:r>
      <w:r>
        <w:rPr>
          <w:rFonts w:ascii="Times New Roman"/>
          <w:b w:val="false"/>
          <w:i w:val="false"/>
          <w:color w:val="000000"/>
          <w:vertAlign w:val="subscript"/>
        </w:rPr>
        <w:t>.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годовой фонд оплаты труда управленческого и основного персонала, задействованного в образовательном процессе, без учета компенсационных выплат;</w:t>
      </w:r>
    </w:p>
    <w:bookmarkEnd w:id="52"/>
    <w:bookmarkStart w:name="z6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</w:t>
      </w:r>
      <w:r>
        <w:rPr>
          <w:rFonts w:ascii="Times New Roman"/>
          <w:b w:val="false"/>
          <w:i w:val="false"/>
          <w:color w:val="000000"/>
          <w:vertAlign w:val="subscript"/>
        </w:rPr>
        <w:t>z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 комп.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годовой объем расходов на выплату пособий на оздоровление к ежегодному оплачиваемому трудовому отпуску работников;</w:t>
      </w:r>
    </w:p>
    <w:bookmarkEnd w:id="53"/>
    <w:bookmarkStart w:name="z6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W – фонд оплаты труда педагогических работников в месяц,</w:t>
      </w:r>
    </w:p>
    <w:bookmarkEnd w:id="54"/>
    <w:bookmarkStart w:name="z7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 – количество месяцев в году для перехода от расчета нормативных затрат в месяц к расчету нормативных затрат в год;</w:t>
      </w:r>
    </w:p>
    <w:bookmarkEnd w:id="55"/>
    <w:bookmarkStart w:name="z7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W – фонд оплаты труда педагогических работников в месяц, рассчитывается по формуле:</w:t>
      </w:r>
    </w:p>
    <w:bookmarkEnd w:id="56"/>
    <w:bookmarkStart w:name="z7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W= ДО +БДО * (f+ Доу + u</w:t>
      </w:r>
      <w:r>
        <w:rPr>
          <w:rFonts w:ascii="Times New Roman"/>
          <w:b w:val="false"/>
          <w:i w:val="false"/>
          <w:color w:val="000000"/>
          <w:vertAlign w:val="subscript"/>
        </w:rPr>
        <w:t>z</w:t>
      </w:r>
      <w:r>
        <w:rPr>
          <w:rFonts w:ascii="Times New Roman"/>
          <w:b w:val="false"/>
          <w:i w:val="false"/>
          <w:color w:val="000000"/>
          <w:sz w:val="28"/>
        </w:rPr>
        <w:t xml:space="preserve"> + h)</w:t>
      </w:r>
    </w:p>
    <w:bookmarkEnd w:id="57"/>
    <w:bookmarkStart w:name="z7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58"/>
    <w:bookmarkStart w:name="z7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– должностной оклад одной педагогической ставки в месяц, который определяется путем умножения БДО на коэффициент 4,3;</w:t>
      </w:r>
    </w:p>
    <w:bookmarkEnd w:id="59"/>
    <w:bookmarkStart w:name="z7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f – коэффициент удорожания фонда оплаты труда за счет управленческого персонала – 0,903;</w:t>
      </w:r>
    </w:p>
    <w:bookmarkEnd w:id="60"/>
    <w:bookmarkStart w:name="z7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Доу – коэффициент надбавки за особые условия труда – 0,520;</w:t>
      </w:r>
    </w:p>
    <w:bookmarkEnd w:id="61"/>
    <w:bookmarkStart w:name="z7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u</w:t>
      </w:r>
      <w:r>
        <w:rPr>
          <w:rFonts w:ascii="Times New Roman"/>
          <w:b w:val="false"/>
          <w:i w:val="false"/>
          <w:color w:val="000000"/>
          <w:vertAlign w:val="subscript"/>
        </w:rPr>
        <w:t>z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коэффициент доплат и надбавок – 0,224;</w:t>
      </w:r>
    </w:p>
    <w:bookmarkEnd w:id="62"/>
    <w:bookmarkStart w:name="z7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h – коэффициент доплат за квалификационный уровень педагогических работников, который является переменным и корректируется ежегодно – 0,301;</w:t>
      </w:r>
    </w:p>
    <w:bookmarkEnd w:id="63"/>
    <w:bookmarkStart w:name="z7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sno – коэффициент социального налога и социальных отчислений – 1,099;</w:t>
      </w:r>
    </w:p>
    <w:bookmarkEnd w:id="64"/>
    <w:bookmarkStart w:name="z8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mv – коэффициент ученико-часа (соотношение количества учебных часов на одного учащегося с учетом нормативной учебной нагрузки)</w:t>
      </w:r>
    </w:p>
    <w:bookmarkEnd w:id="65"/>
    <w:bookmarkStart w:name="z8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mv рассчитывается по формуле:</w:t>
      </w:r>
    </w:p>
    <w:bookmarkEnd w:id="66"/>
    <w:bookmarkStart w:name="z8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mv = t / n / d,</w:t>
      </w:r>
    </w:p>
    <w:bookmarkEnd w:id="67"/>
    <w:bookmarkStart w:name="z8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</w:t>
      </w:r>
    </w:p>
    <w:bookmarkEnd w:id="68"/>
    <w:bookmarkStart w:name="z8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t – количество часов в неделю по ТУП;</w:t>
      </w:r>
    </w:p>
    <w:bookmarkEnd w:id="69"/>
    <w:bookmarkStart w:name="z8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– нормативная учебная нагрузка в неделю;</w:t>
      </w:r>
    </w:p>
    <w:bookmarkEnd w:id="70"/>
    <w:bookmarkStart w:name="z8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d – расчетная наполняемость класса.</w:t>
      </w:r>
    </w:p>
    <w:bookmarkEnd w:id="71"/>
    <w:bookmarkStart w:name="z8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Объем финансирования образовательного процесса организации среднего образования предназначен для следующих видов расходов:</w:t>
      </w:r>
    </w:p>
    <w:bookmarkEnd w:id="72"/>
    <w:bookmarkStart w:name="z8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расходы на оплату труда управленческого и основного персонала, участвующего в образовательном процессе (кроме расходов на оплату гимназического компонента, на оплату работникам за проживание в зонах экологического бедствия и радиационного риска);</w:t>
      </w:r>
    </w:p>
    <w:bookmarkEnd w:id="73"/>
    <w:bookmarkStart w:name="z8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взносы работодателя по налогам и другим обязательным платежам;</w:t>
      </w:r>
    </w:p>
    <w:bookmarkEnd w:id="74"/>
    <w:bookmarkStart w:name="z9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расходы на выплату пособий на оздоровление к ежегодному оплачиваемому трудовому отпуску работников;</w:t>
      </w:r>
    </w:p>
    <w:bookmarkEnd w:id="75"/>
    <w:bookmarkStart w:name="z9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расходы, связанные с организацией и осуществлением образовательного процесса;</w:t>
      </w:r>
    </w:p>
    <w:bookmarkEnd w:id="76"/>
    <w:bookmarkStart w:name="z9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расходы, связанные с подготовкой и участием учащихся в научных, спортивных и интеллектуальных конкурсах и мероприятиях; </w:t>
      </w:r>
    </w:p>
    <w:bookmarkEnd w:id="77"/>
    <w:bookmarkStart w:name="z9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оплата банковских (финансовых) услуг, связанных с произведением расходов, предусмотренных настоящим пунктом Методики.</w:t>
      </w:r>
    </w:p>
    <w:bookmarkEnd w:id="78"/>
    <w:bookmarkStart w:name="z94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Расчет норматива и объема финансирования образовательной среды</w:t>
      </w:r>
    </w:p>
    <w:bookmarkEnd w:id="79"/>
    <w:bookmarkStart w:name="z9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Объем финансирования образовательной среды определяется по формуле:</w:t>
      </w:r>
    </w:p>
    <w:bookmarkEnd w:id="80"/>
    <w:bookmarkStart w:name="z9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</w:t>
      </w:r>
      <w:r>
        <w:rPr>
          <w:rFonts w:ascii="Times New Roman"/>
          <w:b w:val="false"/>
          <w:i w:val="false"/>
          <w:color w:val="000000"/>
          <w:vertAlign w:val="subscript"/>
        </w:rPr>
        <w:t>ОС</w:t>
      </w:r>
      <w:r>
        <w:rPr>
          <w:rFonts w:ascii="Times New Roman"/>
          <w:b w:val="false"/>
          <w:i w:val="false"/>
          <w:color w:val="000000"/>
          <w:sz w:val="28"/>
        </w:rPr>
        <w:t xml:space="preserve"> = N</w:t>
      </w:r>
      <w:r>
        <w:rPr>
          <w:rFonts w:ascii="Times New Roman"/>
          <w:b w:val="false"/>
          <w:i w:val="false"/>
          <w:color w:val="000000"/>
          <w:vertAlign w:val="subscript"/>
        </w:rPr>
        <w:t>пр</w:t>
      </w:r>
      <w:r>
        <w:rPr>
          <w:rFonts w:ascii="Times New Roman"/>
          <w:b w:val="false"/>
          <w:i w:val="false"/>
          <w:color w:val="000000"/>
          <w:sz w:val="28"/>
        </w:rPr>
        <w:t xml:space="preserve"> * Конт</w:t>
      </w:r>
      <w:r>
        <w:rPr>
          <w:rFonts w:ascii="Times New Roman"/>
          <w:b w:val="false"/>
          <w:i w:val="false"/>
          <w:color w:val="000000"/>
          <w:vertAlign w:val="subscript"/>
        </w:rPr>
        <w:t>общ</w:t>
      </w:r>
      <w:r>
        <w:rPr>
          <w:rFonts w:ascii="Times New Roman"/>
          <w:b w:val="false"/>
          <w:i w:val="false"/>
          <w:color w:val="000000"/>
          <w:sz w:val="28"/>
        </w:rPr>
        <w:t>, где</w:t>
      </w:r>
    </w:p>
    <w:bookmarkEnd w:id="81"/>
    <w:bookmarkStart w:name="z9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</w:t>
      </w:r>
      <w:r>
        <w:rPr>
          <w:rFonts w:ascii="Times New Roman"/>
          <w:b w:val="false"/>
          <w:i w:val="false"/>
          <w:color w:val="000000"/>
          <w:vertAlign w:val="subscript"/>
        </w:rPr>
        <w:t>ОС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годовой объем финансирования расходов образовательной среды,</w:t>
      </w:r>
    </w:p>
    <w:bookmarkEnd w:id="82"/>
    <w:bookmarkStart w:name="z9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</w:t>
      </w:r>
      <w:r>
        <w:rPr>
          <w:rFonts w:ascii="Times New Roman"/>
          <w:b w:val="false"/>
          <w:i w:val="false"/>
          <w:color w:val="000000"/>
          <w:vertAlign w:val="subscript"/>
        </w:rPr>
        <w:t>пр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норматив расходов образовательной среды в год на 1 учащегося, который составляет 20,75 МРП в год на 1 учащегося,</w:t>
      </w:r>
    </w:p>
    <w:bookmarkEnd w:id="83"/>
    <w:bookmarkStart w:name="z9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</w:t>
      </w:r>
      <w:r>
        <w:rPr>
          <w:rFonts w:ascii="Times New Roman"/>
          <w:b w:val="false"/>
          <w:i w:val="false"/>
          <w:color w:val="000000"/>
          <w:vertAlign w:val="subscript"/>
        </w:rPr>
        <w:t>общ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общий среднегодовой контингент учащихся 1 – 11 классов организации среднего образования.</w:t>
      </w:r>
    </w:p>
    <w:bookmarkEnd w:id="84"/>
    <w:bookmarkStart w:name="z10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Объем финансирования образовательной среды организации среднего образования предназначен для следующих видов расходов:</w:t>
      </w:r>
    </w:p>
    <w:bookmarkEnd w:id="85"/>
    <w:bookmarkStart w:name="z10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расходы на оплату труда управленческого, основного, административного, вспомогательного и рабочего персонала, не участвующего в образовательном процессе (кроме расходов на оплату работникам за проживание в зонах экологического бедствия и радиационного риска);</w:t>
      </w:r>
    </w:p>
    <w:bookmarkEnd w:id="86"/>
    <w:bookmarkStart w:name="z10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взносы работодателя по налогам и другим обязательным платежам;</w:t>
      </w:r>
    </w:p>
    <w:bookmarkEnd w:id="87"/>
    <w:bookmarkStart w:name="z10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расходы на выплату пособий на оздоровление к ежегодному оплачиваемому трудовому отпуску работников;</w:t>
      </w:r>
    </w:p>
    <w:bookmarkEnd w:id="88"/>
    <w:bookmarkStart w:name="z10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расходы на оплату услуг почтовой и телефонной связи;</w:t>
      </w:r>
    </w:p>
    <w:bookmarkEnd w:id="89"/>
    <w:bookmarkStart w:name="z10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расходы на проведение текущего ремонта, содержание и обслуживание зданий, сооружений, технологического оборудования, компьютерной и оргтехники;</w:t>
      </w:r>
    </w:p>
    <w:bookmarkEnd w:id="90"/>
    <w:bookmarkStart w:name="z10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приобретение товаров, в стоимостном выражении не превышающих 40-кратный месячный расчетный показатель, необходимых для обеспечения деятельности организации образования, не применяемых в образовательном процессе;</w:t>
      </w:r>
    </w:p>
    <w:bookmarkEnd w:id="91"/>
    <w:bookmarkStart w:name="z10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расходы на оплату банковских (финансовых) услуг, связанных с произведением расходов, предусмотренных настоящим пунктом Методики.</w:t>
      </w:r>
    </w:p>
    <w:bookmarkEnd w:id="9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