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c1c2b" w14:textId="8ac1c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перечня учебников, учебно-методических комплексов, пособий и другой дополнительной литературы, в том числе на электронных носителях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образования и науки Республики Казахстан от 27 сентября 2013 года № 400. Зарегистрирован в Министерстве юстиции Республики Казахстан 7 ноября 2013 года № 8890. Утратил силу приказом Министра образования и науки Республики Казахстан от 17 мая 2019 года № 217.</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образования и науки РК от 17.05.2019 </w:t>
      </w:r>
      <w:r>
        <w:rPr>
          <w:rFonts w:ascii="Times New Roman"/>
          <w:b w:val="false"/>
          <w:i w:val="false"/>
          <w:color w:val="ff0000"/>
          <w:sz w:val="28"/>
        </w:rPr>
        <w:t>№ 217</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ff0000"/>
          <w:sz w:val="28"/>
        </w:rPr>
        <w:t xml:space="preserve">
      </w:t>
      </w:r>
      <w:r>
        <w:rPr>
          <w:rFonts w:ascii="Times New Roman"/>
          <w:b w:val="false"/>
          <w:i w:val="false"/>
          <w:color w:val="ff0000"/>
          <w:sz w:val="28"/>
        </w:rPr>
        <w:t xml:space="preserve">Сноска. Заголовок в редакции приказа и.о. Министра образования и науки РК от 08.01.2016 </w:t>
      </w:r>
      <w:r>
        <w:rPr>
          <w:rFonts w:ascii="Times New Roman"/>
          <w:b w:val="false"/>
          <w:i w:val="false"/>
          <w:color w:val="ff0000"/>
          <w:sz w:val="28"/>
        </w:rPr>
        <w:t>№ 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27-1)</w:t>
      </w:r>
      <w:r>
        <w:rPr>
          <w:rFonts w:ascii="Times New Roman"/>
          <w:b w:val="false"/>
          <w:i w:val="false"/>
          <w:color w:val="000000"/>
          <w:sz w:val="28"/>
        </w:rPr>
        <w:t xml:space="preserve"> статьи 5 Закона Республики Казахстан от 27 июля 2007 года "Об образовании" в целях обеспечения учебной литературой организации образования Республики Казахстан </w:t>
      </w:r>
      <w:r>
        <w:rPr>
          <w:rFonts w:ascii="Times New Roman"/>
          <w:b/>
          <w:i w:val="false"/>
          <w:color w:val="000000"/>
          <w:sz w:val="28"/>
        </w:rPr>
        <w:t>ПРИКАЗЫВАЮ: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приказа и.о. Министра образования и науки РК от 08.01.2016 </w:t>
      </w:r>
      <w:r>
        <w:rPr>
          <w:rFonts w:ascii="Times New Roman"/>
          <w:b w:val="false"/>
          <w:i w:val="false"/>
          <w:color w:val="000000"/>
          <w:sz w:val="28"/>
        </w:rPr>
        <w:t>№ 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Утвердить:</w:t>
      </w:r>
    </w:p>
    <w:bookmarkEnd w:id="1"/>
    <w:bookmarkStart w:name="z3" w:id="2"/>
    <w:p>
      <w:pPr>
        <w:spacing w:after="0"/>
        <w:ind w:left="0"/>
        <w:jc w:val="both"/>
      </w:pPr>
      <w:r>
        <w:rPr>
          <w:rFonts w:ascii="Times New Roman"/>
          <w:b w:val="false"/>
          <w:i w:val="false"/>
          <w:color w:val="000000"/>
          <w:sz w:val="28"/>
        </w:rPr>
        <w:t xml:space="preserve">
      1) перечень учебников и учебно-методических комплексов для 1-11 классов согласно </w:t>
      </w:r>
      <w:r>
        <w:rPr>
          <w:rFonts w:ascii="Times New Roman"/>
          <w:b w:val="false"/>
          <w:i w:val="false"/>
          <w:color w:val="000000"/>
          <w:sz w:val="28"/>
        </w:rPr>
        <w:t>приложению 1</w:t>
      </w:r>
      <w:r>
        <w:rPr>
          <w:rFonts w:ascii="Times New Roman"/>
          <w:b w:val="false"/>
          <w:i w:val="false"/>
          <w:color w:val="000000"/>
          <w:sz w:val="28"/>
        </w:rPr>
        <w:t xml:space="preserve"> к указанному приказу;</w:t>
      </w:r>
    </w:p>
    <w:bookmarkEnd w:id="2"/>
    <w:bookmarkStart w:name="z4" w:id="3"/>
    <w:p>
      <w:pPr>
        <w:spacing w:after="0"/>
        <w:ind w:left="0"/>
        <w:jc w:val="both"/>
      </w:pPr>
      <w:r>
        <w:rPr>
          <w:rFonts w:ascii="Times New Roman"/>
          <w:b w:val="false"/>
          <w:i w:val="false"/>
          <w:color w:val="000000"/>
          <w:sz w:val="28"/>
        </w:rPr>
        <w:t xml:space="preserve">
      2) перечень пособий согласно </w:t>
      </w:r>
      <w:r>
        <w:rPr>
          <w:rFonts w:ascii="Times New Roman"/>
          <w:b w:val="false"/>
          <w:i w:val="false"/>
          <w:color w:val="000000"/>
          <w:sz w:val="28"/>
        </w:rPr>
        <w:t>приложению 2</w:t>
      </w:r>
      <w:r>
        <w:rPr>
          <w:rFonts w:ascii="Times New Roman"/>
          <w:b w:val="false"/>
          <w:i w:val="false"/>
          <w:color w:val="000000"/>
          <w:sz w:val="28"/>
        </w:rPr>
        <w:t xml:space="preserve"> к указанному приказу;</w:t>
      </w:r>
    </w:p>
    <w:bookmarkEnd w:id="3"/>
    <w:bookmarkStart w:name="z5" w:id="4"/>
    <w:p>
      <w:pPr>
        <w:spacing w:after="0"/>
        <w:ind w:left="0"/>
        <w:jc w:val="both"/>
      </w:pPr>
      <w:r>
        <w:rPr>
          <w:rFonts w:ascii="Times New Roman"/>
          <w:b w:val="false"/>
          <w:i w:val="false"/>
          <w:color w:val="000000"/>
          <w:sz w:val="28"/>
        </w:rPr>
        <w:t xml:space="preserve">
      3) перечень образовательных электронных изданий согласно </w:t>
      </w:r>
      <w:r>
        <w:rPr>
          <w:rFonts w:ascii="Times New Roman"/>
          <w:b w:val="false"/>
          <w:i w:val="false"/>
          <w:color w:val="000000"/>
          <w:sz w:val="28"/>
        </w:rPr>
        <w:t>приложению 3</w:t>
      </w:r>
      <w:r>
        <w:rPr>
          <w:rFonts w:ascii="Times New Roman"/>
          <w:b w:val="false"/>
          <w:i w:val="false"/>
          <w:color w:val="000000"/>
          <w:sz w:val="28"/>
        </w:rPr>
        <w:t xml:space="preserve"> к указанному приказу;</w:t>
      </w:r>
    </w:p>
    <w:bookmarkEnd w:id="4"/>
    <w:bookmarkStart w:name="z6" w:id="5"/>
    <w:p>
      <w:pPr>
        <w:spacing w:after="0"/>
        <w:ind w:left="0"/>
        <w:jc w:val="both"/>
      </w:pPr>
      <w:r>
        <w:rPr>
          <w:rFonts w:ascii="Times New Roman"/>
          <w:b w:val="false"/>
          <w:i w:val="false"/>
          <w:color w:val="000000"/>
          <w:sz w:val="28"/>
        </w:rPr>
        <w:t xml:space="preserve">
      4) перечень учебной литературы для дошкольного воспитания и обучения согласно </w:t>
      </w:r>
      <w:r>
        <w:rPr>
          <w:rFonts w:ascii="Times New Roman"/>
          <w:b w:val="false"/>
          <w:i w:val="false"/>
          <w:color w:val="000000"/>
          <w:sz w:val="28"/>
        </w:rPr>
        <w:t>приложению 4</w:t>
      </w:r>
      <w:r>
        <w:rPr>
          <w:rFonts w:ascii="Times New Roman"/>
          <w:b w:val="false"/>
          <w:i w:val="false"/>
          <w:color w:val="000000"/>
          <w:sz w:val="28"/>
        </w:rPr>
        <w:t xml:space="preserve"> к указанному приказу;</w:t>
      </w:r>
    </w:p>
    <w:bookmarkEnd w:id="5"/>
    <w:bookmarkStart w:name="z7" w:id="6"/>
    <w:p>
      <w:pPr>
        <w:spacing w:after="0"/>
        <w:ind w:left="0"/>
        <w:jc w:val="both"/>
      </w:pPr>
      <w:r>
        <w:rPr>
          <w:rFonts w:ascii="Times New Roman"/>
          <w:b w:val="false"/>
          <w:i w:val="false"/>
          <w:color w:val="000000"/>
          <w:sz w:val="28"/>
        </w:rPr>
        <w:t xml:space="preserve">
      5) перечень учебной литературы для специальных (коррекционных) школ согласно </w:t>
      </w:r>
      <w:r>
        <w:rPr>
          <w:rFonts w:ascii="Times New Roman"/>
          <w:b w:val="false"/>
          <w:i w:val="false"/>
          <w:color w:val="000000"/>
          <w:sz w:val="28"/>
        </w:rPr>
        <w:t>приложению 5</w:t>
      </w:r>
      <w:r>
        <w:rPr>
          <w:rFonts w:ascii="Times New Roman"/>
          <w:b w:val="false"/>
          <w:i w:val="false"/>
          <w:color w:val="000000"/>
          <w:sz w:val="28"/>
        </w:rPr>
        <w:t xml:space="preserve"> к указанному приказу;</w:t>
      </w:r>
    </w:p>
    <w:bookmarkEnd w:id="6"/>
    <w:bookmarkStart w:name="z8" w:id="7"/>
    <w:p>
      <w:pPr>
        <w:spacing w:after="0"/>
        <w:ind w:left="0"/>
        <w:jc w:val="both"/>
      </w:pPr>
      <w:r>
        <w:rPr>
          <w:rFonts w:ascii="Times New Roman"/>
          <w:b w:val="false"/>
          <w:i w:val="false"/>
          <w:color w:val="000000"/>
          <w:sz w:val="28"/>
        </w:rPr>
        <w:t xml:space="preserve">
      6) перечень учебных изданий для изучения иностранных языков согласно </w:t>
      </w:r>
      <w:r>
        <w:rPr>
          <w:rFonts w:ascii="Times New Roman"/>
          <w:b w:val="false"/>
          <w:i w:val="false"/>
          <w:color w:val="000000"/>
          <w:sz w:val="28"/>
        </w:rPr>
        <w:t>приложению 6</w:t>
      </w:r>
      <w:r>
        <w:rPr>
          <w:rFonts w:ascii="Times New Roman"/>
          <w:b w:val="false"/>
          <w:i w:val="false"/>
          <w:color w:val="000000"/>
          <w:sz w:val="28"/>
        </w:rPr>
        <w:t xml:space="preserve"> к указанному приказу;</w:t>
      </w:r>
    </w:p>
    <w:bookmarkEnd w:id="7"/>
    <w:bookmarkStart w:name="z9" w:id="8"/>
    <w:p>
      <w:pPr>
        <w:spacing w:after="0"/>
        <w:ind w:left="0"/>
        <w:jc w:val="both"/>
      </w:pPr>
      <w:r>
        <w:rPr>
          <w:rFonts w:ascii="Times New Roman"/>
          <w:b w:val="false"/>
          <w:i w:val="false"/>
          <w:color w:val="000000"/>
          <w:sz w:val="28"/>
        </w:rPr>
        <w:t xml:space="preserve">
      7) перечень дополнительной учебной литературы и художественной литературы для внеклассного чтения и пополнения фонда библиотек организаций образования согласно </w:t>
      </w:r>
      <w:r>
        <w:rPr>
          <w:rFonts w:ascii="Times New Roman"/>
          <w:b w:val="false"/>
          <w:i w:val="false"/>
          <w:color w:val="000000"/>
          <w:sz w:val="28"/>
        </w:rPr>
        <w:t>приложению 7</w:t>
      </w:r>
      <w:r>
        <w:rPr>
          <w:rFonts w:ascii="Times New Roman"/>
          <w:b w:val="false"/>
          <w:i w:val="false"/>
          <w:color w:val="000000"/>
          <w:sz w:val="28"/>
        </w:rPr>
        <w:t xml:space="preserve"> к указанному приказу;</w:t>
      </w:r>
    </w:p>
    <w:bookmarkEnd w:id="8"/>
    <w:bookmarkStart w:name="z10" w:id="9"/>
    <w:p>
      <w:pPr>
        <w:spacing w:after="0"/>
        <w:ind w:left="0"/>
        <w:jc w:val="both"/>
      </w:pPr>
      <w:r>
        <w:rPr>
          <w:rFonts w:ascii="Times New Roman"/>
          <w:b w:val="false"/>
          <w:i w:val="false"/>
          <w:color w:val="000000"/>
          <w:sz w:val="28"/>
        </w:rPr>
        <w:t xml:space="preserve">
      8) перечень учебно-методических пособий и литературы для учителей согласно </w:t>
      </w:r>
      <w:r>
        <w:rPr>
          <w:rFonts w:ascii="Times New Roman"/>
          <w:b w:val="false"/>
          <w:i w:val="false"/>
          <w:color w:val="000000"/>
          <w:sz w:val="28"/>
        </w:rPr>
        <w:t>приложению 8</w:t>
      </w:r>
      <w:r>
        <w:rPr>
          <w:rFonts w:ascii="Times New Roman"/>
          <w:b w:val="false"/>
          <w:i w:val="false"/>
          <w:color w:val="000000"/>
          <w:sz w:val="28"/>
        </w:rPr>
        <w:t xml:space="preserve"> к указанному приказу.</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и.о. Министра образования и науки РК от 08.01.2016 </w:t>
      </w:r>
      <w:r>
        <w:rPr>
          <w:rFonts w:ascii="Times New Roman"/>
          <w:b w:val="false"/>
          <w:i w:val="false"/>
          <w:color w:val="000000"/>
          <w:sz w:val="28"/>
        </w:rPr>
        <w:t>№ 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2. Департаменту дошкольного и среднего образования (Жонтаева Ж.А.):</w:t>
      </w:r>
    </w:p>
    <w:bookmarkEnd w:id="10"/>
    <w:bookmarkStart w:name="z12" w:id="11"/>
    <w:p>
      <w:pPr>
        <w:spacing w:after="0"/>
        <w:ind w:left="0"/>
        <w:jc w:val="both"/>
      </w:pPr>
      <w:r>
        <w:rPr>
          <w:rFonts w:ascii="Times New Roman"/>
          <w:b w:val="false"/>
          <w:i w:val="false"/>
          <w:color w:val="000000"/>
          <w:sz w:val="28"/>
        </w:rPr>
        <w:t>
      1) обеспечить в установленном порядке государственную регистрацию настоящего приказа в Министерстве юстиции Республики Казахстан;</w:t>
      </w:r>
    </w:p>
    <w:bookmarkEnd w:id="11"/>
    <w:bookmarkStart w:name="z13" w:id="12"/>
    <w:p>
      <w:pPr>
        <w:spacing w:after="0"/>
        <w:ind w:left="0"/>
        <w:jc w:val="both"/>
      </w:pPr>
      <w:r>
        <w:rPr>
          <w:rFonts w:ascii="Times New Roman"/>
          <w:b w:val="false"/>
          <w:i w:val="false"/>
          <w:color w:val="000000"/>
          <w:sz w:val="28"/>
        </w:rPr>
        <w:t>
      2) после государственной регистрации опубликовать настоящий приказ в средствах массовой информации;</w:t>
      </w:r>
    </w:p>
    <w:bookmarkEnd w:id="12"/>
    <w:bookmarkStart w:name="z14" w:id="13"/>
    <w:p>
      <w:pPr>
        <w:spacing w:after="0"/>
        <w:ind w:left="0"/>
        <w:jc w:val="both"/>
      </w:pPr>
      <w:r>
        <w:rPr>
          <w:rFonts w:ascii="Times New Roman"/>
          <w:b w:val="false"/>
          <w:i w:val="false"/>
          <w:color w:val="000000"/>
          <w:sz w:val="28"/>
        </w:rPr>
        <w:t>
      3) довести настоящий приказ до сведения организаций образования.</w:t>
      </w:r>
    </w:p>
    <w:bookmarkEnd w:id="13"/>
    <w:bookmarkStart w:name="z15" w:id="14"/>
    <w:p>
      <w:pPr>
        <w:spacing w:after="0"/>
        <w:ind w:left="0"/>
        <w:jc w:val="both"/>
      </w:pPr>
      <w:r>
        <w:rPr>
          <w:rFonts w:ascii="Times New Roman"/>
          <w:b w:val="false"/>
          <w:i w:val="false"/>
          <w:color w:val="000000"/>
          <w:sz w:val="28"/>
        </w:rPr>
        <w:t>
      3. Управлениям образования областей, городов Астана и Алматы обеспечить приобретение и доставку учебных изданий, разрешенных к использованию в организациях образования настоящим приказом.</w:t>
      </w:r>
    </w:p>
    <w:bookmarkEnd w:id="14"/>
    <w:bookmarkStart w:name="z16" w:id="15"/>
    <w:p>
      <w:pPr>
        <w:spacing w:after="0"/>
        <w:ind w:left="0"/>
        <w:jc w:val="both"/>
      </w:pPr>
      <w:r>
        <w:rPr>
          <w:rFonts w:ascii="Times New Roman"/>
          <w:b w:val="false"/>
          <w:i w:val="false"/>
          <w:color w:val="000000"/>
          <w:sz w:val="28"/>
        </w:rPr>
        <w:t>
      4. Контроль за исполнением настоящего приказа возложить на вице-министра Абенова М.А.</w:t>
      </w:r>
    </w:p>
    <w:bookmarkEnd w:id="15"/>
    <w:bookmarkStart w:name="z17" w:id="16"/>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6"/>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 Министра</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Орунханов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и.о.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27 сентября 2013 года № 400</w:t>
            </w:r>
          </w:p>
        </w:tc>
      </w:tr>
    </w:tbl>
    <w:bookmarkStart w:name="z19" w:id="17"/>
    <w:p>
      <w:pPr>
        <w:spacing w:after="0"/>
        <w:ind w:left="0"/>
        <w:jc w:val="left"/>
      </w:pPr>
      <w:r>
        <w:rPr>
          <w:rFonts w:ascii="Times New Roman"/>
          <w:b/>
          <w:i w:val="false"/>
          <w:color w:val="000000"/>
        </w:rPr>
        <w:t xml:space="preserve"> Перечень</w:t>
      </w:r>
      <w:r>
        <w:br/>
      </w:r>
      <w:r>
        <w:rPr>
          <w:rFonts w:ascii="Times New Roman"/>
          <w:b/>
          <w:i w:val="false"/>
          <w:color w:val="000000"/>
        </w:rPr>
        <w:t>учебников и учебно-методических комплексов для 1-11 классов</w:t>
      </w:r>
    </w:p>
    <w:bookmarkEnd w:id="17"/>
    <w:p>
      <w:pPr>
        <w:spacing w:after="0"/>
        <w:ind w:left="0"/>
        <w:jc w:val="both"/>
      </w:pPr>
      <w:r>
        <w:rPr>
          <w:rFonts w:ascii="Times New Roman"/>
          <w:b w:val="false"/>
          <w:i w:val="false"/>
          <w:color w:val="ff0000"/>
          <w:sz w:val="28"/>
        </w:rPr>
        <w:t xml:space="preserve">
      Сноска. Приложение 1 в редакции приказа и.о. Министра образования и науки РК от 08.01.2016 </w:t>
      </w:r>
      <w:r>
        <w:rPr>
          <w:rFonts w:ascii="Times New Roman"/>
          <w:b w:val="false"/>
          <w:i w:val="false"/>
          <w:color w:val="ff0000"/>
          <w:sz w:val="28"/>
        </w:rPr>
        <w:t>№ 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приказами Министра образования и науки РК от 06.04.2016 года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06.05.2016 </w:t>
      </w:r>
      <w:r>
        <w:rPr>
          <w:rFonts w:ascii="Times New Roman"/>
          <w:b w:val="false"/>
          <w:i w:val="false"/>
          <w:color w:val="ff0000"/>
          <w:sz w:val="28"/>
        </w:rPr>
        <w:t>№ 309</w:t>
      </w:r>
      <w:r>
        <w:rPr>
          <w:rFonts w:ascii="Times New Roman"/>
          <w:b w:val="false"/>
          <w:i w:val="false"/>
          <w:color w:val="ff0000"/>
          <w:sz w:val="28"/>
        </w:rPr>
        <w:t xml:space="preserve"> (вводится в действие со дня его первого официального опубликования); от 19.07.2016 </w:t>
      </w:r>
      <w:r>
        <w:rPr>
          <w:rFonts w:ascii="Times New Roman"/>
          <w:b w:val="false"/>
          <w:i w:val="false"/>
          <w:color w:val="ff0000"/>
          <w:sz w:val="28"/>
        </w:rPr>
        <w:t>№ 458</w:t>
      </w:r>
      <w:r>
        <w:rPr>
          <w:rFonts w:ascii="Times New Roman"/>
          <w:b w:val="false"/>
          <w:i w:val="false"/>
          <w:color w:val="ff0000"/>
          <w:sz w:val="28"/>
        </w:rPr>
        <w:t xml:space="preserve"> (вводится в действие со дня его первого официального опубликования); от 18.08.2016 </w:t>
      </w:r>
      <w:r>
        <w:rPr>
          <w:rFonts w:ascii="Times New Roman"/>
          <w:b w:val="false"/>
          <w:i w:val="false"/>
          <w:color w:val="ff0000"/>
          <w:sz w:val="28"/>
        </w:rPr>
        <w:t>№ 514</w:t>
      </w:r>
      <w:r>
        <w:rPr>
          <w:rFonts w:ascii="Times New Roman"/>
          <w:b w:val="false"/>
          <w:i w:val="false"/>
          <w:color w:val="ff0000"/>
          <w:sz w:val="28"/>
        </w:rPr>
        <w:t xml:space="preserve"> (вводится в действие со дня его первого официального опубликования); от 04.04.2017 </w:t>
      </w:r>
      <w:r>
        <w:rPr>
          <w:rFonts w:ascii="Times New Roman"/>
          <w:b w:val="false"/>
          <w:i w:val="false"/>
          <w:color w:val="ff0000"/>
          <w:sz w:val="28"/>
        </w:rPr>
        <w:t>№ 150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ff0000"/>
          <w:sz w:val="28"/>
        </w:rPr>
        <w:t>№ 327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28.09.2017 </w:t>
      </w:r>
      <w:r>
        <w:rPr>
          <w:rFonts w:ascii="Times New Roman"/>
          <w:b w:val="false"/>
          <w:i w:val="false"/>
          <w:color w:val="ff0000"/>
          <w:sz w:val="28"/>
        </w:rPr>
        <w:t>№ 483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03.05.2018 </w:t>
      </w:r>
      <w:r>
        <w:rPr>
          <w:rFonts w:ascii="Times New Roman"/>
          <w:b w:val="false"/>
          <w:i w:val="false"/>
          <w:color w:val="ff0000"/>
          <w:sz w:val="28"/>
        </w:rPr>
        <w:t>№ 192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24.07.2018 </w:t>
      </w:r>
      <w:r>
        <w:rPr>
          <w:rFonts w:ascii="Times New Roman"/>
          <w:b w:val="false"/>
          <w:i w:val="false"/>
          <w:color w:val="ff0000"/>
          <w:sz w:val="28"/>
        </w:rPr>
        <w:t>№ 372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Казахский язык обучения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5"/>
        <w:gridCol w:w="4511"/>
        <w:gridCol w:w="1209"/>
        <w:gridCol w:w="2202"/>
        <w:gridCol w:w="2863"/>
      </w:tblGrid>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издания</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издания</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Издательство</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Оқулық.</w:t>
            </w:r>
            <w:r>
              <w:br/>
            </w:r>
            <w:r>
              <w:rPr>
                <w:rFonts w:ascii="Times New Roman"/>
                <w:b w:val="false"/>
                <w:i w:val="false"/>
                <w:color w:val="000000"/>
                <w:sz w:val="20"/>
              </w:rPr>
              <w:t>
І бөлім + CD, ІІ бөлім</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Ә.Жұмабаева,</w:t>
            </w:r>
            <w:r>
              <w:br/>
            </w:r>
            <w:r>
              <w:rPr>
                <w:rFonts w:ascii="Times New Roman"/>
                <w:b w:val="false"/>
                <w:i w:val="false"/>
                <w:color w:val="000000"/>
                <w:sz w:val="20"/>
              </w:rPr>
              <w:t>
Г.Уайсова,</w:t>
            </w:r>
            <w:r>
              <w:br/>
            </w:r>
            <w:r>
              <w:rPr>
                <w:rFonts w:ascii="Times New Roman"/>
                <w:b w:val="false"/>
                <w:i w:val="false"/>
                <w:color w:val="000000"/>
                <w:sz w:val="20"/>
              </w:rPr>
              <w:t>
Г.Сәдуақас,</w:t>
            </w:r>
            <w:r>
              <w:br/>
            </w:r>
            <w:r>
              <w:rPr>
                <w:rFonts w:ascii="Times New Roman"/>
                <w:b w:val="false"/>
                <w:i w:val="false"/>
                <w:color w:val="000000"/>
                <w:sz w:val="20"/>
              </w:rPr>
              <w:t>
М.Оспанбекова</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әдістемесі. І, ІІ бөлім</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Ә.Жұмабаева,</w:t>
            </w:r>
            <w:r>
              <w:br/>
            </w:r>
            <w:r>
              <w:rPr>
                <w:rFonts w:ascii="Times New Roman"/>
                <w:b w:val="false"/>
                <w:i w:val="false"/>
                <w:color w:val="000000"/>
                <w:sz w:val="20"/>
              </w:rPr>
              <w:t>
М.Оспанбекова</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Жазу дәптері. І бөлім №1, 2, 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Ә.Жұмабаева</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Жұмыс дәптері. № 1, 2 ІІ бөлім</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А.Ақжолова,</w:t>
            </w:r>
            <w:r>
              <w:br/>
            </w:r>
            <w:r>
              <w:rPr>
                <w:rFonts w:ascii="Times New Roman"/>
                <w:b w:val="false"/>
                <w:i w:val="false"/>
                <w:color w:val="000000"/>
                <w:sz w:val="20"/>
              </w:rPr>
              <w:t>
А.Жекеева</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Калашникова Т.,</w:t>
            </w:r>
            <w:r>
              <w:br/>
            </w:r>
            <w:r>
              <w:rPr>
                <w:rFonts w:ascii="Times New Roman"/>
                <w:b w:val="false"/>
                <w:i w:val="false"/>
                <w:color w:val="000000"/>
                <w:sz w:val="20"/>
              </w:rPr>
              <w:t>
Беспалова 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пособие</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Гунько Н.,</w:t>
            </w:r>
            <w:r>
              <w:br/>
            </w:r>
            <w:r>
              <w:rPr>
                <w:rFonts w:ascii="Times New Roman"/>
                <w:b w:val="false"/>
                <w:i w:val="false"/>
                <w:color w:val="000000"/>
                <w:sz w:val="20"/>
              </w:rPr>
              <w:t>
Карлова О.,</w:t>
            </w:r>
            <w:r>
              <w:br/>
            </w:r>
            <w:r>
              <w:rPr>
                <w:rFonts w:ascii="Times New Roman"/>
                <w:b w:val="false"/>
                <w:i w:val="false"/>
                <w:color w:val="000000"/>
                <w:sz w:val="20"/>
              </w:rPr>
              <w:t>
Тренина С.</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Рабочие тетради № 1, 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Калашникова Т.,</w:t>
            </w:r>
            <w:r>
              <w:br/>
            </w:r>
            <w:r>
              <w:rPr>
                <w:rFonts w:ascii="Times New Roman"/>
                <w:b w:val="false"/>
                <w:i w:val="false"/>
                <w:color w:val="000000"/>
                <w:sz w:val="20"/>
              </w:rPr>
              <w:t>
Беспалова 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Оқулық. 1, 2-бөлім</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Жакупова,</w:t>
            </w:r>
            <w:r>
              <w:br/>
            </w:r>
            <w:r>
              <w:rPr>
                <w:rFonts w:ascii="Times New Roman"/>
                <w:b w:val="false"/>
                <w:i w:val="false"/>
                <w:color w:val="000000"/>
                <w:sz w:val="20"/>
              </w:rPr>
              <w:t>
Н.Орехова,</w:t>
            </w:r>
            <w:r>
              <w:br/>
            </w:r>
            <w:r>
              <w:rPr>
                <w:rFonts w:ascii="Times New Roman"/>
                <w:b w:val="false"/>
                <w:i w:val="false"/>
                <w:color w:val="000000"/>
                <w:sz w:val="20"/>
              </w:rPr>
              <w:t>
Н.Лебедева,</w:t>
            </w:r>
            <w:r>
              <w:br/>
            </w:r>
            <w:r>
              <w:rPr>
                <w:rFonts w:ascii="Times New Roman"/>
                <w:b w:val="false"/>
                <w:i w:val="false"/>
                <w:color w:val="000000"/>
                <w:sz w:val="20"/>
              </w:rPr>
              <w:t>
С.Уакбаева,</w:t>
            </w:r>
            <w:r>
              <w:br/>
            </w:r>
            <w:r>
              <w:rPr>
                <w:rFonts w:ascii="Times New Roman"/>
                <w:b w:val="false"/>
                <w:i w:val="false"/>
                <w:color w:val="000000"/>
                <w:sz w:val="20"/>
              </w:rPr>
              <w:t>
А.Мадхалыкова,</w:t>
            </w:r>
            <w:r>
              <w:br/>
            </w:r>
            <w:r>
              <w:rPr>
                <w:rFonts w:ascii="Times New Roman"/>
                <w:b w:val="false"/>
                <w:i w:val="false"/>
                <w:color w:val="000000"/>
                <w:sz w:val="20"/>
              </w:rPr>
              <w:t>
Н.Иманбаева,</w:t>
            </w:r>
            <w:r>
              <w:br/>
            </w:r>
            <w:r>
              <w:rPr>
                <w:rFonts w:ascii="Times New Roman"/>
                <w:b w:val="false"/>
                <w:i w:val="false"/>
                <w:color w:val="000000"/>
                <w:sz w:val="20"/>
              </w:rPr>
              <w:t>
А.Мукашева</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"Мектеп"</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Мұғалімге арналған нұсқаулық</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Жакупова,</w:t>
            </w:r>
            <w:r>
              <w:br/>
            </w:r>
            <w:r>
              <w:rPr>
                <w:rFonts w:ascii="Times New Roman"/>
                <w:b w:val="false"/>
                <w:i w:val="false"/>
                <w:color w:val="000000"/>
                <w:sz w:val="20"/>
              </w:rPr>
              <w:t>
Н.Орехова,</w:t>
            </w:r>
            <w:r>
              <w:br/>
            </w:r>
            <w:r>
              <w:rPr>
                <w:rFonts w:ascii="Times New Roman"/>
                <w:b w:val="false"/>
                <w:i w:val="false"/>
                <w:color w:val="000000"/>
                <w:sz w:val="20"/>
              </w:rPr>
              <w:t>
Н.Лебедева,</w:t>
            </w:r>
            <w:r>
              <w:br/>
            </w:r>
            <w:r>
              <w:rPr>
                <w:rFonts w:ascii="Times New Roman"/>
                <w:b w:val="false"/>
                <w:i w:val="false"/>
                <w:color w:val="000000"/>
                <w:sz w:val="20"/>
              </w:rPr>
              <w:t>
С.Уакбаева,</w:t>
            </w:r>
            <w:r>
              <w:br/>
            </w:r>
            <w:r>
              <w:rPr>
                <w:rFonts w:ascii="Times New Roman"/>
                <w:b w:val="false"/>
                <w:i w:val="false"/>
                <w:color w:val="000000"/>
                <w:sz w:val="20"/>
              </w:rPr>
              <w:t>
А.Мукашева,</w:t>
            </w:r>
            <w:r>
              <w:br/>
            </w:r>
            <w:r>
              <w:rPr>
                <w:rFonts w:ascii="Times New Roman"/>
                <w:b w:val="false"/>
                <w:i w:val="false"/>
                <w:color w:val="000000"/>
                <w:sz w:val="20"/>
              </w:rPr>
              <w:t>
А.Мадхалыкова,</w:t>
            </w:r>
            <w:r>
              <w:br/>
            </w:r>
            <w:r>
              <w:rPr>
                <w:rFonts w:ascii="Times New Roman"/>
                <w:b w:val="false"/>
                <w:i w:val="false"/>
                <w:color w:val="000000"/>
                <w:sz w:val="20"/>
              </w:rPr>
              <w:t>
Н.Иманбаева</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"Мектеп"</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Жұмыс дәптері. 1, 2-бөлім</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Жакупова,</w:t>
            </w:r>
            <w:r>
              <w:br/>
            </w:r>
            <w:r>
              <w:rPr>
                <w:rFonts w:ascii="Times New Roman"/>
                <w:b w:val="false"/>
                <w:i w:val="false"/>
                <w:color w:val="000000"/>
                <w:sz w:val="20"/>
              </w:rPr>
              <w:t>
Н.Орехова,</w:t>
            </w:r>
            <w:r>
              <w:br/>
            </w:r>
            <w:r>
              <w:rPr>
                <w:rFonts w:ascii="Times New Roman"/>
                <w:b w:val="false"/>
                <w:i w:val="false"/>
                <w:color w:val="000000"/>
                <w:sz w:val="20"/>
              </w:rPr>
              <w:t>
Н.Лебедева,</w:t>
            </w:r>
            <w:r>
              <w:br/>
            </w:r>
            <w:r>
              <w:rPr>
                <w:rFonts w:ascii="Times New Roman"/>
                <w:b w:val="false"/>
                <w:i w:val="false"/>
                <w:color w:val="000000"/>
                <w:sz w:val="20"/>
              </w:rPr>
              <w:t>
С.Уакбаева,</w:t>
            </w:r>
            <w:r>
              <w:br/>
            </w:r>
            <w:r>
              <w:rPr>
                <w:rFonts w:ascii="Times New Roman"/>
                <w:b w:val="false"/>
                <w:i w:val="false"/>
                <w:color w:val="000000"/>
                <w:sz w:val="20"/>
              </w:rPr>
              <w:t>
А.Мукашева,</w:t>
            </w:r>
            <w:r>
              <w:br/>
            </w:r>
            <w:r>
              <w:rPr>
                <w:rFonts w:ascii="Times New Roman"/>
                <w:b w:val="false"/>
                <w:i w:val="false"/>
                <w:color w:val="000000"/>
                <w:sz w:val="20"/>
              </w:rPr>
              <w:t>
А.Мадхалыкова,</w:t>
            </w:r>
            <w:r>
              <w:br/>
            </w:r>
            <w:r>
              <w:rPr>
                <w:rFonts w:ascii="Times New Roman"/>
                <w:b w:val="false"/>
                <w:i w:val="false"/>
                <w:color w:val="000000"/>
                <w:sz w:val="20"/>
              </w:rPr>
              <w:t>
Н.Иманбаева</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"Мектеп"</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r>
              <w:br/>
            </w:r>
            <w:r>
              <w:rPr>
                <w:rFonts w:ascii="Times New Roman"/>
                <w:b w:val="false"/>
                <w:i w:val="false"/>
                <w:color w:val="000000"/>
                <w:sz w:val="20"/>
              </w:rPr>
              <w:t>
Оқулық</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Кузнецова,</w:t>
            </w:r>
            <w:r>
              <w:br/>
            </w:r>
            <w:r>
              <w:rPr>
                <w:rFonts w:ascii="Times New Roman"/>
                <w:b w:val="false"/>
                <w:i w:val="false"/>
                <w:color w:val="000000"/>
                <w:sz w:val="20"/>
              </w:rPr>
              <w:t>
Д. Сапаков,</w:t>
            </w:r>
            <w:r>
              <w:br/>
            </w:r>
            <w:r>
              <w:rPr>
                <w:rFonts w:ascii="Times New Roman"/>
                <w:b w:val="false"/>
                <w:i w:val="false"/>
                <w:color w:val="000000"/>
                <w:sz w:val="20"/>
              </w:rPr>
              <w:t>
И. Васева,</w:t>
            </w:r>
            <w:r>
              <w:br/>
            </w:r>
            <w:r>
              <w:rPr>
                <w:rFonts w:ascii="Times New Roman"/>
                <w:b w:val="false"/>
                <w:i w:val="false"/>
                <w:color w:val="000000"/>
                <w:sz w:val="20"/>
              </w:rPr>
              <w:t>
А. Жамиева,</w:t>
            </w:r>
            <w:r>
              <w:br/>
            </w:r>
            <w:r>
              <w:rPr>
                <w:rFonts w:ascii="Times New Roman"/>
                <w:b w:val="false"/>
                <w:i w:val="false"/>
                <w:color w:val="000000"/>
                <w:sz w:val="20"/>
              </w:rPr>
              <w:t>
М. Кусаинова,</w:t>
            </w:r>
            <w:r>
              <w:br/>
            </w:r>
            <w:r>
              <w:rPr>
                <w:rFonts w:ascii="Times New Roman"/>
                <w:b w:val="false"/>
                <w:i w:val="false"/>
                <w:color w:val="000000"/>
                <w:sz w:val="20"/>
              </w:rPr>
              <w:t>
М. Тасбулатова</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"Мектеп"</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r>
              <w:br/>
            </w:r>
            <w:r>
              <w:rPr>
                <w:rFonts w:ascii="Times New Roman"/>
                <w:b w:val="false"/>
                <w:i w:val="false"/>
                <w:color w:val="000000"/>
                <w:sz w:val="20"/>
              </w:rPr>
              <w:t>
Мұғалімге арналған нұсқаулық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С.Кузнецова,</w:t>
            </w:r>
            <w:r>
              <w:br/>
            </w:r>
            <w:r>
              <w:rPr>
                <w:rFonts w:ascii="Times New Roman"/>
                <w:b w:val="false"/>
                <w:i w:val="false"/>
                <w:color w:val="000000"/>
                <w:sz w:val="20"/>
              </w:rPr>
              <w:t>
Д.Сапаков,</w:t>
            </w:r>
            <w:r>
              <w:br/>
            </w:r>
            <w:r>
              <w:rPr>
                <w:rFonts w:ascii="Times New Roman"/>
                <w:b w:val="false"/>
                <w:i w:val="false"/>
                <w:color w:val="000000"/>
                <w:sz w:val="20"/>
              </w:rPr>
              <w:t>
И.Васева,</w:t>
            </w:r>
            <w:r>
              <w:br/>
            </w:r>
            <w:r>
              <w:rPr>
                <w:rFonts w:ascii="Times New Roman"/>
                <w:b w:val="false"/>
                <w:i w:val="false"/>
                <w:color w:val="000000"/>
                <w:sz w:val="20"/>
              </w:rPr>
              <w:t>
А.Жамиева,</w:t>
            </w:r>
            <w:r>
              <w:br/>
            </w:r>
            <w:r>
              <w:rPr>
                <w:rFonts w:ascii="Times New Roman"/>
                <w:b w:val="false"/>
                <w:i w:val="false"/>
                <w:color w:val="000000"/>
                <w:sz w:val="20"/>
              </w:rPr>
              <w:t>
М.Кусаинова,</w:t>
            </w:r>
            <w:r>
              <w:br/>
            </w:r>
            <w:r>
              <w:rPr>
                <w:rFonts w:ascii="Times New Roman"/>
                <w:b w:val="false"/>
                <w:i w:val="false"/>
                <w:color w:val="000000"/>
                <w:sz w:val="20"/>
              </w:rPr>
              <w:t>
М.Тасбулатова</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"Мектеп"</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r>
              <w:br/>
            </w:r>
            <w:r>
              <w:rPr>
                <w:rFonts w:ascii="Times New Roman"/>
                <w:b w:val="false"/>
                <w:i w:val="false"/>
                <w:color w:val="000000"/>
                <w:sz w:val="20"/>
              </w:rPr>
              <w:t>
Жұмыс дәптері</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Кузнецова,</w:t>
            </w:r>
            <w:r>
              <w:br/>
            </w:r>
            <w:r>
              <w:rPr>
                <w:rFonts w:ascii="Times New Roman"/>
                <w:b w:val="false"/>
                <w:i w:val="false"/>
                <w:color w:val="000000"/>
                <w:sz w:val="20"/>
              </w:rPr>
              <w:t>
Д. Сапаков,</w:t>
            </w:r>
            <w:r>
              <w:br/>
            </w:r>
            <w:r>
              <w:rPr>
                <w:rFonts w:ascii="Times New Roman"/>
                <w:b w:val="false"/>
                <w:i w:val="false"/>
                <w:color w:val="000000"/>
                <w:sz w:val="20"/>
              </w:rPr>
              <w:t>
И. Васева,</w:t>
            </w:r>
            <w:r>
              <w:br/>
            </w:r>
            <w:r>
              <w:rPr>
                <w:rFonts w:ascii="Times New Roman"/>
                <w:b w:val="false"/>
                <w:i w:val="false"/>
                <w:color w:val="000000"/>
                <w:sz w:val="20"/>
              </w:rPr>
              <w:t>
А. Жамиева,</w:t>
            </w:r>
            <w:r>
              <w:br/>
            </w:r>
            <w:r>
              <w:rPr>
                <w:rFonts w:ascii="Times New Roman"/>
                <w:b w:val="false"/>
                <w:i w:val="false"/>
                <w:color w:val="000000"/>
                <w:sz w:val="20"/>
              </w:rPr>
              <w:t>
М. Кусаинова,</w:t>
            </w:r>
            <w:r>
              <w:br/>
            </w:r>
            <w:r>
              <w:rPr>
                <w:rFonts w:ascii="Times New Roman"/>
                <w:b w:val="false"/>
                <w:i w:val="false"/>
                <w:color w:val="000000"/>
                <w:sz w:val="20"/>
              </w:rPr>
              <w:t>
М. Тасбулатова</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"Мектеп"</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 Оқулық</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Байтенова,</w:t>
            </w:r>
            <w:r>
              <w:br/>
            </w:r>
            <w:r>
              <w:rPr>
                <w:rFonts w:ascii="Times New Roman"/>
                <w:b w:val="false"/>
                <w:i w:val="false"/>
                <w:color w:val="000000"/>
                <w:sz w:val="20"/>
              </w:rPr>
              <w:t>
А. Жакеева,</w:t>
            </w:r>
            <w:r>
              <w:br/>
            </w:r>
            <w:r>
              <w:rPr>
                <w:rFonts w:ascii="Times New Roman"/>
                <w:b w:val="false"/>
                <w:i w:val="false"/>
                <w:color w:val="000000"/>
                <w:sz w:val="20"/>
              </w:rPr>
              <w:t>
Е. Попова,</w:t>
            </w:r>
            <w:r>
              <w:br/>
            </w:r>
            <w:r>
              <w:rPr>
                <w:rFonts w:ascii="Times New Roman"/>
                <w:b w:val="false"/>
                <w:i w:val="false"/>
                <w:color w:val="000000"/>
                <w:sz w:val="20"/>
              </w:rPr>
              <w:t>
Ш. Саукатова,</w:t>
            </w:r>
            <w:r>
              <w:br/>
            </w:r>
            <w:r>
              <w:rPr>
                <w:rFonts w:ascii="Times New Roman"/>
                <w:b w:val="false"/>
                <w:i w:val="false"/>
                <w:color w:val="000000"/>
                <w:sz w:val="20"/>
              </w:rPr>
              <w:t>
Ж. Сейдахметова,</w:t>
            </w:r>
            <w:r>
              <w:br/>
            </w:r>
            <w:r>
              <w:rPr>
                <w:rFonts w:ascii="Times New Roman"/>
                <w:b w:val="false"/>
                <w:i w:val="false"/>
                <w:color w:val="000000"/>
                <w:sz w:val="20"/>
              </w:rPr>
              <w:t>
Л. Уфимцева</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"Мектеп"</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 Мұғалімге арналған нұсқаулық</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Байтенова,</w:t>
            </w:r>
            <w:r>
              <w:br/>
            </w:r>
            <w:r>
              <w:rPr>
                <w:rFonts w:ascii="Times New Roman"/>
                <w:b w:val="false"/>
                <w:i w:val="false"/>
                <w:color w:val="000000"/>
                <w:sz w:val="20"/>
              </w:rPr>
              <w:t>
А. Жакеева,</w:t>
            </w:r>
            <w:r>
              <w:br/>
            </w:r>
            <w:r>
              <w:rPr>
                <w:rFonts w:ascii="Times New Roman"/>
                <w:b w:val="false"/>
                <w:i w:val="false"/>
                <w:color w:val="000000"/>
                <w:sz w:val="20"/>
              </w:rPr>
              <w:t>
Е. Попова,</w:t>
            </w:r>
            <w:r>
              <w:br/>
            </w:r>
            <w:r>
              <w:rPr>
                <w:rFonts w:ascii="Times New Roman"/>
                <w:b w:val="false"/>
                <w:i w:val="false"/>
                <w:color w:val="000000"/>
                <w:sz w:val="20"/>
              </w:rPr>
              <w:t>
Ш. Саукатова,</w:t>
            </w:r>
            <w:r>
              <w:br/>
            </w:r>
            <w:r>
              <w:rPr>
                <w:rFonts w:ascii="Times New Roman"/>
                <w:b w:val="false"/>
                <w:i w:val="false"/>
                <w:color w:val="000000"/>
                <w:sz w:val="20"/>
              </w:rPr>
              <w:t>
Ж. Сейдахметова,</w:t>
            </w:r>
            <w:r>
              <w:br/>
            </w:r>
            <w:r>
              <w:rPr>
                <w:rFonts w:ascii="Times New Roman"/>
                <w:b w:val="false"/>
                <w:i w:val="false"/>
                <w:color w:val="000000"/>
                <w:sz w:val="20"/>
              </w:rPr>
              <w:t>
Л. Уфимцева</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"Мектеп"</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 Жұмыс дәптері</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Байтенова,</w:t>
            </w:r>
            <w:r>
              <w:br/>
            </w:r>
            <w:r>
              <w:rPr>
                <w:rFonts w:ascii="Times New Roman"/>
                <w:b w:val="false"/>
                <w:i w:val="false"/>
                <w:color w:val="000000"/>
                <w:sz w:val="20"/>
              </w:rPr>
              <w:t>
А. Жакеева,</w:t>
            </w:r>
            <w:r>
              <w:br/>
            </w:r>
            <w:r>
              <w:rPr>
                <w:rFonts w:ascii="Times New Roman"/>
                <w:b w:val="false"/>
                <w:i w:val="false"/>
                <w:color w:val="000000"/>
                <w:sz w:val="20"/>
              </w:rPr>
              <w:t>
Е. Попова,</w:t>
            </w:r>
            <w:r>
              <w:br/>
            </w:r>
            <w:r>
              <w:rPr>
                <w:rFonts w:ascii="Times New Roman"/>
                <w:b w:val="false"/>
                <w:i w:val="false"/>
                <w:color w:val="000000"/>
                <w:sz w:val="20"/>
              </w:rPr>
              <w:t>
Ш. Саукатова,</w:t>
            </w:r>
            <w:r>
              <w:br/>
            </w:r>
            <w:r>
              <w:rPr>
                <w:rFonts w:ascii="Times New Roman"/>
                <w:b w:val="false"/>
                <w:i w:val="false"/>
                <w:color w:val="000000"/>
                <w:sz w:val="20"/>
              </w:rPr>
              <w:t>
Ж. Сейдахметова,</w:t>
            </w:r>
            <w:r>
              <w:br/>
            </w:r>
            <w:r>
              <w:rPr>
                <w:rFonts w:ascii="Times New Roman"/>
                <w:b w:val="false"/>
                <w:i w:val="false"/>
                <w:color w:val="000000"/>
                <w:sz w:val="20"/>
              </w:rPr>
              <w:t>
Л. Уфимцева</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"Мектеп"</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Оқулық</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Р.Мұқажанова,</w:t>
            </w:r>
            <w:r>
              <w:br/>
            </w:r>
            <w:r>
              <w:rPr>
                <w:rFonts w:ascii="Times New Roman"/>
                <w:b w:val="false"/>
                <w:i w:val="false"/>
                <w:color w:val="000000"/>
                <w:sz w:val="20"/>
              </w:rPr>
              <w:t>
Г.Омарова,</w:t>
            </w:r>
            <w:r>
              <w:br/>
            </w:r>
            <w:r>
              <w:rPr>
                <w:rFonts w:ascii="Times New Roman"/>
                <w:b w:val="false"/>
                <w:i w:val="false"/>
                <w:color w:val="000000"/>
                <w:sz w:val="20"/>
              </w:rPr>
              <w:t>
Р.Ізғұттынова,</w:t>
            </w:r>
            <w:r>
              <w:br/>
            </w:r>
            <w:r>
              <w:rPr>
                <w:rFonts w:ascii="Times New Roman"/>
                <w:b w:val="false"/>
                <w:i w:val="false"/>
                <w:color w:val="000000"/>
                <w:sz w:val="20"/>
              </w:rPr>
              <w:t>
Ж.Әкімбаева,</w:t>
            </w:r>
            <w:r>
              <w:br/>
            </w:r>
            <w:r>
              <w:rPr>
                <w:rFonts w:ascii="Times New Roman"/>
                <w:b w:val="false"/>
                <w:i w:val="false"/>
                <w:color w:val="000000"/>
                <w:sz w:val="20"/>
              </w:rPr>
              <w:t>
Л.Жетпісбаева</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Мұғалімдерге арналған әдістемелік құрал</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Р.Мұқажанова,</w:t>
            </w:r>
            <w:r>
              <w:br/>
            </w:r>
            <w:r>
              <w:rPr>
                <w:rFonts w:ascii="Times New Roman"/>
                <w:b w:val="false"/>
                <w:i w:val="false"/>
                <w:color w:val="000000"/>
                <w:sz w:val="20"/>
              </w:rPr>
              <w:t>
Г.Омарова,</w:t>
            </w:r>
            <w:r>
              <w:br/>
            </w:r>
            <w:r>
              <w:rPr>
                <w:rFonts w:ascii="Times New Roman"/>
                <w:b w:val="false"/>
                <w:i w:val="false"/>
                <w:color w:val="000000"/>
                <w:sz w:val="20"/>
              </w:rPr>
              <w:t>
Р.Ізғұттынова,</w:t>
            </w:r>
            <w:r>
              <w:br/>
            </w:r>
            <w:r>
              <w:rPr>
                <w:rFonts w:ascii="Times New Roman"/>
                <w:b w:val="false"/>
                <w:i w:val="false"/>
                <w:color w:val="000000"/>
                <w:sz w:val="20"/>
              </w:rPr>
              <w:t>
Ж.Әкімбаева,</w:t>
            </w:r>
            <w:r>
              <w:br/>
            </w:r>
            <w:r>
              <w:rPr>
                <w:rFonts w:ascii="Times New Roman"/>
                <w:b w:val="false"/>
                <w:i w:val="false"/>
                <w:color w:val="000000"/>
                <w:sz w:val="20"/>
              </w:rPr>
              <w:t>
Л.Жетпісбаева</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Оқушы дәптері</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Р.Мұқажанова,</w:t>
            </w:r>
            <w:r>
              <w:br/>
            </w:r>
            <w:r>
              <w:rPr>
                <w:rFonts w:ascii="Times New Roman"/>
                <w:b w:val="false"/>
                <w:i w:val="false"/>
                <w:color w:val="000000"/>
                <w:sz w:val="20"/>
              </w:rPr>
              <w:t>
Г.Омарова,</w:t>
            </w:r>
            <w:r>
              <w:br/>
            </w:r>
            <w:r>
              <w:rPr>
                <w:rFonts w:ascii="Times New Roman"/>
                <w:b w:val="false"/>
                <w:i w:val="false"/>
                <w:color w:val="000000"/>
                <w:sz w:val="20"/>
              </w:rPr>
              <w:t>
Р.Ізғұттынова,</w:t>
            </w:r>
            <w:r>
              <w:br/>
            </w:r>
            <w:r>
              <w:rPr>
                <w:rFonts w:ascii="Times New Roman"/>
                <w:b w:val="false"/>
                <w:i w:val="false"/>
                <w:color w:val="000000"/>
                <w:sz w:val="20"/>
              </w:rPr>
              <w:t>
Ж.Әкімбаева,</w:t>
            </w:r>
            <w:r>
              <w:br/>
            </w:r>
            <w:r>
              <w:rPr>
                <w:rFonts w:ascii="Times New Roman"/>
                <w:b w:val="false"/>
                <w:i w:val="false"/>
                <w:color w:val="000000"/>
                <w:sz w:val="20"/>
              </w:rPr>
              <w:t>
Л.Жетпісбаева</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Оқулық</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Оразалиева,</w:t>
            </w:r>
            <w:r>
              <w:br/>
            </w:r>
            <w:r>
              <w:rPr>
                <w:rFonts w:ascii="Times New Roman"/>
                <w:b w:val="false"/>
                <w:i w:val="false"/>
                <w:color w:val="000000"/>
                <w:sz w:val="20"/>
              </w:rPr>
              <w:t>
С.Омарова</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Әдістемелік құрал</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Оразалиева,</w:t>
            </w:r>
            <w:r>
              <w:br/>
            </w:r>
            <w:r>
              <w:rPr>
                <w:rFonts w:ascii="Times New Roman"/>
                <w:b w:val="false"/>
                <w:i w:val="false"/>
                <w:color w:val="000000"/>
                <w:sz w:val="20"/>
              </w:rPr>
              <w:t>
С.Омарова</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Нота хрестоматиясы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Оразалиева</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Оқулық</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Н.Раупова</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Оқыту әдістемесі</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Н.Раупова</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Жұмыс дәптері №1, 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Н.Раупова</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2"/>
        <w:gridCol w:w="4290"/>
        <w:gridCol w:w="4115"/>
        <w:gridCol w:w="656"/>
        <w:gridCol w:w="2217"/>
      </w:tblGrid>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- 75.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Исключены приказом Министра образования и науки РК от 06.05.2016 </w:t>
            </w:r>
            <w:r>
              <w:rPr>
                <w:rFonts w:ascii="Times New Roman"/>
                <w:b w:val="false"/>
                <w:i w:val="false"/>
                <w:color w:val="000000"/>
                <w:sz w:val="20"/>
              </w:rPr>
              <w:t>№ 309</w:t>
            </w:r>
            <w:r>
              <w:rPr>
                <w:rFonts w:ascii="Times New Roman"/>
                <w:b w:val="false"/>
                <w:i/>
                <w:color w:val="000000"/>
                <w:sz w:val="20"/>
              </w:rPr>
              <w:t xml:space="preserve"> (вводится в действие со дня его первого официального опубликования).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класс</w:t>
            </w:r>
            <w:r>
              <w:br/>
            </w:r>
            <w:r>
              <w:rPr>
                <w:rFonts w:ascii="Times New Roman"/>
                <w:b w:val="false"/>
                <w:i w:val="false"/>
                <w:color w:val="000000"/>
                <w:sz w:val="20"/>
              </w:rPr>
              <w:t>
для школ с казахским и русским языками обучения</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1 for Kazakhstan</w:t>
            </w:r>
            <w:r>
              <w:br/>
            </w:r>
            <w:r>
              <w:rPr>
                <w:rFonts w:ascii="Times New Roman"/>
                <w:b w:val="false"/>
                <w:i w:val="false"/>
                <w:color w:val="000000"/>
                <w:sz w:val="20"/>
              </w:rPr>
              <w:t>
Pupil’s Book,</w:t>
            </w:r>
            <w:r>
              <w:br/>
            </w:r>
            <w:r>
              <w:rPr>
                <w:rFonts w:ascii="Times New Roman"/>
                <w:b w:val="false"/>
                <w:i w:val="false"/>
                <w:color w:val="000000"/>
                <w:sz w:val="20"/>
              </w:rPr>
              <w:t>
Activity Book,</w:t>
            </w:r>
            <w:r>
              <w:br/>
            </w:r>
            <w:r>
              <w:rPr>
                <w:rFonts w:ascii="Times New Roman"/>
                <w:b w:val="false"/>
                <w:i w:val="false"/>
                <w:color w:val="000000"/>
                <w:sz w:val="20"/>
              </w:rPr>
              <w:t>
Teacher’s Book,</w:t>
            </w:r>
            <w:r>
              <w:br/>
            </w:r>
            <w:r>
              <w:rPr>
                <w:rFonts w:ascii="Times New Roman"/>
                <w:b w:val="false"/>
                <w:i w:val="false"/>
                <w:color w:val="000000"/>
                <w:sz w:val="20"/>
              </w:rPr>
              <w:t>
Flashcards,</w:t>
            </w:r>
            <w:r>
              <w:br/>
            </w:r>
            <w:r>
              <w:rPr>
                <w:rFonts w:ascii="Times New Roman"/>
                <w:b w:val="false"/>
                <w:i w:val="false"/>
                <w:color w:val="000000"/>
                <w:sz w:val="20"/>
              </w:rPr>
              <w:t>
Story cards,</w:t>
            </w:r>
            <w:r>
              <w:br/>
            </w:r>
            <w:r>
              <w:rPr>
                <w:rFonts w:ascii="Times New Roman"/>
                <w:b w:val="false"/>
                <w:i w:val="false"/>
                <w:color w:val="000000"/>
                <w:sz w:val="20"/>
              </w:rPr>
              <w:t>
Teacher’s Multimedia Resource Pack,</w:t>
            </w:r>
            <w:r>
              <w:br/>
            </w:r>
            <w:r>
              <w:rPr>
                <w:rFonts w:ascii="Times New Roman"/>
                <w:b w:val="false"/>
                <w:i w:val="false"/>
                <w:color w:val="000000"/>
                <w:sz w:val="20"/>
              </w:rPr>
              <w:t>
Pupil’s Multi-Rom, ieBook,</w:t>
            </w:r>
            <w:r>
              <w:br/>
            </w:r>
            <w:r>
              <w:rPr>
                <w:rFonts w:ascii="Times New Roman"/>
                <w:b w:val="false"/>
                <w:i w:val="false"/>
                <w:color w:val="000000"/>
                <w:sz w:val="20"/>
              </w:rPr>
              <w:t>
IWS</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w:t>
            </w:r>
            <w:r>
              <w:br/>
            </w:r>
            <w:r>
              <w:rPr>
                <w:rFonts w:ascii="Times New Roman"/>
                <w:b w:val="false"/>
                <w:i w:val="false"/>
                <w:color w:val="000000"/>
                <w:sz w:val="20"/>
              </w:rPr>
              <w:t>
Virginia Evans</w:t>
            </w:r>
            <w:r>
              <w:br/>
            </w:r>
            <w:r>
              <w:rPr>
                <w:rFonts w:ascii="Times New Roman"/>
                <w:b w:val="false"/>
                <w:i w:val="false"/>
                <w:color w:val="000000"/>
                <w:sz w:val="20"/>
              </w:rPr>
              <w:t>
Translations by N.Mukhamedjanova</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Исключены приказом Министра образования и науки РК от 06.05.2016 </w:t>
            </w:r>
            <w:r>
              <w:rPr>
                <w:rFonts w:ascii="Times New Roman"/>
                <w:b w:val="false"/>
                <w:i w:val="false"/>
                <w:color w:val="000000"/>
                <w:sz w:val="20"/>
              </w:rPr>
              <w:t>№ 309</w:t>
            </w:r>
            <w:r>
              <w:rPr>
                <w:rFonts w:ascii="Times New Roman"/>
                <w:b w:val="false"/>
                <w:i/>
                <w:color w:val="000000"/>
                <w:sz w:val="20"/>
              </w:rPr>
              <w:t xml:space="preserve"> (вводится в действие со дня его первого официального опубликования).</w:t>
            </w:r>
          </w:p>
        </w:tc>
      </w:tr>
    </w:tbl>
    <w:p>
      <w:pPr>
        <w:spacing w:after="0"/>
        <w:ind w:left="0"/>
        <w:jc w:val="left"/>
      </w:pPr>
      <w:r>
        <w:rPr>
          <w:rFonts w:ascii="Times New Roman"/>
          <w:b/>
          <w:i w:val="false"/>
          <w:color w:val="000000"/>
        </w:rPr>
        <w:t xml:space="preserve"> 2 класс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1"/>
        <w:gridCol w:w="5577"/>
        <w:gridCol w:w="996"/>
        <w:gridCol w:w="2078"/>
        <w:gridCol w:w="1708"/>
      </w:tblGrid>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Оқулық + үнтаспа. 1, 2-бөлім</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Жұмабаева, </w:t>
            </w:r>
            <w:r>
              <w:br/>
            </w:r>
            <w:r>
              <w:rPr>
                <w:rFonts w:ascii="Times New Roman"/>
                <w:b w:val="false"/>
                <w:i w:val="false"/>
                <w:color w:val="000000"/>
                <w:sz w:val="20"/>
              </w:rPr>
              <w:t xml:space="preserve">
Г. Уайсова, </w:t>
            </w:r>
            <w:r>
              <w:br/>
            </w:r>
            <w:r>
              <w:rPr>
                <w:rFonts w:ascii="Times New Roman"/>
                <w:b w:val="false"/>
                <w:i w:val="false"/>
                <w:color w:val="000000"/>
                <w:sz w:val="20"/>
              </w:rPr>
              <w:t xml:space="preserve">
Г. Сәдуақас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xml:space="preserve">
Оқыту әдістемесі. </w:t>
            </w:r>
            <w:r>
              <w:br/>
            </w:r>
            <w:r>
              <w:rPr>
                <w:rFonts w:ascii="Times New Roman"/>
                <w:b w:val="false"/>
                <w:i w:val="false"/>
                <w:color w:val="000000"/>
                <w:sz w:val="20"/>
              </w:rPr>
              <w:t>
1, 2-бөлім</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Жұмабаева,</w:t>
            </w:r>
            <w:r>
              <w:br/>
            </w:r>
            <w:r>
              <w:rPr>
                <w:rFonts w:ascii="Times New Roman"/>
                <w:b w:val="false"/>
                <w:i w:val="false"/>
                <w:color w:val="000000"/>
                <w:sz w:val="20"/>
              </w:rPr>
              <w:t>
М. Оспанбекова</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Жұмыс дәптері №1, №2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Жұмабаева, </w:t>
            </w:r>
            <w:r>
              <w:br/>
            </w:r>
            <w:r>
              <w:rPr>
                <w:rFonts w:ascii="Times New Roman"/>
                <w:b w:val="false"/>
                <w:i w:val="false"/>
                <w:color w:val="000000"/>
                <w:sz w:val="20"/>
              </w:rPr>
              <w:t>
А. Амирова,</w:t>
            </w:r>
            <w:r>
              <w:br/>
            </w:r>
            <w:r>
              <w:rPr>
                <w:rFonts w:ascii="Times New Roman"/>
                <w:b w:val="false"/>
                <w:i w:val="false"/>
                <w:color w:val="000000"/>
                <w:sz w:val="20"/>
              </w:rPr>
              <w:t>
М. Оспанбекова</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Диктанттар жинағы</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Жұмабаева,</w:t>
            </w:r>
            <w:r>
              <w:br/>
            </w:r>
            <w:r>
              <w:rPr>
                <w:rFonts w:ascii="Times New Roman"/>
                <w:b w:val="false"/>
                <w:i w:val="false"/>
                <w:color w:val="000000"/>
                <w:sz w:val="20"/>
              </w:rPr>
              <w:t xml:space="preserve">
Г. Уайсова, </w:t>
            </w:r>
            <w:r>
              <w:br/>
            </w:r>
            <w:r>
              <w:rPr>
                <w:rFonts w:ascii="Times New Roman"/>
                <w:b w:val="false"/>
                <w:i w:val="false"/>
                <w:color w:val="000000"/>
                <w:sz w:val="20"/>
              </w:rPr>
              <w:t>
А. Тұралбаева</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Электрондық оқу құралы</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Жұмабаева</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Әдебиеттік оқу. </w:t>
            </w:r>
            <w:r>
              <w:br/>
            </w:r>
            <w:r>
              <w:rPr>
                <w:rFonts w:ascii="Times New Roman"/>
                <w:b w:val="false"/>
                <w:i w:val="false"/>
                <w:color w:val="000000"/>
                <w:sz w:val="20"/>
              </w:rPr>
              <w:t>
Оқулық. 1, 2-бөлім</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Қабатай</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Хрестоматия. 1, 2-бөлім</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Қабатай</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Әдебиеттік оқу. </w:t>
            </w:r>
            <w:r>
              <w:br/>
            </w:r>
            <w:r>
              <w:rPr>
                <w:rFonts w:ascii="Times New Roman"/>
                <w:b w:val="false"/>
                <w:i w:val="false"/>
                <w:color w:val="000000"/>
                <w:sz w:val="20"/>
              </w:rPr>
              <w:t>
Оқыту әдістемесі. 1, 2-бөлім</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Қабатай,</w:t>
            </w:r>
            <w:r>
              <w:br/>
            </w:r>
            <w:r>
              <w:rPr>
                <w:rFonts w:ascii="Times New Roman"/>
                <w:b w:val="false"/>
                <w:i w:val="false"/>
                <w:color w:val="000000"/>
                <w:sz w:val="20"/>
              </w:rPr>
              <w:t>
В. Калиева</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Әдебиеттік оқу. Электрондық оқу құралы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Қабатай,</w:t>
            </w:r>
            <w:r>
              <w:br/>
            </w:r>
            <w:r>
              <w:rPr>
                <w:rFonts w:ascii="Times New Roman"/>
                <w:b w:val="false"/>
                <w:i w:val="false"/>
                <w:color w:val="000000"/>
                <w:sz w:val="20"/>
              </w:rPr>
              <w:t>
В. Калиева</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Учебник + CD. Часть 1, 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Калашникова Т., </w:t>
            </w:r>
            <w:r>
              <w:br/>
            </w:r>
            <w:r>
              <w:rPr>
                <w:rFonts w:ascii="Times New Roman"/>
                <w:b w:val="false"/>
                <w:i w:val="false"/>
                <w:color w:val="000000"/>
                <w:sz w:val="20"/>
              </w:rPr>
              <w:t>
Беспалова 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Методическое руководство + CD</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Гунько Н., </w:t>
            </w:r>
            <w:r>
              <w:br/>
            </w:r>
            <w:r>
              <w:rPr>
                <w:rFonts w:ascii="Times New Roman"/>
                <w:b w:val="false"/>
                <w:i w:val="false"/>
                <w:color w:val="000000"/>
                <w:sz w:val="20"/>
              </w:rPr>
              <w:t>
Карлова О.</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Рабочая тетрадь № 1, 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Калашникова Т., </w:t>
            </w:r>
            <w:r>
              <w:br/>
            </w:r>
            <w:r>
              <w:rPr>
                <w:rFonts w:ascii="Times New Roman"/>
                <w:b w:val="false"/>
                <w:i w:val="false"/>
                <w:color w:val="000000"/>
                <w:sz w:val="20"/>
              </w:rPr>
              <w:t>
Беспалова 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xml:space="preserve">
Оқулық + CD. 1,2,3,4-бөлім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w:t>
            </w:r>
            <w:r>
              <w:br/>
            </w:r>
            <w:r>
              <w:rPr>
                <w:rFonts w:ascii="Times New Roman"/>
                <w:b w:val="false"/>
                <w:i w:val="false"/>
                <w:color w:val="000000"/>
                <w:sz w:val="20"/>
              </w:rPr>
              <w:t>
Л. Лебедева,</w:t>
            </w:r>
            <w:r>
              <w:br/>
            </w:r>
            <w:r>
              <w:rPr>
                <w:rFonts w:ascii="Times New Roman"/>
                <w:b w:val="false"/>
                <w:i w:val="false"/>
                <w:color w:val="000000"/>
                <w:sz w:val="20"/>
              </w:rPr>
              <w:t>
М. Мыңжасарова</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xml:space="preserve">
Әдістемелік құрал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w:t>
            </w:r>
            <w:r>
              <w:br/>
            </w:r>
            <w:r>
              <w:rPr>
                <w:rFonts w:ascii="Times New Roman"/>
                <w:b w:val="false"/>
                <w:i w:val="false"/>
                <w:color w:val="000000"/>
                <w:sz w:val="20"/>
              </w:rPr>
              <w:t>
Л. Лебедева,</w:t>
            </w:r>
            <w:r>
              <w:br/>
            </w:r>
            <w:r>
              <w:rPr>
                <w:rFonts w:ascii="Times New Roman"/>
                <w:b w:val="false"/>
                <w:i w:val="false"/>
                <w:color w:val="000000"/>
                <w:sz w:val="20"/>
              </w:rPr>
              <w:t>
М. Мыңжасарова,</w:t>
            </w:r>
            <w:r>
              <w:br/>
            </w:r>
            <w:r>
              <w:rPr>
                <w:rFonts w:ascii="Times New Roman"/>
                <w:b w:val="false"/>
                <w:i w:val="false"/>
                <w:color w:val="000000"/>
                <w:sz w:val="20"/>
              </w:rPr>
              <w:t>
Т. Лихобабенко</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 1,2,3,4 жұмыс дәптері</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w:t>
            </w:r>
            <w:r>
              <w:br/>
            </w:r>
            <w:r>
              <w:rPr>
                <w:rFonts w:ascii="Times New Roman"/>
                <w:b w:val="false"/>
                <w:i w:val="false"/>
                <w:color w:val="000000"/>
                <w:sz w:val="20"/>
              </w:rPr>
              <w:t>
Л. Лебедева,</w:t>
            </w:r>
            <w:r>
              <w:br/>
            </w:r>
            <w:r>
              <w:rPr>
                <w:rFonts w:ascii="Times New Roman"/>
                <w:b w:val="false"/>
                <w:i w:val="false"/>
                <w:color w:val="000000"/>
                <w:sz w:val="20"/>
              </w:rPr>
              <w:t>
М. Мыңжасарова</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Оқулық</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Беркало, </w:t>
            </w:r>
            <w:r>
              <w:br/>
            </w:r>
            <w:r>
              <w:rPr>
                <w:rFonts w:ascii="Times New Roman"/>
                <w:b w:val="false"/>
                <w:i w:val="false"/>
                <w:color w:val="000000"/>
                <w:sz w:val="20"/>
              </w:rPr>
              <w:t xml:space="preserve">
Н. Жакупова, </w:t>
            </w:r>
            <w:r>
              <w:br/>
            </w:r>
            <w:r>
              <w:rPr>
                <w:rFonts w:ascii="Times New Roman"/>
                <w:b w:val="false"/>
                <w:i w:val="false"/>
                <w:color w:val="000000"/>
                <w:sz w:val="20"/>
              </w:rPr>
              <w:t>
Т. Андриянова,</w:t>
            </w:r>
            <w:r>
              <w:br/>
            </w:r>
            <w:r>
              <w:rPr>
                <w:rFonts w:ascii="Times New Roman"/>
                <w:b w:val="false"/>
                <w:i w:val="false"/>
                <w:color w:val="000000"/>
                <w:sz w:val="20"/>
              </w:rPr>
              <w:t xml:space="preserve">
А. Полежаева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Жұмыс дәптері</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Беркало, </w:t>
            </w:r>
            <w:r>
              <w:br/>
            </w:r>
            <w:r>
              <w:rPr>
                <w:rFonts w:ascii="Times New Roman"/>
                <w:b w:val="false"/>
                <w:i w:val="false"/>
                <w:color w:val="000000"/>
                <w:sz w:val="20"/>
              </w:rPr>
              <w:t xml:space="preserve">
Н. Жакупова, </w:t>
            </w:r>
            <w:r>
              <w:br/>
            </w:r>
            <w:r>
              <w:rPr>
                <w:rFonts w:ascii="Times New Roman"/>
                <w:b w:val="false"/>
                <w:i w:val="false"/>
                <w:color w:val="000000"/>
                <w:sz w:val="20"/>
              </w:rPr>
              <w:t>
Т. Андриянова,</w:t>
            </w:r>
            <w:r>
              <w:br/>
            </w:r>
            <w:r>
              <w:rPr>
                <w:rFonts w:ascii="Times New Roman"/>
                <w:b w:val="false"/>
                <w:i w:val="false"/>
                <w:color w:val="000000"/>
                <w:sz w:val="20"/>
              </w:rPr>
              <w:t>
А. Полежаева</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Мұғалімге арналған нұсқаулық</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Беркало, </w:t>
            </w:r>
            <w:r>
              <w:br/>
            </w:r>
            <w:r>
              <w:rPr>
                <w:rFonts w:ascii="Times New Roman"/>
                <w:b w:val="false"/>
                <w:i w:val="false"/>
                <w:color w:val="000000"/>
                <w:sz w:val="20"/>
              </w:rPr>
              <w:t xml:space="preserve">
Н. Жакупова, </w:t>
            </w:r>
            <w:r>
              <w:br/>
            </w:r>
            <w:r>
              <w:rPr>
                <w:rFonts w:ascii="Times New Roman"/>
                <w:b w:val="false"/>
                <w:i w:val="false"/>
                <w:color w:val="000000"/>
                <w:sz w:val="20"/>
              </w:rPr>
              <w:t>
Т. Андриянова,</w:t>
            </w:r>
            <w:r>
              <w:br/>
            </w:r>
            <w:r>
              <w:rPr>
                <w:rFonts w:ascii="Times New Roman"/>
                <w:b w:val="false"/>
                <w:i w:val="false"/>
                <w:color w:val="000000"/>
                <w:sz w:val="20"/>
              </w:rPr>
              <w:t>
А. Полежаева</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r>
              <w:br/>
            </w:r>
            <w:r>
              <w:rPr>
                <w:rFonts w:ascii="Times New Roman"/>
                <w:b w:val="false"/>
                <w:i w:val="false"/>
                <w:color w:val="000000"/>
                <w:sz w:val="20"/>
              </w:rPr>
              <w:t>
Оқулық</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Тұрмашева,</w:t>
            </w:r>
            <w:r>
              <w:br/>
            </w:r>
            <w:r>
              <w:rPr>
                <w:rFonts w:ascii="Times New Roman"/>
                <w:b w:val="false"/>
                <w:i w:val="false"/>
                <w:color w:val="000000"/>
                <w:sz w:val="20"/>
              </w:rPr>
              <w:t xml:space="preserve">
С. Салиш, </w:t>
            </w:r>
            <w:r>
              <w:br/>
            </w:r>
            <w:r>
              <w:rPr>
                <w:rFonts w:ascii="Times New Roman"/>
                <w:b w:val="false"/>
                <w:i w:val="false"/>
                <w:color w:val="000000"/>
                <w:sz w:val="20"/>
              </w:rPr>
              <w:t>
Т. Мирук</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Дүниетану. </w:t>
            </w:r>
            <w:r>
              <w:br/>
            </w:r>
            <w:r>
              <w:rPr>
                <w:rFonts w:ascii="Times New Roman"/>
                <w:b w:val="false"/>
                <w:i w:val="false"/>
                <w:color w:val="000000"/>
                <w:sz w:val="20"/>
              </w:rPr>
              <w:t>
Оқыту әдістемесі</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Тұрмашева,</w:t>
            </w:r>
            <w:r>
              <w:br/>
            </w:r>
            <w:r>
              <w:rPr>
                <w:rFonts w:ascii="Times New Roman"/>
                <w:b w:val="false"/>
                <w:i w:val="false"/>
                <w:color w:val="000000"/>
                <w:sz w:val="20"/>
              </w:rPr>
              <w:t>
С. Салиш,</w:t>
            </w:r>
            <w:r>
              <w:br/>
            </w:r>
            <w:r>
              <w:rPr>
                <w:rFonts w:ascii="Times New Roman"/>
                <w:b w:val="false"/>
                <w:i w:val="false"/>
                <w:color w:val="000000"/>
                <w:sz w:val="20"/>
              </w:rPr>
              <w:t>
Т. Мирук</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Дүниетану. </w:t>
            </w:r>
            <w:r>
              <w:br/>
            </w:r>
            <w:r>
              <w:rPr>
                <w:rFonts w:ascii="Times New Roman"/>
                <w:b w:val="false"/>
                <w:i w:val="false"/>
                <w:color w:val="000000"/>
                <w:sz w:val="20"/>
              </w:rPr>
              <w:t>
Оқушы дәптері</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Тұрмашева,</w:t>
            </w:r>
            <w:r>
              <w:br/>
            </w:r>
            <w:r>
              <w:rPr>
                <w:rFonts w:ascii="Times New Roman"/>
                <w:b w:val="false"/>
                <w:i w:val="false"/>
                <w:color w:val="000000"/>
                <w:sz w:val="20"/>
              </w:rPr>
              <w:t xml:space="preserve">
С. Салиш, </w:t>
            </w:r>
            <w:r>
              <w:br/>
            </w:r>
            <w:r>
              <w:rPr>
                <w:rFonts w:ascii="Times New Roman"/>
                <w:b w:val="false"/>
                <w:i w:val="false"/>
                <w:color w:val="000000"/>
                <w:sz w:val="20"/>
              </w:rPr>
              <w:t>
Т. Мирук</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r>
              <w:br/>
            </w:r>
            <w:r>
              <w:rPr>
                <w:rFonts w:ascii="Times New Roman"/>
                <w:b w:val="false"/>
                <w:i w:val="false"/>
                <w:color w:val="000000"/>
                <w:sz w:val="20"/>
              </w:rPr>
              <w:t>
Оқулық</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Мұқажанова, </w:t>
            </w:r>
            <w:r>
              <w:br/>
            </w:r>
            <w:r>
              <w:rPr>
                <w:rFonts w:ascii="Times New Roman"/>
                <w:b w:val="false"/>
                <w:i w:val="false"/>
                <w:color w:val="000000"/>
                <w:sz w:val="20"/>
              </w:rPr>
              <w:t xml:space="preserve">
Г. Омарова, </w:t>
            </w:r>
            <w:r>
              <w:br/>
            </w:r>
            <w:r>
              <w:rPr>
                <w:rFonts w:ascii="Times New Roman"/>
                <w:b w:val="false"/>
                <w:i w:val="false"/>
                <w:color w:val="000000"/>
                <w:sz w:val="20"/>
              </w:rPr>
              <w:t xml:space="preserve">
Ж. Әкімбаева, </w:t>
            </w:r>
            <w:r>
              <w:br/>
            </w:r>
            <w:r>
              <w:rPr>
                <w:rFonts w:ascii="Times New Roman"/>
                <w:b w:val="false"/>
                <w:i w:val="false"/>
                <w:color w:val="000000"/>
                <w:sz w:val="20"/>
              </w:rPr>
              <w:t xml:space="preserve">
Р. Ізғұттынова, </w:t>
            </w:r>
            <w:r>
              <w:br/>
            </w:r>
            <w:r>
              <w:rPr>
                <w:rFonts w:ascii="Times New Roman"/>
                <w:b w:val="false"/>
                <w:i w:val="false"/>
                <w:color w:val="000000"/>
                <w:sz w:val="20"/>
              </w:rPr>
              <w:t xml:space="preserve">
Г. Кошкеева, </w:t>
            </w:r>
            <w:r>
              <w:br/>
            </w:r>
            <w:r>
              <w:rPr>
                <w:rFonts w:ascii="Times New Roman"/>
                <w:b w:val="false"/>
                <w:i w:val="false"/>
                <w:color w:val="000000"/>
                <w:sz w:val="20"/>
              </w:rPr>
              <w:t>
Н. Оналбаева,</w:t>
            </w:r>
            <w:r>
              <w:br/>
            </w:r>
            <w:r>
              <w:rPr>
                <w:rFonts w:ascii="Times New Roman"/>
                <w:b w:val="false"/>
                <w:i w:val="false"/>
                <w:color w:val="000000"/>
                <w:sz w:val="20"/>
              </w:rPr>
              <w:t>
Б. Ахатаева</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r>
              <w:br/>
            </w:r>
            <w:r>
              <w:rPr>
                <w:rFonts w:ascii="Times New Roman"/>
                <w:b w:val="false"/>
                <w:i w:val="false"/>
                <w:color w:val="000000"/>
                <w:sz w:val="20"/>
              </w:rPr>
              <w:t>
Мұғалімге арналған әдістемелік құрал</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Мұқажанова, </w:t>
            </w:r>
            <w:r>
              <w:br/>
            </w:r>
            <w:r>
              <w:rPr>
                <w:rFonts w:ascii="Times New Roman"/>
                <w:b w:val="false"/>
                <w:i w:val="false"/>
                <w:color w:val="000000"/>
                <w:sz w:val="20"/>
              </w:rPr>
              <w:t xml:space="preserve">
Г. Омарова, </w:t>
            </w:r>
            <w:r>
              <w:br/>
            </w:r>
            <w:r>
              <w:rPr>
                <w:rFonts w:ascii="Times New Roman"/>
                <w:b w:val="false"/>
                <w:i w:val="false"/>
                <w:color w:val="000000"/>
                <w:sz w:val="20"/>
              </w:rPr>
              <w:t xml:space="preserve">
Ж. Әкімбаева, </w:t>
            </w:r>
            <w:r>
              <w:br/>
            </w:r>
            <w:r>
              <w:rPr>
                <w:rFonts w:ascii="Times New Roman"/>
                <w:b w:val="false"/>
                <w:i w:val="false"/>
                <w:color w:val="000000"/>
                <w:sz w:val="20"/>
              </w:rPr>
              <w:t xml:space="preserve">
Р. Ізғұттынова, </w:t>
            </w:r>
            <w:r>
              <w:br/>
            </w:r>
            <w:r>
              <w:rPr>
                <w:rFonts w:ascii="Times New Roman"/>
                <w:b w:val="false"/>
                <w:i w:val="false"/>
                <w:color w:val="000000"/>
                <w:sz w:val="20"/>
              </w:rPr>
              <w:t xml:space="preserve">
Г. Кошкеева, </w:t>
            </w:r>
            <w:r>
              <w:br/>
            </w:r>
            <w:r>
              <w:rPr>
                <w:rFonts w:ascii="Times New Roman"/>
                <w:b w:val="false"/>
                <w:i w:val="false"/>
                <w:color w:val="000000"/>
                <w:sz w:val="20"/>
              </w:rPr>
              <w:t xml:space="preserve">
Н. Оналбаева </w:t>
            </w:r>
            <w:r>
              <w:br/>
            </w:r>
            <w:r>
              <w:rPr>
                <w:rFonts w:ascii="Times New Roman"/>
                <w:b w:val="false"/>
                <w:i w:val="false"/>
                <w:color w:val="000000"/>
                <w:sz w:val="20"/>
              </w:rPr>
              <w:t>
Б. Ахатаева</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8"/>
          <w:p>
            <w:pPr>
              <w:spacing w:after="20"/>
              <w:ind w:left="20"/>
              <w:jc w:val="both"/>
            </w:pPr>
            <w:r>
              <w:rPr>
                <w:rFonts w:ascii="Times New Roman"/>
                <w:b w:val="false"/>
                <w:i w:val="false"/>
                <w:color w:val="000000"/>
                <w:sz w:val="20"/>
              </w:rPr>
              <w:t>
24.</w:t>
            </w:r>
          </w:p>
          <w:bookmarkEnd w:id="18"/>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r>
              <w:br/>
            </w:r>
            <w:r>
              <w:rPr>
                <w:rFonts w:ascii="Times New Roman"/>
                <w:b w:val="false"/>
                <w:i w:val="false"/>
                <w:color w:val="000000"/>
                <w:sz w:val="20"/>
              </w:rPr>
              <w:t>
Оқушы дәптері</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Мұқажанова, </w:t>
            </w:r>
            <w:r>
              <w:br/>
            </w:r>
            <w:r>
              <w:rPr>
                <w:rFonts w:ascii="Times New Roman"/>
                <w:b w:val="false"/>
                <w:i w:val="false"/>
                <w:color w:val="000000"/>
                <w:sz w:val="20"/>
              </w:rPr>
              <w:t xml:space="preserve">
Г. Омарова, </w:t>
            </w:r>
            <w:r>
              <w:br/>
            </w:r>
            <w:r>
              <w:rPr>
                <w:rFonts w:ascii="Times New Roman"/>
                <w:b w:val="false"/>
                <w:i w:val="false"/>
                <w:color w:val="000000"/>
                <w:sz w:val="20"/>
              </w:rPr>
              <w:t xml:space="preserve">
Ж. Әкімбаева, </w:t>
            </w:r>
            <w:r>
              <w:br/>
            </w:r>
            <w:r>
              <w:rPr>
                <w:rFonts w:ascii="Times New Roman"/>
                <w:b w:val="false"/>
                <w:i w:val="false"/>
                <w:color w:val="000000"/>
                <w:sz w:val="20"/>
              </w:rPr>
              <w:t xml:space="preserve">
Р. Ізғұттынова, </w:t>
            </w:r>
            <w:r>
              <w:br/>
            </w:r>
            <w:r>
              <w:rPr>
                <w:rFonts w:ascii="Times New Roman"/>
                <w:b w:val="false"/>
                <w:i w:val="false"/>
                <w:color w:val="000000"/>
                <w:sz w:val="20"/>
              </w:rPr>
              <w:t xml:space="preserve">
Г. Кошкеева, </w:t>
            </w:r>
            <w:r>
              <w:br/>
            </w:r>
            <w:r>
              <w:rPr>
                <w:rFonts w:ascii="Times New Roman"/>
                <w:b w:val="false"/>
                <w:i w:val="false"/>
                <w:color w:val="000000"/>
                <w:sz w:val="20"/>
              </w:rPr>
              <w:t xml:space="preserve">
Н. Оналбаева </w:t>
            </w:r>
            <w:r>
              <w:br/>
            </w:r>
            <w:r>
              <w:rPr>
                <w:rFonts w:ascii="Times New Roman"/>
                <w:b w:val="false"/>
                <w:i w:val="false"/>
                <w:color w:val="000000"/>
                <w:sz w:val="20"/>
              </w:rPr>
              <w:t>
Б. Ахатаева</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9"/>
          <w:p>
            <w:pPr>
              <w:spacing w:after="20"/>
              <w:ind w:left="20"/>
              <w:jc w:val="both"/>
            </w:pPr>
            <w:r>
              <w:rPr>
                <w:rFonts w:ascii="Times New Roman"/>
                <w:b w:val="false"/>
                <w:i w:val="false"/>
                <w:color w:val="000000"/>
                <w:sz w:val="20"/>
              </w:rPr>
              <w:t>
25.</w:t>
            </w:r>
          </w:p>
          <w:bookmarkEnd w:id="19"/>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w:t>
            </w:r>
            <w:r>
              <w:br/>
            </w:r>
            <w:r>
              <w:rPr>
                <w:rFonts w:ascii="Times New Roman"/>
                <w:b w:val="false"/>
                <w:i w:val="false"/>
                <w:color w:val="000000"/>
                <w:sz w:val="20"/>
              </w:rPr>
              <w:t>
Оқулық</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0"/>
          <w:p>
            <w:pPr>
              <w:spacing w:after="20"/>
              <w:ind w:left="20"/>
              <w:jc w:val="both"/>
            </w:pPr>
            <w:r>
              <w:rPr>
                <w:rFonts w:ascii="Times New Roman"/>
                <w:b w:val="false"/>
                <w:i w:val="false"/>
                <w:color w:val="000000"/>
                <w:sz w:val="20"/>
              </w:rPr>
              <w:t>
26.</w:t>
            </w:r>
          </w:p>
          <w:bookmarkEnd w:id="20"/>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w:t>
            </w:r>
            <w:r>
              <w:br/>
            </w:r>
            <w:r>
              <w:rPr>
                <w:rFonts w:ascii="Times New Roman"/>
                <w:b w:val="false"/>
                <w:i w:val="false"/>
                <w:color w:val="000000"/>
                <w:sz w:val="20"/>
              </w:rPr>
              <w:t>
Оқыту әдістемесі</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w:t>
            </w:r>
            <w:r>
              <w:br/>
            </w:r>
            <w:r>
              <w:rPr>
                <w:rFonts w:ascii="Times New Roman"/>
                <w:b w:val="false"/>
                <w:i w:val="false"/>
                <w:color w:val="000000"/>
                <w:sz w:val="20"/>
              </w:rPr>
              <w:t>
М. Сауғабаева</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1"/>
          <w:p>
            <w:pPr>
              <w:spacing w:after="20"/>
              <w:ind w:left="20"/>
              <w:jc w:val="both"/>
            </w:pPr>
            <w:r>
              <w:rPr>
                <w:rFonts w:ascii="Times New Roman"/>
                <w:b w:val="false"/>
                <w:i w:val="false"/>
                <w:color w:val="000000"/>
                <w:sz w:val="20"/>
              </w:rPr>
              <w:t>
27.</w:t>
            </w:r>
          </w:p>
          <w:bookmarkEnd w:id="21"/>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w:t>
            </w:r>
            <w:r>
              <w:br/>
            </w:r>
            <w:r>
              <w:rPr>
                <w:rFonts w:ascii="Times New Roman"/>
                <w:b w:val="false"/>
                <w:i w:val="false"/>
                <w:color w:val="000000"/>
                <w:sz w:val="20"/>
              </w:rPr>
              <w:t>
№ 1, 2 жұмыс дәптерлері</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r>
              <w:br/>
            </w:r>
            <w:r>
              <w:rPr>
                <w:rFonts w:ascii="Times New Roman"/>
                <w:b w:val="false"/>
                <w:i w:val="false"/>
                <w:color w:val="000000"/>
                <w:sz w:val="20"/>
              </w:rPr>
              <w:t>
Электрондық оқу құралы</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Оқулық</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Құлманова, </w:t>
            </w:r>
            <w:r>
              <w:br/>
            </w:r>
            <w:r>
              <w:rPr>
                <w:rFonts w:ascii="Times New Roman"/>
                <w:b w:val="false"/>
                <w:i w:val="false"/>
                <w:color w:val="000000"/>
                <w:sz w:val="20"/>
              </w:rPr>
              <w:t xml:space="preserve">
Б. Сүлейменова, </w:t>
            </w:r>
            <w:r>
              <w:br/>
            </w:r>
            <w:r>
              <w:rPr>
                <w:rFonts w:ascii="Times New Roman"/>
                <w:b w:val="false"/>
                <w:i w:val="false"/>
                <w:color w:val="000000"/>
                <w:sz w:val="20"/>
              </w:rPr>
              <w:t>
Т. Тоғжанов</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Оқыту әдістемесі</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Құлманова, </w:t>
            </w:r>
            <w:r>
              <w:br/>
            </w:r>
            <w:r>
              <w:rPr>
                <w:rFonts w:ascii="Times New Roman"/>
                <w:b w:val="false"/>
                <w:i w:val="false"/>
                <w:color w:val="000000"/>
                <w:sz w:val="20"/>
              </w:rPr>
              <w:t>
Б. Сүлейменова</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Нота хрестоматиясы</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Құраст.: </w:t>
            </w:r>
            <w:r>
              <w:br/>
            </w:r>
            <w:r>
              <w:rPr>
                <w:rFonts w:ascii="Times New Roman"/>
                <w:b w:val="false"/>
                <w:i w:val="false"/>
                <w:color w:val="000000"/>
                <w:sz w:val="20"/>
              </w:rPr>
              <w:t xml:space="preserve">
Ш. Құлманова, </w:t>
            </w:r>
            <w:r>
              <w:br/>
            </w:r>
            <w:r>
              <w:rPr>
                <w:rFonts w:ascii="Times New Roman"/>
                <w:b w:val="false"/>
                <w:i w:val="false"/>
                <w:color w:val="000000"/>
                <w:sz w:val="20"/>
              </w:rPr>
              <w:t xml:space="preserve">
Б. Сүлейменова, </w:t>
            </w:r>
            <w:r>
              <w:br/>
            </w:r>
            <w:r>
              <w:rPr>
                <w:rFonts w:ascii="Times New Roman"/>
                <w:b w:val="false"/>
                <w:i w:val="false"/>
                <w:color w:val="000000"/>
                <w:sz w:val="20"/>
              </w:rPr>
              <w:t xml:space="preserve">
Н. Мирманов, </w:t>
            </w:r>
            <w:r>
              <w:br/>
            </w:r>
            <w:r>
              <w:rPr>
                <w:rFonts w:ascii="Times New Roman"/>
                <w:b w:val="false"/>
                <w:i w:val="false"/>
                <w:color w:val="000000"/>
                <w:sz w:val="20"/>
              </w:rPr>
              <w:t>
Ә. Бүшікова</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Фонохрестоматия</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Құраст.: </w:t>
            </w:r>
            <w:r>
              <w:br/>
            </w:r>
            <w:r>
              <w:rPr>
                <w:rFonts w:ascii="Times New Roman"/>
                <w:b w:val="false"/>
                <w:i w:val="false"/>
                <w:color w:val="000000"/>
                <w:sz w:val="20"/>
              </w:rPr>
              <w:t xml:space="preserve">
Ш. Құлманова, </w:t>
            </w:r>
            <w:r>
              <w:br/>
            </w:r>
            <w:r>
              <w:rPr>
                <w:rFonts w:ascii="Times New Roman"/>
                <w:b w:val="false"/>
                <w:i w:val="false"/>
                <w:color w:val="000000"/>
                <w:sz w:val="20"/>
              </w:rPr>
              <w:t xml:space="preserve">
Б. Сүлейменова, </w:t>
            </w:r>
            <w:r>
              <w:br/>
            </w:r>
            <w:r>
              <w:rPr>
                <w:rFonts w:ascii="Times New Roman"/>
                <w:b w:val="false"/>
                <w:i w:val="false"/>
                <w:color w:val="000000"/>
                <w:sz w:val="20"/>
              </w:rPr>
              <w:t>
Н. Мирманов</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Строки 33-63 исключены приказом Министра образования и науки РК от 04.04.2017 </w:t>
            </w:r>
            <w:r>
              <w:rPr>
                <w:rFonts w:ascii="Times New Roman"/>
                <w:b w:val="false"/>
                <w:i w:val="false"/>
                <w:color w:val="ff0000"/>
                <w:sz w:val="20"/>
              </w:rPr>
              <w:t>№ 150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r>
              <w:br/>
            </w:r>
            <w:r>
              <w:rPr>
                <w:rFonts w:ascii="Times New Roman"/>
                <w:b w:val="false"/>
                <w:i w:val="false"/>
                <w:color w:val="000000"/>
                <w:sz w:val="20"/>
              </w:rPr>
              <w:t>
 №1, 2 жұмыс дәптері</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Калиева</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bl>
    <w:p>
      <w:pPr>
        <w:spacing w:after="0"/>
        <w:ind w:left="0"/>
        <w:jc w:val="left"/>
      </w:pPr>
      <w:r>
        <w:rPr>
          <w:rFonts w:ascii="Times New Roman"/>
          <w:b/>
          <w:i w:val="false"/>
          <w:color w:val="000000"/>
        </w:rPr>
        <w:t xml:space="preserve"> 2 класс</w:t>
      </w:r>
      <w:r>
        <w:br/>
      </w:r>
      <w:r>
        <w:rPr>
          <w:rFonts w:ascii="Times New Roman"/>
          <w:b/>
          <w:i w:val="false"/>
          <w:color w:val="000000"/>
        </w:rPr>
        <w:t>для школ с казахским и русским языками обучения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4714"/>
        <w:gridCol w:w="5247"/>
        <w:gridCol w:w="641"/>
        <w:gridCol w:w="1390"/>
      </w:tblGrid>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2 for Kazakhstan Pupil's Book</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w:t>
            </w:r>
            <w:r>
              <w:br/>
            </w:r>
            <w:r>
              <w:rPr>
                <w:rFonts w:ascii="Times New Roman"/>
                <w:b w:val="false"/>
                <w:i w:val="false"/>
                <w:color w:val="000000"/>
                <w:sz w:val="20"/>
              </w:rPr>
              <w:t>Virginia Evans. Translations by N.Mukhamedjanova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2 for Kazakhstan Activity Book</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w:t>
            </w:r>
            <w:r>
              <w:br/>
            </w:r>
            <w:r>
              <w:rPr>
                <w:rFonts w:ascii="Times New Roman"/>
                <w:b w:val="false"/>
                <w:i w:val="false"/>
                <w:color w:val="000000"/>
                <w:sz w:val="20"/>
              </w:rPr>
              <w:t>Virginia Evans.</w:t>
            </w:r>
            <w:r>
              <w:br/>
            </w:r>
            <w:r>
              <w:rPr>
                <w:rFonts w:ascii="Times New Roman"/>
                <w:b w:val="false"/>
                <w:i w:val="false"/>
                <w:color w:val="000000"/>
                <w:sz w:val="20"/>
              </w:rPr>
              <w:t>
Series Consultant: Bob Obee. Translations by N.Mukhamedjanova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2 for Kazakhstan Teacher's Book</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w:t>
            </w:r>
            <w:r>
              <w:br/>
            </w:r>
            <w:r>
              <w:rPr>
                <w:rFonts w:ascii="Times New Roman"/>
                <w:b w:val="false"/>
                <w:i w:val="false"/>
                <w:color w:val="000000"/>
                <w:sz w:val="20"/>
              </w:rPr>
              <w:t>Virginia Evans.</w:t>
            </w:r>
            <w:r>
              <w:br/>
            </w:r>
            <w:r>
              <w:rPr>
                <w:rFonts w:ascii="Times New Roman"/>
                <w:b w:val="false"/>
                <w:i w:val="false"/>
                <w:color w:val="000000"/>
                <w:sz w:val="20"/>
              </w:rPr>
              <w:t>
Series Consultant: Bob Obee. Translations by N.Mukhamedjanova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2 for Kazakhstan Vocabulary and Grammar Practice</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w:t>
            </w:r>
            <w:r>
              <w:br/>
            </w:r>
            <w:r>
              <w:rPr>
                <w:rFonts w:ascii="Times New Roman"/>
                <w:b w:val="false"/>
                <w:i w:val="false"/>
                <w:color w:val="000000"/>
                <w:sz w:val="20"/>
              </w:rPr>
              <w:t>Virginia Evans.</w:t>
            </w:r>
            <w:r>
              <w:br/>
            </w:r>
            <w:r>
              <w:rPr>
                <w:rFonts w:ascii="Times New Roman"/>
                <w:b w:val="false"/>
                <w:i w:val="false"/>
                <w:color w:val="000000"/>
                <w:sz w:val="20"/>
              </w:rPr>
              <w:t>
Series Consultant: Bob Obee. Translations by N.Mukhamedjanova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2 for Kazakhstan Story Cards, Posters</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w:t>
            </w:r>
            <w:r>
              <w:br/>
            </w:r>
            <w:r>
              <w:rPr>
                <w:rFonts w:ascii="Times New Roman"/>
                <w:b w:val="false"/>
                <w:i w:val="false"/>
                <w:color w:val="000000"/>
                <w:sz w:val="20"/>
              </w:rPr>
              <w:t>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2 for Kazakhstan Flashcards</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w:t>
            </w:r>
            <w:r>
              <w:br/>
            </w:r>
            <w:r>
              <w:rPr>
                <w:rFonts w:ascii="Times New Roman"/>
                <w:b w:val="false"/>
                <w:i w:val="false"/>
                <w:color w:val="000000"/>
                <w:sz w:val="20"/>
              </w:rPr>
              <w:t>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2 for Kazakhstan IWS</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w:t>
            </w:r>
            <w:r>
              <w:br/>
            </w:r>
            <w:r>
              <w:rPr>
                <w:rFonts w:ascii="Times New Roman"/>
                <w:b w:val="false"/>
                <w:i w:val="false"/>
                <w:color w:val="000000"/>
                <w:sz w:val="20"/>
              </w:rPr>
              <w:t>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2 for Kazakhstan DVD</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w:t>
            </w:r>
            <w:r>
              <w:br/>
            </w:r>
            <w:r>
              <w:rPr>
                <w:rFonts w:ascii="Times New Roman"/>
                <w:b w:val="false"/>
                <w:i w:val="false"/>
                <w:color w:val="000000"/>
                <w:sz w:val="20"/>
              </w:rPr>
              <w:t>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2 for Kazakhstan Teacher's Resource Pack CD-Rom</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w:t>
            </w:r>
            <w:r>
              <w:br/>
            </w:r>
            <w:r>
              <w:rPr>
                <w:rFonts w:ascii="Times New Roman"/>
                <w:b w:val="false"/>
                <w:i w:val="false"/>
                <w:color w:val="000000"/>
                <w:sz w:val="20"/>
              </w:rPr>
              <w:t>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2 for Kazakhstan e-Book</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w:t>
            </w:r>
            <w:r>
              <w:br/>
            </w:r>
            <w:r>
              <w:rPr>
                <w:rFonts w:ascii="Times New Roman"/>
                <w:b w:val="false"/>
                <w:i w:val="false"/>
                <w:color w:val="000000"/>
                <w:sz w:val="20"/>
              </w:rPr>
              <w:t>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2 for Kazakhstan Class CDs 1, 2</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w:t>
            </w:r>
            <w:r>
              <w:br/>
            </w:r>
            <w:r>
              <w:rPr>
                <w:rFonts w:ascii="Times New Roman"/>
                <w:b w:val="false"/>
                <w:i w:val="false"/>
                <w:color w:val="000000"/>
                <w:sz w:val="20"/>
              </w:rPr>
              <w:t>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2 for Kazakhstan Pupil's CD</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w:t>
            </w:r>
            <w:r>
              <w:br/>
            </w:r>
            <w:r>
              <w:rPr>
                <w:rFonts w:ascii="Times New Roman"/>
                <w:b w:val="false"/>
                <w:i w:val="false"/>
                <w:color w:val="000000"/>
                <w:sz w:val="20"/>
              </w:rPr>
              <w:t>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Строка 2 исключена приказом Министра образования и науки РК от 04.04.2017 </w:t>
            </w:r>
            <w:r>
              <w:rPr>
                <w:rFonts w:ascii="Times New Roman"/>
                <w:b w:val="false"/>
                <w:i w:val="false"/>
                <w:color w:val="ff0000"/>
                <w:sz w:val="20"/>
              </w:rPr>
              <w:t>№ 150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Строка 3 исключена приказом Министра образования и науки РК от 04.04.2017 </w:t>
            </w:r>
            <w:r>
              <w:rPr>
                <w:rFonts w:ascii="Times New Roman"/>
                <w:b w:val="false"/>
                <w:i w:val="false"/>
                <w:color w:val="ff0000"/>
                <w:sz w:val="20"/>
              </w:rPr>
              <w:t>№ 150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bl>
    <w:p>
      <w:pPr>
        <w:spacing w:after="0"/>
        <w:ind w:left="0"/>
        <w:jc w:val="left"/>
      </w:pPr>
      <w:r>
        <w:rPr>
          <w:rFonts w:ascii="Times New Roman"/>
          <w:b/>
          <w:i w:val="false"/>
          <w:color w:val="000000"/>
        </w:rPr>
        <w:t xml:space="preserve"> 3 класс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4309"/>
        <w:gridCol w:w="5"/>
        <w:gridCol w:w="5565"/>
        <w:gridCol w:w="641"/>
        <w:gridCol w:w="1339"/>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Оқулық. </w:t>
            </w:r>
            <w:r>
              <w:br/>
            </w:r>
            <w:r>
              <w:rPr>
                <w:rFonts w:ascii="Times New Roman"/>
                <w:b w:val="false"/>
                <w:i w:val="false"/>
                <w:color w:val="000000"/>
                <w:sz w:val="20"/>
              </w:rPr>
              <w:t xml:space="preserve">
1, 2 бөлім </w:t>
            </w:r>
            <w:r>
              <w:br/>
            </w:r>
            <w:r>
              <w:rPr>
                <w:rFonts w:ascii="Times New Roman"/>
                <w:b w:val="false"/>
                <w:i w:val="false"/>
                <w:color w:val="000000"/>
                <w:sz w:val="20"/>
              </w:rPr>
              <w:t>
+ CD (1, 2 бөлім)</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Жұмабаева, </w:t>
            </w:r>
            <w:r>
              <w:br/>
            </w:r>
            <w:r>
              <w:rPr>
                <w:rFonts w:ascii="Times New Roman"/>
                <w:b w:val="false"/>
                <w:i w:val="false"/>
                <w:color w:val="000000"/>
                <w:sz w:val="20"/>
              </w:rPr>
              <w:t xml:space="preserve">
Г. Уайсова, </w:t>
            </w:r>
            <w:r>
              <w:br/>
            </w:r>
            <w:r>
              <w:rPr>
                <w:rFonts w:ascii="Times New Roman"/>
                <w:b w:val="false"/>
                <w:i w:val="false"/>
                <w:color w:val="000000"/>
                <w:sz w:val="20"/>
              </w:rPr>
              <w:t xml:space="preserve">
Г. Сәдуақас </w:t>
            </w:r>
            <w:r>
              <w:br/>
            </w:r>
            <w:r>
              <w:rPr>
                <w:rFonts w:ascii="Times New Roman"/>
                <w:b w:val="false"/>
                <w:i w:val="false"/>
                <w:color w:val="000000"/>
                <w:sz w:val="20"/>
              </w:rPr>
              <w:t>
(CD - Б. Сабденова)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xml:space="preserve">
Оқыту әдістемесі. </w:t>
            </w:r>
            <w:r>
              <w:br/>
            </w:r>
            <w:r>
              <w:rPr>
                <w:rFonts w:ascii="Times New Roman"/>
                <w:b w:val="false"/>
                <w:i w:val="false"/>
                <w:color w:val="000000"/>
                <w:sz w:val="20"/>
              </w:rPr>
              <w:t>
1, 2 бөлім</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Жұмабаева, </w:t>
            </w:r>
            <w:r>
              <w:br/>
            </w:r>
            <w:r>
              <w:rPr>
                <w:rFonts w:ascii="Times New Roman"/>
                <w:b w:val="false"/>
                <w:i w:val="false"/>
                <w:color w:val="000000"/>
                <w:sz w:val="20"/>
              </w:rPr>
              <w:t>
М. Оспанбекова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Диктанттар жинағы</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Уайсова,</w:t>
            </w:r>
            <w:r>
              <w:br/>
            </w:r>
            <w:r>
              <w:rPr>
                <w:rFonts w:ascii="Times New Roman"/>
                <w:b w:val="false"/>
                <w:i w:val="false"/>
                <w:color w:val="000000"/>
                <w:sz w:val="20"/>
              </w:rPr>
              <w:t xml:space="preserve">
А. Бесірова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 1, 2, 3, 4 жұмыс дәптері</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Жұмабаева, </w:t>
            </w:r>
            <w:r>
              <w:br/>
            </w:r>
            <w:r>
              <w:rPr>
                <w:rFonts w:ascii="Times New Roman"/>
                <w:b w:val="false"/>
                <w:i w:val="false"/>
                <w:color w:val="000000"/>
                <w:sz w:val="20"/>
              </w:rPr>
              <w:t>
А. Амирова,</w:t>
            </w:r>
            <w:r>
              <w:br/>
            </w:r>
            <w:r>
              <w:rPr>
                <w:rFonts w:ascii="Times New Roman"/>
                <w:b w:val="false"/>
                <w:i w:val="false"/>
                <w:color w:val="000000"/>
                <w:sz w:val="20"/>
              </w:rPr>
              <w:t xml:space="preserve">
М. Оспанбекова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Әдебиеттік оқу. </w:t>
            </w:r>
            <w:r>
              <w:br/>
            </w:r>
            <w:r>
              <w:rPr>
                <w:rFonts w:ascii="Times New Roman"/>
                <w:b w:val="false"/>
                <w:i w:val="false"/>
                <w:color w:val="000000"/>
                <w:sz w:val="20"/>
              </w:rPr>
              <w:t>
Оқулық. 1, 2 -бөлім + CD (1, 2бөлім)</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Қабатай, </w:t>
            </w:r>
            <w:r>
              <w:br/>
            </w:r>
            <w:r>
              <w:rPr>
                <w:rFonts w:ascii="Times New Roman"/>
                <w:b w:val="false"/>
                <w:i w:val="false"/>
                <w:color w:val="000000"/>
                <w:sz w:val="20"/>
              </w:rPr>
              <w:t>
У. Зейнетоллина,</w:t>
            </w:r>
            <w:r>
              <w:br/>
            </w:r>
            <w:r>
              <w:rPr>
                <w:rFonts w:ascii="Times New Roman"/>
                <w:b w:val="false"/>
                <w:i w:val="false"/>
                <w:color w:val="000000"/>
                <w:sz w:val="20"/>
              </w:rPr>
              <w:t>
В. Қалиева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Әдебиеттік оқу. </w:t>
            </w:r>
            <w:r>
              <w:br/>
            </w:r>
            <w:r>
              <w:rPr>
                <w:rFonts w:ascii="Times New Roman"/>
                <w:b w:val="false"/>
                <w:i w:val="false"/>
                <w:color w:val="000000"/>
                <w:sz w:val="20"/>
              </w:rPr>
              <w:t xml:space="preserve">
Оқыту әдістемесі. </w:t>
            </w:r>
            <w:r>
              <w:br/>
            </w:r>
            <w:r>
              <w:rPr>
                <w:rFonts w:ascii="Times New Roman"/>
                <w:b w:val="false"/>
                <w:i w:val="false"/>
                <w:color w:val="000000"/>
                <w:sz w:val="20"/>
              </w:rPr>
              <w:t>
1, 2-бөлім</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Қабатай, </w:t>
            </w:r>
            <w:r>
              <w:br/>
            </w:r>
            <w:r>
              <w:rPr>
                <w:rFonts w:ascii="Times New Roman"/>
                <w:b w:val="false"/>
                <w:i w:val="false"/>
                <w:color w:val="000000"/>
                <w:sz w:val="20"/>
              </w:rPr>
              <w:t xml:space="preserve">
В. Қалиева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Хрестоматия</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Қабатай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 1, 2 жұмыс дәптері</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Қалиева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Учебник</w:t>
            </w:r>
            <w:r>
              <w:br/>
            </w:r>
            <w:r>
              <w:rPr>
                <w:rFonts w:ascii="Times New Roman"/>
                <w:b w:val="false"/>
                <w:i w:val="false"/>
                <w:color w:val="000000"/>
                <w:sz w:val="20"/>
              </w:rPr>
              <w:t>
1, 2 часть + CD</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Калашникова Т., </w:t>
            </w:r>
            <w:r>
              <w:br/>
            </w:r>
            <w:r>
              <w:rPr>
                <w:rFonts w:ascii="Times New Roman"/>
                <w:b w:val="false"/>
                <w:i w:val="false"/>
                <w:color w:val="000000"/>
                <w:sz w:val="20"/>
              </w:rPr>
              <w:t xml:space="preserve">
Султанова А., </w:t>
            </w:r>
            <w:r>
              <w:br/>
            </w:r>
            <w:r>
              <w:rPr>
                <w:rFonts w:ascii="Times New Roman"/>
                <w:b w:val="false"/>
                <w:i w:val="false"/>
                <w:color w:val="000000"/>
                <w:sz w:val="20"/>
              </w:rPr>
              <w:t>
Беспалова Р. ,</w:t>
            </w:r>
            <w:r>
              <w:br/>
            </w:r>
            <w:r>
              <w:rPr>
                <w:rFonts w:ascii="Times New Roman"/>
                <w:b w:val="false"/>
                <w:i w:val="false"/>
                <w:color w:val="000000"/>
                <w:sz w:val="20"/>
              </w:rPr>
              <w:t>
Карпыкова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руководство.</w:t>
            </w:r>
            <w:r>
              <w:br/>
            </w:r>
            <w:r>
              <w:rPr>
                <w:rFonts w:ascii="Times New Roman"/>
                <w:b w:val="false"/>
                <w:i w:val="false"/>
                <w:color w:val="000000"/>
                <w:sz w:val="20"/>
              </w:rPr>
              <w:t>
Электронный вариант</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Карлова О.,</w:t>
            </w:r>
            <w:r>
              <w:br/>
            </w:r>
            <w:r>
              <w:rPr>
                <w:rFonts w:ascii="Times New Roman"/>
                <w:b w:val="false"/>
                <w:i w:val="false"/>
                <w:color w:val="000000"/>
                <w:sz w:val="20"/>
              </w:rPr>
              <w:t>
Гунько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Рабочая тетрадь № 1, 2</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Калашникова Т.,</w:t>
            </w:r>
            <w:r>
              <w:br/>
            </w:r>
            <w:r>
              <w:rPr>
                <w:rFonts w:ascii="Times New Roman"/>
                <w:b w:val="false"/>
                <w:i w:val="false"/>
                <w:color w:val="000000"/>
                <w:sz w:val="20"/>
              </w:rPr>
              <w:t>
Беспалова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xml:space="preserve">
Оқулық + CD. </w:t>
            </w:r>
            <w:r>
              <w:br/>
            </w:r>
            <w:r>
              <w:rPr>
                <w:rFonts w:ascii="Times New Roman"/>
                <w:b w:val="false"/>
                <w:i w:val="false"/>
                <w:color w:val="000000"/>
                <w:sz w:val="20"/>
              </w:rPr>
              <w:t>
1, 2, 3, 4 бөлім</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Ақпаева, </w:t>
            </w:r>
            <w:r>
              <w:br/>
            </w:r>
            <w:r>
              <w:rPr>
                <w:rFonts w:ascii="Times New Roman"/>
                <w:b w:val="false"/>
                <w:i w:val="false"/>
                <w:color w:val="000000"/>
                <w:sz w:val="20"/>
              </w:rPr>
              <w:t xml:space="preserve">
Л. Лебедева, </w:t>
            </w:r>
            <w:r>
              <w:br/>
            </w:r>
            <w:r>
              <w:rPr>
                <w:rFonts w:ascii="Times New Roman"/>
                <w:b w:val="false"/>
                <w:i w:val="false"/>
                <w:color w:val="000000"/>
                <w:sz w:val="20"/>
              </w:rPr>
              <w:t>
М. Мыңжасарова,</w:t>
            </w:r>
            <w:r>
              <w:br/>
            </w:r>
            <w:r>
              <w:rPr>
                <w:rFonts w:ascii="Times New Roman"/>
                <w:b w:val="false"/>
                <w:i w:val="false"/>
                <w:color w:val="000000"/>
                <w:sz w:val="20"/>
              </w:rPr>
              <w:t>
Т. Лихобабенко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Әдістемелік нұсқау + CD. Электронды нұсқа</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w:t>
            </w:r>
            <w:r>
              <w:br/>
            </w:r>
            <w:r>
              <w:rPr>
                <w:rFonts w:ascii="Times New Roman"/>
                <w:b w:val="false"/>
                <w:i w:val="false"/>
                <w:color w:val="000000"/>
                <w:sz w:val="20"/>
              </w:rPr>
              <w:t>
Л. Лебедева,</w:t>
            </w:r>
            <w:r>
              <w:br/>
            </w:r>
            <w:r>
              <w:rPr>
                <w:rFonts w:ascii="Times New Roman"/>
                <w:b w:val="false"/>
                <w:i w:val="false"/>
                <w:color w:val="000000"/>
                <w:sz w:val="20"/>
              </w:rPr>
              <w:t>
М. Мыңжасарова,</w:t>
            </w:r>
            <w:r>
              <w:br/>
            </w:r>
            <w:r>
              <w:rPr>
                <w:rFonts w:ascii="Times New Roman"/>
                <w:b w:val="false"/>
                <w:i w:val="false"/>
                <w:color w:val="000000"/>
                <w:sz w:val="20"/>
              </w:rPr>
              <w:t>
Т. Лихобабенко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 1, 2, 3, 4 жұмыс дәптері</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Ақпаева, </w:t>
            </w:r>
            <w:r>
              <w:br/>
            </w:r>
            <w:r>
              <w:rPr>
                <w:rFonts w:ascii="Times New Roman"/>
                <w:b w:val="false"/>
                <w:i w:val="false"/>
                <w:color w:val="000000"/>
                <w:sz w:val="20"/>
              </w:rPr>
              <w:t xml:space="preserve">
Л. Лебедева, </w:t>
            </w:r>
            <w:r>
              <w:br/>
            </w:r>
            <w:r>
              <w:rPr>
                <w:rFonts w:ascii="Times New Roman"/>
                <w:b w:val="false"/>
                <w:i w:val="false"/>
                <w:color w:val="000000"/>
                <w:sz w:val="20"/>
              </w:rPr>
              <w:t>
М. Мыңжасарова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 коммуникациялық технологиялар. </w:t>
            </w:r>
            <w:r>
              <w:br/>
            </w:r>
            <w:r>
              <w:rPr>
                <w:rFonts w:ascii="Times New Roman"/>
                <w:b w:val="false"/>
                <w:i w:val="false"/>
                <w:color w:val="000000"/>
                <w:sz w:val="20"/>
              </w:rPr>
              <w:t>
Оқулық + CD</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Көпеева,</w:t>
            </w:r>
            <w:r>
              <w:br/>
            </w:r>
            <w:r>
              <w:rPr>
                <w:rFonts w:ascii="Times New Roman"/>
                <w:b w:val="false"/>
                <w:i w:val="false"/>
                <w:color w:val="000000"/>
                <w:sz w:val="20"/>
              </w:rPr>
              <w:t>
Ү. Ділманова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 коммуникациялық технологиялар.</w:t>
            </w:r>
            <w:r>
              <w:br/>
            </w:r>
            <w:r>
              <w:rPr>
                <w:rFonts w:ascii="Times New Roman"/>
                <w:b w:val="false"/>
                <w:i w:val="false"/>
                <w:color w:val="000000"/>
                <w:sz w:val="20"/>
              </w:rPr>
              <w:t xml:space="preserve">
Мұғалім кітабы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Көпеева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 коммуникациялық технология.</w:t>
            </w:r>
            <w:r>
              <w:br/>
            </w:r>
            <w:r>
              <w:rPr>
                <w:rFonts w:ascii="Times New Roman"/>
                <w:b w:val="false"/>
                <w:i w:val="false"/>
                <w:color w:val="000000"/>
                <w:sz w:val="20"/>
              </w:rPr>
              <w:t>
Жұмыс дәптері</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Көпеева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Оқулық. 1, 2 бөлім</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Андриянова,</w:t>
            </w:r>
            <w:r>
              <w:br/>
            </w:r>
            <w:r>
              <w:rPr>
                <w:rFonts w:ascii="Times New Roman"/>
                <w:b w:val="false"/>
                <w:i w:val="false"/>
                <w:color w:val="000000"/>
                <w:sz w:val="20"/>
              </w:rPr>
              <w:t xml:space="preserve">
В. Беркало, </w:t>
            </w:r>
            <w:r>
              <w:br/>
            </w:r>
            <w:r>
              <w:rPr>
                <w:rFonts w:ascii="Times New Roman"/>
                <w:b w:val="false"/>
                <w:i w:val="false"/>
                <w:color w:val="000000"/>
                <w:sz w:val="20"/>
              </w:rPr>
              <w:t xml:space="preserve">
Н. Жакупова, </w:t>
            </w:r>
            <w:r>
              <w:br/>
            </w:r>
            <w:r>
              <w:rPr>
                <w:rFonts w:ascii="Times New Roman"/>
                <w:b w:val="false"/>
                <w:i w:val="false"/>
                <w:color w:val="000000"/>
                <w:sz w:val="20"/>
              </w:rPr>
              <w:t>
С. Кузнецова,</w:t>
            </w:r>
            <w:r>
              <w:br/>
            </w:r>
            <w:r>
              <w:rPr>
                <w:rFonts w:ascii="Times New Roman"/>
                <w:b w:val="false"/>
                <w:i w:val="false"/>
                <w:color w:val="000000"/>
                <w:sz w:val="20"/>
              </w:rPr>
              <w:t xml:space="preserve">
А. Полежаева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Мұғалімге арналған нұсқаулық</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Андриянова,</w:t>
            </w:r>
            <w:r>
              <w:br/>
            </w:r>
            <w:r>
              <w:rPr>
                <w:rFonts w:ascii="Times New Roman"/>
                <w:b w:val="false"/>
                <w:i w:val="false"/>
                <w:color w:val="000000"/>
                <w:sz w:val="20"/>
              </w:rPr>
              <w:t xml:space="preserve">
В. Беркало, </w:t>
            </w:r>
            <w:r>
              <w:br/>
            </w:r>
            <w:r>
              <w:rPr>
                <w:rFonts w:ascii="Times New Roman"/>
                <w:b w:val="false"/>
                <w:i w:val="false"/>
                <w:color w:val="000000"/>
                <w:sz w:val="20"/>
              </w:rPr>
              <w:t xml:space="preserve">
Н. Жакупова, </w:t>
            </w:r>
            <w:r>
              <w:br/>
            </w:r>
            <w:r>
              <w:rPr>
                <w:rFonts w:ascii="Times New Roman"/>
                <w:b w:val="false"/>
                <w:i w:val="false"/>
                <w:color w:val="000000"/>
                <w:sz w:val="20"/>
              </w:rPr>
              <w:t>
С. Кузнецова,</w:t>
            </w:r>
            <w:r>
              <w:br/>
            </w:r>
            <w:r>
              <w:rPr>
                <w:rFonts w:ascii="Times New Roman"/>
                <w:b w:val="false"/>
                <w:i w:val="false"/>
                <w:color w:val="000000"/>
                <w:sz w:val="20"/>
              </w:rPr>
              <w:t>
А. Полежаева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Жұмыс дәптері. 1, 2 бөлім</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Андриянова,</w:t>
            </w:r>
            <w:r>
              <w:br/>
            </w:r>
            <w:r>
              <w:rPr>
                <w:rFonts w:ascii="Times New Roman"/>
                <w:b w:val="false"/>
                <w:i w:val="false"/>
                <w:color w:val="000000"/>
                <w:sz w:val="20"/>
              </w:rPr>
              <w:t xml:space="preserve">
В. Беркало, </w:t>
            </w:r>
            <w:r>
              <w:br/>
            </w:r>
            <w:r>
              <w:rPr>
                <w:rFonts w:ascii="Times New Roman"/>
                <w:b w:val="false"/>
                <w:i w:val="false"/>
                <w:color w:val="000000"/>
                <w:sz w:val="20"/>
              </w:rPr>
              <w:t xml:space="preserve">
Н. Жакупова, </w:t>
            </w:r>
            <w:r>
              <w:br/>
            </w:r>
            <w:r>
              <w:rPr>
                <w:rFonts w:ascii="Times New Roman"/>
                <w:b w:val="false"/>
                <w:i w:val="false"/>
                <w:color w:val="000000"/>
                <w:sz w:val="20"/>
              </w:rPr>
              <w:t>
С. Кузнецова,</w:t>
            </w:r>
            <w:r>
              <w:br/>
            </w:r>
            <w:r>
              <w:rPr>
                <w:rFonts w:ascii="Times New Roman"/>
                <w:b w:val="false"/>
                <w:i w:val="false"/>
                <w:color w:val="000000"/>
                <w:sz w:val="20"/>
              </w:rPr>
              <w:t>
А. Полежаева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r>
              <w:br/>
            </w:r>
            <w:r>
              <w:rPr>
                <w:rFonts w:ascii="Times New Roman"/>
                <w:b w:val="false"/>
                <w:i w:val="false"/>
                <w:color w:val="000000"/>
                <w:sz w:val="20"/>
              </w:rPr>
              <w:t>
Оқулық</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Тұрмашева, </w:t>
            </w:r>
            <w:r>
              <w:br/>
            </w:r>
            <w:r>
              <w:rPr>
                <w:rFonts w:ascii="Times New Roman"/>
                <w:b w:val="false"/>
                <w:i w:val="false"/>
                <w:color w:val="000000"/>
                <w:sz w:val="20"/>
              </w:rPr>
              <w:t xml:space="preserve">
С. Салиш, </w:t>
            </w:r>
            <w:r>
              <w:br/>
            </w:r>
            <w:r>
              <w:rPr>
                <w:rFonts w:ascii="Times New Roman"/>
                <w:b w:val="false"/>
                <w:i w:val="false"/>
                <w:color w:val="000000"/>
                <w:sz w:val="20"/>
              </w:rPr>
              <w:t xml:space="preserve">
В. Пугач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Дүниетану. </w:t>
            </w:r>
            <w:r>
              <w:br/>
            </w:r>
            <w:r>
              <w:rPr>
                <w:rFonts w:ascii="Times New Roman"/>
                <w:b w:val="false"/>
                <w:i w:val="false"/>
                <w:color w:val="000000"/>
                <w:sz w:val="20"/>
              </w:rPr>
              <w:t>
Оқыту әдістемесі + CD</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Тұрмашева, </w:t>
            </w:r>
            <w:r>
              <w:br/>
            </w:r>
            <w:r>
              <w:rPr>
                <w:rFonts w:ascii="Times New Roman"/>
                <w:b w:val="false"/>
                <w:i w:val="false"/>
                <w:color w:val="000000"/>
                <w:sz w:val="20"/>
              </w:rPr>
              <w:t xml:space="preserve">
С. Салиш, </w:t>
            </w:r>
            <w:r>
              <w:br/>
            </w:r>
            <w:r>
              <w:rPr>
                <w:rFonts w:ascii="Times New Roman"/>
                <w:b w:val="false"/>
                <w:i w:val="false"/>
                <w:color w:val="000000"/>
                <w:sz w:val="20"/>
              </w:rPr>
              <w:t>
В. Пугач</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Дүниетану. </w:t>
            </w:r>
            <w:r>
              <w:br/>
            </w:r>
            <w:r>
              <w:rPr>
                <w:rFonts w:ascii="Times New Roman"/>
                <w:b w:val="false"/>
                <w:i w:val="false"/>
                <w:color w:val="000000"/>
                <w:sz w:val="20"/>
              </w:rPr>
              <w:t>
Оқушы дәптері</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Тұрмашева, </w:t>
            </w:r>
            <w:r>
              <w:br/>
            </w:r>
            <w:r>
              <w:rPr>
                <w:rFonts w:ascii="Times New Roman"/>
                <w:b w:val="false"/>
                <w:i w:val="false"/>
                <w:color w:val="000000"/>
                <w:sz w:val="20"/>
              </w:rPr>
              <w:t xml:space="preserve">
С. Салиш, </w:t>
            </w:r>
            <w:r>
              <w:br/>
            </w:r>
            <w:r>
              <w:rPr>
                <w:rFonts w:ascii="Times New Roman"/>
                <w:b w:val="false"/>
                <w:i w:val="false"/>
                <w:color w:val="000000"/>
                <w:sz w:val="20"/>
              </w:rPr>
              <w:t>
В. Пугач</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Оқулық</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Құлманова,</w:t>
            </w:r>
            <w:r>
              <w:br/>
            </w:r>
            <w:r>
              <w:rPr>
                <w:rFonts w:ascii="Times New Roman"/>
                <w:b w:val="false"/>
                <w:i w:val="false"/>
                <w:color w:val="000000"/>
                <w:sz w:val="20"/>
              </w:rPr>
              <w:t>
Б. Сүлейменова, Т. Тоқжанов,</w:t>
            </w:r>
            <w:r>
              <w:br/>
            </w:r>
            <w:r>
              <w:rPr>
                <w:rFonts w:ascii="Times New Roman"/>
                <w:b w:val="false"/>
                <w:i w:val="false"/>
                <w:color w:val="000000"/>
                <w:sz w:val="20"/>
              </w:rPr>
              <w:t xml:space="preserve">
Ж. Махамбетова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Оқыту әдістемесі</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Құлманова,</w:t>
            </w:r>
            <w:r>
              <w:br/>
            </w:r>
            <w:r>
              <w:rPr>
                <w:rFonts w:ascii="Times New Roman"/>
                <w:b w:val="false"/>
                <w:i w:val="false"/>
                <w:color w:val="000000"/>
                <w:sz w:val="20"/>
              </w:rPr>
              <w:t>
Б. Сүлейменова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Фонохрестоматия</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Құлманова,</w:t>
            </w:r>
            <w:r>
              <w:br/>
            </w:r>
            <w:r>
              <w:rPr>
                <w:rFonts w:ascii="Times New Roman"/>
                <w:b w:val="false"/>
                <w:i w:val="false"/>
                <w:color w:val="000000"/>
                <w:sz w:val="20"/>
              </w:rPr>
              <w:t>
Б. Сүлейменова, Н. Мирманов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Нота хрестоматиясы</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w:t>
            </w:r>
            <w:r>
              <w:br/>
            </w:r>
            <w:r>
              <w:rPr>
                <w:rFonts w:ascii="Times New Roman"/>
                <w:b w:val="false"/>
                <w:i w:val="false"/>
                <w:color w:val="000000"/>
                <w:sz w:val="20"/>
              </w:rPr>
              <w:t>
Ш. Құлманова,</w:t>
            </w:r>
            <w:r>
              <w:br/>
            </w:r>
            <w:r>
              <w:rPr>
                <w:rFonts w:ascii="Times New Roman"/>
                <w:b w:val="false"/>
                <w:i w:val="false"/>
                <w:color w:val="000000"/>
                <w:sz w:val="20"/>
              </w:rPr>
              <w:t xml:space="preserve">
Б. Сүлейменова, </w:t>
            </w:r>
            <w:r>
              <w:br/>
            </w:r>
            <w:r>
              <w:rPr>
                <w:rFonts w:ascii="Times New Roman"/>
                <w:b w:val="false"/>
                <w:i w:val="false"/>
                <w:color w:val="000000"/>
                <w:sz w:val="20"/>
              </w:rPr>
              <w:t xml:space="preserve">
Н. Мирманов, </w:t>
            </w:r>
            <w:r>
              <w:br/>
            </w:r>
            <w:r>
              <w:rPr>
                <w:rFonts w:ascii="Times New Roman"/>
                <w:b w:val="false"/>
                <w:i w:val="false"/>
                <w:color w:val="000000"/>
                <w:sz w:val="20"/>
              </w:rPr>
              <w:t xml:space="preserve">
Ә. Бүшікова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w:t>
            </w:r>
            <w:r>
              <w:br/>
            </w:r>
            <w:r>
              <w:rPr>
                <w:rFonts w:ascii="Times New Roman"/>
                <w:b w:val="false"/>
                <w:i w:val="false"/>
                <w:color w:val="000000"/>
                <w:sz w:val="20"/>
              </w:rPr>
              <w:t>
Оқулық</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w:t>
            </w:r>
            <w:r>
              <w:br/>
            </w:r>
            <w:r>
              <w:rPr>
                <w:rFonts w:ascii="Times New Roman"/>
                <w:b w:val="false"/>
                <w:i w:val="false"/>
                <w:color w:val="000000"/>
                <w:sz w:val="20"/>
              </w:rPr>
              <w:t xml:space="preserve">
Ә. Төлебиев, </w:t>
            </w:r>
            <w:r>
              <w:br/>
            </w:r>
            <w:r>
              <w:rPr>
                <w:rFonts w:ascii="Times New Roman"/>
                <w:b w:val="false"/>
                <w:i w:val="false"/>
                <w:color w:val="000000"/>
                <w:sz w:val="20"/>
              </w:rPr>
              <w:t xml:space="preserve">
Е. Дашкевич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w:t>
            </w:r>
            <w:r>
              <w:br/>
            </w:r>
            <w:r>
              <w:rPr>
                <w:rFonts w:ascii="Times New Roman"/>
                <w:b w:val="false"/>
                <w:i w:val="false"/>
                <w:color w:val="000000"/>
                <w:sz w:val="20"/>
              </w:rPr>
              <w:t>
Оқыту әдістемесі + CD</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Раупова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w:t>
            </w:r>
            <w:r>
              <w:br/>
            </w:r>
            <w:r>
              <w:rPr>
                <w:rFonts w:ascii="Times New Roman"/>
                <w:b w:val="false"/>
                <w:i w:val="false"/>
                <w:color w:val="000000"/>
                <w:sz w:val="20"/>
              </w:rPr>
              <w:t>
№ 1, 2 жұмыс дәптері</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Раупова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Өзін-өзі тану. </w:t>
            </w:r>
            <w:r>
              <w:br/>
            </w:r>
            <w:r>
              <w:rPr>
                <w:rFonts w:ascii="Times New Roman"/>
                <w:b w:val="false"/>
                <w:i w:val="false"/>
                <w:color w:val="000000"/>
                <w:sz w:val="20"/>
              </w:rPr>
              <w:t xml:space="preserve">
Оқулық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Ізғұттынова,</w:t>
            </w:r>
            <w:r>
              <w:br/>
            </w:r>
            <w:r>
              <w:rPr>
                <w:rFonts w:ascii="Times New Roman"/>
                <w:b w:val="false"/>
                <w:i w:val="false"/>
                <w:color w:val="000000"/>
                <w:sz w:val="20"/>
              </w:rPr>
              <w:t>
Р. Мұратханова,</w:t>
            </w:r>
            <w:r>
              <w:br/>
            </w:r>
            <w:r>
              <w:rPr>
                <w:rFonts w:ascii="Times New Roman"/>
                <w:b w:val="false"/>
                <w:i w:val="false"/>
                <w:color w:val="000000"/>
                <w:sz w:val="20"/>
              </w:rPr>
              <w:t>
Ә. Оралбекова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Өзін-өзі тану. </w:t>
            </w:r>
            <w:r>
              <w:br/>
            </w:r>
            <w:r>
              <w:rPr>
                <w:rFonts w:ascii="Times New Roman"/>
                <w:b w:val="false"/>
                <w:i w:val="false"/>
                <w:color w:val="000000"/>
                <w:sz w:val="20"/>
              </w:rPr>
              <w:t>
Мұғалімге арналған әдістемелік құрал</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Ізғұттынова,</w:t>
            </w:r>
            <w:r>
              <w:br/>
            </w:r>
            <w:r>
              <w:rPr>
                <w:rFonts w:ascii="Times New Roman"/>
                <w:b w:val="false"/>
                <w:i w:val="false"/>
                <w:color w:val="000000"/>
                <w:sz w:val="20"/>
              </w:rPr>
              <w:t>
Р. Мұратханова,</w:t>
            </w:r>
            <w:r>
              <w:br/>
            </w:r>
            <w:r>
              <w:rPr>
                <w:rFonts w:ascii="Times New Roman"/>
                <w:b w:val="false"/>
                <w:i w:val="false"/>
                <w:color w:val="000000"/>
                <w:sz w:val="20"/>
              </w:rPr>
              <w:t>
Ә.Оралбекова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Өзін-өзі тану. </w:t>
            </w:r>
            <w:r>
              <w:br/>
            </w:r>
            <w:r>
              <w:rPr>
                <w:rFonts w:ascii="Times New Roman"/>
                <w:b w:val="false"/>
                <w:i w:val="false"/>
                <w:color w:val="000000"/>
                <w:sz w:val="20"/>
              </w:rPr>
              <w:t xml:space="preserve">
Оқушы дәптері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Ізғұттынова,</w:t>
            </w:r>
            <w:r>
              <w:br/>
            </w:r>
            <w:r>
              <w:rPr>
                <w:rFonts w:ascii="Times New Roman"/>
                <w:b w:val="false"/>
                <w:i w:val="false"/>
                <w:color w:val="000000"/>
                <w:sz w:val="20"/>
              </w:rPr>
              <w:t>
Р. Мұратханова,</w:t>
            </w:r>
            <w:r>
              <w:br/>
            </w:r>
            <w:r>
              <w:rPr>
                <w:rFonts w:ascii="Times New Roman"/>
                <w:b w:val="false"/>
                <w:i w:val="false"/>
                <w:color w:val="000000"/>
                <w:sz w:val="20"/>
              </w:rPr>
              <w:t>
Ә. Оралбекова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r>
              <w:br/>
            </w:r>
            <w:r>
              <w:rPr>
                <w:rFonts w:ascii="Times New Roman"/>
                <w:b w:val="false"/>
                <w:i w:val="false"/>
                <w:color w:val="000000"/>
                <w:sz w:val="20"/>
              </w:rPr>
              <w:t>
для школ с казахским и русским языками обучения</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"Улыбка" для Казахстана (3 класс) Учебник</w:t>
            </w:r>
            <w:r>
              <w:br/>
            </w:r>
            <w:r>
              <w:rPr>
                <w:rFonts w:ascii="Times New Roman"/>
                <w:b w:val="false"/>
                <w:i w:val="false"/>
                <w:color w:val="000000"/>
                <w:sz w:val="20"/>
              </w:rPr>
              <w:t>
(Smiles for Kazakhstan (Grade 3) Pupil's Book)</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Дженни Дули, консультант серии Боб Оби, перевод Мухамеджанова Наталья (Jenny Dooley,  Series Consultant: Bob Obee. Translations by N.Mukhamedjanova)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"Улыбка" для Казахстана (3 класс) Рабочая тетрадь </w:t>
            </w:r>
            <w:r>
              <w:br/>
            </w:r>
            <w:r>
              <w:rPr>
                <w:rFonts w:ascii="Times New Roman"/>
                <w:b w:val="false"/>
                <w:i w:val="false"/>
                <w:color w:val="000000"/>
                <w:sz w:val="20"/>
              </w:rPr>
              <w:t>
(Smiles 3 for Kazakhstan (Grade 3) Activity Book)</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Дженни Дули, консультант серии Боб Оби, перевод Мухамеджанова Наталья</w:t>
            </w:r>
            <w:r>
              <w:br/>
            </w:r>
            <w:r>
              <w:rPr>
                <w:rFonts w:ascii="Times New Roman"/>
                <w:b w:val="false"/>
                <w:i w:val="false"/>
                <w:color w:val="000000"/>
                <w:sz w:val="20"/>
              </w:rPr>
              <w:t>
(Jenny Dooley,  Series Consultant: Bob Obee. Translations by N.Mukhamedjanova)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Улыбка" для Казахстана (3 класс) Книга для учителя </w:t>
            </w:r>
            <w:r>
              <w:br/>
            </w:r>
            <w:r>
              <w:rPr>
                <w:rFonts w:ascii="Times New Roman"/>
                <w:b w:val="false"/>
                <w:i w:val="false"/>
                <w:color w:val="000000"/>
                <w:sz w:val="20"/>
              </w:rPr>
              <w:t>
(Smiles for Kazakhstan (Grade 3) Teacher's Book)</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Дженни Дули, консультант серии Боб Оби, перевод Мухамеджанова Наталья (Jenny Dooley,  Series</w:t>
            </w:r>
            <w:r>
              <w:br/>
            </w:r>
            <w:r>
              <w:rPr>
                <w:rFonts w:ascii="Times New Roman"/>
                <w:b w:val="false"/>
                <w:i w:val="false"/>
                <w:color w:val="000000"/>
                <w:sz w:val="20"/>
              </w:rPr>
              <w:t xml:space="preserve">
Consultant: Bob Obee. </w:t>
            </w:r>
            <w:r>
              <w:br/>
            </w:r>
            <w:r>
              <w:rPr>
                <w:rFonts w:ascii="Times New Roman"/>
                <w:b w:val="false"/>
                <w:i w:val="false"/>
                <w:color w:val="000000"/>
                <w:sz w:val="20"/>
              </w:rPr>
              <w:t>
Translations by N.Mukhamedjanova)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"Улыбка" для Казахстана </w:t>
            </w:r>
            <w:r>
              <w:br/>
            </w:r>
            <w:r>
              <w:rPr>
                <w:rFonts w:ascii="Times New Roman"/>
                <w:b w:val="false"/>
                <w:i w:val="false"/>
                <w:color w:val="000000"/>
                <w:sz w:val="20"/>
              </w:rPr>
              <w:t>
(3 класс) Дополнительные упражнения по грамматике и словарю</w:t>
            </w:r>
            <w:r>
              <w:br/>
            </w:r>
            <w:r>
              <w:rPr>
                <w:rFonts w:ascii="Times New Roman"/>
                <w:b w:val="false"/>
                <w:i w:val="false"/>
                <w:color w:val="000000"/>
                <w:sz w:val="20"/>
              </w:rPr>
              <w:t>
(Smiles for Kazakhstan (Grade 3) Vocabulary and Grammar Practice)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Дженни Дули, консультант серии Боб Оби, перевод Мухамеджанова Наталья (Jenny Dooley,  Series</w:t>
            </w:r>
            <w:r>
              <w:br/>
            </w:r>
            <w:r>
              <w:rPr>
                <w:rFonts w:ascii="Times New Roman"/>
                <w:b w:val="false"/>
                <w:i w:val="false"/>
                <w:color w:val="000000"/>
                <w:sz w:val="20"/>
              </w:rPr>
              <w:t xml:space="preserve">
Consultant: Bob Obee. </w:t>
            </w:r>
            <w:r>
              <w:br/>
            </w:r>
            <w:r>
              <w:rPr>
                <w:rFonts w:ascii="Times New Roman"/>
                <w:b w:val="false"/>
                <w:i w:val="false"/>
                <w:color w:val="000000"/>
                <w:sz w:val="20"/>
              </w:rPr>
              <w:t>
Translations by N.Mukhamedjanova)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"Улыбка" для Казахстана</w:t>
            </w:r>
            <w:r>
              <w:br/>
            </w:r>
            <w:r>
              <w:rPr>
                <w:rFonts w:ascii="Times New Roman"/>
                <w:b w:val="false"/>
                <w:i w:val="false"/>
                <w:color w:val="000000"/>
                <w:sz w:val="20"/>
              </w:rPr>
              <w:t>
(3 класс ) Дополнительный методический материал для учителя</w:t>
            </w:r>
            <w:r>
              <w:br/>
            </w:r>
            <w:r>
              <w:rPr>
                <w:rFonts w:ascii="Times New Roman"/>
                <w:b w:val="false"/>
                <w:i w:val="false"/>
                <w:color w:val="000000"/>
                <w:sz w:val="20"/>
              </w:rPr>
              <w:t xml:space="preserve">
(Аудио диски, </w:t>
            </w:r>
            <w:r>
              <w:br/>
            </w:r>
            <w:r>
              <w:rPr>
                <w:rFonts w:ascii="Times New Roman"/>
                <w:b w:val="false"/>
                <w:i w:val="false"/>
                <w:color w:val="000000"/>
                <w:sz w:val="20"/>
              </w:rPr>
              <w:t>
Видео диски, диск с дополнительным материалом)</w:t>
            </w:r>
            <w:r>
              <w:br/>
            </w:r>
            <w:r>
              <w:rPr>
                <w:rFonts w:ascii="Times New Roman"/>
                <w:b w:val="false"/>
                <w:i w:val="false"/>
                <w:color w:val="000000"/>
                <w:sz w:val="20"/>
              </w:rPr>
              <w:t xml:space="preserve">
(Smiles for Kazakhstan (Grade 3) </w:t>
            </w:r>
            <w:r>
              <w:br/>
            </w:r>
            <w:r>
              <w:rPr>
                <w:rFonts w:ascii="Times New Roman"/>
                <w:b w:val="false"/>
                <w:i w:val="false"/>
                <w:color w:val="000000"/>
                <w:sz w:val="20"/>
              </w:rPr>
              <w:t xml:space="preserve">
Teacher's Multimedia Resource Pack (Class CDs/DVD/Resource </w:t>
            </w:r>
            <w:r>
              <w:br/>
            </w:r>
            <w:r>
              <w:rPr>
                <w:rFonts w:ascii="Times New Roman"/>
                <w:b w:val="false"/>
                <w:i w:val="false"/>
                <w:color w:val="000000"/>
                <w:sz w:val="20"/>
              </w:rPr>
              <w:t>
Pack CD-ROM))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Дженни Дули, Вирджиния Эванс</w:t>
            </w:r>
            <w:r>
              <w:br/>
            </w: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"Улыбка" для Казахстана (3 класс) диск для интерактивной доски </w:t>
            </w:r>
            <w:r>
              <w:br/>
            </w:r>
            <w:r>
              <w:rPr>
                <w:rFonts w:ascii="Times New Roman"/>
                <w:b w:val="false"/>
                <w:i w:val="false"/>
                <w:color w:val="000000"/>
                <w:sz w:val="20"/>
              </w:rPr>
              <w:t xml:space="preserve">
(Smiles for Kazakhstan (Grade 3)  </w:t>
            </w:r>
            <w:r>
              <w:br/>
            </w:r>
            <w:r>
              <w:rPr>
                <w:rFonts w:ascii="Times New Roman"/>
                <w:b w:val="false"/>
                <w:i w:val="false"/>
                <w:color w:val="000000"/>
                <w:sz w:val="20"/>
              </w:rPr>
              <w:t>
Interactive Whiteboard Software)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Дженни Дули, Вирджиния Эванс</w:t>
            </w:r>
            <w:r>
              <w:br/>
            </w: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"Улыбка" для Казахстана (3 класс) электронный учебник для ученика</w:t>
            </w:r>
            <w:r>
              <w:br/>
            </w:r>
            <w:r>
              <w:rPr>
                <w:rFonts w:ascii="Times New Roman"/>
                <w:b w:val="false"/>
                <w:i w:val="false"/>
                <w:color w:val="000000"/>
                <w:sz w:val="20"/>
              </w:rPr>
              <w:t>
(Smiles for Kazakhstan (Grade 3) e-Book)</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Дженни Дули, Вирджиния Эванс</w:t>
            </w:r>
            <w:r>
              <w:br/>
            </w: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"Улыбка" для Казахстана (3 класс) Карточки с картинками</w:t>
            </w:r>
            <w:r>
              <w:br/>
            </w:r>
            <w:r>
              <w:rPr>
                <w:rFonts w:ascii="Times New Roman"/>
                <w:b w:val="false"/>
                <w:i w:val="false"/>
                <w:color w:val="000000"/>
                <w:sz w:val="20"/>
              </w:rPr>
              <w:t>
(Smiles for Kazakhstan (Grade 3) Picture Flashcards)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Дженни Дули, консультант серии Боб Оби, перевод Мухамеджанова Наталья (Jenny Dooley,  Series</w:t>
            </w:r>
            <w:r>
              <w:br/>
            </w:r>
            <w:r>
              <w:rPr>
                <w:rFonts w:ascii="Times New Roman"/>
                <w:b w:val="false"/>
                <w:i w:val="false"/>
                <w:color w:val="000000"/>
                <w:sz w:val="20"/>
              </w:rPr>
              <w:t>
Consultant: Bob Obee. Translations by N.Mukhamedjanova)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"Улыбка" для Казахстана (3 класс) Постеры</w:t>
            </w:r>
            <w:r>
              <w:br/>
            </w:r>
            <w:r>
              <w:rPr>
                <w:rFonts w:ascii="Times New Roman"/>
                <w:b w:val="false"/>
                <w:i w:val="false"/>
                <w:color w:val="000000"/>
                <w:sz w:val="20"/>
              </w:rPr>
              <w:t>
(Smiles for Kazakhstan (Grade 3) Posters)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Дженни Дули, консультант серии Боб Оби, перевод Мухамеджанова Наталья (Jenny Dooley,  Series</w:t>
            </w:r>
            <w:r>
              <w:br/>
            </w:r>
            <w:r>
              <w:rPr>
                <w:rFonts w:ascii="Times New Roman"/>
                <w:b w:val="false"/>
                <w:i w:val="false"/>
                <w:color w:val="000000"/>
                <w:sz w:val="20"/>
              </w:rPr>
              <w:t>
Consultant: Bob Obee. Translations by N.Mukhamedjanova)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 (Express Publishing)</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4 класс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5"/>
        <w:gridCol w:w="7706"/>
        <w:gridCol w:w="1444"/>
        <w:gridCol w:w="1608"/>
        <w:gridCol w:w="437"/>
      </w:tblGrid>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тiлi. </w:t>
            </w:r>
            <w:r>
              <w:br/>
            </w:r>
            <w:r>
              <w:rPr>
                <w:rFonts w:ascii="Times New Roman"/>
                <w:b w:val="false"/>
                <w:i w:val="false"/>
                <w:color w:val="000000"/>
                <w:sz w:val="20"/>
              </w:rPr>
              <w:t xml:space="preserve">
Оқулық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Уайсова, </w:t>
            </w:r>
            <w:r>
              <w:br/>
            </w:r>
            <w:r>
              <w:rPr>
                <w:rFonts w:ascii="Times New Roman"/>
                <w:b w:val="false"/>
                <w:i w:val="false"/>
                <w:color w:val="000000"/>
                <w:sz w:val="20"/>
              </w:rPr>
              <w:t xml:space="preserve">
Ә. Жұмабаева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xml:space="preserve">
Оқулық. </w:t>
            </w:r>
            <w:r>
              <w:br/>
            </w:r>
            <w:r>
              <w:rPr>
                <w:rFonts w:ascii="Times New Roman"/>
                <w:b w:val="false"/>
                <w:i w:val="false"/>
                <w:color w:val="000000"/>
                <w:sz w:val="20"/>
              </w:rPr>
              <w:t xml:space="preserve">
1, 2-бөлім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Балтабаева,</w:t>
            </w:r>
            <w:r>
              <w:br/>
            </w:r>
            <w:r>
              <w:rPr>
                <w:rFonts w:ascii="Times New Roman"/>
                <w:b w:val="false"/>
                <w:i w:val="false"/>
                <w:color w:val="000000"/>
                <w:sz w:val="20"/>
              </w:rPr>
              <w:t>
М. Солтанғазина,</w:t>
            </w:r>
            <w:r>
              <w:br/>
            </w:r>
            <w:r>
              <w:rPr>
                <w:rFonts w:ascii="Times New Roman"/>
                <w:b w:val="false"/>
                <w:i w:val="false"/>
                <w:color w:val="000000"/>
                <w:sz w:val="20"/>
              </w:rPr>
              <w:t>
Ф. Лекерова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w:t>
            </w: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xml:space="preserve">
Әдістемелік құрал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Балтабаева,</w:t>
            </w:r>
            <w:r>
              <w:br/>
            </w:r>
            <w:r>
              <w:rPr>
                <w:rFonts w:ascii="Times New Roman"/>
                <w:b w:val="false"/>
                <w:i w:val="false"/>
                <w:color w:val="000000"/>
                <w:sz w:val="20"/>
              </w:rPr>
              <w:t>
М. Солтанғазина,</w:t>
            </w:r>
            <w:r>
              <w:br/>
            </w:r>
            <w:r>
              <w:rPr>
                <w:rFonts w:ascii="Times New Roman"/>
                <w:b w:val="false"/>
                <w:i w:val="false"/>
                <w:color w:val="000000"/>
                <w:sz w:val="20"/>
              </w:rPr>
              <w:t>
Ф. Лекерова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xml:space="preserve">
№1, №2 жұмыс дәптері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Солтанғазина,</w:t>
            </w:r>
            <w:r>
              <w:br/>
            </w:r>
            <w:r>
              <w:rPr>
                <w:rFonts w:ascii="Times New Roman"/>
                <w:b w:val="false"/>
                <w:i w:val="false"/>
                <w:color w:val="000000"/>
                <w:sz w:val="20"/>
              </w:rPr>
              <w:t>
Ф. Лекерова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xml:space="preserve">
Дидактикалық материалдар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Балтабаева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xml:space="preserve">
Диктанттар мен мазмұндамалар жинағы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Солтанғазина,</w:t>
            </w:r>
            <w:r>
              <w:br/>
            </w:r>
            <w:r>
              <w:rPr>
                <w:rFonts w:ascii="Times New Roman"/>
                <w:b w:val="false"/>
                <w:i w:val="false"/>
                <w:color w:val="000000"/>
                <w:sz w:val="20"/>
              </w:rPr>
              <w:t>
Ф. Лекерова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xml:space="preserve">
Қызықты грамматика. Жұмыс дәптері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Муфтибекова,</w:t>
            </w:r>
            <w:r>
              <w:br/>
            </w:r>
            <w:r>
              <w:rPr>
                <w:rFonts w:ascii="Times New Roman"/>
                <w:b w:val="false"/>
                <w:i w:val="false"/>
                <w:color w:val="000000"/>
                <w:sz w:val="20"/>
              </w:rPr>
              <w:t>
Ж. Шакиева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Әдебиеттік оқу. </w:t>
            </w:r>
            <w:r>
              <w:br/>
            </w:r>
            <w:r>
              <w:rPr>
                <w:rFonts w:ascii="Times New Roman"/>
                <w:b w:val="false"/>
                <w:i w:val="false"/>
                <w:color w:val="000000"/>
                <w:sz w:val="20"/>
              </w:rPr>
              <w:t>
Оқулық</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Рахметова, </w:t>
            </w:r>
            <w:r>
              <w:br/>
            </w:r>
            <w:r>
              <w:rPr>
                <w:rFonts w:ascii="Times New Roman"/>
                <w:b w:val="false"/>
                <w:i w:val="false"/>
                <w:color w:val="000000"/>
                <w:sz w:val="20"/>
              </w:rPr>
              <w:t>
Т. Әбдікәрім,</w:t>
            </w:r>
            <w:r>
              <w:br/>
            </w:r>
            <w:r>
              <w:rPr>
                <w:rFonts w:ascii="Times New Roman"/>
                <w:b w:val="false"/>
                <w:i w:val="false"/>
                <w:color w:val="000000"/>
                <w:sz w:val="20"/>
              </w:rPr>
              <w:t xml:space="preserve">
Р. Базарбекова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Әдебиеттік оқу. </w:t>
            </w:r>
            <w:r>
              <w:br/>
            </w:r>
            <w:r>
              <w:rPr>
                <w:rFonts w:ascii="Times New Roman"/>
                <w:b w:val="false"/>
                <w:i w:val="false"/>
                <w:color w:val="000000"/>
                <w:sz w:val="20"/>
              </w:rPr>
              <w:t xml:space="preserve">
Оқыту әдістемесі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Рахметова,</w:t>
            </w:r>
            <w:r>
              <w:br/>
            </w:r>
            <w:r>
              <w:rPr>
                <w:rFonts w:ascii="Times New Roman"/>
                <w:b w:val="false"/>
                <w:i w:val="false"/>
                <w:color w:val="000000"/>
                <w:sz w:val="20"/>
              </w:rPr>
              <w:t xml:space="preserve">
Р. Базарбекова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r>
              <w:br/>
            </w:r>
            <w:r>
              <w:rPr>
                <w:rFonts w:ascii="Times New Roman"/>
                <w:b w:val="false"/>
                <w:i w:val="false"/>
                <w:color w:val="000000"/>
                <w:sz w:val="20"/>
              </w:rPr>
              <w:t xml:space="preserve">
Хрестоматия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Жаманқұлова,</w:t>
            </w:r>
            <w:r>
              <w:br/>
            </w:r>
            <w:r>
              <w:rPr>
                <w:rFonts w:ascii="Times New Roman"/>
                <w:b w:val="false"/>
                <w:i w:val="false"/>
                <w:color w:val="000000"/>
                <w:sz w:val="20"/>
              </w:rPr>
              <w:t>
Г. Құрманбай,</w:t>
            </w:r>
            <w:r>
              <w:br/>
            </w:r>
            <w:r>
              <w:rPr>
                <w:rFonts w:ascii="Times New Roman"/>
                <w:b w:val="false"/>
                <w:i w:val="false"/>
                <w:color w:val="000000"/>
                <w:sz w:val="20"/>
              </w:rPr>
              <w:t xml:space="preserve">
Ш. Таубаева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r>
              <w:br/>
            </w:r>
            <w:r>
              <w:rPr>
                <w:rFonts w:ascii="Times New Roman"/>
                <w:b w:val="false"/>
                <w:i w:val="false"/>
                <w:color w:val="000000"/>
                <w:sz w:val="20"/>
              </w:rPr>
              <w:t xml:space="preserve">
Оқулық. 1, 2-бөлім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Тұрғынбаева, </w:t>
            </w:r>
            <w:r>
              <w:br/>
            </w:r>
            <w:r>
              <w:rPr>
                <w:rFonts w:ascii="Times New Roman"/>
                <w:b w:val="false"/>
                <w:i w:val="false"/>
                <w:color w:val="000000"/>
                <w:sz w:val="20"/>
              </w:rPr>
              <w:t>
З. Муфтибекова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Әдебиеттік оқу. </w:t>
            </w:r>
            <w:r>
              <w:br/>
            </w:r>
            <w:r>
              <w:rPr>
                <w:rFonts w:ascii="Times New Roman"/>
                <w:b w:val="false"/>
                <w:i w:val="false"/>
                <w:color w:val="000000"/>
                <w:sz w:val="20"/>
              </w:rPr>
              <w:t>
Әдістемелік құрал</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Тұрғынбаева, </w:t>
            </w:r>
            <w:r>
              <w:br/>
            </w:r>
            <w:r>
              <w:rPr>
                <w:rFonts w:ascii="Times New Roman"/>
                <w:b w:val="false"/>
                <w:i w:val="false"/>
                <w:color w:val="000000"/>
                <w:sz w:val="20"/>
              </w:rPr>
              <w:t>
З. Муфтибекова,</w:t>
            </w:r>
            <w:r>
              <w:br/>
            </w:r>
            <w:r>
              <w:rPr>
                <w:rFonts w:ascii="Times New Roman"/>
                <w:b w:val="false"/>
                <w:i w:val="false"/>
                <w:color w:val="000000"/>
                <w:sz w:val="20"/>
              </w:rPr>
              <w:t>
К. Алтаева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r>
              <w:br/>
            </w:r>
            <w:r>
              <w:rPr>
                <w:rFonts w:ascii="Times New Roman"/>
                <w:b w:val="false"/>
                <w:i w:val="false"/>
                <w:color w:val="000000"/>
                <w:sz w:val="20"/>
              </w:rPr>
              <w:t xml:space="preserve">
Хрестоматия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 Муфтибекова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r>
              <w:br/>
            </w:r>
            <w:r>
              <w:rPr>
                <w:rFonts w:ascii="Times New Roman"/>
                <w:b w:val="false"/>
                <w:i w:val="false"/>
                <w:color w:val="000000"/>
                <w:sz w:val="20"/>
              </w:rPr>
              <w:t xml:space="preserve">
Жұмыс дәптері №1, №2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 Муфтибекова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w:t>
            </w: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Учебник</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Бадамбаева Г., </w:t>
            </w:r>
            <w:r>
              <w:br/>
            </w:r>
            <w:r>
              <w:rPr>
                <w:rFonts w:ascii="Times New Roman"/>
                <w:b w:val="false"/>
                <w:i w:val="false"/>
                <w:color w:val="000000"/>
                <w:sz w:val="20"/>
              </w:rPr>
              <w:t>
Тюлебаева М.,</w:t>
            </w:r>
            <w:r>
              <w:br/>
            </w:r>
            <w:r>
              <w:rPr>
                <w:rFonts w:ascii="Times New Roman"/>
                <w:b w:val="false"/>
                <w:i w:val="false"/>
                <w:color w:val="000000"/>
                <w:sz w:val="20"/>
              </w:rPr>
              <w:t>
Кабдолова К.</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Методическое руководство</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Бадамбаева Г.,</w:t>
            </w:r>
            <w:r>
              <w:br/>
            </w:r>
            <w:r>
              <w:rPr>
                <w:rFonts w:ascii="Times New Roman"/>
                <w:b w:val="false"/>
                <w:i w:val="false"/>
                <w:color w:val="000000"/>
                <w:sz w:val="20"/>
              </w:rPr>
              <w:t>
Тюлебаева М.</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xml:space="preserve">
Сборник диктантов и текстов для изложений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Бадамбаева Г.,</w:t>
            </w:r>
            <w:r>
              <w:br/>
            </w:r>
            <w:r>
              <w:rPr>
                <w:rFonts w:ascii="Times New Roman"/>
                <w:b w:val="false"/>
                <w:i w:val="false"/>
                <w:color w:val="000000"/>
                <w:sz w:val="20"/>
              </w:rPr>
              <w:t xml:space="preserve">
Тюлебаева М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xml:space="preserve">
Внеклассное чтение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Бадамбаева Г.,</w:t>
            </w:r>
            <w:r>
              <w:br/>
            </w:r>
            <w:r>
              <w:rPr>
                <w:rFonts w:ascii="Times New Roman"/>
                <w:b w:val="false"/>
                <w:i w:val="false"/>
                <w:color w:val="000000"/>
                <w:sz w:val="20"/>
              </w:rPr>
              <w:t>
Тюлебаева М.</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xml:space="preserve">
Учебник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Исмагулова Б., </w:t>
            </w:r>
            <w:r>
              <w:br/>
            </w:r>
            <w:r>
              <w:rPr>
                <w:rFonts w:ascii="Times New Roman"/>
                <w:b w:val="false"/>
                <w:i w:val="false"/>
                <w:color w:val="000000"/>
                <w:sz w:val="20"/>
              </w:rPr>
              <w:t>
Саметова Ф.</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Методическое пособие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Исмагулова Б., </w:t>
            </w:r>
            <w:r>
              <w:br/>
            </w:r>
            <w:r>
              <w:rPr>
                <w:rFonts w:ascii="Times New Roman"/>
                <w:b w:val="false"/>
                <w:i w:val="false"/>
                <w:color w:val="000000"/>
                <w:sz w:val="20"/>
              </w:rPr>
              <w:t>
Саметова Ф.</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Сборник диктантов и изложений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Исмагулова Б.,</w:t>
            </w:r>
            <w:r>
              <w:br/>
            </w:r>
            <w:r>
              <w:rPr>
                <w:rFonts w:ascii="Times New Roman"/>
                <w:b w:val="false"/>
                <w:i w:val="false"/>
                <w:color w:val="000000"/>
                <w:sz w:val="20"/>
              </w:rPr>
              <w:t>
Саметова Ф.</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4. Pupil`s book. Оқулық</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Т.Кузнецова, </w:t>
            </w:r>
            <w:r>
              <w:br/>
            </w:r>
            <w:r>
              <w:rPr>
                <w:rFonts w:ascii="Times New Roman"/>
                <w:b w:val="false"/>
                <w:i w:val="false"/>
                <w:color w:val="000000"/>
                <w:sz w:val="20"/>
              </w:rPr>
              <w:t>
К. Бобровская,</w:t>
            </w:r>
            <w:r>
              <w:br/>
            </w:r>
            <w:r>
              <w:rPr>
                <w:rFonts w:ascii="Times New Roman"/>
                <w:b w:val="false"/>
                <w:i w:val="false"/>
                <w:color w:val="000000"/>
                <w:sz w:val="20"/>
              </w:rPr>
              <w:t xml:space="preserve">
О.Трофимова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4. СД.</w:t>
            </w:r>
            <w:r>
              <w:br/>
            </w:r>
            <w:r>
              <w:rPr>
                <w:rFonts w:ascii="Times New Roman"/>
                <w:b w:val="false"/>
                <w:i w:val="false"/>
                <w:color w:val="000000"/>
                <w:sz w:val="20"/>
              </w:rPr>
              <w:t>
Негізгі оқулыққа дыбыстық қосымша</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Бобровская,</w:t>
            </w:r>
            <w:r>
              <w:br/>
            </w:r>
            <w:r>
              <w:rPr>
                <w:rFonts w:ascii="Times New Roman"/>
                <w:b w:val="false"/>
                <w:i w:val="false"/>
                <w:color w:val="000000"/>
                <w:sz w:val="20"/>
              </w:rPr>
              <w:t xml:space="preserve">
З. Решетова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4. Workbook.</w:t>
            </w:r>
            <w:r>
              <w:br/>
            </w:r>
            <w:r>
              <w:rPr>
                <w:rFonts w:ascii="Times New Roman"/>
                <w:b w:val="false"/>
                <w:i w:val="false"/>
                <w:color w:val="000000"/>
                <w:sz w:val="20"/>
              </w:rPr>
              <w:t>
Дәптер</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Кузнецова, </w:t>
            </w:r>
            <w:r>
              <w:br/>
            </w:r>
            <w:r>
              <w:rPr>
                <w:rFonts w:ascii="Times New Roman"/>
                <w:b w:val="false"/>
                <w:i w:val="false"/>
                <w:color w:val="000000"/>
                <w:sz w:val="20"/>
              </w:rPr>
              <w:t xml:space="preserve">
К. Бобровская, </w:t>
            </w:r>
            <w:r>
              <w:br/>
            </w:r>
            <w:r>
              <w:rPr>
                <w:rFonts w:ascii="Times New Roman"/>
                <w:b w:val="false"/>
                <w:i w:val="false"/>
                <w:color w:val="000000"/>
                <w:sz w:val="20"/>
              </w:rPr>
              <w:t xml:space="preserve">
О. Трофимова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4. Teacher's вook. Мұғалімдерге арналған оқу құралы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Кузнецова, </w:t>
            </w:r>
            <w:r>
              <w:br/>
            </w:r>
            <w:r>
              <w:rPr>
                <w:rFonts w:ascii="Times New Roman"/>
                <w:b w:val="false"/>
                <w:i w:val="false"/>
                <w:color w:val="000000"/>
                <w:sz w:val="20"/>
              </w:rPr>
              <w:t xml:space="preserve">
К. Бобровская, </w:t>
            </w:r>
            <w:r>
              <w:br/>
            </w:r>
            <w:r>
              <w:rPr>
                <w:rFonts w:ascii="Times New Roman"/>
                <w:b w:val="false"/>
                <w:i w:val="false"/>
                <w:color w:val="000000"/>
                <w:sz w:val="20"/>
              </w:rPr>
              <w:t xml:space="preserve">
О. Трофимова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4.СД. Оқыту әдістемесіне электронды қосымша (грамматика ережелері)</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Трофимова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Оқулық + CD.</w:t>
            </w:r>
            <w:r>
              <w:br/>
            </w:r>
            <w:r>
              <w:rPr>
                <w:rFonts w:ascii="Times New Roman"/>
                <w:b w:val="false"/>
                <w:i w:val="false"/>
                <w:color w:val="000000"/>
                <w:sz w:val="20"/>
              </w:rPr>
              <w:t xml:space="preserve">
Учебник + CD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Рахимжанова, </w:t>
            </w:r>
            <w:r>
              <w:br/>
            </w:r>
            <w:r>
              <w:rPr>
                <w:rFonts w:ascii="Times New Roman"/>
                <w:b w:val="false"/>
                <w:i w:val="false"/>
                <w:color w:val="000000"/>
                <w:sz w:val="20"/>
              </w:rPr>
              <w:t xml:space="preserve">
А. Волкова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Жұмыс дәптері.</w:t>
            </w:r>
            <w:r>
              <w:br/>
            </w:r>
            <w:r>
              <w:rPr>
                <w:rFonts w:ascii="Times New Roman"/>
                <w:b w:val="false"/>
                <w:i w:val="false"/>
                <w:color w:val="000000"/>
                <w:sz w:val="20"/>
              </w:rPr>
              <w:t xml:space="preserve">
Рабочая тетрадь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Рахимжанова </w:t>
            </w:r>
            <w:r>
              <w:br/>
            </w:r>
            <w:r>
              <w:rPr>
                <w:rFonts w:ascii="Times New Roman"/>
                <w:b w:val="false"/>
                <w:i w:val="false"/>
                <w:color w:val="000000"/>
                <w:sz w:val="20"/>
              </w:rPr>
              <w:t xml:space="preserve">
А. Волкова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English. Extra activities. Жұмыс дәптері.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Рахимжанова </w:t>
            </w:r>
            <w:r>
              <w:br/>
            </w:r>
            <w:r>
              <w:rPr>
                <w:rFonts w:ascii="Times New Roman"/>
                <w:b w:val="false"/>
                <w:i w:val="false"/>
                <w:color w:val="000000"/>
                <w:sz w:val="20"/>
              </w:rPr>
              <w:t xml:space="preserve">
А. Волкова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English. Әдістемелік құрал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Аскарова, С. Рахимжанова,</w:t>
            </w:r>
            <w:r>
              <w:br/>
            </w:r>
            <w:r>
              <w:rPr>
                <w:rFonts w:ascii="Times New Roman"/>
                <w:b w:val="false"/>
                <w:i w:val="false"/>
                <w:color w:val="000000"/>
                <w:sz w:val="20"/>
              </w:rPr>
              <w:t xml:space="preserve">
А. Волкова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Оқулық</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Оспанов, </w:t>
            </w:r>
            <w:r>
              <w:br/>
            </w:r>
            <w:r>
              <w:rPr>
                <w:rFonts w:ascii="Times New Roman"/>
                <w:b w:val="false"/>
                <w:i w:val="false"/>
                <w:color w:val="000000"/>
                <w:sz w:val="20"/>
              </w:rPr>
              <w:t xml:space="preserve">
Ш. Құрманалина, </w:t>
            </w:r>
            <w:r>
              <w:br/>
            </w:r>
            <w:r>
              <w:rPr>
                <w:rFonts w:ascii="Times New Roman"/>
                <w:b w:val="false"/>
                <w:i w:val="false"/>
                <w:color w:val="000000"/>
                <w:sz w:val="20"/>
              </w:rPr>
              <w:t>
Б. Қосанов,</w:t>
            </w:r>
            <w:r>
              <w:br/>
            </w:r>
            <w:r>
              <w:rPr>
                <w:rFonts w:ascii="Times New Roman"/>
                <w:b w:val="false"/>
                <w:i w:val="false"/>
                <w:color w:val="000000"/>
                <w:sz w:val="20"/>
              </w:rPr>
              <w:t xml:space="preserve">
Ж. Қайынбаев, </w:t>
            </w:r>
            <w:r>
              <w:br/>
            </w:r>
            <w:r>
              <w:rPr>
                <w:rFonts w:ascii="Times New Roman"/>
                <w:b w:val="false"/>
                <w:i w:val="false"/>
                <w:color w:val="000000"/>
                <w:sz w:val="20"/>
              </w:rPr>
              <w:t xml:space="preserve">
К. Ерешева, </w:t>
            </w:r>
            <w:r>
              <w:br/>
            </w:r>
            <w:r>
              <w:rPr>
                <w:rFonts w:ascii="Times New Roman"/>
                <w:b w:val="false"/>
                <w:i w:val="false"/>
                <w:color w:val="000000"/>
                <w:sz w:val="20"/>
              </w:rPr>
              <w:t>
М. Маркина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Оқыту әдістемесі</w:t>
            </w:r>
            <w:r>
              <w:br/>
            </w: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Оспанов, </w:t>
            </w:r>
            <w:r>
              <w:br/>
            </w:r>
            <w:r>
              <w:rPr>
                <w:rFonts w:ascii="Times New Roman"/>
                <w:b w:val="false"/>
                <w:i w:val="false"/>
                <w:color w:val="000000"/>
                <w:sz w:val="20"/>
              </w:rPr>
              <w:t>
М. Маркина,</w:t>
            </w:r>
            <w:r>
              <w:br/>
            </w:r>
            <w:r>
              <w:rPr>
                <w:rFonts w:ascii="Times New Roman"/>
                <w:b w:val="false"/>
                <w:i w:val="false"/>
                <w:color w:val="000000"/>
                <w:sz w:val="20"/>
              </w:rPr>
              <w:t>
И. Свидченко,</w:t>
            </w:r>
            <w:r>
              <w:br/>
            </w:r>
            <w:r>
              <w:rPr>
                <w:rFonts w:ascii="Times New Roman"/>
                <w:b w:val="false"/>
                <w:i w:val="false"/>
                <w:color w:val="000000"/>
                <w:sz w:val="20"/>
              </w:rPr>
              <w:t>
Ж. Астамбаева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xml:space="preserve">
Дидактикалық материалдар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Оспанов,</w:t>
            </w:r>
            <w:r>
              <w:br/>
            </w:r>
            <w:r>
              <w:rPr>
                <w:rFonts w:ascii="Times New Roman"/>
                <w:b w:val="false"/>
                <w:i w:val="false"/>
                <w:color w:val="000000"/>
                <w:sz w:val="20"/>
              </w:rPr>
              <w:t xml:space="preserve">
А. Козленко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Көрнекі кестелер</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Оспанов,</w:t>
            </w:r>
            <w:r>
              <w:br/>
            </w:r>
            <w:r>
              <w:rPr>
                <w:rFonts w:ascii="Times New Roman"/>
                <w:b w:val="false"/>
                <w:i w:val="false"/>
                <w:color w:val="000000"/>
                <w:sz w:val="20"/>
              </w:rPr>
              <w:t xml:space="preserve">
К. Баелова, </w:t>
            </w:r>
            <w:r>
              <w:br/>
            </w:r>
            <w:r>
              <w:rPr>
                <w:rFonts w:ascii="Times New Roman"/>
                <w:b w:val="false"/>
                <w:i w:val="false"/>
                <w:color w:val="000000"/>
                <w:sz w:val="20"/>
              </w:rPr>
              <w:t xml:space="preserve">
Е. Засоба, </w:t>
            </w:r>
            <w:r>
              <w:br/>
            </w:r>
            <w:r>
              <w:rPr>
                <w:rFonts w:ascii="Times New Roman"/>
                <w:b w:val="false"/>
                <w:i w:val="false"/>
                <w:color w:val="000000"/>
                <w:sz w:val="20"/>
              </w:rPr>
              <w:t xml:space="preserve">
Ж. Астамбаева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Бақылау жұмыстарына арналған дәптер</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Оспанов, </w:t>
            </w:r>
            <w:r>
              <w:br/>
            </w:r>
            <w:r>
              <w:rPr>
                <w:rFonts w:ascii="Times New Roman"/>
                <w:b w:val="false"/>
                <w:i w:val="false"/>
                <w:color w:val="000000"/>
                <w:sz w:val="20"/>
              </w:rPr>
              <w:t xml:space="preserve">
М. Маркина, </w:t>
            </w:r>
            <w:r>
              <w:br/>
            </w:r>
            <w:r>
              <w:rPr>
                <w:rFonts w:ascii="Times New Roman"/>
                <w:b w:val="false"/>
                <w:i w:val="false"/>
                <w:color w:val="000000"/>
                <w:sz w:val="20"/>
              </w:rPr>
              <w:t xml:space="preserve">
Е. Засоба, </w:t>
            </w:r>
            <w:r>
              <w:br/>
            </w:r>
            <w:r>
              <w:rPr>
                <w:rFonts w:ascii="Times New Roman"/>
                <w:b w:val="false"/>
                <w:i w:val="false"/>
                <w:color w:val="000000"/>
                <w:sz w:val="20"/>
              </w:rPr>
              <w:t xml:space="preserve">
К. Баелова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Оқулық. 1, 2-бөлім</w:t>
            </w:r>
            <w:r>
              <w:br/>
            </w: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Кучер, </w:t>
            </w:r>
            <w:r>
              <w:br/>
            </w:r>
            <w:r>
              <w:rPr>
                <w:rFonts w:ascii="Times New Roman"/>
                <w:b w:val="false"/>
                <w:i w:val="false"/>
                <w:color w:val="000000"/>
                <w:sz w:val="20"/>
              </w:rPr>
              <w:t xml:space="preserve">
А. Акрамова, </w:t>
            </w:r>
            <w:r>
              <w:br/>
            </w:r>
            <w:r>
              <w:rPr>
                <w:rFonts w:ascii="Times New Roman"/>
                <w:b w:val="false"/>
                <w:i w:val="false"/>
                <w:color w:val="000000"/>
                <w:sz w:val="20"/>
              </w:rPr>
              <w:t xml:space="preserve">
Г. Кукарина, </w:t>
            </w:r>
            <w:r>
              <w:br/>
            </w:r>
            <w:r>
              <w:rPr>
                <w:rFonts w:ascii="Times New Roman"/>
                <w:b w:val="false"/>
                <w:i w:val="false"/>
                <w:color w:val="000000"/>
                <w:sz w:val="20"/>
              </w:rPr>
              <w:t xml:space="preserve">
А. Әділбекова, </w:t>
            </w:r>
            <w:r>
              <w:br/>
            </w:r>
            <w:r>
              <w:rPr>
                <w:rFonts w:ascii="Times New Roman"/>
                <w:b w:val="false"/>
                <w:i w:val="false"/>
                <w:color w:val="000000"/>
                <w:sz w:val="20"/>
              </w:rPr>
              <w:t xml:space="preserve">
А. Төлебаева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Оқыту әдістемесі</w:t>
            </w:r>
            <w:r>
              <w:br/>
            </w: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Акрамова,</w:t>
            </w:r>
            <w:r>
              <w:br/>
            </w:r>
            <w:r>
              <w:rPr>
                <w:rFonts w:ascii="Times New Roman"/>
                <w:b w:val="false"/>
                <w:i w:val="false"/>
                <w:color w:val="000000"/>
                <w:sz w:val="20"/>
              </w:rPr>
              <w:t xml:space="preserve">
Г. Кукарина, </w:t>
            </w:r>
            <w:r>
              <w:br/>
            </w:r>
            <w:r>
              <w:rPr>
                <w:rFonts w:ascii="Times New Roman"/>
                <w:b w:val="false"/>
                <w:i w:val="false"/>
                <w:color w:val="000000"/>
                <w:sz w:val="20"/>
              </w:rPr>
              <w:t xml:space="preserve">
А. Әділбекова, </w:t>
            </w:r>
            <w:r>
              <w:br/>
            </w:r>
            <w:r>
              <w:rPr>
                <w:rFonts w:ascii="Times New Roman"/>
                <w:b w:val="false"/>
                <w:i w:val="false"/>
                <w:color w:val="000000"/>
                <w:sz w:val="20"/>
              </w:rPr>
              <w:t>
Т. Кучер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xml:space="preserve">
Оқулық 1, 2-бөлім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w:t>
            </w:r>
            <w:r>
              <w:br/>
            </w:r>
            <w:r>
              <w:rPr>
                <w:rFonts w:ascii="Times New Roman"/>
                <w:b w:val="false"/>
                <w:i w:val="false"/>
                <w:color w:val="000000"/>
                <w:sz w:val="20"/>
              </w:rPr>
              <w:t xml:space="preserve">
Л. Лебедева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Әдістемелік құрал + CD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w:t>
            </w:r>
            <w:r>
              <w:br/>
            </w:r>
            <w:r>
              <w:rPr>
                <w:rFonts w:ascii="Times New Roman"/>
                <w:b w:val="false"/>
                <w:i w:val="false"/>
                <w:color w:val="000000"/>
                <w:sz w:val="20"/>
              </w:rPr>
              <w:t xml:space="preserve">
Л. Лебедева, </w:t>
            </w:r>
            <w:r>
              <w:br/>
            </w:r>
            <w:r>
              <w:rPr>
                <w:rFonts w:ascii="Times New Roman"/>
                <w:b w:val="false"/>
                <w:i w:val="false"/>
                <w:color w:val="000000"/>
                <w:sz w:val="20"/>
              </w:rPr>
              <w:t>
Т. Лихобабенко</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xml:space="preserve">
Бақылау және тексеру жұмыстарына арналған дәптер. </w:t>
            </w:r>
            <w:r>
              <w:br/>
            </w:r>
            <w:r>
              <w:rPr>
                <w:rFonts w:ascii="Times New Roman"/>
                <w:b w:val="false"/>
                <w:i w:val="false"/>
                <w:color w:val="000000"/>
                <w:sz w:val="20"/>
              </w:rPr>
              <w:t xml:space="preserve">
І, ІІ нұсқа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w:t>
            </w:r>
            <w:r>
              <w:br/>
            </w:r>
            <w:r>
              <w:rPr>
                <w:rFonts w:ascii="Times New Roman"/>
                <w:b w:val="false"/>
                <w:i w:val="false"/>
                <w:color w:val="000000"/>
                <w:sz w:val="20"/>
              </w:rPr>
              <w:t xml:space="preserve">
Л. Лебедева </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Қызықты математика. Жұмыс дәптері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w:t>
            </w:r>
            <w:r>
              <w:br/>
            </w:r>
            <w:r>
              <w:rPr>
                <w:rFonts w:ascii="Times New Roman"/>
                <w:b w:val="false"/>
                <w:i w:val="false"/>
                <w:color w:val="000000"/>
                <w:sz w:val="20"/>
              </w:rPr>
              <w:t>
Л. Лебедева,</w:t>
            </w:r>
            <w:r>
              <w:br/>
            </w:r>
            <w:r>
              <w:rPr>
                <w:rFonts w:ascii="Times New Roman"/>
                <w:b w:val="false"/>
                <w:i w:val="false"/>
                <w:color w:val="000000"/>
                <w:sz w:val="20"/>
              </w:rPr>
              <w:t xml:space="preserve">
М. Мыңжасарова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xml:space="preserve">
Есептер мен жаттығулар жинағы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w:t>
            </w:r>
            <w:r>
              <w:br/>
            </w:r>
            <w:r>
              <w:rPr>
                <w:rFonts w:ascii="Times New Roman"/>
                <w:b w:val="false"/>
                <w:i w:val="false"/>
                <w:color w:val="000000"/>
                <w:sz w:val="20"/>
              </w:rPr>
              <w:t>
Л. Лебедева,</w:t>
            </w:r>
            <w:r>
              <w:br/>
            </w:r>
            <w:r>
              <w:rPr>
                <w:rFonts w:ascii="Times New Roman"/>
                <w:b w:val="false"/>
                <w:i w:val="false"/>
                <w:color w:val="000000"/>
                <w:sz w:val="20"/>
              </w:rPr>
              <w:t xml:space="preserve">
М. Мыңжасарова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Демонстрациялық материалдар. </w:t>
            </w:r>
            <w:r>
              <w:br/>
            </w:r>
            <w:r>
              <w:rPr>
                <w:rFonts w:ascii="Times New Roman"/>
                <w:b w:val="false"/>
                <w:i w:val="false"/>
                <w:color w:val="000000"/>
                <w:sz w:val="20"/>
              </w:rPr>
              <w:t xml:space="preserve">
(Электронды нұсқа)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w:t>
            </w:r>
            <w:r>
              <w:br/>
            </w:r>
            <w:r>
              <w:rPr>
                <w:rFonts w:ascii="Times New Roman"/>
                <w:b w:val="false"/>
                <w:i w:val="false"/>
                <w:color w:val="000000"/>
                <w:sz w:val="20"/>
              </w:rPr>
              <w:t>
Л. Лебедева,</w:t>
            </w:r>
            <w:r>
              <w:br/>
            </w:r>
            <w:r>
              <w:rPr>
                <w:rFonts w:ascii="Times New Roman"/>
                <w:b w:val="false"/>
                <w:i w:val="false"/>
                <w:color w:val="000000"/>
                <w:sz w:val="20"/>
              </w:rPr>
              <w:t>
Т. Лихобабенко</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Дүниетану. </w:t>
            </w:r>
            <w:r>
              <w:br/>
            </w:r>
            <w:r>
              <w:rPr>
                <w:rFonts w:ascii="Times New Roman"/>
                <w:b w:val="false"/>
                <w:i w:val="false"/>
                <w:color w:val="000000"/>
                <w:sz w:val="20"/>
              </w:rPr>
              <w:t>
Оқулық</w:t>
            </w:r>
            <w:r>
              <w:br/>
            </w: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Жүнісқызы, </w:t>
            </w:r>
            <w:r>
              <w:br/>
            </w:r>
            <w:r>
              <w:rPr>
                <w:rFonts w:ascii="Times New Roman"/>
                <w:b w:val="false"/>
                <w:i w:val="false"/>
                <w:color w:val="000000"/>
                <w:sz w:val="20"/>
              </w:rPr>
              <w:t xml:space="preserve">
Ә. Бірмағамбетов, </w:t>
            </w:r>
            <w:r>
              <w:br/>
            </w:r>
            <w:r>
              <w:rPr>
                <w:rFonts w:ascii="Times New Roman"/>
                <w:b w:val="false"/>
                <w:i w:val="false"/>
                <w:color w:val="000000"/>
                <w:sz w:val="20"/>
              </w:rPr>
              <w:t xml:space="preserve">
Н. Жапанбаева, </w:t>
            </w:r>
            <w:r>
              <w:br/>
            </w:r>
            <w:r>
              <w:rPr>
                <w:rFonts w:ascii="Times New Roman"/>
                <w:b w:val="false"/>
                <w:i w:val="false"/>
                <w:color w:val="000000"/>
                <w:sz w:val="20"/>
              </w:rPr>
              <w:t xml:space="preserve">
И. Нұғыманов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r>
              <w:br/>
            </w:r>
            <w:r>
              <w:rPr>
                <w:rFonts w:ascii="Times New Roman"/>
                <w:b w:val="false"/>
                <w:i w:val="false"/>
                <w:color w:val="000000"/>
                <w:sz w:val="20"/>
              </w:rPr>
              <w:t xml:space="preserve">
Оқыту әдістемесі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Жүнісқызы, </w:t>
            </w:r>
            <w:r>
              <w:br/>
            </w:r>
            <w:r>
              <w:rPr>
                <w:rFonts w:ascii="Times New Roman"/>
                <w:b w:val="false"/>
                <w:i w:val="false"/>
                <w:color w:val="000000"/>
                <w:sz w:val="20"/>
              </w:rPr>
              <w:t xml:space="preserve">
Ә. Бірмағамбетов, </w:t>
            </w:r>
            <w:r>
              <w:br/>
            </w:r>
            <w:r>
              <w:rPr>
                <w:rFonts w:ascii="Times New Roman"/>
                <w:b w:val="false"/>
                <w:i w:val="false"/>
                <w:color w:val="000000"/>
                <w:sz w:val="20"/>
              </w:rPr>
              <w:t xml:space="preserve">
Н. Жапанбаева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Дүниетану. </w:t>
            </w:r>
            <w:r>
              <w:br/>
            </w:r>
            <w:r>
              <w:rPr>
                <w:rFonts w:ascii="Times New Roman"/>
                <w:b w:val="false"/>
                <w:i w:val="false"/>
                <w:color w:val="000000"/>
                <w:sz w:val="20"/>
              </w:rPr>
              <w:t xml:space="preserve">
Айналадағы дүниені бақылау күнделігі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Маркина,</w:t>
            </w:r>
            <w:r>
              <w:br/>
            </w:r>
            <w:r>
              <w:rPr>
                <w:rFonts w:ascii="Times New Roman"/>
                <w:b w:val="false"/>
                <w:i w:val="false"/>
                <w:color w:val="000000"/>
                <w:sz w:val="20"/>
              </w:rPr>
              <w:t xml:space="preserve">
Е. Жукова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Дүниетану. </w:t>
            </w:r>
            <w:r>
              <w:br/>
            </w:r>
            <w:r>
              <w:rPr>
                <w:rFonts w:ascii="Times New Roman"/>
                <w:b w:val="false"/>
                <w:i w:val="false"/>
                <w:color w:val="000000"/>
                <w:sz w:val="20"/>
              </w:rPr>
              <w:t xml:space="preserve">
Оқулық </w:t>
            </w:r>
            <w:r>
              <w:br/>
            </w: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Аймағамбетова, </w:t>
            </w:r>
            <w:r>
              <w:br/>
            </w:r>
            <w:r>
              <w:rPr>
                <w:rFonts w:ascii="Times New Roman"/>
                <w:b w:val="false"/>
                <w:i w:val="false"/>
                <w:color w:val="000000"/>
                <w:sz w:val="20"/>
              </w:rPr>
              <w:t xml:space="preserve">
Н. Ким, </w:t>
            </w:r>
            <w:r>
              <w:br/>
            </w:r>
            <w:r>
              <w:rPr>
                <w:rFonts w:ascii="Times New Roman"/>
                <w:b w:val="false"/>
                <w:i w:val="false"/>
                <w:color w:val="000000"/>
                <w:sz w:val="20"/>
              </w:rPr>
              <w:t>
Г. Мырзақанова,</w:t>
            </w:r>
            <w:r>
              <w:br/>
            </w:r>
            <w:r>
              <w:rPr>
                <w:rFonts w:ascii="Times New Roman"/>
                <w:b w:val="false"/>
                <w:i w:val="false"/>
                <w:color w:val="000000"/>
                <w:sz w:val="20"/>
              </w:rPr>
              <w:t xml:space="preserve">
Т. Напалкова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r>
              <w:br/>
            </w:r>
            <w:r>
              <w:rPr>
                <w:rFonts w:ascii="Times New Roman"/>
                <w:b w:val="false"/>
                <w:i w:val="false"/>
                <w:color w:val="000000"/>
                <w:sz w:val="20"/>
              </w:rPr>
              <w:t>
Әдістемелік құрал</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Ким,</w:t>
            </w:r>
            <w:r>
              <w:br/>
            </w:r>
            <w:r>
              <w:rPr>
                <w:rFonts w:ascii="Times New Roman"/>
                <w:b w:val="false"/>
                <w:i w:val="false"/>
                <w:color w:val="000000"/>
                <w:sz w:val="20"/>
              </w:rPr>
              <w:t>
Г. Мырзақанова,</w:t>
            </w:r>
            <w:r>
              <w:br/>
            </w:r>
            <w:r>
              <w:rPr>
                <w:rFonts w:ascii="Times New Roman"/>
                <w:b w:val="false"/>
                <w:i w:val="false"/>
                <w:color w:val="000000"/>
                <w:sz w:val="20"/>
              </w:rPr>
              <w:t>
Т. Напалкова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r>
              <w:br/>
            </w:r>
            <w:r>
              <w:rPr>
                <w:rFonts w:ascii="Times New Roman"/>
                <w:b w:val="false"/>
                <w:i w:val="false"/>
                <w:color w:val="000000"/>
                <w:sz w:val="20"/>
              </w:rPr>
              <w:t>
Жұмыс дәптері</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Ким, </w:t>
            </w:r>
            <w:r>
              <w:br/>
            </w:r>
            <w:r>
              <w:rPr>
                <w:rFonts w:ascii="Times New Roman"/>
                <w:b w:val="false"/>
                <w:i w:val="false"/>
                <w:color w:val="000000"/>
                <w:sz w:val="20"/>
              </w:rPr>
              <w:t>
Г. Мырзақанова,</w:t>
            </w:r>
            <w:r>
              <w:br/>
            </w:r>
            <w:r>
              <w:rPr>
                <w:rFonts w:ascii="Times New Roman"/>
                <w:b w:val="false"/>
                <w:i w:val="false"/>
                <w:color w:val="000000"/>
                <w:sz w:val="20"/>
              </w:rPr>
              <w:t>
Т. Напалкова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Өзін-өзі тану. </w:t>
            </w:r>
            <w:r>
              <w:br/>
            </w:r>
            <w:r>
              <w:rPr>
                <w:rFonts w:ascii="Times New Roman"/>
                <w:b w:val="false"/>
                <w:i w:val="false"/>
                <w:color w:val="000000"/>
                <w:sz w:val="20"/>
              </w:rPr>
              <w:t>
Оқулық</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Сейтақов, </w:t>
            </w:r>
            <w:r>
              <w:br/>
            </w:r>
            <w:r>
              <w:rPr>
                <w:rFonts w:ascii="Times New Roman"/>
                <w:b w:val="false"/>
                <w:i w:val="false"/>
                <w:color w:val="000000"/>
                <w:sz w:val="20"/>
              </w:rPr>
              <w:t xml:space="preserve">
Р. Ізғұттынова, </w:t>
            </w:r>
            <w:r>
              <w:br/>
            </w:r>
            <w:r>
              <w:rPr>
                <w:rFonts w:ascii="Times New Roman"/>
                <w:b w:val="false"/>
                <w:i w:val="false"/>
                <w:color w:val="000000"/>
                <w:sz w:val="20"/>
              </w:rPr>
              <w:t xml:space="preserve">
Ұ. Әбдігапбарова, </w:t>
            </w:r>
            <w:r>
              <w:br/>
            </w:r>
            <w:r>
              <w:rPr>
                <w:rFonts w:ascii="Times New Roman"/>
                <w:b w:val="false"/>
                <w:i w:val="false"/>
                <w:color w:val="000000"/>
                <w:sz w:val="20"/>
              </w:rPr>
              <w:t xml:space="preserve">
Ж. Қажығалиева, </w:t>
            </w:r>
            <w:r>
              <w:br/>
            </w:r>
            <w:r>
              <w:rPr>
                <w:rFonts w:ascii="Times New Roman"/>
                <w:b w:val="false"/>
                <w:i w:val="false"/>
                <w:color w:val="000000"/>
                <w:sz w:val="20"/>
              </w:rPr>
              <w:t xml:space="preserve">
Ж. Әкімбаева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Бөбек </w:t>
            </w: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r>
              <w:br/>
            </w:r>
            <w:r>
              <w:rPr>
                <w:rFonts w:ascii="Times New Roman"/>
                <w:b w:val="false"/>
                <w:i w:val="false"/>
                <w:color w:val="000000"/>
                <w:sz w:val="20"/>
              </w:rPr>
              <w:t>
Әдістемелік құрал</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Сейтақов,</w:t>
            </w:r>
            <w:r>
              <w:br/>
            </w:r>
            <w:r>
              <w:rPr>
                <w:rFonts w:ascii="Times New Roman"/>
                <w:b w:val="false"/>
                <w:i w:val="false"/>
                <w:color w:val="000000"/>
                <w:sz w:val="20"/>
              </w:rPr>
              <w:t xml:space="preserve">
Ұ. Әбдігапбарова, </w:t>
            </w:r>
            <w:r>
              <w:br/>
            </w:r>
            <w:r>
              <w:rPr>
                <w:rFonts w:ascii="Times New Roman"/>
                <w:b w:val="false"/>
                <w:i w:val="false"/>
                <w:color w:val="000000"/>
                <w:sz w:val="20"/>
              </w:rPr>
              <w:t xml:space="preserve">
Р. Ізғұттынова, </w:t>
            </w:r>
            <w:r>
              <w:br/>
            </w:r>
            <w:r>
              <w:rPr>
                <w:rFonts w:ascii="Times New Roman"/>
                <w:b w:val="false"/>
                <w:i w:val="false"/>
                <w:color w:val="000000"/>
                <w:sz w:val="20"/>
              </w:rPr>
              <w:t xml:space="preserve">
Г. Әріпова, </w:t>
            </w:r>
            <w:r>
              <w:br/>
            </w:r>
            <w:r>
              <w:rPr>
                <w:rFonts w:ascii="Times New Roman"/>
                <w:b w:val="false"/>
                <w:i w:val="false"/>
                <w:color w:val="000000"/>
                <w:sz w:val="20"/>
              </w:rPr>
              <w:t xml:space="preserve">
Л. Сатымбаева, </w:t>
            </w:r>
            <w:r>
              <w:br/>
            </w:r>
            <w:r>
              <w:rPr>
                <w:rFonts w:ascii="Times New Roman"/>
                <w:b w:val="false"/>
                <w:i w:val="false"/>
                <w:color w:val="000000"/>
                <w:sz w:val="20"/>
              </w:rPr>
              <w:t>
Н. Мырқасымова,</w:t>
            </w:r>
            <w:r>
              <w:br/>
            </w:r>
            <w:r>
              <w:rPr>
                <w:rFonts w:ascii="Times New Roman"/>
                <w:b w:val="false"/>
                <w:i w:val="false"/>
                <w:color w:val="000000"/>
                <w:sz w:val="20"/>
              </w:rPr>
              <w:t>
Қ. Жұманова,</w:t>
            </w:r>
            <w:r>
              <w:br/>
            </w:r>
            <w:r>
              <w:rPr>
                <w:rFonts w:ascii="Times New Roman"/>
                <w:b w:val="false"/>
                <w:i w:val="false"/>
                <w:color w:val="000000"/>
                <w:sz w:val="20"/>
              </w:rPr>
              <w:t xml:space="preserve">
Г. Мешітбаева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Өзін-өзі тану. </w:t>
            </w:r>
            <w:r>
              <w:br/>
            </w:r>
            <w:r>
              <w:rPr>
                <w:rFonts w:ascii="Times New Roman"/>
                <w:b w:val="false"/>
                <w:i w:val="false"/>
                <w:color w:val="000000"/>
                <w:sz w:val="20"/>
              </w:rPr>
              <w:t>
Оқушы дәптері</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Сейтақов, </w:t>
            </w:r>
            <w:r>
              <w:br/>
            </w:r>
            <w:r>
              <w:rPr>
                <w:rFonts w:ascii="Times New Roman"/>
                <w:b w:val="false"/>
                <w:i w:val="false"/>
                <w:color w:val="000000"/>
                <w:sz w:val="20"/>
              </w:rPr>
              <w:t xml:space="preserve">
Ұ. Әбдігапбарова, </w:t>
            </w:r>
            <w:r>
              <w:br/>
            </w:r>
            <w:r>
              <w:rPr>
                <w:rFonts w:ascii="Times New Roman"/>
                <w:b w:val="false"/>
                <w:i w:val="false"/>
                <w:color w:val="000000"/>
                <w:sz w:val="20"/>
              </w:rPr>
              <w:t xml:space="preserve">
Р. Ізғұттынова, </w:t>
            </w:r>
            <w:r>
              <w:br/>
            </w:r>
            <w:r>
              <w:rPr>
                <w:rFonts w:ascii="Times New Roman"/>
                <w:b w:val="false"/>
                <w:i w:val="false"/>
                <w:color w:val="000000"/>
                <w:sz w:val="20"/>
              </w:rPr>
              <w:t xml:space="preserve">
Г. Әріпова, </w:t>
            </w:r>
            <w:r>
              <w:br/>
            </w:r>
            <w:r>
              <w:rPr>
                <w:rFonts w:ascii="Times New Roman"/>
                <w:b w:val="false"/>
                <w:i w:val="false"/>
                <w:color w:val="000000"/>
                <w:sz w:val="20"/>
              </w:rPr>
              <w:t xml:space="preserve">
Л. Сатымбаева, </w:t>
            </w:r>
            <w:r>
              <w:br/>
            </w:r>
            <w:r>
              <w:rPr>
                <w:rFonts w:ascii="Times New Roman"/>
                <w:b w:val="false"/>
                <w:i w:val="false"/>
                <w:color w:val="000000"/>
                <w:sz w:val="20"/>
              </w:rPr>
              <w:t xml:space="preserve">
Н. Мырқасымова, </w:t>
            </w:r>
            <w:r>
              <w:br/>
            </w:r>
            <w:r>
              <w:rPr>
                <w:rFonts w:ascii="Times New Roman"/>
                <w:b w:val="false"/>
                <w:i w:val="false"/>
                <w:color w:val="000000"/>
                <w:sz w:val="20"/>
              </w:rPr>
              <w:t xml:space="preserve">
Қ. Жұманова, </w:t>
            </w:r>
            <w:r>
              <w:br/>
            </w:r>
            <w:r>
              <w:rPr>
                <w:rFonts w:ascii="Times New Roman"/>
                <w:b w:val="false"/>
                <w:i w:val="false"/>
                <w:color w:val="000000"/>
                <w:sz w:val="20"/>
              </w:rPr>
              <w:t>
Г. Мешітбаева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Бөбек </w:t>
            </w: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xml:space="preserve">
Оқулық </w:t>
            </w:r>
            <w:r>
              <w:br/>
            </w: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Райымбергенов,</w:t>
            </w:r>
            <w:r>
              <w:br/>
            </w:r>
            <w:r>
              <w:rPr>
                <w:rFonts w:ascii="Times New Roman"/>
                <w:b w:val="false"/>
                <w:i w:val="false"/>
                <w:color w:val="000000"/>
                <w:sz w:val="20"/>
              </w:rPr>
              <w:t xml:space="preserve">
С. Райымбергенова, </w:t>
            </w:r>
            <w:r>
              <w:br/>
            </w:r>
            <w:r>
              <w:rPr>
                <w:rFonts w:ascii="Times New Roman"/>
                <w:b w:val="false"/>
                <w:i w:val="false"/>
                <w:color w:val="000000"/>
                <w:sz w:val="20"/>
              </w:rPr>
              <w:t>
У. Байбусынова,</w:t>
            </w:r>
            <w:r>
              <w:br/>
            </w:r>
            <w:r>
              <w:rPr>
                <w:rFonts w:ascii="Times New Roman"/>
                <w:b w:val="false"/>
                <w:i w:val="false"/>
                <w:color w:val="000000"/>
                <w:sz w:val="20"/>
              </w:rPr>
              <w:t xml:space="preserve">
А. Байбек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r>
              <w:br/>
            </w:r>
            <w:r>
              <w:rPr>
                <w:rFonts w:ascii="Times New Roman"/>
                <w:b w:val="false"/>
                <w:i w:val="false"/>
                <w:color w:val="000000"/>
                <w:sz w:val="20"/>
              </w:rPr>
              <w:t xml:space="preserve">
Оқыту әдістемесі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Райымбергенов,</w:t>
            </w:r>
            <w:r>
              <w:br/>
            </w:r>
            <w:r>
              <w:rPr>
                <w:rFonts w:ascii="Times New Roman"/>
                <w:b w:val="false"/>
                <w:i w:val="false"/>
                <w:color w:val="000000"/>
                <w:sz w:val="20"/>
              </w:rPr>
              <w:t xml:space="preserve">
С. Райымбергенова, </w:t>
            </w:r>
            <w:r>
              <w:br/>
            </w:r>
            <w:r>
              <w:rPr>
                <w:rFonts w:ascii="Times New Roman"/>
                <w:b w:val="false"/>
                <w:i w:val="false"/>
                <w:color w:val="000000"/>
                <w:sz w:val="20"/>
              </w:rPr>
              <w:t xml:space="preserve">
У. Байбусынова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xml:space="preserve">
Фонохрестоматия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Райымбергенов, </w:t>
            </w:r>
            <w:r>
              <w:br/>
            </w:r>
            <w:r>
              <w:rPr>
                <w:rFonts w:ascii="Times New Roman"/>
                <w:b w:val="false"/>
                <w:i w:val="false"/>
                <w:color w:val="000000"/>
                <w:sz w:val="20"/>
              </w:rPr>
              <w:t xml:space="preserve">
С. Райымбергенова, </w:t>
            </w:r>
            <w:r>
              <w:br/>
            </w:r>
            <w:r>
              <w:rPr>
                <w:rFonts w:ascii="Times New Roman"/>
                <w:b w:val="false"/>
                <w:i w:val="false"/>
                <w:color w:val="000000"/>
                <w:sz w:val="20"/>
              </w:rPr>
              <w:t xml:space="preserve">
У. Байбусынова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xml:space="preserve">
Оқулық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Рахметова, </w:t>
            </w:r>
            <w:r>
              <w:br/>
            </w:r>
            <w:r>
              <w:rPr>
                <w:rFonts w:ascii="Times New Roman"/>
                <w:b w:val="false"/>
                <w:i w:val="false"/>
                <w:color w:val="000000"/>
                <w:sz w:val="20"/>
              </w:rPr>
              <w:t>
А. Маханиязова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xml:space="preserve">
Әдістемелік құрал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Рахметова,</w:t>
            </w:r>
            <w:r>
              <w:br/>
            </w:r>
            <w:r>
              <w:rPr>
                <w:rFonts w:ascii="Times New Roman"/>
                <w:b w:val="false"/>
                <w:i w:val="false"/>
                <w:color w:val="000000"/>
                <w:sz w:val="20"/>
              </w:rPr>
              <w:t>
А. Маханиязова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Бейнелеу өнері. </w:t>
            </w:r>
            <w:r>
              <w:br/>
            </w:r>
            <w:r>
              <w:rPr>
                <w:rFonts w:ascii="Times New Roman"/>
                <w:b w:val="false"/>
                <w:i w:val="false"/>
                <w:color w:val="000000"/>
                <w:sz w:val="20"/>
              </w:rPr>
              <w:t xml:space="preserve">
Оқулық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Шапкина,</w:t>
            </w:r>
            <w:r>
              <w:br/>
            </w:r>
            <w:r>
              <w:rPr>
                <w:rFonts w:ascii="Times New Roman"/>
                <w:b w:val="false"/>
                <w:i w:val="false"/>
                <w:color w:val="000000"/>
                <w:sz w:val="20"/>
              </w:rPr>
              <w:t>
Н. Королькова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r>
              <w:br/>
            </w:r>
            <w:r>
              <w:rPr>
                <w:rFonts w:ascii="Times New Roman"/>
                <w:b w:val="false"/>
                <w:i w:val="false"/>
                <w:color w:val="000000"/>
                <w:sz w:val="20"/>
              </w:rPr>
              <w:t xml:space="preserve">
№1, №2 жұмыс дәптері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Шапкина,</w:t>
            </w:r>
            <w:r>
              <w:br/>
            </w:r>
            <w:r>
              <w:rPr>
                <w:rFonts w:ascii="Times New Roman"/>
                <w:b w:val="false"/>
                <w:i w:val="false"/>
                <w:color w:val="000000"/>
                <w:sz w:val="20"/>
              </w:rPr>
              <w:t>
Н. Королькова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Бейнелеу өнері. Әдістемелік құрал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Шапкина, </w:t>
            </w:r>
            <w:r>
              <w:br/>
            </w:r>
            <w:r>
              <w:rPr>
                <w:rFonts w:ascii="Times New Roman"/>
                <w:b w:val="false"/>
                <w:i w:val="false"/>
                <w:color w:val="000000"/>
                <w:sz w:val="20"/>
              </w:rPr>
              <w:t xml:space="preserve">
Н. Королькова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Бейнелеу өнерi. </w:t>
            </w:r>
            <w:r>
              <w:br/>
            </w:r>
            <w:r>
              <w:rPr>
                <w:rFonts w:ascii="Times New Roman"/>
                <w:b w:val="false"/>
                <w:i w:val="false"/>
                <w:color w:val="000000"/>
                <w:sz w:val="20"/>
              </w:rPr>
              <w:t xml:space="preserve">
Оқулық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Раупова, </w:t>
            </w:r>
            <w:r>
              <w:br/>
            </w:r>
            <w:r>
              <w:rPr>
                <w:rFonts w:ascii="Times New Roman"/>
                <w:b w:val="false"/>
                <w:i w:val="false"/>
                <w:color w:val="000000"/>
                <w:sz w:val="20"/>
              </w:rPr>
              <w:t xml:space="preserve">
Ә. Төлебиев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Бейнелеу өнерi. </w:t>
            </w:r>
            <w:r>
              <w:br/>
            </w:r>
            <w:r>
              <w:rPr>
                <w:rFonts w:ascii="Times New Roman"/>
                <w:b w:val="false"/>
                <w:i w:val="false"/>
                <w:color w:val="000000"/>
                <w:sz w:val="20"/>
              </w:rPr>
              <w:t xml:space="preserve">
Оқыту әдістемесі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Раупова, </w:t>
            </w:r>
            <w:r>
              <w:br/>
            </w:r>
            <w:r>
              <w:rPr>
                <w:rFonts w:ascii="Times New Roman"/>
                <w:b w:val="false"/>
                <w:i w:val="false"/>
                <w:color w:val="000000"/>
                <w:sz w:val="20"/>
              </w:rPr>
              <w:t xml:space="preserve">
Ә. Төлебиев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Бейнелеу өнерi. </w:t>
            </w:r>
            <w:r>
              <w:br/>
            </w:r>
            <w:r>
              <w:rPr>
                <w:rFonts w:ascii="Times New Roman"/>
                <w:b w:val="false"/>
                <w:i w:val="false"/>
                <w:color w:val="000000"/>
                <w:sz w:val="20"/>
              </w:rPr>
              <w:t xml:space="preserve">
№ 1, № 2 жұмыс дәптері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Раупова, </w:t>
            </w:r>
            <w:r>
              <w:br/>
            </w:r>
            <w:r>
              <w:rPr>
                <w:rFonts w:ascii="Times New Roman"/>
                <w:b w:val="false"/>
                <w:i w:val="false"/>
                <w:color w:val="000000"/>
                <w:sz w:val="20"/>
              </w:rPr>
              <w:t xml:space="preserve">
Ә. Төлебиев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баулу. </w:t>
            </w:r>
            <w:r>
              <w:br/>
            </w:r>
            <w:r>
              <w:rPr>
                <w:rFonts w:ascii="Times New Roman"/>
                <w:b w:val="false"/>
                <w:i w:val="false"/>
                <w:color w:val="000000"/>
                <w:sz w:val="20"/>
              </w:rPr>
              <w:t>
Оқулық</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Қалназаров, </w:t>
            </w:r>
            <w:r>
              <w:br/>
            </w:r>
            <w:r>
              <w:rPr>
                <w:rFonts w:ascii="Times New Roman"/>
                <w:b w:val="false"/>
                <w:i w:val="false"/>
                <w:color w:val="000000"/>
                <w:sz w:val="20"/>
              </w:rPr>
              <w:t>
Н. Рахметова,</w:t>
            </w:r>
            <w:r>
              <w:br/>
            </w:r>
            <w:r>
              <w:rPr>
                <w:rFonts w:ascii="Times New Roman"/>
                <w:b w:val="false"/>
                <w:i w:val="false"/>
                <w:color w:val="000000"/>
                <w:sz w:val="20"/>
              </w:rPr>
              <w:t xml:space="preserve">
А. Сманова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баулу. </w:t>
            </w:r>
            <w:r>
              <w:br/>
            </w:r>
            <w:r>
              <w:rPr>
                <w:rFonts w:ascii="Times New Roman"/>
                <w:b w:val="false"/>
                <w:i w:val="false"/>
                <w:color w:val="000000"/>
                <w:sz w:val="20"/>
              </w:rPr>
              <w:t>
Оқыту әдістемесі</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Қалназаров,</w:t>
            </w:r>
            <w:r>
              <w:br/>
            </w:r>
            <w:r>
              <w:rPr>
                <w:rFonts w:ascii="Times New Roman"/>
                <w:b w:val="false"/>
                <w:i w:val="false"/>
                <w:color w:val="000000"/>
                <w:sz w:val="20"/>
              </w:rPr>
              <w:t xml:space="preserve">
Н. Рахметова, </w:t>
            </w:r>
            <w:r>
              <w:br/>
            </w:r>
            <w:r>
              <w:rPr>
                <w:rFonts w:ascii="Times New Roman"/>
                <w:b w:val="false"/>
                <w:i w:val="false"/>
                <w:color w:val="000000"/>
                <w:sz w:val="20"/>
              </w:rPr>
              <w:t xml:space="preserve">
А. Сманова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баулу. Оқулық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Жолдасбекова,</w:t>
            </w:r>
            <w:r>
              <w:br/>
            </w:r>
            <w:r>
              <w:rPr>
                <w:rFonts w:ascii="Times New Roman"/>
                <w:b w:val="false"/>
                <w:i w:val="false"/>
                <w:color w:val="000000"/>
                <w:sz w:val="20"/>
              </w:rPr>
              <w:t>
Б. Қалназаров,</w:t>
            </w:r>
            <w:r>
              <w:br/>
            </w:r>
            <w:r>
              <w:rPr>
                <w:rFonts w:ascii="Times New Roman"/>
                <w:b w:val="false"/>
                <w:i w:val="false"/>
                <w:color w:val="000000"/>
                <w:sz w:val="20"/>
              </w:rPr>
              <w:t>
Д. Мадиева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Әдістемелік құрал</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Жолдасбекова,</w:t>
            </w:r>
            <w:r>
              <w:br/>
            </w:r>
            <w:r>
              <w:rPr>
                <w:rFonts w:ascii="Times New Roman"/>
                <w:b w:val="false"/>
                <w:i w:val="false"/>
                <w:color w:val="000000"/>
                <w:sz w:val="20"/>
              </w:rPr>
              <w:t>
С. Байзахова,</w:t>
            </w:r>
            <w:r>
              <w:br/>
            </w:r>
            <w:r>
              <w:rPr>
                <w:rFonts w:ascii="Times New Roman"/>
                <w:b w:val="false"/>
                <w:i w:val="false"/>
                <w:color w:val="000000"/>
                <w:sz w:val="20"/>
              </w:rPr>
              <w:t>
Д. Мадиева,</w:t>
            </w:r>
            <w:r>
              <w:br/>
            </w:r>
            <w:r>
              <w:rPr>
                <w:rFonts w:ascii="Times New Roman"/>
                <w:b w:val="false"/>
                <w:i w:val="false"/>
                <w:color w:val="000000"/>
                <w:sz w:val="20"/>
              </w:rPr>
              <w:t>
П. Абашева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шынықтыру. </w:t>
            </w:r>
            <w:r>
              <w:br/>
            </w:r>
            <w:r>
              <w:rPr>
                <w:rFonts w:ascii="Times New Roman"/>
                <w:b w:val="false"/>
                <w:i w:val="false"/>
                <w:color w:val="000000"/>
                <w:sz w:val="20"/>
              </w:rPr>
              <w:t xml:space="preserve">
Әдістемелік құрал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Займолдина,</w:t>
            </w:r>
            <w:r>
              <w:br/>
            </w:r>
            <w:r>
              <w:rPr>
                <w:rFonts w:ascii="Times New Roman"/>
                <w:b w:val="false"/>
                <w:i w:val="false"/>
                <w:color w:val="000000"/>
                <w:sz w:val="20"/>
              </w:rPr>
              <w:t>
Б. Бұқарбаев,</w:t>
            </w:r>
            <w:r>
              <w:br/>
            </w:r>
            <w:r>
              <w:rPr>
                <w:rFonts w:ascii="Times New Roman"/>
                <w:b w:val="false"/>
                <w:i w:val="false"/>
                <w:color w:val="000000"/>
                <w:sz w:val="20"/>
              </w:rPr>
              <w:t>
Б. Ораз,</w:t>
            </w:r>
            <w:r>
              <w:br/>
            </w:r>
            <w:r>
              <w:rPr>
                <w:rFonts w:ascii="Times New Roman"/>
                <w:b w:val="false"/>
                <w:i w:val="false"/>
                <w:color w:val="000000"/>
                <w:sz w:val="20"/>
              </w:rPr>
              <w:t>
О. Ұлқабай</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4 класс</w:t>
      </w:r>
      <w:r>
        <w:br/>
      </w:r>
      <w:r>
        <w:rPr>
          <w:rFonts w:ascii="Times New Roman"/>
          <w:b/>
          <w:i w:val="false"/>
          <w:color w:val="000000"/>
        </w:rPr>
        <w:t>для школ с казахским и русским языками обучения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5137"/>
        <w:gridCol w:w="4065"/>
        <w:gridCol w:w="641"/>
        <w:gridCol w:w="2149"/>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Primary Colours 4 for Kazakhstan Pupil's Book. Activity Book. </w:t>
            </w:r>
            <w:r>
              <w:br/>
            </w:r>
            <w:r>
              <w:rPr>
                <w:rFonts w:ascii="Times New Roman"/>
                <w:b w:val="false"/>
                <w:i w:val="false"/>
                <w:color w:val="000000"/>
                <w:sz w:val="20"/>
              </w:rPr>
              <w:t>
Teacher's Book.</w:t>
            </w:r>
            <w:r>
              <w:br/>
            </w:r>
            <w:r>
              <w:rPr>
                <w:rFonts w:ascii="Times New Roman"/>
                <w:b w:val="false"/>
                <w:i w:val="false"/>
                <w:color w:val="000000"/>
                <w:sz w:val="20"/>
              </w:rPr>
              <w:t xml:space="preserve">
Class Audio CD </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Diana Hicks/</w:t>
            </w:r>
            <w:r>
              <w:br/>
            </w:r>
            <w:r>
              <w:rPr>
                <w:rFonts w:ascii="Times New Roman"/>
                <w:b w:val="false"/>
                <w:i w:val="false"/>
                <w:color w:val="000000"/>
                <w:sz w:val="20"/>
              </w:rPr>
              <w:t xml:space="preserve">
Andrew Littlejohn/ </w:t>
            </w:r>
            <w:r>
              <w:br/>
            </w:r>
            <w:r>
              <w:rPr>
                <w:rFonts w:ascii="Times New Roman"/>
                <w:b w:val="false"/>
                <w:i w:val="false"/>
                <w:color w:val="000000"/>
                <w:sz w:val="20"/>
              </w:rPr>
              <w:t xml:space="preserve">
N. Mukhamedjanova/ </w:t>
            </w:r>
            <w:r>
              <w:br/>
            </w:r>
            <w:r>
              <w:rPr>
                <w:rFonts w:ascii="Times New Roman"/>
                <w:b w:val="false"/>
                <w:i w:val="false"/>
                <w:color w:val="000000"/>
                <w:sz w:val="20"/>
              </w:rPr>
              <w:t>
B. Berdimbetova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Our Discovery Island 3 for Kazakhstan</w:t>
            </w:r>
            <w:r>
              <w:br/>
            </w:r>
            <w:r>
              <w:rPr>
                <w:rFonts w:ascii="Times New Roman"/>
                <w:b w:val="false"/>
                <w:i w:val="false"/>
                <w:color w:val="000000"/>
                <w:sz w:val="20"/>
              </w:rPr>
              <w:t>
Student's Book plus pin code.</w:t>
            </w:r>
            <w:r>
              <w:br/>
            </w:r>
            <w:r>
              <w:rPr>
                <w:rFonts w:ascii="Times New Roman"/>
                <w:b w:val="false"/>
                <w:i w:val="false"/>
                <w:color w:val="000000"/>
                <w:sz w:val="20"/>
              </w:rPr>
              <w:t>
Activity Book and CD ROM (Pupil) Pack.</w:t>
            </w:r>
            <w:r>
              <w:br/>
            </w:r>
            <w:r>
              <w:rPr>
                <w:rFonts w:ascii="Times New Roman"/>
                <w:b w:val="false"/>
                <w:i w:val="false"/>
                <w:color w:val="000000"/>
                <w:sz w:val="20"/>
              </w:rPr>
              <w:t>
Teacher`s book plus pin code</w:t>
            </w:r>
            <w:r>
              <w:br/>
            </w:r>
            <w:r>
              <w:rPr>
                <w:rFonts w:ascii="Times New Roman"/>
                <w:b w:val="false"/>
                <w:i w:val="false"/>
                <w:color w:val="000000"/>
                <w:sz w:val="20"/>
              </w:rPr>
              <w:t>
Audio CD.</w:t>
            </w:r>
            <w:r>
              <w:br/>
            </w:r>
            <w:r>
              <w:rPr>
                <w:rFonts w:ascii="Times New Roman"/>
                <w:b w:val="false"/>
                <w:i w:val="false"/>
                <w:color w:val="000000"/>
                <w:sz w:val="20"/>
              </w:rPr>
              <w:t>
Active Teach.</w:t>
            </w:r>
            <w:r>
              <w:br/>
            </w:r>
            <w:r>
              <w:rPr>
                <w:rFonts w:ascii="Times New Roman"/>
                <w:b w:val="false"/>
                <w:i w:val="false"/>
                <w:color w:val="000000"/>
                <w:sz w:val="20"/>
              </w:rPr>
              <w:t xml:space="preserve">
Flashcards Storycards </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Tessa Lochowski, </w:t>
            </w:r>
            <w:r>
              <w:br/>
            </w:r>
            <w:r>
              <w:rPr>
                <w:rFonts w:ascii="Times New Roman"/>
                <w:b w:val="false"/>
                <w:i w:val="false"/>
                <w:color w:val="000000"/>
                <w:sz w:val="20"/>
              </w:rPr>
              <w:t>
Jeanne Perrett, translation by Mariya Batyrbekova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Peаrson Education Limited</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Hot Spot 1 KZ</w:t>
            </w:r>
            <w:r>
              <w:br/>
            </w:r>
            <w:r>
              <w:rPr>
                <w:rFonts w:ascii="Times New Roman"/>
                <w:b w:val="false"/>
                <w:i w:val="false"/>
                <w:color w:val="000000"/>
                <w:sz w:val="20"/>
              </w:rPr>
              <w:t>
Student’s Book &amp; CD-RO. Hot Spot 1 KZ Activity Book M.</w:t>
            </w:r>
            <w:r>
              <w:br/>
            </w:r>
            <w:r>
              <w:rPr>
                <w:rFonts w:ascii="Times New Roman"/>
                <w:b w:val="false"/>
                <w:i w:val="false"/>
                <w:color w:val="000000"/>
                <w:sz w:val="20"/>
              </w:rPr>
              <w:t>
Hot Spot 1 KZ Teacher’s. Book &amp; Test CD</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Colin Granger, Katherine Stannet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bl>
    <w:p>
      <w:pPr>
        <w:spacing w:after="0"/>
        <w:ind w:left="0"/>
        <w:jc w:val="left"/>
      </w:pPr>
      <w:r>
        <w:rPr>
          <w:rFonts w:ascii="Times New Roman"/>
          <w:b/>
          <w:i w:val="false"/>
          <w:color w:val="000000"/>
        </w:rPr>
        <w:t xml:space="preserve"> 5 класс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1"/>
        <w:gridCol w:w="4191"/>
        <w:gridCol w:w="1130"/>
        <w:gridCol w:w="2353"/>
        <w:gridCol w:w="2685"/>
      </w:tblGrid>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22"/>
          <w:p>
            <w:pPr>
              <w:spacing w:after="20"/>
              <w:ind w:left="20"/>
              <w:jc w:val="both"/>
            </w:pPr>
            <w:r>
              <w:rPr>
                <w:rFonts w:ascii="Times New Roman"/>
                <w:b w:val="false"/>
                <w:i w:val="false"/>
                <w:color w:val="000000"/>
                <w:sz w:val="20"/>
              </w:rPr>
              <w:t>
</w:t>
            </w:r>
            <w:r>
              <w:rPr>
                <w:rFonts w:ascii="Times New Roman"/>
                <w:b/>
                <w:i w:val="false"/>
                <w:color w:val="000000"/>
                <w:sz w:val="20"/>
              </w:rPr>
              <w:t>1.</w:t>
            </w:r>
          </w:p>
          <w:bookmarkEnd w:id="22"/>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 тiлi</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Оқулық</w:t>
            </w:r>
            <w:r>
              <w:rPr>
                <w:rFonts w:ascii="Times New Roman"/>
                <w:b/>
                <w:i w:val="false"/>
                <w:color w:val="000000"/>
                <w:sz w:val="20"/>
              </w:rPr>
              <w:t>+</w:t>
            </w:r>
            <w:r>
              <w:rPr>
                <w:rFonts w:ascii="Times New Roman"/>
                <w:b/>
                <w:i w:val="false"/>
                <w:color w:val="000000"/>
                <w:sz w:val="20"/>
              </w:rPr>
              <w:t>аудиодиск</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w:t>
            </w:r>
            <w:r>
              <w:rPr>
                <w:rFonts w:ascii="Times New Roman"/>
                <w:b w:val="false"/>
                <w:i w:val="false"/>
                <w:color w:val="000000"/>
                <w:sz w:val="20"/>
              </w:rPr>
              <w:t xml:space="preserve"> </w:t>
            </w:r>
            <w:r>
              <w:rPr>
                <w:rFonts w:ascii="Times New Roman"/>
                <w:b/>
                <w:i w:val="false"/>
                <w:color w:val="000000"/>
                <w:sz w:val="20"/>
              </w:rPr>
              <w:t xml:space="preserve">Қапалбек, </w:t>
            </w:r>
            <w:r>
              <w:br/>
            </w:r>
            <w:r>
              <w:rPr>
                <w:rFonts w:ascii="Times New Roman"/>
                <w:b w:val="false"/>
                <w:i w:val="false"/>
                <w:color w:val="000000"/>
                <w:sz w:val="20"/>
              </w:rPr>
              <w:t>
</w:t>
            </w:r>
            <w:r>
              <w:rPr>
                <w:rFonts w:ascii="Times New Roman"/>
                <w:b/>
                <w:i w:val="false"/>
                <w:color w:val="000000"/>
                <w:sz w:val="20"/>
              </w:rPr>
              <w:t>М.</w:t>
            </w:r>
            <w:r>
              <w:rPr>
                <w:rFonts w:ascii="Times New Roman"/>
                <w:b w:val="false"/>
                <w:i w:val="false"/>
                <w:color w:val="000000"/>
                <w:sz w:val="20"/>
              </w:rPr>
              <w:t xml:space="preserve"> </w:t>
            </w:r>
            <w:r>
              <w:rPr>
                <w:rFonts w:ascii="Times New Roman"/>
                <w:b/>
                <w:i w:val="false"/>
                <w:color w:val="000000"/>
                <w:sz w:val="20"/>
              </w:rPr>
              <w:t xml:space="preserve">Жолшаева, </w:t>
            </w:r>
            <w:r>
              <w:br/>
            </w:r>
            <w:r>
              <w:rPr>
                <w:rFonts w:ascii="Times New Roman"/>
                <w:b w:val="false"/>
                <w:i w:val="false"/>
                <w:color w:val="000000"/>
                <w:sz w:val="20"/>
              </w:rPr>
              <w:t>
</w:t>
            </w:r>
            <w:r>
              <w:rPr>
                <w:rFonts w:ascii="Times New Roman"/>
                <w:b/>
                <w:i w:val="false"/>
                <w:color w:val="000000"/>
                <w:sz w:val="20"/>
              </w:rPr>
              <w:t>Т.</w:t>
            </w:r>
            <w:r>
              <w:rPr>
                <w:rFonts w:ascii="Times New Roman"/>
                <w:b w:val="false"/>
                <w:i w:val="false"/>
                <w:color w:val="000000"/>
                <w:sz w:val="20"/>
              </w:rPr>
              <w:t xml:space="preserve"> </w:t>
            </w:r>
            <w:r>
              <w:rPr>
                <w:rFonts w:ascii="Times New Roman"/>
                <w:b/>
                <w:i w:val="false"/>
                <w:color w:val="000000"/>
                <w:sz w:val="20"/>
              </w:rPr>
              <w:t>Мадиева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2017</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Мектеп</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23"/>
          <w:p>
            <w:pPr>
              <w:spacing w:after="20"/>
              <w:ind w:left="20"/>
              <w:jc w:val="both"/>
            </w:pPr>
            <w:r>
              <w:rPr>
                <w:rFonts w:ascii="Times New Roman"/>
                <w:b w:val="false"/>
                <w:i w:val="false"/>
                <w:color w:val="000000"/>
                <w:sz w:val="20"/>
              </w:rPr>
              <w:t>
2.</w:t>
            </w:r>
          </w:p>
          <w:bookmarkEnd w:id="23"/>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тiлi. </w:t>
            </w:r>
            <w:r>
              <w:br/>
            </w:r>
            <w:r>
              <w:rPr>
                <w:rFonts w:ascii="Times New Roman"/>
                <w:b w:val="false"/>
                <w:i w:val="false"/>
                <w:color w:val="000000"/>
                <w:sz w:val="20"/>
              </w:rPr>
              <w:t>
Әдiстемелiк нұсқау</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Қапалбек, </w:t>
            </w:r>
            <w:r>
              <w:br/>
            </w:r>
            <w:r>
              <w:rPr>
                <w:rFonts w:ascii="Times New Roman"/>
                <w:b w:val="false"/>
                <w:i w:val="false"/>
                <w:color w:val="000000"/>
                <w:sz w:val="20"/>
              </w:rPr>
              <w:t>
М. Жолшаева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Оқулық + CD</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w:t>
            </w:r>
            <w:r>
              <w:br/>
            </w:r>
            <w:r>
              <w:rPr>
                <w:rFonts w:ascii="Times New Roman"/>
                <w:b w:val="false"/>
                <w:i w:val="false"/>
                <w:color w:val="000000"/>
                <w:sz w:val="20"/>
              </w:rPr>
              <w:t>
Ж. Отарбекова,</w:t>
            </w:r>
            <w:r>
              <w:br/>
            </w:r>
            <w:r>
              <w:rPr>
                <w:rFonts w:ascii="Times New Roman"/>
                <w:b w:val="false"/>
                <w:i w:val="false"/>
                <w:color w:val="000000"/>
                <w:sz w:val="20"/>
              </w:rPr>
              <w:t>
Р. Мұнасаева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24"/>
          <w:p>
            <w:pPr>
              <w:spacing w:after="20"/>
              <w:ind w:left="20"/>
              <w:jc w:val="both"/>
            </w:pPr>
            <w:r>
              <w:rPr>
                <w:rFonts w:ascii="Times New Roman"/>
                <w:b w:val="false"/>
                <w:i w:val="false"/>
                <w:color w:val="000000"/>
                <w:sz w:val="20"/>
              </w:rPr>
              <w:t>
4.</w:t>
            </w:r>
          </w:p>
          <w:bookmarkEnd w:id="24"/>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Мұғалім кітабы</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w:t>
            </w:r>
            <w:r>
              <w:br/>
            </w:r>
            <w:r>
              <w:rPr>
                <w:rFonts w:ascii="Times New Roman"/>
                <w:b w:val="false"/>
                <w:i w:val="false"/>
                <w:color w:val="000000"/>
                <w:sz w:val="20"/>
              </w:rPr>
              <w:t xml:space="preserve">
Ж. Отарбекова, </w:t>
            </w:r>
            <w:r>
              <w:br/>
            </w:r>
            <w:r>
              <w:rPr>
                <w:rFonts w:ascii="Times New Roman"/>
                <w:b w:val="false"/>
                <w:i w:val="false"/>
                <w:color w:val="000000"/>
                <w:sz w:val="20"/>
              </w:rPr>
              <w:t>
Р. Мұнасаева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25"/>
          <w:p>
            <w:pPr>
              <w:spacing w:after="20"/>
              <w:ind w:left="20"/>
              <w:jc w:val="both"/>
            </w:pPr>
            <w:r>
              <w:rPr>
                <w:rFonts w:ascii="Times New Roman"/>
                <w:b w:val="false"/>
                <w:i w:val="false"/>
                <w:color w:val="000000"/>
                <w:sz w:val="20"/>
              </w:rPr>
              <w:t>
5.</w:t>
            </w:r>
          </w:p>
          <w:bookmarkEnd w:id="25"/>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Дидактикалық материалдар</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w:t>
            </w:r>
            <w:r>
              <w:br/>
            </w:r>
            <w:r>
              <w:rPr>
                <w:rFonts w:ascii="Times New Roman"/>
                <w:b w:val="false"/>
                <w:i w:val="false"/>
                <w:color w:val="000000"/>
                <w:sz w:val="20"/>
              </w:rPr>
              <w:t>
С. Оданова,</w:t>
            </w:r>
            <w:r>
              <w:br/>
            </w:r>
            <w:r>
              <w:rPr>
                <w:rFonts w:ascii="Times New Roman"/>
                <w:b w:val="false"/>
                <w:i w:val="false"/>
                <w:color w:val="000000"/>
                <w:sz w:val="20"/>
              </w:rPr>
              <w:t>
Ғ. Шойбекова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26"/>
          <w:p>
            <w:pPr>
              <w:spacing w:after="20"/>
              <w:ind w:left="20"/>
              <w:jc w:val="both"/>
            </w:pPr>
            <w:r>
              <w:rPr>
                <w:rFonts w:ascii="Times New Roman"/>
                <w:b w:val="false"/>
                <w:i w:val="false"/>
                <w:color w:val="000000"/>
                <w:sz w:val="20"/>
              </w:rPr>
              <w:t>
6.</w:t>
            </w:r>
          </w:p>
          <w:bookmarkEnd w:id="26"/>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Диктанттар мен мазмұндамалар жинағы</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w:t>
            </w:r>
            <w:r>
              <w:br/>
            </w:r>
            <w:r>
              <w:rPr>
                <w:rFonts w:ascii="Times New Roman"/>
                <w:b w:val="false"/>
                <w:i w:val="false"/>
                <w:color w:val="000000"/>
                <w:sz w:val="20"/>
              </w:rPr>
              <w:t>
Ж. Отарбекова,</w:t>
            </w:r>
            <w:r>
              <w:br/>
            </w:r>
            <w:r>
              <w:rPr>
                <w:rFonts w:ascii="Times New Roman"/>
                <w:b w:val="false"/>
                <w:i w:val="false"/>
                <w:color w:val="000000"/>
                <w:sz w:val="20"/>
              </w:rPr>
              <w:t>
С. Оданова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27"/>
          <w:p>
            <w:pPr>
              <w:spacing w:after="20"/>
              <w:ind w:left="20"/>
              <w:jc w:val="both"/>
            </w:pPr>
            <w:r>
              <w:rPr>
                <w:rFonts w:ascii="Times New Roman"/>
                <w:b w:val="false"/>
                <w:i w:val="false"/>
                <w:color w:val="000000"/>
                <w:sz w:val="20"/>
              </w:rPr>
              <w:t>
7.</w:t>
            </w:r>
          </w:p>
          <w:bookmarkEnd w:id="27"/>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Оқулық+аудиодиск</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Дәулетбекова, </w:t>
            </w:r>
            <w:r>
              <w:br/>
            </w:r>
            <w:r>
              <w:rPr>
                <w:rFonts w:ascii="Times New Roman"/>
                <w:b w:val="false"/>
                <w:i w:val="false"/>
                <w:color w:val="000000"/>
                <w:sz w:val="20"/>
              </w:rPr>
              <w:t>
Г. Қосымова.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28"/>
          <w:p>
            <w:pPr>
              <w:spacing w:after="20"/>
              <w:ind w:left="20"/>
              <w:jc w:val="both"/>
            </w:pPr>
            <w:r>
              <w:rPr>
                <w:rFonts w:ascii="Times New Roman"/>
                <w:b w:val="false"/>
                <w:i w:val="false"/>
                <w:color w:val="000000"/>
                <w:sz w:val="20"/>
              </w:rPr>
              <w:t>
8.</w:t>
            </w:r>
          </w:p>
          <w:bookmarkEnd w:id="28"/>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xml:space="preserve">
Оқыту әдістемесі.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Дәулетбекова, </w:t>
            </w:r>
            <w:r>
              <w:br/>
            </w:r>
            <w:r>
              <w:rPr>
                <w:rFonts w:ascii="Times New Roman"/>
                <w:b w:val="false"/>
                <w:i w:val="false"/>
                <w:color w:val="000000"/>
                <w:sz w:val="20"/>
              </w:rPr>
              <w:t>
Г. Қосымова,</w:t>
            </w:r>
            <w:r>
              <w:br/>
            </w:r>
            <w:r>
              <w:rPr>
                <w:rFonts w:ascii="Times New Roman"/>
                <w:b w:val="false"/>
                <w:i w:val="false"/>
                <w:color w:val="000000"/>
                <w:sz w:val="20"/>
              </w:rPr>
              <w:t>
П. Юсуп</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29"/>
          <w:p>
            <w:pPr>
              <w:spacing w:after="20"/>
              <w:ind w:left="20"/>
              <w:jc w:val="both"/>
            </w:pPr>
            <w:r>
              <w:rPr>
                <w:rFonts w:ascii="Times New Roman"/>
                <w:b w:val="false"/>
                <w:i w:val="false"/>
                <w:color w:val="000000"/>
                <w:sz w:val="20"/>
              </w:rPr>
              <w:t>
9.</w:t>
            </w:r>
          </w:p>
          <w:bookmarkEnd w:id="29"/>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w:t>
            </w:r>
            <w:r>
              <w:br/>
            </w:r>
            <w:r>
              <w:rPr>
                <w:rFonts w:ascii="Times New Roman"/>
                <w:b w:val="false"/>
                <w:i w:val="false"/>
                <w:color w:val="000000"/>
                <w:sz w:val="20"/>
              </w:rPr>
              <w:t>
Оқулық+аудиодиск</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Керімбекова, </w:t>
            </w:r>
            <w:r>
              <w:br/>
            </w:r>
            <w:r>
              <w:rPr>
                <w:rFonts w:ascii="Times New Roman"/>
                <w:b w:val="false"/>
                <w:i w:val="false"/>
                <w:color w:val="000000"/>
                <w:sz w:val="20"/>
              </w:rPr>
              <w:t>
Ә. Қуанышбаева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30"/>
          <w:p>
            <w:pPr>
              <w:spacing w:after="20"/>
              <w:ind w:left="20"/>
              <w:jc w:val="both"/>
            </w:pPr>
            <w:r>
              <w:rPr>
                <w:rFonts w:ascii="Times New Roman"/>
                <w:b w:val="false"/>
                <w:i w:val="false"/>
                <w:color w:val="000000"/>
                <w:sz w:val="20"/>
              </w:rPr>
              <w:t>
10.</w:t>
            </w:r>
          </w:p>
          <w:bookmarkEnd w:id="30"/>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w:t>
            </w:r>
            <w:r>
              <w:br/>
            </w:r>
            <w:r>
              <w:rPr>
                <w:rFonts w:ascii="Times New Roman"/>
                <w:b w:val="false"/>
                <w:i w:val="false"/>
                <w:color w:val="000000"/>
                <w:sz w:val="20"/>
              </w:rPr>
              <w:t>
Әдiстемелiк нұсқау</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Керімбекова, </w:t>
            </w:r>
            <w:r>
              <w:br/>
            </w:r>
            <w:r>
              <w:rPr>
                <w:rFonts w:ascii="Times New Roman"/>
                <w:b w:val="false"/>
                <w:i w:val="false"/>
                <w:color w:val="000000"/>
                <w:sz w:val="20"/>
              </w:rPr>
              <w:t xml:space="preserve">
Ә. Қуанышбаева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31"/>
          <w:p>
            <w:pPr>
              <w:spacing w:after="20"/>
              <w:ind w:left="20"/>
              <w:jc w:val="both"/>
            </w:pPr>
            <w:r>
              <w:rPr>
                <w:rFonts w:ascii="Times New Roman"/>
                <w:b w:val="false"/>
                <w:i w:val="false"/>
                <w:color w:val="000000"/>
                <w:sz w:val="20"/>
              </w:rPr>
              <w:t>
11.</w:t>
            </w:r>
          </w:p>
          <w:bookmarkEnd w:id="31"/>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w:t>
            </w:r>
            <w:r>
              <w:br/>
            </w:r>
            <w:r>
              <w:rPr>
                <w:rFonts w:ascii="Times New Roman"/>
                <w:b w:val="false"/>
                <w:i w:val="false"/>
                <w:color w:val="000000"/>
                <w:sz w:val="20"/>
              </w:rPr>
              <w:t>
Хрестоматия</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Керімбекова, </w:t>
            </w:r>
            <w:r>
              <w:br/>
            </w:r>
            <w:r>
              <w:rPr>
                <w:rFonts w:ascii="Times New Roman"/>
                <w:b w:val="false"/>
                <w:i w:val="false"/>
                <w:color w:val="000000"/>
                <w:sz w:val="20"/>
              </w:rPr>
              <w:t xml:space="preserve">
Ә. Қуанышбаева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32"/>
          <w:p>
            <w:pPr>
              <w:spacing w:after="20"/>
              <w:ind w:left="20"/>
              <w:jc w:val="both"/>
            </w:pPr>
            <w:r>
              <w:rPr>
                <w:rFonts w:ascii="Times New Roman"/>
                <w:b w:val="false"/>
                <w:i w:val="false"/>
                <w:color w:val="000000"/>
                <w:sz w:val="20"/>
              </w:rPr>
              <w:t>
12.</w:t>
            </w:r>
          </w:p>
          <w:bookmarkEnd w:id="32"/>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Оқулық + CD</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Ақтанова, </w:t>
            </w:r>
            <w:r>
              <w:br/>
            </w:r>
            <w:r>
              <w:rPr>
                <w:rFonts w:ascii="Times New Roman"/>
                <w:b w:val="false"/>
                <w:i w:val="false"/>
                <w:color w:val="000000"/>
                <w:sz w:val="20"/>
              </w:rPr>
              <w:t>
А. Жундибаева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33"/>
          <w:p>
            <w:pPr>
              <w:spacing w:after="20"/>
              <w:ind w:left="20"/>
              <w:jc w:val="both"/>
            </w:pPr>
            <w:r>
              <w:rPr>
                <w:rFonts w:ascii="Times New Roman"/>
                <w:b w:val="false"/>
                <w:i w:val="false"/>
                <w:color w:val="000000"/>
                <w:sz w:val="20"/>
              </w:rPr>
              <w:t>
13.</w:t>
            </w:r>
          </w:p>
          <w:bookmarkEnd w:id="33"/>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Оқыту әдістемесі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Ақтанова, </w:t>
            </w:r>
            <w:r>
              <w:br/>
            </w:r>
            <w:r>
              <w:rPr>
                <w:rFonts w:ascii="Times New Roman"/>
                <w:b w:val="false"/>
                <w:i w:val="false"/>
                <w:color w:val="000000"/>
                <w:sz w:val="20"/>
              </w:rPr>
              <w:t xml:space="preserve">
А. Жундибаева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34"/>
          <w:p>
            <w:pPr>
              <w:spacing w:after="20"/>
              <w:ind w:left="20"/>
              <w:jc w:val="both"/>
            </w:pPr>
            <w:r>
              <w:rPr>
                <w:rFonts w:ascii="Times New Roman"/>
                <w:b w:val="false"/>
                <w:i w:val="false"/>
                <w:color w:val="000000"/>
                <w:sz w:val="20"/>
              </w:rPr>
              <w:t>
14.</w:t>
            </w:r>
          </w:p>
          <w:bookmarkEnd w:id="34"/>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Хрестоматия</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Ақтанова, </w:t>
            </w:r>
            <w:r>
              <w:br/>
            </w:r>
            <w:r>
              <w:rPr>
                <w:rFonts w:ascii="Times New Roman"/>
                <w:b w:val="false"/>
                <w:i w:val="false"/>
                <w:color w:val="000000"/>
                <w:sz w:val="20"/>
              </w:rPr>
              <w:t>
А. Жундибаева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35"/>
          <w:p>
            <w:pPr>
              <w:spacing w:after="20"/>
              <w:ind w:left="20"/>
              <w:jc w:val="both"/>
            </w:pPr>
            <w:r>
              <w:rPr>
                <w:rFonts w:ascii="Times New Roman"/>
                <w:b w:val="false"/>
                <w:i w:val="false"/>
                <w:color w:val="000000"/>
                <w:sz w:val="20"/>
              </w:rPr>
              <w:t>
15.</w:t>
            </w:r>
          </w:p>
          <w:bookmarkEnd w:id="35"/>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Оқулық + CD</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Тұрсынғалиева,</w:t>
            </w:r>
            <w:r>
              <w:br/>
            </w:r>
            <w:r>
              <w:rPr>
                <w:rFonts w:ascii="Times New Roman"/>
                <w:b w:val="false"/>
                <w:i w:val="false"/>
                <w:color w:val="000000"/>
                <w:sz w:val="20"/>
              </w:rPr>
              <w:t>
Р. Зайкенова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36"/>
          <w:p>
            <w:pPr>
              <w:spacing w:after="20"/>
              <w:ind w:left="20"/>
              <w:jc w:val="both"/>
            </w:pPr>
            <w:r>
              <w:rPr>
                <w:rFonts w:ascii="Times New Roman"/>
                <w:b w:val="false"/>
                <w:i w:val="false"/>
                <w:color w:val="000000"/>
                <w:sz w:val="20"/>
              </w:rPr>
              <w:t>
16.</w:t>
            </w:r>
          </w:p>
          <w:bookmarkEnd w:id="36"/>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Мұғалім кітабы</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Тұрсынғалиева,</w:t>
            </w:r>
            <w:r>
              <w:br/>
            </w:r>
            <w:r>
              <w:rPr>
                <w:rFonts w:ascii="Times New Roman"/>
                <w:b w:val="false"/>
                <w:i w:val="false"/>
                <w:color w:val="000000"/>
                <w:sz w:val="20"/>
              </w:rPr>
              <w:t>
Р. Зайкенова,</w:t>
            </w:r>
            <w:r>
              <w:br/>
            </w:r>
            <w:r>
              <w:rPr>
                <w:rFonts w:ascii="Times New Roman"/>
                <w:b w:val="false"/>
                <w:i w:val="false"/>
                <w:color w:val="000000"/>
                <w:sz w:val="20"/>
              </w:rPr>
              <w:t>
К. Жабаева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37"/>
          <w:p>
            <w:pPr>
              <w:spacing w:after="20"/>
              <w:ind w:left="20"/>
              <w:jc w:val="both"/>
            </w:pPr>
            <w:r>
              <w:rPr>
                <w:rFonts w:ascii="Times New Roman"/>
                <w:b w:val="false"/>
                <w:i w:val="false"/>
                <w:color w:val="000000"/>
                <w:sz w:val="20"/>
              </w:rPr>
              <w:t>
17.</w:t>
            </w:r>
          </w:p>
          <w:bookmarkEnd w:id="37"/>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Хрестоматия</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Тұрсынғалиева,</w:t>
            </w:r>
            <w:r>
              <w:br/>
            </w:r>
            <w:r>
              <w:rPr>
                <w:rFonts w:ascii="Times New Roman"/>
                <w:b w:val="false"/>
                <w:i w:val="false"/>
                <w:color w:val="000000"/>
                <w:sz w:val="20"/>
              </w:rPr>
              <w:t>
Р. Зайкенова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38"/>
          <w:p>
            <w:pPr>
              <w:spacing w:after="20"/>
              <w:ind w:left="20"/>
              <w:jc w:val="both"/>
            </w:pPr>
            <w:r>
              <w:rPr>
                <w:rFonts w:ascii="Times New Roman"/>
                <w:b w:val="false"/>
                <w:i w:val="false"/>
                <w:color w:val="000000"/>
                <w:sz w:val="20"/>
              </w:rPr>
              <w:t>
18.</w:t>
            </w:r>
          </w:p>
          <w:bookmarkEnd w:id="38"/>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w:t>
            </w:r>
            <w:r>
              <w:br/>
            </w:r>
            <w:r>
              <w:rPr>
                <w:rFonts w:ascii="Times New Roman"/>
                <w:b w:val="false"/>
                <w:i w:val="false"/>
                <w:color w:val="000000"/>
                <w:sz w:val="20"/>
              </w:rPr>
              <w:t>
Учебник. 1, 2 часть</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Жанпеис У., </w:t>
            </w:r>
            <w:r>
              <w:br/>
            </w:r>
            <w:r>
              <w:rPr>
                <w:rFonts w:ascii="Times New Roman"/>
                <w:b w:val="false"/>
                <w:i w:val="false"/>
                <w:color w:val="000000"/>
                <w:sz w:val="20"/>
              </w:rPr>
              <w:t>
Озекбаева Н.</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39"/>
          <w:p>
            <w:pPr>
              <w:spacing w:after="20"/>
              <w:ind w:left="20"/>
              <w:jc w:val="both"/>
            </w:pPr>
            <w:r>
              <w:rPr>
                <w:rFonts w:ascii="Times New Roman"/>
                <w:b w:val="false"/>
                <w:i w:val="false"/>
                <w:color w:val="000000"/>
                <w:sz w:val="20"/>
              </w:rPr>
              <w:t>
19.</w:t>
            </w:r>
          </w:p>
          <w:bookmarkEnd w:id="39"/>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и литература. </w:t>
            </w:r>
            <w:r>
              <w:br/>
            </w:r>
            <w:r>
              <w:rPr>
                <w:rFonts w:ascii="Times New Roman"/>
                <w:b w:val="false"/>
                <w:i w:val="false"/>
                <w:color w:val="000000"/>
                <w:sz w:val="20"/>
              </w:rPr>
              <w:t>
Методическое руководство</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Жанпеис У.,  </w:t>
            </w:r>
            <w:r>
              <w:br/>
            </w:r>
            <w:r>
              <w:rPr>
                <w:rFonts w:ascii="Times New Roman"/>
                <w:b w:val="false"/>
                <w:i w:val="false"/>
                <w:color w:val="000000"/>
                <w:sz w:val="20"/>
              </w:rPr>
              <w:t>
Озекбаева Н.</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40"/>
          <w:p>
            <w:pPr>
              <w:spacing w:after="20"/>
              <w:ind w:left="20"/>
              <w:jc w:val="both"/>
            </w:pPr>
            <w:r>
              <w:rPr>
                <w:rFonts w:ascii="Times New Roman"/>
                <w:b w:val="false"/>
                <w:i w:val="false"/>
                <w:color w:val="000000"/>
                <w:sz w:val="20"/>
              </w:rPr>
              <w:t>
20.</w:t>
            </w:r>
          </w:p>
          <w:bookmarkEnd w:id="40"/>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Оқулық. 1, 2-бөлім</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Алдамұратова, </w:t>
            </w:r>
            <w:r>
              <w:br/>
            </w:r>
            <w:r>
              <w:rPr>
                <w:rFonts w:ascii="Times New Roman"/>
                <w:b w:val="false"/>
                <w:i w:val="false"/>
                <w:color w:val="000000"/>
                <w:sz w:val="20"/>
              </w:rPr>
              <w:t xml:space="preserve">
Қ. Байшоланова, </w:t>
            </w:r>
            <w:r>
              <w:br/>
            </w:r>
            <w:r>
              <w:rPr>
                <w:rFonts w:ascii="Times New Roman"/>
                <w:b w:val="false"/>
                <w:i w:val="false"/>
                <w:color w:val="000000"/>
                <w:sz w:val="20"/>
              </w:rPr>
              <w:t>
Е. Байшоланов</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41"/>
          <w:p>
            <w:pPr>
              <w:spacing w:after="20"/>
              <w:ind w:left="20"/>
              <w:jc w:val="both"/>
            </w:pPr>
            <w:r>
              <w:rPr>
                <w:rFonts w:ascii="Times New Roman"/>
                <w:b w:val="false"/>
                <w:i w:val="false"/>
                <w:color w:val="000000"/>
                <w:sz w:val="20"/>
              </w:rPr>
              <w:t>
21.</w:t>
            </w:r>
          </w:p>
          <w:bookmarkEnd w:id="41"/>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Оқыту әдiстемесi</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Алдамұратова, </w:t>
            </w:r>
            <w:r>
              <w:br/>
            </w:r>
            <w:r>
              <w:rPr>
                <w:rFonts w:ascii="Times New Roman"/>
                <w:b w:val="false"/>
                <w:i w:val="false"/>
                <w:color w:val="000000"/>
                <w:sz w:val="20"/>
              </w:rPr>
              <w:t>
С. Әбдібаева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42"/>
          <w:p>
            <w:pPr>
              <w:spacing w:after="20"/>
              <w:ind w:left="20"/>
              <w:jc w:val="both"/>
            </w:pPr>
            <w:r>
              <w:rPr>
                <w:rFonts w:ascii="Times New Roman"/>
                <w:b w:val="false"/>
                <w:i w:val="false"/>
                <w:color w:val="000000"/>
                <w:sz w:val="20"/>
              </w:rPr>
              <w:t>
22.</w:t>
            </w:r>
          </w:p>
          <w:bookmarkEnd w:id="42"/>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Логикалық есептер мен тапсырмалар</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Алдамұратова</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43"/>
          <w:p>
            <w:pPr>
              <w:spacing w:after="20"/>
              <w:ind w:left="20"/>
              <w:jc w:val="both"/>
            </w:pPr>
            <w:r>
              <w:rPr>
                <w:rFonts w:ascii="Times New Roman"/>
                <w:b w:val="false"/>
                <w:i w:val="false"/>
                <w:color w:val="000000"/>
                <w:sz w:val="20"/>
              </w:rPr>
              <w:t>
23.</w:t>
            </w:r>
          </w:p>
          <w:bookmarkEnd w:id="43"/>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Оқулық</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Әбілқасымова, </w:t>
            </w:r>
            <w:r>
              <w:br/>
            </w:r>
            <w:r>
              <w:rPr>
                <w:rFonts w:ascii="Times New Roman"/>
                <w:b w:val="false"/>
                <w:i w:val="false"/>
                <w:color w:val="000000"/>
                <w:sz w:val="20"/>
              </w:rPr>
              <w:t>
Т. Кучер,</w:t>
            </w:r>
            <w:r>
              <w:br/>
            </w:r>
            <w:r>
              <w:rPr>
                <w:rFonts w:ascii="Times New Roman"/>
                <w:b w:val="false"/>
                <w:i w:val="false"/>
                <w:color w:val="000000"/>
                <w:sz w:val="20"/>
              </w:rPr>
              <w:t xml:space="preserve">
З. Жұмағұлова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44"/>
          <w:p>
            <w:pPr>
              <w:spacing w:after="20"/>
              <w:ind w:left="20"/>
              <w:jc w:val="both"/>
            </w:pPr>
            <w:r>
              <w:rPr>
                <w:rFonts w:ascii="Times New Roman"/>
                <w:b w:val="false"/>
                <w:i w:val="false"/>
                <w:color w:val="000000"/>
                <w:sz w:val="20"/>
              </w:rPr>
              <w:t>
24.</w:t>
            </w:r>
          </w:p>
          <w:bookmarkEnd w:id="44"/>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Әдiстемелiк нұсқау</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Әбілқасымова, </w:t>
            </w:r>
            <w:r>
              <w:br/>
            </w:r>
            <w:r>
              <w:rPr>
                <w:rFonts w:ascii="Times New Roman"/>
                <w:b w:val="false"/>
                <w:i w:val="false"/>
                <w:color w:val="000000"/>
                <w:sz w:val="20"/>
              </w:rPr>
              <w:t xml:space="preserve">
Т. Кучер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45"/>
          <w:p>
            <w:pPr>
              <w:spacing w:after="20"/>
              <w:ind w:left="20"/>
              <w:jc w:val="both"/>
            </w:pPr>
            <w:r>
              <w:rPr>
                <w:rFonts w:ascii="Times New Roman"/>
                <w:b w:val="false"/>
                <w:i w:val="false"/>
                <w:color w:val="000000"/>
                <w:sz w:val="20"/>
              </w:rPr>
              <w:t>
25.</w:t>
            </w:r>
          </w:p>
          <w:bookmarkEnd w:id="45"/>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Есептер жинағы</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Кучер, </w:t>
            </w:r>
            <w:r>
              <w:br/>
            </w:r>
            <w:r>
              <w:rPr>
                <w:rFonts w:ascii="Times New Roman"/>
                <w:b w:val="false"/>
                <w:i w:val="false"/>
                <w:color w:val="000000"/>
                <w:sz w:val="20"/>
              </w:rPr>
              <w:t xml:space="preserve">
З. Жұмағулова, </w:t>
            </w:r>
            <w:r>
              <w:br/>
            </w:r>
            <w:r>
              <w:rPr>
                <w:rFonts w:ascii="Times New Roman"/>
                <w:b w:val="false"/>
                <w:i w:val="false"/>
                <w:color w:val="000000"/>
                <w:sz w:val="20"/>
              </w:rPr>
              <w:t>
М. Дюсов</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46"/>
          <w:p>
            <w:pPr>
              <w:spacing w:after="20"/>
              <w:ind w:left="20"/>
              <w:jc w:val="both"/>
            </w:pPr>
            <w:r>
              <w:rPr>
                <w:rFonts w:ascii="Times New Roman"/>
                <w:b w:val="false"/>
                <w:i w:val="false"/>
                <w:color w:val="000000"/>
                <w:sz w:val="20"/>
              </w:rPr>
              <w:t>
26.</w:t>
            </w:r>
          </w:p>
          <w:bookmarkEnd w:id="46"/>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Оқулық</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Әбдіманапов,</w:t>
            </w:r>
            <w:r>
              <w:br/>
            </w:r>
            <w:r>
              <w:rPr>
                <w:rFonts w:ascii="Times New Roman"/>
                <w:b w:val="false"/>
                <w:i w:val="false"/>
                <w:color w:val="000000"/>
                <w:sz w:val="20"/>
              </w:rPr>
              <w:t>
А. Әбілғазиев</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47"/>
          <w:p>
            <w:pPr>
              <w:spacing w:after="20"/>
              <w:ind w:left="20"/>
              <w:jc w:val="both"/>
            </w:pPr>
            <w:r>
              <w:rPr>
                <w:rFonts w:ascii="Times New Roman"/>
                <w:b w:val="false"/>
                <w:i w:val="false"/>
                <w:color w:val="000000"/>
                <w:sz w:val="20"/>
              </w:rPr>
              <w:t>
27.</w:t>
            </w:r>
          </w:p>
          <w:bookmarkEnd w:id="47"/>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Мұғалімге арналған нұсқаулық</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Сулейменова,</w:t>
            </w:r>
            <w:r>
              <w:br/>
            </w:r>
            <w:r>
              <w:rPr>
                <w:rFonts w:ascii="Times New Roman"/>
                <w:b w:val="false"/>
                <w:i w:val="false"/>
                <w:color w:val="000000"/>
                <w:sz w:val="20"/>
              </w:rPr>
              <w:t>
Н. Бошакова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48"/>
          <w:p>
            <w:pPr>
              <w:spacing w:after="20"/>
              <w:ind w:left="20"/>
              <w:jc w:val="both"/>
            </w:pPr>
            <w:r>
              <w:rPr>
                <w:rFonts w:ascii="Times New Roman"/>
                <w:b w:val="false"/>
                <w:i w:val="false"/>
                <w:color w:val="000000"/>
                <w:sz w:val="20"/>
              </w:rPr>
              <w:t>
28.</w:t>
            </w:r>
          </w:p>
          <w:bookmarkEnd w:id="48"/>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Практикалық тапсырмалар жинағы</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Әбдіманапов,</w:t>
            </w:r>
            <w:r>
              <w:br/>
            </w:r>
            <w:r>
              <w:rPr>
                <w:rFonts w:ascii="Times New Roman"/>
                <w:b w:val="false"/>
                <w:i w:val="false"/>
                <w:color w:val="000000"/>
                <w:sz w:val="20"/>
              </w:rPr>
              <w:t>
А. Әбілғазиев</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49"/>
          <w:p>
            <w:pPr>
              <w:spacing w:after="20"/>
              <w:ind w:left="20"/>
              <w:jc w:val="both"/>
            </w:pPr>
            <w:r>
              <w:rPr>
                <w:rFonts w:ascii="Times New Roman"/>
                <w:b w:val="false"/>
                <w:i w:val="false"/>
                <w:color w:val="000000"/>
                <w:sz w:val="20"/>
              </w:rPr>
              <w:t>
29.</w:t>
            </w:r>
          </w:p>
          <w:bookmarkEnd w:id="49"/>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Атлас кескін карта</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Әбдіманапов,</w:t>
            </w:r>
            <w:r>
              <w:br/>
            </w:r>
            <w:r>
              <w:rPr>
                <w:rFonts w:ascii="Times New Roman"/>
                <w:b w:val="false"/>
                <w:i w:val="false"/>
                <w:color w:val="000000"/>
                <w:sz w:val="20"/>
              </w:rPr>
              <w:t>
К. Ысқақова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50"/>
          <w:p>
            <w:pPr>
              <w:spacing w:after="20"/>
              <w:ind w:left="20"/>
              <w:jc w:val="both"/>
            </w:pPr>
            <w:r>
              <w:rPr>
                <w:rFonts w:ascii="Times New Roman"/>
                <w:b w:val="false"/>
                <w:i w:val="false"/>
                <w:color w:val="000000"/>
                <w:sz w:val="20"/>
              </w:rPr>
              <w:t>
30.</w:t>
            </w:r>
          </w:p>
          <w:bookmarkEnd w:id="50"/>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Оқулық 1, 2 бөлім.</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Верховцева,</w:t>
            </w:r>
            <w:r>
              <w:br/>
            </w:r>
            <w:r>
              <w:rPr>
                <w:rFonts w:ascii="Times New Roman"/>
                <w:b w:val="false"/>
                <w:i w:val="false"/>
                <w:color w:val="000000"/>
                <w:sz w:val="20"/>
              </w:rPr>
              <w:t>
А. Костюченко,</w:t>
            </w:r>
            <w:r>
              <w:br/>
            </w:r>
            <w:r>
              <w:rPr>
                <w:rFonts w:ascii="Times New Roman"/>
                <w:b w:val="false"/>
                <w:i w:val="false"/>
                <w:color w:val="000000"/>
                <w:sz w:val="20"/>
              </w:rPr>
              <w:t>
М. Ушакова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51"/>
          <w:p>
            <w:pPr>
              <w:spacing w:after="20"/>
              <w:ind w:left="20"/>
              <w:jc w:val="both"/>
            </w:pPr>
            <w:r>
              <w:rPr>
                <w:rFonts w:ascii="Times New Roman"/>
                <w:b w:val="false"/>
                <w:i w:val="false"/>
                <w:color w:val="000000"/>
                <w:sz w:val="20"/>
              </w:rPr>
              <w:t>
31.</w:t>
            </w:r>
          </w:p>
          <w:bookmarkEnd w:id="51"/>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Мұғалімге арналған нұсқаулық</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Верховцева,</w:t>
            </w:r>
            <w:r>
              <w:br/>
            </w:r>
            <w:r>
              <w:rPr>
                <w:rFonts w:ascii="Times New Roman"/>
                <w:b w:val="false"/>
                <w:i w:val="false"/>
                <w:color w:val="000000"/>
                <w:sz w:val="20"/>
              </w:rPr>
              <w:t>
А. Костюченко,</w:t>
            </w:r>
            <w:r>
              <w:br/>
            </w:r>
            <w:r>
              <w:rPr>
                <w:rFonts w:ascii="Times New Roman"/>
                <w:b w:val="false"/>
                <w:i w:val="false"/>
                <w:color w:val="000000"/>
                <w:sz w:val="20"/>
              </w:rPr>
              <w:t>
М. Ушакова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52"/>
          <w:p>
            <w:pPr>
              <w:spacing w:after="20"/>
              <w:ind w:left="20"/>
              <w:jc w:val="both"/>
            </w:pPr>
            <w:r>
              <w:rPr>
                <w:rFonts w:ascii="Times New Roman"/>
                <w:b w:val="false"/>
                <w:i w:val="false"/>
                <w:color w:val="000000"/>
                <w:sz w:val="20"/>
              </w:rPr>
              <w:t>
32.</w:t>
            </w:r>
          </w:p>
          <w:bookmarkEnd w:id="52"/>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Оқулық</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Көпеева,</w:t>
            </w:r>
            <w:r>
              <w:br/>
            </w:r>
            <w:r>
              <w:rPr>
                <w:rFonts w:ascii="Times New Roman"/>
                <w:b w:val="false"/>
                <w:i w:val="false"/>
                <w:color w:val="000000"/>
                <w:sz w:val="20"/>
              </w:rPr>
              <w:t>
Ү. Ділманова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53"/>
          <w:p>
            <w:pPr>
              <w:spacing w:after="20"/>
              <w:ind w:left="20"/>
              <w:jc w:val="both"/>
            </w:pPr>
            <w:r>
              <w:rPr>
                <w:rFonts w:ascii="Times New Roman"/>
                <w:b w:val="false"/>
                <w:i w:val="false"/>
                <w:color w:val="000000"/>
                <w:sz w:val="20"/>
              </w:rPr>
              <w:t>
33.</w:t>
            </w:r>
          </w:p>
          <w:bookmarkEnd w:id="53"/>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Мұғалім кітабы</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Көпеева,</w:t>
            </w:r>
            <w:r>
              <w:br/>
            </w:r>
            <w:r>
              <w:rPr>
                <w:rFonts w:ascii="Times New Roman"/>
                <w:b w:val="false"/>
                <w:i w:val="false"/>
                <w:color w:val="000000"/>
                <w:sz w:val="20"/>
              </w:rPr>
              <w:t>
Ү. Ділманова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54"/>
          <w:p>
            <w:pPr>
              <w:spacing w:after="20"/>
              <w:ind w:left="20"/>
              <w:jc w:val="both"/>
            </w:pPr>
            <w:r>
              <w:rPr>
                <w:rFonts w:ascii="Times New Roman"/>
                <w:b w:val="false"/>
                <w:i w:val="false"/>
                <w:color w:val="000000"/>
                <w:sz w:val="20"/>
              </w:rPr>
              <w:t>
34.</w:t>
            </w:r>
          </w:p>
          <w:bookmarkEnd w:id="54"/>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тарихы (Ежелгі дүние). </w:t>
            </w:r>
            <w:r>
              <w:br/>
            </w:r>
            <w:r>
              <w:rPr>
                <w:rFonts w:ascii="Times New Roman"/>
                <w:b w:val="false"/>
                <w:i w:val="false"/>
                <w:color w:val="000000"/>
                <w:sz w:val="20"/>
              </w:rPr>
              <w:t>
Оқулық</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Омарбеков, </w:t>
            </w:r>
            <w:r>
              <w:br/>
            </w:r>
            <w:r>
              <w:rPr>
                <w:rFonts w:ascii="Times New Roman"/>
                <w:b w:val="false"/>
                <w:i w:val="false"/>
                <w:color w:val="000000"/>
                <w:sz w:val="20"/>
              </w:rPr>
              <w:t xml:space="preserve">
Г. Хабижанова, </w:t>
            </w:r>
            <w:r>
              <w:br/>
            </w:r>
            <w:r>
              <w:rPr>
                <w:rFonts w:ascii="Times New Roman"/>
                <w:b w:val="false"/>
                <w:i w:val="false"/>
                <w:color w:val="000000"/>
                <w:sz w:val="20"/>
              </w:rPr>
              <w:t xml:space="preserve">
Т. Қартаева, </w:t>
            </w:r>
            <w:r>
              <w:br/>
            </w:r>
            <w:r>
              <w:rPr>
                <w:rFonts w:ascii="Times New Roman"/>
                <w:b w:val="false"/>
                <w:i w:val="false"/>
                <w:color w:val="000000"/>
                <w:sz w:val="20"/>
              </w:rPr>
              <w:t>
М. Ноғайбаева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55"/>
          <w:p>
            <w:pPr>
              <w:spacing w:after="20"/>
              <w:ind w:left="20"/>
              <w:jc w:val="both"/>
            </w:pPr>
            <w:r>
              <w:rPr>
                <w:rFonts w:ascii="Times New Roman"/>
                <w:b w:val="false"/>
                <w:i w:val="false"/>
                <w:color w:val="000000"/>
                <w:sz w:val="20"/>
              </w:rPr>
              <w:t>
35.</w:t>
            </w:r>
          </w:p>
          <w:bookmarkEnd w:id="55"/>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тарихы </w:t>
            </w:r>
            <w:r>
              <w:br/>
            </w:r>
            <w:r>
              <w:rPr>
                <w:rFonts w:ascii="Times New Roman"/>
                <w:b w:val="false"/>
                <w:i w:val="false"/>
                <w:color w:val="000000"/>
                <w:sz w:val="20"/>
              </w:rPr>
              <w:t xml:space="preserve">
(Ежелгі дүние). </w:t>
            </w:r>
            <w:r>
              <w:br/>
            </w:r>
            <w:r>
              <w:rPr>
                <w:rFonts w:ascii="Times New Roman"/>
                <w:b w:val="false"/>
                <w:i w:val="false"/>
                <w:color w:val="000000"/>
                <w:sz w:val="20"/>
              </w:rPr>
              <w:t>
Әдiстемелiк нұсқау</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Омарбеков, </w:t>
            </w:r>
            <w:r>
              <w:br/>
            </w:r>
            <w:r>
              <w:rPr>
                <w:rFonts w:ascii="Times New Roman"/>
                <w:b w:val="false"/>
                <w:i w:val="false"/>
                <w:color w:val="000000"/>
                <w:sz w:val="20"/>
              </w:rPr>
              <w:t xml:space="preserve">
Г. Хабижанова, </w:t>
            </w:r>
            <w:r>
              <w:br/>
            </w:r>
            <w:r>
              <w:rPr>
                <w:rFonts w:ascii="Times New Roman"/>
                <w:b w:val="false"/>
                <w:i w:val="false"/>
                <w:color w:val="000000"/>
                <w:sz w:val="20"/>
              </w:rPr>
              <w:t xml:space="preserve">
Т. Қартаева, </w:t>
            </w:r>
            <w:r>
              <w:br/>
            </w:r>
            <w:r>
              <w:rPr>
                <w:rFonts w:ascii="Times New Roman"/>
                <w:b w:val="false"/>
                <w:i w:val="false"/>
                <w:color w:val="000000"/>
                <w:sz w:val="20"/>
              </w:rPr>
              <w:t>
М. Ноғайбаева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56"/>
          <w:p>
            <w:pPr>
              <w:spacing w:after="20"/>
              <w:ind w:left="20"/>
              <w:jc w:val="both"/>
            </w:pPr>
            <w:r>
              <w:rPr>
                <w:rFonts w:ascii="Times New Roman"/>
                <w:b w:val="false"/>
                <w:i w:val="false"/>
                <w:color w:val="000000"/>
                <w:sz w:val="20"/>
              </w:rPr>
              <w:t>
36.</w:t>
            </w:r>
          </w:p>
          <w:bookmarkEnd w:id="56"/>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тарихы. </w:t>
            </w:r>
            <w:r>
              <w:br/>
            </w:r>
            <w:r>
              <w:rPr>
                <w:rFonts w:ascii="Times New Roman"/>
                <w:b w:val="false"/>
                <w:i w:val="false"/>
                <w:color w:val="000000"/>
                <w:sz w:val="20"/>
              </w:rPr>
              <w:t>
Оқулық</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Көмеков, </w:t>
            </w:r>
            <w:r>
              <w:br/>
            </w:r>
            <w:r>
              <w:rPr>
                <w:rFonts w:ascii="Times New Roman"/>
                <w:b w:val="false"/>
                <w:i w:val="false"/>
                <w:color w:val="000000"/>
                <w:sz w:val="20"/>
              </w:rPr>
              <w:t xml:space="preserve">
Т. Жұмағанбетов, </w:t>
            </w:r>
            <w:r>
              <w:br/>
            </w:r>
            <w:r>
              <w:rPr>
                <w:rFonts w:ascii="Times New Roman"/>
                <w:b w:val="false"/>
                <w:i w:val="false"/>
                <w:color w:val="000000"/>
                <w:sz w:val="20"/>
              </w:rPr>
              <w:t xml:space="preserve">
К. Игілікова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57"/>
          <w:p>
            <w:pPr>
              <w:spacing w:after="20"/>
              <w:ind w:left="20"/>
              <w:jc w:val="both"/>
            </w:pPr>
            <w:r>
              <w:rPr>
                <w:rFonts w:ascii="Times New Roman"/>
                <w:b w:val="false"/>
                <w:i w:val="false"/>
                <w:color w:val="000000"/>
                <w:sz w:val="20"/>
              </w:rPr>
              <w:t>
37.</w:t>
            </w:r>
          </w:p>
          <w:bookmarkEnd w:id="57"/>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тарихы. </w:t>
            </w:r>
            <w:r>
              <w:br/>
            </w:r>
            <w:r>
              <w:rPr>
                <w:rFonts w:ascii="Times New Roman"/>
                <w:b w:val="false"/>
                <w:i w:val="false"/>
                <w:color w:val="000000"/>
                <w:sz w:val="20"/>
              </w:rPr>
              <w:t>
Оқыту әдістемесі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Көмеков, </w:t>
            </w:r>
            <w:r>
              <w:br/>
            </w:r>
            <w:r>
              <w:rPr>
                <w:rFonts w:ascii="Times New Roman"/>
                <w:b w:val="false"/>
                <w:i w:val="false"/>
                <w:color w:val="000000"/>
                <w:sz w:val="20"/>
              </w:rPr>
              <w:t xml:space="preserve">
Т. Жұмағанбетов, </w:t>
            </w:r>
            <w:r>
              <w:br/>
            </w:r>
            <w:r>
              <w:rPr>
                <w:rFonts w:ascii="Times New Roman"/>
                <w:b w:val="false"/>
                <w:i w:val="false"/>
                <w:color w:val="000000"/>
                <w:sz w:val="20"/>
              </w:rPr>
              <w:t xml:space="preserve">
К. Игілікова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58"/>
          <w:p>
            <w:pPr>
              <w:spacing w:after="20"/>
              <w:ind w:left="20"/>
              <w:jc w:val="both"/>
            </w:pPr>
            <w:r>
              <w:rPr>
                <w:rFonts w:ascii="Times New Roman"/>
                <w:b w:val="false"/>
                <w:i w:val="false"/>
                <w:color w:val="000000"/>
                <w:sz w:val="20"/>
              </w:rPr>
              <w:t>
38.</w:t>
            </w:r>
          </w:p>
          <w:bookmarkEnd w:id="58"/>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Дидактикалық материалдар</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Көмеков, </w:t>
            </w:r>
            <w:r>
              <w:br/>
            </w:r>
            <w:r>
              <w:rPr>
                <w:rFonts w:ascii="Times New Roman"/>
                <w:b w:val="false"/>
                <w:i w:val="false"/>
                <w:color w:val="000000"/>
                <w:sz w:val="20"/>
              </w:rPr>
              <w:t xml:space="preserve">
Т. Жұмағанбетов, </w:t>
            </w:r>
            <w:r>
              <w:br/>
            </w:r>
            <w:r>
              <w:rPr>
                <w:rFonts w:ascii="Times New Roman"/>
                <w:b w:val="false"/>
                <w:i w:val="false"/>
                <w:color w:val="000000"/>
                <w:sz w:val="20"/>
              </w:rPr>
              <w:t xml:space="preserve">
К. Игілікова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59"/>
          <w:p>
            <w:pPr>
              <w:spacing w:after="20"/>
              <w:ind w:left="20"/>
              <w:jc w:val="both"/>
            </w:pPr>
            <w:r>
              <w:rPr>
                <w:rFonts w:ascii="Times New Roman"/>
                <w:b w:val="false"/>
                <w:i w:val="false"/>
                <w:color w:val="000000"/>
                <w:sz w:val="20"/>
              </w:rPr>
              <w:t>
39.</w:t>
            </w:r>
          </w:p>
          <w:bookmarkEnd w:id="59"/>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Хрестоматия</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Көмеков, </w:t>
            </w:r>
            <w:r>
              <w:br/>
            </w:r>
            <w:r>
              <w:rPr>
                <w:rFonts w:ascii="Times New Roman"/>
                <w:b w:val="false"/>
                <w:i w:val="false"/>
                <w:color w:val="000000"/>
                <w:sz w:val="20"/>
              </w:rPr>
              <w:t xml:space="preserve">
Т. Жұмағанбетов, </w:t>
            </w:r>
            <w:r>
              <w:br/>
            </w:r>
            <w:r>
              <w:rPr>
                <w:rFonts w:ascii="Times New Roman"/>
                <w:b w:val="false"/>
                <w:i w:val="false"/>
                <w:color w:val="000000"/>
                <w:sz w:val="20"/>
              </w:rPr>
              <w:t xml:space="preserve">
К. Игілікова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60"/>
          <w:p>
            <w:pPr>
              <w:spacing w:after="20"/>
              <w:ind w:left="20"/>
              <w:jc w:val="both"/>
            </w:pPr>
            <w:r>
              <w:rPr>
                <w:rFonts w:ascii="Times New Roman"/>
                <w:b w:val="false"/>
                <w:i w:val="false"/>
                <w:color w:val="000000"/>
                <w:sz w:val="20"/>
              </w:rPr>
              <w:t>
40.</w:t>
            </w:r>
          </w:p>
          <w:bookmarkEnd w:id="60"/>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Оқулық</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Ахметова,</w:t>
            </w:r>
            <w:r>
              <w:br/>
            </w:r>
            <w:r>
              <w:rPr>
                <w:rFonts w:ascii="Times New Roman"/>
                <w:b w:val="false"/>
                <w:i w:val="false"/>
                <w:color w:val="000000"/>
                <w:sz w:val="20"/>
              </w:rPr>
              <w:t xml:space="preserve">
А. Ибраева, </w:t>
            </w:r>
            <w:r>
              <w:br/>
            </w:r>
            <w:r>
              <w:rPr>
                <w:rFonts w:ascii="Times New Roman"/>
                <w:b w:val="false"/>
                <w:i w:val="false"/>
                <w:color w:val="000000"/>
                <w:sz w:val="20"/>
              </w:rPr>
              <w:t xml:space="preserve">
А. Құлымбетова, </w:t>
            </w:r>
            <w:r>
              <w:br/>
            </w:r>
            <w:r>
              <w:rPr>
                <w:rFonts w:ascii="Times New Roman"/>
                <w:b w:val="false"/>
                <w:i w:val="false"/>
                <w:color w:val="000000"/>
                <w:sz w:val="20"/>
              </w:rPr>
              <w:t xml:space="preserve">
А. Мағзұмова, </w:t>
            </w:r>
            <w:r>
              <w:br/>
            </w:r>
            <w:r>
              <w:rPr>
                <w:rFonts w:ascii="Times New Roman"/>
                <w:b w:val="false"/>
                <w:i w:val="false"/>
                <w:color w:val="000000"/>
                <w:sz w:val="20"/>
              </w:rPr>
              <w:t>
А. Марқабаева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61"/>
          <w:p>
            <w:pPr>
              <w:spacing w:after="20"/>
              <w:ind w:left="20"/>
              <w:jc w:val="both"/>
            </w:pPr>
            <w:r>
              <w:rPr>
                <w:rFonts w:ascii="Times New Roman"/>
                <w:b w:val="false"/>
                <w:i w:val="false"/>
                <w:color w:val="000000"/>
                <w:sz w:val="20"/>
              </w:rPr>
              <w:t>
41.</w:t>
            </w:r>
          </w:p>
          <w:bookmarkEnd w:id="61"/>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тарихы. </w:t>
            </w:r>
            <w:r>
              <w:br/>
            </w:r>
            <w:r>
              <w:rPr>
                <w:rFonts w:ascii="Times New Roman"/>
                <w:b w:val="false"/>
                <w:i w:val="false"/>
                <w:color w:val="000000"/>
                <w:sz w:val="20"/>
              </w:rPr>
              <w:t>
Мұғалімге арналған нұсқаулық</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Ахметова,</w:t>
            </w:r>
            <w:r>
              <w:br/>
            </w:r>
            <w:r>
              <w:rPr>
                <w:rFonts w:ascii="Times New Roman"/>
                <w:b w:val="false"/>
                <w:i w:val="false"/>
                <w:color w:val="000000"/>
                <w:sz w:val="20"/>
              </w:rPr>
              <w:t xml:space="preserve">
А. Ибраева, </w:t>
            </w:r>
            <w:r>
              <w:br/>
            </w:r>
            <w:r>
              <w:rPr>
                <w:rFonts w:ascii="Times New Roman"/>
                <w:b w:val="false"/>
                <w:i w:val="false"/>
                <w:color w:val="000000"/>
                <w:sz w:val="20"/>
              </w:rPr>
              <w:t xml:space="preserve">
А. Құлымбетова, </w:t>
            </w:r>
            <w:r>
              <w:br/>
            </w:r>
            <w:r>
              <w:rPr>
                <w:rFonts w:ascii="Times New Roman"/>
                <w:b w:val="false"/>
                <w:i w:val="false"/>
                <w:color w:val="000000"/>
                <w:sz w:val="20"/>
              </w:rPr>
              <w:t xml:space="preserve">
А. Мағзұмова, </w:t>
            </w:r>
            <w:r>
              <w:br/>
            </w:r>
            <w:r>
              <w:rPr>
                <w:rFonts w:ascii="Times New Roman"/>
                <w:b w:val="false"/>
                <w:i w:val="false"/>
                <w:color w:val="000000"/>
                <w:sz w:val="20"/>
              </w:rPr>
              <w:t xml:space="preserve">
А. Марқабаева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62"/>
          <w:p>
            <w:pPr>
              <w:spacing w:after="20"/>
              <w:ind w:left="20"/>
              <w:jc w:val="both"/>
            </w:pPr>
            <w:r>
              <w:rPr>
                <w:rFonts w:ascii="Times New Roman"/>
                <w:b w:val="false"/>
                <w:i w:val="false"/>
                <w:color w:val="000000"/>
                <w:sz w:val="20"/>
              </w:rPr>
              <w:t>
42.</w:t>
            </w:r>
          </w:p>
          <w:bookmarkEnd w:id="62"/>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Оқулық</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Букаева,</w:t>
            </w:r>
            <w:r>
              <w:br/>
            </w:r>
            <w:r>
              <w:rPr>
                <w:rFonts w:ascii="Times New Roman"/>
                <w:b w:val="false"/>
                <w:i w:val="false"/>
                <w:color w:val="000000"/>
                <w:sz w:val="20"/>
              </w:rPr>
              <w:t xml:space="preserve">
Г. Зикирина, </w:t>
            </w:r>
            <w:r>
              <w:br/>
            </w:r>
            <w:r>
              <w:rPr>
                <w:rFonts w:ascii="Times New Roman"/>
                <w:b w:val="false"/>
                <w:i w:val="false"/>
                <w:color w:val="000000"/>
                <w:sz w:val="20"/>
              </w:rPr>
              <w:t xml:space="preserve">
Ж. Макашева, </w:t>
            </w:r>
            <w:r>
              <w:br/>
            </w:r>
            <w:r>
              <w:rPr>
                <w:rFonts w:ascii="Times New Roman"/>
                <w:b w:val="false"/>
                <w:i w:val="false"/>
                <w:color w:val="000000"/>
                <w:sz w:val="20"/>
              </w:rPr>
              <w:t>
Д. Мукатаева,</w:t>
            </w:r>
            <w:r>
              <w:br/>
            </w:r>
            <w:r>
              <w:rPr>
                <w:rFonts w:ascii="Times New Roman"/>
                <w:b w:val="false"/>
                <w:i w:val="false"/>
                <w:color w:val="000000"/>
                <w:sz w:val="20"/>
              </w:rPr>
              <w:t>
И. Тен</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63"/>
          <w:p>
            <w:pPr>
              <w:spacing w:after="20"/>
              <w:ind w:left="20"/>
              <w:jc w:val="both"/>
            </w:pPr>
            <w:r>
              <w:rPr>
                <w:rFonts w:ascii="Times New Roman"/>
                <w:b w:val="false"/>
                <w:i w:val="false"/>
                <w:color w:val="000000"/>
                <w:sz w:val="20"/>
              </w:rPr>
              <w:t>
43.</w:t>
            </w:r>
          </w:p>
          <w:bookmarkEnd w:id="63"/>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Мұғалімге арналған нұсқаулық</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Букаева, </w:t>
            </w:r>
            <w:r>
              <w:br/>
            </w:r>
            <w:r>
              <w:rPr>
                <w:rFonts w:ascii="Times New Roman"/>
                <w:b w:val="false"/>
                <w:i w:val="false"/>
                <w:color w:val="000000"/>
                <w:sz w:val="20"/>
              </w:rPr>
              <w:t xml:space="preserve">
Г. Зикирина, </w:t>
            </w:r>
            <w:r>
              <w:br/>
            </w:r>
            <w:r>
              <w:rPr>
                <w:rFonts w:ascii="Times New Roman"/>
                <w:b w:val="false"/>
                <w:i w:val="false"/>
                <w:color w:val="000000"/>
                <w:sz w:val="20"/>
              </w:rPr>
              <w:t xml:space="preserve">
Ж. Макашева, </w:t>
            </w:r>
            <w:r>
              <w:br/>
            </w:r>
            <w:r>
              <w:rPr>
                <w:rFonts w:ascii="Times New Roman"/>
                <w:b w:val="false"/>
                <w:i w:val="false"/>
                <w:color w:val="000000"/>
                <w:sz w:val="20"/>
              </w:rPr>
              <w:t xml:space="preserve">
Д. Мукатаева, </w:t>
            </w:r>
            <w:r>
              <w:br/>
            </w:r>
            <w:r>
              <w:rPr>
                <w:rFonts w:ascii="Times New Roman"/>
                <w:b w:val="false"/>
                <w:i w:val="false"/>
                <w:color w:val="000000"/>
                <w:sz w:val="20"/>
              </w:rPr>
              <w:t>
И. Тен</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64"/>
          <w:p>
            <w:pPr>
              <w:spacing w:after="20"/>
              <w:ind w:left="20"/>
              <w:jc w:val="both"/>
            </w:pPr>
            <w:r>
              <w:rPr>
                <w:rFonts w:ascii="Times New Roman"/>
                <w:b w:val="false"/>
                <w:i w:val="false"/>
                <w:color w:val="000000"/>
                <w:sz w:val="20"/>
              </w:rPr>
              <w:t>
44.</w:t>
            </w:r>
          </w:p>
          <w:bookmarkEnd w:id="64"/>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r>
              <w:br/>
            </w:r>
            <w:r>
              <w:rPr>
                <w:rFonts w:ascii="Times New Roman"/>
                <w:b w:val="false"/>
                <w:i w:val="false"/>
                <w:color w:val="000000"/>
                <w:sz w:val="20"/>
              </w:rPr>
              <w:t>
Оқулық</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Төлебаев,</w:t>
            </w:r>
            <w:r>
              <w:br/>
            </w:r>
            <w:r>
              <w:rPr>
                <w:rFonts w:ascii="Times New Roman"/>
                <w:b w:val="false"/>
                <w:i w:val="false"/>
                <w:color w:val="000000"/>
                <w:sz w:val="20"/>
              </w:rPr>
              <w:t xml:space="preserve">
Л. Момынтаева, </w:t>
            </w:r>
            <w:r>
              <w:br/>
            </w:r>
            <w:r>
              <w:rPr>
                <w:rFonts w:ascii="Times New Roman"/>
                <w:b w:val="false"/>
                <w:i w:val="false"/>
                <w:color w:val="000000"/>
                <w:sz w:val="20"/>
              </w:rPr>
              <w:t xml:space="preserve">
Л. Төлбаева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65"/>
          <w:p>
            <w:pPr>
              <w:spacing w:after="20"/>
              <w:ind w:left="20"/>
              <w:jc w:val="both"/>
            </w:pPr>
            <w:r>
              <w:rPr>
                <w:rFonts w:ascii="Times New Roman"/>
                <w:b w:val="false"/>
                <w:i w:val="false"/>
                <w:color w:val="000000"/>
                <w:sz w:val="20"/>
              </w:rPr>
              <w:t>
45.</w:t>
            </w:r>
          </w:p>
          <w:bookmarkEnd w:id="65"/>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Дүниежүзі тарихы. </w:t>
            </w:r>
            <w:r>
              <w:br/>
            </w:r>
            <w:r>
              <w:rPr>
                <w:rFonts w:ascii="Times New Roman"/>
                <w:b w:val="false"/>
                <w:i w:val="false"/>
                <w:color w:val="000000"/>
                <w:sz w:val="20"/>
              </w:rPr>
              <w:t xml:space="preserve">
Оқыту әдістемесі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Төлбаева,</w:t>
            </w:r>
            <w:r>
              <w:br/>
            </w:r>
            <w:r>
              <w:rPr>
                <w:rFonts w:ascii="Times New Roman"/>
                <w:b w:val="false"/>
                <w:i w:val="false"/>
                <w:color w:val="000000"/>
                <w:sz w:val="20"/>
              </w:rPr>
              <w:t xml:space="preserve">
Л. Момынтаева, </w:t>
            </w:r>
            <w:r>
              <w:br/>
            </w:r>
            <w:r>
              <w:rPr>
                <w:rFonts w:ascii="Times New Roman"/>
                <w:b w:val="false"/>
                <w:i w:val="false"/>
                <w:color w:val="000000"/>
                <w:sz w:val="20"/>
              </w:rPr>
              <w:t>
А. Махаева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66"/>
          <w:p>
            <w:pPr>
              <w:spacing w:after="20"/>
              <w:ind w:left="20"/>
              <w:jc w:val="both"/>
            </w:pPr>
            <w:r>
              <w:rPr>
                <w:rFonts w:ascii="Times New Roman"/>
                <w:b w:val="false"/>
                <w:i w:val="false"/>
                <w:color w:val="000000"/>
                <w:sz w:val="20"/>
              </w:rPr>
              <w:t>
46.</w:t>
            </w:r>
          </w:p>
          <w:bookmarkEnd w:id="66"/>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Өзін-өзі тану. </w:t>
            </w:r>
            <w:r>
              <w:br/>
            </w:r>
            <w:r>
              <w:rPr>
                <w:rFonts w:ascii="Times New Roman"/>
                <w:b w:val="false"/>
                <w:i w:val="false"/>
                <w:color w:val="000000"/>
                <w:sz w:val="20"/>
              </w:rPr>
              <w:t>
Оқулық</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Ізғұттынова, </w:t>
            </w:r>
            <w:r>
              <w:br/>
            </w:r>
            <w:r>
              <w:rPr>
                <w:rFonts w:ascii="Times New Roman"/>
                <w:b w:val="false"/>
                <w:i w:val="false"/>
                <w:color w:val="000000"/>
                <w:sz w:val="20"/>
              </w:rPr>
              <w:t xml:space="preserve">
Ә. Оралбекова, </w:t>
            </w:r>
            <w:r>
              <w:br/>
            </w:r>
            <w:r>
              <w:rPr>
                <w:rFonts w:ascii="Times New Roman"/>
                <w:b w:val="false"/>
                <w:i w:val="false"/>
                <w:color w:val="000000"/>
                <w:sz w:val="20"/>
              </w:rPr>
              <w:t>
Б. Алиев,</w:t>
            </w:r>
            <w:r>
              <w:br/>
            </w:r>
            <w:r>
              <w:rPr>
                <w:rFonts w:ascii="Times New Roman"/>
                <w:b w:val="false"/>
                <w:i w:val="false"/>
                <w:color w:val="000000"/>
                <w:sz w:val="20"/>
              </w:rPr>
              <w:t>
Г. Көшкеева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67"/>
          <w:p>
            <w:pPr>
              <w:spacing w:after="20"/>
              <w:ind w:left="20"/>
              <w:jc w:val="both"/>
            </w:pPr>
            <w:r>
              <w:rPr>
                <w:rFonts w:ascii="Times New Roman"/>
                <w:b w:val="false"/>
                <w:i w:val="false"/>
                <w:color w:val="000000"/>
                <w:sz w:val="20"/>
              </w:rPr>
              <w:t>
47.</w:t>
            </w:r>
          </w:p>
          <w:bookmarkEnd w:id="67"/>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Өзін-өзі тану. </w:t>
            </w:r>
            <w:r>
              <w:br/>
            </w:r>
            <w:r>
              <w:rPr>
                <w:rFonts w:ascii="Times New Roman"/>
                <w:b w:val="false"/>
                <w:i w:val="false"/>
                <w:color w:val="000000"/>
                <w:sz w:val="20"/>
              </w:rPr>
              <w:t>
Мұғалімдерге арналған әдістемелік құрал</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Ізғұттынова, </w:t>
            </w:r>
            <w:r>
              <w:br/>
            </w:r>
            <w:r>
              <w:rPr>
                <w:rFonts w:ascii="Times New Roman"/>
                <w:b w:val="false"/>
                <w:i w:val="false"/>
                <w:color w:val="000000"/>
                <w:sz w:val="20"/>
              </w:rPr>
              <w:t xml:space="preserve">
Ә. Оралбекова, </w:t>
            </w:r>
            <w:r>
              <w:br/>
            </w:r>
            <w:r>
              <w:rPr>
                <w:rFonts w:ascii="Times New Roman"/>
                <w:b w:val="false"/>
                <w:i w:val="false"/>
                <w:color w:val="000000"/>
                <w:sz w:val="20"/>
              </w:rPr>
              <w:t xml:space="preserve">
Б. Алиев, </w:t>
            </w:r>
            <w:r>
              <w:br/>
            </w:r>
            <w:r>
              <w:rPr>
                <w:rFonts w:ascii="Times New Roman"/>
                <w:b w:val="false"/>
                <w:i w:val="false"/>
                <w:color w:val="000000"/>
                <w:sz w:val="20"/>
              </w:rPr>
              <w:t>
Г. Көшкеева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68"/>
          <w:p>
            <w:pPr>
              <w:spacing w:after="20"/>
              <w:ind w:left="20"/>
              <w:jc w:val="both"/>
            </w:pPr>
            <w:r>
              <w:rPr>
                <w:rFonts w:ascii="Times New Roman"/>
                <w:b w:val="false"/>
                <w:i w:val="false"/>
                <w:color w:val="000000"/>
                <w:sz w:val="20"/>
              </w:rPr>
              <w:t>
48.</w:t>
            </w:r>
          </w:p>
          <w:bookmarkEnd w:id="68"/>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Оқулық</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Құлманова, </w:t>
            </w:r>
            <w:r>
              <w:br/>
            </w:r>
            <w:r>
              <w:rPr>
                <w:rFonts w:ascii="Times New Roman"/>
                <w:b w:val="false"/>
                <w:i w:val="false"/>
                <w:color w:val="000000"/>
                <w:sz w:val="20"/>
              </w:rPr>
              <w:t xml:space="preserve">
Б. Сүлейменова, </w:t>
            </w:r>
            <w:r>
              <w:br/>
            </w:r>
            <w:r>
              <w:rPr>
                <w:rFonts w:ascii="Times New Roman"/>
                <w:b w:val="false"/>
                <w:i w:val="false"/>
                <w:color w:val="000000"/>
                <w:sz w:val="20"/>
              </w:rPr>
              <w:t>
Т. Тоқжанов</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69"/>
          <w:p>
            <w:pPr>
              <w:spacing w:after="20"/>
              <w:ind w:left="20"/>
              <w:jc w:val="both"/>
            </w:pPr>
            <w:r>
              <w:rPr>
                <w:rFonts w:ascii="Times New Roman"/>
                <w:b w:val="false"/>
                <w:i w:val="false"/>
                <w:color w:val="000000"/>
                <w:sz w:val="20"/>
              </w:rPr>
              <w:t>
49.</w:t>
            </w:r>
          </w:p>
          <w:bookmarkEnd w:id="69"/>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Оқыту әдістемесі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Құлманова, </w:t>
            </w:r>
            <w:r>
              <w:br/>
            </w:r>
            <w:r>
              <w:rPr>
                <w:rFonts w:ascii="Times New Roman"/>
                <w:b w:val="false"/>
                <w:i w:val="false"/>
                <w:color w:val="000000"/>
                <w:sz w:val="20"/>
              </w:rPr>
              <w:t>
Б. Сүлейменова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70"/>
          <w:p>
            <w:pPr>
              <w:spacing w:after="20"/>
              <w:ind w:left="20"/>
              <w:jc w:val="both"/>
            </w:pPr>
            <w:r>
              <w:rPr>
                <w:rFonts w:ascii="Times New Roman"/>
                <w:b w:val="false"/>
                <w:i w:val="false"/>
                <w:color w:val="000000"/>
                <w:sz w:val="20"/>
              </w:rPr>
              <w:t>
50.</w:t>
            </w:r>
          </w:p>
          <w:bookmarkEnd w:id="70"/>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Нота хрестоматиясы</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w:t>
            </w:r>
            <w:r>
              <w:br/>
            </w:r>
            <w:r>
              <w:rPr>
                <w:rFonts w:ascii="Times New Roman"/>
                <w:b w:val="false"/>
                <w:i w:val="false"/>
                <w:color w:val="000000"/>
                <w:sz w:val="20"/>
              </w:rPr>
              <w:t xml:space="preserve">
Ш. Құлманова, </w:t>
            </w:r>
            <w:r>
              <w:br/>
            </w:r>
            <w:r>
              <w:rPr>
                <w:rFonts w:ascii="Times New Roman"/>
                <w:b w:val="false"/>
                <w:i w:val="false"/>
                <w:color w:val="000000"/>
                <w:sz w:val="20"/>
              </w:rPr>
              <w:t xml:space="preserve">
Б. Сүлейменова, </w:t>
            </w:r>
            <w:r>
              <w:br/>
            </w:r>
            <w:r>
              <w:rPr>
                <w:rFonts w:ascii="Times New Roman"/>
                <w:b w:val="false"/>
                <w:i w:val="false"/>
                <w:color w:val="000000"/>
                <w:sz w:val="20"/>
              </w:rPr>
              <w:t>
Т. Тоғжанов,</w:t>
            </w:r>
            <w:r>
              <w:br/>
            </w:r>
            <w:r>
              <w:rPr>
                <w:rFonts w:ascii="Times New Roman"/>
                <w:b w:val="false"/>
                <w:i w:val="false"/>
                <w:color w:val="000000"/>
                <w:sz w:val="20"/>
              </w:rPr>
              <w:t>
Н. Мирманов</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71"/>
          <w:p>
            <w:pPr>
              <w:spacing w:after="20"/>
              <w:ind w:left="20"/>
              <w:jc w:val="both"/>
            </w:pPr>
            <w:r>
              <w:rPr>
                <w:rFonts w:ascii="Times New Roman"/>
                <w:b w:val="false"/>
                <w:i w:val="false"/>
                <w:color w:val="000000"/>
                <w:sz w:val="20"/>
              </w:rPr>
              <w:t>
51.</w:t>
            </w:r>
          </w:p>
          <w:bookmarkEnd w:id="71"/>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r>
              <w:br/>
            </w:r>
            <w:r>
              <w:rPr>
                <w:rFonts w:ascii="Times New Roman"/>
                <w:b w:val="false"/>
                <w:i w:val="false"/>
                <w:color w:val="000000"/>
                <w:sz w:val="20"/>
              </w:rPr>
              <w:t>
Фонохрестоматия</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w:t>
            </w:r>
            <w:r>
              <w:br/>
            </w:r>
            <w:r>
              <w:rPr>
                <w:rFonts w:ascii="Times New Roman"/>
                <w:b w:val="false"/>
                <w:i w:val="false"/>
                <w:color w:val="000000"/>
                <w:sz w:val="20"/>
              </w:rPr>
              <w:t xml:space="preserve">
Ш. Құлманова, </w:t>
            </w:r>
            <w:r>
              <w:br/>
            </w:r>
            <w:r>
              <w:rPr>
                <w:rFonts w:ascii="Times New Roman"/>
                <w:b w:val="false"/>
                <w:i w:val="false"/>
                <w:color w:val="000000"/>
                <w:sz w:val="20"/>
              </w:rPr>
              <w:t xml:space="preserve">
Б. Сүлейменова, </w:t>
            </w:r>
            <w:r>
              <w:br/>
            </w:r>
            <w:r>
              <w:rPr>
                <w:rFonts w:ascii="Times New Roman"/>
                <w:b w:val="false"/>
                <w:i w:val="false"/>
                <w:color w:val="000000"/>
                <w:sz w:val="20"/>
              </w:rPr>
              <w:t>
Н. Мирманов</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72"/>
          <w:p>
            <w:pPr>
              <w:spacing w:after="20"/>
              <w:ind w:left="20"/>
              <w:jc w:val="both"/>
            </w:pPr>
            <w:r>
              <w:rPr>
                <w:rFonts w:ascii="Times New Roman"/>
                <w:b w:val="false"/>
                <w:i w:val="false"/>
                <w:color w:val="000000"/>
                <w:sz w:val="20"/>
              </w:rPr>
              <w:t>
52.</w:t>
            </w:r>
          </w:p>
          <w:bookmarkEnd w:id="72"/>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w:t>
            </w:r>
            <w:r>
              <w:br/>
            </w:r>
            <w:r>
              <w:rPr>
                <w:rFonts w:ascii="Times New Roman"/>
                <w:b w:val="false"/>
                <w:i w:val="false"/>
                <w:color w:val="000000"/>
                <w:sz w:val="20"/>
              </w:rPr>
              <w:t>
(ұл балаларға арналған). Оқулық +CD</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Чукалин,</w:t>
            </w:r>
            <w:r>
              <w:br/>
            </w:r>
            <w:r>
              <w:rPr>
                <w:rFonts w:ascii="Times New Roman"/>
                <w:b w:val="false"/>
                <w:i w:val="false"/>
                <w:color w:val="000000"/>
                <w:sz w:val="20"/>
              </w:rPr>
              <w:t xml:space="preserve">
Х. Танбаев, </w:t>
            </w:r>
            <w:r>
              <w:br/>
            </w:r>
            <w:r>
              <w:rPr>
                <w:rFonts w:ascii="Times New Roman"/>
                <w:b w:val="false"/>
                <w:i w:val="false"/>
                <w:color w:val="000000"/>
                <w:sz w:val="20"/>
              </w:rPr>
              <w:t>
И. Развенкова,</w:t>
            </w:r>
            <w:r>
              <w:br/>
            </w:r>
            <w:r>
              <w:rPr>
                <w:rFonts w:ascii="Times New Roman"/>
                <w:b w:val="false"/>
                <w:i w:val="false"/>
                <w:color w:val="000000"/>
                <w:sz w:val="20"/>
              </w:rPr>
              <w:t xml:space="preserve">
О. Лосенко, </w:t>
            </w:r>
            <w:r>
              <w:br/>
            </w:r>
            <w:r>
              <w:rPr>
                <w:rFonts w:ascii="Times New Roman"/>
                <w:b w:val="false"/>
                <w:i w:val="false"/>
                <w:color w:val="000000"/>
                <w:sz w:val="20"/>
              </w:rPr>
              <w:t>
Е. Велькер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73"/>
          <w:p>
            <w:pPr>
              <w:spacing w:after="20"/>
              <w:ind w:left="20"/>
              <w:jc w:val="both"/>
            </w:pPr>
            <w:r>
              <w:rPr>
                <w:rFonts w:ascii="Times New Roman"/>
                <w:b w:val="false"/>
                <w:i w:val="false"/>
                <w:color w:val="000000"/>
                <w:sz w:val="20"/>
              </w:rPr>
              <w:t>
53.</w:t>
            </w:r>
          </w:p>
          <w:bookmarkEnd w:id="73"/>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w:t>
            </w:r>
            <w:r>
              <w:br/>
            </w:r>
            <w:r>
              <w:rPr>
                <w:rFonts w:ascii="Times New Roman"/>
                <w:b w:val="false"/>
                <w:i w:val="false"/>
                <w:color w:val="000000"/>
                <w:sz w:val="20"/>
              </w:rPr>
              <w:t xml:space="preserve">
(ұл балаларға арналған нұсқа). </w:t>
            </w:r>
            <w:r>
              <w:br/>
            </w:r>
            <w:r>
              <w:rPr>
                <w:rFonts w:ascii="Times New Roman"/>
                <w:b w:val="false"/>
                <w:i w:val="false"/>
                <w:color w:val="000000"/>
                <w:sz w:val="20"/>
              </w:rPr>
              <w:t>
Әдістемелік нұсқау+CD</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Чукалин, </w:t>
            </w:r>
            <w:r>
              <w:br/>
            </w:r>
            <w:r>
              <w:rPr>
                <w:rFonts w:ascii="Times New Roman"/>
                <w:b w:val="false"/>
                <w:i w:val="false"/>
                <w:color w:val="000000"/>
                <w:sz w:val="20"/>
              </w:rPr>
              <w:t>
Х. Танбаев,</w:t>
            </w:r>
            <w:r>
              <w:br/>
            </w:r>
            <w:r>
              <w:rPr>
                <w:rFonts w:ascii="Times New Roman"/>
                <w:b w:val="false"/>
                <w:i w:val="false"/>
                <w:color w:val="000000"/>
                <w:sz w:val="20"/>
              </w:rPr>
              <w:t xml:space="preserve">
И. Развенкова, </w:t>
            </w:r>
            <w:r>
              <w:br/>
            </w:r>
            <w:r>
              <w:rPr>
                <w:rFonts w:ascii="Times New Roman"/>
                <w:b w:val="false"/>
                <w:i w:val="false"/>
                <w:color w:val="000000"/>
                <w:sz w:val="20"/>
              </w:rPr>
              <w:t xml:space="preserve">
О. Лосенко, </w:t>
            </w:r>
            <w:r>
              <w:br/>
            </w:r>
            <w:r>
              <w:rPr>
                <w:rFonts w:ascii="Times New Roman"/>
                <w:b w:val="false"/>
                <w:i w:val="false"/>
                <w:color w:val="000000"/>
                <w:sz w:val="20"/>
              </w:rPr>
              <w:t>
Е. Велькер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74"/>
          <w:p>
            <w:pPr>
              <w:spacing w:after="20"/>
              <w:ind w:left="20"/>
              <w:jc w:val="both"/>
            </w:pPr>
            <w:r>
              <w:rPr>
                <w:rFonts w:ascii="Times New Roman"/>
                <w:b w:val="false"/>
                <w:i w:val="false"/>
                <w:color w:val="000000"/>
                <w:sz w:val="20"/>
              </w:rPr>
              <w:t>
54.</w:t>
            </w:r>
          </w:p>
          <w:bookmarkEnd w:id="74"/>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w:t>
            </w:r>
            <w:r>
              <w:br/>
            </w:r>
            <w:r>
              <w:rPr>
                <w:rFonts w:ascii="Times New Roman"/>
                <w:b w:val="false"/>
                <w:i w:val="false"/>
                <w:color w:val="000000"/>
                <w:sz w:val="20"/>
              </w:rPr>
              <w:t xml:space="preserve">
(қыз балаларға арналған нұсқа). </w:t>
            </w:r>
            <w:r>
              <w:br/>
            </w:r>
            <w:r>
              <w:rPr>
                <w:rFonts w:ascii="Times New Roman"/>
                <w:b w:val="false"/>
                <w:i w:val="false"/>
                <w:color w:val="000000"/>
                <w:sz w:val="20"/>
              </w:rPr>
              <w:t>
Оқулық+CD</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Алимсаева, </w:t>
            </w:r>
            <w:r>
              <w:br/>
            </w:r>
            <w:r>
              <w:rPr>
                <w:rFonts w:ascii="Times New Roman"/>
                <w:b w:val="false"/>
                <w:i w:val="false"/>
                <w:color w:val="000000"/>
                <w:sz w:val="20"/>
              </w:rPr>
              <w:t xml:space="preserve">
И. Развенкова, </w:t>
            </w:r>
            <w:r>
              <w:br/>
            </w:r>
            <w:r>
              <w:rPr>
                <w:rFonts w:ascii="Times New Roman"/>
                <w:b w:val="false"/>
                <w:i w:val="false"/>
                <w:color w:val="000000"/>
                <w:sz w:val="20"/>
              </w:rPr>
              <w:t xml:space="preserve">
Н. Якупова, </w:t>
            </w:r>
            <w:r>
              <w:br/>
            </w:r>
            <w:r>
              <w:rPr>
                <w:rFonts w:ascii="Times New Roman"/>
                <w:b w:val="false"/>
                <w:i w:val="false"/>
                <w:color w:val="000000"/>
                <w:sz w:val="20"/>
              </w:rPr>
              <w:t xml:space="preserve">
О. Лосенко, </w:t>
            </w:r>
            <w:r>
              <w:br/>
            </w:r>
            <w:r>
              <w:rPr>
                <w:rFonts w:ascii="Times New Roman"/>
                <w:b w:val="false"/>
                <w:i w:val="false"/>
                <w:color w:val="000000"/>
                <w:sz w:val="20"/>
              </w:rPr>
              <w:t>
Е. Велькер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w:t>
            </w:r>
            <w:r>
              <w:br/>
            </w:r>
            <w:r>
              <w:rPr>
                <w:rFonts w:ascii="Times New Roman"/>
                <w:b w:val="false"/>
                <w:i w:val="false"/>
                <w:color w:val="000000"/>
                <w:sz w:val="20"/>
              </w:rPr>
              <w:t xml:space="preserve">
(қыз балаларға арналған нұсқа). </w:t>
            </w:r>
            <w:r>
              <w:br/>
            </w:r>
            <w:r>
              <w:rPr>
                <w:rFonts w:ascii="Times New Roman"/>
                <w:b w:val="false"/>
                <w:i w:val="false"/>
                <w:color w:val="000000"/>
                <w:sz w:val="20"/>
              </w:rPr>
              <w:t>
Әдістемелік нұсқау +CD</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Алимсаева, </w:t>
            </w:r>
            <w:r>
              <w:br/>
            </w:r>
            <w:r>
              <w:rPr>
                <w:rFonts w:ascii="Times New Roman"/>
                <w:b w:val="false"/>
                <w:i w:val="false"/>
                <w:color w:val="000000"/>
                <w:sz w:val="20"/>
              </w:rPr>
              <w:t xml:space="preserve">
И. Развенкова, </w:t>
            </w:r>
            <w:r>
              <w:br/>
            </w:r>
            <w:r>
              <w:rPr>
                <w:rFonts w:ascii="Times New Roman"/>
                <w:b w:val="false"/>
                <w:i w:val="false"/>
                <w:color w:val="000000"/>
                <w:sz w:val="20"/>
              </w:rPr>
              <w:t xml:space="preserve">
Н. Якупова, </w:t>
            </w:r>
            <w:r>
              <w:br/>
            </w:r>
            <w:r>
              <w:rPr>
                <w:rFonts w:ascii="Times New Roman"/>
                <w:b w:val="false"/>
                <w:i w:val="false"/>
                <w:color w:val="000000"/>
                <w:sz w:val="20"/>
              </w:rPr>
              <w:t xml:space="preserve">
О. Лосенко, </w:t>
            </w:r>
            <w:r>
              <w:br/>
            </w:r>
            <w:r>
              <w:rPr>
                <w:rFonts w:ascii="Times New Roman"/>
                <w:b w:val="false"/>
                <w:i w:val="false"/>
                <w:color w:val="000000"/>
                <w:sz w:val="20"/>
              </w:rPr>
              <w:t>
Е. Велькер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Строки 56-61 исключены приказом Министра образования и науки РК от 04.04.2017 </w:t>
            </w:r>
            <w:r>
              <w:rPr>
                <w:rFonts w:ascii="Times New Roman"/>
                <w:b w:val="false"/>
                <w:i w:val="false"/>
                <w:color w:val="ff0000"/>
                <w:sz w:val="20"/>
              </w:rPr>
              <w:t>№ 150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5 класс</w:t>
      </w:r>
      <w:r>
        <w:br/>
      </w:r>
      <w:r>
        <w:rPr>
          <w:rFonts w:ascii="Times New Roman"/>
          <w:b/>
          <w:i w:val="false"/>
          <w:color w:val="000000"/>
        </w:rPr>
        <w:t>для школ с казахским и русским языками обучения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
        <w:gridCol w:w="4918"/>
        <w:gridCol w:w="2486"/>
        <w:gridCol w:w="771"/>
        <w:gridCol w:w="3755"/>
      </w:tblGrid>
      <w:tr>
        <w:trPr>
          <w:trHeight w:val="30" w:hRule="atLeast"/>
        </w:trPr>
        <w:tc>
          <w:tcPr>
            <w:tcW w:w="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75"/>
          <w:p>
            <w:pPr>
              <w:spacing w:after="20"/>
              <w:ind w:left="20"/>
              <w:jc w:val="both"/>
            </w:pPr>
            <w:r>
              <w:rPr>
                <w:rFonts w:ascii="Times New Roman"/>
                <w:b w:val="false"/>
                <w:i w:val="false"/>
                <w:color w:val="000000"/>
                <w:sz w:val="20"/>
              </w:rPr>
              <w:t>
1.</w:t>
            </w:r>
          </w:p>
          <w:bookmarkEnd w:id="75"/>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 Open 1 for Kazakhstan Grade 5</w:t>
            </w:r>
            <w:r>
              <w:br/>
            </w:r>
            <w:r>
              <w:rPr>
                <w:rFonts w:ascii="Times New Roman"/>
                <w:b w:val="false"/>
                <w:i w:val="false"/>
                <w:color w:val="000000"/>
                <w:sz w:val="20"/>
              </w:rPr>
              <w:t xml:space="preserve">
Student`s book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Ben Goldstein, </w:t>
            </w:r>
            <w:r>
              <w:br/>
            </w:r>
            <w:r>
              <w:rPr>
                <w:rFonts w:ascii="Times New Roman"/>
                <w:b w:val="false"/>
                <w:i w:val="false"/>
                <w:color w:val="000000"/>
                <w:sz w:val="20"/>
              </w:rPr>
              <w:t xml:space="preserve">
Ceri Jones, </w:t>
            </w:r>
            <w:r>
              <w:br/>
            </w:r>
            <w:r>
              <w:rPr>
                <w:rFonts w:ascii="Times New Roman"/>
                <w:b w:val="false"/>
                <w:i w:val="false"/>
                <w:color w:val="000000"/>
                <w:sz w:val="20"/>
              </w:rPr>
              <w:t>
David McKeegan,</w:t>
            </w:r>
            <w:r>
              <w:br/>
            </w:r>
            <w:r>
              <w:rPr>
                <w:rFonts w:ascii="Times New Roman"/>
                <w:b w:val="false"/>
                <w:i w:val="false"/>
                <w:color w:val="000000"/>
                <w:sz w:val="20"/>
              </w:rPr>
              <w:t xml:space="preserve">
Vicki Anderson, </w:t>
            </w:r>
            <w:r>
              <w:br/>
            </w:r>
            <w:r>
              <w:rPr>
                <w:rFonts w:ascii="Times New Roman"/>
                <w:b w:val="false"/>
                <w:i w:val="false"/>
                <w:color w:val="000000"/>
                <w:sz w:val="20"/>
              </w:rPr>
              <w:t>
Eoin Higgins</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 Open 1 for Kazakhstan Grade 5</w:t>
            </w:r>
            <w:r>
              <w:br/>
            </w:r>
            <w:r>
              <w:rPr>
                <w:rFonts w:ascii="Times New Roman"/>
                <w:b w:val="false"/>
                <w:i w:val="false"/>
                <w:color w:val="000000"/>
                <w:sz w:val="20"/>
              </w:rPr>
              <w:t>
Workbook</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Vicki Anderson, </w:t>
            </w:r>
            <w:r>
              <w:br/>
            </w:r>
            <w:r>
              <w:rPr>
                <w:rFonts w:ascii="Times New Roman"/>
                <w:b w:val="false"/>
                <w:i w:val="false"/>
                <w:color w:val="000000"/>
                <w:sz w:val="20"/>
              </w:rPr>
              <w:t>
Eoin Higgins</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 Open 1 for Kazakhstan Grade 5</w:t>
            </w:r>
            <w:r>
              <w:br/>
            </w:r>
            <w:r>
              <w:rPr>
                <w:rFonts w:ascii="Times New Roman"/>
                <w:b w:val="false"/>
                <w:i w:val="false"/>
                <w:color w:val="000000"/>
                <w:sz w:val="20"/>
              </w:rPr>
              <w:t>
Teacher`s book</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Garan Holcombe</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 Open 1 for Kazakhstan Grade 5</w:t>
            </w:r>
            <w:r>
              <w:br/>
            </w:r>
            <w:r>
              <w:rPr>
                <w:rFonts w:ascii="Times New Roman"/>
                <w:b w:val="false"/>
                <w:i w:val="false"/>
                <w:color w:val="000000"/>
                <w:sz w:val="20"/>
              </w:rPr>
              <w:t>
Course plan</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Ben Goldstein, </w:t>
            </w:r>
            <w:r>
              <w:br/>
            </w:r>
            <w:r>
              <w:rPr>
                <w:rFonts w:ascii="Times New Roman"/>
                <w:b w:val="false"/>
                <w:i w:val="false"/>
                <w:color w:val="000000"/>
                <w:sz w:val="20"/>
              </w:rPr>
              <w:t xml:space="preserve">
Ceri Jones, </w:t>
            </w:r>
            <w:r>
              <w:br/>
            </w:r>
            <w:r>
              <w:rPr>
                <w:rFonts w:ascii="Times New Roman"/>
                <w:b w:val="false"/>
                <w:i w:val="false"/>
                <w:color w:val="000000"/>
                <w:sz w:val="20"/>
              </w:rPr>
              <w:t>
David McKeegan,</w:t>
            </w:r>
            <w:r>
              <w:br/>
            </w:r>
            <w:r>
              <w:rPr>
                <w:rFonts w:ascii="Times New Roman"/>
                <w:b w:val="false"/>
                <w:i w:val="false"/>
                <w:color w:val="000000"/>
                <w:sz w:val="20"/>
              </w:rPr>
              <w:t xml:space="preserve">
Vicki Anderson, </w:t>
            </w:r>
            <w:r>
              <w:br/>
            </w:r>
            <w:r>
              <w:rPr>
                <w:rFonts w:ascii="Times New Roman"/>
                <w:b w:val="false"/>
                <w:i w:val="false"/>
                <w:color w:val="000000"/>
                <w:sz w:val="20"/>
              </w:rPr>
              <w:t>
Eoin Higgins</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Eyes Open 1 </w:t>
            </w:r>
            <w:r>
              <w:br/>
            </w:r>
            <w:r>
              <w:rPr>
                <w:rFonts w:ascii="Times New Roman"/>
                <w:b w:val="false"/>
                <w:i w:val="false"/>
                <w:color w:val="000000"/>
                <w:sz w:val="20"/>
              </w:rPr>
              <w:t>
Class Audio CD (3)</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Eyes Open 1 </w:t>
            </w:r>
            <w:r>
              <w:br/>
            </w:r>
            <w:r>
              <w:rPr>
                <w:rFonts w:ascii="Times New Roman"/>
                <w:b w:val="false"/>
                <w:i w:val="false"/>
                <w:color w:val="000000"/>
                <w:sz w:val="20"/>
              </w:rPr>
              <w:t>
Video DVD</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3397"/>
        <w:gridCol w:w="6333"/>
        <w:gridCol w:w="641"/>
        <w:gridCol w:w="1621"/>
      </w:tblGrid>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76"/>
          <w:p>
            <w:pPr>
              <w:spacing w:after="20"/>
              <w:ind w:left="20"/>
              <w:jc w:val="both"/>
            </w:pPr>
            <w:r>
              <w:rPr>
                <w:rFonts w:ascii="Times New Roman"/>
                <w:b w:val="false"/>
                <w:i w:val="false"/>
                <w:color w:val="000000"/>
                <w:sz w:val="20"/>
              </w:rPr>
              <w:t>
</w:t>
            </w:r>
            <w:r>
              <w:rPr>
                <w:rFonts w:ascii="Times New Roman"/>
                <w:b/>
                <w:i w:val="false"/>
                <w:color w:val="000000"/>
                <w:sz w:val="20"/>
              </w:rPr>
              <w:t>2.</w:t>
            </w:r>
          </w:p>
          <w:bookmarkEnd w:id="76"/>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Excel for Kazakhstan </w:t>
            </w:r>
            <w:r>
              <w:br/>
            </w:r>
            <w:r>
              <w:rPr>
                <w:rFonts w:ascii="Times New Roman"/>
                <w:b w:val="false"/>
                <w:i w:val="false"/>
                <w:color w:val="000000"/>
                <w:sz w:val="20"/>
              </w:rPr>
              <w:t>
</w:t>
            </w:r>
            <w:r>
              <w:rPr>
                <w:rFonts w:ascii="Times New Roman"/>
                <w:b/>
                <w:i w:val="false"/>
                <w:color w:val="000000"/>
                <w:sz w:val="20"/>
              </w:rPr>
              <w:t>(Grade 5)</w:t>
            </w:r>
            <w:r>
              <w:br/>
            </w:r>
            <w:r>
              <w:rPr>
                <w:rFonts w:ascii="Times New Roman"/>
                <w:b w:val="false"/>
                <w:i w:val="false"/>
                <w:color w:val="000000"/>
                <w:sz w:val="20"/>
              </w:rPr>
              <w:t>
</w:t>
            </w:r>
            <w:r>
              <w:rPr>
                <w:rFonts w:ascii="Times New Roman"/>
                <w:b/>
                <w:i w:val="false"/>
                <w:color w:val="000000"/>
                <w:sz w:val="20"/>
              </w:rPr>
              <w:t xml:space="preserve">Student`s book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Virginia Evans, </w:t>
            </w:r>
            <w:r>
              <w:br/>
            </w:r>
            <w:r>
              <w:rPr>
                <w:rFonts w:ascii="Times New Roman"/>
                <w:b w:val="false"/>
                <w:i w:val="false"/>
                <w:color w:val="000000"/>
                <w:sz w:val="20"/>
              </w:rPr>
              <w:t>
</w:t>
            </w:r>
            <w:r>
              <w:rPr>
                <w:rFonts w:ascii="Times New Roman"/>
                <w:b/>
                <w:i w:val="false"/>
                <w:color w:val="000000"/>
                <w:sz w:val="20"/>
              </w:rPr>
              <w:t xml:space="preserve">Jenny Dooley, </w:t>
            </w:r>
            <w:r>
              <w:br/>
            </w:r>
            <w:r>
              <w:rPr>
                <w:rFonts w:ascii="Times New Roman"/>
                <w:b w:val="false"/>
                <w:i w:val="false"/>
                <w:color w:val="000000"/>
                <w:sz w:val="20"/>
              </w:rPr>
              <w:t>
</w:t>
            </w:r>
            <w:r>
              <w:rPr>
                <w:rFonts w:ascii="Times New Roman"/>
                <w:b/>
                <w:i w:val="false"/>
                <w:color w:val="000000"/>
                <w:sz w:val="20"/>
              </w:rPr>
              <w:t xml:space="preserve">Bob Obee. </w:t>
            </w:r>
            <w:r>
              <w:br/>
            </w:r>
            <w:r>
              <w:rPr>
                <w:rFonts w:ascii="Times New Roman"/>
                <w:b w:val="false"/>
                <w:i w:val="false"/>
                <w:color w:val="000000"/>
                <w:sz w:val="20"/>
              </w:rPr>
              <w:t>
</w:t>
            </w:r>
            <w:r>
              <w:rPr>
                <w:rFonts w:ascii="Times New Roman"/>
                <w:b/>
                <w:i w:val="false"/>
                <w:color w:val="000000"/>
                <w:sz w:val="20"/>
              </w:rPr>
              <w:t>Translations by: Natalya Mukhamedjianova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2017</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Excel for Kazakhstan </w:t>
            </w:r>
            <w:r>
              <w:br/>
            </w:r>
            <w:r>
              <w:rPr>
                <w:rFonts w:ascii="Times New Roman"/>
                <w:b w:val="false"/>
                <w:i w:val="false"/>
                <w:color w:val="000000"/>
                <w:sz w:val="20"/>
              </w:rPr>
              <w:t>
(Grade 5)</w:t>
            </w:r>
            <w:r>
              <w:br/>
            </w:r>
            <w:r>
              <w:rPr>
                <w:rFonts w:ascii="Times New Roman"/>
                <w:b w:val="false"/>
                <w:i w:val="false"/>
                <w:color w:val="000000"/>
                <w:sz w:val="20"/>
              </w:rPr>
              <w:t>
Workbook &amp; Grammar Book</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Virginia Evans, </w:t>
            </w:r>
            <w:r>
              <w:br/>
            </w:r>
            <w:r>
              <w:rPr>
                <w:rFonts w:ascii="Times New Roman"/>
                <w:b w:val="false"/>
                <w:i w:val="false"/>
                <w:color w:val="000000"/>
                <w:sz w:val="20"/>
              </w:rPr>
              <w:t xml:space="preserve">
Jenny Dooley, </w:t>
            </w:r>
            <w:r>
              <w:br/>
            </w:r>
            <w:r>
              <w:rPr>
                <w:rFonts w:ascii="Times New Roman"/>
                <w:b w:val="false"/>
                <w:i w:val="false"/>
                <w:color w:val="000000"/>
                <w:sz w:val="20"/>
              </w:rPr>
              <w:t xml:space="preserve">
Bob Obee. </w:t>
            </w:r>
            <w:r>
              <w:br/>
            </w:r>
            <w:r>
              <w:rPr>
                <w:rFonts w:ascii="Times New Roman"/>
                <w:b w:val="false"/>
                <w:i w:val="false"/>
                <w:color w:val="000000"/>
                <w:sz w:val="20"/>
              </w:rPr>
              <w:t>
Translations by: Natalya Mukhamedjianova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Excel for Kazakhstan </w:t>
            </w:r>
            <w:r>
              <w:br/>
            </w:r>
            <w:r>
              <w:rPr>
                <w:rFonts w:ascii="Times New Roman"/>
                <w:b w:val="false"/>
                <w:i w:val="false"/>
                <w:color w:val="000000"/>
                <w:sz w:val="20"/>
              </w:rPr>
              <w:t>
(Grade 5)</w:t>
            </w:r>
            <w:r>
              <w:br/>
            </w:r>
            <w:r>
              <w:rPr>
                <w:rFonts w:ascii="Times New Roman"/>
                <w:b w:val="false"/>
                <w:i w:val="false"/>
                <w:color w:val="000000"/>
                <w:sz w:val="20"/>
              </w:rPr>
              <w:t xml:space="preserve">
Teacher`s Book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Virginia Evans, </w:t>
            </w:r>
            <w:r>
              <w:br/>
            </w:r>
            <w:r>
              <w:rPr>
                <w:rFonts w:ascii="Times New Roman"/>
                <w:b w:val="false"/>
                <w:i w:val="false"/>
                <w:color w:val="000000"/>
                <w:sz w:val="20"/>
              </w:rPr>
              <w:t xml:space="preserve">
Jenny Dooley, </w:t>
            </w:r>
            <w:r>
              <w:br/>
            </w:r>
            <w:r>
              <w:rPr>
                <w:rFonts w:ascii="Times New Roman"/>
                <w:b w:val="false"/>
                <w:i w:val="false"/>
                <w:color w:val="000000"/>
                <w:sz w:val="20"/>
              </w:rPr>
              <w:t xml:space="preserve">
Bob Obee. </w:t>
            </w:r>
            <w:r>
              <w:br/>
            </w:r>
            <w:r>
              <w:rPr>
                <w:rFonts w:ascii="Times New Roman"/>
                <w:b w:val="false"/>
                <w:i w:val="false"/>
                <w:color w:val="000000"/>
                <w:sz w:val="20"/>
              </w:rPr>
              <w:t>
Translations by: Natalya Mukhamedjianova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Excel for Kazakhstan </w:t>
            </w:r>
            <w:r>
              <w:br/>
            </w:r>
            <w:r>
              <w:rPr>
                <w:rFonts w:ascii="Times New Roman"/>
                <w:b w:val="false"/>
                <w:i w:val="false"/>
                <w:color w:val="000000"/>
                <w:sz w:val="20"/>
              </w:rPr>
              <w:t>
(Grade 5)</w:t>
            </w:r>
            <w:r>
              <w:br/>
            </w:r>
            <w:r>
              <w:rPr>
                <w:rFonts w:ascii="Times New Roman"/>
                <w:b w:val="false"/>
                <w:i w:val="false"/>
                <w:color w:val="000000"/>
                <w:sz w:val="20"/>
              </w:rPr>
              <w:t xml:space="preserve">
DVD Activity Book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Virginia Evans, </w:t>
            </w:r>
            <w:r>
              <w:br/>
            </w:r>
            <w:r>
              <w:rPr>
                <w:rFonts w:ascii="Times New Roman"/>
                <w:b w:val="false"/>
                <w:i w:val="false"/>
                <w:color w:val="000000"/>
                <w:sz w:val="20"/>
              </w:rPr>
              <w:t xml:space="preserve">
Jenny Dooley, </w:t>
            </w:r>
            <w:r>
              <w:br/>
            </w:r>
            <w:r>
              <w:rPr>
                <w:rFonts w:ascii="Times New Roman"/>
                <w:b w:val="false"/>
                <w:i w:val="false"/>
                <w:color w:val="000000"/>
                <w:sz w:val="20"/>
              </w:rPr>
              <w:t>
Bob Obee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Excel for Kazakhstan </w:t>
            </w:r>
            <w:r>
              <w:br/>
            </w:r>
            <w:r>
              <w:rPr>
                <w:rFonts w:ascii="Times New Roman"/>
                <w:b w:val="false"/>
                <w:i w:val="false"/>
                <w:color w:val="000000"/>
                <w:sz w:val="20"/>
              </w:rPr>
              <w:t>
(Grade 5)</w:t>
            </w:r>
            <w:r>
              <w:br/>
            </w:r>
            <w:r>
              <w:rPr>
                <w:rFonts w:ascii="Times New Roman"/>
                <w:b w:val="false"/>
                <w:i w:val="false"/>
                <w:color w:val="000000"/>
                <w:sz w:val="20"/>
              </w:rPr>
              <w:t>
 DVD Activity Book Key</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Virginia Evans, </w:t>
            </w:r>
            <w:r>
              <w:br/>
            </w:r>
            <w:r>
              <w:rPr>
                <w:rFonts w:ascii="Times New Roman"/>
                <w:b w:val="false"/>
                <w:i w:val="false"/>
                <w:color w:val="000000"/>
                <w:sz w:val="20"/>
              </w:rPr>
              <w:t xml:space="preserve">
Jenny Dooley, </w:t>
            </w:r>
            <w:r>
              <w:br/>
            </w:r>
            <w:r>
              <w:rPr>
                <w:rFonts w:ascii="Times New Roman"/>
                <w:b w:val="false"/>
                <w:i w:val="false"/>
                <w:color w:val="000000"/>
                <w:sz w:val="20"/>
              </w:rPr>
              <w:t>
Bob Obee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Excel for Kazakhstan </w:t>
            </w:r>
            <w:r>
              <w:br/>
            </w:r>
            <w:r>
              <w:rPr>
                <w:rFonts w:ascii="Times New Roman"/>
                <w:b w:val="false"/>
                <w:i w:val="false"/>
                <w:color w:val="000000"/>
                <w:sz w:val="20"/>
              </w:rPr>
              <w:t>
(Grade 5)</w:t>
            </w:r>
            <w:r>
              <w:br/>
            </w:r>
            <w:r>
              <w:rPr>
                <w:rFonts w:ascii="Times New Roman"/>
                <w:b w:val="false"/>
                <w:i w:val="false"/>
                <w:color w:val="000000"/>
                <w:sz w:val="20"/>
              </w:rPr>
              <w:t>
Class CD (1,2,3)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Virginia Evans, </w:t>
            </w:r>
            <w:r>
              <w:br/>
            </w:r>
            <w:r>
              <w:rPr>
                <w:rFonts w:ascii="Times New Roman"/>
                <w:b w:val="false"/>
                <w:i w:val="false"/>
                <w:color w:val="000000"/>
                <w:sz w:val="20"/>
              </w:rPr>
              <w:t xml:space="preserve">
Jenny Dooley, </w:t>
            </w:r>
            <w:r>
              <w:br/>
            </w:r>
            <w:r>
              <w:rPr>
                <w:rFonts w:ascii="Times New Roman"/>
                <w:b w:val="false"/>
                <w:i w:val="false"/>
                <w:color w:val="000000"/>
                <w:sz w:val="20"/>
              </w:rPr>
              <w:t xml:space="preserve">
Bob Obee. </w:t>
            </w:r>
            <w:r>
              <w:br/>
            </w:r>
            <w:r>
              <w:rPr>
                <w:rFonts w:ascii="Times New Roman"/>
                <w:b w:val="false"/>
                <w:i w:val="false"/>
                <w:color w:val="000000"/>
                <w:sz w:val="20"/>
              </w:rPr>
              <w:t>
Translations by: Natalya Mukhamedjianova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Excel for Kazakhstan </w:t>
            </w:r>
            <w:r>
              <w:br/>
            </w:r>
            <w:r>
              <w:rPr>
                <w:rFonts w:ascii="Times New Roman"/>
                <w:b w:val="false"/>
                <w:i w:val="false"/>
                <w:color w:val="000000"/>
                <w:sz w:val="20"/>
              </w:rPr>
              <w:t>
(Grade 5)</w:t>
            </w:r>
            <w:r>
              <w:br/>
            </w:r>
            <w:r>
              <w:rPr>
                <w:rFonts w:ascii="Times New Roman"/>
                <w:b w:val="false"/>
                <w:i w:val="false"/>
                <w:color w:val="000000"/>
                <w:sz w:val="20"/>
              </w:rPr>
              <w:t>
Interactive Whiteboard Software</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 Bob Obee. Translations by: Natalya Mukhamedjianova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Excel for Kazakhstan </w:t>
            </w:r>
            <w:r>
              <w:br/>
            </w:r>
            <w:r>
              <w:rPr>
                <w:rFonts w:ascii="Times New Roman"/>
                <w:b w:val="false"/>
                <w:i w:val="false"/>
                <w:color w:val="000000"/>
                <w:sz w:val="20"/>
              </w:rPr>
              <w:t>
(Grade 5)</w:t>
            </w:r>
            <w:r>
              <w:br/>
            </w:r>
            <w:r>
              <w:rPr>
                <w:rFonts w:ascii="Times New Roman"/>
                <w:b w:val="false"/>
                <w:i w:val="false"/>
                <w:color w:val="000000"/>
                <w:sz w:val="20"/>
              </w:rPr>
              <w:t>
Teacher`s Resource Pack &amp; Tests (CD-ROM)</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Virginia Evans, </w:t>
            </w:r>
            <w:r>
              <w:br/>
            </w:r>
            <w:r>
              <w:rPr>
                <w:rFonts w:ascii="Times New Roman"/>
                <w:b w:val="false"/>
                <w:i w:val="false"/>
                <w:color w:val="000000"/>
                <w:sz w:val="20"/>
              </w:rPr>
              <w:t xml:space="preserve">
Jenny Dooley, </w:t>
            </w:r>
            <w:r>
              <w:br/>
            </w:r>
            <w:r>
              <w:rPr>
                <w:rFonts w:ascii="Times New Roman"/>
                <w:b w:val="false"/>
                <w:i w:val="false"/>
                <w:color w:val="000000"/>
                <w:sz w:val="20"/>
              </w:rPr>
              <w:t xml:space="preserve">
Bob Obee. </w:t>
            </w:r>
            <w:r>
              <w:br/>
            </w:r>
            <w:r>
              <w:rPr>
                <w:rFonts w:ascii="Times New Roman"/>
                <w:b w:val="false"/>
                <w:i w:val="false"/>
                <w:color w:val="000000"/>
                <w:sz w:val="20"/>
              </w:rPr>
              <w:t>
Translations by: Natalya Mukhamedjianova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Excel for Kazakhstan </w:t>
            </w:r>
            <w:r>
              <w:br/>
            </w:r>
            <w:r>
              <w:rPr>
                <w:rFonts w:ascii="Times New Roman"/>
                <w:b w:val="false"/>
                <w:i w:val="false"/>
                <w:color w:val="000000"/>
                <w:sz w:val="20"/>
              </w:rPr>
              <w:t>
(Grade 5)</w:t>
            </w:r>
            <w:r>
              <w:br/>
            </w:r>
            <w:r>
              <w:rPr>
                <w:rFonts w:ascii="Times New Roman"/>
                <w:b w:val="false"/>
                <w:i w:val="false"/>
                <w:color w:val="000000"/>
                <w:sz w:val="20"/>
              </w:rPr>
              <w:t>
e-Book</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Virginia Evans, </w:t>
            </w:r>
            <w:r>
              <w:br/>
            </w:r>
            <w:r>
              <w:rPr>
                <w:rFonts w:ascii="Times New Roman"/>
                <w:b w:val="false"/>
                <w:i w:val="false"/>
                <w:color w:val="000000"/>
                <w:sz w:val="20"/>
              </w:rPr>
              <w:t xml:space="preserve">
Jenny Dooley, </w:t>
            </w:r>
            <w:r>
              <w:br/>
            </w:r>
            <w:r>
              <w:rPr>
                <w:rFonts w:ascii="Times New Roman"/>
                <w:b w:val="false"/>
                <w:i w:val="false"/>
                <w:color w:val="000000"/>
                <w:sz w:val="20"/>
              </w:rPr>
              <w:t xml:space="preserve">
Bob Obee. </w:t>
            </w:r>
            <w:r>
              <w:br/>
            </w:r>
            <w:r>
              <w:rPr>
                <w:rFonts w:ascii="Times New Roman"/>
                <w:b w:val="false"/>
                <w:i w:val="false"/>
                <w:color w:val="000000"/>
                <w:sz w:val="20"/>
              </w:rPr>
              <w:t>
Translations by: Natalya Mukhamedjianova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Excel for Kazakhstan </w:t>
            </w:r>
            <w:r>
              <w:br/>
            </w:r>
            <w:r>
              <w:rPr>
                <w:rFonts w:ascii="Times New Roman"/>
                <w:b w:val="false"/>
                <w:i w:val="false"/>
                <w:color w:val="000000"/>
                <w:sz w:val="20"/>
              </w:rPr>
              <w:t>
(Grade 5)</w:t>
            </w:r>
            <w:r>
              <w:br/>
            </w:r>
            <w:r>
              <w:rPr>
                <w:rFonts w:ascii="Times New Roman"/>
                <w:b w:val="false"/>
                <w:i w:val="false"/>
                <w:color w:val="000000"/>
                <w:sz w:val="20"/>
              </w:rPr>
              <w:t xml:space="preserve">
PAL Express </w:t>
            </w:r>
            <w:r>
              <w:br/>
            </w:r>
            <w:r>
              <w:rPr>
                <w:rFonts w:ascii="Times New Roman"/>
                <w:b w:val="false"/>
                <w:i w:val="false"/>
                <w:color w:val="000000"/>
                <w:sz w:val="20"/>
              </w:rPr>
              <w:t>
DVD Video</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Virginia Evans, </w:t>
            </w:r>
            <w:r>
              <w:br/>
            </w:r>
            <w:r>
              <w:rPr>
                <w:rFonts w:ascii="Times New Roman"/>
                <w:b w:val="false"/>
                <w:i w:val="false"/>
                <w:color w:val="000000"/>
                <w:sz w:val="20"/>
              </w:rPr>
              <w:t xml:space="preserve">
Jenny Dooley, </w:t>
            </w:r>
            <w:r>
              <w:br/>
            </w:r>
            <w:r>
              <w:rPr>
                <w:rFonts w:ascii="Times New Roman"/>
                <w:b w:val="false"/>
                <w:i w:val="false"/>
                <w:color w:val="000000"/>
                <w:sz w:val="20"/>
              </w:rPr>
              <w:t>
Bob Obee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77"/>
          <w:p>
            <w:pPr>
              <w:spacing w:after="20"/>
              <w:ind w:left="20"/>
              <w:jc w:val="both"/>
            </w:pPr>
            <w:r>
              <w:rPr>
                <w:rFonts w:ascii="Times New Roman"/>
                <w:b w:val="false"/>
                <w:i w:val="false"/>
                <w:color w:val="000000"/>
                <w:sz w:val="20"/>
              </w:rPr>
              <w:t>
3.</w:t>
            </w:r>
          </w:p>
          <w:bookmarkEnd w:id="77"/>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Оқушы кітабы</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Ben Wetz, </w:t>
            </w:r>
            <w:r>
              <w:br/>
            </w:r>
            <w:r>
              <w:rPr>
                <w:rFonts w:ascii="Times New Roman"/>
                <w:b w:val="false"/>
                <w:i w:val="false"/>
                <w:color w:val="000000"/>
                <w:sz w:val="20"/>
              </w:rPr>
              <w:t>
Diana Pye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Жұмыс дәптері</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Janet Hardy-Gould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Мұғалім кітабы</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Ronan McGuinness, Lara Storton, </w:t>
            </w:r>
            <w:r>
              <w:br/>
            </w:r>
            <w:r>
              <w:rPr>
                <w:rFonts w:ascii="Times New Roman"/>
                <w:b w:val="false"/>
                <w:i w:val="false"/>
                <w:color w:val="000000"/>
                <w:sz w:val="20"/>
              </w:rPr>
              <w:t>
Beth Godfrey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Аудио CD (1,2,3)</w:t>
            </w: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Тест дискісі</w:t>
            </w: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Rob Sved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78"/>
          <w:p>
            <w:pPr>
              <w:spacing w:after="20"/>
              <w:ind w:left="20"/>
              <w:jc w:val="both"/>
            </w:pPr>
            <w:r>
              <w:rPr>
                <w:rFonts w:ascii="Times New Roman"/>
                <w:b w:val="false"/>
                <w:i w:val="false"/>
                <w:color w:val="000000"/>
                <w:sz w:val="20"/>
              </w:rPr>
              <w:t>
4.</w:t>
            </w:r>
          </w:p>
          <w:bookmarkEnd w:id="78"/>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Tiger Time 5 for Kazakhstan </w:t>
            </w:r>
            <w:r>
              <w:br/>
            </w:r>
            <w:r>
              <w:rPr>
                <w:rFonts w:ascii="Times New Roman"/>
                <w:b w:val="false"/>
                <w:i w:val="false"/>
                <w:color w:val="000000"/>
                <w:sz w:val="20"/>
              </w:rPr>
              <w:t xml:space="preserve">
Student`s Book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Carol Read, </w:t>
            </w:r>
            <w:r>
              <w:br/>
            </w:r>
            <w:r>
              <w:rPr>
                <w:rFonts w:ascii="Times New Roman"/>
                <w:b w:val="false"/>
                <w:i w:val="false"/>
                <w:color w:val="000000"/>
                <w:sz w:val="20"/>
              </w:rPr>
              <w:t>
Mark Ormerod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Education</w:t>
            </w:r>
          </w:p>
        </w:tc>
      </w:tr>
      <w:tr>
        <w:trPr>
          <w:trHeight w:val="30" w:hRule="atLeast"/>
        </w:trPr>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Tiger Time 5 for Kazakhstan </w:t>
            </w:r>
            <w:r>
              <w:br/>
            </w:r>
            <w:r>
              <w:rPr>
                <w:rFonts w:ascii="Times New Roman"/>
                <w:b w:val="false"/>
                <w:i w:val="false"/>
                <w:color w:val="000000"/>
                <w:sz w:val="20"/>
              </w:rPr>
              <w:t>
Activity Book</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Carol Read, </w:t>
            </w:r>
            <w:r>
              <w:br/>
            </w:r>
            <w:r>
              <w:rPr>
                <w:rFonts w:ascii="Times New Roman"/>
                <w:b w:val="false"/>
                <w:i w:val="false"/>
                <w:color w:val="000000"/>
                <w:sz w:val="20"/>
              </w:rPr>
              <w:t>
Mark Ormerod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Education</w:t>
            </w:r>
          </w:p>
        </w:tc>
      </w:tr>
      <w:tr>
        <w:trPr>
          <w:trHeight w:val="30" w:hRule="atLeast"/>
        </w:trPr>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Tiger Time 5 for Kazakhstan </w:t>
            </w:r>
            <w:r>
              <w:br/>
            </w:r>
            <w:r>
              <w:rPr>
                <w:rFonts w:ascii="Times New Roman"/>
                <w:b w:val="false"/>
                <w:i w:val="false"/>
                <w:color w:val="000000"/>
                <w:sz w:val="20"/>
              </w:rPr>
              <w:t>
Teacher`s Book</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Carol Read, </w:t>
            </w:r>
            <w:r>
              <w:br/>
            </w:r>
            <w:r>
              <w:rPr>
                <w:rFonts w:ascii="Times New Roman"/>
                <w:b w:val="false"/>
                <w:i w:val="false"/>
                <w:color w:val="000000"/>
                <w:sz w:val="20"/>
              </w:rPr>
              <w:t>
Mark Ormerod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Education</w:t>
            </w:r>
          </w:p>
        </w:tc>
      </w:tr>
      <w:tr>
        <w:trPr>
          <w:trHeight w:val="30" w:hRule="atLeast"/>
        </w:trPr>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Tiger Time 5 </w:t>
            </w:r>
            <w:r>
              <w:br/>
            </w:r>
            <w:r>
              <w:rPr>
                <w:rFonts w:ascii="Times New Roman"/>
                <w:b w:val="false"/>
                <w:i w:val="false"/>
                <w:color w:val="000000"/>
                <w:sz w:val="20"/>
              </w:rPr>
              <w:t>
Ресурсный диск по УМК</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Carol Read, </w:t>
            </w:r>
            <w:r>
              <w:br/>
            </w:r>
            <w:r>
              <w:rPr>
                <w:rFonts w:ascii="Times New Roman"/>
                <w:b w:val="false"/>
                <w:i w:val="false"/>
                <w:color w:val="000000"/>
                <w:sz w:val="20"/>
              </w:rPr>
              <w:t>
Mark Ormerod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Education</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rPr>
          <w:rFonts w:ascii="Times New Roman"/>
          <w:b/>
          <w:i w:val="false"/>
          <w:color w:val="000000"/>
        </w:rPr>
        <w:t xml:space="preserve"> 6 класс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3"/>
        <w:gridCol w:w="4061"/>
        <w:gridCol w:w="1197"/>
        <w:gridCol w:w="2491"/>
        <w:gridCol w:w="2838"/>
      </w:tblGrid>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Оқулық + CD</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Әрінова, </w:t>
            </w:r>
            <w:r>
              <w:br/>
            </w:r>
            <w:r>
              <w:rPr>
                <w:rFonts w:ascii="Times New Roman"/>
                <w:b w:val="false"/>
                <w:i w:val="false"/>
                <w:color w:val="000000"/>
                <w:sz w:val="20"/>
              </w:rPr>
              <w:t xml:space="preserve">
Г. Раева, </w:t>
            </w:r>
            <w:r>
              <w:br/>
            </w:r>
            <w:r>
              <w:rPr>
                <w:rFonts w:ascii="Times New Roman"/>
                <w:b w:val="false"/>
                <w:i w:val="false"/>
                <w:color w:val="000000"/>
                <w:sz w:val="20"/>
              </w:rPr>
              <w:t>
Г. Кәрімова,</w:t>
            </w:r>
            <w:r>
              <w:br/>
            </w:r>
            <w:r>
              <w:rPr>
                <w:rFonts w:ascii="Times New Roman"/>
                <w:b w:val="false"/>
                <w:i w:val="false"/>
                <w:color w:val="000000"/>
                <w:sz w:val="20"/>
              </w:rPr>
              <w:t xml:space="preserve">
Л. Жұмекенова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Оқыту әдістемесі</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Әрінова, </w:t>
            </w:r>
            <w:r>
              <w:br/>
            </w:r>
            <w:r>
              <w:rPr>
                <w:rFonts w:ascii="Times New Roman"/>
                <w:b w:val="false"/>
                <w:i w:val="false"/>
                <w:color w:val="000000"/>
                <w:sz w:val="20"/>
              </w:rPr>
              <w:t xml:space="preserve">
Г. Раева, </w:t>
            </w:r>
            <w:r>
              <w:br/>
            </w:r>
            <w:r>
              <w:rPr>
                <w:rFonts w:ascii="Times New Roman"/>
                <w:b w:val="false"/>
                <w:i w:val="false"/>
                <w:color w:val="000000"/>
                <w:sz w:val="20"/>
              </w:rPr>
              <w:t>
Г. Кәрімова</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тiлi. </w:t>
            </w:r>
            <w:r>
              <w:br/>
            </w:r>
            <w:r>
              <w:rPr>
                <w:rFonts w:ascii="Times New Roman"/>
                <w:b w:val="false"/>
                <w:i w:val="false"/>
                <w:color w:val="000000"/>
                <w:sz w:val="20"/>
              </w:rPr>
              <w:t>
Оқулық + CD</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Жолшаева, </w:t>
            </w:r>
            <w:r>
              <w:br/>
            </w:r>
            <w:r>
              <w:rPr>
                <w:rFonts w:ascii="Times New Roman"/>
                <w:b w:val="false"/>
                <w:i w:val="false"/>
                <w:color w:val="000000"/>
                <w:sz w:val="20"/>
              </w:rPr>
              <w:t xml:space="preserve">
Ғ. Отарбаева, </w:t>
            </w:r>
            <w:r>
              <w:br/>
            </w:r>
            <w:r>
              <w:rPr>
                <w:rFonts w:ascii="Times New Roman"/>
                <w:b w:val="false"/>
                <w:i w:val="false"/>
                <w:color w:val="000000"/>
                <w:sz w:val="20"/>
              </w:rPr>
              <w:t>
Г. Нұрманова</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тiлi. </w:t>
            </w:r>
            <w:r>
              <w:br/>
            </w:r>
            <w:r>
              <w:rPr>
                <w:rFonts w:ascii="Times New Roman"/>
                <w:b w:val="false"/>
                <w:i w:val="false"/>
                <w:color w:val="000000"/>
                <w:sz w:val="20"/>
              </w:rPr>
              <w:t xml:space="preserve">
Әдiстемелiк нұсқау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Жолшаева, </w:t>
            </w:r>
            <w:r>
              <w:br/>
            </w:r>
            <w:r>
              <w:rPr>
                <w:rFonts w:ascii="Times New Roman"/>
                <w:b w:val="false"/>
                <w:i w:val="false"/>
                <w:color w:val="000000"/>
                <w:sz w:val="20"/>
              </w:rPr>
              <w:t xml:space="preserve">
Ғ. Отарбаева, </w:t>
            </w:r>
            <w:r>
              <w:br/>
            </w:r>
            <w:r>
              <w:rPr>
                <w:rFonts w:ascii="Times New Roman"/>
                <w:b w:val="false"/>
                <w:i w:val="false"/>
                <w:color w:val="000000"/>
                <w:sz w:val="20"/>
              </w:rPr>
              <w:t>
Г. Нұрманова</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тiлi. </w:t>
            </w:r>
            <w:r>
              <w:br/>
            </w:r>
            <w:r>
              <w:rPr>
                <w:rFonts w:ascii="Times New Roman"/>
                <w:b w:val="false"/>
                <w:i w:val="false"/>
                <w:color w:val="000000"/>
                <w:sz w:val="20"/>
              </w:rPr>
              <w:t>
Оқулық + СD</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Ермекова, </w:t>
            </w:r>
            <w:r>
              <w:br/>
            </w:r>
            <w:r>
              <w:rPr>
                <w:rFonts w:ascii="Times New Roman"/>
                <w:b w:val="false"/>
                <w:i w:val="false"/>
                <w:color w:val="000000"/>
                <w:sz w:val="20"/>
              </w:rPr>
              <w:t xml:space="preserve">
Ж. Отарбекова, </w:t>
            </w:r>
            <w:r>
              <w:br/>
            </w:r>
            <w:r>
              <w:rPr>
                <w:rFonts w:ascii="Times New Roman"/>
                <w:b w:val="false"/>
                <w:i w:val="false"/>
                <w:color w:val="000000"/>
                <w:sz w:val="20"/>
              </w:rPr>
              <w:t>
Г. Тоқтыбаева</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тiлi. </w:t>
            </w:r>
            <w:r>
              <w:br/>
            </w:r>
            <w:r>
              <w:rPr>
                <w:rFonts w:ascii="Times New Roman"/>
                <w:b w:val="false"/>
                <w:i w:val="false"/>
                <w:color w:val="000000"/>
                <w:sz w:val="20"/>
              </w:rPr>
              <w:t>
Мұғалім кітабы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Ермекова, </w:t>
            </w:r>
            <w:r>
              <w:br/>
            </w:r>
            <w:r>
              <w:rPr>
                <w:rFonts w:ascii="Times New Roman"/>
                <w:b w:val="false"/>
                <w:i w:val="false"/>
                <w:color w:val="000000"/>
                <w:sz w:val="20"/>
              </w:rPr>
              <w:t xml:space="preserve">
К. Бертілеуова, </w:t>
            </w:r>
            <w:r>
              <w:br/>
            </w:r>
            <w:r>
              <w:rPr>
                <w:rFonts w:ascii="Times New Roman"/>
                <w:b w:val="false"/>
                <w:i w:val="false"/>
                <w:color w:val="000000"/>
                <w:sz w:val="20"/>
              </w:rPr>
              <w:t xml:space="preserve">
Г. Тоқтыбаева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тiлi. </w:t>
            </w:r>
            <w:r>
              <w:br/>
            </w:r>
            <w:r>
              <w:rPr>
                <w:rFonts w:ascii="Times New Roman"/>
                <w:b w:val="false"/>
                <w:i w:val="false"/>
                <w:color w:val="000000"/>
                <w:sz w:val="20"/>
              </w:rPr>
              <w:t>
Дидактикалық материалдар</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Ермекова, </w:t>
            </w:r>
            <w:r>
              <w:br/>
            </w:r>
            <w:r>
              <w:rPr>
                <w:rFonts w:ascii="Times New Roman"/>
                <w:b w:val="false"/>
                <w:i w:val="false"/>
                <w:color w:val="000000"/>
                <w:sz w:val="20"/>
              </w:rPr>
              <w:t xml:space="preserve">
Ж. Отарбекова, </w:t>
            </w:r>
            <w:r>
              <w:br/>
            </w:r>
            <w:r>
              <w:rPr>
                <w:rFonts w:ascii="Times New Roman"/>
                <w:b w:val="false"/>
                <w:i w:val="false"/>
                <w:color w:val="000000"/>
                <w:sz w:val="20"/>
              </w:rPr>
              <w:t>
Г. Тоқтыбаева</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 Диктанттар мен мазмұндамалар жинағы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Ермекова, </w:t>
            </w:r>
            <w:r>
              <w:br/>
            </w:r>
            <w:r>
              <w:rPr>
                <w:rFonts w:ascii="Times New Roman"/>
                <w:b w:val="false"/>
                <w:i w:val="false"/>
                <w:color w:val="000000"/>
                <w:sz w:val="20"/>
              </w:rPr>
              <w:t xml:space="preserve">
Ж. Отарбекова, </w:t>
            </w:r>
            <w:r>
              <w:br/>
            </w:r>
            <w:r>
              <w:rPr>
                <w:rFonts w:ascii="Times New Roman"/>
                <w:b w:val="false"/>
                <w:i w:val="false"/>
                <w:color w:val="000000"/>
                <w:sz w:val="20"/>
              </w:rPr>
              <w:t>
Г. Тоқтыбаева</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Оқулық + CD</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Ақтанова, </w:t>
            </w:r>
            <w:r>
              <w:br/>
            </w:r>
            <w:r>
              <w:rPr>
                <w:rFonts w:ascii="Times New Roman"/>
                <w:b w:val="false"/>
                <w:i w:val="false"/>
                <w:color w:val="000000"/>
                <w:sz w:val="20"/>
              </w:rPr>
              <w:t>
А. Жүндібаева,</w:t>
            </w:r>
            <w:r>
              <w:br/>
            </w:r>
            <w:r>
              <w:rPr>
                <w:rFonts w:ascii="Times New Roman"/>
                <w:b w:val="false"/>
                <w:i w:val="false"/>
                <w:color w:val="000000"/>
                <w:sz w:val="20"/>
              </w:rPr>
              <w:t>
Л. Жұмекенова</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Оқыту әдістемесі</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Ақтанова, </w:t>
            </w:r>
            <w:r>
              <w:br/>
            </w:r>
            <w:r>
              <w:rPr>
                <w:rFonts w:ascii="Times New Roman"/>
                <w:b w:val="false"/>
                <w:i w:val="false"/>
                <w:color w:val="000000"/>
                <w:sz w:val="20"/>
              </w:rPr>
              <w:t>
А. Жүндібаева</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Хрестоматия</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Ақтанова, </w:t>
            </w:r>
            <w:r>
              <w:br/>
            </w:r>
            <w:r>
              <w:rPr>
                <w:rFonts w:ascii="Times New Roman"/>
                <w:b w:val="false"/>
                <w:i w:val="false"/>
                <w:color w:val="000000"/>
                <w:sz w:val="20"/>
              </w:rPr>
              <w:t>
А. Жүндібаева</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w:t>
            </w:r>
            <w:r>
              <w:br/>
            </w:r>
            <w:r>
              <w:rPr>
                <w:rFonts w:ascii="Times New Roman"/>
                <w:b w:val="false"/>
                <w:i w:val="false"/>
                <w:color w:val="000000"/>
                <w:sz w:val="20"/>
              </w:rPr>
              <w:t>
Оқулық + CD</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Керімбекова, </w:t>
            </w:r>
            <w:r>
              <w:br/>
            </w:r>
            <w:r>
              <w:rPr>
                <w:rFonts w:ascii="Times New Roman"/>
                <w:b w:val="false"/>
                <w:i w:val="false"/>
                <w:color w:val="000000"/>
                <w:sz w:val="20"/>
              </w:rPr>
              <w:t>
Ж. Мұқанова</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w:t>
            </w:r>
            <w:r>
              <w:br/>
            </w:r>
            <w:r>
              <w:rPr>
                <w:rFonts w:ascii="Times New Roman"/>
                <w:b w:val="false"/>
                <w:i w:val="false"/>
                <w:color w:val="000000"/>
                <w:sz w:val="20"/>
              </w:rPr>
              <w:t xml:space="preserve">
Әдiстемелiк нұсқау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Керімбекова, </w:t>
            </w:r>
            <w:r>
              <w:br/>
            </w:r>
            <w:r>
              <w:rPr>
                <w:rFonts w:ascii="Times New Roman"/>
                <w:b w:val="false"/>
                <w:i w:val="false"/>
                <w:color w:val="000000"/>
                <w:sz w:val="20"/>
              </w:rPr>
              <w:t>
Ж. Мұқанова</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w:t>
            </w:r>
            <w:r>
              <w:br/>
            </w:r>
            <w:r>
              <w:rPr>
                <w:rFonts w:ascii="Times New Roman"/>
                <w:b w:val="false"/>
                <w:i w:val="false"/>
                <w:color w:val="000000"/>
                <w:sz w:val="20"/>
              </w:rPr>
              <w:t xml:space="preserve">
Хрестоматия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Керімбекова, </w:t>
            </w:r>
            <w:r>
              <w:br/>
            </w:r>
            <w:r>
              <w:rPr>
                <w:rFonts w:ascii="Times New Roman"/>
                <w:b w:val="false"/>
                <w:i w:val="false"/>
                <w:color w:val="000000"/>
                <w:sz w:val="20"/>
              </w:rPr>
              <w:t>
Ж. Мұқанова</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Оқулық+ CD</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Қасқабасов,</w:t>
            </w:r>
            <w:r>
              <w:br/>
            </w:r>
            <w:r>
              <w:rPr>
                <w:rFonts w:ascii="Times New Roman"/>
                <w:b w:val="false"/>
                <w:i w:val="false"/>
                <w:color w:val="000000"/>
                <w:sz w:val="20"/>
              </w:rPr>
              <w:t>
Р. Әлмұханова,</w:t>
            </w:r>
            <w:r>
              <w:br/>
            </w:r>
            <w:r>
              <w:rPr>
                <w:rFonts w:ascii="Times New Roman"/>
                <w:b w:val="false"/>
                <w:i w:val="false"/>
                <w:color w:val="000000"/>
                <w:sz w:val="20"/>
              </w:rPr>
              <w:t>
Е. Раушанов,</w:t>
            </w:r>
            <w:r>
              <w:br/>
            </w:r>
            <w:r>
              <w:rPr>
                <w:rFonts w:ascii="Times New Roman"/>
                <w:b w:val="false"/>
                <w:i w:val="false"/>
                <w:color w:val="000000"/>
                <w:sz w:val="20"/>
              </w:rPr>
              <w:t>
А.Тиынтай</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Мұғалім кітабы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Қасқабасов,</w:t>
            </w:r>
            <w:r>
              <w:br/>
            </w:r>
            <w:r>
              <w:rPr>
                <w:rFonts w:ascii="Times New Roman"/>
                <w:b w:val="false"/>
                <w:i w:val="false"/>
                <w:color w:val="000000"/>
                <w:sz w:val="20"/>
              </w:rPr>
              <w:t>
Р. Әлмұханова,</w:t>
            </w:r>
            <w:r>
              <w:br/>
            </w:r>
            <w:r>
              <w:rPr>
                <w:rFonts w:ascii="Times New Roman"/>
                <w:b w:val="false"/>
                <w:i w:val="false"/>
                <w:color w:val="000000"/>
                <w:sz w:val="20"/>
              </w:rPr>
              <w:t>
Е. Раушанов,</w:t>
            </w:r>
            <w:r>
              <w:br/>
            </w:r>
            <w:r>
              <w:rPr>
                <w:rFonts w:ascii="Times New Roman"/>
                <w:b w:val="false"/>
                <w:i w:val="false"/>
                <w:color w:val="000000"/>
                <w:sz w:val="20"/>
              </w:rPr>
              <w:t>
А.Тиынтай</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Хрестоматия</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Қасқабасов,</w:t>
            </w:r>
            <w:r>
              <w:br/>
            </w:r>
            <w:r>
              <w:rPr>
                <w:rFonts w:ascii="Times New Roman"/>
                <w:b w:val="false"/>
                <w:i w:val="false"/>
                <w:color w:val="000000"/>
                <w:sz w:val="20"/>
              </w:rPr>
              <w:t>
Р. Әлмұханова,</w:t>
            </w:r>
            <w:r>
              <w:br/>
            </w:r>
            <w:r>
              <w:rPr>
                <w:rFonts w:ascii="Times New Roman"/>
                <w:b w:val="false"/>
                <w:i w:val="false"/>
                <w:color w:val="000000"/>
                <w:sz w:val="20"/>
              </w:rPr>
              <w:t>
Е. Раушанов,</w:t>
            </w:r>
            <w:r>
              <w:br/>
            </w:r>
            <w:r>
              <w:rPr>
                <w:rFonts w:ascii="Times New Roman"/>
                <w:b w:val="false"/>
                <w:i w:val="false"/>
                <w:color w:val="000000"/>
                <w:sz w:val="20"/>
              </w:rPr>
              <w:t>
А. Тиынтай</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w:t>
            </w:r>
            <w:r>
              <w:br/>
            </w:r>
            <w:r>
              <w:rPr>
                <w:rFonts w:ascii="Times New Roman"/>
                <w:b w:val="false"/>
                <w:i w:val="false"/>
                <w:color w:val="000000"/>
                <w:sz w:val="20"/>
              </w:rPr>
              <w:t>
Оқулық + СD</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Тұрсынғалиева, </w:t>
            </w:r>
            <w:r>
              <w:br/>
            </w:r>
            <w:r>
              <w:rPr>
                <w:rFonts w:ascii="Times New Roman"/>
                <w:b w:val="false"/>
                <w:i w:val="false"/>
                <w:color w:val="000000"/>
                <w:sz w:val="20"/>
              </w:rPr>
              <w:t>
Р. Зайкенова</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Мұғалім кітабы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Рыскелдиева, </w:t>
            </w:r>
            <w:r>
              <w:br/>
            </w:r>
            <w:r>
              <w:rPr>
                <w:rFonts w:ascii="Times New Roman"/>
                <w:b w:val="false"/>
                <w:i w:val="false"/>
                <w:color w:val="000000"/>
                <w:sz w:val="20"/>
              </w:rPr>
              <w:t xml:space="preserve">
М. Иманбаева, </w:t>
            </w:r>
            <w:r>
              <w:br/>
            </w:r>
            <w:r>
              <w:rPr>
                <w:rFonts w:ascii="Times New Roman"/>
                <w:b w:val="false"/>
                <w:i w:val="false"/>
                <w:color w:val="000000"/>
                <w:sz w:val="20"/>
              </w:rPr>
              <w:t>
С. Қайыпжанқызы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w:t>
            </w:r>
            <w:r>
              <w:br/>
            </w:r>
            <w:r>
              <w:rPr>
                <w:rFonts w:ascii="Times New Roman"/>
                <w:b w:val="false"/>
                <w:i w:val="false"/>
                <w:color w:val="000000"/>
                <w:sz w:val="20"/>
              </w:rPr>
              <w:t xml:space="preserve">
Хрестоматия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Тұрсынғалиева, </w:t>
            </w:r>
            <w:r>
              <w:br/>
            </w:r>
            <w:r>
              <w:rPr>
                <w:rFonts w:ascii="Times New Roman"/>
                <w:b w:val="false"/>
                <w:i w:val="false"/>
                <w:color w:val="000000"/>
                <w:sz w:val="20"/>
              </w:rPr>
              <w:t>
Р. Зайкенова</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Учебник. 1, 2 часть</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Жанпейс У., </w:t>
            </w:r>
            <w:r>
              <w:br/>
            </w:r>
            <w:r>
              <w:rPr>
                <w:rFonts w:ascii="Times New Roman"/>
                <w:b w:val="false"/>
                <w:i w:val="false"/>
                <w:color w:val="000000"/>
                <w:sz w:val="20"/>
              </w:rPr>
              <w:t>
Есетова А.,</w:t>
            </w:r>
            <w:r>
              <w:br/>
            </w:r>
            <w:r>
              <w:rPr>
                <w:rFonts w:ascii="Times New Roman"/>
                <w:b w:val="false"/>
                <w:i w:val="false"/>
                <w:color w:val="000000"/>
                <w:sz w:val="20"/>
              </w:rPr>
              <w:t xml:space="preserve">
Озекбаева Н., </w:t>
            </w:r>
            <w:r>
              <w:br/>
            </w:r>
            <w:r>
              <w:rPr>
                <w:rFonts w:ascii="Times New Roman"/>
                <w:b w:val="false"/>
                <w:i w:val="false"/>
                <w:color w:val="000000"/>
                <w:sz w:val="20"/>
              </w:rPr>
              <w:t>
Ерболатова А.</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Методическое руководство</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Жанпейс У., </w:t>
            </w:r>
            <w:r>
              <w:br/>
            </w:r>
            <w:r>
              <w:rPr>
                <w:rFonts w:ascii="Times New Roman"/>
                <w:b w:val="false"/>
                <w:i w:val="false"/>
                <w:color w:val="000000"/>
                <w:sz w:val="20"/>
              </w:rPr>
              <w:t xml:space="preserve">
Озекбаева Н., </w:t>
            </w:r>
            <w:r>
              <w:br/>
            </w:r>
            <w:r>
              <w:rPr>
                <w:rFonts w:ascii="Times New Roman"/>
                <w:b w:val="false"/>
                <w:i w:val="false"/>
                <w:color w:val="000000"/>
                <w:sz w:val="20"/>
              </w:rPr>
              <w:t>
Ерболатова А.</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Хрестоматия</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Жанпейс 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Учебник +СD</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Исмагулова Б., </w:t>
            </w:r>
            <w:r>
              <w:br/>
            </w:r>
            <w:r>
              <w:rPr>
                <w:rFonts w:ascii="Times New Roman"/>
                <w:b w:val="false"/>
                <w:i w:val="false"/>
                <w:color w:val="000000"/>
                <w:sz w:val="20"/>
              </w:rPr>
              <w:t>
Саметова Ф.</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w:t>
            </w:r>
            <w:r>
              <w:br/>
            </w:r>
            <w:r>
              <w:rPr>
                <w:rFonts w:ascii="Times New Roman"/>
                <w:b w:val="false"/>
                <w:i w:val="false"/>
                <w:color w:val="000000"/>
                <w:sz w:val="20"/>
              </w:rPr>
              <w:t>
Книга для учителя</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Исмагулова Б., </w:t>
            </w:r>
            <w:r>
              <w:br/>
            </w:r>
            <w:r>
              <w:rPr>
                <w:rFonts w:ascii="Times New Roman"/>
                <w:b w:val="false"/>
                <w:i w:val="false"/>
                <w:color w:val="000000"/>
                <w:sz w:val="20"/>
              </w:rPr>
              <w:t>
Саметова Ф.</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Дидактические материалы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Исмагулова Б., </w:t>
            </w:r>
            <w:r>
              <w:br/>
            </w:r>
            <w:r>
              <w:rPr>
                <w:rFonts w:ascii="Times New Roman"/>
                <w:b w:val="false"/>
                <w:i w:val="false"/>
                <w:color w:val="000000"/>
                <w:sz w:val="20"/>
              </w:rPr>
              <w:t>
Саметова Ф.</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и литература. </w:t>
            </w:r>
            <w:r>
              <w:br/>
            </w:r>
            <w:r>
              <w:rPr>
                <w:rFonts w:ascii="Times New Roman"/>
                <w:b w:val="false"/>
                <w:i w:val="false"/>
                <w:color w:val="000000"/>
                <w:sz w:val="20"/>
              </w:rPr>
              <w:t>
Учебник. 1, 2 часть</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Кабдулова К.,</w:t>
            </w:r>
            <w:r>
              <w:br/>
            </w:r>
            <w:r>
              <w:rPr>
                <w:rFonts w:ascii="Times New Roman"/>
                <w:b w:val="false"/>
                <w:i w:val="false"/>
                <w:color w:val="000000"/>
                <w:sz w:val="20"/>
              </w:rPr>
              <w:t>
Аульбекова Г.</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Методическое руководство</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Кабдулова К., </w:t>
            </w:r>
            <w:r>
              <w:br/>
            </w:r>
            <w:r>
              <w:rPr>
                <w:rFonts w:ascii="Times New Roman"/>
                <w:b w:val="false"/>
                <w:i w:val="false"/>
                <w:color w:val="000000"/>
                <w:sz w:val="20"/>
              </w:rPr>
              <w:t>
Аульбекова Г.</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Хрестоматия</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Кабдулова К., </w:t>
            </w:r>
            <w:r>
              <w:br/>
            </w:r>
            <w:r>
              <w:rPr>
                <w:rFonts w:ascii="Times New Roman"/>
                <w:b w:val="false"/>
                <w:i w:val="false"/>
                <w:color w:val="000000"/>
                <w:sz w:val="20"/>
              </w:rPr>
              <w:t>
Аульбекова Г.,</w:t>
            </w:r>
            <w:r>
              <w:br/>
            </w:r>
            <w:r>
              <w:rPr>
                <w:rFonts w:ascii="Times New Roman"/>
                <w:b w:val="false"/>
                <w:i w:val="false"/>
                <w:color w:val="000000"/>
                <w:sz w:val="20"/>
              </w:rPr>
              <w:t>
Сырымбетова А.</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 заданий для критериального оценивания достижений учащихся по всем видам речевой деятельности</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Кабдулова К., </w:t>
            </w:r>
            <w:r>
              <w:br/>
            </w:r>
            <w:r>
              <w:rPr>
                <w:rFonts w:ascii="Times New Roman"/>
                <w:b w:val="false"/>
                <w:i w:val="false"/>
                <w:color w:val="000000"/>
                <w:sz w:val="20"/>
              </w:rPr>
              <w:t xml:space="preserve">
Аульбекова Г., </w:t>
            </w:r>
            <w:r>
              <w:br/>
            </w:r>
            <w:r>
              <w:rPr>
                <w:rFonts w:ascii="Times New Roman"/>
                <w:b w:val="false"/>
                <w:i w:val="false"/>
                <w:color w:val="000000"/>
                <w:sz w:val="20"/>
              </w:rPr>
              <w:t>
Сырымбетова А.</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Рабочая тетрадь № 1, 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Кабдулова К., </w:t>
            </w:r>
            <w:r>
              <w:br/>
            </w:r>
            <w:r>
              <w:rPr>
                <w:rFonts w:ascii="Times New Roman"/>
                <w:b w:val="false"/>
                <w:i w:val="false"/>
                <w:color w:val="000000"/>
                <w:sz w:val="20"/>
              </w:rPr>
              <w:t>
Аульбекова Г.</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Учебник. 1, 2 часть</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Нуртазина Р.,</w:t>
            </w:r>
            <w:r>
              <w:br/>
            </w:r>
            <w:r>
              <w:rPr>
                <w:rFonts w:ascii="Times New Roman"/>
                <w:b w:val="false"/>
                <w:i w:val="false"/>
                <w:color w:val="000000"/>
                <w:sz w:val="20"/>
              </w:rPr>
              <w:t>
Сулейменова Э.,</w:t>
            </w:r>
            <w:r>
              <w:br/>
            </w:r>
            <w:r>
              <w:rPr>
                <w:rFonts w:ascii="Times New Roman"/>
                <w:b w:val="false"/>
                <w:i w:val="false"/>
                <w:color w:val="000000"/>
                <w:sz w:val="20"/>
              </w:rPr>
              <w:t>
Уразаева К.</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и литература. Книга для учителя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Нуртазина Р.,</w:t>
            </w:r>
            <w:r>
              <w:br/>
            </w:r>
            <w:r>
              <w:rPr>
                <w:rFonts w:ascii="Times New Roman"/>
                <w:b w:val="false"/>
                <w:i w:val="false"/>
                <w:color w:val="000000"/>
                <w:sz w:val="20"/>
              </w:rPr>
              <w:t>
Сулейменова Э.,</w:t>
            </w:r>
            <w:r>
              <w:br/>
            </w:r>
            <w:r>
              <w:rPr>
                <w:rFonts w:ascii="Times New Roman"/>
                <w:b w:val="false"/>
                <w:i w:val="false"/>
                <w:color w:val="000000"/>
                <w:sz w:val="20"/>
              </w:rPr>
              <w:t>
Уразаева К.</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и литература. Рабочая тетрадь № 1, 2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Нуртазина Р.,</w:t>
            </w:r>
            <w:r>
              <w:br/>
            </w:r>
            <w:r>
              <w:rPr>
                <w:rFonts w:ascii="Times New Roman"/>
                <w:b w:val="false"/>
                <w:i w:val="false"/>
                <w:color w:val="000000"/>
                <w:sz w:val="20"/>
              </w:rPr>
              <w:t>
Сулейменова Э.,</w:t>
            </w:r>
            <w:r>
              <w:br/>
            </w:r>
            <w:r>
              <w:rPr>
                <w:rFonts w:ascii="Times New Roman"/>
                <w:b w:val="false"/>
                <w:i w:val="false"/>
                <w:color w:val="000000"/>
                <w:sz w:val="20"/>
              </w:rPr>
              <w:t>
Уразаева К.</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Оқулық. 1, 2 бөлім</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Алдамуратова,</w:t>
            </w:r>
            <w:r>
              <w:br/>
            </w:r>
            <w:r>
              <w:rPr>
                <w:rFonts w:ascii="Times New Roman"/>
                <w:b w:val="false"/>
                <w:i w:val="false"/>
                <w:color w:val="000000"/>
                <w:sz w:val="20"/>
              </w:rPr>
              <w:t xml:space="preserve">
Қ. Байшоланова, </w:t>
            </w:r>
            <w:r>
              <w:br/>
            </w:r>
            <w:r>
              <w:rPr>
                <w:rFonts w:ascii="Times New Roman"/>
                <w:b w:val="false"/>
                <w:i w:val="false"/>
                <w:color w:val="000000"/>
                <w:sz w:val="20"/>
              </w:rPr>
              <w:t xml:space="preserve">
Е. Байшоланов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Оқыту әдістемесі</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Алдамуратова,</w:t>
            </w:r>
            <w:r>
              <w:br/>
            </w:r>
            <w:r>
              <w:rPr>
                <w:rFonts w:ascii="Times New Roman"/>
                <w:b w:val="false"/>
                <w:i w:val="false"/>
                <w:color w:val="000000"/>
                <w:sz w:val="20"/>
              </w:rPr>
              <w:t xml:space="preserve">
А. Бейсенбаева, </w:t>
            </w:r>
            <w:r>
              <w:br/>
            </w:r>
            <w:r>
              <w:rPr>
                <w:rFonts w:ascii="Times New Roman"/>
                <w:b w:val="false"/>
                <w:i w:val="false"/>
                <w:color w:val="000000"/>
                <w:sz w:val="20"/>
              </w:rPr>
              <w:t xml:space="preserve">
Қ. Байшоланова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Олимпиадаға дайындық есептер жинағы (5-6-сыныптар)</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Алдамуратова, </w:t>
            </w:r>
            <w:r>
              <w:br/>
            </w:r>
            <w:r>
              <w:rPr>
                <w:rFonts w:ascii="Times New Roman"/>
                <w:b w:val="false"/>
                <w:i w:val="false"/>
                <w:color w:val="000000"/>
                <w:sz w:val="20"/>
              </w:rPr>
              <w:t xml:space="preserve">
Т. Байшоланов </w:t>
            </w:r>
            <w:r>
              <w:br/>
            </w:r>
            <w:r>
              <w:rPr>
                <w:rFonts w:ascii="Times New Roman"/>
                <w:b w:val="false"/>
                <w:i w:val="false"/>
                <w:color w:val="000000"/>
                <w:sz w:val="20"/>
              </w:rPr>
              <w:t>
Е. Байшоланов</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Оқулық. 1, 2 бөлім</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Әбілқасымова, </w:t>
            </w:r>
            <w:r>
              <w:br/>
            </w:r>
            <w:r>
              <w:rPr>
                <w:rFonts w:ascii="Times New Roman"/>
                <w:b w:val="false"/>
                <w:i w:val="false"/>
                <w:color w:val="000000"/>
                <w:sz w:val="20"/>
              </w:rPr>
              <w:t xml:space="preserve">
Т. Кучер, </w:t>
            </w:r>
            <w:r>
              <w:br/>
            </w:r>
            <w:r>
              <w:rPr>
                <w:rFonts w:ascii="Times New Roman"/>
                <w:b w:val="false"/>
                <w:i w:val="false"/>
                <w:color w:val="000000"/>
                <w:sz w:val="20"/>
              </w:rPr>
              <w:t xml:space="preserve">
З. Жұмағұлова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Әдiстемелiк нұсқау + CD</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Әбілқасымова, </w:t>
            </w:r>
            <w:r>
              <w:br/>
            </w:r>
            <w:r>
              <w:rPr>
                <w:rFonts w:ascii="Times New Roman"/>
                <w:b w:val="false"/>
                <w:i w:val="false"/>
                <w:color w:val="000000"/>
                <w:sz w:val="20"/>
              </w:rPr>
              <w:t xml:space="preserve">
Т. Кучер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Дидактикалық материалдар</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Корчевский, </w:t>
            </w:r>
            <w:r>
              <w:br/>
            </w:r>
            <w:r>
              <w:rPr>
                <w:rFonts w:ascii="Times New Roman"/>
                <w:b w:val="false"/>
                <w:i w:val="false"/>
                <w:color w:val="000000"/>
                <w:sz w:val="20"/>
              </w:rPr>
              <w:t xml:space="preserve">
З. Жұмағұлова, </w:t>
            </w:r>
            <w:r>
              <w:br/>
            </w:r>
            <w:r>
              <w:rPr>
                <w:rFonts w:ascii="Times New Roman"/>
                <w:b w:val="false"/>
                <w:i w:val="false"/>
                <w:color w:val="000000"/>
                <w:sz w:val="20"/>
              </w:rPr>
              <w:t>
Я. Белошистова</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Есептер жинағы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Корчевский,</w:t>
            </w:r>
            <w:r>
              <w:br/>
            </w:r>
            <w:r>
              <w:rPr>
                <w:rFonts w:ascii="Times New Roman"/>
                <w:b w:val="false"/>
                <w:i w:val="false"/>
                <w:color w:val="000000"/>
                <w:sz w:val="20"/>
              </w:rPr>
              <w:t xml:space="preserve">
З. Жұмағұлова, </w:t>
            </w:r>
            <w:r>
              <w:br/>
            </w:r>
            <w:r>
              <w:rPr>
                <w:rFonts w:ascii="Times New Roman"/>
                <w:b w:val="false"/>
                <w:i w:val="false"/>
                <w:color w:val="000000"/>
                <w:sz w:val="20"/>
              </w:rPr>
              <w:t>
Я. Белошистова</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Оқулық</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Мухамбетжанова, </w:t>
            </w:r>
            <w:r>
              <w:br/>
            </w:r>
            <w:r>
              <w:rPr>
                <w:rFonts w:ascii="Times New Roman"/>
                <w:b w:val="false"/>
                <w:i w:val="false"/>
                <w:color w:val="000000"/>
                <w:sz w:val="20"/>
              </w:rPr>
              <w:t xml:space="preserve">
А. Тен, </w:t>
            </w:r>
            <w:r>
              <w:br/>
            </w:r>
            <w:r>
              <w:rPr>
                <w:rFonts w:ascii="Times New Roman"/>
                <w:b w:val="false"/>
                <w:i w:val="false"/>
                <w:color w:val="000000"/>
                <w:sz w:val="20"/>
              </w:rPr>
              <w:t xml:space="preserve">
Ө. Қыдырбек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Оқыту әдістемесі</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Мухамбетжанова, </w:t>
            </w:r>
            <w:r>
              <w:br/>
            </w:r>
            <w:r>
              <w:rPr>
                <w:rFonts w:ascii="Times New Roman"/>
                <w:b w:val="false"/>
                <w:i w:val="false"/>
                <w:color w:val="000000"/>
                <w:sz w:val="20"/>
              </w:rPr>
              <w:t xml:space="preserve">
А. Тен, </w:t>
            </w:r>
            <w:r>
              <w:br/>
            </w:r>
            <w:r>
              <w:rPr>
                <w:rFonts w:ascii="Times New Roman"/>
                <w:b w:val="false"/>
                <w:i w:val="false"/>
                <w:color w:val="000000"/>
                <w:sz w:val="20"/>
              </w:rPr>
              <w:t>
Г. Рахметова,</w:t>
            </w:r>
            <w:r>
              <w:br/>
            </w:r>
            <w:r>
              <w:rPr>
                <w:rFonts w:ascii="Times New Roman"/>
                <w:b w:val="false"/>
                <w:i w:val="false"/>
                <w:color w:val="000000"/>
                <w:sz w:val="20"/>
              </w:rPr>
              <w:t xml:space="preserve">
Л. Одинцова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Оқулық+СD</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Салғараева, </w:t>
            </w:r>
            <w:r>
              <w:br/>
            </w:r>
            <w:r>
              <w:rPr>
                <w:rFonts w:ascii="Times New Roman"/>
                <w:b w:val="false"/>
                <w:i w:val="false"/>
                <w:color w:val="000000"/>
                <w:sz w:val="20"/>
              </w:rPr>
              <w:t xml:space="preserve">
Г. Илиясова, </w:t>
            </w:r>
            <w:r>
              <w:br/>
            </w:r>
            <w:r>
              <w:rPr>
                <w:rFonts w:ascii="Times New Roman"/>
                <w:b w:val="false"/>
                <w:i w:val="false"/>
                <w:color w:val="000000"/>
                <w:sz w:val="20"/>
              </w:rPr>
              <w:t>
А. Маханова</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Мұғалім кітабы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Салғараева,</w:t>
            </w:r>
            <w:r>
              <w:br/>
            </w:r>
            <w:r>
              <w:rPr>
                <w:rFonts w:ascii="Times New Roman"/>
                <w:b w:val="false"/>
                <w:i w:val="false"/>
                <w:color w:val="000000"/>
                <w:sz w:val="20"/>
              </w:rPr>
              <w:t xml:space="preserve">
Г. Илиясова, </w:t>
            </w:r>
            <w:r>
              <w:br/>
            </w:r>
            <w:r>
              <w:rPr>
                <w:rFonts w:ascii="Times New Roman"/>
                <w:b w:val="false"/>
                <w:i w:val="false"/>
                <w:color w:val="000000"/>
                <w:sz w:val="20"/>
              </w:rPr>
              <w:t>
А. Маханова</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тарихы. </w:t>
            </w:r>
            <w:r>
              <w:br/>
            </w:r>
            <w:r>
              <w:rPr>
                <w:rFonts w:ascii="Times New Roman"/>
                <w:b w:val="false"/>
                <w:i w:val="false"/>
                <w:color w:val="000000"/>
                <w:sz w:val="20"/>
              </w:rPr>
              <w:t>
Оқулық</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Бакина, </w:t>
            </w:r>
            <w:r>
              <w:br/>
            </w:r>
            <w:r>
              <w:rPr>
                <w:rFonts w:ascii="Times New Roman"/>
                <w:b w:val="false"/>
                <w:i w:val="false"/>
                <w:color w:val="000000"/>
                <w:sz w:val="20"/>
              </w:rPr>
              <w:t xml:space="preserve">
Н. Жанақова, </w:t>
            </w:r>
            <w:r>
              <w:br/>
            </w:r>
            <w:r>
              <w:rPr>
                <w:rFonts w:ascii="Times New Roman"/>
                <w:b w:val="false"/>
                <w:i w:val="false"/>
                <w:color w:val="000000"/>
                <w:sz w:val="20"/>
              </w:rPr>
              <w:t xml:space="preserve">
К. Сүлейменова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тарихы. </w:t>
            </w:r>
            <w:r>
              <w:br/>
            </w:r>
            <w:r>
              <w:rPr>
                <w:rFonts w:ascii="Times New Roman"/>
                <w:b w:val="false"/>
                <w:i w:val="false"/>
                <w:color w:val="000000"/>
                <w:sz w:val="20"/>
              </w:rPr>
              <w:t>
Оқыту әдістемесі</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Бакина, </w:t>
            </w:r>
            <w:r>
              <w:br/>
            </w:r>
            <w:r>
              <w:rPr>
                <w:rFonts w:ascii="Times New Roman"/>
                <w:b w:val="false"/>
                <w:i w:val="false"/>
                <w:color w:val="000000"/>
                <w:sz w:val="20"/>
              </w:rPr>
              <w:t xml:space="preserve">
Н. Жанақова, </w:t>
            </w:r>
            <w:r>
              <w:br/>
            </w:r>
            <w:r>
              <w:rPr>
                <w:rFonts w:ascii="Times New Roman"/>
                <w:b w:val="false"/>
                <w:i w:val="false"/>
                <w:color w:val="000000"/>
                <w:sz w:val="20"/>
              </w:rPr>
              <w:t xml:space="preserve">
О. Соскин, </w:t>
            </w:r>
            <w:r>
              <w:br/>
            </w:r>
            <w:r>
              <w:rPr>
                <w:rFonts w:ascii="Times New Roman"/>
                <w:b w:val="false"/>
                <w:i w:val="false"/>
                <w:color w:val="000000"/>
                <w:sz w:val="20"/>
              </w:rPr>
              <w:t>
Н. Гвоздева</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Дидактикалық материалдар</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Бакина, </w:t>
            </w:r>
            <w:r>
              <w:br/>
            </w:r>
            <w:r>
              <w:rPr>
                <w:rFonts w:ascii="Times New Roman"/>
                <w:b w:val="false"/>
                <w:i w:val="false"/>
                <w:color w:val="000000"/>
                <w:sz w:val="20"/>
              </w:rPr>
              <w:t xml:space="preserve">
Н. Жанақова, </w:t>
            </w:r>
            <w:r>
              <w:br/>
            </w:r>
            <w:r>
              <w:rPr>
                <w:rFonts w:ascii="Times New Roman"/>
                <w:b w:val="false"/>
                <w:i w:val="false"/>
                <w:color w:val="000000"/>
                <w:sz w:val="20"/>
              </w:rPr>
              <w:t>
С. Митинева,</w:t>
            </w:r>
            <w:r>
              <w:br/>
            </w:r>
            <w:r>
              <w:rPr>
                <w:rFonts w:ascii="Times New Roman"/>
                <w:b w:val="false"/>
                <w:i w:val="false"/>
                <w:color w:val="000000"/>
                <w:sz w:val="20"/>
              </w:rPr>
              <w:t xml:space="preserve">
Н. Лукина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r>
              <w:br/>
            </w:r>
            <w:r>
              <w:rPr>
                <w:rFonts w:ascii="Times New Roman"/>
                <w:b w:val="false"/>
                <w:i w:val="false"/>
                <w:color w:val="000000"/>
                <w:sz w:val="20"/>
              </w:rPr>
              <w:t>
Оқулық</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Омарбеков, </w:t>
            </w:r>
            <w:r>
              <w:br/>
            </w:r>
            <w:r>
              <w:rPr>
                <w:rFonts w:ascii="Times New Roman"/>
                <w:b w:val="false"/>
                <w:i w:val="false"/>
                <w:color w:val="000000"/>
                <w:sz w:val="20"/>
              </w:rPr>
              <w:t xml:space="preserve">
Г. Хабижанова, </w:t>
            </w:r>
            <w:r>
              <w:br/>
            </w:r>
            <w:r>
              <w:rPr>
                <w:rFonts w:ascii="Times New Roman"/>
                <w:b w:val="false"/>
                <w:i w:val="false"/>
                <w:color w:val="000000"/>
                <w:sz w:val="20"/>
              </w:rPr>
              <w:t xml:space="preserve">
Т. Қартаева, </w:t>
            </w:r>
            <w:r>
              <w:br/>
            </w:r>
            <w:r>
              <w:rPr>
                <w:rFonts w:ascii="Times New Roman"/>
                <w:b w:val="false"/>
                <w:i w:val="false"/>
                <w:color w:val="000000"/>
                <w:sz w:val="20"/>
              </w:rPr>
              <w:t>
М. Ноғайбаева</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Дүниежүзі тарихы. </w:t>
            </w:r>
            <w:r>
              <w:br/>
            </w:r>
            <w:r>
              <w:rPr>
                <w:rFonts w:ascii="Times New Roman"/>
                <w:b w:val="false"/>
                <w:i w:val="false"/>
                <w:color w:val="000000"/>
                <w:sz w:val="20"/>
              </w:rPr>
              <w:t>
Оқулық</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Айтбай, </w:t>
            </w:r>
            <w:r>
              <w:br/>
            </w:r>
            <w:r>
              <w:rPr>
                <w:rFonts w:ascii="Times New Roman"/>
                <w:b w:val="false"/>
                <w:i w:val="false"/>
                <w:color w:val="000000"/>
                <w:sz w:val="20"/>
              </w:rPr>
              <w:t>
Ә. Қасымова,</w:t>
            </w:r>
            <w:r>
              <w:br/>
            </w:r>
            <w:r>
              <w:rPr>
                <w:rFonts w:ascii="Times New Roman"/>
                <w:b w:val="false"/>
                <w:i w:val="false"/>
                <w:color w:val="000000"/>
                <w:sz w:val="20"/>
              </w:rPr>
              <w:t>
А. Ешмұқамбетов</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r>
              <w:br/>
            </w:r>
            <w:r>
              <w:rPr>
                <w:rFonts w:ascii="Times New Roman"/>
                <w:b w:val="false"/>
                <w:i w:val="false"/>
                <w:color w:val="000000"/>
                <w:sz w:val="20"/>
              </w:rPr>
              <w:t>
Оқыту әдістемесі</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Қасымова, </w:t>
            </w:r>
            <w:r>
              <w:br/>
            </w:r>
            <w:r>
              <w:rPr>
                <w:rFonts w:ascii="Times New Roman"/>
                <w:b w:val="false"/>
                <w:i w:val="false"/>
                <w:color w:val="000000"/>
                <w:sz w:val="20"/>
              </w:rPr>
              <w:t xml:space="preserve">
А. Ешмұқамбетов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r>
              <w:br/>
            </w:r>
            <w:r>
              <w:rPr>
                <w:rFonts w:ascii="Times New Roman"/>
                <w:b w:val="false"/>
                <w:i w:val="false"/>
                <w:color w:val="000000"/>
                <w:sz w:val="20"/>
              </w:rPr>
              <w:t>
Хрестоматия</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Мәшімбаев, </w:t>
            </w:r>
            <w:r>
              <w:br/>
            </w:r>
            <w:r>
              <w:rPr>
                <w:rFonts w:ascii="Times New Roman"/>
                <w:b w:val="false"/>
                <w:i w:val="false"/>
                <w:color w:val="000000"/>
                <w:sz w:val="20"/>
              </w:rPr>
              <w:t>
М. Мәженова,</w:t>
            </w:r>
            <w:r>
              <w:br/>
            </w:r>
            <w:r>
              <w:rPr>
                <w:rFonts w:ascii="Times New Roman"/>
                <w:b w:val="false"/>
                <w:i w:val="false"/>
                <w:color w:val="000000"/>
                <w:sz w:val="20"/>
              </w:rPr>
              <w:t>
С. Тортаев</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Дүниежүзі тарихы. </w:t>
            </w:r>
            <w:r>
              <w:br/>
            </w:r>
            <w:r>
              <w:rPr>
                <w:rFonts w:ascii="Times New Roman"/>
                <w:b w:val="false"/>
                <w:i w:val="false"/>
                <w:color w:val="000000"/>
                <w:sz w:val="20"/>
              </w:rPr>
              <w:t>
Оқулық</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Көкебаева, </w:t>
            </w:r>
            <w:r>
              <w:br/>
            </w:r>
            <w:r>
              <w:rPr>
                <w:rFonts w:ascii="Times New Roman"/>
                <w:b w:val="false"/>
                <w:i w:val="false"/>
                <w:color w:val="000000"/>
                <w:sz w:val="20"/>
              </w:rPr>
              <w:t xml:space="preserve">
Р. Мырзабекова, </w:t>
            </w:r>
            <w:r>
              <w:br/>
            </w:r>
            <w:r>
              <w:rPr>
                <w:rFonts w:ascii="Times New Roman"/>
                <w:b w:val="false"/>
                <w:i w:val="false"/>
                <w:color w:val="000000"/>
                <w:sz w:val="20"/>
              </w:rPr>
              <w:t xml:space="preserve">
Е. Қартабаева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r>
              <w:br/>
            </w:r>
            <w:r>
              <w:rPr>
                <w:rFonts w:ascii="Times New Roman"/>
                <w:b w:val="false"/>
                <w:i w:val="false"/>
                <w:color w:val="000000"/>
                <w:sz w:val="20"/>
              </w:rPr>
              <w:t>
Әдiстемелiк нұсқау</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Көпекбай, </w:t>
            </w:r>
            <w:r>
              <w:br/>
            </w:r>
            <w:r>
              <w:rPr>
                <w:rFonts w:ascii="Times New Roman"/>
                <w:b w:val="false"/>
                <w:i w:val="false"/>
                <w:color w:val="000000"/>
                <w:sz w:val="20"/>
              </w:rPr>
              <w:t xml:space="preserve">
Ж. Жұматаева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Дүниежүзі тарихы. </w:t>
            </w:r>
            <w:r>
              <w:br/>
            </w:r>
            <w:r>
              <w:rPr>
                <w:rFonts w:ascii="Times New Roman"/>
                <w:b w:val="false"/>
                <w:i w:val="false"/>
                <w:color w:val="000000"/>
                <w:sz w:val="20"/>
              </w:rPr>
              <w:t>
Хрестоматия</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Көкебаева, </w:t>
            </w:r>
            <w:r>
              <w:br/>
            </w:r>
            <w:r>
              <w:rPr>
                <w:rFonts w:ascii="Times New Roman"/>
                <w:b w:val="false"/>
                <w:i w:val="false"/>
                <w:color w:val="000000"/>
                <w:sz w:val="20"/>
              </w:rPr>
              <w:t xml:space="preserve">
Р. Мырзабекова, </w:t>
            </w:r>
            <w:r>
              <w:br/>
            </w:r>
            <w:r>
              <w:rPr>
                <w:rFonts w:ascii="Times New Roman"/>
                <w:b w:val="false"/>
                <w:i w:val="false"/>
                <w:color w:val="000000"/>
                <w:sz w:val="20"/>
              </w:rPr>
              <w:t xml:space="preserve">
Е. Қартабаева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Оқулық</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Әбдіманапов </w:t>
            </w:r>
            <w:r>
              <w:br/>
            </w:r>
            <w:r>
              <w:rPr>
                <w:rFonts w:ascii="Times New Roman"/>
                <w:b w:val="false"/>
                <w:i w:val="false"/>
                <w:color w:val="000000"/>
                <w:sz w:val="20"/>
              </w:rPr>
              <w:t xml:space="preserve">
С. Нүркенова, </w:t>
            </w:r>
            <w:r>
              <w:br/>
            </w:r>
            <w:r>
              <w:rPr>
                <w:rFonts w:ascii="Times New Roman"/>
                <w:b w:val="false"/>
                <w:i w:val="false"/>
                <w:color w:val="000000"/>
                <w:sz w:val="20"/>
              </w:rPr>
              <w:t>
А. Әбілғазиев,</w:t>
            </w:r>
            <w:r>
              <w:br/>
            </w:r>
            <w:r>
              <w:rPr>
                <w:rFonts w:ascii="Times New Roman"/>
                <w:b w:val="false"/>
                <w:i w:val="false"/>
                <w:color w:val="000000"/>
                <w:sz w:val="20"/>
              </w:rPr>
              <w:t xml:space="preserve">
Г. Әуезова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Оқыту әдістемесі</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Сүлейменова, </w:t>
            </w:r>
            <w:r>
              <w:br/>
            </w:r>
            <w:r>
              <w:rPr>
                <w:rFonts w:ascii="Times New Roman"/>
                <w:b w:val="false"/>
                <w:i w:val="false"/>
                <w:color w:val="000000"/>
                <w:sz w:val="20"/>
              </w:rPr>
              <w:t xml:space="preserve">
С. Касимова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Оқулық</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Очкур, </w:t>
            </w:r>
            <w:r>
              <w:br/>
            </w:r>
            <w:r>
              <w:rPr>
                <w:rFonts w:ascii="Times New Roman"/>
                <w:b w:val="false"/>
                <w:i w:val="false"/>
                <w:color w:val="000000"/>
                <w:sz w:val="20"/>
              </w:rPr>
              <w:t xml:space="preserve">
Т. Белоусова, </w:t>
            </w:r>
            <w:r>
              <w:br/>
            </w:r>
            <w:r>
              <w:rPr>
                <w:rFonts w:ascii="Times New Roman"/>
                <w:b w:val="false"/>
                <w:i w:val="false"/>
                <w:color w:val="000000"/>
                <w:sz w:val="20"/>
              </w:rPr>
              <w:t xml:space="preserve">
Н. Паимцева, </w:t>
            </w:r>
            <w:r>
              <w:br/>
            </w:r>
            <w:r>
              <w:rPr>
                <w:rFonts w:ascii="Times New Roman"/>
                <w:b w:val="false"/>
                <w:i w:val="false"/>
                <w:color w:val="000000"/>
                <w:sz w:val="20"/>
              </w:rPr>
              <w:t>
В. Ударцева</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r>
              <w:br/>
            </w:r>
            <w:r>
              <w:rPr>
                <w:rFonts w:ascii="Times New Roman"/>
                <w:b w:val="false"/>
                <w:i w:val="false"/>
                <w:color w:val="000000"/>
                <w:sz w:val="20"/>
              </w:rPr>
              <w:t>
Әдiстемелiк нұсқау</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Очкур, </w:t>
            </w:r>
            <w:r>
              <w:br/>
            </w:r>
            <w:r>
              <w:rPr>
                <w:rFonts w:ascii="Times New Roman"/>
                <w:b w:val="false"/>
                <w:i w:val="false"/>
                <w:color w:val="000000"/>
                <w:sz w:val="20"/>
              </w:rPr>
              <w:t xml:space="preserve">
Т. Белоусова, </w:t>
            </w:r>
            <w:r>
              <w:br/>
            </w:r>
            <w:r>
              <w:rPr>
                <w:rFonts w:ascii="Times New Roman"/>
                <w:b w:val="false"/>
                <w:i w:val="false"/>
                <w:color w:val="000000"/>
                <w:sz w:val="20"/>
              </w:rPr>
              <w:t xml:space="preserve">
Н. Паимцева, </w:t>
            </w:r>
            <w:r>
              <w:br/>
            </w:r>
            <w:r>
              <w:rPr>
                <w:rFonts w:ascii="Times New Roman"/>
                <w:b w:val="false"/>
                <w:i w:val="false"/>
                <w:color w:val="000000"/>
                <w:sz w:val="20"/>
              </w:rPr>
              <w:t>
В. Ударцева</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r>
              <w:br/>
            </w:r>
            <w:r>
              <w:rPr>
                <w:rFonts w:ascii="Times New Roman"/>
                <w:b w:val="false"/>
                <w:i w:val="false"/>
                <w:color w:val="000000"/>
                <w:sz w:val="20"/>
              </w:rPr>
              <w:t xml:space="preserve">
Оқулық. </w:t>
            </w:r>
            <w:r>
              <w:br/>
            </w:r>
            <w:r>
              <w:rPr>
                <w:rFonts w:ascii="Times New Roman"/>
                <w:b w:val="false"/>
                <w:i w:val="false"/>
                <w:color w:val="000000"/>
                <w:sz w:val="20"/>
              </w:rPr>
              <w:t>
1, 2 бөлім</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Қаратабанов,</w:t>
            </w:r>
            <w:r>
              <w:br/>
            </w:r>
            <w:r>
              <w:rPr>
                <w:rFonts w:ascii="Times New Roman"/>
                <w:b w:val="false"/>
                <w:i w:val="false"/>
                <w:color w:val="000000"/>
                <w:sz w:val="20"/>
              </w:rPr>
              <w:t>
Л. Верховцева,</w:t>
            </w:r>
            <w:r>
              <w:br/>
            </w:r>
            <w:r>
              <w:rPr>
                <w:rFonts w:ascii="Times New Roman"/>
                <w:b w:val="false"/>
                <w:i w:val="false"/>
                <w:color w:val="000000"/>
                <w:sz w:val="20"/>
              </w:rPr>
              <w:t xml:space="preserve">
О. Костюченко, </w:t>
            </w:r>
            <w:r>
              <w:br/>
            </w:r>
            <w:r>
              <w:rPr>
                <w:rFonts w:ascii="Times New Roman"/>
                <w:b w:val="false"/>
                <w:i w:val="false"/>
                <w:color w:val="000000"/>
                <w:sz w:val="20"/>
              </w:rPr>
              <w:t xml:space="preserve">
В. Прахнау, </w:t>
            </w:r>
            <w:r>
              <w:br/>
            </w:r>
            <w:r>
              <w:rPr>
                <w:rFonts w:ascii="Times New Roman"/>
                <w:b w:val="false"/>
                <w:i w:val="false"/>
                <w:color w:val="000000"/>
                <w:sz w:val="20"/>
              </w:rPr>
              <w:t xml:space="preserve">
Г. Бойко, </w:t>
            </w:r>
            <w:r>
              <w:br/>
            </w:r>
            <w:r>
              <w:rPr>
                <w:rFonts w:ascii="Times New Roman"/>
                <w:b w:val="false"/>
                <w:i w:val="false"/>
                <w:color w:val="000000"/>
                <w:sz w:val="20"/>
              </w:rPr>
              <w:t xml:space="preserve">
С. Матвеева, </w:t>
            </w:r>
            <w:r>
              <w:br/>
            </w:r>
            <w:r>
              <w:rPr>
                <w:rFonts w:ascii="Times New Roman"/>
                <w:b w:val="false"/>
                <w:i w:val="false"/>
                <w:color w:val="000000"/>
                <w:sz w:val="20"/>
              </w:rPr>
              <w:t>
М. Мұсабаева</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r>
              <w:br/>
            </w:r>
            <w:r>
              <w:rPr>
                <w:rFonts w:ascii="Times New Roman"/>
                <w:b w:val="false"/>
                <w:i w:val="false"/>
                <w:color w:val="000000"/>
                <w:sz w:val="20"/>
              </w:rPr>
              <w:t>
Әдістемелік құрал.</w:t>
            </w:r>
            <w:r>
              <w:br/>
            </w:r>
            <w:r>
              <w:rPr>
                <w:rFonts w:ascii="Times New Roman"/>
                <w:b w:val="false"/>
                <w:i w:val="false"/>
                <w:color w:val="000000"/>
                <w:sz w:val="20"/>
              </w:rPr>
              <w:t>
Электронды нұсқа</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Бойко,</w:t>
            </w:r>
            <w:r>
              <w:br/>
            </w:r>
            <w:r>
              <w:rPr>
                <w:rFonts w:ascii="Times New Roman"/>
                <w:b w:val="false"/>
                <w:i w:val="false"/>
                <w:color w:val="000000"/>
                <w:sz w:val="20"/>
              </w:rPr>
              <w:t>
Л. Верховцева,</w:t>
            </w:r>
            <w:r>
              <w:br/>
            </w:r>
            <w:r>
              <w:rPr>
                <w:rFonts w:ascii="Times New Roman"/>
                <w:b w:val="false"/>
                <w:i w:val="false"/>
                <w:color w:val="000000"/>
                <w:sz w:val="20"/>
              </w:rPr>
              <w:t xml:space="preserve">
О. Костюченко, </w:t>
            </w:r>
            <w:r>
              <w:br/>
            </w:r>
            <w:r>
              <w:rPr>
                <w:rFonts w:ascii="Times New Roman"/>
                <w:b w:val="false"/>
                <w:i w:val="false"/>
                <w:color w:val="000000"/>
                <w:sz w:val="20"/>
              </w:rPr>
              <w:t>
С. Матвеева</w:t>
            </w:r>
            <w:r>
              <w:br/>
            </w:r>
            <w:r>
              <w:rPr>
                <w:rFonts w:ascii="Times New Roman"/>
                <w:b w:val="false"/>
                <w:i w:val="false"/>
                <w:color w:val="000000"/>
                <w:sz w:val="20"/>
              </w:rPr>
              <w:t>
В. Прахнау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Өзін-өзі тану. </w:t>
            </w:r>
            <w:r>
              <w:br/>
            </w:r>
            <w:r>
              <w:rPr>
                <w:rFonts w:ascii="Times New Roman"/>
                <w:b w:val="false"/>
                <w:i w:val="false"/>
                <w:color w:val="000000"/>
                <w:sz w:val="20"/>
              </w:rPr>
              <w:t>
Оқулық</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Нұркеева, </w:t>
            </w:r>
            <w:r>
              <w:br/>
            </w:r>
            <w:r>
              <w:rPr>
                <w:rFonts w:ascii="Times New Roman"/>
                <w:b w:val="false"/>
                <w:i w:val="false"/>
                <w:color w:val="000000"/>
                <w:sz w:val="20"/>
              </w:rPr>
              <w:t>
Б. Әлиев,</w:t>
            </w:r>
            <w:r>
              <w:br/>
            </w:r>
            <w:r>
              <w:rPr>
                <w:rFonts w:ascii="Times New Roman"/>
                <w:b w:val="false"/>
                <w:i w:val="false"/>
                <w:color w:val="000000"/>
                <w:sz w:val="20"/>
              </w:rPr>
              <w:t xml:space="preserve">
Е. Бақаш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Өзін-өзі тану. </w:t>
            </w:r>
            <w:r>
              <w:br/>
            </w:r>
            <w:r>
              <w:rPr>
                <w:rFonts w:ascii="Times New Roman"/>
                <w:b w:val="false"/>
                <w:i w:val="false"/>
                <w:color w:val="000000"/>
                <w:sz w:val="20"/>
              </w:rPr>
              <w:t xml:space="preserve">
Мұғалімге арналған әдістемелік құрал.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Нұркеева, </w:t>
            </w:r>
            <w:r>
              <w:br/>
            </w:r>
            <w:r>
              <w:rPr>
                <w:rFonts w:ascii="Times New Roman"/>
                <w:b w:val="false"/>
                <w:i w:val="false"/>
                <w:color w:val="000000"/>
                <w:sz w:val="20"/>
              </w:rPr>
              <w:t>
Б. Әлиев,</w:t>
            </w:r>
            <w:r>
              <w:br/>
            </w:r>
            <w:r>
              <w:rPr>
                <w:rFonts w:ascii="Times New Roman"/>
                <w:b w:val="false"/>
                <w:i w:val="false"/>
                <w:color w:val="000000"/>
                <w:sz w:val="20"/>
              </w:rPr>
              <w:t>
Е. Бақаш</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w:t>
            </w:r>
            <w:r>
              <w:br/>
            </w:r>
            <w:r>
              <w:rPr>
                <w:rFonts w:ascii="Times New Roman"/>
                <w:b w:val="false"/>
                <w:i w:val="false"/>
                <w:color w:val="000000"/>
                <w:sz w:val="20"/>
              </w:rPr>
              <w:t xml:space="preserve">
Оқулық +СD </w:t>
            </w:r>
            <w:r>
              <w:br/>
            </w:r>
            <w:r>
              <w:rPr>
                <w:rFonts w:ascii="Times New Roman"/>
                <w:b w:val="false"/>
                <w:i w:val="false"/>
                <w:color w:val="000000"/>
                <w:sz w:val="20"/>
              </w:rPr>
              <w:t>
(қыз балаларға арналған нұсқа)</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w:t>
            </w:r>
            <w:r>
              <w:br/>
            </w:r>
            <w:r>
              <w:rPr>
                <w:rFonts w:ascii="Times New Roman"/>
                <w:b w:val="false"/>
                <w:i w:val="false"/>
                <w:color w:val="000000"/>
                <w:sz w:val="20"/>
              </w:rPr>
              <w:t>
И. Развенкова,</w:t>
            </w:r>
            <w:r>
              <w:br/>
            </w:r>
            <w:r>
              <w:rPr>
                <w:rFonts w:ascii="Times New Roman"/>
                <w:b w:val="false"/>
                <w:i w:val="false"/>
                <w:color w:val="000000"/>
                <w:sz w:val="20"/>
              </w:rPr>
              <w:t xml:space="preserve">
О. Лосенко, </w:t>
            </w:r>
            <w:r>
              <w:br/>
            </w:r>
            <w:r>
              <w:rPr>
                <w:rFonts w:ascii="Times New Roman"/>
                <w:b w:val="false"/>
                <w:i w:val="false"/>
                <w:color w:val="000000"/>
                <w:sz w:val="20"/>
              </w:rPr>
              <w:t>
Е. Велькер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w:t>
            </w:r>
            <w:r>
              <w:br/>
            </w:r>
            <w:r>
              <w:rPr>
                <w:rFonts w:ascii="Times New Roman"/>
                <w:b w:val="false"/>
                <w:i w:val="false"/>
                <w:color w:val="000000"/>
                <w:sz w:val="20"/>
              </w:rPr>
              <w:t xml:space="preserve">
Әдістемелік нұсқау. </w:t>
            </w:r>
            <w:r>
              <w:br/>
            </w:r>
            <w:r>
              <w:rPr>
                <w:rFonts w:ascii="Times New Roman"/>
                <w:b w:val="false"/>
                <w:i w:val="false"/>
                <w:color w:val="000000"/>
                <w:sz w:val="20"/>
              </w:rPr>
              <w:t>
(қыз балаларға арналған нұсқа)</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w:t>
            </w:r>
            <w:r>
              <w:br/>
            </w:r>
            <w:r>
              <w:rPr>
                <w:rFonts w:ascii="Times New Roman"/>
                <w:b w:val="false"/>
                <w:i w:val="false"/>
                <w:color w:val="000000"/>
                <w:sz w:val="20"/>
              </w:rPr>
              <w:t>
И. Развенкова,</w:t>
            </w:r>
            <w:r>
              <w:br/>
            </w:r>
            <w:r>
              <w:rPr>
                <w:rFonts w:ascii="Times New Roman"/>
                <w:b w:val="false"/>
                <w:i w:val="false"/>
                <w:color w:val="000000"/>
                <w:sz w:val="20"/>
              </w:rPr>
              <w:t xml:space="preserve">
О. Лосенко, </w:t>
            </w:r>
            <w:r>
              <w:br/>
            </w:r>
            <w:r>
              <w:rPr>
                <w:rFonts w:ascii="Times New Roman"/>
                <w:b w:val="false"/>
                <w:i w:val="false"/>
                <w:color w:val="000000"/>
                <w:sz w:val="20"/>
              </w:rPr>
              <w:t>
Е. Велькер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w:t>
            </w:r>
            <w:r>
              <w:br/>
            </w:r>
            <w:r>
              <w:rPr>
                <w:rFonts w:ascii="Times New Roman"/>
                <w:b w:val="false"/>
                <w:i w:val="false"/>
                <w:color w:val="000000"/>
                <w:sz w:val="20"/>
              </w:rPr>
              <w:t xml:space="preserve">
Көрнекі құралдар топтамасы (қыз балаларға арналған нұсқа)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w:t>
            </w:r>
            <w:r>
              <w:br/>
            </w:r>
            <w:r>
              <w:rPr>
                <w:rFonts w:ascii="Times New Roman"/>
                <w:b w:val="false"/>
                <w:i w:val="false"/>
                <w:color w:val="000000"/>
                <w:sz w:val="20"/>
              </w:rPr>
              <w:t>
Оқулық + СD</w:t>
            </w:r>
            <w:r>
              <w:br/>
            </w:r>
            <w:r>
              <w:rPr>
                <w:rFonts w:ascii="Times New Roman"/>
                <w:b w:val="false"/>
                <w:i w:val="false"/>
                <w:color w:val="000000"/>
                <w:sz w:val="20"/>
              </w:rPr>
              <w:t xml:space="preserve">
(ұл балаларға арналған нұсқа)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Чукалин,</w:t>
            </w:r>
            <w:r>
              <w:br/>
            </w:r>
            <w:r>
              <w:rPr>
                <w:rFonts w:ascii="Times New Roman"/>
                <w:b w:val="false"/>
                <w:i w:val="false"/>
                <w:color w:val="000000"/>
                <w:sz w:val="20"/>
              </w:rPr>
              <w:t xml:space="preserve">
Х. Танбаев, </w:t>
            </w:r>
            <w:r>
              <w:br/>
            </w:r>
            <w:r>
              <w:rPr>
                <w:rFonts w:ascii="Times New Roman"/>
                <w:b w:val="false"/>
                <w:i w:val="false"/>
                <w:color w:val="000000"/>
                <w:sz w:val="20"/>
              </w:rPr>
              <w:t xml:space="preserve">
Е. Велькер, </w:t>
            </w:r>
            <w:r>
              <w:br/>
            </w:r>
            <w:r>
              <w:rPr>
                <w:rFonts w:ascii="Times New Roman"/>
                <w:b w:val="false"/>
                <w:i w:val="false"/>
                <w:color w:val="000000"/>
                <w:sz w:val="20"/>
              </w:rPr>
              <w:t>
О. Лосенко</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w:t>
            </w:r>
            <w:r>
              <w:br/>
            </w:r>
            <w:r>
              <w:rPr>
                <w:rFonts w:ascii="Times New Roman"/>
                <w:b w:val="false"/>
                <w:i w:val="false"/>
                <w:color w:val="000000"/>
                <w:sz w:val="20"/>
              </w:rPr>
              <w:t>
Әдістемелік нұсқау</w:t>
            </w:r>
            <w:r>
              <w:br/>
            </w:r>
            <w:r>
              <w:rPr>
                <w:rFonts w:ascii="Times New Roman"/>
                <w:b w:val="false"/>
                <w:i w:val="false"/>
                <w:color w:val="000000"/>
                <w:sz w:val="20"/>
              </w:rPr>
              <w:t>
(ұл балаларға арналған нұсқа)</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Чукалин, </w:t>
            </w:r>
            <w:r>
              <w:br/>
            </w:r>
            <w:r>
              <w:rPr>
                <w:rFonts w:ascii="Times New Roman"/>
                <w:b w:val="false"/>
                <w:i w:val="false"/>
                <w:color w:val="000000"/>
                <w:sz w:val="20"/>
              </w:rPr>
              <w:t xml:space="preserve">
Х. Танбаев, </w:t>
            </w:r>
            <w:r>
              <w:br/>
            </w:r>
            <w:r>
              <w:rPr>
                <w:rFonts w:ascii="Times New Roman"/>
                <w:b w:val="false"/>
                <w:i w:val="false"/>
                <w:color w:val="000000"/>
                <w:sz w:val="20"/>
              </w:rPr>
              <w:t xml:space="preserve">
Е. Велькер, </w:t>
            </w:r>
            <w:r>
              <w:br/>
            </w:r>
            <w:r>
              <w:rPr>
                <w:rFonts w:ascii="Times New Roman"/>
                <w:b w:val="false"/>
                <w:i w:val="false"/>
                <w:color w:val="000000"/>
                <w:sz w:val="20"/>
              </w:rPr>
              <w:t>
О. Лосенко</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Оқулық</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Мұсақожаева, </w:t>
            </w:r>
            <w:r>
              <w:br/>
            </w:r>
            <w:r>
              <w:rPr>
                <w:rFonts w:ascii="Times New Roman"/>
                <w:b w:val="false"/>
                <w:i w:val="false"/>
                <w:color w:val="000000"/>
                <w:sz w:val="20"/>
              </w:rPr>
              <w:t>
Ә. Сабырова,</w:t>
            </w:r>
            <w:r>
              <w:br/>
            </w:r>
            <w:r>
              <w:rPr>
                <w:rFonts w:ascii="Times New Roman"/>
                <w:b w:val="false"/>
                <w:i w:val="false"/>
                <w:color w:val="000000"/>
                <w:sz w:val="20"/>
              </w:rPr>
              <w:t>
М. Әбуғазы,</w:t>
            </w:r>
            <w:r>
              <w:br/>
            </w:r>
            <w:r>
              <w:rPr>
                <w:rFonts w:ascii="Times New Roman"/>
                <w:b w:val="false"/>
                <w:i w:val="false"/>
                <w:color w:val="000000"/>
                <w:sz w:val="20"/>
              </w:rPr>
              <w:t>
Г. Ғизатова</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энциклопедиясы</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6 класс</w:t>
      </w:r>
      <w:r>
        <w:br/>
      </w:r>
      <w:r>
        <w:rPr>
          <w:rFonts w:ascii="Times New Roman"/>
          <w:b/>
          <w:i w:val="false"/>
          <w:color w:val="000000"/>
        </w:rPr>
        <w:t>для школ с казахским и русским языками обучения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6158"/>
        <w:gridCol w:w="3349"/>
        <w:gridCol w:w="641"/>
        <w:gridCol w:w="1844"/>
      </w:tblGrid>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Глаза 2" для Казахстана (Класс 6)</w:t>
            </w:r>
            <w:r>
              <w:br/>
            </w:r>
            <w:r>
              <w:rPr>
                <w:rFonts w:ascii="Times New Roman"/>
                <w:b w:val="false"/>
                <w:i w:val="false"/>
                <w:color w:val="000000"/>
                <w:sz w:val="20"/>
              </w:rPr>
              <w:t xml:space="preserve">
Учебник </w:t>
            </w:r>
            <w:r>
              <w:br/>
            </w:r>
            <w:r>
              <w:rPr>
                <w:rFonts w:ascii="Times New Roman"/>
                <w:b w:val="false"/>
                <w:i w:val="false"/>
                <w:color w:val="000000"/>
                <w:sz w:val="20"/>
              </w:rPr>
              <w:t>
(Eyes Open 2 for Kazakhstan(Grade 6)</w:t>
            </w:r>
            <w:r>
              <w:br/>
            </w:r>
            <w:r>
              <w:rPr>
                <w:rFonts w:ascii="Times New Roman"/>
                <w:b w:val="false"/>
                <w:i w:val="false"/>
                <w:color w:val="000000"/>
                <w:sz w:val="20"/>
              </w:rPr>
              <w:t>
Student`s book)</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Бэн Голдстайн, </w:t>
            </w:r>
            <w:r>
              <w:br/>
            </w:r>
            <w:r>
              <w:rPr>
                <w:rFonts w:ascii="Times New Roman"/>
                <w:b w:val="false"/>
                <w:i w:val="false"/>
                <w:color w:val="000000"/>
                <w:sz w:val="20"/>
              </w:rPr>
              <w:t xml:space="preserve">
Сери Джоунс, </w:t>
            </w:r>
            <w:r>
              <w:br/>
            </w:r>
            <w:r>
              <w:rPr>
                <w:rFonts w:ascii="Times New Roman"/>
                <w:b w:val="false"/>
                <w:i w:val="false"/>
                <w:color w:val="000000"/>
                <w:sz w:val="20"/>
              </w:rPr>
              <w:t xml:space="preserve">
Эмма Хейдерман, Мередит Леви </w:t>
            </w:r>
            <w:r>
              <w:br/>
            </w:r>
            <w:r>
              <w:rPr>
                <w:rFonts w:ascii="Times New Roman"/>
                <w:b w:val="false"/>
                <w:i w:val="false"/>
                <w:color w:val="000000"/>
                <w:sz w:val="20"/>
              </w:rPr>
              <w:t xml:space="preserve">
(Ben Goldstein, </w:t>
            </w:r>
            <w:r>
              <w:br/>
            </w:r>
            <w:r>
              <w:rPr>
                <w:rFonts w:ascii="Times New Roman"/>
                <w:b w:val="false"/>
                <w:i w:val="false"/>
                <w:color w:val="000000"/>
                <w:sz w:val="20"/>
              </w:rPr>
              <w:t xml:space="preserve">
Ceri Jones, </w:t>
            </w:r>
            <w:r>
              <w:br/>
            </w:r>
            <w:r>
              <w:rPr>
                <w:rFonts w:ascii="Times New Roman"/>
                <w:b w:val="false"/>
                <w:i w:val="false"/>
                <w:color w:val="000000"/>
                <w:sz w:val="20"/>
              </w:rPr>
              <w:t>
Emma Heyderman, Meredith Levy)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Издательский дом университета Кембридж </w:t>
            </w:r>
            <w:r>
              <w:br/>
            </w:r>
            <w:r>
              <w:rPr>
                <w:rFonts w:ascii="Times New Roman"/>
                <w:b w:val="false"/>
                <w:i w:val="false"/>
                <w:color w:val="000000"/>
                <w:sz w:val="20"/>
              </w:rPr>
              <w:t>
(Cambridge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Глаза 2" для Казахстана (Класс 6)</w:t>
            </w:r>
            <w:r>
              <w:br/>
            </w:r>
            <w:r>
              <w:rPr>
                <w:rFonts w:ascii="Times New Roman"/>
                <w:b w:val="false"/>
                <w:i w:val="false"/>
                <w:color w:val="000000"/>
                <w:sz w:val="20"/>
              </w:rPr>
              <w:t xml:space="preserve">
Рабочая тетрадь </w:t>
            </w:r>
            <w:r>
              <w:br/>
            </w:r>
            <w:r>
              <w:rPr>
                <w:rFonts w:ascii="Times New Roman"/>
                <w:b w:val="false"/>
                <w:i w:val="false"/>
                <w:color w:val="000000"/>
                <w:sz w:val="20"/>
              </w:rPr>
              <w:t>
(Eyes Open 2 for Kazakhstan (Grade 6)Workbook)</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Викки Андерсон, </w:t>
            </w:r>
            <w:r>
              <w:br/>
            </w:r>
            <w:r>
              <w:rPr>
                <w:rFonts w:ascii="Times New Roman"/>
                <w:b w:val="false"/>
                <w:i w:val="false"/>
                <w:color w:val="000000"/>
                <w:sz w:val="20"/>
              </w:rPr>
              <w:t xml:space="preserve">
Оуэн Хиггинс </w:t>
            </w:r>
            <w:r>
              <w:br/>
            </w:r>
            <w:r>
              <w:rPr>
                <w:rFonts w:ascii="Times New Roman"/>
                <w:b w:val="false"/>
                <w:i w:val="false"/>
                <w:color w:val="000000"/>
                <w:sz w:val="20"/>
              </w:rPr>
              <w:t xml:space="preserve">
(Vicki Anderson, </w:t>
            </w:r>
            <w:r>
              <w:br/>
            </w:r>
            <w:r>
              <w:rPr>
                <w:rFonts w:ascii="Times New Roman"/>
                <w:b w:val="false"/>
                <w:i w:val="false"/>
                <w:color w:val="000000"/>
                <w:sz w:val="20"/>
              </w:rPr>
              <w:t>
Eoin Higgins)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Издательский дом университета Кембридж </w:t>
            </w:r>
            <w:r>
              <w:br/>
            </w:r>
            <w:r>
              <w:rPr>
                <w:rFonts w:ascii="Times New Roman"/>
                <w:b w:val="false"/>
                <w:i w:val="false"/>
                <w:color w:val="000000"/>
                <w:sz w:val="20"/>
              </w:rPr>
              <w:t>
(Cambridge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Глаза 2" для Казахстана (Класс 6)</w:t>
            </w:r>
            <w:r>
              <w:br/>
            </w:r>
            <w:r>
              <w:rPr>
                <w:rFonts w:ascii="Times New Roman"/>
                <w:b w:val="false"/>
                <w:i w:val="false"/>
                <w:color w:val="000000"/>
                <w:sz w:val="20"/>
              </w:rPr>
              <w:t xml:space="preserve">
Книга для учителя </w:t>
            </w:r>
            <w:r>
              <w:br/>
            </w:r>
            <w:r>
              <w:rPr>
                <w:rFonts w:ascii="Times New Roman"/>
                <w:b w:val="false"/>
                <w:i w:val="false"/>
                <w:color w:val="000000"/>
                <w:sz w:val="20"/>
              </w:rPr>
              <w:t>
(Eyes Open 2 for Kazakhstan (Grade 6) Teacher`s book)</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Гаран Холкомб </w:t>
            </w:r>
            <w:r>
              <w:br/>
            </w:r>
            <w:r>
              <w:rPr>
                <w:rFonts w:ascii="Times New Roman"/>
                <w:b w:val="false"/>
                <w:i w:val="false"/>
                <w:color w:val="000000"/>
                <w:sz w:val="20"/>
              </w:rPr>
              <w:t>
(Garan Holcombe)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Издательский дом университета Кембридж </w:t>
            </w:r>
            <w:r>
              <w:br/>
            </w:r>
            <w:r>
              <w:rPr>
                <w:rFonts w:ascii="Times New Roman"/>
                <w:b w:val="false"/>
                <w:i w:val="false"/>
                <w:color w:val="000000"/>
                <w:sz w:val="20"/>
              </w:rPr>
              <w:t>
(Cambridge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Глаза 2" для Казахстана (Класс 6)</w:t>
            </w:r>
            <w:r>
              <w:br/>
            </w:r>
            <w:r>
              <w:rPr>
                <w:rFonts w:ascii="Times New Roman"/>
                <w:b w:val="false"/>
                <w:i w:val="false"/>
                <w:color w:val="000000"/>
                <w:sz w:val="20"/>
              </w:rPr>
              <w:t>
Аудио компакт-диск (1,2,3)</w:t>
            </w:r>
            <w:r>
              <w:br/>
            </w:r>
            <w:r>
              <w:rPr>
                <w:rFonts w:ascii="Times New Roman"/>
                <w:b w:val="false"/>
                <w:i w:val="false"/>
                <w:color w:val="000000"/>
                <w:sz w:val="20"/>
              </w:rPr>
              <w:t xml:space="preserve">
(Eyes Open 2 for Kazakhstan (Grade 6) Class Audio CD (1,2,3))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Бэн Голдстайн, </w:t>
            </w:r>
            <w:r>
              <w:br/>
            </w:r>
            <w:r>
              <w:rPr>
                <w:rFonts w:ascii="Times New Roman"/>
                <w:b w:val="false"/>
                <w:i w:val="false"/>
                <w:color w:val="000000"/>
                <w:sz w:val="20"/>
              </w:rPr>
              <w:t xml:space="preserve">
Сери Джоунс, </w:t>
            </w:r>
            <w:r>
              <w:br/>
            </w:r>
            <w:r>
              <w:rPr>
                <w:rFonts w:ascii="Times New Roman"/>
                <w:b w:val="false"/>
                <w:i w:val="false"/>
                <w:color w:val="000000"/>
                <w:sz w:val="20"/>
              </w:rPr>
              <w:t xml:space="preserve">
Эмма Хейдерман, Мередит Леви </w:t>
            </w:r>
            <w:r>
              <w:br/>
            </w:r>
            <w:r>
              <w:rPr>
                <w:rFonts w:ascii="Times New Roman"/>
                <w:b w:val="false"/>
                <w:i w:val="false"/>
                <w:color w:val="000000"/>
                <w:sz w:val="20"/>
              </w:rPr>
              <w:t xml:space="preserve">
(Ben Goldstein, </w:t>
            </w:r>
            <w:r>
              <w:br/>
            </w:r>
            <w:r>
              <w:rPr>
                <w:rFonts w:ascii="Times New Roman"/>
                <w:b w:val="false"/>
                <w:i w:val="false"/>
                <w:color w:val="000000"/>
                <w:sz w:val="20"/>
              </w:rPr>
              <w:t xml:space="preserve">
Ceri Jones, </w:t>
            </w:r>
            <w:r>
              <w:br/>
            </w:r>
            <w:r>
              <w:rPr>
                <w:rFonts w:ascii="Times New Roman"/>
                <w:b w:val="false"/>
                <w:i w:val="false"/>
                <w:color w:val="000000"/>
                <w:sz w:val="20"/>
              </w:rPr>
              <w:t>
Emma Heyderman, Meredith Levy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Издательский дом университета Кембридж </w:t>
            </w:r>
            <w:r>
              <w:br/>
            </w:r>
            <w:r>
              <w:rPr>
                <w:rFonts w:ascii="Times New Roman"/>
                <w:b w:val="false"/>
                <w:i w:val="false"/>
                <w:color w:val="000000"/>
                <w:sz w:val="20"/>
              </w:rPr>
              <w:t>
(Cambridge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Глаза 2" для Казахстана (Класс 6)</w:t>
            </w:r>
            <w:r>
              <w:br/>
            </w:r>
            <w:r>
              <w:rPr>
                <w:rFonts w:ascii="Times New Roman"/>
                <w:b w:val="false"/>
                <w:i w:val="false"/>
                <w:color w:val="000000"/>
                <w:sz w:val="20"/>
              </w:rPr>
              <w:t xml:space="preserve">
Видеокомпакт-диск </w:t>
            </w:r>
            <w:r>
              <w:br/>
            </w:r>
            <w:r>
              <w:rPr>
                <w:rFonts w:ascii="Times New Roman"/>
                <w:b w:val="false"/>
                <w:i w:val="false"/>
                <w:color w:val="000000"/>
                <w:sz w:val="20"/>
              </w:rPr>
              <w:t>
(Eyes Open 2 for Kazakhstan (Grade 6) Video DVD)</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Гаран Холкомб </w:t>
            </w:r>
            <w:r>
              <w:br/>
            </w:r>
            <w:r>
              <w:rPr>
                <w:rFonts w:ascii="Times New Roman"/>
                <w:b w:val="false"/>
                <w:i w:val="false"/>
                <w:color w:val="000000"/>
                <w:sz w:val="20"/>
              </w:rPr>
              <w:t>
(Garan Holcombe)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Издательский дом университета Кембридж </w:t>
            </w:r>
            <w:r>
              <w:br/>
            </w:r>
            <w:r>
              <w:rPr>
                <w:rFonts w:ascii="Times New Roman"/>
                <w:b w:val="false"/>
                <w:i w:val="false"/>
                <w:color w:val="000000"/>
                <w:sz w:val="20"/>
              </w:rPr>
              <w:t>
(Cambridge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Глаза 2" для Казахстана (Класс 6)</w:t>
            </w:r>
            <w:r>
              <w:br/>
            </w:r>
            <w:r>
              <w:rPr>
                <w:rFonts w:ascii="Times New Roman"/>
                <w:b w:val="false"/>
                <w:i w:val="false"/>
                <w:color w:val="000000"/>
                <w:sz w:val="20"/>
              </w:rPr>
              <w:t xml:space="preserve">
Дополнительные материалы для учителя </w:t>
            </w:r>
            <w:r>
              <w:br/>
            </w:r>
            <w:r>
              <w:rPr>
                <w:rFonts w:ascii="Times New Roman"/>
                <w:b w:val="false"/>
                <w:i w:val="false"/>
                <w:color w:val="000000"/>
                <w:sz w:val="20"/>
              </w:rPr>
              <w:t>
(Eyes Open 2 for Kazakhstan (Grade 6) Supplementary Materials for teachers)</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Бэн Голдстайн, </w:t>
            </w:r>
            <w:r>
              <w:br/>
            </w:r>
            <w:r>
              <w:rPr>
                <w:rFonts w:ascii="Times New Roman"/>
                <w:b w:val="false"/>
                <w:i w:val="false"/>
                <w:color w:val="000000"/>
                <w:sz w:val="20"/>
              </w:rPr>
              <w:t xml:space="preserve">
Сери Джоунс, </w:t>
            </w:r>
            <w:r>
              <w:br/>
            </w:r>
            <w:r>
              <w:rPr>
                <w:rFonts w:ascii="Times New Roman"/>
                <w:b w:val="false"/>
                <w:i w:val="false"/>
                <w:color w:val="000000"/>
                <w:sz w:val="20"/>
              </w:rPr>
              <w:t xml:space="preserve">
Дэвид МакКиган, Мередит Леви </w:t>
            </w:r>
            <w:r>
              <w:br/>
            </w:r>
            <w:r>
              <w:rPr>
                <w:rFonts w:ascii="Times New Roman"/>
                <w:b w:val="false"/>
                <w:i w:val="false"/>
                <w:color w:val="000000"/>
                <w:sz w:val="20"/>
              </w:rPr>
              <w:t xml:space="preserve">
(Ben Goldstein, </w:t>
            </w:r>
            <w:r>
              <w:br/>
            </w:r>
            <w:r>
              <w:rPr>
                <w:rFonts w:ascii="Times New Roman"/>
                <w:b w:val="false"/>
                <w:i w:val="false"/>
                <w:color w:val="000000"/>
                <w:sz w:val="20"/>
              </w:rPr>
              <w:t xml:space="preserve">
Ceri Jones, </w:t>
            </w:r>
            <w:r>
              <w:br/>
            </w:r>
            <w:r>
              <w:rPr>
                <w:rFonts w:ascii="Times New Roman"/>
                <w:b w:val="false"/>
                <w:i w:val="false"/>
                <w:color w:val="000000"/>
                <w:sz w:val="20"/>
              </w:rPr>
              <w:t>
David McKeegan, Meredith Levy)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Издательский дом университета Кембридж </w:t>
            </w:r>
            <w:r>
              <w:br/>
            </w:r>
            <w:r>
              <w:rPr>
                <w:rFonts w:ascii="Times New Roman"/>
                <w:b w:val="false"/>
                <w:i w:val="false"/>
                <w:color w:val="000000"/>
                <w:sz w:val="20"/>
              </w:rPr>
              <w:t>
(Cambridge University Press)</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"Эксэль" для Казахстана (6 класс) Учебник</w:t>
            </w:r>
            <w:r>
              <w:br/>
            </w:r>
            <w:r>
              <w:rPr>
                <w:rFonts w:ascii="Times New Roman"/>
                <w:b w:val="false"/>
                <w:i w:val="false"/>
                <w:color w:val="000000"/>
                <w:sz w:val="20"/>
              </w:rPr>
              <w:t>
(Excel  for Kazakhstan</w:t>
            </w:r>
            <w:r>
              <w:br/>
            </w:r>
            <w:r>
              <w:rPr>
                <w:rFonts w:ascii="Times New Roman"/>
                <w:b w:val="false"/>
                <w:i w:val="false"/>
                <w:color w:val="000000"/>
                <w:sz w:val="20"/>
              </w:rPr>
              <w:t>
(Grade 6) Student`s book)</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Вирджиния Эванс, Дженни Дули, Боб Оби, перевод: Мухамеджанова Наталья</w:t>
            </w:r>
            <w:r>
              <w:br/>
            </w:r>
            <w:r>
              <w:rPr>
                <w:rFonts w:ascii="Times New Roman"/>
                <w:b w:val="false"/>
                <w:i w:val="false"/>
                <w:color w:val="000000"/>
                <w:sz w:val="20"/>
              </w:rPr>
              <w:t>
(Virginia Evans,</w:t>
            </w:r>
            <w:r>
              <w:br/>
            </w:r>
            <w:r>
              <w:rPr>
                <w:rFonts w:ascii="Times New Roman"/>
                <w:b w:val="false"/>
                <w:i w:val="false"/>
                <w:color w:val="000000"/>
                <w:sz w:val="20"/>
              </w:rPr>
              <w:t>
Jenny Dooley,</w:t>
            </w:r>
            <w:r>
              <w:br/>
            </w:r>
            <w:r>
              <w:rPr>
                <w:rFonts w:ascii="Times New Roman"/>
                <w:b w:val="false"/>
                <w:i w:val="false"/>
                <w:color w:val="000000"/>
                <w:sz w:val="20"/>
              </w:rPr>
              <w:t>
Bob Obee.</w:t>
            </w:r>
            <w:r>
              <w:br/>
            </w:r>
            <w:r>
              <w:rPr>
                <w:rFonts w:ascii="Times New Roman"/>
                <w:b w:val="false"/>
                <w:i w:val="false"/>
                <w:color w:val="000000"/>
                <w:sz w:val="20"/>
              </w:rPr>
              <w:t>
Translations by: Natalya Mukhamedjanova)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"Эксэль" для Казахстана (6 класс) Рабочая тетрадь с дополнительными заданиями по грамматике</w:t>
            </w:r>
            <w:r>
              <w:br/>
            </w:r>
            <w:r>
              <w:rPr>
                <w:rFonts w:ascii="Times New Roman"/>
                <w:b w:val="false"/>
                <w:i w:val="false"/>
                <w:color w:val="000000"/>
                <w:sz w:val="20"/>
              </w:rPr>
              <w:t>
(Excel  for Kazakhstan (Grade 6) Workbook &amp; Grammar Book)</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Вирджиния Эванс, Дженни Дули, Боб Оби, перевод: Мухамеджанова Наталья</w:t>
            </w:r>
            <w:r>
              <w:br/>
            </w:r>
            <w:r>
              <w:rPr>
                <w:rFonts w:ascii="Times New Roman"/>
                <w:b w:val="false"/>
                <w:i w:val="false"/>
                <w:color w:val="000000"/>
                <w:sz w:val="20"/>
              </w:rPr>
              <w:t>
(Virginia Evans,</w:t>
            </w:r>
            <w:r>
              <w:br/>
            </w:r>
            <w:r>
              <w:rPr>
                <w:rFonts w:ascii="Times New Roman"/>
                <w:b w:val="false"/>
                <w:i w:val="false"/>
                <w:color w:val="000000"/>
                <w:sz w:val="20"/>
              </w:rPr>
              <w:t>
Jenny Dooley,</w:t>
            </w:r>
            <w:r>
              <w:br/>
            </w:r>
            <w:r>
              <w:rPr>
                <w:rFonts w:ascii="Times New Roman"/>
                <w:b w:val="false"/>
                <w:i w:val="false"/>
                <w:color w:val="000000"/>
                <w:sz w:val="20"/>
              </w:rPr>
              <w:t>
Bob Obee.</w:t>
            </w:r>
            <w:r>
              <w:br/>
            </w:r>
            <w:r>
              <w:rPr>
                <w:rFonts w:ascii="Times New Roman"/>
                <w:b w:val="false"/>
                <w:i w:val="false"/>
                <w:color w:val="000000"/>
                <w:sz w:val="20"/>
              </w:rPr>
              <w:t>
Translations by: Natalya Mukhamedjanova)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"Эксэль" для Казахстана (6 класс) Книга для учителя</w:t>
            </w:r>
            <w:r>
              <w:br/>
            </w:r>
            <w:r>
              <w:rPr>
                <w:rFonts w:ascii="Times New Roman"/>
                <w:b w:val="false"/>
                <w:i w:val="false"/>
                <w:color w:val="000000"/>
                <w:sz w:val="20"/>
              </w:rPr>
              <w:t>
(Excel  for Kazakhstan (Grade 6) Teacher`s Book)</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Вирджиния Эванс, Дженни Дули, Боб Оби, перевод: Мухамеджанова Наталья</w:t>
            </w:r>
            <w:r>
              <w:br/>
            </w:r>
            <w:r>
              <w:rPr>
                <w:rFonts w:ascii="Times New Roman"/>
                <w:b w:val="false"/>
                <w:i w:val="false"/>
                <w:color w:val="000000"/>
                <w:sz w:val="20"/>
              </w:rPr>
              <w:t>
(Virginia Evans,</w:t>
            </w:r>
            <w:r>
              <w:br/>
            </w:r>
            <w:r>
              <w:rPr>
                <w:rFonts w:ascii="Times New Roman"/>
                <w:b w:val="false"/>
                <w:i w:val="false"/>
                <w:color w:val="000000"/>
                <w:sz w:val="20"/>
              </w:rPr>
              <w:t>
Jenny Dooley,</w:t>
            </w:r>
            <w:r>
              <w:br/>
            </w:r>
            <w:r>
              <w:rPr>
                <w:rFonts w:ascii="Times New Roman"/>
                <w:b w:val="false"/>
                <w:i w:val="false"/>
                <w:color w:val="000000"/>
                <w:sz w:val="20"/>
              </w:rPr>
              <w:t>
Bob Obee.</w:t>
            </w:r>
            <w:r>
              <w:br/>
            </w:r>
            <w:r>
              <w:rPr>
                <w:rFonts w:ascii="Times New Roman"/>
                <w:b w:val="false"/>
                <w:i w:val="false"/>
                <w:color w:val="000000"/>
                <w:sz w:val="20"/>
              </w:rPr>
              <w:t>
Translations by: Natalya Mukhamedjanova)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"Эксэль" для Казахстана (6 класс) Аудио Диски (1, 2, 3)</w:t>
            </w:r>
            <w:r>
              <w:br/>
            </w:r>
            <w:r>
              <w:rPr>
                <w:rFonts w:ascii="Times New Roman"/>
                <w:b w:val="false"/>
                <w:i w:val="false"/>
                <w:color w:val="000000"/>
                <w:sz w:val="20"/>
              </w:rPr>
              <w:t>
(Excel  for Kazakhstan (Grade 6) Class CD (1, 2, 3))</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Вирджиния Эванс, Дженни Дули, Боб Оби, перевод: Мухамеджанова Наталья</w:t>
            </w:r>
            <w:r>
              <w:br/>
            </w:r>
            <w:r>
              <w:rPr>
                <w:rFonts w:ascii="Times New Roman"/>
                <w:b w:val="false"/>
                <w:i w:val="false"/>
                <w:color w:val="000000"/>
                <w:sz w:val="20"/>
              </w:rPr>
              <w:t>
(Virginia Evans,</w:t>
            </w:r>
            <w:r>
              <w:br/>
            </w:r>
            <w:r>
              <w:rPr>
                <w:rFonts w:ascii="Times New Roman"/>
                <w:b w:val="false"/>
                <w:i w:val="false"/>
                <w:color w:val="000000"/>
                <w:sz w:val="20"/>
              </w:rPr>
              <w:t>
Jenny Dooley,</w:t>
            </w:r>
            <w:r>
              <w:br/>
            </w:r>
            <w:r>
              <w:rPr>
                <w:rFonts w:ascii="Times New Roman"/>
                <w:b w:val="false"/>
                <w:i w:val="false"/>
                <w:color w:val="000000"/>
                <w:sz w:val="20"/>
              </w:rPr>
              <w:t>
Bob Obee.</w:t>
            </w:r>
            <w:r>
              <w:br/>
            </w:r>
            <w:r>
              <w:rPr>
                <w:rFonts w:ascii="Times New Roman"/>
                <w:b w:val="false"/>
                <w:i w:val="false"/>
                <w:color w:val="000000"/>
                <w:sz w:val="20"/>
              </w:rPr>
              <w:t>
Translations by: Natalya Mukhamedjanova)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"Эксэль" для Казахстана (6 класс) Электронный учебник для ученика</w:t>
            </w:r>
            <w:r>
              <w:br/>
            </w:r>
            <w:r>
              <w:rPr>
                <w:rFonts w:ascii="Times New Roman"/>
                <w:b w:val="false"/>
                <w:i w:val="false"/>
                <w:color w:val="000000"/>
                <w:sz w:val="20"/>
              </w:rPr>
              <w:t>
(Excel  for Kazakhstan (Grade 6) e-Book</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Вирджиния Эванс, Дженни Дули, Боб Оби, перевод: Мухамеджанова Наталья</w:t>
            </w:r>
            <w:r>
              <w:br/>
            </w:r>
            <w:r>
              <w:rPr>
                <w:rFonts w:ascii="Times New Roman"/>
                <w:b w:val="false"/>
                <w:i w:val="false"/>
                <w:color w:val="000000"/>
                <w:sz w:val="20"/>
              </w:rPr>
              <w:t>
(Virginia Evans,</w:t>
            </w:r>
            <w:r>
              <w:br/>
            </w:r>
            <w:r>
              <w:rPr>
                <w:rFonts w:ascii="Times New Roman"/>
                <w:b w:val="false"/>
                <w:i w:val="false"/>
                <w:color w:val="000000"/>
                <w:sz w:val="20"/>
              </w:rPr>
              <w:t>
Jenny Dooley,</w:t>
            </w:r>
            <w:r>
              <w:br/>
            </w:r>
            <w:r>
              <w:rPr>
                <w:rFonts w:ascii="Times New Roman"/>
                <w:b w:val="false"/>
                <w:i w:val="false"/>
                <w:color w:val="000000"/>
                <w:sz w:val="20"/>
              </w:rPr>
              <w:t>
Bob Obee.</w:t>
            </w:r>
            <w:r>
              <w:br/>
            </w:r>
            <w:r>
              <w:rPr>
                <w:rFonts w:ascii="Times New Roman"/>
                <w:b w:val="false"/>
                <w:i w:val="false"/>
                <w:color w:val="000000"/>
                <w:sz w:val="20"/>
              </w:rPr>
              <w:t>
Translations by: Natalya Mukhamedjanova)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"Эксэль" для Казахстана (6 класс) Дополнительный методический материал для учителя</w:t>
            </w:r>
            <w:r>
              <w:br/>
            </w:r>
            <w:r>
              <w:rPr>
                <w:rFonts w:ascii="Times New Roman"/>
                <w:b w:val="false"/>
                <w:i w:val="false"/>
                <w:color w:val="000000"/>
                <w:sz w:val="20"/>
              </w:rPr>
              <w:t>
(Excel  for Kazakhstan (Grade 6) Teacher`s Resource Pack &amp; Tests (CD-ROM))</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Вирджиния Эванс, Дженни Дули, Боб Оби, перевод: Мухамеджанова Наталья</w:t>
            </w:r>
            <w:r>
              <w:br/>
            </w:r>
            <w:r>
              <w:rPr>
                <w:rFonts w:ascii="Times New Roman"/>
                <w:b w:val="false"/>
                <w:i w:val="false"/>
                <w:color w:val="000000"/>
                <w:sz w:val="20"/>
              </w:rPr>
              <w:t>
(Virginia Evans,</w:t>
            </w:r>
            <w:r>
              <w:br/>
            </w:r>
            <w:r>
              <w:rPr>
                <w:rFonts w:ascii="Times New Roman"/>
                <w:b w:val="false"/>
                <w:i w:val="false"/>
                <w:color w:val="000000"/>
                <w:sz w:val="20"/>
              </w:rPr>
              <w:t>
Jenny Dooley,</w:t>
            </w:r>
            <w:r>
              <w:br/>
            </w:r>
            <w:r>
              <w:rPr>
                <w:rFonts w:ascii="Times New Roman"/>
                <w:b w:val="false"/>
                <w:i w:val="false"/>
                <w:color w:val="000000"/>
                <w:sz w:val="20"/>
              </w:rPr>
              <w:t>
Bob Obee.</w:t>
            </w:r>
            <w:r>
              <w:br/>
            </w:r>
            <w:r>
              <w:rPr>
                <w:rFonts w:ascii="Times New Roman"/>
                <w:b w:val="false"/>
                <w:i w:val="false"/>
                <w:color w:val="000000"/>
                <w:sz w:val="20"/>
              </w:rPr>
              <w:t>
Translations by: Natalya Mukhamedjanova)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"Эксэль" для Казахстана (6 класс) Диск для интерактивной доски</w:t>
            </w:r>
            <w:r>
              <w:br/>
            </w:r>
            <w:r>
              <w:rPr>
                <w:rFonts w:ascii="Times New Roman"/>
                <w:b w:val="false"/>
                <w:i w:val="false"/>
                <w:color w:val="000000"/>
                <w:sz w:val="20"/>
              </w:rPr>
              <w:t>
(Excel  for Kazakhstan (Grade 6) Interactive Whiteboard Software)</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Вирджиния Эванс, Дженни Дули, Боб Оби, перевод: Мухамеджанова Наталья</w:t>
            </w:r>
            <w:r>
              <w:br/>
            </w:r>
            <w:r>
              <w:rPr>
                <w:rFonts w:ascii="Times New Roman"/>
                <w:b w:val="false"/>
                <w:i w:val="false"/>
                <w:color w:val="000000"/>
                <w:sz w:val="20"/>
              </w:rPr>
              <w:t>
(Virginia Evans,</w:t>
            </w:r>
            <w:r>
              <w:br/>
            </w:r>
            <w:r>
              <w:rPr>
                <w:rFonts w:ascii="Times New Roman"/>
                <w:b w:val="false"/>
                <w:i w:val="false"/>
                <w:color w:val="000000"/>
                <w:sz w:val="20"/>
              </w:rPr>
              <w:t>
Jenny Dooley,</w:t>
            </w:r>
            <w:r>
              <w:br/>
            </w:r>
            <w:r>
              <w:rPr>
                <w:rFonts w:ascii="Times New Roman"/>
                <w:b w:val="false"/>
                <w:i w:val="false"/>
                <w:color w:val="000000"/>
                <w:sz w:val="20"/>
              </w:rPr>
              <w:t>
Bob Obee.</w:t>
            </w:r>
            <w:r>
              <w:br/>
            </w:r>
            <w:r>
              <w:rPr>
                <w:rFonts w:ascii="Times New Roman"/>
                <w:b w:val="false"/>
                <w:i w:val="false"/>
                <w:color w:val="000000"/>
                <w:sz w:val="20"/>
              </w:rPr>
              <w:t>
Translations by: Natalya Mukhamedjanova)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"Эксэль" для Казахстана (6 класс) Видео диск</w:t>
            </w:r>
            <w:r>
              <w:br/>
            </w:r>
            <w:r>
              <w:rPr>
                <w:rFonts w:ascii="Times New Roman"/>
                <w:b w:val="false"/>
                <w:i w:val="false"/>
                <w:color w:val="000000"/>
                <w:sz w:val="20"/>
              </w:rPr>
              <w:t>
(Excel  for Kazakhstan (Grade 6) Express DVD Video (PAL))</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Вирджиния Эванс, Дженни Дули, Боб Оби, перевод: Мухамеджанова Наталья</w:t>
            </w:r>
            <w:r>
              <w:br/>
            </w:r>
            <w:r>
              <w:rPr>
                <w:rFonts w:ascii="Times New Roman"/>
                <w:b w:val="false"/>
                <w:i w:val="false"/>
                <w:color w:val="000000"/>
                <w:sz w:val="20"/>
              </w:rPr>
              <w:t>
(Virginia Evans,</w:t>
            </w:r>
            <w:r>
              <w:br/>
            </w:r>
            <w:r>
              <w:rPr>
                <w:rFonts w:ascii="Times New Roman"/>
                <w:b w:val="false"/>
                <w:i w:val="false"/>
                <w:color w:val="000000"/>
                <w:sz w:val="20"/>
              </w:rPr>
              <w:t>
Jenny Dooley,</w:t>
            </w:r>
            <w:r>
              <w:br/>
            </w:r>
            <w:r>
              <w:rPr>
                <w:rFonts w:ascii="Times New Roman"/>
                <w:b w:val="false"/>
                <w:i w:val="false"/>
                <w:color w:val="000000"/>
                <w:sz w:val="20"/>
              </w:rPr>
              <w:t>
Bob Obee.</w:t>
            </w:r>
            <w:r>
              <w:br/>
            </w:r>
            <w:r>
              <w:rPr>
                <w:rFonts w:ascii="Times New Roman"/>
                <w:b w:val="false"/>
                <w:i w:val="false"/>
                <w:color w:val="000000"/>
                <w:sz w:val="20"/>
              </w:rPr>
              <w:t>
Translations by: Natalya Mukhamedjanova)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"Эксэль" для Казахстана (6 класс) Сборник с упражнениями для Видео</w:t>
            </w:r>
            <w:r>
              <w:br/>
            </w:r>
            <w:r>
              <w:rPr>
                <w:rFonts w:ascii="Times New Roman"/>
                <w:b w:val="false"/>
                <w:i w:val="false"/>
                <w:color w:val="000000"/>
                <w:sz w:val="20"/>
              </w:rPr>
              <w:t xml:space="preserve">
(Excel  for Kazakhstan (Grade 6) </w:t>
            </w:r>
            <w:r>
              <w:br/>
            </w:r>
            <w:r>
              <w:rPr>
                <w:rFonts w:ascii="Times New Roman"/>
                <w:b w:val="false"/>
                <w:i w:val="false"/>
                <w:color w:val="000000"/>
                <w:sz w:val="20"/>
              </w:rPr>
              <w:t>
DVD Activity Book)</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Вирджиния Эванс, Дженни Дули, Боб Оби</w:t>
            </w:r>
            <w:r>
              <w:br/>
            </w:r>
            <w:r>
              <w:rPr>
                <w:rFonts w:ascii="Times New Roman"/>
                <w:b w:val="false"/>
                <w:i w:val="false"/>
                <w:color w:val="000000"/>
                <w:sz w:val="20"/>
              </w:rPr>
              <w:t>
(Virginia Evans,</w:t>
            </w:r>
            <w:r>
              <w:br/>
            </w:r>
            <w:r>
              <w:rPr>
                <w:rFonts w:ascii="Times New Roman"/>
                <w:b w:val="false"/>
                <w:i w:val="false"/>
                <w:color w:val="000000"/>
                <w:sz w:val="20"/>
              </w:rPr>
              <w:t>
Jenny Dooley,</w:t>
            </w:r>
            <w:r>
              <w:br/>
            </w:r>
            <w:r>
              <w:rPr>
                <w:rFonts w:ascii="Times New Roman"/>
                <w:b w:val="false"/>
                <w:i w:val="false"/>
                <w:color w:val="000000"/>
                <w:sz w:val="20"/>
              </w:rPr>
              <w:t>
Bob Obee)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"Эксэль" для Казахстана (6 класс) Ответы к сборнику с упражнениями для Видео</w:t>
            </w:r>
            <w:r>
              <w:br/>
            </w:r>
            <w:r>
              <w:rPr>
                <w:rFonts w:ascii="Times New Roman"/>
                <w:b w:val="false"/>
                <w:i w:val="false"/>
                <w:color w:val="000000"/>
                <w:sz w:val="20"/>
              </w:rPr>
              <w:t xml:space="preserve">
(Excel  for Kazakhstan (Grade 6) </w:t>
            </w:r>
            <w:r>
              <w:br/>
            </w:r>
            <w:r>
              <w:rPr>
                <w:rFonts w:ascii="Times New Roman"/>
                <w:b w:val="false"/>
                <w:i w:val="false"/>
                <w:color w:val="000000"/>
                <w:sz w:val="20"/>
              </w:rPr>
              <w:t xml:space="preserve">
DVD </w:t>
            </w:r>
            <w:r>
              <w:br/>
            </w:r>
            <w:r>
              <w:rPr>
                <w:rFonts w:ascii="Times New Roman"/>
                <w:b w:val="false"/>
                <w:i w:val="false"/>
                <w:color w:val="000000"/>
                <w:sz w:val="20"/>
              </w:rPr>
              <w:t>
Activity Book Key)</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Вирджиния Эванс, Дженни Дули, Боб Оби</w:t>
            </w:r>
            <w:r>
              <w:br/>
            </w:r>
            <w:r>
              <w:rPr>
                <w:rFonts w:ascii="Times New Roman"/>
                <w:b w:val="false"/>
                <w:i w:val="false"/>
                <w:color w:val="000000"/>
                <w:sz w:val="20"/>
              </w:rPr>
              <w:t>
(Virginia Evans,</w:t>
            </w:r>
            <w:r>
              <w:br/>
            </w:r>
            <w:r>
              <w:rPr>
                <w:rFonts w:ascii="Times New Roman"/>
                <w:b w:val="false"/>
                <w:i w:val="false"/>
                <w:color w:val="000000"/>
                <w:sz w:val="20"/>
              </w:rPr>
              <w:t>
Jenny Dooley,</w:t>
            </w:r>
            <w:r>
              <w:br/>
            </w:r>
            <w:r>
              <w:rPr>
                <w:rFonts w:ascii="Times New Roman"/>
                <w:b w:val="false"/>
                <w:i w:val="false"/>
                <w:color w:val="000000"/>
                <w:sz w:val="20"/>
              </w:rPr>
              <w:t>
Bob Obee)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 (Express Publishing)</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и не только" для Казахстана (6 класс) Учебник</w:t>
            </w:r>
            <w:r>
              <w:br/>
            </w:r>
            <w:r>
              <w:rPr>
                <w:rFonts w:ascii="Times New Roman"/>
                <w:b w:val="false"/>
                <w:i w:val="false"/>
                <w:color w:val="000000"/>
                <w:sz w:val="20"/>
              </w:rPr>
              <w:t>
(English Plus for Kazakhstan (Grade 6) Student`s Book)</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Бэн Уэтц, </w:t>
            </w:r>
            <w:r>
              <w:br/>
            </w:r>
            <w:r>
              <w:rPr>
                <w:rFonts w:ascii="Times New Roman"/>
                <w:b w:val="false"/>
                <w:i w:val="false"/>
                <w:color w:val="000000"/>
                <w:sz w:val="20"/>
              </w:rPr>
              <w:t xml:space="preserve">
Дайана Пай </w:t>
            </w:r>
            <w:r>
              <w:br/>
            </w:r>
            <w:r>
              <w:rPr>
                <w:rFonts w:ascii="Times New Roman"/>
                <w:b w:val="false"/>
                <w:i w:val="false"/>
                <w:color w:val="000000"/>
                <w:sz w:val="20"/>
              </w:rPr>
              <w:t xml:space="preserve">
(Ben Wetz, </w:t>
            </w:r>
            <w:r>
              <w:br/>
            </w:r>
            <w:r>
              <w:rPr>
                <w:rFonts w:ascii="Times New Roman"/>
                <w:b w:val="false"/>
                <w:i w:val="false"/>
                <w:color w:val="000000"/>
                <w:sz w:val="20"/>
              </w:rPr>
              <w:t>
Diana Pye)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Оксфорд Юнивесити Пресс </w:t>
            </w:r>
            <w:r>
              <w:br/>
            </w:r>
            <w:r>
              <w:rPr>
                <w:rFonts w:ascii="Times New Roman"/>
                <w:b w:val="false"/>
                <w:i w:val="false"/>
                <w:color w:val="000000"/>
                <w:sz w:val="20"/>
              </w:rPr>
              <w:t>
(Oxford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"Английский и не только" для Казахстана (6 класс) Рабочая тетрадь </w:t>
            </w:r>
            <w:r>
              <w:br/>
            </w:r>
            <w:r>
              <w:rPr>
                <w:rFonts w:ascii="Times New Roman"/>
                <w:b w:val="false"/>
                <w:i w:val="false"/>
                <w:color w:val="000000"/>
                <w:sz w:val="20"/>
              </w:rPr>
              <w:t>
(English Plus for Kazakhstan (Grade 6) Workbook)</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Джанет Харди - Гоулд </w:t>
            </w:r>
            <w:r>
              <w:br/>
            </w:r>
            <w:r>
              <w:rPr>
                <w:rFonts w:ascii="Times New Roman"/>
                <w:b w:val="false"/>
                <w:i w:val="false"/>
                <w:color w:val="000000"/>
                <w:sz w:val="20"/>
              </w:rPr>
              <w:t>
(Janet Hardy-Gould)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Оксфорд Юнивесити Пресс </w:t>
            </w:r>
            <w:r>
              <w:br/>
            </w:r>
            <w:r>
              <w:rPr>
                <w:rFonts w:ascii="Times New Roman"/>
                <w:b w:val="false"/>
                <w:i w:val="false"/>
                <w:color w:val="000000"/>
                <w:sz w:val="20"/>
              </w:rPr>
              <w:t>
(Oxford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"Английский и не только" для Казахстана (6 класс) Методческое пособие для учителя </w:t>
            </w:r>
            <w:r>
              <w:br/>
            </w:r>
            <w:r>
              <w:rPr>
                <w:rFonts w:ascii="Times New Roman"/>
                <w:b w:val="false"/>
                <w:i w:val="false"/>
                <w:color w:val="000000"/>
                <w:sz w:val="20"/>
              </w:rPr>
              <w:t>
(English Plus for Kazakhstan (Grade 6) Teacher`s Book)</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Шэйла Дигнэн, </w:t>
            </w:r>
            <w:r>
              <w:br/>
            </w:r>
            <w:r>
              <w:rPr>
                <w:rFonts w:ascii="Times New Roman"/>
                <w:b w:val="false"/>
                <w:i w:val="false"/>
                <w:color w:val="000000"/>
                <w:sz w:val="20"/>
              </w:rPr>
              <w:t>
Эмма Уаткинс,</w:t>
            </w:r>
            <w:r>
              <w:br/>
            </w:r>
            <w:r>
              <w:rPr>
                <w:rFonts w:ascii="Times New Roman"/>
                <w:b w:val="false"/>
                <w:i w:val="false"/>
                <w:color w:val="000000"/>
                <w:sz w:val="20"/>
              </w:rPr>
              <w:t>
Бэсс Брэдфиэлд,</w:t>
            </w:r>
            <w:r>
              <w:br/>
            </w:r>
            <w:r>
              <w:rPr>
                <w:rFonts w:ascii="Times New Roman"/>
                <w:b w:val="false"/>
                <w:i w:val="false"/>
                <w:color w:val="000000"/>
                <w:sz w:val="20"/>
              </w:rPr>
              <w:t>
(Sheila Dignen, Emma Watkins, Bess Bradfield)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Оксфорд Юнивесити Пресс </w:t>
            </w:r>
            <w:r>
              <w:br/>
            </w:r>
            <w:r>
              <w:rPr>
                <w:rFonts w:ascii="Times New Roman"/>
                <w:b w:val="false"/>
                <w:i w:val="false"/>
                <w:color w:val="000000"/>
                <w:sz w:val="20"/>
              </w:rPr>
              <w:t>
(Oxford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и не только" для Казахстана (6 класс) Аудио-диски (1, 2)</w:t>
            </w:r>
            <w:r>
              <w:br/>
            </w:r>
            <w:r>
              <w:rPr>
                <w:rFonts w:ascii="Times New Roman"/>
                <w:b w:val="false"/>
                <w:i w:val="false"/>
                <w:color w:val="000000"/>
                <w:sz w:val="20"/>
              </w:rPr>
              <w:t xml:space="preserve">
(English Plus for Kazakhstan </w:t>
            </w:r>
            <w:r>
              <w:br/>
            </w:r>
            <w:r>
              <w:rPr>
                <w:rFonts w:ascii="Times New Roman"/>
                <w:b w:val="false"/>
                <w:i w:val="false"/>
                <w:color w:val="000000"/>
                <w:sz w:val="20"/>
              </w:rPr>
              <w:t xml:space="preserve">
(Grade 6) </w:t>
            </w:r>
            <w:r>
              <w:br/>
            </w:r>
            <w:r>
              <w:rPr>
                <w:rFonts w:ascii="Times New Roman"/>
                <w:b w:val="false"/>
                <w:i w:val="false"/>
                <w:color w:val="000000"/>
                <w:sz w:val="20"/>
              </w:rPr>
              <w:t>
Class Audio CDs (1, 2))</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Оксфорд Юнивесити Пресс </w:t>
            </w:r>
            <w:r>
              <w:br/>
            </w:r>
            <w:r>
              <w:rPr>
                <w:rFonts w:ascii="Times New Roman"/>
                <w:b w:val="false"/>
                <w:i w:val="false"/>
                <w:color w:val="000000"/>
                <w:sz w:val="20"/>
              </w:rPr>
              <w:t>
(Oxford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"Английский и не только" для Казахстана (6 класс) Диск с тестами </w:t>
            </w:r>
            <w:r>
              <w:br/>
            </w:r>
            <w:r>
              <w:rPr>
                <w:rFonts w:ascii="Times New Roman"/>
                <w:b w:val="false"/>
                <w:i w:val="false"/>
                <w:color w:val="000000"/>
                <w:sz w:val="20"/>
              </w:rPr>
              <w:t xml:space="preserve">
(English Plus for Kazakhstan </w:t>
            </w:r>
            <w:r>
              <w:br/>
            </w:r>
            <w:r>
              <w:rPr>
                <w:rFonts w:ascii="Times New Roman"/>
                <w:b w:val="false"/>
                <w:i w:val="false"/>
                <w:color w:val="000000"/>
                <w:sz w:val="20"/>
              </w:rPr>
              <w:t>
(Grade 6) Test CDs)</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Бэсс Брэдфиэлд,</w:t>
            </w:r>
            <w:r>
              <w:br/>
            </w:r>
            <w:r>
              <w:rPr>
                <w:rFonts w:ascii="Times New Roman"/>
                <w:b w:val="false"/>
                <w:i w:val="false"/>
                <w:color w:val="000000"/>
                <w:sz w:val="20"/>
              </w:rPr>
              <w:t>
Шэйла Дигнэн</w:t>
            </w:r>
            <w:r>
              <w:br/>
            </w:r>
            <w:r>
              <w:rPr>
                <w:rFonts w:ascii="Times New Roman"/>
                <w:b w:val="false"/>
                <w:i w:val="false"/>
                <w:color w:val="000000"/>
                <w:sz w:val="20"/>
              </w:rPr>
              <w:t>
(Bess Bradfield,</w:t>
            </w:r>
            <w:r>
              <w:br/>
            </w:r>
            <w:r>
              <w:rPr>
                <w:rFonts w:ascii="Times New Roman"/>
                <w:b w:val="false"/>
                <w:i w:val="false"/>
                <w:color w:val="000000"/>
                <w:sz w:val="20"/>
              </w:rPr>
              <w:t xml:space="preserve">
Sheila Dignen)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Оксфорд Юнивесити Пресс </w:t>
            </w:r>
            <w:r>
              <w:br/>
            </w:r>
            <w:r>
              <w:rPr>
                <w:rFonts w:ascii="Times New Roman"/>
                <w:b w:val="false"/>
                <w:i w:val="false"/>
                <w:color w:val="000000"/>
                <w:sz w:val="20"/>
              </w:rPr>
              <w:t>
(Oxford University Press)</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 A1+" для Казахстана (6 класс) Книга для ученика</w:t>
            </w:r>
            <w:r>
              <w:br/>
            </w:r>
            <w:r>
              <w:rPr>
                <w:rFonts w:ascii="Times New Roman"/>
                <w:b w:val="false"/>
                <w:i w:val="false"/>
                <w:color w:val="000000"/>
                <w:sz w:val="20"/>
              </w:rPr>
              <w:t xml:space="preserve">
(Laser A1+ for Kazakhstan (Grade 6) </w:t>
            </w:r>
            <w:r>
              <w:br/>
            </w:r>
            <w:r>
              <w:rPr>
                <w:rFonts w:ascii="Times New Roman"/>
                <w:b w:val="false"/>
                <w:i w:val="false"/>
                <w:color w:val="000000"/>
                <w:sz w:val="20"/>
              </w:rPr>
              <w:t>
Student`s Book)</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Малколм Манн, Стив Тейлор-Ноулс </w:t>
            </w:r>
            <w:r>
              <w:br/>
            </w:r>
            <w:r>
              <w:rPr>
                <w:rFonts w:ascii="Times New Roman"/>
                <w:b w:val="false"/>
                <w:i w:val="false"/>
                <w:color w:val="000000"/>
                <w:sz w:val="20"/>
              </w:rPr>
              <w:t>
(Maclolm Mann, Steve Taylore-Knowles)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Макмиллан Паблишерз </w:t>
            </w:r>
            <w:r>
              <w:br/>
            </w:r>
            <w:r>
              <w:rPr>
                <w:rFonts w:ascii="Times New Roman"/>
                <w:b w:val="false"/>
                <w:i w:val="false"/>
                <w:color w:val="000000"/>
                <w:sz w:val="20"/>
              </w:rPr>
              <w:t>
(Macmillan Publishers)</w:t>
            </w:r>
          </w:p>
        </w:tc>
      </w:tr>
      <w:tr>
        <w:trPr>
          <w:trHeight w:val="30" w:hRule="atLeast"/>
        </w:trPr>
        <w:tc>
          <w:tcPr>
            <w:tcW w:w="0" w:type="auto"/>
            <w:vMerge/>
            <w:tcBorders>
              <w:top w:val="nil"/>
              <w:left w:val="single" w:color="cfcfcf" w:sz="5"/>
              <w:bottom w:val="single" w:color="cfcfcf" w:sz="5"/>
              <w:right w:val="single" w:color="cfcfcf" w:sz="5"/>
            </w:tcBorders>
          </w:tcP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 A1+" для Казахстана (6 класс) Рабочая тетрадь</w:t>
            </w:r>
            <w:r>
              <w:br/>
            </w:r>
            <w:r>
              <w:rPr>
                <w:rFonts w:ascii="Times New Roman"/>
                <w:b w:val="false"/>
                <w:i w:val="false"/>
                <w:color w:val="000000"/>
                <w:sz w:val="20"/>
              </w:rPr>
              <w:t>
(Laser A1+ for Kazakhstan (Grade 6) Workbook)</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Малколм Манн, Стив Тейлор-Ноулс </w:t>
            </w:r>
            <w:r>
              <w:br/>
            </w:r>
            <w:r>
              <w:rPr>
                <w:rFonts w:ascii="Times New Roman"/>
                <w:b w:val="false"/>
                <w:i w:val="false"/>
                <w:color w:val="000000"/>
                <w:sz w:val="20"/>
              </w:rPr>
              <w:t>
(Maclolm Mann, Steve Taylore-Knowles)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Макмиллан Паблишерз </w:t>
            </w:r>
            <w:r>
              <w:br/>
            </w:r>
            <w:r>
              <w:rPr>
                <w:rFonts w:ascii="Times New Roman"/>
                <w:b w:val="false"/>
                <w:i w:val="false"/>
                <w:color w:val="000000"/>
                <w:sz w:val="20"/>
              </w:rPr>
              <w:t>
(Macmillan Publishers)</w:t>
            </w:r>
          </w:p>
        </w:tc>
      </w:tr>
      <w:tr>
        <w:trPr>
          <w:trHeight w:val="30" w:hRule="atLeast"/>
        </w:trPr>
        <w:tc>
          <w:tcPr>
            <w:tcW w:w="0" w:type="auto"/>
            <w:vMerge/>
            <w:tcBorders>
              <w:top w:val="nil"/>
              <w:left w:val="single" w:color="cfcfcf" w:sz="5"/>
              <w:bottom w:val="single" w:color="cfcfcf" w:sz="5"/>
              <w:right w:val="single" w:color="cfcfcf" w:sz="5"/>
            </w:tcBorders>
          </w:tcP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 A1+" для Казахстана (6 класс) Книга для учителя (цифровая книга, DVD-ROM для учителя )</w:t>
            </w:r>
            <w:r>
              <w:br/>
            </w:r>
            <w:r>
              <w:rPr>
                <w:rFonts w:ascii="Times New Roman"/>
                <w:b w:val="false"/>
                <w:i w:val="false"/>
                <w:color w:val="000000"/>
                <w:sz w:val="20"/>
              </w:rPr>
              <w:t>
(Laser A1+ for Kazakhstan (Grade 6) Teacher`s Book (Digibook, Teacher`s DVD-ROM))</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Малколм Манн, Стив Тейлор-Ноулс </w:t>
            </w:r>
            <w:r>
              <w:br/>
            </w:r>
            <w:r>
              <w:rPr>
                <w:rFonts w:ascii="Times New Roman"/>
                <w:b w:val="false"/>
                <w:i w:val="false"/>
                <w:color w:val="000000"/>
                <w:sz w:val="20"/>
              </w:rPr>
              <w:t>
(Maclolm Mann, Steve Taylore-Knowles)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Макмиллан Паблишерз </w:t>
            </w:r>
            <w:r>
              <w:br/>
            </w:r>
            <w:r>
              <w:rPr>
                <w:rFonts w:ascii="Times New Roman"/>
                <w:b w:val="false"/>
                <w:i w:val="false"/>
                <w:color w:val="000000"/>
                <w:sz w:val="20"/>
              </w:rPr>
              <w:t>
(Macmillan Publishers)</w:t>
            </w:r>
          </w:p>
        </w:tc>
      </w:tr>
      <w:tr>
        <w:trPr>
          <w:trHeight w:val="30" w:hRule="atLeast"/>
        </w:trPr>
        <w:tc>
          <w:tcPr>
            <w:tcW w:w="0" w:type="auto"/>
            <w:vMerge/>
            <w:tcBorders>
              <w:top w:val="nil"/>
              <w:left w:val="single" w:color="cfcfcf" w:sz="5"/>
              <w:bottom w:val="single" w:color="cfcfcf" w:sz="5"/>
              <w:right w:val="single" w:color="cfcfcf" w:sz="5"/>
            </w:tcBorders>
          </w:tcP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 A1+" для Казахстана (6 класс) Аудио CD для класса</w:t>
            </w:r>
            <w:r>
              <w:br/>
            </w:r>
            <w:r>
              <w:rPr>
                <w:rFonts w:ascii="Times New Roman"/>
                <w:b w:val="false"/>
                <w:i w:val="false"/>
                <w:color w:val="000000"/>
                <w:sz w:val="20"/>
              </w:rPr>
              <w:t>
(Laser A1+ for Kazakhstan (Grade 6) Class Audio CD)</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Малколм Манн, Стив Тейлор-Ноулс </w:t>
            </w:r>
            <w:r>
              <w:br/>
            </w:r>
            <w:r>
              <w:rPr>
                <w:rFonts w:ascii="Times New Roman"/>
                <w:b w:val="false"/>
                <w:i w:val="false"/>
                <w:color w:val="000000"/>
                <w:sz w:val="20"/>
              </w:rPr>
              <w:t>
(Maclolm Mann, Steve Taylore-Knowles)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Макмиллан Паблишерз </w:t>
            </w:r>
            <w:r>
              <w:br/>
            </w:r>
            <w:r>
              <w:rPr>
                <w:rFonts w:ascii="Times New Roman"/>
                <w:b w:val="false"/>
                <w:i w:val="false"/>
                <w:color w:val="000000"/>
                <w:sz w:val="20"/>
              </w:rPr>
              <w:t>
(Macmillan Publishers)</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полную мощность для Казахстана 6 класс" Учебник</w:t>
            </w:r>
            <w:r>
              <w:br/>
            </w:r>
            <w:r>
              <w:rPr>
                <w:rFonts w:ascii="Times New Roman"/>
                <w:b w:val="false"/>
                <w:i w:val="false"/>
                <w:color w:val="000000"/>
                <w:sz w:val="20"/>
              </w:rPr>
              <w:t>
(Full Blast for Kazakhstan</w:t>
            </w:r>
            <w:r>
              <w:br/>
            </w:r>
            <w:r>
              <w:rPr>
                <w:rFonts w:ascii="Times New Roman"/>
                <w:b w:val="false"/>
                <w:i w:val="false"/>
                <w:color w:val="000000"/>
                <w:sz w:val="20"/>
              </w:rPr>
              <w:t>
Grade 6 Student’s Book)</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Х.К. Митчелл – Марилени Малкогианни </w:t>
            </w:r>
            <w:r>
              <w:br/>
            </w:r>
            <w:r>
              <w:rPr>
                <w:rFonts w:ascii="Times New Roman"/>
                <w:b w:val="false"/>
                <w:i w:val="false"/>
                <w:color w:val="000000"/>
                <w:sz w:val="20"/>
              </w:rPr>
              <w:t>
(H. Q. Mitchell – Marileni Malkogianni)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ММ Пабликейшенс </w:t>
            </w:r>
            <w:r>
              <w:br/>
            </w:r>
            <w:r>
              <w:rPr>
                <w:rFonts w:ascii="Times New Roman"/>
                <w:b w:val="false"/>
                <w:i w:val="false"/>
                <w:color w:val="000000"/>
                <w:sz w:val="20"/>
              </w:rPr>
              <w:t>
(MM Publications)</w:t>
            </w:r>
          </w:p>
        </w:tc>
      </w:tr>
      <w:tr>
        <w:trPr>
          <w:trHeight w:val="30" w:hRule="atLeast"/>
        </w:trPr>
        <w:tc>
          <w:tcPr>
            <w:tcW w:w="0" w:type="auto"/>
            <w:vMerge/>
            <w:tcBorders>
              <w:top w:val="nil"/>
              <w:left w:val="single" w:color="cfcfcf" w:sz="5"/>
              <w:bottom w:val="single" w:color="cfcfcf" w:sz="5"/>
              <w:right w:val="single" w:color="cfcfcf" w:sz="5"/>
            </w:tcBorders>
          </w:tcP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полную мощность для Казахстана 6 класс" Рабочая тетрадь</w:t>
            </w:r>
            <w:r>
              <w:br/>
            </w:r>
            <w:r>
              <w:rPr>
                <w:rFonts w:ascii="Times New Roman"/>
                <w:b w:val="false"/>
                <w:i w:val="false"/>
                <w:color w:val="000000"/>
                <w:sz w:val="20"/>
              </w:rPr>
              <w:t>
(Full Blast for Kazakhstan</w:t>
            </w:r>
            <w:r>
              <w:br/>
            </w:r>
            <w:r>
              <w:rPr>
                <w:rFonts w:ascii="Times New Roman"/>
                <w:b w:val="false"/>
                <w:i w:val="false"/>
                <w:color w:val="000000"/>
                <w:sz w:val="20"/>
              </w:rPr>
              <w:t>
Grade 6 Workbook &amp; Grammar Section+ Student’s CD/CD-ROM)</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Х.К. Митчелл – Марилени Малкогианни </w:t>
            </w:r>
            <w:r>
              <w:br/>
            </w:r>
            <w:r>
              <w:rPr>
                <w:rFonts w:ascii="Times New Roman"/>
                <w:b w:val="false"/>
                <w:i w:val="false"/>
                <w:color w:val="000000"/>
                <w:sz w:val="20"/>
              </w:rPr>
              <w:t>
(H. Q. Mitchell – Marileni Malkogianni)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ММ Пабликейшенс </w:t>
            </w:r>
            <w:r>
              <w:br/>
            </w:r>
            <w:r>
              <w:rPr>
                <w:rFonts w:ascii="Times New Roman"/>
                <w:b w:val="false"/>
                <w:i w:val="false"/>
                <w:color w:val="000000"/>
                <w:sz w:val="20"/>
              </w:rPr>
              <w:t>
(MM Publications)</w:t>
            </w:r>
          </w:p>
        </w:tc>
      </w:tr>
      <w:tr>
        <w:trPr>
          <w:trHeight w:val="30" w:hRule="atLeast"/>
        </w:trPr>
        <w:tc>
          <w:tcPr>
            <w:tcW w:w="0" w:type="auto"/>
            <w:vMerge/>
            <w:tcBorders>
              <w:top w:val="nil"/>
              <w:left w:val="single" w:color="cfcfcf" w:sz="5"/>
              <w:bottom w:val="single" w:color="cfcfcf" w:sz="5"/>
              <w:right w:val="single" w:color="cfcfcf" w:sz="5"/>
            </w:tcBorders>
          </w:tcP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полную мощность для Казахстана 6 класс" Пособие для учителя</w:t>
            </w:r>
            <w:r>
              <w:br/>
            </w:r>
            <w:r>
              <w:rPr>
                <w:rFonts w:ascii="Times New Roman"/>
                <w:b w:val="false"/>
                <w:i w:val="false"/>
                <w:color w:val="000000"/>
                <w:sz w:val="20"/>
              </w:rPr>
              <w:t>
(Full Blast for Kazakhstan</w:t>
            </w:r>
            <w:r>
              <w:br/>
            </w:r>
            <w:r>
              <w:rPr>
                <w:rFonts w:ascii="Times New Roman"/>
                <w:b w:val="false"/>
                <w:i w:val="false"/>
                <w:color w:val="000000"/>
                <w:sz w:val="20"/>
              </w:rPr>
              <w:t>
Grade 6 Teacher’s Book)</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Х.К. Митчелл – Марилени Малкогианни </w:t>
            </w:r>
            <w:r>
              <w:br/>
            </w:r>
            <w:r>
              <w:rPr>
                <w:rFonts w:ascii="Times New Roman"/>
                <w:b w:val="false"/>
                <w:i w:val="false"/>
                <w:color w:val="000000"/>
                <w:sz w:val="20"/>
              </w:rPr>
              <w:t>
(H. Q. Mitchell – Marileni Malkogianni)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ММ Пабликейшенс </w:t>
            </w:r>
            <w:r>
              <w:br/>
            </w:r>
            <w:r>
              <w:rPr>
                <w:rFonts w:ascii="Times New Roman"/>
                <w:b w:val="false"/>
                <w:i w:val="false"/>
                <w:color w:val="000000"/>
                <w:sz w:val="20"/>
              </w:rPr>
              <w:t>
(MM Publications)</w:t>
            </w:r>
          </w:p>
        </w:tc>
      </w:tr>
      <w:tr>
        <w:trPr>
          <w:trHeight w:val="30" w:hRule="atLeast"/>
        </w:trPr>
        <w:tc>
          <w:tcPr>
            <w:tcW w:w="0" w:type="auto"/>
            <w:vMerge/>
            <w:tcBorders>
              <w:top w:val="nil"/>
              <w:left w:val="single" w:color="cfcfcf" w:sz="5"/>
              <w:bottom w:val="single" w:color="cfcfcf" w:sz="5"/>
              <w:right w:val="single" w:color="cfcfcf" w:sz="5"/>
            </w:tcBorders>
          </w:tcP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полную мощность для Казахстана 6 класс" Компакт диск смешанного содержания с материалами для учителя</w:t>
            </w:r>
            <w:r>
              <w:br/>
            </w:r>
            <w:r>
              <w:rPr>
                <w:rFonts w:ascii="Times New Roman"/>
                <w:b w:val="false"/>
                <w:i w:val="false"/>
                <w:color w:val="000000"/>
                <w:sz w:val="20"/>
              </w:rPr>
              <w:t>
(Full Blast for Kazakhstan</w:t>
            </w:r>
            <w:r>
              <w:br/>
            </w:r>
            <w:r>
              <w:rPr>
                <w:rFonts w:ascii="Times New Roman"/>
                <w:b w:val="false"/>
                <w:i w:val="false"/>
                <w:color w:val="000000"/>
                <w:sz w:val="20"/>
              </w:rPr>
              <w:t>
Grade 6 Teacher’s Resource CD/CD-ROM)</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Х.К. Митчелл – Марилени Малкогианни </w:t>
            </w:r>
            <w:r>
              <w:br/>
            </w:r>
            <w:r>
              <w:rPr>
                <w:rFonts w:ascii="Times New Roman"/>
                <w:b w:val="false"/>
                <w:i w:val="false"/>
                <w:color w:val="000000"/>
                <w:sz w:val="20"/>
              </w:rPr>
              <w:t>
(H. Q. Mitchell – Marileni Malkogianni)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ММ Пабликейшенс </w:t>
            </w:r>
            <w:r>
              <w:br/>
            </w:r>
            <w:r>
              <w:rPr>
                <w:rFonts w:ascii="Times New Roman"/>
                <w:b w:val="false"/>
                <w:i w:val="false"/>
                <w:color w:val="000000"/>
                <w:sz w:val="20"/>
              </w:rPr>
              <w:t>
(MM Publications)</w:t>
            </w:r>
          </w:p>
        </w:tc>
      </w:tr>
      <w:tr>
        <w:trPr>
          <w:trHeight w:val="30" w:hRule="atLeast"/>
        </w:trPr>
        <w:tc>
          <w:tcPr>
            <w:tcW w:w="0" w:type="auto"/>
            <w:vMerge/>
            <w:tcBorders>
              <w:top w:val="nil"/>
              <w:left w:val="single" w:color="cfcfcf" w:sz="5"/>
              <w:bottom w:val="single" w:color="cfcfcf" w:sz="5"/>
              <w:right w:val="single" w:color="cfcfcf" w:sz="5"/>
            </w:tcBorders>
          </w:tcP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полную мощность для Казахстана 6 класс" Классовые компакт диски (1, 2, 3, 4)</w:t>
            </w:r>
            <w:r>
              <w:br/>
            </w:r>
            <w:r>
              <w:rPr>
                <w:rFonts w:ascii="Times New Roman"/>
                <w:b w:val="false"/>
                <w:i w:val="false"/>
                <w:color w:val="000000"/>
                <w:sz w:val="20"/>
              </w:rPr>
              <w:t>
(Full Blast for Kazakhstan</w:t>
            </w:r>
            <w:r>
              <w:br/>
            </w:r>
            <w:r>
              <w:rPr>
                <w:rFonts w:ascii="Times New Roman"/>
                <w:b w:val="false"/>
                <w:i w:val="false"/>
                <w:color w:val="000000"/>
                <w:sz w:val="20"/>
              </w:rPr>
              <w:t>
Grade 6 Class CDs (1, 2, 3, 4))</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Х.К. Митчелл – Марилени Малкогианни </w:t>
            </w:r>
            <w:r>
              <w:br/>
            </w:r>
            <w:r>
              <w:rPr>
                <w:rFonts w:ascii="Times New Roman"/>
                <w:b w:val="false"/>
                <w:i w:val="false"/>
                <w:color w:val="000000"/>
                <w:sz w:val="20"/>
              </w:rPr>
              <w:t>
(H. Q. Mitchell – Marileni Malkogianni)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ММ Пабликейшенс </w:t>
            </w:r>
            <w:r>
              <w:br/>
            </w:r>
            <w:r>
              <w:rPr>
                <w:rFonts w:ascii="Times New Roman"/>
                <w:b w:val="false"/>
                <w:i w:val="false"/>
                <w:color w:val="000000"/>
                <w:sz w:val="20"/>
              </w:rPr>
              <w:t>
(MM Publications)</w:t>
            </w:r>
          </w:p>
        </w:tc>
      </w:tr>
      <w:tr>
        <w:trPr>
          <w:trHeight w:val="30" w:hRule="atLeast"/>
        </w:trPr>
        <w:tc>
          <w:tcPr>
            <w:tcW w:w="0" w:type="auto"/>
            <w:vMerge/>
            <w:tcBorders>
              <w:top w:val="nil"/>
              <w:left w:val="single" w:color="cfcfcf" w:sz="5"/>
              <w:bottom w:val="single" w:color="cfcfcf" w:sz="5"/>
              <w:right w:val="single" w:color="cfcfcf" w:sz="5"/>
            </w:tcBorders>
          </w:tcP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для интерактивной доски "На полную мощность для Казахстана 6 класс"</w:t>
            </w:r>
            <w:r>
              <w:br/>
            </w:r>
            <w:r>
              <w:rPr>
                <w:rFonts w:ascii="Times New Roman"/>
                <w:b w:val="false"/>
                <w:i w:val="false"/>
                <w:color w:val="000000"/>
                <w:sz w:val="20"/>
              </w:rPr>
              <w:t>
(Full Blast for Kazakhstan</w:t>
            </w:r>
            <w:r>
              <w:br/>
            </w:r>
            <w:r>
              <w:rPr>
                <w:rFonts w:ascii="Times New Roman"/>
                <w:b w:val="false"/>
                <w:i w:val="false"/>
                <w:color w:val="000000"/>
                <w:sz w:val="20"/>
              </w:rPr>
              <w:t>
Grade 6 Interactive Whiteboard Material)</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Х.К. Митчелл – Марилени Малкогианни </w:t>
            </w:r>
            <w:r>
              <w:br/>
            </w:r>
            <w:r>
              <w:rPr>
                <w:rFonts w:ascii="Times New Roman"/>
                <w:b w:val="false"/>
                <w:i w:val="false"/>
                <w:color w:val="000000"/>
                <w:sz w:val="20"/>
              </w:rPr>
              <w:t>
(H. Q. Mitchell – Marileni Malkogianni)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ММ Пабликейшенс </w:t>
            </w:r>
            <w:r>
              <w:br/>
            </w:r>
            <w:r>
              <w:rPr>
                <w:rFonts w:ascii="Times New Roman"/>
                <w:b w:val="false"/>
                <w:i w:val="false"/>
                <w:color w:val="000000"/>
                <w:sz w:val="20"/>
              </w:rPr>
              <w:t>
(MM Publications)</w:t>
            </w:r>
          </w:p>
        </w:tc>
      </w:tr>
      <w:tr>
        <w:trPr>
          <w:trHeight w:val="30" w:hRule="atLeast"/>
        </w:trPr>
        <w:tc>
          <w:tcPr>
            <w:tcW w:w="0" w:type="auto"/>
            <w:vMerge/>
            <w:tcBorders>
              <w:top w:val="nil"/>
              <w:left w:val="single" w:color="cfcfcf" w:sz="5"/>
              <w:bottom w:val="single" w:color="cfcfcf" w:sz="5"/>
              <w:right w:val="single" w:color="cfcfcf" w:sz="5"/>
            </w:tcBorders>
          </w:tcP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в интернете "На полную мощность для Казахстана 6 класс"</w:t>
            </w:r>
            <w:r>
              <w:br/>
            </w:r>
            <w:r>
              <w:rPr>
                <w:rFonts w:ascii="Times New Roman"/>
                <w:b w:val="false"/>
                <w:i w:val="false"/>
                <w:color w:val="000000"/>
                <w:sz w:val="20"/>
              </w:rPr>
              <w:t>
(Full Blast for Kazakhstan</w:t>
            </w:r>
            <w:r>
              <w:br/>
            </w:r>
            <w:r>
              <w:rPr>
                <w:rFonts w:ascii="Times New Roman"/>
                <w:b w:val="false"/>
                <w:i w:val="false"/>
                <w:color w:val="000000"/>
                <w:sz w:val="20"/>
              </w:rPr>
              <w:t>
Grade 6 Online Material)</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Х.К. Митчелл – Марилени Малкогианни </w:t>
            </w:r>
            <w:r>
              <w:br/>
            </w:r>
            <w:r>
              <w:rPr>
                <w:rFonts w:ascii="Times New Roman"/>
                <w:b w:val="false"/>
                <w:i w:val="false"/>
                <w:color w:val="000000"/>
                <w:sz w:val="20"/>
              </w:rPr>
              <w:t>
(H. Q. Mitchell – Marileni Malkogianni)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ММ Пабликейшенс </w:t>
            </w:r>
            <w:r>
              <w:br/>
            </w:r>
            <w:r>
              <w:rPr>
                <w:rFonts w:ascii="Times New Roman"/>
                <w:b w:val="false"/>
                <w:i w:val="false"/>
                <w:color w:val="000000"/>
                <w:sz w:val="20"/>
              </w:rPr>
              <w:t>
(MM Publications)</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7 класс</w:t>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1"/>
        <w:gridCol w:w="4052"/>
        <w:gridCol w:w="1705"/>
        <w:gridCol w:w="2151"/>
        <w:gridCol w:w="2451"/>
      </w:tblGrid>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 тiлi</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Оқулық</w:t>
            </w:r>
            <w:r>
              <w:rPr>
                <w:rFonts w:ascii="Times New Roman"/>
                <w:b/>
                <w:i w:val="false"/>
                <w:color w:val="000000"/>
                <w:sz w:val="20"/>
              </w:rPr>
              <w:t>+ аудиодиск</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w:t>
            </w:r>
            <w:r>
              <w:rPr>
                <w:rFonts w:ascii="Times New Roman"/>
                <w:b w:val="false"/>
                <w:i w:val="false"/>
                <w:color w:val="000000"/>
                <w:sz w:val="20"/>
              </w:rPr>
              <w:t xml:space="preserve"> </w:t>
            </w:r>
            <w:r>
              <w:rPr>
                <w:rFonts w:ascii="Times New Roman"/>
                <w:b/>
                <w:i w:val="false"/>
                <w:color w:val="000000"/>
                <w:sz w:val="20"/>
              </w:rPr>
              <w:t xml:space="preserve">Қапалбек, </w:t>
            </w:r>
            <w:r>
              <w:br/>
            </w:r>
            <w:r>
              <w:rPr>
                <w:rFonts w:ascii="Times New Roman"/>
                <w:b w:val="false"/>
                <w:i w:val="false"/>
                <w:color w:val="000000"/>
                <w:sz w:val="20"/>
              </w:rPr>
              <w:t>
</w:t>
            </w:r>
            <w:r>
              <w:rPr>
                <w:rFonts w:ascii="Times New Roman"/>
                <w:b/>
                <w:i w:val="false"/>
                <w:color w:val="000000"/>
                <w:sz w:val="20"/>
              </w:rPr>
              <w:t>С.</w:t>
            </w:r>
            <w:r>
              <w:rPr>
                <w:rFonts w:ascii="Times New Roman"/>
                <w:b w:val="false"/>
                <w:i w:val="false"/>
                <w:color w:val="000000"/>
                <w:sz w:val="20"/>
              </w:rPr>
              <w:t xml:space="preserve"> </w:t>
            </w:r>
            <w:r>
              <w:rPr>
                <w:rFonts w:ascii="Times New Roman"/>
                <w:b/>
                <w:i w:val="false"/>
                <w:color w:val="000000"/>
                <w:sz w:val="20"/>
              </w:rPr>
              <w:t xml:space="preserve">Жантасова, </w:t>
            </w:r>
            <w:r>
              <w:br/>
            </w:r>
            <w:r>
              <w:rPr>
                <w:rFonts w:ascii="Times New Roman"/>
                <w:b w:val="false"/>
                <w:i w:val="false"/>
                <w:color w:val="000000"/>
                <w:sz w:val="20"/>
              </w:rPr>
              <w:t>
</w:t>
            </w:r>
            <w:r>
              <w:rPr>
                <w:rFonts w:ascii="Times New Roman"/>
                <w:b/>
                <w:i w:val="false"/>
                <w:color w:val="000000"/>
                <w:sz w:val="20"/>
              </w:rPr>
              <w:t>Т.</w:t>
            </w:r>
            <w:r>
              <w:rPr>
                <w:rFonts w:ascii="Times New Roman"/>
                <w:b w:val="false"/>
                <w:i w:val="false"/>
                <w:color w:val="000000"/>
                <w:sz w:val="20"/>
              </w:rPr>
              <w:t xml:space="preserve"> </w:t>
            </w:r>
            <w:r>
              <w:rPr>
                <w:rFonts w:ascii="Times New Roman"/>
                <w:b/>
                <w:i w:val="false"/>
                <w:color w:val="000000"/>
                <w:sz w:val="20"/>
              </w:rPr>
              <w:t>Мадиева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Мектеп</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тiлi. </w:t>
            </w:r>
            <w:r>
              <w:br/>
            </w:r>
            <w:r>
              <w:rPr>
                <w:rFonts w:ascii="Times New Roman"/>
                <w:b w:val="false"/>
                <w:i w:val="false"/>
                <w:color w:val="000000"/>
                <w:sz w:val="20"/>
              </w:rPr>
              <w:t>
Әдiстемелiк нұсқау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Қапалбек, </w:t>
            </w:r>
            <w:r>
              <w:br/>
            </w:r>
            <w:r>
              <w:rPr>
                <w:rFonts w:ascii="Times New Roman"/>
                <w:b w:val="false"/>
                <w:i w:val="false"/>
                <w:color w:val="000000"/>
                <w:sz w:val="20"/>
              </w:rPr>
              <w:t>
С. Жантасова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Оқулық + үнтаспа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Косымова, </w:t>
            </w:r>
            <w:r>
              <w:br/>
            </w:r>
            <w:r>
              <w:rPr>
                <w:rFonts w:ascii="Times New Roman"/>
                <w:b w:val="false"/>
                <w:i w:val="false"/>
                <w:color w:val="000000"/>
                <w:sz w:val="20"/>
              </w:rPr>
              <w:t xml:space="preserve">
Р. Рахметова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Оқыту әдістемесі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Косымова,</w:t>
            </w:r>
            <w:r>
              <w:br/>
            </w:r>
            <w:r>
              <w:rPr>
                <w:rFonts w:ascii="Times New Roman"/>
                <w:b w:val="false"/>
                <w:i w:val="false"/>
                <w:color w:val="000000"/>
                <w:sz w:val="20"/>
              </w:rPr>
              <w:t xml:space="preserve">
Р. Рахметова, </w:t>
            </w:r>
            <w:r>
              <w:br/>
            </w:r>
            <w:r>
              <w:rPr>
                <w:rFonts w:ascii="Times New Roman"/>
                <w:b w:val="false"/>
                <w:i w:val="false"/>
                <w:color w:val="000000"/>
                <w:sz w:val="20"/>
              </w:rPr>
              <w:t xml:space="preserve">
А. Юсуп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Оқулық</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w:t>
            </w:r>
            <w:r>
              <w:br/>
            </w:r>
            <w:r>
              <w:rPr>
                <w:rFonts w:ascii="Times New Roman"/>
                <w:b w:val="false"/>
                <w:i w:val="false"/>
                <w:color w:val="000000"/>
                <w:sz w:val="20"/>
              </w:rPr>
              <w:t>
Н. Ильясова,</w:t>
            </w:r>
            <w:r>
              <w:br/>
            </w:r>
            <w:r>
              <w:rPr>
                <w:rFonts w:ascii="Times New Roman"/>
                <w:b w:val="false"/>
                <w:i w:val="false"/>
                <w:color w:val="000000"/>
                <w:sz w:val="20"/>
              </w:rPr>
              <w:t>
Г. Тоқтыбаева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Мұғалім кітабы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w:t>
            </w:r>
            <w:r>
              <w:br/>
            </w:r>
            <w:r>
              <w:rPr>
                <w:rFonts w:ascii="Times New Roman"/>
                <w:b w:val="false"/>
                <w:i w:val="false"/>
                <w:color w:val="000000"/>
                <w:sz w:val="20"/>
              </w:rPr>
              <w:t>
Н. Ильясова,</w:t>
            </w:r>
            <w:r>
              <w:br/>
            </w:r>
            <w:r>
              <w:rPr>
                <w:rFonts w:ascii="Times New Roman"/>
                <w:b w:val="false"/>
                <w:i w:val="false"/>
                <w:color w:val="000000"/>
                <w:sz w:val="20"/>
              </w:rPr>
              <w:t>
Г. Тоқтыбаева,</w:t>
            </w:r>
            <w:r>
              <w:br/>
            </w:r>
            <w:r>
              <w:rPr>
                <w:rFonts w:ascii="Times New Roman"/>
                <w:b w:val="false"/>
                <w:i w:val="false"/>
                <w:color w:val="000000"/>
                <w:sz w:val="20"/>
              </w:rPr>
              <w:t>
К. Бертілеуова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Дидактикалық материалдар</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w:t>
            </w:r>
            <w:r>
              <w:br/>
            </w:r>
            <w:r>
              <w:rPr>
                <w:rFonts w:ascii="Times New Roman"/>
                <w:b w:val="false"/>
                <w:i w:val="false"/>
                <w:color w:val="000000"/>
                <w:sz w:val="20"/>
              </w:rPr>
              <w:t xml:space="preserve">
Г. Абдирасилова, </w:t>
            </w:r>
            <w:r>
              <w:br/>
            </w:r>
            <w:r>
              <w:rPr>
                <w:rFonts w:ascii="Times New Roman"/>
                <w:b w:val="false"/>
                <w:i w:val="false"/>
                <w:color w:val="000000"/>
                <w:sz w:val="20"/>
              </w:rPr>
              <w:t>
С. Оданова,</w:t>
            </w:r>
            <w:r>
              <w:br/>
            </w:r>
            <w:r>
              <w:rPr>
                <w:rFonts w:ascii="Times New Roman"/>
                <w:b w:val="false"/>
                <w:i w:val="false"/>
                <w:color w:val="000000"/>
                <w:sz w:val="20"/>
              </w:rPr>
              <w:t>
Р. Мунасаева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Диктанттар мен мазмұндамалар жинағы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w:t>
            </w:r>
            <w:r>
              <w:br/>
            </w:r>
            <w:r>
              <w:rPr>
                <w:rFonts w:ascii="Times New Roman"/>
                <w:b w:val="false"/>
                <w:i w:val="false"/>
                <w:color w:val="000000"/>
                <w:sz w:val="20"/>
              </w:rPr>
              <w:t>
С. Оданова,</w:t>
            </w:r>
            <w:r>
              <w:br/>
            </w:r>
            <w:r>
              <w:rPr>
                <w:rFonts w:ascii="Times New Roman"/>
                <w:b w:val="false"/>
                <w:i w:val="false"/>
                <w:color w:val="000000"/>
                <w:sz w:val="20"/>
              </w:rPr>
              <w:t>
К. Бертілеуова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w:t>
            </w:r>
            <w:r>
              <w:br/>
            </w:r>
            <w:r>
              <w:rPr>
                <w:rFonts w:ascii="Times New Roman"/>
                <w:b w:val="false"/>
                <w:i w:val="false"/>
                <w:color w:val="000000"/>
                <w:sz w:val="20"/>
              </w:rPr>
              <w:t>
Оқулық + аудиодиск</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Керімбекова, </w:t>
            </w:r>
            <w:r>
              <w:br/>
            </w:r>
            <w:r>
              <w:rPr>
                <w:rFonts w:ascii="Times New Roman"/>
                <w:b w:val="false"/>
                <w:i w:val="false"/>
                <w:color w:val="000000"/>
                <w:sz w:val="20"/>
              </w:rPr>
              <w:t>
Ә. Қуанышбаева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w:t>
            </w:r>
            <w:r>
              <w:br/>
            </w:r>
            <w:r>
              <w:rPr>
                <w:rFonts w:ascii="Times New Roman"/>
                <w:b w:val="false"/>
                <w:i w:val="false"/>
                <w:color w:val="000000"/>
                <w:sz w:val="20"/>
              </w:rPr>
              <w:t>
Әдiстемелiк нұсқау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Керімбекова, </w:t>
            </w:r>
            <w:r>
              <w:br/>
            </w:r>
            <w:r>
              <w:rPr>
                <w:rFonts w:ascii="Times New Roman"/>
                <w:b w:val="false"/>
                <w:i w:val="false"/>
                <w:color w:val="000000"/>
                <w:sz w:val="20"/>
              </w:rPr>
              <w:t xml:space="preserve">
Ә. Қуанышбаева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w:t>
            </w:r>
            <w:r>
              <w:br/>
            </w:r>
            <w:r>
              <w:rPr>
                <w:rFonts w:ascii="Times New Roman"/>
                <w:b w:val="false"/>
                <w:i w:val="false"/>
                <w:color w:val="000000"/>
                <w:sz w:val="20"/>
              </w:rPr>
              <w:t>
Хрестоматия</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Керімбекова, </w:t>
            </w:r>
            <w:r>
              <w:br/>
            </w:r>
            <w:r>
              <w:rPr>
                <w:rFonts w:ascii="Times New Roman"/>
                <w:b w:val="false"/>
                <w:i w:val="false"/>
                <w:color w:val="000000"/>
                <w:sz w:val="20"/>
              </w:rPr>
              <w:t xml:space="preserve">
Ә. Қуанышбаева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r>
              <w:br/>
            </w:r>
            <w:r>
              <w:rPr>
                <w:rFonts w:ascii="Times New Roman"/>
                <w:b w:val="false"/>
                <w:i w:val="false"/>
                <w:color w:val="000000"/>
                <w:sz w:val="20"/>
              </w:rPr>
              <w:t>
Оқулық + CD</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w:t>
            </w:r>
            <w:r>
              <w:br/>
            </w:r>
            <w:r>
              <w:rPr>
                <w:rFonts w:ascii="Times New Roman"/>
                <w:b w:val="false"/>
                <w:i w:val="false"/>
                <w:color w:val="000000"/>
                <w:sz w:val="20"/>
              </w:rPr>
              <w:t>
А. Жундибаева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r>
              <w:br/>
            </w:r>
            <w:r>
              <w:rPr>
                <w:rFonts w:ascii="Times New Roman"/>
                <w:b w:val="false"/>
                <w:i w:val="false"/>
                <w:color w:val="000000"/>
                <w:sz w:val="20"/>
              </w:rPr>
              <w:t>
Оқыту әдістемесі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w:t>
            </w:r>
            <w:r>
              <w:br/>
            </w:r>
            <w:r>
              <w:rPr>
                <w:rFonts w:ascii="Times New Roman"/>
                <w:b w:val="false"/>
                <w:i w:val="false"/>
                <w:color w:val="000000"/>
                <w:sz w:val="20"/>
              </w:rPr>
              <w:t>
А. Жундибаева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Хрестоматия</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w:t>
            </w:r>
            <w:r>
              <w:br/>
            </w:r>
            <w:r>
              <w:rPr>
                <w:rFonts w:ascii="Times New Roman"/>
                <w:b w:val="false"/>
                <w:i w:val="false"/>
                <w:color w:val="000000"/>
                <w:sz w:val="20"/>
              </w:rPr>
              <w:t xml:space="preserve">
А. Жундибаева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Оқулық + CD</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Тұрсынғалиева,</w:t>
            </w:r>
            <w:r>
              <w:br/>
            </w:r>
            <w:r>
              <w:rPr>
                <w:rFonts w:ascii="Times New Roman"/>
                <w:b w:val="false"/>
                <w:i w:val="false"/>
                <w:color w:val="000000"/>
                <w:sz w:val="20"/>
              </w:rPr>
              <w:t>
Р. Зайкенова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Мұғалім кітабы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Тұрсынғалиева,</w:t>
            </w:r>
            <w:r>
              <w:br/>
            </w:r>
            <w:r>
              <w:rPr>
                <w:rFonts w:ascii="Times New Roman"/>
                <w:b w:val="false"/>
                <w:i w:val="false"/>
                <w:color w:val="000000"/>
                <w:sz w:val="20"/>
              </w:rPr>
              <w:t>
Р. Зайкенова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Хрестоматия</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Тұрсынғалиева,</w:t>
            </w:r>
            <w:r>
              <w:br/>
            </w:r>
            <w:r>
              <w:rPr>
                <w:rFonts w:ascii="Times New Roman"/>
                <w:b w:val="false"/>
                <w:i w:val="false"/>
                <w:color w:val="000000"/>
                <w:sz w:val="20"/>
              </w:rPr>
              <w:t>
Р. Зайкенова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и литература. </w:t>
            </w:r>
            <w:r>
              <w:br/>
            </w:r>
            <w:r>
              <w:rPr>
                <w:rFonts w:ascii="Times New Roman"/>
                <w:b w:val="false"/>
                <w:i w:val="false"/>
                <w:color w:val="000000"/>
                <w:sz w:val="20"/>
              </w:rPr>
              <w:t>
Учебник</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Жанпеис У., </w:t>
            </w:r>
            <w:r>
              <w:br/>
            </w:r>
            <w:r>
              <w:rPr>
                <w:rFonts w:ascii="Times New Roman"/>
                <w:b w:val="false"/>
                <w:i w:val="false"/>
                <w:color w:val="000000"/>
                <w:sz w:val="20"/>
              </w:rPr>
              <w:t>
Озекбаева Н.</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Методическое руководство</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Жанпеис У., </w:t>
            </w:r>
            <w:r>
              <w:br/>
            </w:r>
            <w:r>
              <w:rPr>
                <w:rFonts w:ascii="Times New Roman"/>
                <w:b w:val="false"/>
                <w:i w:val="false"/>
                <w:color w:val="000000"/>
                <w:sz w:val="20"/>
              </w:rPr>
              <w:t>
Озекбаева Н.</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r>
              <w:br/>
            </w:r>
            <w:r>
              <w:rPr>
                <w:rFonts w:ascii="Times New Roman"/>
                <w:b w:val="false"/>
                <w:i w:val="false"/>
                <w:color w:val="000000"/>
                <w:sz w:val="20"/>
              </w:rPr>
              <w:t>
Оқулық</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w:t>
            </w:r>
            <w:r>
              <w:br/>
            </w:r>
            <w:r>
              <w:rPr>
                <w:rFonts w:ascii="Times New Roman"/>
                <w:b w:val="false"/>
                <w:i w:val="false"/>
                <w:color w:val="000000"/>
                <w:sz w:val="20"/>
              </w:rPr>
              <w:t>
Д. Шыныбеков</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r>
              <w:br/>
            </w:r>
            <w:r>
              <w:rPr>
                <w:rFonts w:ascii="Times New Roman"/>
                <w:b w:val="false"/>
                <w:i w:val="false"/>
                <w:color w:val="000000"/>
                <w:sz w:val="20"/>
              </w:rPr>
              <w:t>
Оқыту әдiстемесi</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 Д. Шыныбеков</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r>
              <w:br/>
            </w:r>
            <w:r>
              <w:rPr>
                <w:rFonts w:ascii="Times New Roman"/>
                <w:b w:val="false"/>
                <w:i w:val="false"/>
                <w:color w:val="000000"/>
                <w:sz w:val="20"/>
              </w:rPr>
              <w:t>
Дидактикалық материалдар</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Оқулық</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w:t>
            </w:r>
            <w:r>
              <w:br/>
            </w:r>
            <w:r>
              <w:rPr>
                <w:rFonts w:ascii="Times New Roman"/>
                <w:b w:val="false"/>
                <w:i w:val="false"/>
                <w:color w:val="000000"/>
                <w:sz w:val="20"/>
              </w:rPr>
              <w:t>
Д. Шыныбеков</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Оқыту әдістемесі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 Д. Шыныбеков</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Дидактикалық материалдар</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r>
              <w:br/>
            </w:r>
            <w:r>
              <w:rPr>
                <w:rFonts w:ascii="Times New Roman"/>
                <w:b w:val="false"/>
                <w:i w:val="false"/>
                <w:color w:val="000000"/>
                <w:sz w:val="20"/>
              </w:rPr>
              <w:t>
Оқулық</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w:t>
            </w:r>
            <w:r>
              <w:br/>
            </w:r>
            <w:r>
              <w:rPr>
                <w:rFonts w:ascii="Times New Roman"/>
                <w:b w:val="false"/>
                <w:i w:val="false"/>
                <w:color w:val="000000"/>
                <w:sz w:val="20"/>
              </w:rPr>
              <w:t>
Т. Кучер,</w:t>
            </w:r>
            <w:r>
              <w:br/>
            </w:r>
            <w:r>
              <w:rPr>
                <w:rFonts w:ascii="Times New Roman"/>
                <w:b w:val="false"/>
                <w:i w:val="false"/>
                <w:color w:val="000000"/>
                <w:sz w:val="20"/>
              </w:rPr>
              <w:t>
В. Корчевский,</w:t>
            </w:r>
            <w:r>
              <w:br/>
            </w:r>
            <w:r>
              <w:rPr>
                <w:rFonts w:ascii="Times New Roman"/>
                <w:b w:val="false"/>
                <w:i w:val="false"/>
                <w:color w:val="000000"/>
                <w:sz w:val="20"/>
              </w:rPr>
              <w:t>
З. Жұмағұлова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r>
              <w:br/>
            </w:r>
            <w:r>
              <w:rPr>
                <w:rFonts w:ascii="Times New Roman"/>
                <w:b w:val="false"/>
                <w:i w:val="false"/>
                <w:color w:val="000000"/>
                <w:sz w:val="20"/>
              </w:rPr>
              <w:t>
Әдістемелік нұсқау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w:t>
            </w:r>
            <w:r>
              <w:br/>
            </w:r>
            <w:r>
              <w:rPr>
                <w:rFonts w:ascii="Times New Roman"/>
                <w:b w:val="false"/>
                <w:i w:val="false"/>
                <w:color w:val="000000"/>
                <w:sz w:val="20"/>
              </w:rPr>
              <w:t>
Т. Кучер,</w:t>
            </w:r>
            <w:r>
              <w:br/>
            </w:r>
            <w:r>
              <w:rPr>
                <w:rFonts w:ascii="Times New Roman"/>
                <w:b w:val="false"/>
                <w:i w:val="false"/>
                <w:color w:val="000000"/>
                <w:sz w:val="20"/>
              </w:rPr>
              <w:t>
В. Корчевский</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r>
              <w:br/>
            </w:r>
            <w:r>
              <w:rPr>
                <w:rFonts w:ascii="Times New Roman"/>
                <w:b w:val="false"/>
                <w:i w:val="false"/>
                <w:color w:val="000000"/>
                <w:sz w:val="20"/>
              </w:rPr>
              <w:t>
Есептер жинағы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Жұмағұлова,</w:t>
            </w:r>
            <w:r>
              <w:br/>
            </w:r>
            <w:r>
              <w:rPr>
                <w:rFonts w:ascii="Times New Roman"/>
                <w:b w:val="false"/>
                <w:i w:val="false"/>
                <w:color w:val="000000"/>
                <w:sz w:val="20"/>
              </w:rPr>
              <w:t>
Л. Жұмалиева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r>
              <w:br/>
            </w:r>
            <w:r>
              <w:rPr>
                <w:rFonts w:ascii="Times New Roman"/>
                <w:b w:val="false"/>
                <w:i w:val="false"/>
                <w:color w:val="000000"/>
                <w:sz w:val="20"/>
              </w:rPr>
              <w:t>
Дидактикалық материалдар</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Кучер,</w:t>
            </w:r>
            <w:r>
              <w:br/>
            </w:r>
            <w:r>
              <w:rPr>
                <w:rFonts w:ascii="Times New Roman"/>
                <w:b w:val="false"/>
                <w:i w:val="false"/>
                <w:color w:val="000000"/>
                <w:sz w:val="20"/>
              </w:rPr>
              <w:t>
З. Жұмағұлова,</w:t>
            </w:r>
            <w:r>
              <w:br/>
            </w:r>
            <w:r>
              <w:rPr>
                <w:rFonts w:ascii="Times New Roman"/>
                <w:b w:val="false"/>
                <w:i w:val="false"/>
                <w:color w:val="000000"/>
                <w:sz w:val="20"/>
              </w:rPr>
              <w:t>
В. Корчевский</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Оқулық</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w:t>
            </w:r>
            <w:r>
              <w:br/>
            </w:r>
            <w:r>
              <w:rPr>
                <w:rFonts w:ascii="Times New Roman"/>
                <w:b w:val="false"/>
                <w:i w:val="false"/>
                <w:color w:val="000000"/>
                <w:sz w:val="20"/>
              </w:rPr>
              <w:t>
Е. Тұяқов</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Әдістемелік құрал</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w:t>
            </w:r>
            <w:r>
              <w:br/>
            </w:r>
            <w:r>
              <w:rPr>
                <w:rFonts w:ascii="Times New Roman"/>
                <w:b w:val="false"/>
                <w:i w:val="false"/>
                <w:color w:val="000000"/>
                <w:sz w:val="20"/>
              </w:rPr>
              <w:t>
Е. Тұяқов</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Есептер жинағы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w:t>
            </w:r>
            <w:r>
              <w:br/>
            </w:r>
            <w:r>
              <w:rPr>
                <w:rFonts w:ascii="Times New Roman"/>
                <w:b w:val="false"/>
                <w:i w:val="false"/>
                <w:color w:val="000000"/>
                <w:sz w:val="20"/>
              </w:rPr>
              <w:t>
Е. Тұяқов</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Дидактикалық материалдар</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w:t>
            </w:r>
            <w:r>
              <w:br/>
            </w:r>
            <w:r>
              <w:rPr>
                <w:rFonts w:ascii="Times New Roman"/>
                <w:b w:val="false"/>
                <w:i w:val="false"/>
                <w:color w:val="000000"/>
                <w:sz w:val="20"/>
              </w:rPr>
              <w:t>
Е. Тұяқов</w:t>
            </w: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r>
              <w:br/>
            </w:r>
            <w:r>
              <w:rPr>
                <w:rFonts w:ascii="Times New Roman"/>
                <w:b w:val="false"/>
                <w:i w:val="false"/>
                <w:color w:val="000000"/>
                <w:sz w:val="20"/>
              </w:rPr>
              <w:t>
Оқулық</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Мухамбетжанова, </w:t>
            </w:r>
            <w:r>
              <w:br/>
            </w:r>
            <w:r>
              <w:rPr>
                <w:rFonts w:ascii="Times New Roman"/>
                <w:b w:val="false"/>
                <w:i w:val="false"/>
                <w:color w:val="000000"/>
                <w:sz w:val="20"/>
              </w:rPr>
              <w:t xml:space="preserve">
А. Тен, </w:t>
            </w:r>
            <w:r>
              <w:br/>
            </w:r>
            <w:r>
              <w:rPr>
                <w:rFonts w:ascii="Times New Roman"/>
                <w:b w:val="false"/>
                <w:i w:val="false"/>
                <w:color w:val="000000"/>
                <w:sz w:val="20"/>
              </w:rPr>
              <w:t>
Д. Исабаева,</w:t>
            </w:r>
            <w:r>
              <w:br/>
            </w:r>
            <w:r>
              <w:rPr>
                <w:rFonts w:ascii="Times New Roman"/>
                <w:b w:val="false"/>
                <w:i w:val="false"/>
                <w:color w:val="000000"/>
                <w:sz w:val="20"/>
              </w:rPr>
              <w:t xml:space="preserve">
В. Сербин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Әдістемелік нұсқау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Мухамбетжанова, </w:t>
            </w:r>
            <w:r>
              <w:br/>
            </w:r>
            <w:r>
              <w:rPr>
                <w:rFonts w:ascii="Times New Roman"/>
                <w:b w:val="false"/>
                <w:i w:val="false"/>
                <w:color w:val="000000"/>
                <w:sz w:val="20"/>
              </w:rPr>
              <w:t xml:space="preserve">
А. Тен, </w:t>
            </w:r>
            <w:r>
              <w:br/>
            </w:r>
            <w:r>
              <w:rPr>
                <w:rFonts w:ascii="Times New Roman"/>
                <w:b w:val="false"/>
                <w:i w:val="false"/>
                <w:color w:val="000000"/>
                <w:sz w:val="20"/>
              </w:rPr>
              <w:t xml:space="preserve">
Б. Ахмадуллаева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Оқулық</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Қадырқұлов, </w:t>
            </w:r>
            <w:r>
              <w:br/>
            </w:r>
            <w:r>
              <w:rPr>
                <w:rFonts w:ascii="Times New Roman"/>
                <w:b w:val="false"/>
                <w:i w:val="false"/>
                <w:color w:val="000000"/>
                <w:sz w:val="20"/>
              </w:rPr>
              <w:t>
А. Рыскулбекова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r>
              <w:br/>
            </w:r>
            <w:r>
              <w:rPr>
                <w:rFonts w:ascii="Times New Roman"/>
                <w:b w:val="false"/>
                <w:i w:val="false"/>
                <w:color w:val="000000"/>
                <w:sz w:val="20"/>
              </w:rPr>
              <w:t>
Әдiстемелiк нұсқау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Қадырқұлов, </w:t>
            </w:r>
            <w:r>
              <w:br/>
            </w:r>
            <w:r>
              <w:rPr>
                <w:rFonts w:ascii="Times New Roman"/>
                <w:b w:val="false"/>
                <w:i w:val="false"/>
                <w:color w:val="000000"/>
                <w:sz w:val="20"/>
              </w:rPr>
              <w:t>
А. Рыскулбекова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Оқулық</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Егорина, </w:t>
            </w:r>
            <w:r>
              <w:br/>
            </w:r>
            <w:r>
              <w:rPr>
                <w:rFonts w:ascii="Times New Roman"/>
                <w:b w:val="false"/>
                <w:i w:val="false"/>
                <w:color w:val="000000"/>
                <w:sz w:val="20"/>
              </w:rPr>
              <w:t>
С. Нүркенова,</w:t>
            </w:r>
            <w:r>
              <w:br/>
            </w:r>
            <w:r>
              <w:rPr>
                <w:rFonts w:ascii="Times New Roman"/>
                <w:b w:val="false"/>
                <w:i w:val="false"/>
                <w:color w:val="000000"/>
                <w:sz w:val="20"/>
              </w:rPr>
              <w:t>
Е. Шимина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Оқыту әдістемесі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Нүркенова,</w:t>
            </w:r>
            <w:r>
              <w:br/>
            </w:r>
            <w:r>
              <w:rPr>
                <w:rFonts w:ascii="Times New Roman"/>
                <w:b w:val="false"/>
                <w:i w:val="false"/>
                <w:color w:val="000000"/>
                <w:sz w:val="20"/>
              </w:rPr>
              <w:t>
А. Егорина,</w:t>
            </w:r>
            <w:r>
              <w:br/>
            </w:r>
            <w:r>
              <w:rPr>
                <w:rFonts w:ascii="Times New Roman"/>
                <w:b w:val="false"/>
                <w:i w:val="false"/>
                <w:color w:val="000000"/>
                <w:sz w:val="20"/>
              </w:rPr>
              <w:t>
Е. Шимина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xml:space="preserve">
Атлас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Егорина, </w:t>
            </w:r>
            <w:r>
              <w:br/>
            </w:r>
            <w:r>
              <w:rPr>
                <w:rFonts w:ascii="Times New Roman"/>
                <w:b w:val="false"/>
                <w:i w:val="false"/>
                <w:color w:val="000000"/>
                <w:sz w:val="20"/>
              </w:rPr>
              <w:t xml:space="preserve">
С. Нүркенова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Оқулық.1, 2 бөлім</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Қаратабанов, </w:t>
            </w:r>
            <w:r>
              <w:br/>
            </w:r>
            <w:r>
              <w:rPr>
                <w:rFonts w:ascii="Times New Roman"/>
                <w:b w:val="false"/>
                <w:i w:val="false"/>
                <w:color w:val="000000"/>
                <w:sz w:val="20"/>
              </w:rPr>
              <w:t>
Ж. Байметова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r>
              <w:br/>
            </w:r>
            <w:r>
              <w:rPr>
                <w:rFonts w:ascii="Times New Roman"/>
                <w:b w:val="false"/>
                <w:i w:val="false"/>
                <w:color w:val="000000"/>
                <w:sz w:val="20"/>
              </w:rPr>
              <w:t>
Әдістемелік құрал</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Қаратабанов, </w:t>
            </w:r>
            <w:r>
              <w:br/>
            </w:r>
            <w:r>
              <w:rPr>
                <w:rFonts w:ascii="Times New Roman"/>
                <w:b w:val="false"/>
                <w:i w:val="false"/>
                <w:color w:val="000000"/>
                <w:sz w:val="20"/>
              </w:rPr>
              <w:t>
Ж. Байметова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Оқулық</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Соловьева, </w:t>
            </w:r>
            <w:r>
              <w:br/>
            </w:r>
            <w:r>
              <w:rPr>
                <w:rFonts w:ascii="Times New Roman"/>
                <w:b w:val="false"/>
                <w:i w:val="false"/>
                <w:color w:val="000000"/>
                <w:sz w:val="20"/>
              </w:rPr>
              <w:t>
Б. Ибраимова,</w:t>
            </w:r>
            <w:r>
              <w:br/>
            </w:r>
            <w:r>
              <w:rPr>
                <w:rFonts w:ascii="Times New Roman"/>
                <w:b w:val="false"/>
                <w:i w:val="false"/>
                <w:color w:val="000000"/>
                <w:sz w:val="20"/>
              </w:rPr>
              <w:t>
Ж. Алина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Оқыту әдістемесі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Соловьева, </w:t>
            </w:r>
            <w:r>
              <w:br/>
            </w:r>
            <w:r>
              <w:rPr>
                <w:rFonts w:ascii="Times New Roman"/>
                <w:b w:val="false"/>
                <w:i w:val="false"/>
                <w:color w:val="000000"/>
                <w:sz w:val="20"/>
              </w:rPr>
              <w:t>
Б. Ибраимова,</w:t>
            </w:r>
            <w:r>
              <w:br/>
            </w:r>
            <w:r>
              <w:rPr>
                <w:rFonts w:ascii="Times New Roman"/>
                <w:b w:val="false"/>
                <w:i w:val="false"/>
                <w:color w:val="000000"/>
                <w:sz w:val="20"/>
              </w:rPr>
              <w:t>
Ж. Алина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Оқулық</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Очкур, </w:t>
            </w:r>
            <w:r>
              <w:br/>
            </w:r>
            <w:r>
              <w:rPr>
                <w:rFonts w:ascii="Times New Roman"/>
                <w:b w:val="false"/>
                <w:i w:val="false"/>
                <w:color w:val="000000"/>
                <w:sz w:val="20"/>
              </w:rPr>
              <w:t>
Ж. Құрманғалиева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Әдiстемелiк нұсқау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Очкур, </w:t>
            </w:r>
            <w:r>
              <w:br/>
            </w:r>
            <w:r>
              <w:rPr>
                <w:rFonts w:ascii="Times New Roman"/>
                <w:b w:val="false"/>
                <w:i w:val="false"/>
                <w:color w:val="000000"/>
                <w:sz w:val="20"/>
              </w:rPr>
              <w:t>
Ж. Құрманғалиева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Оқулық</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 Тоқбергенова, </w:t>
            </w:r>
            <w:r>
              <w:br/>
            </w:r>
            <w:r>
              <w:rPr>
                <w:rFonts w:ascii="Times New Roman"/>
                <w:b w:val="false"/>
                <w:i w:val="false"/>
                <w:color w:val="000000"/>
                <w:sz w:val="20"/>
              </w:rPr>
              <w:t>
Б. Кронгарт</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Әдiстемелiк нұсқау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 Тоқбергенова, </w:t>
            </w:r>
            <w:r>
              <w:br/>
            </w:r>
            <w:r>
              <w:rPr>
                <w:rFonts w:ascii="Times New Roman"/>
                <w:b w:val="false"/>
                <w:i w:val="false"/>
                <w:color w:val="000000"/>
                <w:sz w:val="20"/>
              </w:rPr>
              <w:t xml:space="preserve">
Д. Тұрсынбаева, </w:t>
            </w:r>
            <w:r>
              <w:br/>
            </w:r>
            <w:r>
              <w:rPr>
                <w:rFonts w:ascii="Times New Roman"/>
                <w:b w:val="false"/>
                <w:i w:val="false"/>
                <w:color w:val="000000"/>
                <w:sz w:val="20"/>
              </w:rPr>
              <w:t>
Б. Ерженбек</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Оқулық</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Башарұлы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Әдістемелік нұсқау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Башарұлы, </w:t>
            </w:r>
            <w:r>
              <w:br/>
            </w:r>
            <w:r>
              <w:rPr>
                <w:rFonts w:ascii="Times New Roman"/>
                <w:b w:val="false"/>
                <w:i w:val="false"/>
                <w:color w:val="000000"/>
                <w:sz w:val="20"/>
              </w:rPr>
              <w:t xml:space="preserve">
Ш. Шуиншина, </w:t>
            </w:r>
            <w:r>
              <w:br/>
            </w:r>
            <w:r>
              <w:rPr>
                <w:rFonts w:ascii="Times New Roman"/>
                <w:b w:val="false"/>
                <w:i w:val="false"/>
                <w:color w:val="000000"/>
                <w:sz w:val="20"/>
              </w:rPr>
              <w:t xml:space="preserve">
К. Сейфоллина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Есептер мен жаттығулар жинағы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Кронгарт,</w:t>
            </w:r>
            <w:r>
              <w:br/>
            </w:r>
            <w:r>
              <w:rPr>
                <w:rFonts w:ascii="Times New Roman"/>
                <w:b w:val="false"/>
                <w:i w:val="false"/>
                <w:color w:val="000000"/>
                <w:sz w:val="20"/>
              </w:rPr>
              <w:t xml:space="preserve">
В. Кем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Оқулық</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Оспанова, </w:t>
            </w:r>
            <w:r>
              <w:br/>
            </w:r>
            <w:r>
              <w:rPr>
                <w:rFonts w:ascii="Times New Roman"/>
                <w:b w:val="false"/>
                <w:i w:val="false"/>
                <w:color w:val="000000"/>
                <w:sz w:val="20"/>
              </w:rPr>
              <w:t>
Т. Белоусова,</w:t>
            </w:r>
            <w:r>
              <w:br/>
            </w:r>
            <w:r>
              <w:rPr>
                <w:rFonts w:ascii="Times New Roman"/>
                <w:b w:val="false"/>
                <w:i w:val="false"/>
                <w:color w:val="000000"/>
                <w:sz w:val="20"/>
              </w:rPr>
              <w:t>
Қ. Аухадиева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Әдiстемелiк нұсқау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Аухадиева, </w:t>
            </w:r>
            <w:r>
              <w:br/>
            </w:r>
            <w:r>
              <w:rPr>
                <w:rFonts w:ascii="Times New Roman"/>
                <w:b w:val="false"/>
                <w:i w:val="false"/>
                <w:color w:val="000000"/>
                <w:sz w:val="20"/>
              </w:rPr>
              <w:t xml:space="preserve">
Т. Белоусова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Дидактикалық материалдар</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Оспанова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тарихы. </w:t>
            </w:r>
            <w:r>
              <w:br/>
            </w:r>
            <w:r>
              <w:rPr>
                <w:rFonts w:ascii="Times New Roman"/>
                <w:b w:val="false"/>
                <w:i w:val="false"/>
                <w:color w:val="000000"/>
                <w:sz w:val="20"/>
              </w:rPr>
              <w:t>
Оқулық</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Бакина, </w:t>
            </w:r>
            <w:r>
              <w:br/>
            </w:r>
            <w:r>
              <w:rPr>
                <w:rFonts w:ascii="Times New Roman"/>
                <w:b w:val="false"/>
                <w:i w:val="false"/>
                <w:color w:val="000000"/>
                <w:sz w:val="20"/>
              </w:rPr>
              <w:t xml:space="preserve">
Н. Жанақова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тарихы. </w:t>
            </w:r>
            <w:r>
              <w:br/>
            </w:r>
            <w:r>
              <w:rPr>
                <w:rFonts w:ascii="Times New Roman"/>
                <w:b w:val="false"/>
                <w:i w:val="false"/>
                <w:color w:val="000000"/>
                <w:sz w:val="20"/>
              </w:rPr>
              <w:t>
Оқыту әдістемесі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Бакина, </w:t>
            </w:r>
            <w:r>
              <w:br/>
            </w:r>
            <w:r>
              <w:rPr>
                <w:rFonts w:ascii="Times New Roman"/>
                <w:b w:val="false"/>
                <w:i w:val="false"/>
                <w:color w:val="000000"/>
                <w:sz w:val="20"/>
              </w:rPr>
              <w:t xml:space="preserve">
Н. Жанақова, </w:t>
            </w:r>
            <w:r>
              <w:br/>
            </w:r>
            <w:r>
              <w:rPr>
                <w:rFonts w:ascii="Times New Roman"/>
                <w:b w:val="false"/>
                <w:i w:val="false"/>
                <w:color w:val="000000"/>
                <w:sz w:val="20"/>
              </w:rPr>
              <w:t xml:space="preserve">
О. Соскин, </w:t>
            </w:r>
            <w:r>
              <w:br/>
            </w:r>
            <w:r>
              <w:rPr>
                <w:rFonts w:ascii="Times New Roman"/>
                <w:b w:val="false"/>
                <w:i w:val="false"/>
                <w:color w:val="000000"/>
                <w:sz w:val="20"/>
              </w:rPr>
              <w:t xml:space="preserve">
Н. Гвоздева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Дидактикалық материалдар</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Бакина, </w:t>
            </w:r>
            <w:r>
              <w:br/>
            </w:r>
            <w:r>
              <w:rPr>
                <w:rFonts w:ascii="Times New Roman"/>
                <w:b w:val="false"/>
                <w:i w:val="false"/>
                <w:color w:val="000000"/>
                <w:sz w:val="20"/>
              </w:rPr>
              <w:t xml:space="preserve">
Н. Жанақова, </w:t>
            </w:r>
            <w:r>
              <w:br/>
            </w:r>
            <w:r>
              <w:rPr>
                <w:rFonts w:ascii="Times New Roman"/>
                <w:b w:val="false"/>
                <w:i w:val="false"/>
                <w:color w:val="000000"/>
                <w:sz w:val="20"/>
              </w:rPr>
              <w:t xml:space="preserve">
С. Митинева, </w:t>
            </w:r>
            <w:r>
              <w:br/>
            </w:r>
            <w:r>
              <w:rPr>
                <w:rFonts w:ascii="Times New Roman"/>
                <w:b w:val="false"/>
                <w:i w:val="false"/>
                <w:color w:val="000000"/>
                <w:sz w:val="20"/>
              </w:rPr>
              <w:t xml:space="preserve">
Н. Лукина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(Орта ғасырлар). Оқулық</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Көкебаева, </w:t>
            </w:r>
            <w:r>
              <w:br/>
            </w:r>
            <w:r>
              <w:rPr>
                <w:rFonts w:ascii="Times New Roman"/>
                <w:b w:val="false"/>
                <w:i w:val="false"/>
                <w:color w:val="000000"/>
                <w:sz w:val="20"/>
              </w:rPr>
              <w:t>
Р. Мырзабекова,</w:t>
            </w:r>
            <w:r>
              <w:br/>
            </w:r>
            <w:r>
              <w:rPr>
                <w:rFonts w:ascii="Times New Roman"/>
                <w:b w:val="false"/>
                <w:i w:val="false"/>
                <w:color w:val="000000"/>
                <w:sz w:val="20"/>
              </w:rPr>
              <w:t>
Е. Қартабаева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Әдістемелік нұсқау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Көпекбай, </w:t>
            </w:r>
            <w:r>
              <w:br/>
            </w:r>
            <w:r>
              <w:rPr>
                <w:rFonts w:ascii="Times New Roman"/>
                <w:b w:val="false"/>
                <w:i w:val="false"/>
                <w:color w:val="000000"/>
                <w:sz w:val="20"/>
              </w:rPr>
              <w:t>
Ж. Джұматаева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Хрестоматия</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Көкебаева, </w:t>
            </w:r>
            <w:r>
              <w:br/>
            </w:r>
            <w:r>
              <w:rPr>
                <w:rFonts w:ascii="Times New Roman"/>
                <w:b w:val="false"/>
                <w:i w:val="false"/>
                <w:color w:val="000000"/>
                <w:sz w:val="20"/>
              </w:rPr>
              <w:t xml:space="preserve">
Р. Мырзабекова, </w:t>
            </w:r>
            <w:r>
              <w:br/>
            </w:r>
            <w:r>
              <w:rPr>
                <w:rFonts w:ascii="Times New Roman"/>
                <w:b w:val="false"/>
                <w:i w:val="false"/>
                <w:color w:val="000000"/>
                <w:sz w:val="20"/>
              </w:rPr>
              <w:t>
Е. Қартабаева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Дүниежүзі тарихы. </w:t>
            </w:r>
            <w:r>
              <w:br/>
            </w:r>
            <w:r>
              <w:rPr>
                <w:rFonts w:ascii="Times New Roman"/>
                <w:b w:val="false"/>
                <w:i w:val="false"/>
                <w:color w:val="000000"/>
                <w:sz w:val="20"/>
              </w:rPr>
              <w:t>
Оқулық</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Айтбай, </w:t>
            </w:r>
            <w:r>
              <w:br/>
            </w:r>
            <w:r>
              <w:rPr>
                <w:rFonts w:ascii="Times New Roman"/>
                <w:b w:val="false"/>
                <w:i w:val="false"/>
                <w:color w:val="000000"/>
                <w:sz w:val="20"/>
              </w:rPr>
              <w:t xml:space="preserve">
Ә. Касымова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Дүниежүзі тарихы. </w:t>
            </w:r>
            <w:r>
              <w:br/>
            </w:r>
            <w:r>
              <w:rPr>
                <w:rFonts w:ascii="Times New Roman"/>
                <w:b w:val="false"/>
                <w:i w:val="false"/>
                <w:color w:val="000000"/>
                <w:sz w:val="20"/>
              </w:rPr>
              <w:t>
Оқыту әдістемесі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Касымова, </w:t>
            </w:r>
            <w:r>
              <w:br/>
            </w:r>
            <w:r>
              <w:rPr>
                <w:rFonts w:ascii="Times New Roman"/>
                <w:b w:val="false"/>
                <w:i w:val="false"/>
                <w:color w:val="000000"/>
                <w:sz w:val="20"/>
              </w:rPr>
              <w:t xml:space="preserve">
А. Ешмукамбетов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Дүниежүзі тарихы. </w:t>
            </w:r>
            <w:r>
              <w:br/>
            </w:r>
            <w:r>
              <w:rPr>
                <w:rFonts w:ascii="Times New Roman"/>
                <w:b w:val="false"/>
                <w:i w:val="false"/>
                <w:color w:val="000000"/>
                <w:sz w:val="20"/>
              </w:rPr>
              <w:t>
Хрестоматия</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Мәшімбаев, </w:t>
            </w:r>
            <w:r>
              <w:br/>
            </w:r>
            <w:r>
              <w:rPr>
                <w:rFonts w:ascii="Times New Roman"/>
                <w:b w:val="false"/>
                <w:i w:val="false"/>
                <w:color w:val="000000"/>
                <w:sz w:val="20"/>
              </w:rPr>
              <w:t xml:space="preserve">
М. Мәженова, </w:t>
            </w:r>
            <w:r>
              <w:br/>
            </w:r>
            <w:r>
              <w:rPr>
                <w:rFonts w:ascii="Times New Roman"/>
                <w:b w:val="false"/>
                <w:i w:val="false"/>
                <w:color w:val="000000"/>
                <w:sz w:val="20"/>
              </w:rPr>
              <w:t xml:space="preserve">
С. Тортаев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Өзін-өзі тану. </w:t>
            </w:r>
            <w:r>
              <w:br/>
            </w:r>
            <w:r>
              <w:rPr>
                <w:rFonts w:ascii="Times New Roman"/>
                <w:b w:val="false"/>
                <w:i w:val="false"/>
                <w:color w:val="000000"/>
                <w:sz w:val="20"/>
              </w:rPr>
              <w:t>
Оқулық</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Әкімбаева, </w:t>
            </w:r>
            <w:r>
              <w:br/>
            </w:r>
            <w:r>
              <w:rPr>
                <w:rFonts w:ascii="Times New Roman"/>
                <w:b w:val="false"/>
                <w:i w:val="false"/>
                <w:color w:val="000000"/>
                <w:sz w:val="20"/>
              </w:rPr>
              <w:t xml:space="preserve">
Е. Бақаш, </w:t>
            </w:r>
            <w:r>
              <w:br/>
            </w:r>
            <w:r>
              <w:rPr>
                <w:rFonts w:ascii="Times New Roman"/>
                <w:b w:val="false"/>
                <w:i w:val="false"/>
                <w:color w:val="000000"/>
                <w:sz w:val="20"/>
              </w:rPr>
              <w:t xml:space="preserve">
С. Нұркеева, </w:t>
            </w:r>
            <w:r>
              <w:br/>
            </w:r>
            <w:r>
              <w:rPr>
                <w:rFonts w:ascii="Times New Roman"/>
                <w:b w:val="false"/>
                <w:i w:val="false"/>
                <w:color w:val="000000"/>
                <w:sz w:val="20"/>
              </w:rPr>
              <w:t>
Р. Мұратханова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Өзін-өзі тану. </w:t>
            </w:r>
            <w:r>
              <w:br/>
            </w:r>
            <w:r>
              <w:rPr>
                <w:rFonts w:ascii="Times New Roman"/>
                <w:b w:val="false"/>
                <w:i w:val="false"/>
                <w:color w:val="000000"/>
                <w:sz w:val="20"/>
              </w:rPr>
              <w:t>
Мұғалімдерге арналған әдістемелік құрал</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Әкімбаева, </w:t>
            </w:r>
            <w:r>
              <w:br/>
            </w:r>
            <w:r>
              <w:rPr>
                <w:rFonts w:ascii="Times New Roman"/>
                <w:b w:val="false"/>
                <w:i w:val="false"/>
                <w:color w:val="000000"/>
                <w:sz w:val="20"/>
              </w:rPr>
              <w:t xml:space="preserve">
Е. Бақаш, </w:t>
            </w:r>
            <w:r>
              <w:br/>
            </w:r>
            <w:r>
              <w:rPr>
                <w:rFonts w:ascii="Times New Roman"/>
                <w:b w:val="false"/>
                <w:i w:val="false"/>
                <w:color w:val="000000"/>
                <w:sz w:val="20"/>
              </w:rPr>
              <w:t xml:space="preserve">
С. Нуркеева, </w:t>
            </w:r>
            <w:r>
              <w:br/>
            </w:r>
            <w:r>
              <w:rPr>
                <w:rFonts w:ascii="Times New Roman"/>
                <w:b w:val="false"/>
                <w:i w:val="false"/>
                <w:color w:val="000000"/>
                <w:sz w:val="20"/>
              </w:rPr>
              <w:t>
Р. Мұратханова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w:t>
            </w:r>
            <w:r>
              <w:br/>
            </w:r>
            <w:r>
              <w:rPr>
                <w:rFonts w:ascii="Times New Roman"/>
                <w:b w:val="false"/>
                <w:i w:val="false"/>
                <w:color w:val="000000"/>
                <w:sz w:val="20"/>
              </w:rPr>
              <w:t>
(ұл балаларға арналған). Оқулық + CD</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Чукалин,</w:t>
            </w:r>
            <w:r>
              <w:br/>
            </w:r>
            <w:r>
              <w:rPr>
                <w:rFonts w:ascii="Times New Roman"/>
                <w:b w:val="false"/>
                <w:i w:val="false"/>
                <w:color w:val="000000"/>
                <w:sz w:val="20"/>
              </w:rPr>
              <w:t xml:space="preserve">
Х. Танбаев, </w:t>
            </w:r>
            <w:r>
              <w:br/>
            </w:r>
            <w:r>
              <w:rPr>
                <w:rFonts w:ascii="Times New Roman"/>
                <w:b w:val="false"/>
                <w:i w:val="false"/>
                <w:color w:val="000000"/>
                <w:sz w:val="20"/>
              </w:rPr>
              <w:t xml:space="preserve">
И. Развенкова, </w:t>
            </w:r>
            <w:r>
              <w:br/>
            </w:r>
            <w:r>
              <w:rPr>
                <w:rFonts w:ascii="Times New Roman"/>
                <w:b w:val="false"/>
                <w:i w:val="false"/>
                <w:color w:val="000000"/>
                <w:sz w:val="20"/>
              </w:rPr>
              <w:t xml:space="preserve">
О. Лосенко, </w:t>
            </w:r>
            <w:r>
              <w:br/>
            </w:r>
            <w:r>
              <w:rPr>
                <w:rFonts w:ascii="Times New Roman"/>
                <w:b w:val="false"/>
                <w:i w:val="false"/>
                <w:color w:val="000000"/>
                <w:sz w:val="20"/>
              </w:rPr>
              <w:t>
Е. Велькер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w:t>
            </w:r>
            <w:r>
              <w:br/>
            </w:r>
            <w:r>
              <w:rPr>
                <w:rFonts w:ascii="Times New Roman"/>
                <w:b w:val="false"/>
                <w:i w:val="false"/>
                <w:color w:val="000000"/>
                <w:sz w:val="20"/>
              </w:rPr>
              <w:t xml:space="preserve">
(ұл балаларға арналған нұсқа). </w:t>
            </w:r>
            <w:r>
              <w:br/>
            </w:r>
            <w:r>
              <w:rPr>
                <w:rFonts w:ascii="Times New Roman"/>
                <w:b w:val="false"/>
                <w:i w:val="false"/>
                <w:color w:val="000000"/>
                <w:sz w:val="20"/>
              </w:rPr>
              <w:t>
Әдістемелік құрал+CD</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Чукалин,</w:t>
            </w:r>
            <w:r>
              <w:br/>
            </w:r>
            <w:r>
              <w:rPr>
                <w:rFonts w:ascii="Times New Roman"/>
                <w:b w:val="false"/>
                <w:i w:val="false"/>
                <w:color w:val="000000"/>
                <w:sz w:val="20"/>
              </w:rPr>
              <w:t xml:space="preserve">
Х. Танбаев, </w:t>
            </w:r>
            <w:r>
              <w:br/>
            </w:r>
            <w:r>
              <w:rPr>
                <w:rFonts w:ascii="Times New Roman"/>
                <w:b w:val="false"/>
                <w:i w:val="false"/>
                <w:color w:val="000000"/>
                <w:sz w:val="20"/>
              </w:rPr>
              <w:t xml:space="preserve">
И. Развенкова, </w:t>
            </w:r>
            <w:r>
              <w:br/>
            </w:r>
            <w:r>
              <w:rPr>
                <w:rFonts w:ascii="Times New Roman"/>
                <w:b w:val="false"/>
                <w:i w:val="false"/>
                <w:color w:val="000000"/>
                <w:sz w:val="20"/>
              </w:rPr>
              <w:t>
О. Лосенко,</w:t>
            </w:r>
            <w:r>
              <w:br/>
            </w:r>
            <w:r>
              <w:rPr>
                <w:rFonts w:ascii="Times New Roman"/>
                <w:b w:val="false"/>
                <w:i w:val="false"/>
                <w:color w:val="000000"/>
                <w:sz w:val="20"/>
              </w:rPr>
              <w:t>
Е. Велькер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w:t>
            </w:r>
            <w:r>
              <w:br/>
            </w:r>
            <w:r>
              <w:rPr>
                <w:rFonts w:ascii="Times New Roman"/>
                <w:b w:val="false"/>
                <w:i w:val="false"/>
                <w:color w:val="000000"/>
                <w:sz w:val="20"/>
              </w:rPr>
              <w:t xml:space="preserve">
(қыз балаларға арналған нұсқа). </w:t>
            </w:r>
            <w:r>
              <w:br/>
            </w:r>
            <w:r>
              <w:rPr>
                <w:rFonts w:ascii="Times New Roman"/>
                <w:b w:val="false"/>
                <w:i w:val="false"/>
                <w:color w:val="000000"/>
                <w:sz w:val="20"/>
              </w:rPr>
              <w:t>
Оқулық+CD</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Алимсаева, </w:t>
            </w:r>
            <w:r>
              <w:br/>
            </w:r>
            <w:r>
              <w:rPr>
                <w:rFonts w:ascii="Times New Roman"/>
                <w:b w:val="false"/>
                <w:i w:val="false"/>
                <w:color w:val="000000"/>
                <w:sz w:val="20"/>
              </w:rPr>
              <w:t xml:space="preserve">
И. Развенкова, </w:t>
            </w:r>
            <w:r>
              <w:br/>
            </w:r>
            <w:r>
              <w:rPr>
                <w:rFonts w:ascii="Times New Roman"/>
                <w:b w:val="false"/>
                <w:i w:val="false"/>
                <w:color w:val="000000"/>
                <w:sz w:val="20"/>
              </w:rPr>
              <w:t xml:space="preserve">
О. Лосенко, </w:t>
            </w:r>
            <w:r>
              <w:br/>
            </w:r>
            <w:r>
              <w:rPr>
                <w:rFonts w:ascii="Times New Roman"/>
                <w:b w:val="false"/>
                <w:i w:val="false"/>
                <w:color w:val="000000"/>
                <w:sz w:val="20"/>
              </w:rPr>
              <w:t>
Е. Велькер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w:t>
            </w:r>
            <w:r>
              <w:br/>
            </w:r>
            <w:r>
              <w:rPr>
                <w:rFonts w:ascii="Times New Roman"/>
                <w:b w:val="false"/>
                <w:i w:val="false"/>
                <w:color w:val="000000"/>
                <w:sz w:val="20"/>
              </w:rPr>
              <w:t xml:space="preserve">
(қыз балаларға арналған нұсқа). </w:t>
            </w:r>
            <w:r>
              <w:br/>
            </w:r>
            <w:r>
              <w:rPr>
                <w:rFonts w:ascii="Times New Roman"/>
                <w:b w:val="false"/>
                <w:i w:val="false"/>
                <w:color w:val="000000"/>
                <w:sz w:val="20"/>
              </w:rPr>
              <w:t>
Әдістемелік нұсқау +CD</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w:t>
            </w:r>
            <w:r>
              <w:br/>
            </w:r>
            <w:r>
              <w:rPr>
                <w:rFonts w:ascii="Times New Roman"/>
                <w:b w:val="false"/>
                <w:i w:val="false"/>
                <w:color w:val="000000"/>
                <w:sz w:val="20"/>
              </w:rPr>
              <w:t xml:space="preserve">
И. Развенкова, </w:t>
            </w:r>
            <w:r>
              <w:br/>
            </w:r>
            <w:r>
              <w:rPr>
                <w:rFonts w:ascii="Times New Roman"/>
                <w:b w:val="false"/>
                <w:i w:val="false"/>
                <w:color w:val="000000"/>
                <w:sz w:val="20"/>
              </w:rPr>
              <w:t xml:space="preserve">
О. Лосенко, </w:t>
            </w:r>
            <w:r>
              <w:br/>
            </w:r>
            <w:r>
              <w:rPr>
                <w:rFonts w:ascii="Times New Roman"/>
                <w:b w:val="false"/>
                <w:i w:val="false"/>
                <w:color w:val="000000"/>
                <w:sz w:val="20"/>
              </w:rPr>
              <w:t>
Е. Велькер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w:t>
            </w:r>
            <w:r>
              <w:br/>
            </w:r>
            <w:r>
              <w:rPr>
                <w:rFonts w:ascii="Times New Roman"/>
                <w:b w:val="false"/>
                <w:i w:val="false"/>
                <w:color w:val="000000"/>
                <w:sz w:val="20"/>
              </w:rPr>
              <w:t xml:space="preserve">
ұлдарға арналған. </w:t>
            </w:r>
            <w:r>
              <w:br/>
            </w:r>
            <w:r>
              <w:rPr>
                <w:rFonts w:ascii="Times New Roman"/>
                <w:b w:val="false"/>
                <w:i w:val="false"/>
                <w:color w:val="000000"/>
                <w:sz w:val="20"/>
              </w:rPr>
              <w:t>
Оқулық</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Жақманов, </w:t>
            </w:r>
            <w:r>
              <w:br/>
            </w:r>
            <w:r>
              <w:rPr>
                <w:rFonts w:ascii="Times New Roman"/>
                <w:b w:val="false"/>
                <w:i w:val="false"/>
                <w:color w:val="000000"/>
                <w:sz w:val="20"/>
              </w:rPr>
              <w:t xml:space="preserve">
Ж. Құлбекова, </w:t>
            </w:r>
            <w:r>
              <w:br/>
            </w:r>
            <w:r>
              <w:rPr>
                <w:rFonts w:ascii="Times New Roman"/>
                <w:b w:val="false"/>
                <w:i w:val="false"/>
                <w:color w:val="000000"/>
                <w:sz w:val="20"/>
              </w:rPr>
              <w:t xml:space="preserve">
О. Пак, </w:t>
            </w:r>
            <w:r>
              <w:br/>
            </w:r>
            <w:r>
              <w:rPr>
                <w:rFonts w:ascii="Times New Roman"/>
                <w:b w:val="false"/>
                <w:i w:val="false"/>
                <w:color w:val="000000"/>
                <w:sz w:val="20"/>
              </w:rPr>
              <w:t>
З. Хасенов</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ұлдарға арналған. </w:t>
            </w:r>
            <w:r>
              <w:br/>
            </w:r>
            <w:r>
              <w:rPr>
                <w:rFonts w:ascii="Times New Roman"/>
                <w:b w:val="false"/>
                <w:i w:val="false"/>
                <w:color w:val="000000"/>
                <w:sz w:val="20"/>
              </w:rPr>
              <w:t>
Мұғалімге арналған нұсқаулық</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Жақманов, </w:t>
            </w:r>
            <w:r>
              <w:br/>
            </w:r>
            <w:r>
              <w:rPr>
                <w:rFonts w:ascii="Times New Roman"/>
                <w:b w:val="false"/>
                <w:i w:val="false"/>
                <w:color w:val="000000"/>
                <w:sz w:val="20"/>
              </w:rPr>
              <w:t xml:space="preserve">
Ж. Құлбекова, </w:t>
            </w:r>
            <w:r>
              <w:br/>
            </w:r>
            <w:r>
              <w:rPr>
                <w:rFonts w:ascii="Times New Roman"/>
                <w:b w:val="false"/>
                <w:i w:val="false"/>
                <w:color w:val="000000"/>
                <w:sz w:val="20"/>
              </w:rPr>
              <w:t xml:space="preserve">
О. Пак, </w:t>
            </w:r>
            <w:r>
              <w:br/>
            </w:r>
            <w:r>
              <w:rPr>
                <w:rFonts w:ascii="Times New Roman"/>
                <w:b w:val="false"/>
                <w:i w:val="false"/>
                <w:color w:val="000000"/>
                <w:sz w:val="20"/>
              </w:rPr>
              <w:t>
З. Хасенов</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w:t>
            </w:r>
            <w:r>
              <w:br/>
            </w:r>
            <w:r>
              <w:rPr>
                <w:rFonts w:ascii="Times New Roman"/>
                <w:b w:val="false"/>
                <w:i w:val="false"/>
                <w:color w:val="000000"/>
                <w:sz w:val="20"/>
              </w:rPr>
              <w:t xml:space="preserve">
қыздарға арналған. </w:t>
            </w:r>
            <w:r>
              <w:br/>
            </w:r>
            <w:r>
              <w:rPr>
                <w:rFonts w:ascii="Times New Roman"/>
                <w:b w:val="false"/>
                <w:i w:val="false"/>
                <w:color w:val="000000"/>
                <w:sz w:val="20"/>
              </w:rPr>
              <w:t>
Оқулық</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Дүйсенова, </w:t>
            </w:r>
            <w:r>
              <w:br/>
            </w:r>
            <w:r>
              <w:rPr>
                <w:rFonts w:ascii="Times New Roman"/>
                <w:b w:val="false"/>
                <w:i w:val="false"/>
                <w:color w:val="000000"/>
                <w:sz w:val="20"/>
              </w:rPr>
              <w:t xml:space="preserve">
С. Жолдасбекова, </w:t>
            </w:r>
            <w:r>
              <w:br/>
            </w:r>
            <w:r>
              <w:rPr>
                <w:rFonts w:ascii="Times New Roman"/>
                <w:b w:val="false"/>
                <w:i w:val="false"/>
                <w:color w:val="000000"/>
                <w:sz w:val="20"/>
              </w:rPr>
              <w:t>
Ж. Құлбекова,</w:t>
            </w:r>
            <w:r>
              <w:br/>
            </w:r>
            <w:r>
              <w:rPr>
                <w:rFonts w:ascii="Times New Roman"/>
                <w:b w:val="false"/>
                <w:i w:val="false"/>
                <w:color w:val="000000"/>
                <w:sz w:val="20"/>
              </w:rPr>
              <w:t>
Ф. Құрабаева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r>
              <w:br/>
            </w:r>
            <w:r>
              <w:rPr>
                <w:rFonts w:ascii="Times New Roman"/>
                <w:b w:val="false"/>
                <w:i w:val="false"/>
                <w:color w:val="000000"/>
                <w:sz w:val="20"/>
              </w:rPr>
              <w:t>
қыздарға арналған.</w:t>
            </w:r>
            <w:r>
              <w:br/>
            </w:r>
            <w:r>
              <w:rPr>
                <w:rFonts w:ascii="Times New Roman"/>
                <w:b w:val="false"/>
                <w:i w:val="false"/>
                <w:color w:val="000000"/>
                <w:sz w:val="20"/>
              </w:rPr>
              <w:t>
Мұғалімге арналған нұсқаулық</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Дүйсенова, </w:t>
            </w:r>
            <w:r>
              <w:br/>
            </w:r>
            <w:r>
              <w:rPr>
                <w:rFonts w:ascii="Times New Roman"/>
                <w:b w:val="false"/>
                <w:i w:val="false"/>
                <w:color w:val="000000"/>
                <w:sz w:val="20"/>
              </w:rPr>
              <w:t xml:space="preserve">
С. Жолдасбекова, </w:t>
            </w:r>
            <w:r>
              <w:br/>
            </w:r>
            <w:r>
              <w:rPr>
                <w:rFonts w:ascii="Times New Roman"/>
                <w:b w:val="false"/>
                <w:i w:val="false"/>
                <w:color w:val="000000"/>
                <w:sz w:val="20"/>
              </w:rPr>
              <w:t>
Ж. Құлбекова,</w:t>
            </w:r>
            <w:r>
              <w:br/>
            </w:r>
            <w:r>
              <w:rPr>
                <w:rFonts w:ascii="Times New Roman"/>
                <w:b w:val="false"/>
                <w:i w:val="false"/>
                <w:color w:val="000000"/>
                <w:sz w:val="20"/>
              </w:rPr>
              <w:t>
Ф. Құрабаева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Строки 66-69 исключены приказом Министра образования и науки РК от 04.04.2017 </w:t>
            </w:r>
            <w:r>
              <w:rPr>
                <w:rFonts w:ascii="Times New Roman"/>
                <w:b w:val="false"/>
                <w:i w:val="false"/>
                <w:color w:val="ff0000"/>
                <w:sz w:val="20"/>
              </w:rPr>
              <w:t>№ 150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класс</w:t>
            </w:r>
            <w:r>
              <w:br/>
            </w:r>
            <w:r>
              <w:rPr>
                <w:rFonts w:ascii="Times New Roman"/>
                <w:b w:val="false"/>
                <w:i w:val="false"/>
                <w:color w:val="000000"/>
                <w:sz w:val="20"/>
              </w:rPr>
              <w:t>
для школ с казахским и русским языками обучения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4015"/>
        <w:gridCol w:w="4806"/>
        <w:gridCol w:w="641"/>
        <w:gridCol w:w="2530"/>
      </w:tblGrid>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79"/>
          <w:p>
            <w:pPr>
              <w:spacing w:after="20"/>
              <w:ind w:left="20"/>
              <w:jc w:val="both"/>
            </w:pPr>
            <w:r>
              <w:rPr>
                <w:rFonts w:ascii="Times New Roman"/>
                <w:b w:val="false"/>
                <w:i w:val="false"/>
                <w:color w:val="000000"/>
                <w:sz w:val="20"/>
              </w:rPr>
              <w:t>
</w:t>
            </w:r>
            <w:r>
              <w:rPr>
                <w:rFonts w:ascii="Times New Roman"/>
                <w:b/>
                <w:i w:val="false"/>
                <w:color w:val="000000"/>
                <w:sz w:val="20"/>
              </w:rPr>
              <w:t>1.</w:t>
            </w:r>
          </w:p>
          <w:bookmarkEnd w:id="79"/>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Eyes Open 3 for Kazakhstan Grade 7</w:t>
            </w:r>
            <w:r>
              <w:br/>
            </w:r>
            <w:r>
              <w:rPr>
                <w:rFonts w:ascii="Times New Roman"/>
                <w:b w:val="false"/>
                <w:i w:val="false"/>
                <w:color w:val="000000"/>
                <w:sz w:val="20"/>
              </w:rPr>
              <w:t>
</w:t>
            </w:r>
            <w:r>
              <w:rPr>
                <w:rFonts w:ascii="Times New Roman"/>
                <w:b/>
                <w:i w:val="false"/>
                <w:color w:val="000000"/>
                <w:sz w:val="20"/>
              </w:rPr>
              <w:t xml:space="preserve">Student`s book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Ben Goldstein, </w:t>
            </w:r>
            <w:r>
              <w:br/>
            </w:r>
            <w:r>
              <w:rPr>
                <w:rFonts w:ascii="Times New Roman"/>
                <w:b w:val="false"/>
                <w:i w:val="false"/>
                <w:color w:val="000000"/>
                <w:sz w:val="20"/>
              </w:rPr>
              <w:t>
</w:t>
            </w:r>
            <w:r>
              <w:rPr>
                <w:rFonts w:ascii="Times New Roman"/>
                <w:b/>
                <w:i w:val="false"/>
                <w:color w:val="000000"/>
                <w:sz w:val="20"/>
              </w:rPr>
              <w:t xml:space="preserve">Ceri Jones, </w:t>
            </w:r>
            <w:r>
              <w:br/>
            </w:r>
            <w:r>
              <w:rPr>
                <w:rFonts w:ascii="Times New Roman"/>
                <w:b w:val="false"/>
                <w:i w:val="false"/>
                <w:color w:val="000000"/>
                <w:sz w:val="20"/>
              </w:rPr>
              <w:t>
</w:t>
            </w:r>
            <w:r>
              <w:rPr>
                <w:rFonts w:ascii="Times New Roman"/>
                <w:b/>
                <w:i w:val="false"/>
                <w:color w:val="000000"/>
                <w:sz w:val="20"/>
              </w:rPr>
              <w:t>David McKeegan,</w:t>
            </w:r>
            <w:r>
              <w:br/>
            </w:r>
            <w:r>
              <w:rPr>
                <w:rFonts w:ascii="Times New Roman"/>
                <w:b w:val="false"/>
                <w:i w:val="false"/>
                <w:color w:val="000000"/>
                <w:sz w:val="20"/>
              </w:rPr>
              <w:t>
</w:t>
            </w:r>
            <w:r>
              <w:rPr>
                <w:rFonts w:ascii="Times New Roman"/>
                <w:b/>
                <w:i w:val="false"/>
                <w:color w:val="000000"/>
                <w:sz w:val="20"/>
              </w:rPr>
              <w:t>Vicki Anderson,</w:t>
            </w:r>
            <w:r>
              <w:br/>
            </w:r>
            <w:r>
              <w:rPr>
                <w:rFonts w:ascii="Times New Roman"/>
                <w:b w:val="false"/>
                <w:i w:val="false"/>
                <w:color w:val="000000"/>
                <w:sz w:val="20"/>
              </w:rPr>
              <w:t>
</w:t>
            </w:r>
            <w:r>
              <w:rPr>
                <w:rFonts w:ascii="Times New Roman"/>
                <w:b/>
                <w:i w:val="false"/>
                <w:color w:val="000000"/>
                <w:sz w:val="20"/>
              </w:rPr>
              <w:t>Eoin Higgins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2017</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Cambridge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 Open 3 for Kazakhstan Grade 7</w:t>
            </w:r>
            <w:r>
              <w:br/>
            </w:r>
            <w:r>
              <w:rPr>
                <w:rFonts w:ascii="Times New Roman"/>
                <w:b w:val="false"/>
                <w:i w:val="false"/>
                <w:color w:val="000000"/>
                <w:sz w:val="20"/>
              </w:rPr>
              <w:t>
Workbook</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Vicki Anderson, </w:t>
            </w:r>
            <w:r>
              <w:br/>
            </w:r>
            <w:r>
              <w:rPr>
                <w:rFonts w:ascii="Times New Roman"/>
                <w:b w:val="false"/>
                <w:i w:val="false"/>
                <w:color w:val="000000"/>
                <w:sz w:val="20"/>
              </w:rPr>
              <w:t>
Eoin Higgins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 Open 3 for Kazakhstan Grade 7</w:t>
            </w:r>
            <w:r>
              <w:br/>
            </w:r>
            <w:r>
              <w:rPr>
                <w:rFonts w:ascii="Times New Roman"/>
                <w:b w:val="false"/>
                <w:i w:val="false"/>
                <w:color w:val="000000"/>
                <w:sz w:val="20"/>
              </w:rPr>
              <w:t>
Teacher`s book</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Garan Holcombe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 Open 3 for Kazakhstan Grade 7</w:t>
            </w:r>
            <w:r>
              <w:br/>
            </w:r>
            <w:r>
              <w:rPr>
                <w:rFonts w:ascii="Times New Roman"/>
                <w:b w:val="false"/>
                <w:i w:val="false"/>
                <w:color w:val="000000"/>
                <w:sz w:val="20"/>
              </w:rPr>
              <w:t>
Course plan</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Ben Goldstein, </w:t>
            </w:r>
            <w:r>
              <w:br/>
            </w:r>
            <w:r>
              <w:rPr>
                <w:rFonts w:ascii="Times New Roman"/>
                <w:b w:val="false"/>
                <w:i w:val="false"/>
                <w:color w:val="000000"/>
                <w:sz w:val="20"/>
              </w:rPr>
              <w:t xml:space="preserve">
Ceri Jones, </w:t>
            </w:r>
            <w:r>
              <w:br/>
            </w:r>
            <w:r>
              <w:rPr>
                <w:rFonts w:ascii="Times New Roman"/>
                <w:b w:val="false"/>
                <w:i w:val="false"/>
                <w:color w:val="000000"/>
                <w:sz w:val="20"/>
              </w:rPr>
              <w:t>
David McKeegan,</w:t>
            </w:r>
            <w:r>
              <w:br/>
            </w:r>
            <w:r>
              <w:rPr>
                <w:rFonts w:ascii="Times New Roman"/>
                <w:b w:val="false"/>
                <w:i w:val="false"/>
                <w:color w:val="000000"/>
                <w:sz w:val="20"/>
              </w:rPr>
              <w:t>
Vicki Anderson,</w:t>
            </w:r>
            <w:r>
              <w:br/>
            </w:r>
            <w:r>
              <w:rPr>
                <w:rFonts w:ascii="Times New Roman"/>
                <w:b w:val="false"/>
                <w:i w:val="false"/>
                <w:color w:val="000000"/>
                <w:sz w:val="20"/>
              </w:rPr>
              <w:t>
Eoin Higgins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Eyes Open 3 </w:t>
            </w:r>
            <w:r>
              <w:br/>
            </w:r>
            <w:r>
              <w:rPr>
                <w:rFonts w:ascii="Times New Roman"/>
                <w:b w:val="false"/>
                <w:i w:val="false"/>
                <w:color w:val="000000"/>
                <w:sz w:val="20"/>
              </w:rPr>
              <w:t>
Class Audio CD (3)</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Eyes Open 3 </w:t>
            </w:r>
            <w:r>
              <w:br/>
            </w:r>
            <w:r>
              <w:rPr>
                <w:rFonts w:ascii="Times New Roman"/>
                <w:b w:val="false"/>
                <w:i w:val="false"/>
                <w:color w:val="000000"/>
                <w:sz w:val="20"/>
              </w:rPr>
              <w:t>
Video DVD</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80"/>
          <w:p>
            <w:pPr>
              <w:spacing w:after="20"/>
              <w:ind w:left="20"/>
              <w:jc w:val="both"/>
            </w:pPr>
            <w:r>
              <w:rPr>
                <w:rFonts w:ascii="Times New Roman"/>
                <w:b w:val="false"/>
                <w:i w:val="false"/>
                <w:color w:val="000000"/>
                <w:sz w:val="20"/>
              </w:rPr>
              <w:t>
2.</w:t>
            </w:r>
          </w:p>
          <w:bookmarkEnd w:id="80"/>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Excel for Kazakhstan </w:t>
            </w:r>
            <w:r>
              <w:br/>
            </w:r>
            <w:r>
              <w:rPr>
                <w:rFonts w:ascii="Times New Roman"/>
                <w:b w:val="false"/>
                <w:i w:val="false"/>
                <w:color w:val="000000"/>
                <w:sz w:val="20"/>
              </w:rPr>
              <w:t xml:space="preserve">
(Grade 7) Student`s book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Virginia Evans, </w:t>
            </w:r>
            <w:r>
              <w:br/>
            </w:r>
            <w:r>
              <w:rPr>
                <w:rFonts w:ascii="Times New Roman"/>
                <w:b w:val="false"/>
                <w:i w:val="false"/>
                <w:color w:val="000000"/>
                <w:sz w:val="20"/>
              </w:rPr>
              <w:t xml:space="preserve">
Jenny Dooley, </w:t>
            </w:r>
            <w:r>
              <w:br/>
            </w:r>
            <w:r>
              <w:rPr>
                <w:rFonts w:ascii="Times New Roman"/>
                <w:b w:val="false"/>
                <w:i w:val="false"/>
                <w:color w:val="000000"/>
                <w:sz w:val="20"/>
              </w:rPr>
              <w:t xml:space="preserve">
Bob Obee. </w:t>
            </w:r>
            <w:r>
              <w:br/>
            </w:r>
            <w:r>
              <w:rPr>
                <w:rFonts w:ascii="Times New Roman"/>
                <w:b w:val="false"/>
                <w:i w:val="false"/>
                <w:color w:val="000000"/>
                <w:sz w:val="20"/>
              </w:rPr>
              <w:t>
Translations by:</w:t>
            </w:r>
            <w:r>
              <w:br/>
            </w:r>
            <w:r>
              <w:rPr>
                <w:rFonts w:ascii="Times New Roman"/>
                <w:b w:val="false"/>
                <w:i w:val="false"/>
                <w:color w:val="000000"/>
                <w:sz w:val="20"/>
              </w:rPr>
              <w:t>Natalya Mukhamedjianova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Excel for Kazakhstan </w:t>
            </w:r>
            <w:r>
              <w:br/>
            </w:r>
            <w:r>
              <w:rPr>
                <w:rFonts w:ascii="Times New Roman"/>
                <w:b w:val="false"/>
                <w:i w:val="false"/>
                <w:color w:val="000000"/>
                <w:sz w:val="20"/>
              </w:rPr>
              <w:t>
(Grade 7)</w:t>
            </w:r>
            <w:r>
              <w:br/>
            </w:r>
            <w:r>
              <w:rPr>
                <w:rFonts w:ascii="Times New Roman"/>
                <w:b w:val="false"/>
                <w:i w:val="false"/>
                <w:color w:val="000000"/>
                <w:sz w:val="20"/>
              </w:rPr>
              <w:t>
Workbook &amp; Grammar Book</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Virginia Evans, </w:t>
            </w:r>
            <w:r>
              <w:br/>
            </w:r>
            <w:r>
              <w:rPr>
                <w:rFonts w:ascii="Times New Roman"/>
                <w:b w:val="false"/>
                <w:i w:val="false"/>
                <w:color w:val="000000"/>
                <w:sz w:val="20"/>
              </w:rPr>
              <w:t xml:space="preserve">
Jenny Dooley, </w:t>
            </w:r>
            <w:r>
              <w:br/>
            </w:r>
            <w:r>
              <w:rPr>
                <w:rFonts w:ascii="Times New Roman"/>
                <w:b w:val="false"/>
                <w:i w:val="false"/>
                <w:color w:val="000000"/>
                <w:sz w:val="20"/>
              </w:rPr>
              <w:t>
Bob Obee. Translations by: Natalya Mukhamedjianova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Excel for Kazakhstan </w:t>
            </w:r>
            <w:r>
              <w:br/>
            </w:r>
            <w:r>
              <w:rPr>
                <w:rFonts w:ascii="Times New Roman"/>
                <w:b w:val="false"/>
                <w:i w:val="false"/>
                <w:color w:val="000000"/>
                <w:sz w:val="20"/>
              </w:rPr>
              <w:t>
(Grade 7)</w:t>
            </w:r>
            <w:r>
              <w:br/>
            </w:r>
            <w:r>
              <w:rPr>
                <w:rFonts w:ascii="Times New Roman"/>
                <w:b w:val="false"/>
                <w:i w:val="false"/>
                <w:color w:val="000000"/>
                <w:sz w:val="20"/>
              </w:rPr>
              <w:t xml:space="preserve">
Teacher`s Book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Virginia Evans, </w:t>
            </w:r>
            <w:r>
              <w:br/>
            </w:r>
            <w:r>
              <w:rPr>
                <w:rFonts w:ascii="Times New Roman"/>
                <w:b w:val="false"/>
                <w:i w:val="false"/>
                <w:color w:val="000000"/>
                <w:sz w:val="20"/>
              </w:rPr>
              <w:t xml:space="preserve">
Jenny Dooley, </w:t>
            </w:r>
            <w:r>
              <w:br/>
            </w:r>
            <w:r>
              <w:rPr>
                <w:rFonts w:ascii="Times New Roman"/>
                <w:b w:val="false"/>
                <w:i w:val="false"/>
                <w:color w:val="000000"/>
                <w:sz w:val="20"/>
              </w:rPr>
              <w:t xml:space="preserve">
Bob Obee. </w:t>
            </w:r>
            <w:r>
              <w:br/>
            </w:r>
            <w:r>
              <w:rPr>
                <w:rFonts w:ascii="Times New Roman"/>
                <w:b w:val="false"/>
                <w:i w:val="false"/>
                <w:color w:val="000000"/>
                <w:sz w:val="20"/>
              </w:rPr>
              <w:t>
Translations by:</w:t>
            </w:r>
            <w:r>
              <w:br/>
            </w:r>
            <w:r>
              <w:rPr>
                <w:rFonts w:ascii="Times New Roman"/>
                <w:b w:val="false"/>
                <w:i w:val="false"/>
                <w:color w:val="000000"/>
                <w:sz w:val="20"/>
              </w:rPr>
              <w:t>Natalya Mukhamedjianova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Excel for Kazakhstan </w:t>
            </w:r>
            <w:r>
              <w:br/>
            </w:r>
            <w:r>
              <w:rPr>
                <w:rFonts w:ascii="Times New Roman"/>
                <w:b w:val="false"/>
                <w:i w:val="false"/>
                <w:color w:val="000000"/>
                <w:sz w:val="20"/>
              </w:rPr>
              <w:t>
(Grade 7)</w:t>
            </w:r>
            <w:r>
              <w:br/>
            </w:r>
            <w:r>
              <w:rPr>
                <w:rFonts w:ascii="Times New Roman"/>
                <w:b w:val="false"/>
                <w:i w:val="false"/>
                <w:color w:val="000000"/>
                <w:sz w:val="20"/>
              </w:rPr>
              <w:t xml:space="preserve">
DVD Activity Book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Virginia Evans, </w:t>
            </w:r>
            <w:r>
              <w:br/>
            </w:r>
            <w:r>
              <w:rPr>
                <w:rFonts w:ascii="Times New Roman"/>
                <w:b w:val="false"/>
                <w:i w:val="false"/>
                <w:color w:val="000000"/>
                <w:sz w:val="20"/>
              </w:rPr>
              <w:t xml:space="preserve">
Jenny Dooley, </w:t>
            </w:r>
            <w:r>
              <w:br/>
            </w:r>
            <w:r>
              <w:rPr>
                <w:rFonts w:ascii="Times New Roman"/>
                <w:b w:val="false"/>
                <w:i w:val="false"/>
                <w:color w:val="000000"/>
                <w:sz w:val="20"/>
              </w:rPr>
              <w:t>
Bob Obee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Excel for Kazakhstan </w:t>
            </w:r>
            <w:r>
              <w:br/>
            </w:r>
            <w:r>
              <w:rPr>
                <w:rFonts w:ascii="Times New Roman"/>
                <w:b w:val="false"/>
                <w:i w:val="false"/>
                <w:color w:val="000000"/>
                <w:sz w:val="20"/>
              </w:rPr>
              <w:t>
(Grade 7)</w:t>
            </w:r>
            <w:r>
              <w:br/>
            </w:r>
            <w:r>
              <w:rPr>
                <w:rFonts w:ascii="Times New Roman"/>
                <w:b w:val="false"/>
                <w:i w:val="false"/>
                <w:color w:val="000000"/>
                <w:sz w:val="20"/>
              </w:rPr>
              <w:t>
 DVD Activity Book Key</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Virginia Evans, </w:t>
            </w:r>
            <w:r>
              <w:br/>
            </w:r>
            <w:r>
              <w:rPr>
                <w:rFonts w:ascii="Times New Roman"/>
                <w:b w:val="false"/>
                <w:i w:val="false"/>
                <w:color w:val="000000"/>
                <w:sz w:val="20"/>
              </w:rPr>
              <w:t xml:space="preserve">
Jenny Dooley, </w:t>
            </w:r>
            <w:r>
              <w:br/>
            </w:r>
            <w:r>
              <w:rPr>
                <w:rFonts w:ascii="Times New Roman"/>
                <w:b w:val="false"/>
                <w:i w:val="false"/>
                <w:color w:val="000000"/>
                <w:sz w:val="20"/>
              </w:rPr>
              <w:t>
Bob Obee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Excel for Kazakhstan </w:t>
            </w:r>
            <w:r>
              <w:br/>
            </w:r>
            <w:r>
              <w:rPr>
                <w:rFonts w:ascii="Times New Roman"/>
                <w:b w:val="false"/>
                <w:i w:val="false"/>
                <w:color w:val="000000"/>
                <w:sz w:val="20"/>
              </w:rPr>
              <w:t>
(Grade 7)</w:t>
            </w:r>
            <w:r>
              <w:br/>
            </w:r>
            <w:r>
              <w:rPr>
                <w:rFonts w:ascii="Times New Roman"/>
                <w:b w:val="false"/>
                <w:i w:val="false"/>
                <w:color w:val="000000"/>
                <w:sz w:val="20"/>
              </w:rPr>
              <w:t>
Class CD (1,2,3,4)</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Virginia Evans, </w:t>
            </w:r>
            <w:r>
              <w:br/>
            </w:r>
            <w:r>
              <w:rPr>
                <w:rFonts w:ascii="Times New Roman"/>
                <w:b w:val="false"/>
                <w:i w:val="false"/>
                <w:color w:val="000000"/>
                <w:sz w:val="20"/>
              </w:rPr>
              <w:t xml:space="preserve">
Jenny Dooley, </w:t>
            </w:r>
            <w:r>
              <w:br/>
            </w:r>
            <w:r>
              <w:rPr>
                <w:rFonts w:ascii="Times New Roman"/>
                <w:b w:val="false"/>
                <w:i w:val="false"/>
                <w:color w:val="000000"/>
                <w:sz w:val="20"/>
              </w:rPr>
              <w:t xml:space="preserve">
Bob Obee. </w:t>
            </w:r>
            <w:r>
              <w:br/>
            </w:r>
            <w:r>
              <w:rPr>
                <w:rFonts w:ascii="Times New Roman"/>
                <w:b w:val="false"/>
                <w:i w:val="false"/>
                <w:color w:val="000000"/>
                <w:sz w:val="20"/>
              </w:rPr>
              <w:t xml:space="preserve">
Translations by: </w:t>
            </w:r>
            <w:r>
              <w:br/>
            </w:r>
            <w:r>
              <w:rPr>
                <w:rFonts w:ascii="Times New Roman"/>
                <w:b w:val="false"/>
                <w:i w:val="false"/>
                <w:color w:val="000000"/>
                <w:sz w:val="20"/>
              </w:rPr>
              <w:t>Natalya Mukhamedjianova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Excel for Kazakhstan </w:t>
            </w:r>
            <w:r>
              <w:br/>
            </w:r>
            <w:r>
              <w:rPr>
                <w:rFonts w:ascii="Times New Roman"/>
                <w:b w:val="false"/>
                <w:i w:val="false"/>
                <w:color w:val="000000"/>
                <w:sz w:val="20"/>
              </w:rPr>
              <w:t>
(Grade 7)</w:t>
            </w:r>
            <w:r>
              <w:br/>
            </w:r>
            <w:r>
              <w:rPr>
                <w:rFonts w:ascii="Times New Roman"/>
                <w:b w:val="false"/>
                <w:i w:val="false"/>
                <w:color w:val="000000"/>
                <w:sz w:val="20"/>
              </w:rPr>
              <w:t>
Interactive Whiteboard Software</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Virginia Evans, </w:t>
            </w:r>
            <w:r>
              <w:br/>
            </w:r>
            <w:r>
              <w:rPr>
                <w:rFonts w:ascii="Times New Roman"/>
                <w:b w:val="false"/>
                <w:i w:val="false"/>
                <w:color w:val="000000"/>
                <w:sz w:val="20"/>
              </w:rPr>
              <w:t xml:space="preserve">
Jenny Dooley, </w:t>
            </w:r>
            <w:r>
              <w:br/>
            </w:r>
            <w:r>
              <w:rPr>
                <w:rFonts w:ascii="Times New Roman"/>
                <w:b w:val="false"/>
                <w:i w:val="false"/>
                <w:color w:val="000000"/>
                <w:sz w:val="20"/>
              </w:rPr>
              <w:t xml:space="preserve">
Bob Obee. </w:t>
            </w:r>
            <w:r>
              <w:br/>
            </w:r>
            <w:r>
              <w:rPr>
                <w:rFonts w:ascii="Times New Roman"/>
                <w:b w:val="false"/>
                <w:i w:val="false"/>
                <w:color w:val="000000"/>
                <w:sz w:val="20"/>
              </w:rPr>
              <w:t>
Translations by:</w:t>
            </w:r>
            <w:r>
              <w:br/>
            </w:r>
            <w:r>
              <w:rPr>
                <w:rFonts w:ascii="Times New Roman"/>
                <w:b w:val="false"/>
                <w:i w:val="false"/>
                <w:color w:val="000000"/>
                <w:sz w:val="20"/>
              </w:rPr>
              <w:t>Natalya Mukhamedjianova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w:t>
            </w:r>
            <w:r>
              <w:br/>
            </w:r>
            <w:r>
              <w:rPr>
                <w:rFonts w:ascii="Times New Roman"/>
                <w:b w:val="false"/>
                <w:i w:val="false"/>
                <w:color w:val="000000"/>
                <w:sz w:val="20"/>
              </w:rPr>
              <w:t>
(Grade 7)</w:t>
            </w:r>
            <w:r>
              <w:br/>
            </w:r>
            <w:r>
              <w:rPr>
                <w:rFonts w:ascii="Times New Roman"/>
                <w:b w:val="false"/>
                <w:i w:val="false"/>
                <w:color w:val="000000"/>
                <w:sz w:val="20"/>
              </w:rPr>
              <w:t>
Teacher`s Resource Pack &amp; Tests (CD-ROM)</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Virginia Evans, </w:t>
            </w:r>
            <w:r>
              <w:br/>
            </w:r>
            <w:r>
              <w:rPr>
                <w:rFonts w:ascii="Times New Roman"/>
                <w:b w:val="false"/>
                <w:i w:val="false"/>
                <w:color w:val="000000"/>
                <w:sz w:val="20"/>
              </w:rPr>
              <w:t xml:space="preserve">
Jenny Dooley, </w:t>
            </w:r>
            <w:r>
              <w:br/>
            </w:r>
            <w:r>
              <w:rPr>
                <w:rFonts w:ascii="Times New Roman"/>
                <w:b w:val="false"/>
                <w:i w:val="false"/>
                <w:color w:val="000000"/>
                <w:sz w:val="20"/>
              </w:rPr>
              <w:t xml:space="preserve">
Bob Obee. </w:t>
            </w:r>
            <w:r>
              <w:br/>
            </w:r>
            <w:r>
              <w:rPr>
                <w:rFonts w:ascii="Times New Roman"/>
                <w:b w:val="false"/>
                <w:i w:val="false"/>
                <w:color w:val="000000"/>
                <w:sz w:val="20"/>
              </w:rPr>
              <w:t>
Translations by:</w:t>
            </w:r>
            <w:r>
              <w:br/>
            </w:r>
            <w:r>
              <w:rPr>
                <w:rFonts w:ascii="Times New Roman"/>
                <w:b w:val="false"/>
                <w:i w:val="false"/>
                <w:color w:val="000000"/>
                <w:sz w:val="20"/>
              </w:rPr>
              <w:t>Natalya Mukhamedjianova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Excel for Kazakhstan </w:t>
            </w:r>
            <w:r>
              <w:br/>
            </w:r>
            <w:r>
              <w:rPr>
                <w:rFonts w:ascii="Times New Roman"/>
                <w:b w:val="false"/>
                <w:i w:val="false"/>
                <w:color w:val="000000"/>
                <w:sz w:val="20"/>
              </w:rPr>
              <w:t>
(Grade 7)</w:t>
            </w:r>
            <w:r>
              <w:br/>
            </w:r>
            <w:r>
              <w:rPr>
                <w:rFonts w:ascii="Times New Roman"/>
                <w:b w:val="false"/>
                <w:i w:val="false"/>
                <w:color w:val="000000"/>
                <w:sz w:val="20"/>
              </w:rPr>
              <w:t>
e-Book</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Virginia Evans, </w:t>
            </w:r>
            <w:r>
              <w:br/>
            </w:r>
            <w:r>
              <w:rPr>
                <w:rFonts w:ascii="Times New Roman"/>
                <w:b w:val="false"/>
                <w:i w:val="false"/>
                <w:color w:val="000000"/>
                <w:sz w:val="20"/>
              </w:rPr>
              <w:t xml:space="preserve">
Jenny Dooley, </w:t>
            </w:r>
            <w:r>
              <w:br/>
            </w:r>
            <w:r>
              <w:rPr>
                <w:rFonts w:ascii="Times New Roman"/>
                <w:b w:val="false"/>
                <w:i w:val="false"/>
                <w:color w:val="000000"/>
                <w:sz w:val="20"/>
              </w:rPr>
              <w:t xml:space="preserve">
Bob Obee. </w:t>
            </w:r>
            <w:r>
              <w:br/>
            </w:r>
            <w:r>
              <w:rPr>
                <w:rFonts w:ascii="Times New Roman"/>
                <w:b w:val="false"/>
                <w:i w:val="false"/>
                <w:color w:val="000000"/>
                <w:sz w:val="20"/>
              </w:rPr>
              <w:t>
Translations by:</w:t>
            </w:r>
            <w:r>
              <w:br/>
            </w:r>
            <w:r>
              <w:rPr>
                <w:rFonts w:ascii="Times New Roman"/>
                <w:b w:val="false"/>
                <w:i w:val="false"/>
                <w:color w:val="000000"/>
                <w:sz w:val="20"/>
              </w:rPr>
              <w:t>Natalya Mukhamedjianova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Excel for Kazakhstan </w:t>
            </w:r>
            <w:r>
              <w:br/>
            </w:r>
            <w:r>
              <w:rPr>
                <w:rFonts w:ascii="Times New Roman"/>
                <w:b w:val="false"/>
                <w:i w:val="false"/>
                <w:color w:val="000000"/>
                <w:sz w:val="20"/>
              </w:rPr>
              <w:t>
(Grade 7)</w:t>
            </w:r>
            <w:r>
              <w:br/>
            </w:r>
            <w:r>
              <w:rPr>
                <w:rFonts w:ascii="Times New Roman"/>
                <w:b w:val="false"/>
                <w:i w:val="false"/>
                <w:color w:val="000000"/>
                <w:sz w:val="20"/>
              </w:rPr>
              <w:t xml:space="preserve">
PAL Express </w:t>
            </w:r>
            <w:r>
              <w:br/>
            </w:r>
            <w:r>
              <w:rPr>
                <w:rFonts w:ascii="Times New Roman"/>
                <w:b w:val="false"/>
                <w:i w:val="false"/>
                <w:color w:val="000000"/>
                <w:sz w:val="20"/>
              </w:rPr>
              <w:t>
DVD Video</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Virginia Evans, </w:t>
            </w:r>
            <w:r>
              <w:br/>
            </w:r>
            <w:r>
              <w:rPr>
                <w:rFonts w:ascii="Times New Roman"/>
                <w:b w:val="false"/>
                <w:i w:val="false"/>
                <w:color w:val="000000"/>
                <w:sz w:val="20"/>
              </w:rPr>
              <w:t xml:space="preserve">
Jenny Dooley, </w:t>
            </w:r>
            <w:r>
              <w:br/>
            </w:r>
            <w:r>
              <w:rPr>
                <w:rFonts w:ascii="Times New Roman"/>
                <w:b w:val="false"/>
                <w:i w:val="false"/>
                <w:color w:val="000000"/>
                <w:sz w:val="20"/>
              </w:rPr>
              <w:t>
Bob Obee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81"/>
          <w:p>
            <w:pPr>
              <w:spacing w:after="20"/>
              <w:ind w:left="20"/>
              <w:jc w:val="both"/>
            </w:pPr>
            <w:r>
              <w:rPr>
                <w:rFonts w:ascii="Times New Roman"/>
                <w:b w:val="false"/>
                <w:i w:val="false"/>
                <w:color w:val="000000"/>
                <w:sz w:val="20"/>
              </w:rPr>
              <w:t>
3.</w:t>
            </w:r>
          </w:p>
          <w:bookmarkEnd w:id="81"/>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English Plus </w:t>
            </w:r>
            <w:r>
              <w:br/>
            </w:r>
            <w:r>
              <w:rPr>
                <w:rFonts w:ascii="Times New Roman"/>
                <w:b w:val="false"/>
                <w:i w:val="false"/>
                <w:color w:val="000000"/>
                <w:sz w:val="20"/>
              </w:rPr>
              <w:t>
Оқушы кітабы</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Ben Wetz, </w:t>
            </w:r>
            <w:r>
              <w:br/>
            </w:r>
            <w:r>
              <w:rPr>
                <w:rFonts w:ascii="Times New Roman"/>
                <w:b w:val="false"/>
                <w:i w:val="false"/>
                <w:color w:val="000000"/>
                <w:sz w:val="20"/>
              </w:rPr>
              <w:t xml:space="preserve">
James Styring, </w:t>
            </w:r>
            <w:r>
              <w:br/>
            </w:r>
            <w:r>
              <w:rPr>
                <w:rFonts w:ascii="Times New Roman"/>
                <w:b w:val="false"/>
                <w:i w:val="false"/>
                <w:color w:val="000000"/>
                <w:sz w:val="20"/>
              </w:rPr>
              <w:t>
Nicholas Tims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English Plus </w:t>
            </w:r>
            <w:r>
              <w:br/>
            </w:r>
            <w:r>
              <w:rPr>
                <w:rFonts w:ascii="Times New Roman"/>
                <w:b w:val="false"/>
                <w:i w:val="false"/>
                <w:color w:val="000000"/>
                <w:sz w:val="20"/>
              </w:rPr>
              <w:t>
Жұмыс дәптері</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Janet Hardy-Gould,</w:t>
            </w:r>
            <w:r>
              <w:br/>
            </w:r>
            <w:r>
              <w:rPr>
                <w:rFonts w:ascii="Times New Roman"/>
                <w:b w:val="false"/>
                <w:i w:val="false"/>
                <w:color w:val="000000"/>
                <w:sz w:val="20"/>
              </w:rPr>
              <w:t>Kate Mellersh</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English Plus </w:t>
            </w:r>
            <w:r>
              <w:br/>
            </w:r>
            <w:r>
              <w:rPr>
                <w:rFonts w:ascii="Times New Roman"/>
                <w:b w:val="false"/>
                <w:i w:val="false"/>
                <w:color w:val="000000"/>
                <w:sz w:val="20"/>
              </w:rPr>
              <w:t>
Мұғалім кітабы</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Sheila Dignen, </w:t>
            </w:r>
            <w:r>
              <w:br/>
            </w:r>
            <w:r>
              <w:rPr>
                <w:rFonts w:ascii="Times New Roman"/>
                <w:b w:val="false"/>
                <w:i w:val="false"/>
                <w:color w:val="000000"/>
                <w:sz w:val="20"/>
              </w:rPr>
              <w:t xml:space="preserve">
Emma Watkins, </w:t>
            </w:r>
            <w:r>
              <w:br/>
            </w:r>
            <w:r>
              <w:rPr>
                <w:rFonts w:ascii="Times New Roman"/>
                <w:b w:val="false"/>
                <w:i w:val="false"/>
                <w:color w:val="000000"/>
                <w:sz w:val="20"/>
              </w:rPr>
              <w:t>
Peter Redpath</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English Plus </w:t>
            </w:r>
            <w:r>
              <w:br/>
            </w:r>
            <w:r>
              <w:rPr>
                <w:rFonts w:ascii="Times New Roman"/>
                <w:b w:val="false"/>
                <w:i w:val="false"/>
                <w:color w:val="000000"/>
                <w:sz w:val="20"/>
              </w:rPr>
              <w:t>
Аудио CD (1,2,3)</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English Plus </w:t>
            </w:r>
            <w:r>
              <w:br/>
            </w:r>
            <w:r>
              <w:rPr>
                <w:rFonts w:ascii="Times New Roman"/>
                <w:b w:val="false"/>
                <w:i w:val="false"/>
                <w:color w:val="000000"/>
                <w:sz w:val="20"/>
              </w:rPr>
              <w:t>
Тест дискісі</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Bess Bradfield, </w:t>
            </w:r>
            <w:r>
              <w:br/>
            </w:r>
            <w:r>
              <w:rPr>
                <w:rFonts w:ascii="Times New Roman"/>
                <w:b w:val="false"/>
                <w:i w:val="false"/>
                <w:color w:val="000000"/>
                <w:sz w:val="20"/>
              </w:rPr>
              <w:t>
Sheila Dignen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82"/>
          <w:p>
            <w:pPr>
              <w:spacing w:after="20"/>
              <w:ind w:left="20"/>
              <w:jc w:val="both"/>
            </w:pPr>
            <w:r>
              <w:rPr>
                <w:rFonts w:ascii="Times New Roman"/>
                <w:b w:val="false"/>
                <w:i w:val="false"/>
                <w:color w:val="000000"/>
                <w:sz w:val="20"/>
              </w:rPr>
              <w:t>
4.</w:t>
            </w:r>
          </w:p>
          <w:bookmarkEnd w:id="82"/>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 A2 for Kazakhstan</w:t>
            </w:r>
            <w:r>
              <w:br/>
            </w:r>
            <w:r>
              <w:rPr>
                <w:rFonts w:ascii="Times New Roman"/>
                <w:b w:val="false"/>
                <w:i w:val="false"/>
                <w:color w:val="000000"/>
                <w:sz w:val="20"/>
              </w:rPr>
              <w:t>
 Student`s Book</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Malcolm Mann, </w:t>
            </w:r>
            <w:r>
              <w:br/>
            </w:r>
            <w:r>
              <w:rPr>
                <w:rFonts w:ascii="Times New Roman"/>
                <w:b w:val="false"/>
                <w:i w:val="false"/>
                <w:color w:val="000000"/>
                <w:sz w:val="20"/>
              </w:rPr>
              <w:t>
Steve Taylore-Knowles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Education</w:t>
            </w:r>
          </w:p>
        </w:tc>
      </w:tr>
      <w:tr>
        <w:trPr>
          <w:trHeight w:val="30" w:hRule="atLeast"/>
        </w:trPr>
        <w:tc>
          <w:tcPr>
            <w:tcW w:w="0" w:type="auto"/>
            <w:vMerge/>
            <w:tcBorders>
              <w:top w:val="nil"/>
              <w:left w:val="single" w:color="cfcfcf" w:sz="5"/>
              <w:bottom w:val="single" w:color="cfcfcf" w:sz="5"/>
              <w:right w:val="single" w:color="cfcfcf" w:sz="5"/>
            </w:tcBorders>
          </w:tcP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 A2 for Kazakhstan</w:t>
            </w:r>
            <w:r>
              <w:br/>
            </w:r>
            <w:r>
              <w:rPr>
                <w:rFonts w:ascii="Times New Roman"/>
                <w:b w:val="false"/>
                <w:i w:val="false"/>
                <w:color w:val="000000"/>
                <w:sz w:val="20"/>
              </w:rPr>
              <w:t>
Work Book</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Malcolm Mann, </w:t>
            </w:r>
            <w:r>
              <w:br/>
            </w:r>
            <w:r>
              <w:rPr>
                <w:rFonts w:ascii="Times New Roman"/>
                <w:b w:val="false"/>
                <w:i w:val="false"/>
                <w:color w:val="000000"/>
                <w:sz w:val="20"/>
              </w:rPr>
              <w:t>
Steve Taylore-Knowles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Education</w:t>
            </w:r>
          </w:p>
        </w:tc>
      </w:tr>
      <w:tr>
        <w:trPr>
          <w:trHeight w:val="30" w:hRule="atLeast"/>
        </w:trPr>
        <w:tc>
          <w:tcPr>
            <w:tcW w:w="0" w:type="auto"/>
            <w:vMerge/>
            <w:tcBorders>
              <w:top w:val="nil"/>
              <w:left w:val="single" w:color="cfcfcf" w:sz="5"/>
              <w:bottom w:val="single" w:color="cfcfcf" w:sz="5"/>
              <w:right w:val="single" w:color="cfcfcf" w:sz="5"/>
            </w:tcBorders>
          </w:tcP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 A2 for Kazakhstan</w:t>
            </w:r>
            <w:r>
              <w:br/>
            </w:r>
            <w:r>
              <w:rPr>
                <w:rFonts w:ascii="Times New Roman"/>
                <w:b w:val="false"/>
                <w:i w:val="false"/>
                <w:color w:val="000000"/>
                <w:sz w:val="20"/>
              </w:rPr>
              <w:t>
Teacher`s Book</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Malcolm Mann, </w:t>
            </w:r>
            <w:r>
              <w:br/>
            </w:r>
            <w:r>
              <w:rPr>
                <w:rFonts w:ascii="Times New Roman"/>
                <w:b w:val="false"/>
                <w:i w:val="false"/>
                <w:color w:val="000000"/>
                <w:sz w:val="20"/>
              </w:rPr>
              <w:t>
Steve Taylore-Knowles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Education</w:t>
            </w:r>
          </w:p>
        </w:tc>
      </w:tr>
      <w:tr>
        <w:trPr>
          <w:trHeight w:val="30" w:hRule="atLeast"/>
        </w:trPr>
        <w:tc>
          <w:tcPr>
            <w:tcW w:w="0" w:type="auto"/>
            <w:vMerge/>
            <w:tcBorders>
              <w:top w:val="nil"/>
              <w:left w:val="single" w:color="cfcfcf" w:sz="5"/>
              <w:bottom w:val="single" w:color="cfcfcf" w:sz="5"/>
              <w:right w:val="single" w:color="cfcfcf" w:sz="5"/>
            </w:tcBorders>
          </w:tcP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Laser A2 </w:t>
            </w:r>
            <w:r>
              <w:br/>
            </w:r>
            <w:r>
              <w:rPr>
                <w:rFonts w:ascii="Times New Roman"/>
                <w:b w:val="false"/>
                <w:i w:val="false"/>
                <w:color w:val="000000"/>
                <w:sz w:val="20"/>
              </w:rPr>
              <w:t>
Digibook</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Malcolm Mann, </w:t>
            </w:r>
            <w:r>
              <w:br/>
            </w:r>
            <w:r>
              <w:rPr>
                <w:rFonts w:ascii="Times New Roman"/>
                <w:b w:val="false"/>
                <w:i w:val="false"/>
                <w:color w:val="000000"/>
                <w:sz w:val="20"/>
              </w:rPr>
              <w:t>
Steve Taylore-Knowles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Education</w:t>
            </w:r>
          </w:p>
        </w:tc>
      </w:tr>
      <w:tr>
        <w:trPr>
          <w:trHeight w:val="30" w:hRule="atLeast"/>
        </w:trPr>
        <w:tc>
          <w:tcPr>
            <w:tcW w:w="0" w:type="auto"/>
            <w:vMerge/>
            <w:tcBorders>
              <w:top w:val="nil"/>
              <w:left w:val="single" w:color="cfcfcf" w:sz="5"/>
              <w:bottom w:val="single" w:color="cfcfcf" w:sz="5"/>
              <w:right w:val="single" w:color="cfcfcf" w:sz="5"/>
            </w:tcBorders>
          </w:tcP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Laser A2 </w:t>
            </w:r>
            <w:r>
              <w:br/>
            </w:r>
            <w:r>
              <w:rPr>
                <w:rFonts w:ascii="Times New Roman"/>
                <w:b w:val="false"/>
                <w:i w:val="false"/>
                <w:color w:val="000000"/>
                <w:sz w:val="20"/>
              </w:rPr>
              <w:t>
Teacher`s DVD-ROM</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Malcolm Mann, </w:t>
            </w:r>
            <w:r>
              <w:br/>
            </w:r>
            <w:r>
              <w:rPr>
                <w:rFonts w:ascii="Times New Roman"/>
                <w:b w:val="false"/>
                <w:i w:val="false"/>
                <w:color w:val="000000"/>
                <w:sz w:val="20"/>
              </w:rPr>
              <w:t>
Steve Taylore-Knowles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Education</w:t>
            </w:r>
          </w:p>
        </w:tc>
      </w:tr>
      <w:tr>
        <w:trPr>
          <w:trHeight w:val="30" w:hRule="atLeast"/>
        </w:trPr>
        <w:tc>
          <w:tcPr>
            <w:tcW w:w="0" w:type="auto"/>
            <w:vMerge/>
            <w:tcBorders>
              <w:top w:val="nil"/>
              <w:left w:val="single" w:color="cfcfcf" w:sz="5"/>
              <w:bottom w:val="single" w:color="cfcfcf" w:sz="5"/>
              <w:right w:val="single" w:color="cfcfcf" w:sz="5"/>
            </w:tcBorders>
          </w:tcP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Laser A2 </w:t>
            </w:r>
            <w:r>
              <w:br/>
            </w:r>
            <w:r>
              <w:rPr>
                <w:rFonts w:ascii="Times New Roman"/>
                <w:b w:val="false"/>
                <w:i w:val="false"/>
                <w:color w:val="000000"/>
                <w:sz w:val="20"/>
              </w:rPr>
              <w:t>
Class Audio CD</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Malcolm Mann, </w:t>
            </w:r>
            <w:r>
              <w:br/>
            </w:r>
            <w:r>
              <w:rPr>
                <w:rFonts w:ascii="Times New Roman"/>
                <w:b w:val="false"/>
                <w:i w:val="false"/>
                <w:color w:val="000000"/>
                <w:sz w:val="20"/>
              </w:rPr>
              <w:t>
Steve Taylore-Knowles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Education</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83"/>
          <w:p>
            <w:pPr>
              <w:spacing w:after="20"/>
              <w:ind w:left="20"/>
              <w:jc w:val="both"/>
            </w:pPr>
            <w:r>
              <w:rPr>
                <w:rFonts w:ascii="Times New Roman"/>
                <w:b w:val="false"/>
                <w:i w:val="false"/>
                <w:color w:val="000000"/>
                <w:sz w:val="20"/>
              </w:rPr>
              <w:t>
5.</w:t>
            </w:r>
          </w:p>
          <w:bookmarkEnd w:id="83"/>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Mathematics </w:t>
            </w:r>
            <w:r>
              <w:br/>
            </w:r>
            <w:r>
              <w:rPr>
                <w:rFonts w:ascii="Times New Roman"/>
                <w:b w:val="false"/>
                <w:i w:val="false"/>
                <w:color w:val="000000"/>
                <w:sz w:val="20"/>
              </w:rPr>
              <w:t>
Grade 7</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K.Kozhakhmetov, </w:t>
            </w:r>
            <w:r>
              <w:br/>
            </w:r>
            <w:r>
              <w:rPr>
                <w:rFonts w:ascii="Times New Roman"/>
                <w:b w:val="false"/>
                <w:i w:val="false"/>
                <w:color w:val="000000"/>
                <w:sz w:val="20"/>
              </w:rPr>
              <w:t xml:space="preserve">
B.Kulmagambetov, </w:t>
            </w:r>
            <w:r>
              <w:br/>
            </w:r>
            <w:r>
              <w:rPr>
                <w:rFonts w:ascii="Times New Roman"/>
                <w:b w:val="false"/>
                <w:i w:val="false"/>
                <w:color w:val="000000"/>
                <w:sz w:val="20"/>
              </w:rPr>
              <w:t xml:space="preserve">
Y.Bazarov, </w:t>
            </w:r>
            <w:r>
              <w:br/>
            </w:r>
            <w:r>
              <w:rPr>
                <w:rFonts w:ascii="Times New Roman"/>
                <w:b w:val="false"/>
                <w:i w:val="false"/>
                <w:color w:val="000000"/>
                <w:sz w:val="20"/>
              </w:rPr>
              <w:t xml:space="preserve">
Y.Palzhanov, </w:t>
            </w:r>
            <w:r>
              <w:br/>
            </w:r>
            <w:r>
              <w:rPr>
                <w:rFonts w:ascii="Times New Roman"/>
                <w:b w:val="false"/>
                <w:i w:val="false"/>
                <w:color w:val="000000"/>
                <w:sz w:val="20"/>
              </w:rPr>
              <w:t>
A.Mirzakhmedov</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4223"/>
        <w:gridCol w:w="4942"/>
        <w:gridCol w:w="641"/>
        <w:gridCol w:w="2053"/>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Messages 3 for Kazakhstan </w:t>
            </w:r>
            <w:r>
              <w:br/>
            </w:r>
            <w:r>
              <w:rPr>
                <w:rFonts w:ascii="Times New Roman"/>
                <w:b w:val="false"/>
                <w:i w:val="false"/>
                <w:color w:val="000000"/>
                <w:sz w:val="20"/>
              </w:rPr>
              <w:t>
Teachers Book</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Diana Goodey, Meredith Levy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Study Inn Сambridge</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Messages 3 for Kazakhstan</w:t>
            </w:r>
            <w:r>
              <w:br/>
            </w:r>
            <w:r>
              <w:rPr>
                <w:rFonts w:ascii="Times New Roman"/>
                <w:b w:val="false"/>
                <w:i w:val="false"/>
                <w:color w:val="000000"/>
                <w:sz w:val="20"/>
              </w:rPr>
              <w:t>
Teachers Resourse Pack</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Peter McDonnel, Sarah Ackroyd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Study Inn Сambridge</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Messages 3 for Kazakhstan </w:t>
            </w:r>
            <w:r>
              <w:br/>
            </w:r>
            <w:r>
              <w:rPr>
                <w:rFonts w:ascii="Times New Roman"/>
                <w:b w:val="false"/>
                <w:i w:val="false"/>
                <w:color w:val="000000"/>
                <w:sz w:val="20"/>
              </w:rPr>
              <w:t>
Class Audio CD</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Diana Goodey, Neol Goodey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Study Inn Сambridge</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Messages 3 for Kazakhstan DVD</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Diana Goodey, Neol Goodey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Study Inn Сambridge</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Upbeat Pre-Intermediate Student's Book Kazakhstan</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Ingrid Freebairn, Jonathan Bygrave, Judy Copage, Liz Kilbey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Upbeat Pre-Intermediate </w:t>
            </w:r>
            <w:r>
              <w:br/>
            </w:r>
            <w:r>
              <w:rPr>
                <w:rFonts w:ascii="Times New Roman"/>
                <w:b w:val="false"/>
                <w:i w:val="false"/>
                <w:color w:val="000000"/>
                <w:sz w:val="20"/>
              </w:rPr>
              <w:t>
Language Builder Kazakhstan</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Ingrid Freebairn, Jonathan </w:t>
            </w:r>
            <w:r>
              <w:br/>
            </w:r>
            <w:r>
              <w:rPr>
                <w:rFonts w:ascii="Times New Roman"/>
                <w:b w:val="false"/>
                <w:i w:val="false"/>
                <w:color w:val="000000"/>
                <w:sz w:val="20"/>
              </w:rPr>
              <w:t>
Bygrave, Judy Copage, Liz Kilbey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Upbeat Pre-Intermediate Teacher`s Book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Ingrid Freebairn, Jonathan Bygrave, Judy Copage, Liz Kilbey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Upbeat Pre-Intermediate class Audio CD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Ingrid Freebairn, Jonathan Bygrave, Judy Copage, Liz Kilbey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Upbeat Pre-Intermediate Test Book</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Ingrid Freebairn, Jonathan Bygrave, Judy Copage, Liz Kilbey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Upbeat Pre-Intermediate Motivator</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Ingrid Freebairn, Jonathan Bygrave, Judy Copage, Liz Kilbey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Discover English 3 for Kazakhstan</w:t>
            </w:r>
            <w:r>
              <w:br/>
            </w:r>
            <w:r>
              <w:rPr>
                <w:rFonts w:ascii="Times New Roman"/>
                <w:b w:val="false"/>
                <w:i w:val="false"/>
                <w:color w:val="000000"/>
                <w:sz w:val="20"/>
              </w:rPr>
              <w:t xml:space="preserve">
Students’ book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Jayne Wildman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Discover English 3 for Kazakhstan WorkBook</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Izabella Hearn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Discover English 3 for Kazakhstan teacher’s book</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Kate Wakeman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Discover English 3 for Kazakhstan </w:t>
            </w:r>
            <w:r>
              <w:br/>
            </w:r>
            <w:r>
              <w:rPr>
                <w:rFonts w:ascii="Times New Roman"/>
                <w:b w:val="false"/>
                <w:i w:val="false"/>
                <w:color w:val="000000"/>
                <w:sz w:val="20"/>
              </w:rPr>
              <w:t>
Class audio CD</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Izabella Hearn, Jayne Wildman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4860"/>
        <w:gridCol w:w="1631"/>
        <w:gridCol w:w="2055"/>
        <w:gridCol w:w="2341"/>
      </w:tblGrid>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класс</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Оқулық + CD</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Әрінова, </w:t>
            </w:r>
            <w:r>
              <w:br/>
            </w:r>
            <w:r>
              <w:rPr>
                <w:rFonts w:ascii="Times New Roman"/>
                <w:b w:val="false"/>
                <w:i w:val="false"/>
                <w:color w:val="000000"/>
                <w:sz w:val="20"/>
              </w:rPr>
              <w:t xml:space="preserve">
Қ. Молдасан, </w:t>
            </w:r>
            <w:r>
              <w:br/>
            </w:r>
            <w:r>
              <w:rPr>
                <w:rFonts w:ascii="Times New Roman"/>
                <w:b w:val="false"/>
                <w:i w:val="false"/>
                <w:color w:val="000000"/>
                <w:sz w:val="20"/>
              </w:rPr>
              <w:t xml:space="preserve">
А. Байшағырова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Оқыту әдістемесі</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Әрінова, </w:t>
            </w:r>
            <w:r>
              <w:br/>
            </w:r>
            <w:r>
              <w:rPr>
                <w:rFonts w:ascii="Times New Roman"/>
                <w:b w:val="false"/>
                <w:i w:val="false"/>
                <w:color w:val="000000"/>
                <w:sz w:val="20"/>
              </w:rPr>
              <w:t xml:space="preserve">
Қ. Молдасан, </w:t>
            </w:r>
            <w:r>
              <w:br/>
            </w:r>
            <w:r>
              <w:rPr>
                <w:rFonts w:ascii="Times New Roman"/>
                <w:b w:val="false"/>
                <w:i w:val="false"/>
                <w:color w:val="000000"/>
                <w:sz w:val="20"/>
              </w:rPr>
              <w:t>
А. Байшағырова</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тiлi. </w:t>
            </w:r>
            <w:r>
              <w:br/>
            </w:r>
            <w:r>
              <w:rPr>
                <w:rFonts w:ascii="Times New Roman"/>
                <w:b w:val="false"/>
                <w:i w:val="false"/>
                <w:color w:val="000000"/>
                <w:sz w:val="20"/>
              </w:rPr>
              <w:t>
Оқулық + CD</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Қапалбек, </w:t>
            </w:r>
            <w:r>
              <w:br/>
            </w:r>
            <w:r>
              <w:rPr>
                <w:rFonts w:ascii="Times New Roman"/>
                <w:b w:val="false"/>
                <w:i w:val="false"/>
                <w:color w:val="000000"/>
                <w:sz w:val="20"/>
              </w:rPr>
              <w:t>
А. Омарова,</w:t>
            </w:r>
            <w:r>
              <w:br/>
            </w:r>
            <w:r>
              <w:rPr>
                <w:rFonts w:ascii="Times New Roman"/>
                <w:b w:val="false"/>
                <w:i w:val="false"/>
                <w:color w:val="000000"/>
                <w:sz w:val="20"/>
              </w:rPr>
              <w:t xml:space="preserve">
Г. Закиряева, </w:t>
            </w:r>
            <w:r>
              <w:br/>
            </w:r>
            <w:r>
              <w:rPr>
                <w:rFonts w:ascii="Times New Roman"/>
                <w:b w:val="false"/>
                <w:i w:val="false"/>
                <w:color w:val="000000"/>
                <w:sz w:val="20"/>
              </w:rPr>
              <w:t xml:space="preserve">
Г. Абнасырова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тiлi. </w:t>
            </w:r>
            <w:r>
              <w:br/>
            </w:r>
            <w:r>
              <w:rPr>
                <w:rFonts w:ascii="Times New Roman"/>
                <w:b w:val="false"/>
                <w:i w:val="false"/>
                <w:color w:val="000000"/>
                <w:sz w:val="20"/>
              </w:rPr>
              <w:t xml:space="preserve">
Әдiстемелiк нұсқау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Қапалбек, </w:t>
            </w:r>
            <w:r>
              <w:br/>
            </w:r>
            <w:r>
              <w:rPr>
                <w:rFonts w:ascii="Times New Roman"/>
                <w:b w:val="false"/>
                <w:i w:val="false"/>
                <w:color w:val="000000"/>
                <w:sz w:val="20"/>
              </w:rPr>
              <w:t>
Г. Абнасырова,</w:t>
            </w:r>
            <w:r>
              <w:br/>
            </w:r>
            <w:r>
              <w:rPr>
                <w:rFonts w:ascii="Times New Roman"/>
                <w:b w:val="false"/>
                <w:i w:val="false"/>
                <w:color w:val="000000"/>
                <w:sz w:val="20"/>
              </w:rPr>
              <w:t>
С. Арзымбетова</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тiлi. </w:t>
            </w:r>
            <w:r>
              <w:br/>
            </w:r>
            <w:r>
              <w:rPr>
                <w:rFonts w:ascii="Times New Roman"/>
                <w:b w:val="false"/>
                <w:i w:val="false"/>
                <w:color w:val="000000"/>
                <w:sz w:val="20"/>
              </w:rPr>
              <w:t>
Оқулық + СD</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Ермекова, </w:t>
            </w:r>
            <w:r>
              <w:br/>
            </w:r>
            <w:r>
              <w:rPr>
                <w:rFonts w:ascii="Times New Roman"/>
                <w:b w:val="false"/>
                <w:i w:val="false"/>
                <w:color w:val="000000"/>
                <w:sz w:val="20"/>
              </w:rPr>
              <w:t xml:space="preserve">
Ш. Ерхожина, </w:t>
            </w:r>
            <w:r>
              <w:br/>
            </w:r>
            <w:r>
              <w:rPr>
                <w:rFonts w:ascii="Times New Roman"/>
                <w:b w:val="false"/>
                <w:i w:val="false"/>
                <w:color w:val="000000"/>
                <w:sz w:val="20"/>
              </w:rPr>
              <w:t>
А. Тоқбаева</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 Мұғалім кітабы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Ермекова, </w:t>
            </w:r>
            <w:r>
              <w:br/>
            </w:r>
            <w:r>
              <w:rPr>
                <w:rFonts w:ascii="Times New Roman"/>
                <w:b w:val="false"/>
                <w:i w:val="false"/>
                <w:color w:val="000000"/>
                <w:sz w:val="20"/>
              </w:rPr>
              <w:t xml:space="preserve">
К. Бертілеуова, </w:t>
            </w:r>
            <w:r>
              <w:br/>
            </w:r>
            <w:r>
              <w:rPr>
                <w:rFonts w:ascii="Times New Roman"/>
                <w:b w:val="false"/>
                <w:i w:val="false"/>
                <w:color w:val="000000"/>
                <w:sz w:val="20"/>
              </w:rPr>
              <w:t>
Р. Мұнасаева</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Дидактикалық материалдар</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w:t>
            </w:r>
            <w:r>
              <w:br/>
            </w:r>
            <w:r>
              <w:rPr>
                <w:rFonts w:ascii="Times New Roman"/>
                <w:b w:val="false"/>
                <w:i w:val="false"/>
                <w:color w:val="000000"/>
                <w:sz w:val="20"/>
              </w:rPr>
              <w:t xml:space="preserve">
Ш. Ерхожина, </w:t>
            </w:r>
            <w:r>
              <w:br/>
            </w:r>
            <w:r>
              <w:rPr>
                <w:rFonts w:ascii="Times New Roman"/>
                <w:b w:val="false"/>
                <w:i w:val="false"/>
                <w:color w:val="000000"/>
                <w:sz w:val="20"/>
              </w:rPr>
              <w:t>
А. Тоқбаева</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 Диктанттар мен мазмұндамалар жинағы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Ермекова, </w:t>
            </w:r>
            <w:r>
              <w:br/>
            </w:r>
            <w:r>
              <w:rPr>
                <w:rFonts w:ascii="Times New Roman"/>
                <w:b w:val="false"/>
                <w:i w:val="false"/>
                <w:color w:val="000000"/>
                <w:sz w:val="20"/>
              </w:rPr>
              <w:t xml:space="preserve">
Ш. Ерхожина, </w:t>
            </w:r>
            <w:r>
              <w:br/>
            </w:r>
            <w:r>
              <w:rPr>
                <w:rFonts w:ascii="Times New Roman"/>
                <w:b w:val="false"/>
                <w:i w:val="false"/>
                <w:color w:val="000000"/>
                <w:sz w:val="20"/>
              </w:rPr>
              <w:t>
А. Тымболова</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Оқулық + CD</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Ақтанова, </w:t>
            </w:r>
            <w:r>
              <w:br/>
            </w:r>
            <w:r>
              <w:rPr>
                <w:rFonts w:ascii="Times New Roman"/>
                <w:b w:val="false"/>
                <w:i w:val="false"/>
                <w:color w:val="000000"/>
                <w:sz w:val="20"/>
              </w:rPr>
              <w:t xml:space="preserve">
А. Жүндібаева, </w:t>
            </w:r>
            <w:r>
              <w:br/>
            </w:r>
            <w:r>
              <w:rPr>
                <w:rFonts w:ascii="Times New Roman"/>
                <w:b w:val="false"/>
                <w:i w:val="false"/>
                <w:color w:val="000000"/>
                <w:sz w:val="20"/>
              </w:rPr>
              <w:t>
Л. Жұмекенова</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Оқыту әдістемесі</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Ақтанова, </w:t>
            </w:r>
            <w:r>
              <w:br/>
            </w:r>
            <w:r>
              <w:rPr>
                <w:rFonts w:ascii="Times New Roman"/>
                <w:b w:val="false"/>
                <w:i w:val="false"/>
                <w:color w:val="000000"/>
                <w:sz w:val="20"/>
              </w:rPr>
              <w:t>
А. Жүндібаева</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Хрестоматия</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Ақтанова, </w:t>
            </w:r>
            <w:r>
              <w:br/>
            </w:r>
            <w:r>
              <w:rPr>
                <w:rFonts w:ascii="Times New Roman"/>
                <w:b w:val="false"/>
                <w:i w:val="false"/>
                <w:color w:val="000000"/>
                <w:sz w:val="20"/>
              </w:rPr>
              <w:t>
А. Жүндібаева</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w:t>
            </w:r>
            <w:r>
              <w:br/>
            </w:r>
            <w:r>
              <w:rPr>
                <w:rFonts w:ascii="Times New Roman"/>
                <w:b w:val="false"/>
                <w:i w:val="false"/>
                <w:color w:val="000000"/>
                <w:sz w:val="20"/>
              </w:rPr>
              <w:t xml:space="preserve">
Оқулық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Дәрібаев, </w:t>
            </w:r>
            <w:r>
              <w:br/>
            </w:r>
            <w:r>
              <w:rPr>
                <w:rFonts w:ascii="Times New Roman"/>
                <w:b w:val="false"/>
                <w:i w:val="false"/>
                <w:color w:val="000000"/>
                <w:sz w:val="20"/>
              </w:rPr>
              <w:t xml:space="preserve">
Г. Орда, </w:t>
            </w:r>
            <w:r>
              <w:br/>
            </w:r>
            <w:r>
              <w:rPr>
                <w:rFonts w:ascii="Times New Roman"/>
                <w:b w:val="false"/>
                <w:i w:val="false"/>
                <w:color w:val="000000"/>
                <w:sz w:val="20"/>
              </w:rPr>
              <w:t xml:space="preserve">
А. Сатылова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w:t>
            </w:r>
            <w:r>
              <w:br/>
            </w:r>
            <w:r>
              <w:rPr>
                <w:rFonts w:ascii="Times New Roman"/>
                <w:b w:val="false"/>
                <w:i w:val="false"/>
                <w:color w:val="000000"/>
                <w:sz w:val="20"/>
              </w:rPr>
              <w:t xml:space="preserve">
Әдiстемелiк нұсқау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Дәрібаев, </w:t>
            </w:r>
            <w:r>
              <w:br/>
            </w:r>
            <w:r>
              <w:rPr>
                <w:rFonts w:ascii="Times New Roman"/>
                <w:b w:val="false"/>
                <w:i w:val="false"/>
                <w:color w:val="000000"/>
                <w:sz w:val="20"/>
              </w:rPr>
              <w:t xml:space="preserve">
Г. Орда, </w:t>
            </w:r>
            <w:r>
              <w:br/>
            </w:r>
            <w:r>
              <w:rPr>
                <w:rFonts w:ascii="Times New Roman"/>
                <w:b w:val="false"/>
                <w:i w:val="false"/>
                <w:color w:val="000000"/>
                <w:sz w:val="20"/>
              </w:rPr>
              <w:t xml:space="preserve">
А. Сатылова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w:t>
            </w:r>
            <w:r>
              <w:br/>
            </w:r>
            <w:r>
              <w:rPr>
                <w:rFonts w:ascii="Times New Roman"/>
                <w:b w:val="false"/>
                <w:i w:val="false"/>
                <w:color w:val="000000"/>
                <w:sz w:val="20"/>
              </w:rPr>
              <w:t xml:space="preserve">
Хрестоматия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Дәрібаев, </w:t>
            </w:r>
            <w:r>
              <w:br/>
            </w:r>
            <w:r>
              <w:rPr>
                <w:rFonts w:ascii="Times New Roman"/>
                <w:b w:val="false"/>
                <w:i w:val="false"/>
                <w:color w:val="000000"/>
                <w:sz w:val="20"/>
              </w:rPr>
              <w:t xml:space="preserve">
Г. Орда, </w:t>
            </w:r>
            <w:r>
              <w:br/>
            </w:r>
            <w:r>
              <w:rPr>
                <w:rFonts w:ascii="Times New Roman"/>
                <w:b w:val="false"/>
                <w:i w:val="false"/>
                <w:color w:val="000000"/>
                <w:sz w:val="20"/>
              </w:rPr>
              <w:t xml:space="preserve">
А. Сатылова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Оқулық + CD</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Қасқабасов,</w:t>
            </w:r>
            <w:r>
              <w:br/>
            </w:r>
            <w:r>
              <w:rPr>
                <w:rFonts w:ascii="Times New Roman"/>
                <w:b w:val="false"/>
                <w:i w:val="false"/>
                <w:color w:val="000000"/>
                <w:sz w:val="20"/>
              </w:rPr>
              <w:t>
Р. Әлмұханова,</w:t>
            </w:r>
            <w:r>
              <w:br/>
            </w:r>
            <w:r>
              <w:rPr>
                <w:rFonts w:ascii="Times New Roman"/>
                <w:b w:val="false"/>
                <w:i w:val="false"/>
                <w:color w:val="000000"/>
                <w:sz w:val="20"/>
              </w:rPr>
              <w:t>
Е. Раушанов,</w:t>
            </w:r>
            <w:r>
              <w:br/>
            </w:r>
            <w:r>
              <w:rPr>
                <w:rFonts w:ascii="Times New Roman"/>
                <w:b w:val="false"/>
                <w:i w:val="false"/>
                <w:color w:val="000000"/>
                <w:sz w:val="20"/>
              </w:rPr>
              <w:t>
Қ. Қайырбай</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Мұғалім кітабы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Қасқабасов,</w:t>
            </w:r>
            <w:r>
              <w:br/>
            </w:r>
            <w:r>
              <w:rPr>
                <w:rFonts w:ascii="Times New Roman"/>
                <w:b w:val="false"/>
                <w:i w:val="false"/>
                <w:color w:val="000000"/>
                <w:sz w:val="20"/>
              </w:rPr>
              <w:t>
Р. Әлмұханова,</w:t>
            </w:r>
            <w:r>
              <w:br/>
            </w:r>
            <w:r>
              <w:rPr>
                <w:rFonts w:ascii="Times New Roman"/>
                <w:b w:val="false"/>
                <w:i w:val="false"/>
                <w:color w:val="000000"/>
                <w:sz w:val="20"/>
              </w:rPr>
              <w:t>
Е. Раушанов,</w:t>
            </w:r>
            <w:r>
              <w:br/>
            </w:r>
            <w:r>
              <w:rPr>
                <w:rFonts w:ascii="Times New Roman"/>
                <w:b w:val="false"/>
                <w:i w:val="false"/>
                <w:color w:val="000000"/>
                <w:sz w:val="20"/>
              </w:rPr>
              <w:t xml:space="preserve">
Қ. Қайырбай, </w:t>
            </w:r>
            <w:r>
              <w:br/>
            </w:r>
            <w:r>
              <w:rPr>
                <w:rFonts w:ascii="Times New Roman"/>
                <w:b w:val="false"/>
                <w:i w:val="false"/>
                <w:color w:val="000000"/>
                <w:sz w:val="20"/>
              </w:rPr>
              <w:t>
Д. Оспан</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Хрестоматия</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Қасқабасов,</w:t>
            </w:r>
            <w:r>
              <w:br/>
            </w:r>
            <w:r>
              <w:rPr>
                <w:rFonts w:ascii="Times New Roman"/>
                <w:b w:val="false"/>
                <w:i w:val="false"/>
                <w:color w:val="000000"/>
                <w:sz w:val="20"/>
              </w:rPr>
              <w:t>
Р. Әлмұханова,</w:t>
            </w:r>
            <w:r>
              <w:br/>
            </w:r>
            <w:r>
              <w:rPr>
                <w:rFonts w:ascii="Times New Roman"/>
                <w:b w:val="false"/>
                <w:i w:val="false"/>
                <w:color w:val="000000"/>
                <w:sz w:val="20"/>
              </w:rPr>
              <w:t>
Е. Раушанов,</w:t>
            </w:r>
            <w:r>
              <w:br/>
            </w:r>
            <w:r>
              <w:rPr>
                <w:rFonts w:ascii="Times New Roman"/>
                <w:b w:val="false"/>
                <w:i w:val="false"/>
                <w:color w:val="000000"/>
                <w:sz w:val="20"/>
              </w:rPr>
              <w:t>
Д. Оспан</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w:t>
            </w:r>
            <w:r>
              <w:br/>
            </w:r>
            <w:r>
              <w:rPr>
                <w:rFonts w:ascii="Times New Roman"/>
                <w:b w:val="false"/>
                <w:i w:val="false"/>
                <w:color w:val="000000"/>
                <w:sz w:val="20"/>
              </w:rPr>
              <w:t>
Оқулық + СD</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Зайкенова, </w:t>
            </w:r>
            <w:r>
              <w:br/>
            </w:r>
            <w:r>
              <w:rPr>
                <w:rFonts w:ascii="Times New Roman"/>
                <w:b w:val="false"/>
                <w:i w:val="false"/>
                <w:color w:val="000000"/>
                <w:sz w:val="20"/>
              </w:rPr>
              <w:t>
С. Тұрсынғалиева</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w:t>
            </w:r>
            <w:r>
              <w:br/>
            </w:r>
            <w:r>
              <w:rPr>
                <w:rFonts w:ascii="Times New Roman"/>
                <w:b w:val="false"/>
                <w:i w:val="false"/>
                <w:color w:val="000000"/>
                <w:sz w:val="20"/>
              </w:rPr>
              <w:t>
Мұғалім кітабы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Рыскелдиева, </w:t>
            </w:r>
            <w:r>
              <w:br/>
            </w:r>
            <w:r>
              <w:rPr>
                <w:rFonts w:ascii="Times New Roman"/>
                <w:b w:val="false"/>
                <w:i w:val="false"/>
                <w:color w:val="000000"/>
                <w:sz w:val="20"/>
              </w:rPr>
              <w:t xml:space="preserve">
М. Иманбаева, </w:t>
            </w:r>
            <w:r>
              <w:br/>
            </w:r>
            <w:r>
              <w:rPr>
                <w:rFonts w:ascii="Times New Roman"/>
                <w:b w:val="false"/>
                <w:i w:val="false"/>
                <w:color w:val="000000"/>
                <w:sz w:val="20"/>
              </w:rPr>
              <w:t>
С. Қайыпжанқызы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Хрестоматия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Зайкенова, </w:t>
            </w:r>
            <w:r>
              <w:br/>
            </w:r>
            <w:r>
              <w:rPr>
                <w:rFonts w:ascii="Times New Roman"/>
                <w:b w:val="false"/>
                <w:i w:val="false"/>
                <w:color w:val="000000"/>
                <w:sz w:val="20"/>
              </w:rPr>
              <w:t>
С. Тұрсынғалиева</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w:t>
            </w:r>
            <w:r>
              <w:br/>
            </w:r>
            <w:r>
              <w:rPr>
                <w:rFonts w:ascii="Times New Roman"/>
                <w:b w:val="false"/>
                <w:i w:val="false"/>
                <w:color w:val="000000"/>
                <w:sz w:val="20"/>
              </w:rPr>
              <w:t>
Учебник 1, 2 часть</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Жанпейс У., </w:t>
            </w:r>
            <w:r>
              <w:br/>
            </w:r>
            <w:r>
              <w:rPr>
                <w:rFonts w:ascii="Times New Roman"/>
                <w:b w:val="false"/>
                <w:i w:val="false"/>
                <w:color w:val="000000"/>
                <w:sz w:val="20"/>
              </w:rPr>
              <w:t>
Озекбаева Н.,</w:t>
            </w:r>
            <w:r>
              <w:br/>
            </w:r>
            <w:r>
              <w:rPr>
                <w:rFonts w:ascii="Times New Roman"/>
                <w:b w:val="false"/>
                <w:i w:val="false"/>
                <w:color w:val="000000"/>
                <w:sz w:val="20"/>
              </w:rPr>
              <w:t xml:space="preserve">
Даркембаева Р., </w:t>
            </w:r>
            <w:r>
              <w:br/>
            </w:r>
            <w:r>
              <w:rPr>
                <w:rFonts w:ascii="Times New Roman"/>
                <w:b w:val="false"/>
                <w:i w:val="false"/>
                <w:color w:val="000000"/>
                <w:sz w:val="20"/>
              </w:rPr>
              <w:t>
Атембаева Г.</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w:t>
            </w:r>
            <w:r>
              <w:br/>
            </w:r>
            <w:r>
              <w:rPr>
                <w:rFonts w:ascii="Times New Roman"/>
                <w:b w:val="false"/>
                <w:i w:val="false"/>
                <w:color w:val="000000"/>
                <w:sz w:val="20"/>
              </w:rPr>
              <w:t>
Методическое руководство</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Жанпейс У., </w:t>
            </w:r>
            <w:r>
              <w:br/>
            </w:r>
            <w:r>
              <w:rPr>
                <w:rFonts w:ascii="Times New Roman"/>
                <w:b w:val="false"/>
                <w:i w:val="false"/>
                <w:color w:val="000000"/>
                <w:sz w:val="20"/>
              </w:rPr>
              <w:t xml:space="preserve">
Озекбаева Н., </w:t>
            </w:r>
            <w:r>
              <w:br/>
            </w:r>
            <w:r>
              <w:rPr>
                <w:rFonts w:ascii="Times New Roman"/>
                <w:b w:val="false"/>
                <w:i w:val="false"/>
                <w:color w:val="000000"/>
                <w:sz w:val="20"/>
              </w:rPr>
              <w:t>
Атембаева Г.</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и литература. </w:t>
            </w:r>
            <w:r>
              <w:br/>
            </w:r>
            <w:r>
              <w:rPr>
                <w:rFonts w:ascii="Times New Roman"/>
                <w:b w:val="false"/>
                <w:i w:val="false"/>
                <w:color w:val="000000"/>
                <w:sz w:val="20"/>
              </w:rPr>
              <w:t>
Хрестоматия</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Жанпейс 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Учебник + СD</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Исмагулова Б.,</w:t>
            </w:r>
            <w:r>
              <w:br/>
            </w:r>
            <w:r>
              <w:rPr>
                <w:rFonts w:ascii="Times New Roman"/>
                <w:b w:val="false"/>
                <w:i w:val="false"/>
                <w:color w:val="000000"/>
                <w:sz w:val="20"/>
              </w:rPr>
              <w:t>
Саметова Ф.</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Книга для учителя</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Исмагулова Б.,</w:t>
            </w:r>
            <w:r>
              <w:br/>
            </w:r>
            <w:r>
              <w:rPr>
                <w:rFonts w:ascii="Times New Roman"/>
                <w:b w:val="false"/>
                <w:i w:val="false"/>
                <w:color w:val="000000"/>
                <w:sz w:val="20"/>
              </w:rPr>
              <w:t>
Саметова Ф.</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и литература. </w:t>
            </w:r>
            <w:r>
              <w:br/>
            </w:r>
            <w:r>
              <w:rPr>
                <w:rFonts w:ascii="Times New Roman"/>
                <w:b w:val="false"/>
                <w:i w:val="false"/>
                <w:color w:val="000000"/>
                <w:sz w:val="20"/>
              </w:rPr>
              <w:t>
Учебник</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Кабдулова К., </w:t>
            </w:r>
            <w:r>
              <w:br/>
            </w:r>
            <w:r>
              <w:rPr>
                <w:rFonts w:ascii="Times New Roman"/>
                <w:b w:val="false"/>
                <w:i w:val="false"/>
                <w:color w:val="000000"/>
                <w:sz w:val="20"/>
              </w:rPr>
              <w:t>
Аульбекова Г.</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Методическое руководство</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Кабдулова К., </w:t>
            </w:r>
            <w:r>
              <w:br/>
            </w:r>
            <w:r>
              <w:rPr>
                <w:rFonts w:ascii="Times New Roman"/>
                <w:b w:val="false"/>
                <w:i w:val="false"/>
                <w:color w:val="000000"/>
                <w:sz w:val="20"/>
              </w:rPr>
              <w:t>
Аульбекова Г.</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Хрестоматия</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Кабдулова К., </w:t>
            </w:r>
            <w:r>
              <w:br/>
            </w:r>
            <w:r>
              <w:rPr>
                <w:rFonts w:ascii="Times New Roman"/>
                <w:b w:val="false"/>
                <w:i w:val="false"/>
                <w:color w:val="000000"/>
                <w:sz w:val="20"/>
              </w:rPr>
              <w:t>
Аульбекова Г.,</w:t>
            </w:r>
            <w:r>
              <w:br/>
            </w:r>
            <w:r>
              <w:rPr>
                <w:rFonts w:ascii="Times New Roman"/>
                <w:b w:val="false"/>
                <w:i w:val="false"/>
                <w:color w:val="000000"/>
                <w:sz w:val="20"/>
              </w:rPr>
              <w:t>
Сырымбетова А.</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 заданий для критериального оценивания достижений учащихся по всем видам речевой деятельности</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Кабдулова К., </w:t>
            </w:r>
            <w:r>
              <w:br/>
            </w:r>
            <w:r>
              <w:rPr>
                <w:rFonts w:ascii="Times New Roman"/>
                <w:b w:val="false"/>
                <w:i w:val="false"/>
                <w:color w:val="000000"/>
                <w:sz w:val="20"/>
              </w:rPr>
              <w:t>
Аульбекова Г., Сырымбетова А.</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Оқулық</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w:t>
            </w:r>
            <w:r>
              <w:br/>
            </w:r>
            <w:r>
              <w:rPr>
                <w:rFonts w:ascii="Times New Roman"/>
                <w:b w:val="false"/>
                <w:i w:val="false"/>
                <w:color w:val="000000"/>
                <w:sz w:val="20"/>
              </w:rPr>
              <w:t xml:space="preserve">
Д. Шыныбеков, </w:t>
            </w:r>
            <w:r>
              <w:br/>
            </w:r>
            <w:r>
              <w:rPr>
                <w:rFonts w:ascii="Times New Roman"/>
                <w:b w:val="false"/>
                <w:i w:val="false"/>
                <w:color w:val="000000"/>
                <w:sz w:val="20"/>
              </w:rPr>
              <w:t>
Р. Жұмабаев</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r>
              <w:br/>
            </w:r>
            <w:r>
              <w:rPr>
                <w:rFonts w:ascii="Times New Roman"/>
                <w:b w:val="false"/>
                <w:i w:val="false"/>
                <w:color w:val="000000"/>
                <w:sz w:val="20"/>
              </w:rPr>
              <w:t>
Оқыту әдістемесі</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 Д. Шыныбеков</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Оқулық</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Әбілқасымова, </w:t>
            </w:r>
            <w:r>
              <w:br/>
            </w:r>
            <w:r>
              <w:rPr>
                <w:rFonts w:ascii="Times New Roman"/>
                <w:b w:val="false"/>
                <w:i w:val="false"/>
                <w:color w:val="000000"/>
                <w:sz w:val="20"/>
              </w:rPr>
              <w:t xml:space="preserve">
Т. Кучер, </w:t>
            </w:r>
            <w:r>
              <w:br/>
            </w:r>
            <w:r>
              <w:rPr>
                <w:rFonts w:ascii="Times New Roman"/>
                <w:b w:val="false"/>
                <w:i w:val="false"/>
                <w:color w:val="000000"/>
                <w:sz w:val="20"/>
              </w:rPr>
              <w:t xml:space="preserve">
З. Жұмағұлова, </w:t>
            </w:r>
            <w:r>
              <w:br/>
            </w:r>
            <w:r>
              <w:rPr>
                <w:rFonts w:ascii="Times New Roman"/>
                <w:b w:val="false"/>
                <w:i w:val="false"/>
                <w:color w:val="000000"/>
                <w:sz w:val="20"/>
              </w:rPr>
              <w:t>
В. Корчевский</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Әдiстемелiк нұсқау + СD</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Әбілқасымова, </w:t>
            </w:r>
            <w:r>
              <w:br/>
            </w:r>
            <w:r>
              <w:rPr>
                <w:rFonts w:ascii="Times New Roman"/>
                <w:b w:val="false"/>
                <w:i w:val="false"/>
                <w:color w:val="000000"/>
                <w:sz w:val="20"/>
              </w:rPr>
              <w:t xml:space="preserve">
Т. Кучер, </w:t>
            </w:r>
            <w:r>
              <w:br/>
            </w:r>
            <w:r>
              <w:rPr>
                <w:rFonts w:ascii="Times New Roman"/>
                <w:b w:val="false"/>
                <w:i w:val="false"/>
                <w:color w:val="000000"/>
                <w:sz w:val="20"/>
              </w:rPr>
              <w:t>
В. Корчевский</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Дидактикалық материалдар</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 Жұмағұлова, </w:t>
            </w:r>
            <w:r>
              <w:br/>
            </w:r>
            <w:r>
              <w:rPr>
                <w:rFonts w:ascii="Times New Roman"/>
                <w:b w:val="false"/>
                <w:i w:val="false"/>
                <w:color w:val="000000"/>
                <w:sz w:val="20"/>
              </w:rPr>
              <w:t>
В. Корчевский</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Есептер жинағы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Корчевский, </w:t>
            </w:r>
            <w:r>
              <w:br/>
            </w:r>
            <w:r>
              <w:rPr>
                <w:rFonts w:ascii="Times New Roman"/>
                <w:b w:val="false"/>
                <w:i w:val="false"/>
                <w:color w:val="000000"/>
                <w:sz w:val="20"/>
              </w:rPr>
              <w:t>
З. Жұмағұлова</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Оқулық + СD</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Солтан,</w:t>
            </w:r>
            <w:r>
              <w:br/>
            </w:r>
            <w:r>
              <w:rPr>
                <w:rFonts w:ascii="Times New Roman"/>
                <w:b w:val="false"/>
                <w:i w:val="false"/>
                <w:color w:val="000000"/>
                <w:sz w:val="20"/>
              </w:rPr>
              <w:t xml:space="preserve">
А. Солтан, </w:t>
            </w:r>
            <w:r>
              <w:br/>
            </w:r>
            <w:r>
              <w:rPr>
                <w:rFonts w:ascii="Times New Roman"/>
                <w:b w:val="false"/>
                <w:i w:val="false"/>
                <w:color w:val="000000"/>
                <w:sz w:val="20"/>
              </w:rPr>
              <w:t>
А. Жумадилова</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Әдістемелік нұсқау</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Солтан,</w:t>
            </w:r>
            <w:r>
              <w:br/>
            </w:r>
            <w:r>
              <w:rPr>
                <w:rFonts w:ascii="Times New Roman"/>
                <w:b w:val="false"/>
                <w:i w:val="false"/>
                <w:color w:val="000000"/>
                <w:sz w:val="20"/>
              </w:rPr>
              <w:t xml:space="preserve">
А. Солтан, </w:t>
            </w:r>
            <w:r>
              <w:br/>
            </w:r>
            <w:r>
              <w:rPr>
                <w:rFonts w:ascii="Times New Roman"/>
                <w:b w:val="false"/>
                <w:i w:val="false"/>
                <w:color w:val="000000"/>
                <w:sz w:val="20"/>
              </w:rPr>
              <w:t>
А. Жумадилова</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Есептер мен тест тапсырмалары жинағы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Солтан,</w:t>
            </w:r>
            <w:r>
              <w:br/>
            </w:r>
            <w:r>
              <w:rPr>
                <w:rFonts w:ascii="Times New Roman"/>
                <w:b w:val="false"/>
                <w:i w:val="false"/>
                <w:color w:val="000000"/>
                <w:sz w:val="20"/>
              </w:rPr>
              <w:t>
А. Солтан,</w:t>
            </w:r>
            <w:r>
              <w:br/>
            </w:r>
            <w:r>
              <w:rPr>
                <w:rFonts w:ascii="Times New Roman"/>
                <w:b w:val="false"/>
                <w:i w:val="false"/>
                <w:color w:val="000000"/>
                <w:sz w:val="20"/>
              </w:rPr>
              <w:t>
А. Жумадилова,</w:t>
            </w:r>
            <w:r>
              <w:br/>
            </w:r>
            <w:r>
              <w:rPr>
                <w:rFonts w:ascii="Times New Roman"/>
                <w:b w:val="false"/>
                <w:i w:val="false"/>
                <w:color w:val="000000"/>
                <w:sz w:val="20"/>
              </w:rPr>
              <w:t>
С. Алибеков</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Оқулық</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w:t>
            </w:r>
            <w:r>
              <w:br/>
            </w:r>
            <w:r>
              <w:rPr>
                <w:rFonts w:ascii="Times New Roman"/>
                <w:b w:val="false"/>
                <w:i w:val="false"/>
                <w:color w:val="000000"/>
                <w:sz w:val="20"/>
              </w:rPr>
              <w:t>
Д. Шыныбеков,</w:t>
            </w:r>
            <w:r>
              <w:br/>
            </w:r>
            <w:r>
              <w:rPr>
                <w:rFonts w:ascii="Times New Roman"/>
                <w:b w:val="false"/>
                <w:i w:val="false"/>
                <w:color w:val="000000"/>
                <w:sz w:val="20"/>
              </w:rPr>
              <w:t>
Р. Жұмабаев</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Оқыту әдістемесі</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w:t>
            </w:r>
            <w:r>
              <w:br/>
            </w:r>
            <w:r>
              <w:rPr>
                <w:rFonts w:ascii="Times New Roman"/>
                <w:b w:val="false"/>
                <w:i w:val="false"/>
                <w:color w:val="000000"/>
                <w:sz w:val="20"/>
              </w:rPr>
              <w:t>
Д. Шыныбеков</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Оқулық</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Смирнов, </w:t>
            </w:r>
            <w:r>
              <w:br/>
            </w:r>
            <w:r>
              <w:rPr>
                <w:rFonts w:ascii="Times New Roman"/>
                <w:b w:val="false"/>
                <w:i w:val="false"/>
                <w:color w:val="000000"/>
                <w:sz w:val="20"/>
              </w:rPr>
              <w:t>
Е. Тұяқов</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Әдістемелік нұсқау</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Смирнов, </w:t>
            </w:r>
            <w:r>
              <w:br/>
            </w:r>
            <w:r>
              <w:rPr>
                <w:rFonts w:ascii="Times New Roman"/>
                <w:b w:val="false"/>
                <w:i w:val="false"/>
                <w:color w:val="000000"/>
                <w:sz w:val="20"/>
              </w:rPr>
              <w:t>
Е. Тұяқов</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Дидактикалық материалдар</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Смирнов, </w:t>
            </w:r>
            <w:r>
              <w:br/>
            </w:r>
            <w:r>
              <w:rPr>
                <w:rFonts w:ascii="Times New Roman"/>
                <w:b w:val="false"/>
                <w:i w:val="false"/>
                <w:color w:val="000000"/>
                <w:sz w:val="20"/>
              </w:rPr>
              <w:t>
Е. Тұяқов</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Есептер жинағы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Смирнов, </w:t>
            </w:r>
            <w:r>
              <w:br/>
            </w:r>
            <w:r>
              <w:rPr>
                <w:rFonts w:ascii="Times New Roman"/>
                <w:b w:val="false"/>
                <w:i w:val="false"/>
                <w:color w:val="000000"/>
                <w:sz w:val="20"/>
              </w:rPr>
              <w:t>
Е. Тұяқов</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Оқулық + СD</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Солтан,</w:t>
            </w:r>
            <w:r>
              <w:br/>
            </w:r>
            <w:r>
              <w:rPr>
                <w:rFonts w:ascii="Times New Roman"/>
                <w:b w:val="false"/>
                <w:i w:val="false"/>
                <w:color w:val="000000"/>
                <w:sz w:val="20"/>
              </w:rPr>
              <w:t xml:space="preserve">
А. Солтан, </w:t>
            </w:r>
            <w:r>
              <w:br/>
            </w:r>
            <w:r>
              <w:rPr>
                <w:rFonts w:ascii="Times New Roman"/>
                <w:b w:val="false"/>
                <w:i w:val="false"/>
                <w:color w:val="000000"/>
                <w:sz w:val="20"/>
              </w:rPr>
              <w:t>
А. Жумадилова</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Әдiстемелiк нұсқау + жаттықтырғыш</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Солтан,</w:t>
            </w:r>
            <w:r>
              <w:br/>
            </w:r>
            <w:r>
              <w:rPr>
                <w:rFonts w:ascii="Times New Roman"/>
                <w:b w:val="false"/>
                <w:i w:val="false"/>
                <w:color w:val="000000"/>
                <w:sz w:val="20"/>
              </w:rPr>
              <w:t xml:space="preserve">
А. Солтан, </w:t>
            </w:r>
            <w:r>
              <w:br/>
            </w:r>
            <w:r>
              <w:rPr>
                <w:rFonts w:ascii="Times New Roman"/>
                <w:b w:val="false"/>
                <w:i w:val="false"/>
                <w:color w:val="000000"/>
                <w:sz w:val="20"/>
              </w:rPr>
              <w:t>
А. Жумадилова</w:t>
            </w:r>
            <w:r>
              <w:br/>
            </w:r>
            <w:r>
              <w:rPr>
                <w:rFonts w:ascii="Times New Roman"/>
                <w:b w:val="false"/>
                <w:i w:val="false"/>
                <w:color w:val="000000"/>
                <w:sz w:val="20"/>
              </w:rPr>
              <w:t xml:space="preserve">
жаттықтырғыш: </w:t>
            </w:r>
            <w:r>
              <w:br/>
            </w:r>
            <w:r>
              <w:rPr>
                <w:rFonts w:ascii="Times New Roman"/>
                <w:b w:val="false"/>
                <w:i w:val="false"/>
                <w:color w:val="000000"/>
                <w:sz w:val="20"/>
              </w:rPr>
              <w:t>
О. Колубекова,</w:t>
            </w:r>
            <w:r>
              <w:br/>
            </w:r>
            <w:r>
              <w:rPr>
                <w:rFonts w:ascii="Times New Roman"/>
                <w:b w:val="false"/>
                <w:i w:val="false"/>
                <w:color w:val="000000"/>
                <w:sz w:val="20"/>
              </w:rPr>
              <w:t xml:space="preserve">
С. Алибеков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Есептер мен тест тапсырмалары жинағы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Солтан,</w:t>
            </w:r>
            <w:r>
              <w:br/>
            </w:r>
            <w:r>
              <w:rPr>
                <w:rFonts w:ascii="Times New Roman"/>
                <w:b w:val="false"/>
                <w:i w:val="false"/>
                <w:color w:val="000000"/>
                <w:sz w:val="20"/>
              </w:rPr>
              <w:t>
А. Солтан,</w:t>
            </w:r>
            <w:r>
              <w:br/>
            </w:r>
            <w:r>
              <w:rPr>
                <w:rFonts w:ascii="Times New Roman"/>
                <w:b w:val="false"/>
                <w:i w:val="false"/>
                <w:color w:val="000000"/>
                <w:sz w:val="20"/>
              </w:rPr>
              <w:t>
А. Жумадилова,</w:t>
            </w:r>
            <w:r>
              <w:br/>
            </w:r>
            <w:r>
              <w:rPr>
                <w:rFonts w:ascii="Times New Roman"/>
                <w:b w:val="false"/>
                <w:i w:val="false"/>
                <w:color w:val="000000"/>
                <w:sz w:val="20"/>
              </w:rPr>
              <w:t>
С. Алибеков</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Оқулық</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Мухамбетжанова, </w:t>
            </w:r>
            <w:r>
              <w:br/>
            </w:r>
            <w:r>
              <w:rPr>
                <w:rFonts w:ascii="Times New Roman"/>
                <w:b w:val="false"/>
                <w:i w:val="false"/>
                <w:color w:val="000000"/>
                <w:sz w:val="20"/>
              </w:rPr>
              <w:t xml:space="preserve">
А. Тен, </w:t>
            </w:r>
            <w:r>
              <w:br/>
            </w:r>
            <w:r>
              <w:rPr>
                <w:rFonts w:ascii="Times New Roman"/>
                <w:b w:val="false"/>
                <w:i w:val="false"/>
                <w:color w:val="000000"/>
                <w:sz w:val="20"/>
              </w:rPr>
              <w:t>
Н. Маликова</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Оқыту әдістемесі</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Мухамбетжанова, </w:t>
            </w:r>
            <w:r>
              <w:br/>
            </w:r>
            <w:r>
              <w:rPr>
                <w:rFonts w:ascii="Times New Roman"/>
                <w:b w:val="false"/>
                <w:i w:val="false"/>
                <w:color w:val="000000"/>
                <w:sz w:val="20"/>
              </w:rPr>
              <w:t xml:space="preserve">
А.Тен, </w:t>
            </w:r>
            <w:r>
              <w:br/>
            </w:r>
            <w:r>
              <w:rPr>
                <w:rFonts w:ascii="Times New Roman"/>
                <w:b w:val="false"/>
                <w:i w:val="false"/>
                <w:color w:val="000000"/>
                <w:sz w:val="20"/>
              </w:rPr>
              <w:t xml:space="preserve">
И. Комова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Оқулық + СD</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Салғараева, </w:t>
            </w:r>
            <w:r>
              <w:br/>
            </w:r>
            <w:r>
              <w:rPr>
                <w:rFonts w:ascii="Times New Roman"/>
                <w:b w:val="false"/>
                <w:i w:val="false"/>
                <w:color w:val="000000"/>
                <w:sz w:val="20"/>
              </w:rPr>
              <w:t>
А. Бекежанова,</w:t>
            </w:r>
            <w:r>
              <w:br/>
            </w:r>
            <w:r>
              <w:rPr>
                <w:rFonts w:ascii="Times New Roman"/>
                <w:b w:val="false"/>
                <w:i w:val="false"/>
                <w:color w:val="000000"/>
                <w:sz w:val="20"/>
              </w:rPr>
              <w:t>
Ж. Базаева</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Мұғалім кітабы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Салғараева, </w:t>
            </w:r>
            <w:r>
              <w:br/>
            </w:r>
            <w:r>
              <w:rPr>
                <w:rFonts w:ascii="Times New Roman"/>
                <w:b w:val="false"/>
                <w:i w:val="false"/>
                <w:color w:val="000000"/>
                <w:sz w:val="20"/>
              </w:rPr>
              <w:t xml:space="preserve">
А. Бекежанова, </w:t>
            </w:r>
            <w:r>
              <w:br/>
            </w:r>
            <w:r>
              <w:rPr>
                <w:rFonts w:ascii="Times New Roman"/>
                <w:b w:val="false"/>
                <w:i w:val="false"/>
                <w:color w:val="000000"/>
                <w:sz w:val="20"/>
              </w:rPr>
              <w:t>
Ж. Базаева</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Оқулық + СD</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Қадырқұлов, </w:t>
            </w:r>
            <w:r>
              <w:br/>
            </w:r>
            <w:r>
              <w:rPr>
                <w:rFonts w:ascii="Times New Roman"/>
                <w:b w:val="false"/>
                <w:i w:val="false"/>
                <w:color w:val="000000"/>
                <w:sz w:val="20"/>
              </w:rPr>
              <w:t xml:space="preserve">
Г. Нұрмұханбетова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Әдістемелік құрал. Электронды нұсқа</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Қадырқұлов,</w:t>
            </w:r>
            <w:r>
              <w:br/>
            </w:r>
            <w:r>
              <w:rPr>
                <w:rFonts w:ascii="Times New Roman"/>
                <w:b w:val="false"/>
                <w:i w:val="false"/>
                <w:color w:val="000000"/>
                <w:sz w:val="20"/>
              </w:rPr>
              <w:t xml:space="preserve">
Г. Нұрмұханбетова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Оқулық</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Әбілмәжінова, К. Каймулдинова</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Әдiстемелiк нұсқау</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Әбілмәжінова, </w:t>
            </w:r>
            <w:r>
              <w:br/>
            </w:r>
            <w:r>
              <w:rPr>
                <w:rFonts w:ascii="Times New Roman"/>
                <w:b w:val="false"/>
                <w:i w:val="false"/>
                <w:color w:val="000000"/>
                <w:sz w:val="20"/>
              </w:rPr>
              <w:t xml:space="preserve">
А. Бейкитова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Оқулық. 1, 2 бөлім</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Қаратабанов, </w:t>
            </w:r>
            <w:r>
              <w:br/>
            </w:r>
            <w:r>
              <w:rPr>
                <w:rFonts w:ascii="Times New Roman"/>
                <w:b w:val="false"/>
                <w:i w:val="false"/>
                <w:color w:val="000000"/>
                <w:sz w:val="20"/>
              </w:rPr>
              <w:t>
Г. Қуанышева,</w:t>
            </w:r>
            <w:r>
              <w:br/>
            </w:r>
            <w:r>
              <w:rPr>
                <w:rFonts w:ascii="Times New Roman"/>
                <w:b w:val="false"/>
                <w:i w:val="false"/>
                <w:color w:val="000000"/>
                <w:sz w:val="20"/>
              </w:rPr>
              <w:t>
Ж. Байметова,</w:t>
            </w:r>
            <w:r>
              <w:br/>
            </w:r>
            <w:r>
              <w:rPr>
                <w:rFonts w:ascii="Times New Roman"/>
                <w:b w:val="false"/>
                <w:i w:val="false"/>
                <w:color w:val="000000"/>
                <w:sz w:val="20"/>
              </w:rPr>
              <w:t>
К. Джаналеева</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r>
              <w:br/>
            </w:r>
            <w:r>
              <w:rPr>
                <w:rFonts w:ascii="Times New Roman"/>
                <w:b w:val="false"/>
                <w:i w:val="false"/>
                <w:color w:val="000000"/>
                <w:sz w:val="20"/>
              </w:rPr>
              <w:t>
Әдістемелік құрал.</w:t>
            </w:r>
            <w:r>
              <w:br/>
            </w:r>
            <w:r>
              <w:rPr>
                <w:rFonts w:ascii="Times New Roman"/>
                <w:b w:val="false"/>
                <w:i w:val="false"/>
                <w:color w:val="000000"/>
                <w:sz w:val="20"/>
              </w:rPr>
              <w:t>
Электронды нұсқа</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Қаратабанов, </w:t>
            </w:r>
            <w:r>
              <w:br/>
            </w:r>
            <w:r>
              <w:rPr>
                <w:rFonts w:ascii="Times New Roman"/>
                <w:b w:val="false"/>
                <w:i w:val="false"/>
                <w:color w:val="000000"/>
                <w:sz w:val="20"/>
              </w:rPr>
              <w:t>
Г. Қуанышева,</w:t>
            </w:r>
            <w:r>
              <w:br/>
            </w:r>
            <w:r>
              <w:rPr>
                <w:rFonts w:ascii="Times New Roman"/>
                <w:b w:val="false"/>
                <w:i w:val="false"/>
                <w:color w:val="000000"/>
                <w:sz w:val="20"/>
              </w:rPr>
              <w:t xml:space="preserve">
Ж. Байметова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Оқулық</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Соловьева, </w:t>
            </w:r>
            <w:r>
              <w:br/>
            </w:r>
            <w:r>
              <w:rPr>
                <w:rFonts w:ascii="Times New Roman"/>
                <w:b w:val="false"/>
                <w:i w:val="false"/>
                <w:color w:val="000000"/>
                <w:sz w:val="20"/>
              </w:rPr>
              <w:t xml:space="preserve">
Б. Ибраимова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Оқыту әдістемесі</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А.Соловьева, </w:t>
            </w:r>
            <w:r>
              <w:br/>
            </w:r>
            <w:r>
              <w:rPr>
                <w:rFonts w:ascii="Times New Roman"/>
                <w:b w:val="false"/>
                <w:i w:val="false"/>
                <w:color w:val="000000"/>
                <w:sz w:val="20"/>
              </w:rPr>
              <w:t xml:space="preserve">
Б. Ибраимова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Оқулық</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Башарұлы,</w:t>
            </w:r>
            <w:r>
              <w:br/>
            </w:r>
            <w:r>
              <w:rPr>
                <w:rFonts w:ascii="Times New Roman"/>
                <w:b w:val="false"/>
                <w:i w:val="false"/>
                <w:color w:val="000000"/>
                <w:sz w:val="20"/>
              </w:rPr>
              <w:t xml:space="preserve">
Ш. Шүйіншина, </w:t>
            </w:r>
            <w:r>
              <w:br/>
            </w:r>
            <w:r>
              <w:rPr>
                <w:rFonts w:ascii="Times New Roman"/>
                <w:b w:val="false"/>
                <w:i w:val="false"/>
                <w:color w:val="000000"/>
                <w:sz w:val="20"/>
              </w:rPr>
              <w:t>
К. Сейфоллина</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Оқыту әдістемесі</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Башарұлы, </w:t>
            </w:r>
            <w:r>
              <w:br/>
            </w:r>
            <w:r>
              <w:rPr>
                <w:rFonts w:ascii="Times New Roman"/>
                <w:b w:val="false"/>
                <w:i w:val="false"/>
                <w:color w:val="000000"/>
                <w:sz w:val="20"/>
              </w:rPr>
              <w:t xml:space="preserve">
Ш. Шүйіншина, </w:t>
            </w:r>
            <w:r>
              <w:br/>
            </w:r>
            <w:r>
              <w:rPr>
                <w:rFonts w:ascii="Times New Roman"/>
                <w:b w:val="false"/>
                <w:i w:val="false"/>
                <w:color w:val="000000"/>
                <w:sz w:val="20"/>
              </w:rPr>
              <w:t>
К. Сейфоллина,</w:t>
            </w:r>
            <w:r>
              <w:br/>
            </w:r>
            <w:r>
              <w:rPr>
                <w:rFonts w:ascii="Times New Roman"/>
                <w:b w:val="false"/>
                <w:i w:val="false"/>
                <w:color w:val="000000"/>
                <w:sz w:val="20"/>
              </w:rPr>
              <w:t xml:space="preserve">
Н. Нурадинов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Оқулық</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Кронгарт, </w:t>
            </w:r>
            <w:r>
              <w:br/>
            </w:r>
            <w:r>
              <w:rPr>
                <w:rFonts w:ascii="Times New Roman"/>
                <w:b w:val="false"/>
                <w:i w:val="false"/>
                <w:color w:val="000000"/>
                <w:sz w:val="20"/>
              </w:rPr>
              <w:t>
Ш. Насохова</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Оқулық + СD</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Закирова, </w:t>
            </w:r>
            <w:r>
              <w:br/>
            </w:r>
            <w:r>
              <w:rPr>
                <w:rFonts w:ascii="Times New Roman"/>
                <w:b w:val="false"/>
                <w:i w:val="false"/>
                <w:color w:val="000000"/>
                <w:sz w:val="20"/>
              </w:rPr>
              <w:t>
Р. Аширов</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Мұғалім кітабы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Закирова, </w:t>
            </w:r>
            <w:r>
              <w:br/>
            </w:r>
            <w:r>
              <w:rPr>
                <w:rFonts w:ascii="Times New Roman"/>
                <w:b w:val="false"/>
                <w:i w:val="false"/>
                <w:color w:val="000000"/>
                <w:sz w:val="20"/>
              </w:rPr>
              <w:t>
Р. Аширов</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Оқулық</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Усманова, </w:t>
            </w:r>
            <w:r>
              <w:br/>
            </w:r>
            <w:r>
              <w:rPr>
                <w:rFonts w:ascii="Times New Roman"/>
                <w:b w:val="false"/>
                <w:i w:val="false"/>
                <w:color w:val="000000"/>
                <w:sz w:val="20"/>
              </w:rPr>
              <w:t>
Қ. Сақариянова,</w:t>
            </w:r>
            <w:r>
              <w:br/>
            </w:r>
            <w:r>
              <w:rPr>
                <w:rFonts w:ascii="Times New Roman"/>
                <w:b w:val="false"/>
                <w:i w:val="false"/>
                <w:color w:val="000000"/>
                <w:sz w:val="20"/>
              </w:rPr>
              <w:t xml:space="preserve">
Б. Сахариева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Оқыту әдістемесі</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Усманова, </w:t>
            </w:r>
            <w:r>
              <w:br/>
            </w:r>
            <w:r>
              <w:rPr>
                <w:rFonts w:ascii="Times New Roman"/>
                <w:b w:val="false"/>
                <w:i w:val="false"/>
                <w:color w:val="000000"/>
                <w:sz w:val="20"/>
              </w:rPr>
              <w:t>
Қ. Сақариянова,</w:t>
            </w:r>
            <w:r>
              <w:br/>
            </w:r>
            <w:r>
              <w:rPr>
                <w:rFonts w:ascii="Times New Roman"/>
                <w:b w:val="false"/>
                <w:i w:val="false"/>
                <w:color w:val="000000"/>
                <w:sz w:val="20"/>
              </w:rPr>
              <w:t>
Б. Сахариева</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xml:space="preserve">
Есептер және жаттығулар жинағы </w:t>
            </w:r>
            <w:r>
              <w:br/>
            </w:r>
            <w:r>
              <w:rPr>
                <w:rFonts w:ascii="Times New Roman"/>
                <w:b w:val="false"/>
                <w:i w:val="false"/>
                <w:color w:val="000000"/>
                <w:sz w:val="20"/>
              </w:rPr>
              <w:t>
(7-8-сыныптар)</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Усманова, </w:t>
            </w:r>
            <w:r>
              <w:br/>
            </w:r>
            <w:r>
              <w:rPr>
                <w:rFonts w:ascii="Times New Roman"/>
                <w:b w:val="false"/>
                <w:i w:val="false"/>
                <w:color w:val="000000"/>
                <w:sz w:val="20"/>
              </w:rPr>
              <w:t>
Қ. Сақариянова</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Оқулық</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Оспанова, </w:t>
            </w:r>
            <w:r>
              <w:br/>
            </w:r>
            <w:r>
              <w:rPr>
                <w:rFonts w:ascii="Times New Roman"/>
                <w:b w:val="false"/>
                <w:i w:val="false"/>
                <w:color w:val="000000"/>
                <w:sz w:val="20"/>
              </w:rPr>
              <w:t xml:space="preserve">
Қ. Аухадиева, </w:t>
            </w:r>
            <w:r>
              <w:br/>
            </w:r>
            <w:r>
              <w:rPr>
                <w:rFonts w:ascii="Times New Roman"/>
                <w:b w:val="false"/>
                <w:i w:val="false"/>
                <w:color w:val="000000"/>
                <w:sz w:val="20"/>
              </w:rPr>
              <w:t xml:space="preserve">
Т. Белоусова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Әдістемелік нұсқау</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Аухадиева, </w:t>
            </w:r>
            <w:r>
              <w:br/>
            </w:r>
            <w:r>
              <w:rPr>
                <w:rFonts w:ascii="Times New Roman"/>
                <w:b w:val="false"/>
                <w:i w:val="false"/>
                <w:color w:val="000000"/>
                <w:sz w:val="20"/>
              </w:rPr>
              <w:t xml:space="preserve">
Т. Белоусова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Дидактикалық материалдар</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Оспанова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r>
              <w:br/>
            </w:r>
            <w:r>
              <w:rPr>
                <w:rFonts w:ascii="Times New Roman"/>
                <w:b w:val="false"/>
                <w:i w:val="false"/>
                <w:color w:val="000000"/>
                <w:sz w:val="20"/>
              </w:rPr>
              <w:t>
Оқулық</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Қабылдинов,</w:t>
            </w:r>
            <w:r>
              <w:br/>
            </w:r>
            <w:r>
              <w:rPr>
                <w:rFonts w:ascii="Times New Roman"/>
                <w:b w:val="false"/>
                <w:i w:val="false"/>
                <w:color w:val="000000"/>
                <w:sz w:val="20"/>
              </w:rPr>
              <w:t>
Ж. Калиев,</w:t>
            </w:r>
            <w:r>
              <w:br/>
            </w:r>
            <w:r>
              <w:rPr>
                <w:rFonts w:ascii="Times New Roman"/>
                <w:b w:val="false"/>
                <w:i w:val="false"/>
                <w:color w:val="000000"/>
                <w:sz w:val="20"/>
              </w:rPr>
              <w:t xml:space="preserve">
А. Бейсембаева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r>
              <w:br/>
            </w:r>
            <w:r>
              <w:rPr>
                <w:rFonts w:ascii="Times New Roman"/>
                <w:b w:val="false"/>
                <w:i w:val="false"/>
                <w:color w:val="000000"/>
                <w:sz w:val="20"/>
              </w:rPr>
              <w:t>
Оқыту әдістемесі</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 Момынтаева, </w:t>
            </w:r>
            <w:r>
              <w:br/>
            </w:r>
            <w:r>
              <w:rPr>
                <w:rFonts w:ascii="Times New Roman"/>
                <w:b w:val="false"/>
                <w:i w:val="false"/>
                <w:color w:val="000000"/>
                <w:sz w:val="20"/>
              </w:rPr>
              <w:t xml:space="preserve">
М. Мамытова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Хрестоматия</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 Қабылдинов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тарихы </w:t>
            </w:r>
            <w:r>
              <w:br/>
            </w:r>
            <w:r>
              <w:rPr>
                <w:rFonts w:ascii="Times New Roman"/>
                <w:b w:val="false"/>
                <w:i w:val="false"/>
                <w:color w:val="000000"/>
                <w:sz w:val="20"/>
              </w:rPr>
              <w:t>
Оқулық.</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Омарбеков, </w:t>
            </w:r>
            <w:r>
              <w:br/>
            </w:r>
            <w:r>
              <w:rPr>
                <w:rFonts w:ascii="Times New Roman"/>
                <w:b w:val="false"/>
                <w:i w:val="false"/>
                <w:color w:val="000000"/>
                <w:sz w:val="20"/>
              </w:rPr>
              <w:t xml:space="preserve">
Г. Хабижанова, </w:t>
            </w:r>
            <w:r>
              <w:br/>
            </w:r>
            <w:r>
              <w:rPr>
                <w:rFonts w:ascii="Times New Roman"/>
                <w:b w:val="false"/>
                <w:i w:val="false"/>
                <w:color w:val="000000"/>
                <w:sz w:val="20"/>
              </w:rPr>
              <w:t xml:space="preserve">
Т. Қартаева, </w:t>
            </w:r>
            <w:r>
              <w:br/>
            </w:r>
            <w:r>
              <w:rPr>
                <w:rFonts w:ascii="Times New Roman"/>
                <w:b w:val="false"/>
                <w:i w:val="false"/>
                <w:color w:val="000000"/>
                <w:sz w:val="20"/>
              </w:rPr>
              <w:t>
М. Ноғайбаева</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Дүниежүзi тарихы.</w:t>
            </w:r>
            <w:r>
              <w:br/>
            </w:r>
            <w:r>
              <w:rPr>
                <w:rFonts w:ascii="Times New Roman"/>
                <w:b w:val="false"/>
                <w:i w:val="false"/>
                <w:color w:val="000000"/>
                <w:sz w:val="20"/>
              </w:rPr>
              <w:t xml:space="preserve">
Оқулық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Алдабек, </w:t>
            </w:r>
            <w:r>
              <w:br/>
            </w:r>
            <w:r>
              <w:rPr>
                <w:rFonts w:ascii="Times New Roman"/>
                <w:b w:val="false"/>
                <w:i w:val="false"/>
                <w:color w:val="000000"/>
                <w:sz w:val="20"/>
              </w:rPr>
              <w:t xml:space="preserve">
К. Мақашева, </w:t>
            </w:r>
            <w:r>
              <w:br/>
            </w:r>
            <w:r>
              <w:rPr>
                <w:rFonts w:ascii="Times New Roman"/>
                <w:b w:val="false"/>
                <w:i w:val="false"/>
                <w:color w:val="000000"/>
                <w:sz w:val="20"/>
              </w:rPr>
              <w:t xml:space="preserve">
Қ. Байзақова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Дүниежүзi тарихы. </w:t>
            </w:r>
            <w:r>
              <w:br/>
            </w:r>
            <w:r>
              <w:rPr>
                <w:rFonts w:ascii="Times New Roman"/>
                <w:b w:val="false"/>
                <w:i w:val="false"/>
                <w:color w:val="000000"/>
                <w:sz w:val="20"/>
              </w:rPr>
              <w:t>
Әдiстемелiк нұсқау</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Алдабек, </w:t>
            </w:r>
            <w:r>
              <w:br/>
            </w:r>
            <w:r>
              <w:rPr>
                <w:rFonts w:ascii="Times New Roman"/>
                <w:b w:val="false"/>
                <w:i w:val="false"/>
                <w:color w:val="000000"/>
                <w:sz w:val="20"/>
              </w:rPr>
              <w:t xml:space="preserve">
Б. Аманқұлова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Дүниежүзі тарихы. </w:t>
            </w:r>
            <w:r>
              <w:br/>
            </w:r>
            <w:r>
              <w:rPr>
                <w:rFonts w:ascii="Times New Roman"/>
                <w:b w:val="false"/>
                <w:i w:val="false"/>
                <w:color w:val="000000"/>
                <w:sz w:val="20"/>
              </w:rPr>
              <w:t xml:space="preserve">
Хрестоматия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Алдабек, </w:t>
            </w:r>
            <w:r>
              <w:br/>
            </w:r>
            <w:r>
              <w:rPr>
                <w:rFonts w:ascii="Times New Roman"/>
                <w:b w:val="false"/>
                <w:i w:val="false"/>
                <w:color w:val="000000"/>
                <w:sz w:val="20"/>
              </w:rPr>
              <w:t xml:space="preserve">
Қ. Байзақова, </w:t>
            </w:r>
            <w:r>
              <w:br/>
            </w:r>
            <w:r>
              <w:rPr>
                <w:rFonts w:ascii="Times New Roman"/>
                <w:b w:val="false"/>
                <w:i w:val="false"/>
                <w:color w:val="000000"/>
                <w:sz w:val="20"/>
              </w:rPr>
              <w:t xml:space="preserve">
К. Мақашева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Өзін-өзі тану. </w:t>
            </w:r>
            <w:r>
              <w:br/>
            </w:r>
            <w:r>
              <w:rPr>
                <w:rFonts w:ascii="Times New Roman"/>
                <w:b w:val="false"/>
                <w:i w:val="false"/>
                <w:color w:val="000000"/>
                <w:sz w:val="20"/>
              </w:rPr>
              <w:t xml:space="preserve">
Оқулық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Мұратханова, </w:t>
            </w:r>
            <w:r>
              <w:br/>
            </w:r>
            <w:r>
              <w:rPr>
                <w:rFonts w:ascii="Times New Roman"/>
                <w:b w:val="false"/>
                <w:i w:val="false"/>
                <w:color w:val="000000"/>
                <w:sz w:val="20"/>
              </w:rPr>
              <w:t xml:space="preserve">
Р. Ізғұттынова, </w:t>
            </w:r>
            <w:r>
              <w:br/>
            </w:r>
            <w:r>
              <w:rPr>
                <w:rFonts w:ascii="Times New Roman"/>
                <w:b w:val="false"/>
                <w:i w:val="false"/>
                <w:color w:val="000000"/>
                <w:sz w:val="20"/>
              </w:rPr>
              <w:t>
Б. Алиев</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Өзін-өзі тану. </w:t>
            </w:r>
            <w:r>
              <w:br/>
            </w:r>
            <w:r>
              <w:rPr>
                <w:rFonts w:ascii="Times New Roman"/>
                <w:b w:val="false"/>
                <w:i w:val="false"/>
                <w:color w:val="000000"/>
                <w:sz w:val="20"/>
              </w:rPr>
              <w:t>
Мұғалімге арналған әдістемелік құрал</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Мұратханова, </w:t>
            </w:r>
            <w:r>
              <w:br/>
            </w:r>
            <w:r>
              <w:rPr>
                <w:rFonts w:ascii="Times New Roman"/>
                <w:b w:val="false"/>
                <w:i w:val="false"/>
                <w:color w:val="000000"/>
                <w:sz w:val="20"/>
              </w:rPr>
              <w:t xml:space="preserve">
Р. Ізғұттынова, </w:t>
            </w:r>
            <w:r>
              <w:br/>
            </w:r>
            <w:r>
              <w:rPr>
                <w:rFonts w:ascii="Times New Roman"/>
                <w:b w:val="false"/>
                <w:i w:val="false"/>
                <w:color w:val="000000"/>
                <w:sz w:val="20"/>
              </w:rPr>
              <w:t>
Б. Алиев</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r>
              <w:br/>
            </w:r>
            <w:r>
              <w:rPr>
                <w:rFonts w:ascii="Times New Roman"/>
                <w:b w:val="false"/>
                <w:i w:val="false"/>
                <w:color w:val="000000"/>
                <w:sz w:val="20"/>
              </w:rPr>
              <w:t>
Оқулық + CD</w:t>
            </w:r>
            <w:r>
              <w:br/>
            </w:r>
            <w:r>
              <w:rPr>
                <w:rFonts w:ascii="Times New Roman"/>
                <w:b w:val="false"/>
                <w:i w:val="false"/>
                <w:color w:val="000000"/>
                <w:sz w:val="20"/>
              </w:rPr>
              <w:t>
(қыз балаларға арналған нұсқа)</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Алимсаева, </w:t>
            </w:r>
            <w:r>
              <w:br/>
            </w:r>
            <w:r>
              <w:rPr>
                <w:rFonts w:ascii="Times New Roman"/>
                <w:b w:val="false"/>
                <w:i w:val="false"/>
                <w:color w:val="000000"/>
                <w:sz w:val="20"/>
              </w:rPr>
              <w:t xml:space="preserve">
Е. Велькер, </w:t>
            </w:r>
            <w:r>
              <w:br/>
            </w:r>
            <w:r>
              <w:rPr>
                <w:rFonts w:ascii="Times New Roman"/>
                <w:b w:val="false"/>
                <w:i w:val="false"/>
                <w:color w:val="000000"/>
                <w:sz w:val="20"/>
              </w:rPr>
              <w:t xml:space="preserve">
О. Лосенко, </w:t>
            </w:r>
            <w:r>
              <w:br/>
            </w:r>
            <w:r>
              <w:rPr>
                <w:rFonts w:ascii="Times New Roman"/>
                <w:b w:val="false"/>
                <w:i w:val="false"/>
                <w:color w:val="000000"/>
                <w:sz w:val="20"/>
              </w:rPr>
              <w:t>
И. Развенкова</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w:t>
            </w:r>
            <w:r>
              <w:br/>
            </w:r>
            <w:r>
              <w:rPr>
                <w:rFonts w:ascii="Times New Roman"/>
                <w:b w:val="false"/>
                <w:i w:val="false"/>
                <w:color w:val="000000"/>
                <w:sz w:val="20"/>
              </w:rPr>
              <w:t xml:space="preserve">
Көрнекі құралдар топтамасы </w:t>
            </w:r>
            <w:r>
              <w:br/>
            </w:r>
            <w:r>
              <w:rPr>
                <w:rFonts w:ascii="Times New Roman"/>
                <w:b w:val="false"/>
                <w:i w:val="false"/>
                <w:color w:val="000000"/>
                <w:sz w:val="20"/>
              </w:rPr>
              <w:t>
(қыз балаларға арналған нұсқа)</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r>
              <w:br/>
            </w:r>
            <w:r>
              <w:rPr>
                <w:rFonts w:ascii="Times New Roman"/>
                <w:b w:val="false"/>
                <w:i w:val="false"/>
                <w:color w:val="000000"/>
                <w:sz w:val="20"/>
              </w:rPr>
              <w:t>
Әдістемелік нұсқау</w:t>
            </w:r>
            <w:r>
              <w:br/>
            </w:r>
            <w:r>
              <w:rPr>
                <w:rFonts w:ascii="Times New Roman"/>
                <w:b w:val="false"/>
                <w:i w:val="false"/>
                <w:color w:val="000000"/>
                <w:sz w:val="20"/>
              </w:rPr>
              <w:t>
(қыз балаларға арналған нұсқа)</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Алимсаева, </w:t>
            </w:r>
            <w:r>
              <w:br/>
            </w:r>
            <w:r>
              <w:rPr>
                <w:rFonts w:ascii="Times New Roman"/>
                <w:b w:val="false"/>
                <w:i w:val="false"/>
                <w:color w:val="000000"/>
                <w:sz w:val="20"/>
              </w:rPr>
              <w:t xml:space="preserve">
Е. Велькер, </w:t>
            </w:r>
            <w:r>
              <w:br/>
            </w:r>
            <w:r>
              <w:rPr>
                <w:rFonts w:ascii="Times New Roman"/>
                <w:b w:val="false"/>
                <w:i w:val="false"/>
                <w:color w:val="000000"/>
                <w:sz w:val="20"/>
              </w:rPr>
              <w:t>
О. Лосенко,</w:t>
            </w:r>
            <w:r>
              <w:br/>
            </w:r>
            <w:r>
              <w:rPr>
                <w:rFonts w:ascii="Times New Roman"/>
                <w:b w:val="false"/>
                <w:i w:val="false"/>
                <w:color w:val="000000"/>
                <w:sz w:val="20"/>
              </w:rPr>
              <w:t>
И. Развенкова</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r>
              <w:br/>
            </w:r>
            <w:r>
              <w:rPr>
                <w:rFonts w:ascii="Times New Roman"/>
                <w:b w:val="false"/>
                <w:i w:val="false"/>
                <w:color w:val="000000"/>
                <w:sz w:val="20"/>
              </w:rPr>
              <w:t>
Оқулық + CD</w:t>
            </w:r>
            <w:r>
              <w:br/>
            </w:r>
            <w:r>
              <w:rPr>
                <w:rFonts w:ascii="Times New Roman"/>
                <w:b w:val="false"/>
                <w:i w:val="false"/>
                <w:color w:val="000000"/>
                <w:sz w:val="20"/>
              </w:rPr>
              <w:t>
(ұл балаларға арналған нұсқа)</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Чукалин, </w:t>
            </w:r>
            <w:r>
              <w:br/>
            </w:r>
            <w:r>
              <w:rPr>
                <w:rFonts w:ascii="Times New Roman"/>
                <w:b w:val="false"/>
                <w:i w:val="false"/>
                <w:color w:val="000000"/>
                <w:sz w:val="20"/>
              </w:rPr>
              <w:t xml:space="preserve">
Р. Яковлев, </w:t>
            </w:r>
            <w:r>
              <w:br/>
            </w:r>
            <w:r>
              <w:rPr>
                <w:rFonts w:ascii="Times New Roman"/>
                <w:b w:val="false"/>
                <w:i w:val="false"/>
                <w:color w:val="000000"/>
                <w:sz w:val="20"/>
              </w:rPr>
              <w:t xml:space="preserve">
Х. Танбаев, </w:t>
            </w:r>
            <w:r>
              <w:br/>
            </w:r>
            <w:r>
              <w:rPr>
                <w:rFonts w:ascii="Times New Roman"/>
                <w:b w:val="false"/>
                <w:i w:val="false"/>
                <w:color w:val="000000"/>
                <w:sz w:val="20"/>
              </w:rPr>
              <w:t>
Е. Ермилова,</w:t>
            </w:r>
            <w:r>
              <w:br/>
            </w:r>
            <w:r>
              <w:rPr>
                <w:rFonts w:ascii="Times New Roman"/>
                <w:b w:val="false"/>
                <w:i w:val="false"/>
                <w:color w:val="000000"/>
                <w:sz w:val="20"/>
              </w:rPr>
              <w:t xml:space="preserve">
Е. Велькер, </w:t>
            </w:r>
            <w:r>
              <w:br/>
            </w:r>
            <w:r>
              <w:rPr>
                <w:rFonts w:ascii="Times New Roman"/>
                <w:b w:val="false"/>
                <w:i w:val="false"/>
                <w:color w:val="000000"/>
                <w:sz w:val="20"/>
              </w:rPr>
              <w:t>
О. Лосенко</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r>
              <w:br/>
            </w:r>
            <w:r>
              <w:rPr>
                <w:rFonts w:ascii="Times New Roman"/>
                <w:b w:val="false"/>
                <w:i w:val="false"/>
                <w:color w:val="000000"/>
                <w:sz w:val="20"/>
              </w:rPr>
              <w:t xml:space="preserve">
Әдістемелік нұсқау </w:t>
            </w:r>
            <w:r>
              <w:br/>
            </w:r>
            <w:r>
              <w:rPr>
                <w:rFonts w:ascii="Times New Roman"/>
                <w:b w:val="false"/>
                <w:i w:val="false"/>
                <w:color w:val="000000"/>
                <w:sz w:val="20"/>
              </w:rPr>
              <w:t>
(ұл балаларға арналған нұсқа)</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Чукалин, </w:t>
            </w:r>
            <w:r>
              <w:br/>
            </w:r>
            <w:r>
              <w:rPr>
                <w:rFonts w:ascii="Times New Roman"/>
                <w:b w:val="false"/>
                <w:i w:val="false"/>
                <w:color w:val="000000"/>
                <w:sz w:val="20"/>
              </w:rPr>
              <w:t xml:space="preserve">
Р. Яковлев, </w:t>
            </w:r>
            <w:r>
              <w:br/>
            </w:r>
            <w:r>
              <w:rPr>
                <w:rFonts w:ascii="Times New Roman"/>
                <w:b w:val="false"/>
                <w:i w:val="false"/>
                <w:color w:val="000000"/>
                <w:sz w:val="20"/>
              </w:rPr>
              <w:t xml:space="preserve">
Х. Танбаев, </w:t>
            </w:r>
            <w:r>
              <w:br/>
            </w:r>
            <w:r>
              <w:rPr>
                <w:rFonts w:ascii="Times New Roman"/>
                <w:b w:val="false"/>
                <w:i w:val="false"/>
                <w:color w:val="000000"/>
                <w:sz w:val="20"/>
              </w:rPr>
              <w:t>
Е. Ермилова,</w:t>
            </w:r>
            <w:r>
              <w:br/>
            </w:r>
            <w:r>
              <w:rPr>
                <w:rFonts w:ascii="Times New Roman"/>
                <w:b w:val="false"/>
                <w:i w:val="false"/>
                <w:color w:val="000000"/>
                <w:sz w:val="20"/>
              </w:rPr>
              <w:t xml:space="preserve">
Е. Велькер, </w:t>
            </w:r>
            <w:r>
              <w:br/>
            </w:r>
            <w:r>
              <w:rPr>
                <w:rFonts w:ascii="Times New Roman"/>
                <w:b w:val="false"/>
                <w:i w:val="false"/>
                <w:color w:val="000000"/>
                <w:sz w:val="20"/>
              </w:rPr>
              <w:t>
О. Лосенко</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r>
              <w:br/>
            </w:r>
            <w:r>
              <w:rPr>
                <w:rFonts w:ascii="Times New Roman"/>
                <w:b w:val="false"/>
                <w:i w:val="false"/>
                <w:color w:val="000000"/>
                <w:sz w:val="20"/>
              </w:rPr>
              <w:t xml:space="preserve">
(Informatics) </w:t>
            </w:r>
            <w:r>
              <w:br/>
            </w:r>
            <w:r>
              <w:rPr>
                <w:rFonts w:ascii="Times New Roman"/>
                <w:b w:val="false"/>
                <w:i w:val="false"/>
                <w:color w:val="000000"/>
                <w:sz w:val="20"/>
              </w:rPr>
              <w:t>
Қостілді оқулық)</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Шаниев, </w:t>
            </w:r>
            <w:r>
              <w:br/>
            </w:r>
            <w:r>
              <w:rPr>
                <w:rFonts w:ascii="Times New Roman"/>
                <w:b w:val="false"/>
                <w:i w:val="false"/>
                <w:color w:val="000000"/>
                <w:sz w:val="20"/>
              </w:rPr>
              <w:t xml:space="preserve">
И. Гесен, </w:t>
            </w:r>
            <w:r>
              <w:br/>
            </w:r>
            <w:r>
              <w:rPr>
                <w:rFonts w:ascii="Times New Roman"/>
                <w:b w:val="false"/>
                <w:i w:val="false"/>
                <w:color w:val="000000"/>
                <w:sz w:val="20"/>
              </w:rPr>
              <w:t xml:space="preserve">
Н. Айдарбаев, </w:t>
            </w:r>
            <w:r>
              <w:br/>
            </w:r>
            <w:r>
              <w:rPr>
                <w:rFonts w:ascii="Times New Roman"/>
                <w:b w:val="false"/>
                <w:i w:val="false"/>
                <w:color w:val="000000"/>
                <w:sz w:val="20"/>
              </w:rPr>
              <w:t xml:space="preserve">
Н. Ахметов, </w:t>
            </w:r>
            <w:r>
              <w:br/>
            </w:r>
            <w:r>
              <w:rPr>
                <w:rFonts w:ascii="Times New Roman"/>
                <w:b w:val="false"/>
                <w:i w:val="false"/>
                <w:color w:val="000000"/>
                <w:sz w:val="20"/>
              </w:rPr>
              <w:t>
Э. Ержанов</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xml:space="preserve">
(Physics) </w:t>
            </w:r>
            <w:r>
              <w:br/>
            </w:r>
            <w:r>
              <w:rPr>
                <w:rFonts w:ascii="Times New Roman"/>
                <w:b w:val="false"/>
                <w:i w:val="false"/>
                <w:color w:val="000000"/>
                <w:sz w:val="20"/>
              </w:rPr>
              <w:t>
Қостілді оқулық</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Карабатыров, </w:t>
            </w:r>
            <w:r>
              <w:br/>
            </w:r>
            <w:r>
              <w:rPr>
                <w:rFonts w:ascii="Times New Roman"/>
                <w:b w:val="false"/>
                <w:i w:val="false"/>
                <w:color w:val="000000"/>
                <w:sz w:val="20"/>
              </w:rPr>
              <w:t xml:space="preserve">
А. Байешов, </w:t>
            </w:r>
            <w:r>
              <w:br/>
            </w:r>
            <w:r>
              <w:rPr>
                <w:rFonts w:ascii="Times New Roman"/>
                <w:b w:val="false"/>
                <w:i w:val="false"/>
                <w:color w:val="000000"/>
                <w:sz w:val="20"/>
              </w:rPr>
              <w:t xml:space="preserve">
Е. Дуйсеев, </w:t>
            </w:r>
            <w:r>
              <w:br/>
            </w:r>
            <w:r>
              <w:rPr>
                <w:rFonts w:ascii="Times New Roman"/>
                <w:b w:val="false"/>
                <w:i w:val="false"/>
                <w:color w:val="000000"/>
                <w:sz w:val="20"/>
              </w:rPr>
              <w:t xml:space="preserve">
Н. Шокобалинов, </w:t>
            </w:r>
            <w:r>
              <w:br/>
            </w:r>
            <w:r>
              <w:rPr>
                <w:rFonts w:ascii="Times New Roman"/>
                <w:b w:val="false"/>
                <w:i w:val="false"/>
                <w:color w:val="000000"/>
                <w:sz w:val="20"/>
              </w:rPr>
              <w:t>
Н. Ташев</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xml:space="preserve">
(Biology) </w:t>
            </w:r>
            <w:r>
              <w:br/>
            </w:r>
            <w:r>
              <w:rPr>
                <w:rFonts w:ascii="Times New Roman"/>
                <w:b w:val="false"/>
                <w:i w:val="false"/>
                <w:color w:val="000000"/>
                <w:sz w:val="20"/>
              </w:rPr>
              <w:t>
Қостілді оқулық</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Эрметов, </w:t>
            </w:r>
            <w:r>
              <w:br/>
            </w:r>
            <w:r>
              <w:rPr>
                <w:rFonts w:ascii="Times New Roman"/>
                <w:b w:val="false"/>
                <w:i w:val="false"/>
                <w:color w:val="000000"/>
                <w:sz w:val="20"/>
              </w:rPr>
              <w:t xml:space="preserve">
А. Сагинтаев, </w:t>
            </w:r>
            <w:r>
              <w:br/>
            </w:r>
            <w:r>
              <w:rPr>
                <w:rFonts w:ascii="Times New Roman"/>
                <w:b w:val="false"/>
                <w:i w:val="false"/>
                <w:color w:val="000000"/>
                <w:sz w:val="20"/>
              </w:rPr>
              <w:t xml:space="preserve">
К. Байрам, </w:t>
            </w:r>
            <w:r>
              <w:br/>
            </w:r>
            <w:r>
              <w:rPr>
                <w:rFonts w:ascii="Times New Roman"/>
                <w:b w:val="false"/>
                <w:i w:val="false"/>
                <w:color w:val="000000"/>
                <w:sz w:val="20"/>
              </w:rPr>
              <w:t xml:space="preserve">
А. Ахметова, </w:t>
            </w:r>
            <w:r>
              <w:br/>
            </w:r>
            <w:r>
              <w:rPr>
                <w:rFonts w:ascii="Times New Roman"/>
                <w:b w:val="false"/>
                <w:i w:val="false"/>
                <w:color w:val="000000"/>
                <w:sz w:val="20"/>
              </w:rPr>
              <w:t xml:space="preserve">
Л. Нуралиева, </w:t>
            </w:r>
            <w:r>
              <w:br/>
            </w:r>
            <w:r>
              <w:rPr>
                <w:rFonts w:ascii="Times New Roman"/>
                <w:b w:val="false"/>
                <w:i w:val="false"/>
                <w:color w:val="000000"/>
                <w:sz w:val="20"/>
              </w:rPr>
              <w:t xml:space="preserve">
А. Джилкайдарова, </w:t>
            </w:r>
            <w:r>
              <w:br/>
            </w:r>
            <w:r>
              <w:rPr>
                <w:rFonts w:ascii="Times New Roman"/>
                <w:b w:val="false"/>
                <w:i w:val="false"/>
                <w:color w:val="000000"/>
                <w:sz w:val="20"/>
              </w:rPr>
              <w:t>
Н. Кәрімова</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r>
              <w:br/>
            </w:r>
            <w:r>
              <w:rPr>
                <w:rFonts w:ascii="Times New Roman"/>
                <w:b w:val="false"/>
                <w:i w:val="false"/>
                <w:color w:val="000000"/>
                <w:sz w:val="20"/>
              </w:rPr>
              <w:t xml:space="preserve">
(Chemistry) </w:t>
            </w:r>
            <w:r>
              <w:br/>
            </w:r>
            <w:r>
              <w:rPr>
                <w:rFonts w:ascii="Times New Roman"/>
                <w:b w:val="false"/>
                <w:i w:val="false"/>
                <w:color w:val="000000"/>
                <w:sz w:val="20"/>
              </w:rPr>
              <w:t>
Қостілді оқулық</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Калиев, </w:t>
            </w:r>
            <w:r>
              <w:br/>
            </w:r>
            <w:r>
              <w:rPr>
                <w:rFonts w:ascii="Times New Roman"/>
                <w:b w:val="false"/>
                <w:i w:val="false"/>
                <w:color w:val="000000"/>
                <w:sz w:val="20"/>
              </w:rPr>
              <w:t xml:space="preserve">
А. Ордабаев, </w:t>
            </w:r>
            <w:r>
              <w:br/>
            </w:r>
            <w:r>
              <w:rPr>
                <w:rFonts w:ascii="Times New Roman"/>
                <w:b w:val="false"/>
                <w:i w:val="false"/>
                <w:color w:val="000000"/>
                <w:sz w:val="20"/>
              </w:rPr>
              <w:t xml:space="preserve">
Н. Жұмағұлов, </w:t>
            </w:r>
            <w:r>
              <w:br/>
            </w:r>
            <w:r>
              <w:rPr>
                <w:rFonts w:ascii="Times New Roman"/>
                <w:b w:val="false"/>
                <w:i w:val="false"/>
                <w:color w:val="000000"/>
                <w:sz w:val="20"/>
              </w:rPr>
              <w:t xml:space="preserve">
А. Саматов, </w:t>
            </w:r>
            <w:r>
              <w:br/>
            </w:r>
            <w:r>
              <w:rPr>
                <w:rFonts w:ascii="Times New Roman"/>
                <w:b w:val="false"/>
                <w:i w:val="false"/>
                <w:color w:val="000000"/>
                <w:sz w:val="20"/>
              </w:rPr>
              <w:t>
А. Тор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8 класс</w:t>
      </w:r>
      <w:r>
        <w:br/>
      </w:r>
      <w:r>
        <w:rPr>
          <w:rFonts w:ascii="Times New Roman"/>
          <w:b/>
          <w:i w:val="false"/>
          <w:color w:val="000000"/>
        </w:rPr>
        <w:t>для школ с казахским и русским языками обучения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5591"/>
        <w:gridCol w:w="3683"/>
        <w:gridCol w:w="641"/>
        <w:gridCol w:w="1944"/>
      </w:tblGrid>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"Открытые Глаза 4" для Казахстана (Класс 8) </w:t>
            </w:r>
            <w:r>
              <w:br/>
            </w:r>
            <w:r>
              <w:rPr>
                <w:rFonts w:ascii="Times New Roman"/>
                <w:b w:val="false"/>
                <w:i w:val="false"/>
                <w:color w:val="000000"/>
                <w:sz w:val="20"/>
              </w:rPr>
              <w:t xml:space="preserve">
Учебник </w:t>
            </w:r>
            <w:r>
              <w:br/>
            </w:r>
            <w:r>
              <w:rPr>
                <w:rFonts w:ascii="Times New Roman"/>
                <w:b w:val="false"/>
                <w:i w:val="false"/>
                <w:color w:val="000000"/>
                <w:sz w:val="20"/>
              </w:rPr>
              <w:t>
(Eyes Open 4 for Kazakhstan (Grade 8) Student`s book)</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Бэн Голдстайн, </w:t>
            </w:r>
            <w:r>
              <w:br/>
            </w:r>
            <w:r>
              <w:rPr>
                <w:rFonts w:ascii="Times New Roman"/>
                <w:b w:val="false"/>
                <w:i w:val="false"/>
                <w:color w:val="000000"/>
                <w:sz w:val="20"/>
              </w:rPr>
              <w:t xml:space="preserve">
Сери Джонс, </w:t>
            </w:r>
            <w:r>
              <w:br/>
            </w:r>
            <w:r>
              <w:rPr>
                <w:rFonts w:ascii="Times New Roman"/>
                <w:b w:val="false"/>
                <w:i w:val="false"/>
                <w:color w:val="000000"/>
                <w:sz w:val="20"/>
              </w:rPr>
              <w:t>
Викки Андерсон,</w:t>
            </w:r>
            <w:r>
              <w:br/>
            </w:r>
            <w:r>
              <w:rPr>
                <w:rFonts w:ascii="Times New Roman"/>
                <w:b w:val="false"/>
                <w:i w:val="false"/>
                <w:color w:val="000000"/>
                <w:sz w:val="20"/>
              </w:rPr>
              <w:t>
Лаура Маккензи,</w:t>
            </w:r>
            <w:r>
              <w:br/>
            </w:r>
            <w:r>
              <w:rPr>
                <w:rFonts w:ascii="Times New Roman"/>
                <w:b w:val="false"/>
                <w:i w:val="false"/>
                <w:color w:val="000000"/>
                <w:sz w:val="20"/>
              </w:rPr>
              <w:t xml:space="preserve">
Лиз Килби </w:t>
            </w:r>
            <w:r>
              <w:br/>
            </w:r>
            <w:r>
              <w:rPr>
                <w:rFonts w:ascii="Times New Roman"/>
                <w:b w:val="false"/>
                <w:i w:val="false"/>
                <w:color w:val="000000"/>
                <w:sz w:val="20"/>
              </w:rPr>
              <w:t xml:space="preserve">
(Ben Goldstein, </w:t>
            </w:r>
            <w:r>
              <w:br/>
            </w:r>
            <w:r>
              <w:rPr>
                <w:rFonts w:ascii="Times New Roman"/>
                <w:b w:val="false"/>
                <w:i w:val="false"/>
                <w:color w:val="000000"/>
                <w:sz w:val="20"/>
              </w:rPr>
              <w:t xml:space="preserve">
Ceri Jones, </w:t>
            </w:r>
            <w:r>
              <w:br/>
            </w:r>
            <w:r>
              <w:rPr>
                <w:rFonts w:ascii="Times New Roman"/>
                <w:b w:val="false"/>
                <w:i w:val="false"/>
                <w:color w:val="000000"/>
                <w:sz w:val="20"/>
              </w:rPr>
              <w:t>
Vicki Anderson,</w:t>
            </w:r>
            <w:r>
              <w:br/>
            </w:r>
            <w:r>
              <w:rPr>
                <w:rFonts w:ascii="Times New Roman"/>
                <w:b w:val="false"/>
                <w:i w:val="false"/>
                <w:color w:val="000000"/>
                <w:sz w:val="20"/>
              </w:rPr>
              <w:t>
Laura McKenzie,</w:t>
            </w:r>
            <w:r>
              <w:br/>
            </w:r>
            <w:r>
              <w:rPr>
                <w:rFonts w:ascii="Times New Roman"/>
                <w:b w:val="false"/>
                <w:i w:val="false"/>
                <w:color w:val="000000"/>
                <w:sz w:val="20"/>
              </w:rPr>
              <w:t>
Liz Kilbey)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Издательский дом университета Кембридж </w:t>
            </w:r>
            <w:r>
              <w:br/>
            </w:r>
            <w:r>
              <w:rPr>
                <w:rFonts w:ascii="Times New Roman"/>
                <w:b w:val="false"/>
                <w:i w:val="false"/>
                <w:color w:val="000000"/>
                <w:sz w:val="20"/>
              </w:rPr>
              <w:t>
(Cambridge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Глаза 4" для Казахстана (Класс 8)</w:t>
            </w:r>
            <w:r>
              <w:br/>
            </w:r>
            <w:r>
              <w:rPr>
                <w:rFonts w:ascii="Times New Roman"/>
                <w:b w:val="false"/>
                <w:i w:val="false"/>
                <w:color w:val="000000"/>
                <w:sz w:val="20"/>
              </w:rPr>
              <w:t>
Аудио компакт-диск (1, 2, 3)</w:t>
            </w:r>
            <w:r>
              <w:br/>
            </w:r>
            <w:r>
              <w:rPr>
                <w:rFonts w:ascii="Times New Roman"/>
                <w:b w:val="false"/>
                <w:i w:val="false"/>
                <w:color w:val="000000"/>
                <w:sz w:val="20"/>
              </w:rPr>
              <w:t>
(Eyes Open 4 for Kazakhstan (Grade 8)Class Audio CD (1, 2, 3))</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Бэн Голдстайн, </w:t>
            </w:r>
            <w:r>
              <w:br/>
            </w:r>
            <w:r>
              <w:rPr>
                <w:rFonts w:ascii="Times New Roman"/>
                <w:b w:val="false"/>
                <w:i w:val="false"/>
                <w:color w:val="000000"/>
                <w:sz w:val="20"/>
              </w:rPr>
              <w:t xml:space="preserve">
Сери Джонс, </w:t>
            </w:r>
            <w:r>
              <w:br/>
            </w:r>
            <w:r>
              <w:rPr>
                <w:rFonts w:ascii="Times New Roman"/>
                <w:b w:val="false"/>
                <w:i w:val="false"/>
                <w:color w:val="000000"/>
                <w:sz w:val="20"/>
              </w:rPr>
              <w:t>
Викки Андерсон,</w:t>
            </w:r>
            <w:r>
              <w:br/>
            </w:r>
            <w:r>
              <w:rPr>
                <w:rFonts w:ascii="Times New Roman"/>
                <w:b w:val="false"/>
                <w:i w:val="false"/>
                <w:color w:val="000000"/>
                <w:sz w:val="20"/>
              </w:rPr>
              <w:t>
Лаура Маккензи,</w:t>
            </w:r>
            <w:r>
              <w:br/>
            </w:r>
            <w:r>
              <w:rPr>
                <w:rFonts w:ascii="Times New Roman"/>
                <w:b w:val="false"/>
                <w:i w:val="false"/>
                <w:color w:val="000000"/>
                <w:sz w:val="20"/>
              </w:rPr>
              <w:t xml:space="preserve">
Лиз Килби </w:t>
            </w:r>
            <w:r>
              <w:br/>
            </w:r>
            <w:r>
              <w:rPr>
                <w:rFonts w:ascii="Times New Roman"/>
                <w:b w:val="false"/>
                <w:i w:val="false"/>
                <w:color w:val="000000"/>
                <w:sz w:val="20"/>
              </w:rPr>
              <w:t xml:space="preserve">
(Ben Goldstein, </w:t>
            </w:r>
            <w:r>
              <w:br/>
            </w:r>
            <w:r>
              <w:rPr>
                <w:rFonts w:ascii="Times New Roman"/>
                <w:b w:val="false"/>
                <w:i w:val="false"/>
                <w:color w:val="000000"/>
                <w:sz w:val="20"/>
              </w:rPr>
              <w:t xml:space="preserve">
Ceri Jones, </w:t>
            </w:r>
            <w:r>
              <w:br/>
            </w:r>
            <w:r>
              <w:rPr>
                <w:rFonts w:ascii="Times New Roman"/>
                <w:b w:val="false"/>
                <w:i w:val="false"/>
                <w:color w:val="000000"/>
                <w:sz w:val="20"/>
              </w:rPr>
              <w:t>
Vicki Anderson,</w:t>
            </w:r>
            <w:r>
              <w:br/>
            </w:r>
            <w:r>
              <w:rPr>
                <w:rFonts w:ascii="Times New Roman"/>
                <w:b w:val="false"/>
                <w:i w:val="false"/>
                <w:color w:val="000000"/>
                <w:sz w:val="20"/>
              </w:rPr>
              <w:t>
Laura McKenzie,</w:t>
            </w:r>
            <w:r>
              <w:br/>
            </w:r>
            <w:r>
              <w:rPr>
                <w:rFonts w:ascii="Times New Roman"/>
                <w:b w:val="false"/>
                <w:i w:val="false"/>
                <w:color w:val="000000"/>
                <w:sz w:val="20"/>
              </w:rPr>
              <w:t>
Liz Kilbey)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Издательский дом университета Кембридж </w:t>
            </w:r>
            <w:r>
              <w:br/>
            </w:r>
            <w:r>
              <w:rPr>
                <w:rFonts w:ascii="Times New Roman"/>
                <w:b w:val="false"/>
                <w:i w:val="false"/>
                <w:color w:val="000000"/>
                <w:sz w:val="20"/>
              </w:rPr>
              <w:t>
(Cambridge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"Открытые Глаза 4" для Казахстана (Класс 8) </w:t>
            </w:r>
            <w:r>
              <w:br/>
            </w:r>
            <w:r>
              <w:rPr>
                <w:rFonts w:ascii="Times New Roman"/>
                <w:b w:val="false"/>
                <w:i w:val="false"/>
                <w:color w:val="000000"/>
                <w:sz w:val="20"/>
              </w:rPr>
              <w:t xml:space="preserve">
Рабочая тетрадь </w:t>
            </w:r>
            <w:r>
              <w:br/>
            </w:r>
            <w:r>
              <w:rPr>
                <w:rFonts w:ascii="Times New Roman"/>
                <w:b w:val="false"/>
                <w:i w:val="false"/>
                <w:color w:val="000000"/>
                <w:sz w:val="20"/>
              </w:rPr>
              <w:t>
(Eyes Open 4 for Kazakhstan (Grade 8) Workbook)</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Викки Андерсон, </w:t>
            </w:r>
            <w:r>
              <w:br/>
            </w:r>
            <w:r>
              <w:rPr>
                <w:rFonts w:ascii="Times New Roman"/>
                <w:b w:val="false"/>
                <w:i w:val="false"/>
                <w:color w:val="000000"/>
                <w:sz w:val="20"/>
              </w:rPr>
              <w:t xml:space="preserve">
Еоин Хиггинс </w:t>
            </w:r>
            <w:r>
              <w:br/>
            </w:r>
            <w:r>
              <w:rPr>
                <w:rFonts w:ascii="Times New Roman"/>
                <w:b w:val="false"/>
                <w:i w:val="false"/>
                <w:color w:val="000000"/>
                <w:sz w:val="20"/>
              </w:rPr>
              <w:t xml:space="preserve">
(Vicki Anderson, </w:t>
            </w:r>
            <w:r>
              <w:br/>
            </w:r>
            <w:r>
              <w:rPr>
                <w:rFonts w:ascii="Times New Roman"/>
                <w:b w:val="false"/>
                <w:i w:val="false"/>
                <w:color w:val="000000"/>
                <w:sz w:val="20"/>
              </w:rPr>
              <w:t>
Eoin Higgins)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Издательский дом университета Кембридж </w:t>
            </w:r>
            <w:r>
              <w:br/>
            </w:r>
            <w:r>
              <w:rPr>
                <w:rFonts w:ascii="Times New Roman"/>
                <w:b w:val="false"/>
                <w:i w:val="false"/>
                <w:color w:val="000000"/>
                <w:sz w:val="20"/>
              </w:rPr>
              <w:t>
(Cambridge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"Открытые Глаза 4" для Казахстана (Класс 8) </w:t>
            </w:r>
            <w:r>
              <w:br/>
            </w:r>
            <w:r>
              <w:rPr>
                <w:rFonts w:ascii="Times New Roman"/>
                <w:b w:val="false"/>
                <w:i w:val="false"/>
                <w:color w:val="000000"/>
                <w:sz w:val="20"/>
              </w:rPr>
              <w:t xml:space="preserve">
Книга для учителя </w:t>
            </w:r>
            <w:r>
              <w:br/>
            </w:r>
            <w:r>
              <w:rPr>
                <w:rFonts w:ascii="Times New Roman"/>
                <w:b w:val="false"/>
                <w:i w:val="false"/>
                <w:color w:val="000000"/>
                <w:sz w:val="20"/>
              </w:rPr>
              <w:t>
(Eyes Open 4 for Kazakhstan (Grade 8) Teacher`s book)</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Гаран Холкомбе </w:t>
            </w:r>
            <w:r>
              <w:br/>
            </w:r>
            <w:r>
              <w:rPr>
                <w:rFonts w:ascii="Times New Roman"/>
                <w:b w:val="false"/>
                <w:i w:val="false"/>
                <w:color w:val="000000"/>
                <w:sz w:val="20"/>
              </w:rPr>
              <w:t>
Garan Holcombe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Издательский дом университета Кембридж </w:t>
            </w:r>
            <w:r>
              <w:br/>
            </w:r>
            <w:r>
              <w:rPr>
                <w:rFonts w:ascii="Times New Roman"/>
                <w:b w:val="false"/>
                <w:i w:val="false"/>
                <w:color w:val="000000"/>
                <w:sz w:val="20"/>
              </w:rPr>
              <w:t>
(Cambridge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Глаза 4" для Казахстана (Класс 8)</w:t>
            </w:r>
            <w:r>
              <w:br/>
            </w:r>
            <w:r>
              <w:rPr>
                <w:rFonts w:ascii="Times New Roman"/>
                <w:b w:val="false"/>
                <w:i w:val="false"/>
                <w:color w:val="000000"/>
                <w:sz w:val="20"/>
              </w:rPr>
              <w:t xml:space="preserve">
Видеокомпакт-диск </w:t>
            </w:r>
            <w:r>
              <w:br/>
            </w:r>
            <w:r>
              <w:rPr>
                <w:rFonts w:ascii="Times New Roman"/>
                <w:b w:val="false"/>
                <w:i w:val="false"/>
                <w:color w:val="000000"/>
                <w:sz w:val="20"/>
              </w:rPr>
              <w:t>
(Eyes Open 4 for Kazakhstan (Grade 8) Video DVD)</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Гаран Холкомб </w:t>
            </w:r>
            <w:r>
              <w:br/>
            </w:r>
            <w:r>
              <w:rPr>
                <w:rFonts w:ascii="Times New Roman"/>
                <w:b w:val="false"/>
                <w:i w:val="false"/>
                <w:color w:val="000000"/>
                <w:sz w:val="20"/>
              </w:rPr>
              <w:t>
(Garan Holcombe)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Издательский дом университета Кембридж </w:t>
            </w:r>
            <w:r>
              <w:br/>
            </w:r>
            <w:r>
              <w:rPr>
                <w:rFonts w:ascii="Times New Roman"/>
                <w:b w:val="false"/>
                <w:i w:val="false"/>
                <w:color w:val="000000"/>
                <w:sz w:val="20"/>
              </w:rPr>
              <w:t>
(Cambridge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Глаза 4" для Казахстана (Класс 8)</w:t>
            </w:r>
            <w:r>
              <w:br/>
            </w:r>
            <w:r>
              <w:rPr>
                <w:rFonts w:ascii="Times New Roman"/>
                <w:b w:val="false"/>
                <w:i w:val="false"/>
                <w:color w:val="000000"/>
                <w:sz w:val="20"/>
              </w:rPr>
              <w:t xml:space="preserve">
Дополнительные материалы для учителя </w:t>
            </w:r>
            <w:r>
              <w:br/>
            </w:r>
            <w:r>
              <w:rPr>
                <w:rFonts w:ascii="Times New Roman"/>
                <w:b w:val="false"/>
                <w:i w:val="false"/>
                <w:color w:val="000000"/>
                <w:sz w:val="20"/>
              </w:rPr>
              <w:t>
(Eyes Open 4 for Kazakhstan (Grade 8) Supplementary Materials for teachers)</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Бэн Голдстайн, </w:t>
            </w:r>
            <w:r>
              <w:br/>
            </w:r>
            <w:r>
              <w:rPr>
                <w:rFonts w:ascii="Times New Roman"/>
                <w:b w:val="false"/>
                <w:i w:val="false"/>
                <w:color w:val="000000"/>
                <w:sz w:val="20"/>
              </w:rPr>
              <w:t xml:space="preserve">
Сери Джонс, </w:t>
            </w:r>
            <w:r>
              <w:br/>
            </w:r>
            <w:r>
              <w:rPr>
                <w:rFonts w:ascii="Times New Roman"/>
                <w:b w:val="false"/>
                <w:i w:val="false"/>
                <w:color w:val="000000"/>
                <w:sz w:val="20"/>
              </w:rPr>
              <w:t>
Викки Андерсон,</w:t>
            </w:r>
            <w:r>
              <w:br/>
            </w:r>
            <w:r>
              <w:rPr>
                <w:rFonts w:ascii="Times New Roman"/>
                <w:b w:val="false"/>
                <w:i w:val="false"/>
                <w:color w:val="000000"/>
                <w:sz w:val="20"/>
              </w:rPr>
              <w:t xml:space="preserve">
Еоин Хиггинс </w:t>
            </w:r>
            <w:r>
              <w:br/>
            </w:r>
            <w:r>
              <w:rPr>
                <w:rFonts w:ascii="Times New Roman"/>
                <w:b w:val="false"/>
                <w:i w:val="false"/>
                <w:color w:val="000000"/>
                <w:sz w:val="20"/>
              </w:rPr>
              <w:t xml:space="preserve">
 (Ben Goldstein, </w:t>
            </w:r>
            <w:r>
              <w:br/>
            </w:r>
            <w:r>
              <w:rPr>
                <w:rFonts w:ascii="Times New Roman"/>
                <w:b w:val="false"/>
                <w:i w:val="false"/>
                <w:color w:val="000000"/>
                <w:sz w:val="20"/>
              </w:rPr>
              <w:t xml:space="preserve">
Ceri Jones, Vicki Anderson, </w:t>
            </w:r>
            <w:r>
              <w:br/>
            </w:r>
            <w:r>
              <w:rPr>
                <w:rFonts w:ascii="Times New Roman"/>
                <w:b w:val="false"/>
                <w:i w:val="false"/>
                <w:color w:val="000000"/>
                <w:sz w:val="20"/>
              </w:rPr>
              <w:t>
Eoin Higgins)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Издательский дом университета Кембридж </w:t>
            </w:r>
            <w:r>
              <w:br/>
            </w:r>
            <w:r>
              <w:rPr>
                <w:rFonts w:ascii="Times New Roman"/>
                <w:b w:val="false"/>
                <w:i w:val="false"/>
                <w:color w:val="000000"/>
                <w:sz w:val="20"/>
              </w:rPr>
              <w:t>
(Cambridge University Press)</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"Эксэль" для Казахстана (8 класс) Учебник</w:t>
            </w:r>
            <w:r>
              <w:br/>
            </w:r>
            <w:r>
              <w:rPr>
                <w:rFonts w:ascii="Times New Roman"/>
                <w:b w:val="false"/>
                <w:i w:val="false"/>
                <w:color w:val="000000"/>
                <w:sz w:val="20"/>
              </w:rPr>
              <w:t>
(Excel for Kazakhstan</w:t>
            </w:r>
            <w:r>
              <w:br/>
            </w:r>
            <w:r>
              <w:rPr>
                <w:rFonts w:ascii="Times New Roman"/>
                <w:b w:val="false"/>
                <w:i w:val="false"/>
                <w:color w:val="000000"/>
                <w:sz w:val="20"/>
              </w:rPr>
              <w:t>
(Grade 8) Student`s book)</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Вирджиния Эванс, Дженни Дули, Боб Оби, перевод:</w:t>
            </w:r>
            <w:r>
              <w:br/>
            </w:r>
            <w:r>
              <w:rPr>
                <w:rFonts w:ascii="Times New Roman"/>
                <w:b w:val="false"/>
                <w:i w:val="false"/>
                <w:color w:val="000000"/>
                <w:sz w:val="20"/>
              </w:rPr>
              <w:t>
Мухамеджанова Наталья</w:t>
            </w:r>
            <w:r>
              <w:br/>
            </w:r>
            <w:r>
              <w:rPr>
                <w:rFonts w:ascii="Times New Roman"/>
                <w:b w:val="false"/>
                <w:i w:val="false"/>
                <w:color w:val="000000"/>
                <w:sz w:val="20"/>
              </w:rPr>
              <w:t>
(Virginia Evans,</w:t>
            </w:r>
            <w:r>
              <w:br/>
            </w:r>
            <w:r>
              <w:rPr>
                <w:rFonts w:ascii="Times New Roman"/>
                <w:b w:val="false"/>
                <w:i w:val="false"/>
                <w:color w:val="000000"/>
                <w:sz w:val="20"/>
              </w:rPr>
              <w:t>
Jenny Dooley,</w:t>
            </w:r>
            <w:r>
              <w:br/>
            </w:r>
            <w:r>
              <w:rPr>
                <w:rFonts w:ascii="Times New Roman"/>
                <w:b w:val="false"/>
                <w:i w:val="false"/>
                <w:color w:val="000000"/>
                <w:sz w:val="20"/>
              </w:rPr>
              <w:t>
Bob Obee.</w:t>
            </w:r>
            <w:r>
              <w:br/>
            </w:r>
            <w:r>
              <w:rPr>
                <w:rFonts w:ascii="Times New Roman"/>
                <w:b w:val="false"/>
                <w:i w:val="false"/>
                <w:color w:val="000000"/>
                <w:sz w:val="20"/>
              </w:rPr>
              <w:t>
Translations by: Natalya Mukhamedjanova)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"Эксэль" для Казахстана (8 класс) Рабочая тетрадь с дополнительными заданиями по грамматике</w:t>
            </w:r>
            <w:r>
              <w:br/>
            </w:r>
            <w:r>
              <w:rPr>
                <w:rFonts w:ascii="Times New Roman"/>
                <w:b w:val="false"/>
                <w:i w:val="false"/>
                <w:color w:val="000000"/>
                <w:sz w:val="20"/>
              </w:rPr>
              <w:t>
(Excel for Kazakhstan</w:t>
            </w:r>
            <w:r>
              <w:br/>
            </w:r>
            <w:r>
              <w:rPr>
                <w:rFonts w:ascii="Times New Roman"/>
                <w:b w:val="false"/>
                <w:i w:val="false"/>
                <w:color w:val="000000"/>
                <w:sz w:val="20"/>
              </w:rPr>
              <w:t>
(Grade 8) Workbook &amp; Grammar Book)</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Вирджиния Эванс, Дженни Дули, Боб Оби, перевод:</w:t>
            </w:r>
            <w:r>
              <w:br/>
            </w:r>
            <w:r>
              <w:rPr>
                <w:rFonts w:ascii="Times New Roman"/>
                <w:b w:val="false"/>
                <w:i w:val="false"/>
                <w:color w:val="000000"/>
                <w:sz w:val="20"/>
              </w:rPr>
              <w:t>
Мухамеджанова Наталья</w:t>
            </w:r>
            <w:r>
              <w:br/>
            </w:r>
            <w:r>
              <w:rPr>
                <w:rFonts w:ascii="Times New Roman"/>
                <w:b w:val="false"/>
                <w:i w:val="false"/>
                <w:color w:val="000000"/>
                <w:sz w:val="20"/>
              </w:rPr>
              <w:t>
(Virginia Evans,</w:t>
            </w:r>
            <w:r>
              <w:br/>
            </w:r>
            <w:r>
              <w:rPr>
                <w:rFonts w:ascii="Times New Roman"/>
                <w:b w:val="false"/>
                <w:i w:val="false"/>
                <w:color w:val="000000"/>
                <w:sz w:val="20"/>
              </w:rPr>
              <w:t>
Jenny Dooley,</w:t>
            </w:r>
            <w:r>
              <w:br/>
            </w:r>
            <w:r>
              <w:rPr>
                <w:rFonts w:ascii="Times New Roman"/>
                <w:b w:val="false"/>
                <w:i w:val="false"/>
                <w:color w:val="000000"/>
                <w:sz w:val="20"/>
              </w:rPr>
              <w:t>
Bob Obee.</w:t>
            </w:r>
            <w:r>
              <w:br/>
            </w:r>
            <w:r>
              <w:rPr>
                <w:rFonts w:ascii="Times New Roman"/>
                <w:b w:val="false"/>
                <w:i w:val="false"/>
                <w:color w:val="000000"/>
                <w:sz w:val="20"/>
              </w:rPr>
              <w:t>
Translations by: Natalya Mukhamedjanova)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"Эксэль" для Казахстана (8 класс) Книга для учителя</w:t>
            </w:r>
            <w:r>
              <w:br/>
            </w:r>
            <w:r>
              <w:rPr>
                <w:rFonts w:ascii="Times New Roman"/>
                <w:b w:val="false"/>
                <w:i w:val="false"/>
                <w:color w:val="000000"/>
                <w:sz w:val="20"/>
              </w:rPr>
              <w:t>
(Excel for Kazakhstan</w:t>
            </w:r>
            <w:r>
              <w:br/>
            </w:r>
            <w:r>
              <w:rPr>
                <w:rFonts w:ascii="Times New Roman"/>
                <w:b w:val="false"/>
                <w:i w:val="false"/>
                <w:color w:val="000000"/>
                <w:sz w:val="20"/>
              </w:rPr>
              <w:t>
(Grade 8) Teacher`s Book)</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Вирджиния Эванс, Дженни Дули, Боб Оби, перевод:</w:t>
            </w:r>
            <w:r>
              <w:br/>
            </w:r>
            <w:r>
              <w:rPr>
                <w:rFonts w:ascii="Times New Roman"/>
                <w:b w:val="false"/>
                <w:i w:val="false"/>
                <w:color w:val="000000"/>
                <w:sz w:val="20"/>
              </w:rPr>
              <w:t>
Мухамеджанова Наталья</w:t>
            </w:r>
            <w:r>
              <w:br/>
            </w:r>
            <w:r>
              <w:rPr>
                <w:rFonts w:ascii="Times New Roman"/>
                <w:b w:val="false"/>
                <w:i w:val="false"/>
                <w:color w:val="000000"/>
                <w:sz w:val="20"/>
              </w:rPr>
              <w:t>
(Virginia Evans,</w:t>
            </w:r>
            <w:r>
              <w:br/>
            </w:r>
            <w:r>
              <w:rPr>
                <w:rFonts w:ascii="Times New Roman"/>
                <w:b w:val="false"/>
                <w:i w:val="false"/>
                <w:color w:val="000000"/>
                <w:sz w:val="20"/>
              </w:rPr>
              <w:t>
Jenny Dooley,</w:t>
            </w:r>
            <w:r>
              <w:br/>
            </w:r>
            <w:r>
              <w:rPr>
                <w:rFonts w:ascii="Times New Roman"/>
                <w:b w:val="false"/>
                <w:i w:val="false"/>
                <w:color w:val="000000"/>
                <w:sz w:val="20"/>
              </w:rPr>
              <w:t>
Bob Obee.</w:t>
            </w:r>
            <w:r>
              <w:br/>
            </w:r>
            <w:r>
              <w:rPr>
                <w:rFonts w:ascii="Times New Roman"/>
                <w:b w:val="false"/>
                <w:i w:val="false"/>
                <w:color w:val="000000"/>
                <w:sz w:val="20"/>
              </w:rPr>
              <w:t>
Translations by: Natalya Mukhamedjanova)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"Эксэль" для Казахстана (8 класс) Аудио Диски (1,2,3)</w:t>
            </w:r>
            <w:r>
              <w:br/>
            </w:r>
            <w:r>
              <w:rPr>
                <w:rFonts w:ascii="Times New Roman"/>
                <w:b w:val="false"/>
                <w:i w:val="false"/>
                <w:color w:val="000000"/>
                <w:sz w:val="20"/>
              </w:rPr>
              <w:t>
(Excel for Kazakhstan</w:t>
            </w:r>
            <w:r>
              <w:br/>
            </w:r>
            <w:r>
              <w:rPr>
                <w:rFonts w:ascii="Times New Roman"/>
                <w:b w:val="false"/>
                <w:i w:val="false"/>
                <w:color w:val="000000"/>
                <w:sz w:val="20"/>
              </w:rPr>
              <w:t>
(Grade 8) Class CD (1,2,3))</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Вирджиния Эванс, Дженни Дули, Боб Оби, перевод:</w:t>
            </w:r>
            <w:r>
              <w:br/>
            </w:r>
            <w:r>
              <w:rPr>
                <w:rFonts w:ascii="Times New Roman"/>
                <w:b w:val="false"/>
                <w:i w:val="false"/>
                <w:color w:val="000000"/>
                <w:sz w:val="20"/>
              </w:rPr>
              <w:t>
Мухамеджанова Наталья</w:t>
            </w:r>
            <w:r>
              <w:br/>
            </w:r>
            <w:r>
              <w:rPr>
                <w:rFonts w:ascii="Times New Roman"/>
                <w:b w:val="false"/>
                <w:i w:val="false"/>
                <w:color w:val="000000"/>
                <w:sz w:val="20"/>
              </w:rPr>
              <w:t>
(Virginia Evans,</w:t>
            </w:r>
            <w:r>
              <w:br/>
            </w:r>
            <w:r>
              <w:rPr>
                <w:rFonts w:ascii="Times New Roman"/>
                <w:b w:val="false"/>
                <w:i w:val="false"/>
                <w:color w:val="000000"/>
                <w:sz w:val="20"/>
              </w:rPr>
              <w:t>
Jenny Dooley,</w:t>
            </w:r>
            <w:r>
              <w:br/>
            </w:r>
            <w:r>
              <w:rPr>
                <w:rFonts w:ascii="Times New Roman"/>
                <w:b w:val="false"/>
                <w:i w:val="false"/>
                <w:color w:val="000000"/>
                <w:sz w:val="20"/>
              </w:rPr>
              <w:t>
Bob Obee.</w:t>
            </w:r>
            <w:r>
              <w:br/>
            </w:r>
            <w:r>
              <w:rPr>
                <w:rFonts w:ascii="Times New Roman"/>
                <w:b w:val="false"/>
                <w:i w:val="false"/>
                <w:color w:val="000000"/>
                <w:sz w:val="20"/>
              </w:rPr>
              <w:t>
Translations by: Natalya Mukhamedjanova)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"Эксэль" для Казахстана (8 класс) Электронный учебник для ученика</w:t>
            </w:r>
            <w:r>
              <w:br/>
            </w:r>
            <w:r>
              <w:rPr>
                <w:rFonts w:ascii="Times New Roman"/>
                <w:b w:val="false"/>
                <w:i w:val="false"/>
                <w:color w:val="000000"/>
                <w:sz w:val="20"/>
              </w:rPr>
              <w:t>
(Excel for Kazakhstan</w:t>
            </w:r>
            <w:r>
              <w:br/>
            </w:r>
            <w:r>
              <w:rPr>
                <w:rFonts w:ascii="Times New Roman"/>
                <w:b w:val="false"/>
                <w:i w:val="false"/>
                <w:color w:val="000000"/>
                <w:sz w:val="20"/>
              </w:rPr>
              <w:t>
(Grade 8) e-Book)</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Вирджиния Эванс, Дженни Дули, Боб Оби, перевод:</w:t>
            </w:r>
            <w:r>
              <w:br/>
            </w:r>
            <w:r>
              <w:rPr>
                <w:rFonts w:ascii="Times New Roman"/>
                <w:b w:val="false"/>
                <w:i w:val="false"/>
                <w:color w:val="000000"/>
                <w:sz w:val="20"/>
              </w:rPr>
              <w:t>
Мухамеджанова Наталья</w:t>
            </w:r>
            <w:r>
              <w:br/>
            </w:r>
            <w:r>
              <w:rPr>
                <w:rFonts w:ascii="Times New Roman"/>
                <w:b w:val="false"/>
                <w:i w:val="false"/>
                <w:color w:val="000000"/>
                <w:sz w:val="20"/>
              </w:rPr>
              <w:t>
(Virginia Evans,</w:t>
            </w:r>
            <w:r>
              <w:br/>
            </w:r>
            <w:r>
              <w:rPr>
                <w:rFonts w:ascii="Times New Roman"/>
                <w:b w:val="false"/>
                <w:i w:val="false"/>
                <w:color w:val="000000"/>
                <w:sz w:val="20"/>
              </w:rPr>
              <w:t>
Jenny Dooley,</w:t>
            </w:r>
            <w:r>
              <w:br/>
            </w:r>
            <w:r>
              <w:rPr>
                <w:rFonts w:ascii="Times New Roman"/>
                <w:b w:val="false"/>
                <w:i w:val="false"/>
                <w:color w:val="000000"/>
                <w:sz w:val="20"/>
              </w:rPr>
              <w:t>
Bob Obee.</w:t>
            </w:r>
            <w:r>
              <w:br/>
            </w:r>
            <w:r>
              <w:rPr>
                <w:rFonts w:ascii="Times New Roman"/>
                <w:b w:val="false"/>
                <w:i w:val="false"/>
                <w:color w:val="000000"/>
                <w:sz w:val="20"/>
              </w:rPr>
              <w:t>
Translations by: Natalya Mukhamedjanova)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"Эксэль" для Казахстана (8 класс)</w:t>
            </w:r>
            <w:r>
              <w:br/>
            </w:r>
            <w:r>
              <w:rPr>
                <w:rFonts w:ascii="Times New Roman"/>
                <w:b w:val="false"/>
                <w:i w:val="false"/>
                <w:color w:val="000000"/>
                <w:sz w:val="20"/>
              </w:rPr>
              <w:t>
Дополнительный методический материал для учителя</w:t>
            </w:r>
            <w:r>
              <w:br/>
            </w:r>
            <w:r>
              <w:rPr>
                <w:rFonts w:ascii="Times New Roman"/>
                <w:b w:val="false"/>
                <w:i w:val="false"/>
                <w:color w:val="000000"/>
                <w:sz w:val="20"/>
              </w:rPr>
              <w:t>
(Excel for Kazakhstan</w:t>
            </w:r>
            <w:r>
              <w:br/>
            </w:r>
            <w:r>
              <w:rPr>
                <w:rFonts w:ascii="Times New Roman"/>
                <w:b w:val="false"/>
                <w:i w:val="false"/>
                <w:color w:val="000000"/>
                <w:sz w:val="20"/>
              </w:rPr>
              <w:t>
(Grade 8) Teacher`s Resource Pack &amp; Tests (CD-ROM))</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Вирджиния Эванс, Дженни Дули, Боб Оби, перевод:</w:t>
            </w:r>
            <w:r>
              <w:br/>
            </w:r>
            <w:r>
              <w:rPr>
                <w:rFonts w:ascii="Times New Roman"/>
                <w:b w:val="false"/>
                <w:i w:val="false"/>
                <w:color w:val="000000"/>
                <w:sz w:val="20"/>
              </w:rPr>
              <w:t>
Мухамеджанова Наталья</w:t>
            </w:r>
            <w:r>
              <w:br/>
            </w:r>
            <w:r>
              <w:rPr>
                <w:rFonts w:ascii="Times New Roman"/>
                <w:b w:val="false"/>
                <w:i w:val="false"/>
                <w:color w:val="000000"/>
                <w:sz w:val="20"/>
              </w:rPr>
              <w:t>
(Virginia Evans,</w:t>
            </w:r>
            <w:r>
              <w:br/>
            </w:r>
            <w:r>
              <w:rPr>
                <w:rFonts w:ascii="Times New Roman"/>
                <w:b w:val="false"/>
                <w:i w:val="false"/>
                <w:color w:val="000000"/>
                <w:sz w:val="20"/>
              </w:rPr>
              <w:t>
Jenny Dooley,</w:t>
            </w:r>
            <w:r>
              <w:br/>
            </w:r>
            <w:r>
              <w:rPr>
                <w:rFonts w:ascii="Times New Roman"/>
                <w:b w:val="false"/>
                <w:i w:val="false"/>
                <w:color w:val="000000"/>
                <w:sz w:val="20"/>
              </w:rPr>
              <w:t>
Bob Obee.</w:t>
            </w:r>
            <w:r>
              <w:br/>
            </w:r>
            <w:r>
              <w:rPr>
                <w:rFonts w:ascii="Times New Roman"/>
                <w:b w:val="false"/>
                <w:i w:val="false"/>
                <w:color w:val="000000"/>
                <w:sz w:val="20"/>
              </w:rPr>
              <w:t>
Translations by: Natalya Mukhamedjanova)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"Эксэль" для Казахстана (8 класс ) Диск для интерактивной доски</w:t>
            </w:r>
            <w:r>
              <w:br/>
            </w:r>
            <w:r>
              <w:rPr>
                <w:rFonts w:ascii="Times New Roman"/>
                <w:b w:val="false"/>
                <w:i w:val="false"/>
                <w:color w:val="000000"/>
                <w:sz w:val="20"/>
              </w:rPr>
              <w:t>
(Excel for Kazakhstan</w:t>
            </w:r>
            <w:r>
              <w:br/>
            </w:r>
            <w:r>
              <w:rPr>
                <w:rFonts w:ascii="Times New Roman"/>
                <w:b w:val="false"/>
                <w:i w:val="false"/>
                <w:color w:val="000000"/>
                <w:sz w:val="20"/>
              </w:rPr>
              <w:t>
(Grade 8) Interactive Whiteboard Software)</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Вирджиния Эванс, Дженни Дули, Боб Оби, перевод:</w:t>
            </w:r>
            <w:r>
              <w:br/>
            </w:r>
            <w:r>
              <w:rPr>
                <w:rFonts w:ascii="Times New Roman"/>
                <w:b w:val="false"/>
                <w:i w:val="false"/>
                <w:color w:val="000000"/>
                <w:sz w:val="20"/>
              </w:rPr>
              <w:t>
Мухамеджанова Наталья</w:t>
            </w:r>
            <w:r>
              <w:br/>
            </w:r>
            <w:r>
              <w:rPr>
                <w:rFonts w:ascii="Times New Roman"/>
                <w:b w:val="false"/>
                <w:i w:val="false"/>
                <w:color w:val="000000"/>
                <w:sz w:val="20"/>
              </w:rPr>
              <w:t>
(Virginia Evans,</w:t>
            </w:r>
            <w:r>
              <w:br/>
            </w:r>
            <w:r>
              <w:rPr>
                <w:rFonts w:ascii="Times New Roman"/>
                <w:b w:val="false"/>
                <w:i w:val="false"/>
                <w:color w:val="000000"/>
                <w:sz w:val="20"/>
              </w:rPr>
              <w:t>
Jenny Dooley,</w:t>
            </w:r>
            <w:r>
              <w:br/>
            </w:r>
            <w:r>
              <w:rPr>
                <w:rFonts w:ascii="Times New Roman"/>
                <w:b w:val="false"/>
                <w:i w:val="false"/>
                <w:color w:val="000000"/>
                <w:sz w:val="20"/>
              </w:rPr>
              <w:t>
Bob Obee.</w:t>
            </w:r>
            <w:r>
              <w:br/>
            </w:r>
            <w:r>
              <w:rPr>
                <w:rFonts w:ascii="Times New Roman"/>
                <w:b w:val="false"/>
                <w:i w:val="false"/>
                <w:color w:val="000000"/>
                <w:sz w:val="20"/>
              </w:rPr>
              <w:t>
Translations by: Natalya Mukhamedjanova)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"Эксэль" для Казахстана (8 класс) Видео диск</w:t>
            </w:r>
            <w:r>
              <w:br/>
            </w:r>
            <w:r>
              <w:rPr>
                <w:rFonts w:ascii="Times New Roman"/>
                <w:b w:val="false"/>
                <w:i w:val="false"/>
                <w:color w:val="000000"/>
                <w:sz w:val="20"/>
              </w:rPr>
              <w:t>
(Excel for Kazakhstan</w:t>
            </w:r>
            <w:r>
              <w:br/>
            </w:r>
            <w:r>
              <w:rPr>
                <w:rFonts w:ascii="Times New Roman"/>
                <w:b w:val="false"/>
                <w:i w:val="false"/>
                <w:color w:val="000000"/>
                <w:sz w:val="20"/>
              </w:rPr>
              <w:t>
(Grade 8) DVD Video (PAL))</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Вирджиния Эванс, Дженни Дули, Боб Оби, перевод:</w:t>
            </w:r>
            <w:r>
              <w:br/>
            </w:r>
            <w:r>
              <w:rPr>
                <w:rFonts w:ascii="Times New Roman"/>
                <w:b w:val="false"/>
                <w:i w:val="false"/>
                <w:color w:val="000000"/>
                <w:sz w:val="20"/>
              </w:rPr>
              <w:t>
Мухамеджанова Наталья</w:t>
            </w:r>
            <w:r>
              <w:br/>
            </w:r>
            <w:r>
              <w:rPr>
                <w:rFonts w:ascii="Times New Roman"/>
                <w:b w:val="false"/>
                <w:i w:val="false"/>
                <w:color w:val="000000"/>
                <w:sz w:val="20"/>
              </w:rPr>
              <w:t>
(Virginia Evans,</w:t>
            </w:r>
            <w:r>
              <w:br/>
            </w:r>
            <w:r>
              <w:rPr>
                <w:rFonts w:ascii="Times New Roman"/>
                <w:b w:val="false"/>
                <w:i w:val="false"/>
                <w:color w:val="000000"/>
                <w:sz w:val="20"/>
              </w:rPr>
              <w:t>
Jenny Dooley,</w:t>
            </w:r>
            <w:r>
              <w:br/>
            </w:r>
            <w:r>
              <w:rPr>
                <w:rFonts w:ascii="Times New Roman"/>
                <w:b w:val="false"/>
                <w:i w:val="false"/>
                <w:color w:val="000000"/>
                <w:sz w:val="20"/>
              </w:rPr>
              <w:t>
Bob Obee.</w:t>
            </w:r>
            <w:r>
              <w:br/>
            </w:r>
            <w:r>
              <w:rPr>
                <w:rFonts w:ascii="Times New Roman"/>
                <w:b w:val="false"/>
                <w:i w:val="false"/>
                <w:color w:val="000000"/>
                <w:sz w:val="20"/>
              </w:rPr>
              <w:t>
Translations by: Natalya Mukhamedjanova)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"Эксэль" для Казахстана (8 класс) Сборник с упражнениями для Видео</w:t>
            </w:r>
            <w:r>
              <w:br/>
            </w:r>
            <w:r>
              <w:rPr>
                <w:rFonts w:ascii="Times New Roman"/>
                <w:b w:val="false"/>
                <w:i w:val="false"/>
                <w:color w:val="000000"/>
                <w:sz w:val="20"/>
              </w:rPr>
              <w:t>
(Excel for Kazakhstan</w:t>
            </w:r>
            <w:r>
              <w:br/>
            </w:r>
            <w:r>
              <w:rPr>
                <w:rFonts w:ascii="Times New Roman"/>
                <w:b w:val="false"/>
                <w:i w:val="false"/>
                <w:color w:val="000000"/>
                <w:sz w:val="20"/>
              </w:rPr>
              <w:t>
(Grade 8) DVD Activity Book)</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Вирджиния Эванс, Дженни Дули, Боб Оби (Virginia Evans,</w:t>
            </w:r>
            <w:r>
              <w:br/>
            </w:r>
            <w:r>
              <w:rPr>
                <w:rFonts w:ascii="Times New Roman"/>
                <w:b w:val="false"/>
                <w:i w:val="false"/>
                <w:color w:val="000000"/>
                <w:sz w:val="20"/>
              </w:rPr>
              <w:t xml:space="preserve">
Jenny Dooley, </w:t>
            </w:r>
            <w:r>
              <w:br/>
            </w:r>
            <w:r>
              <w:rPr>
                <w:rFonts w:ascii="Times New Roman"/>
                <w:b w:val="false"/>
                <w:i w:val="false"/>
                <w:color w:val="000000"/>
                <w:sz w:val="20"/>
              </w:rPr>
              <w:t>
Bob Obee)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"Эксэль" для Казахстана (8 класс) Ответы к сборнику с упражнениями для Видео</w:t>
            </w:r>
            <w:r>
              <w:br/>
            </w:r>
            <w:r>
              <w:rPr>
                <w:rFonts w:ascii="Times New Roman"/>
                <w:b w:val="false"/>
                <w:i w:val="false"/>
                <w:color w:val="000000"/>
                <w:sz w:val="20"/>
              </w:rPr>
              <w:t>
(Excel for Kazakhstan</w:t>
            </w:r>
            <w:r>
              <w:br/>
            </w:r>
            <w:r>
              <w:rPr>
                <w:rFonts w:ascii="Times New Roman"/>
                <w:b w:val="false"/>
                <w:i w:val="false"/>
                <w:color w:val="000000"/>
                <w:sz w:val="20"/>
              </w:rPr>
              <w:t xml:space="preserve">
(Grade 8) </w:t>
            </w:r>
            <w:r>
              <w:br/>
            </w:r>
            <w:r>
              <w:rPr>
                <w:rFonts w:ascii="Times New Roman"/>
                <w:b w:val="false"/>
                <w:i w:val="false"/>
                <w:color w:val="000000"/>
                <w:sz w:val="20"/>
              </w:rPr>
              <w:t xml:space="preserve">
DVD Activity Book </w:t>
            </w:r>
            <w:r>
              <w:br/>
            </w:r>
            <w:r>
              <w:rPr>
                <w:rFonts w:ascii="Times New Roman"/>
                <w:b w:val="false"/>
                <w:i w:val="false"/>
                <w:color w:val="000000"/>
                <w:sz w:val="20"/>
              </w:rPr>
              <w:t>
Key)</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Вирджиния Эванс, Дженни Дули, Боб Оби (Virginia Evans,</w:t>
            </w:r>
            <w:r>
              <w:br/>
            </w:r>
            <w:r>
              <w:rPr>
                <w:rFonts w:ascii="Times New Roman"/>
                <w:b w:val="false"/>
                <w:i w:val="false"/>
                <w:color w:val="000000"/>
                <w:sz w:val="20"/>
              </w:rPr>
              <w:t xml:space="preserve">
Jenny Dooley, </w:t>
            </w:r>
            <w:r>
              <w:br/>
            </w:r>
            <w:r>
              <w:rPr>
                <w:rFonts w:ascii="Times New Roman"/>
                <w:b w:val="false"/>
                <w:i w:val="false"/>
                <w:color w:val="000000"/>
                <w:sz w:val="20"/>
              </w:rPr>
              <w:t>
Bob Obee)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и не только" для Казахстана (8 класс) Учебник</w:t>
            </w:r>
            <w:r>
              <w:br/>
            </w:r>
            <w:r>
              <w:rPr>
                <w:rFonts w:ascii="Times New Roman"/>
                <w:b w:val="false"/>
                <w:i w:val="false"/>
                <w:color w:val="000000"/>
                <w:sz w:val="20"/>
              </w:rPr>
              <w:t>
(English Plus for Kazakhstan (Grade 8) Student`s Book)</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Бэн Уэтц, </w:t>
            </w:r>
            <w:r>
              <w:br/>
            </w:r>
            <w:r>
              <w:rPr>
                <w:rFonts w:ascii="Times New Roman"/>
                <w:b w:val="false"/>
                <w:i w:val="false"/>
                <w:color w:val="000000"/>
                <w:sz w:val="20"/>
              </w:rPr>
              <w:t xml:space="preserve">
Дайана Пай </w:t>
            </w:r>
            <w:r>
              <w:br/>
            </w:r>
            <w:r>
              <w:rPr>
                <w:rFonts w:ascii="Times New Roman"/>
                <w:b w:val="false"/>
                <w:i w:val="false"/>
                <w:color w:val="000000"/>
                <w:sz w:val="20"/>
              </w:rPr>
              <w:t>
(Ben Wetz, Diana Pye)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Оксфорд</w:t>
            </w:r>
            <w:r>
              <w:br/>
            </w:r>
            <w:r>
              <w:rPr>
                <w:rFonts w:ascii="Times New Roman"/>
                <w:b w:val="false"/>
                <w:i w:val="false"/>
                <w:color w:val="000000"/>
                <w:sz w:val="20"/>
              </w:rPr>
              <w:t xml:space="preserve">
Юнивесити Пресс </w:t>
            </w:r>
            <w:r>
              <w:br/>
            </w:r>
            <w:r>
              <w:rPr>
                <w:rFonts w:ascii="Times New Roman"/>
                <w:b w:val="false"/>
                <w:i w:val="false"/>
                <w:color w:val="000000"/>
                <w:sz w:val="20"/>
              </w:rPr>
              <w:t>
(Oxford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"Английский и не только" для Казахстана (8 класс) Рабочая тетрадь </w:t>
            </w:r>
            <w:r>
              <w:br/>
            </w:r>
            <w:r>
              <w:rPr>
                <w:rFonts w:ascii="Times New Roman"/>
                <w:b w:val="false"/>
                <w:i w:val="false"/>
                <w:color w:val="000000"/>
                <w:sz w:val="20"/>
              </w:rPr>
              <w:t>
(English Plus for Kazakhstan (Grade 8) Workbook)</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Джанет Харид-Гоулд,</w:t>
            </w:r>
            <w:r>
              <w:br/>
            </w:r>
            <w:r>
              <w:rPr>
                <w:rFonts w:ascii="Times New Roman"/>
                <w:b w:val="false"/>
                <w:i w:val="false"/>
                <w:color w:val="000000"/>
                <w:sz w:val="20"/>
              </w:rPr>
              <w:t>
Джеймс Стайринг</w:t>
            </w:r>
            <w:r>
              <w:br/>
            </w:r>
            <w:r>
              <w:rPr>
                <w:rFonts w:ascii="Times New Roman"/>
                <w:b w:val="false"/>
                <w:i w:val="false"/>
                <w:color w:val="000000"/>
                <w:sz w:val="20"/>
              </w:rPr>
              <w:t>
(Janet Hardy-Gould, James Styring)</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Оксфорд Юнивесити Пресс </w:t>
            </w:r>
            <w:r>
              <w:br/>
            </w:r>
            <w:r>
              <w:rPr>
                <w:rFonts w:ascii="Times New Roman"/>
                <w:b w:val="false"/>
                <w:i w:val="false"/>
                <w:color w:val="000000"/>
                <w:sz w:val="20"/>
              </w:rPr>
              <w:t>
(Oxford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"Английский и не только" для Казахстана (8 класс) Методческое пособие для учителя </w:t>
            </w:r>
            <w:r>
              <w:br/>
            </w:r>
            <w:r>
              <w:rPr>
                <w:rFonts w:ascii="Times New Roman"/>
                <w:b w:val="false"/>
                <w:i w:val="false"/>
                <w:color w:val="000000"/>
                <w:sz w:val="20"/>
              </w:rPr>
              <w:t xml:space="preserve">
(English Plus for Kazakhstan (Grade 8) </w:t>
            </w:r>
            <w:r>
              <w:br/>
            </w:r>
            <w:r>
              <w:rPr>
                <w:rFonts w:ascii="Times New Roman"/>
                <w:b w:val="false"/>
                <w:i w:val="false"/>
                <w:color w:val="000000"/>
                <w:sz w:val="20"/>
              </w:rPr>
              <w:t>
Teacher`s Book)</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Шейла Динен,</w:t>
            </w:r>
            <w:r>
              <w:br/>
            </w:r>
            <w:r>
              <w:rPr>
                <w:rFonts w:ascii="Times New Roman"/>
                <w:b w:val="false"/>
                <w:i w:val="false"/>
                <w:color w:val="000000"/>
                <w:sz w:val="20"/>
              </w:rPr>
              <w:t>
Эмма Уоткинс,</w:t>
            </w:r>
            <w:r>
              <w:br/>
            </w:r>
            <w:r>
              <w:rPr>
                <w:rFonts w:ascii="Times New Roman"/>
                <w:b w:val="false"/>
                <w:i w:val="false"/>
                <w:color w:val="000000"/>
                <w:sz w:val="20"/>
              </w:rPr>
              <w:t>
Питер Редпат</w:t>
            </w:r>
            <w:r>
              <w:br/>
            </w:r>
            <w:r>
              <w:rPr>
                <w:rFonts w:ascii="Times New Roman"/>
                <w:b w:val="false"/>
                <w:i w:val="false"/>
                <w:color w:val="000000"/>
                <w:sz w:val="20"/>
              </w:rPr>
              <w:t xml:space="preserve">
(Sheila Dignen, </w:t>
            </w:r>
            <w:r>
              <w:br/>
            </w:r>
            <w:r>
              <w:rPr>
                <w:rFonts w:ascii="Times New Roman"/>
                <w:b w:val="false"/>
                <w:i w:val="false"/>
                <w:color w:val="000000"/>
                <w:sz w:val="20"/>
              </w:rPr>
              <w:t xml:space="preserve">
Emma Watkins, </w:t>
            </w:r>
            <w:r>
              <w:br/>
            </w:r>
            <w:r>
              <w:rPr>
                <w:rFonts w:ascii="Times New Roman"/>
                <w:b w:val="false"/>
                <w:i w:val="false"/>
                <w:color w:val="000000"/>
                <w:sz w:val="20"/>
              </w:rPr>
              <w:t>
Peter Redpath)</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Оксфорд Юнивесити Пресс </w:t>
            </w:r>
            <w:r>
              <w:br/>
            </w:r>
            <w:r>
              <w:rPr>
                <w:rFonts w:ascii="Times New Roman"/>
                <w:b w:val="false"/>
                <w:i w:val="false"/>
                <w:color w:val="000000"/>
                <w:sz w:val="20"/>
              </w:rPr>
              <w:t>
(Oxford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"Английский и не только" для Казахстана (8 класс) Аудио-диски </w:t>
            </w:r>
            <w:r>
              <w:br/>
            </w:r>
            <w:r>
              <w:rPr>
                <w:rFonts w:ascii="Times New Roman"/>
                <w:b w:val="false"/>
                <w:i w:val="false"/>
                <w:color w:val="000000"/>
                <w:sz w:val="20"/>
              </w:rPr>
              <w:t xml:space="preserve">
(English Plus for Kazakhstan (Grade 8) </w:t>
            </w:r>
            <w:r>
              <w:br/>
            </w:r>
            <w:r>
              <w:rPr>
                <w:rFonts w:ascii="Times New Roman"/>
                <w:b w:val="false"/>
                <w:i w:val="false"/>
                <w:color w:val="000000"/>
                <w:sz w:val="20"/>
              </w:rPr>
              <w:t>
Class Audio CDs (1, 2, 3))</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Бэн Уэтц</w:t>
            </w:r>
            <w:r>
              <w:br/>
            </w:r>
            <w:r>
              <w:rPr>
                <w:rFonts w:ascii="Times New Roman"/>
                <w:b w:val="false"/>
                <w:i w:val="false"/>
                <w:color w:val="000000"/>
                <w:sz w:val="20"/>
              </w:rPr>
              <w:t>
Диана Пай</w:t>
            </w:r>
            <w:r>
              <w:br/>
            </w:r>
            <w:r>
              <w:rPr>
                <w:rFonts w:ascii="Times New Roman"/>
                <w:b w:val="false"/>
                <w:i w:val="false"/>
                <w:color w:val="000000"/>
                <w:sz w:val="20"/>
              </w:rPr>
              <w:t xml:space="preserve">
 (Ben Wetz, </w:t>
            </w:r>
            <w:r>
              <w:br/>
            </w:r>
            <w:r>
              <w:rPr>
                <w:rFonts w:ascii="Times New Roman"/>
                <w:b w:val="false"/>
                <w:i w:val="false"/>
                <w:color w:val="000000"/>
                <w:sz w:val="20"/>
              </w:rPr>
              <w:t>
Diana Pye)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Оксфорд Юнивесити Пресс </w:t>
            </w:r>
            <w:r>
              <w:br/>
            </w:r>
            <w:r>
              <w:rPr>
                <w:rFonts w:ascii="Times New Roman"/>
                <w:b w:val="false"/>
                <w:i w:val="false"/>
                <w:color w:val="000000"/>
                <w:sz w:val="20"/>
              </w:rPr>
              <w:t>
(Oxford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"Английский и не только" для Казахстана (8 класс) Диск с тестами </w:t>
            </w:r>
            <w:r>
              <w:br/>
            </w:r>
            <w:r>
              <w:rPr>
                <w:rFonts w:ascii="Times New Roman"/>
                <w:b w:val="false"/>
                <w:i w:val="false"/>
                <w:color w:val="000000"/>
                <w:sz w:val="20"/>
              </w:rPr>
              <w:t>
(English Plus for Kazakhstan (Grade 8) Test CDs)</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Шэйла Дигнэн, </w:t>
            </w:r>
            <w:r>
              <w:br/>
            </w:r>
            <w:r>
              <w:rPr>
                <w:rFonts w:ascii="Times New Roman"/>
                <w:b w:val="false"/>
                <w:i w:val="false"/>
                <w:color w:val="000000"/>
                <w:sz w:val="20"/>
              </w:rPr>
              <w:t xml:space="preserve">
Питер Редпат, </w:t>
            </w:r>
            <w:r>
              <w:br/>
            </w:r>
            <w:r>
              <w:rPr>
                <w:rFonts w:ascii="Times New Roman"/>
                <w:b w:val="false"/>
                <w:i w:val="false"/>
                <w:color w:val="000000"/>
                <w:sz w:val="20"/>
              </w:rPr>
              <w:t xml:space="preserve">
Эмма Уоткинс </w:t>
            </w:r>
            <w:r>
              <w:br/>
            </w:r>
            <w:r>
              <w:rPr>
                <w:rFonts w:ascii="Times New Roman"/>
                <w:b w:val="false"/>
                <w:i w:val="false"/>
                <w:color w:val="000000"/>
                <w:sz w:val="20"/>
              </w:rPr>
              <w:t xml:space="preserve">
(Sheila Dignen, </w:t>
            </w:r>
            <w:r>
              <w:br/>
            </w:r>
            <w:r>
              <w:rPr>
                <w:rFonts w:ascii="Times New Roman"/>
                <w:b w:val="false"/>
                <w:i w:val="false"/>
                <w:color w:val="000000"/>
                <w:sz w:val="20"/>
              </w:rPr>
              <w:t xml:space="preserve">
Peter Redpath, </w:t>
            </w:r>
            <w:r>
              <w:br/>
            </w:r>
            <w:r>
              <w:rPr>
                <w:rFonts w:ascii="Times New Roman"/>
                <w:b w:val="false"/>
                <w:i w:val="false"/>
                <w:color w:val="000000"/>
                <w:sz w:val="20"/>
              </w:rPr>
              <w:t>
Emma Watkins)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Оксфорд Юнивесити Пресс </w:t>
            </w:r>
            <w:r>
              <w:br/>
            </w:r>
            <w:r>
              <w:rPr>
                <w:rFonts w:ascii="Times New Roman"/>
                <w:b w:val="false"/>
                <w:i w:val="false"/>
                <w:color w:val="000000"/>
                <w:sz w:val="20"/>
              </w:rPr>
              <w:t>
(Oxford University Press)</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 В1" для Казахстана (8 класс) книга для ученика</w:t>
            </w:r>
            <w:r>
              <w:br/>
            </w:r>
            <w:r>
              <w:rPr>
                <w:rFonts w:ascii="Times New Roman"/>
                <w:b w:val="false"/>
                <w:i w:val="false"/>
                <w:color w:val="000000"/>
                <w:sz w:val="20"/>
              </w:rPr>
              <w:t>
(Laser B1 for Kazakhstan Student`s Book)</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Малколм Манн, Стив Тейлор-Ноулс </w:t>
            </w:r>
            <w:r>
              <w:br/>
            </w:r>
            <w:r>
              <w:rPr>
                <w:rFonts w:ascii="Times New Roman"/>
                <w:b w:val="false"/>
                <w:i w:val="false"/>
                <w:color w:val="000000"/>
                <w:sz w:val="20"/>
              </w:rPr>
              <w:t>
(Maclolm Mann, Steve Taylore-Knowles)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Макмиллан Паблишерз </w:t>
            </w:r>
            <w:r>
              <w:br/>
            </w:r>
            <w:r>
              <w:rPr>
                <w:rFonts w:ascii="Times New Roman"/>
                <w:b w:val="false"/>
                <w:i w:val="false"/>
                <w:color w:val="000000"/>
                <w:sz w:val="20"/>
              </w:rPr>
              <w:t>
(Macmillan Publishers)</w:t>
            </w:r>
          </w:p>
        </w:tc>
      </w:tr>
      <w:tr>
        <w:trPr>
          <w:trHeight w:val="30" w:hRule="atLeast"/>
        </w:trPr>
        <w:tc>
          <w:tcPr>
            <w:tcW w:w="0" w:type="auto"/>
            <w:vMerge/>
            <w:tcBorders>
              <w:top w:val="nil"/>
              <w:left w:val="single" w:color="cfcfcf" w:sz="5"/>
              <w:bottom w:val="single" w:color="cfcfcf" w:sz="5"/>
              <w:right w:val="single" w:color="cfcfcf" w:sz="5"/>
            </w:tcBorders>
          </w:tcP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 В1" для Казахстана (8 класс) рабочая тетрадь</w:t>
            </w:r>
            <w:r>
              <w:br/>
            </w:r>
            <w:r>
              <w:rPr>
                <w:rFonts w:ascii="Times New Roman"/>
                <w:b w:val="false"/>
                <w:i w:val="false"/>
                <w:color w:val="000000"/>
                <w:sz w:val="20"/>
              </w:rPr>
              <w:t>
(Laser B1 for Kazakhstan Workbook)</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Малколм Манн, Стив Тейлор-Ноулс </w:t>
            </w:r>
            <w:r>
              <w:br/>
            </w:r>
            <w:r>
              <w:rPr>
                <w:rFonts w:ascii="Times New Roman"/>
                <w:b w:val="false"/>
                <w:i w:val="false"/>
                <w:color w:val="000000"/>
                <w:sz w:val="20"/>
              </w:rPr>
              <w:t>
(Maclolm Mann, Steve Taylore-Knowles)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Макмиллан Паблишерз </w:t>
            </w:r>
            <w:r>
              <w:br/>
            </w:r>
            <w:r>
              <w:rPr>
                <w:rFonts w:ascii="Times New Roman"/>
                <w:b w:val="false"/>
                <w:i w:val="false"/>
                <w:color w:val="000000"/>
                <w:sz w:val="20"/>
              </w:rPr>
              <w:t>
(Macmillan Publishers)</w:t>
            </w:r>
          </w:p>
        </w:tc>
      </w:tr>
      <w:tr>
        <w:trPr>
          <w:trHeight w:val="30" w:hRule="atLeast"/>
        </w:trPr>
        <w:tc>
          <w:tcPr>
            <w:tcW w:w="0" w:type="auto"/>
            <w:vMerge/>
            <w:tcBorders>
              <w:top w:val="nil"/>
              <w:left w:val="single" w:color="cfcfcf" w:sz="5"/>
              <w:bottom w:val="single" w:color="cfcfcf" w:sz="5"/>
              <w:right w:val="single" w:color="cfcfcf" w:sz="5"/>
            </w:tcBorders>
          </w:tcP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 В1" для Казахстана (8 класс) книга для учителя (цифровая книга, DVD-ROM для учителя)</w:t>
            </w:r>
            <w:r>
              <w:br/>
            </w:r>
            <w:r>
              <w:rPr>
                <w:rFonts w:ascii="Times New Roman"/>
                <w:b w:val="false"/>
                <w:i w:val="false"/>
                <w:color w:val="000000"/>
                <w:sz w:val="20"/>
              </w:rPr>
              <w:t>
(Laser B1 for Kazakhstan Teacher`s Book (Digibook, Teacher`s DVD-ROM))</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Малколм Манн, Стив Тейлор-Ноулс </w:t>
            </w:r>
            <w:r>
              <w:br/>
            </w:r>
            <w:r>
              <w:rPr>
                <w:rFonts w:ascii="Times New Roman"/>
                <w:b w:val="false"/>
                <w:i w:val="false"/>
                <w:color w:val="000000"/>
                <w:sz w:val="20"/>
              </w:rPr>
              <w:t>
(Maclolm Mann, Steve Taylore-Knowles)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Макмиллан Паблишерз </w:t>
            </w:r>
            <w:r>
              <w:br/>
            </w:r>
            <w:r>
              <w:rPr>
                <w:rFonts w:ascii="Times New Roman"/>
                <w:b w:val="false"/>
                <w:i w:val="false"/>
                <w:color w:val="000000"/>
                <w:sz w:val="20"/>
              </w:rPr>
              <w:t>
(Macmillan Publishers)</w:t>
            </w:r>
          </w:p>
        </w:tc>
      </w:tr>
      <w:tr>
        <w:trPr>
          <w:trHeight w:val="30" w:hRule="atLeast"/>
        </w:trPr>
        <w:tc>
          <w:tcPr>
            <w:tcW w:w="0" w:type="auto"/>
            <w:vMerge/>
            <w:tcBorders>
              <w:top w:val="nil"/>
              <w:left w:val="single" w:color="cfcfcf" w:sz="5"/>
              <w:bottom w:val="single" w:color="cfcfcf" w:sz="5"/>
              <w:right w:val="single" w:color="cfcfcf" w:sz="5"/>
            </w:tcBorders>
          </w:tcP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 В1" для Казахстана (8 класс) Аудио CD для класса</w:t>
            </w:r>
            <w:r>
              <w:br/>
            </w:r>
            <w:r>
              <w:rPr>
                <w:rFonts w:ascii="Times New Roman"/>
                <w:b w:val="false"/>
                <w:i w:val="false"/>
                <w:color w:val="000000"/>
                <w:sz w:val="20"/>
              </w:rPr>
              <w:t>
(Laser B1 for Kazakhstan</w:t>
            </w:r>
            <w:r>
              <w:br/>
            </w:r>
            <w:r>
              <w:rPr>
                <w:rFonts w:ascii="Times New Roman"/>
                <w:b w:val="false"/>
                <w:i w:val="false"/>
                <w:color w:val="000000"/>
                <w:sz w:val="20"/>
              </w:rPr>
              <w:t>
Class Audio CD)</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Малколм Манн, Стив Тейлор-Ноулс </w:t>
            </w:r>
            <w:r>
              <w:br/>
            </w:r>
            <w:r>
              <w:rPr>
                <w:rFonts w:ascii="Times New Roman"/>
                <w:b w:val="false"/>
                <w:i w:val="false"/>
                <w:color w:val="000000"/>
                <w:sz w:val="20"/>
              </w:rPr>
              <w:t>
(Maclolm Mann, Steve Taylore-Knowles)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Макмиллан Паблишерз </w:t>
            </w:r>
            <w:r>
              <w:br/>
            </w:r>
            <w:r>
              <w:rPr>
                <w:rFonts w:ascii="Times New Roman"/>
                <w:b w:val="false"/>
                <w:i w:val="false"/>
                <w:color w:val="000000"/>
                <w:sz w:val="20"/>
              </w:rPr>
              <w:t>
(Macmillan Publishers)</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полную мощность для Казахстана 8 класс" Учебник</w:t>
            </w:r>
            <w:r>
              <w:br/>
            </w:r>
            <w:r>
              <w:rPr>
                <w:rFonts w:ascii="Times New Roman"/>
                <w:b w:val="false"/>
                <w:i w:val="false"/>
                <w:color w:val="000000"/>
                <w:sz w:val="20"/>
              </w:rPr>
              <w:t>
(Full Blast for Kazakhstan</w:t>
            </w:r>
            <w:r>
              <w:br/>
            </w:r>
            <w:r>
              <w:rPr>
                <w:rFonts w:ascii="Times New Roman"/>
                <w:b w:val="false"/>
                <w:i w:val="false"/>
                <w:color w:val="000000"/>
                <w:sz w:val="20"/>
              </w:rPr>
              <w:t>
Grade 8 Student’s Book)</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Х.К. Митчелл – Марилени Малкогианни </w:t>
            </w:r>
            <w:r>
              <w:br/>
            </w:r>
            <w:r>
              <w:rPr>
                <w:rFonts w:ascii="Times New Roman"/>
                <w:b w:val="false"/>
                <w:i w:val="false"/>
                <w:color w:val="000000"/>
                <w:sz w:val="20"/>
              </w:rPr>
              <w:t>
(H. Q. Mitchell – Marileni Malkogianni)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ММ Пабликейшенс </w:t>
            </w:r>
            <w:r>
              <w:br/>
            </w:r>
            <w:r>
              <w:rPr>
                <w:rFonts w:ascii="Times New Roman"/>
                <w:b w:val="false"/>
                <w:i w:val="false"/>
                <w:color w:val="000000"/>
                <w:sz w:val="20"/>
              </w:rPr>
              <w:t>
(MM Publications)</w:t>
            </w:r>
          </w:p>
        </w:tc>
      </w:tr>
      <w:tr>
        <w:trPr>
          <w:trHeight w:val="30" w:hRule="atLeast"/>
        </w:trPr>
        <w:tc>
          <w:tcPr>
            <w:tcW w:w="0" w:type="auto"/>
            <w:vMerge/>
            <w:tcBorders>
              <w:top w:val="nil"/>
              <w:left w:val="single" w:color="cfcfcf" w:sz="5"/>
              <w:bottom w:val="single" w:color="cfcfcf" w:sz="5"/>
              <w:right w:val="single" w:color="cfcfcf" w:sz="5"/>
            </w:tcBorders>
          </w:tcP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полную мощность для Казахстана 8 класс" Рабочая тетрадь</w:t>
            </w:r>
            <w:r>
              <w:br/>
            </w:r>
            <w:r>
              <w:rPr>
                <w:rFonts w:ascii="Times New Roman"/>
                <w:b w:val="false"/>
                <w:i w:val="false"/>
                <w:color w:val="000000"/>
                <w:sz w:val="20"/>
              </w:rPr>
              <w:t>
(Full Blast for Kazakhstan</w:t>
            </w:r>
            <w:r>
              <w:br/>
            </w:r>
            <w:r>
              <w:rPr>
                <w:rFonts w:ascii="Times New Roman"/>
                <w:b w:val="false"/>
                <w:i w:val="false"/>
                <w:color w:val="000000"/>
                <w:sz w:val="20"/>
              </w:rPr>
              <w:t>
Grade 8 Workbook &amp; Grammar Section+ Student’s CD/CD-ROM)</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Х.К. Митчелл – Марилени Малкогианни </w:t>
            </w:r>
            <w:r>
              <w:br/>
            </w:r>
            <w:r>
              <w:rPr>
                <w:rFonts w:ascii="Times New Roman"/>
                <w:b w:val="false"/>
                <w:i w:val="false"/>
                <w:color w:val="000000"/>
                <w:sz w:val="20"/>
              </w:rPr>
              <w:t>
(H. Q. Mitchell – Marileni Malkogianni)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ММ Пабликейшенс </w:t>
            </w:r>
            <w:r>
              <w:br/>
            </w:r>
            <w:r>
              <w:rPr>
                <w:rFonts w:ascii="Times New Roman"/>
                <w:b w:val="false"/>
                <w:i w:val="false"/>
                <w:color w:val="000000"/>
                <w:sz w:val="20"/>
              </w:rPr>
              <w:t>
(MM Publications)</w:t>
            </w:r>
          </w:p>
        </w:tc>
      </w:tr>
      <w:tr>
        <w:trPr>
          <w:trHeight w:val="30" w:hRule="atLeast"/>
        </w:trPr>
        <w:tc>
          <w:tcPr>
            <w:tcW w:w="0" w:type="auto"/>
            <w:vMerge/>
            <w:tcBorders>
              <w:top w:val="nil"/>
              <w:left w:val="single" w:color="cfcfcf" w:sz="5"/>
              <w:bottom w:val="single" w:color="cfcfcf" w:sz="5"/>
              <w:right w:val="single" w:color="cfcfcf" w:sz="5"/>
            </w:tcBorders>
          </w:tcP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полную мощность для Казахстана 8 класс" Пособие для учителя</w:t>
            </w:r>
            <w:r>
              <w:br/>
            </w:r>
            <w:r>
              <w:rPr>
                <w:rFonts w:ascii="Times New Roman"/>
                <w:b w:val="false"/>
                <w:i w:val="false"/>
                <w:color w:val="000000"/>
                <w:sz w:val="20"/>
              </w:rPr>
              <w:t>
(Full Blast for Kazakhstan</w:t>
            </w:r>
            <w:r>
              <w:br/>
            </w:r>
            <w:r>
              <w:rPr>
                <w:rFonts w:ascii="Times New Roman"/>
                <w:b w:val="false"/>
                <w:i w:val="false"/>
                <w:color w:val="000000"/>
                <w:sz w:val="20"/>
              </w:rPr>
              <w:t>
Grade 8 Teacher’s Book)</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Х.К. Митчелл – Марилени Малкогианни </w:t>
            </w:r>
            <w:r>
              <w:br/>
            </w:r>
            <w:r>
              <w:rPr>
                <w:rFonts w:ascii="Times New Roman"/>
                <w:b w:val="false"/>
                <w:i w:val="false"/>
                <w:color w:val="000000"/>
                <w:sz w:val="20"/>
              </w:rPr>
              <w:t>
(H. Q. Mitchell – Marileni Malkogianni)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ММ Пабликейшенс </w:t>
            </w:r>
            <w:r>
              <w:br/>
            </w:r>
            <w:r>
              <w:rPr>
                <w:rFonts w:ascii="Times New Roman"/>
                <w:b w:val="false"/>
                <w:i w:val="false"/>
                <w:color w:val="000000"/>
                <w:sz w:val="20"/>
              </w:rPr>
              <w:t>
(MM Publications)</w:t>
            </w:r>
          </w:p>
        </w:tc>
      </w:tr>
      <w:tr>
        <w:trPr>
          <w:trHeight w:val="30" w:hRule="atLeast"/>
        </w:trPr>
        <w:tc>
          <w:tcPr>
            <w:tcW w:w="0" w:type="auto"/>
            <w:vMerge/>
            <w:tcBorders>
              <w:top w:val="nil"/>
              <w:left w:val="single" w:color="cfcfcf" w:sz="5"/>
              <w:bottom w:val="single" w:color="cfcfcf" w:sz="5"/>
              <w:right w:val="single" w:color="cfcfcf" w:sz="5"/>
            </w:tcBorders>
          </w:tcP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полную мощность для Казахстана 8 класс" Компакт диск смешанного содержания с материалами для учителя</w:t>
            </w:r>
            <w:r>
              <w:br/>
            </w:r>
            <w:r>
              <w:rPr>
                <w:rFonts w:ascii="Times New Roman"/>
                <w:b w:val="false"/>
                <w:i w:val="false"/>
                <w:color w:val="000000"/>
                <w:sz w:val="20"/>
              </w:rPr>
              <w:t>
(Full Blast for Kazakhstan</w:t>
            </w:r>
            <w:r>
              <w:br/>
            </w:r>
            <w:r>
              <w:rPr>
                <w:rFonts w:ascii="Times New Roman"/>
                <w:b w:val="false"/>
                <w:i w:val="false"/>
                <w:color w:val="000000"/>
                <w:sz w:val="20"/>
              </w:rPr>
              <w:t>
Grade 8 Teacher’s Resource CD/CD-ROM)</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Х.К. Митчелл – Марилени Малкогианни </w:t>
            </w:r>
            <w:r>
              <w:br/>
            </w:r>
            <w:r>
              <w:rPr>
                <w:rFonts w:ascii="Times New Roman"/>
                <w:b w:val="false"/>
                <w:i w:val="false"/>
                <w:color w:val="000000"/>
                <w:sz w:val="20"/>
              </w:rPr>
              <w:t>
(H. Q. Mitchell – Marileni Malkogianni)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ММ Пабликейшенс </w:t>
            </w:r>
            <w:r>
              <w:br/>
            </w:r>
            <w:r>
              <w:rPr>
                <w:rFonts w:ascii="Times New Roman"/>
                <w:b w:val="false"/>
                <w:i w:val="false"/>
                <w:color w:val="000000"/>
                <w:sz w:val="20"/>
              </w:rPr>
              <w:t>
(MM Publications)</w:t>
            </w:r>
          </w:p>
        </w:tc>
      </w:tr>
      <w:tr>
        <w:trPr>
          <w:trHeight w:val="30" w:hRule="atLeast"/>
        </w:trPr>
        <w:tc>
          <w:tcPr>
            <w:tcW w:w="0" w:type="auto"/>
            <w:vMerge/>
            <w:tcBorders>
              <w:top w:val="nil"/>
              <w:left w:val="single" w:color="cfcfcf" w:sz="5"/>
              <w:bottom w:val="single" w:color="cfcfcf" w:sz="5"/>
              <w:right w:val="single" w:color="cfcfcf" w:sz="5"/>
            </w:tcBorders>
          </w:tcP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полную мощность для Казахстана 8 класс" Классовые компакт диски (1,2,3,4)</w:t>
            </w:r>
            <w:r>
              <w:br/>
            </w:r>
            <w:r>
              <w:rPr>
                <w:rFonts w:ascii="Times New Roman"/>
                <w:b w:val="false"/>
                <w:i w:val="false"/>
                <w:color w:val="000000"/>
                <w:sz w:val="20"/>
              </w:rPr>
              <w:t>
(Full Blast for Kazakhstan</w:t>
            </w:r>
            <w:r>
              <w:br/>
            </w:r>
            <w:r>
              <w:rPr>
                <w:rFonts w:ascii="Times New Roman"/>
                <w:b w:val="false"/>
                <w:i w:val="false"/>
                <w:color w:val="000000"/>
                <w:sz w:val="20"/>
              </w:rPr>
              <w:t>
Grade 8 Class CDs (1, 2, 3, 4))</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Х.К. Митчелл – Марилени Малкогианни </w:t>
            </w:r>
            <w:r>
              <w:br/>
            </w:r>
            <w:r>
              <w:rPr>
                <w:rFonts w:ascii="Times New Roman"/>
                <w:b w:val="false"/>
                <w:i w:val="false"/>
                <w:color w:val="000000"/>
                <w:sz w:val="20"/>
              </w:rPr>
              <w:t>
(H. Q. Mitchell – Marileni Malkogianni)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ММ Пабликейшенс </w:t>
            </w:r>
            <w:r>
              <w:br/>
            </w:r>
            <w:r>
              <w:rPr>
                <w:rFonts w:ascii="Times New Roman"/>
                <w:b w:val="false"/>
                <w:i w:val="false"/>
                <w:color w:val="000000"/>
                <w:sz w:val="20"/>
              </w:rPr>
              <w:t>
(MM Publications)</w:t>
            </w:r>
          </w:p>
        </w:tc>
      </w:tr>
      <w:tr>
        <w:trPr>
          <w:trHeight w:val="30" w:hRule="atLeast"/>
        </w:trPr>
        <w:tc>
          <w:tcPr>
            <w:tcW w:w="0" w:type="auto"/>
            <w:vMerge/>
            <w:tcBorders>
              <w:top w:val="nil"/>
              <w:left w:val="single" w:color="cfcfcf" w:sz="5"/>
              <w:bottom w:val="single" w:color="cfcfcf" w:sz="5"/>
              <w:right w:val="single" w:color="cfcfcf" w:sz="5"/>
            </w:tcBorders>
          </w:tcP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полную мощность для Казахстана 8 класс" Материал для интерактивной доски</w:t>
            </w:r>
            <w:r>
              <w:br/>
            </w:r>
            <w:r>
              <w:rPr>
                <w:rFonts w:ascii="Times New Roman"/>
                <w:b w:val="false"/>
                <w:i w:val="false"/>
                <w:color w:val="000000"/>
                <w:sz w:val="20"/>
              </w:rPr>
              <w:t>
(Full Blast for Kazakhstan</w:t>
            </w:r>
            <w:r>
              <w:br/>
            </w:r>
            <w:r>
              <w:rPr>
                <w:rFonts w:ascii="Times New Roman"/>
                <w:b w:val="false"/>
                <w:i w:val="false"/>
                <w:color w:val="000000"/>
                <w:sz w:val="20"/>
              </w:rPr>
              <w:t>
Grade 8 Interactive Whiteboard Material)</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Х.К. Митчелл – Марилени Малкогианни </w:t>
            </w:r>
            <w:r>
              <w:br/>
            </w:r>
            <w:r>
              <w:rPr>
                <w:rFonts w:ascii="Times New Roman"/>
                <w:b w:val="false"/>
                <w:i w:val="false"/>
                <w:color w:val="000000"/>
                <w:sz w:val="20"/>
              </w:rPr>
              <w:t>
(H. Q. Mitchell – Marileni Malkogianni)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ММ Пабликейшенс </w:t>
            </w:r>
            <w:r>
              <w:br/>
            </w:r>
            <w:r>
              <w:rPr>
                <w:rFonts w:ascii="Times New Roman"/>
                <w:b w:val="false"/>
                <w:i w:val="false"/>
                <w:color w:val="000000"/>
                <w:sz w:val="20"/>
              </w:rPr>
              <w:t>
(MM Publications)</w:t>
            </w:r>
          </w:p>
        </w:tc>
      </w:tr>
      <w:tr>
        <w:trPr>
          <w:trHeight w:val="30" w:hRule="atLeast"/>
        </w:trPr>
        <w:tc>
          <w:tcPr>
            <w:tcW w:w="0" w:type="auto"/>
            <w:vMerge/>
            <w:tcBorders>
              <w:top w:val="nil"/>
              <w:left w:val="single" w:color="cfcfcf" w:sz="5"/>
              <w:bottom w:val="single" w:color="cfcfcf" w:sz="5"/>
              <w:right w:val="single" w:color="cfcfcf" w:sz="5"/>
            </w:tcBorders>
          </w:tcP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полную мощность для Казахстана 8 класс" Материал в интернете</w:t>
            </w:r>
            <w:r>
              <w:br/>
            </w:r>
            <w:r>
              <w:rPr>
                <w:rFonts w:ascii="Times New Roman"/>
                <w:b w:val="false"/>
                <w:i w:val="false"/>
                <w:color w:val="000000"/>
                <w:sz w:val="20"/>
              </w:rPr>
              <w:t>
(Full Blast for Kazakhstan</w:t>
            </w:r>
            <w:r>
              <w:br/>
            </w:r>
            <w:r>
              <w:rPr>
                <w:rFonts w:ascii="Times New Roman"/>
                <w:b w:val="false"/>
                <w:i w:val="false"/>
                <w:color w:val="000000"/>
                <w:sz w:val="20"/>
              </w:rPr>
              <w:t xml:space="preserve">
Grade 8 </w:t>
            </w:r>
            <w:r>
              <w:br/>
            </w:r>
            <w:r>
              <w:rPr>
                <w:rFonts w:ascii="Times New Roman"/>
                <w:b w:val="false"/>
                <w:i w:val="false"/>
                <w:color w:val="000000"/>
                <w:sz w:val="20"/>
              </w:rPr>
              <w:t>
Online Material)</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Х.К. Митчелл – Марилени Малкогианни </w:t>
            </w:r>
            <w:r>
              <w:br/>
            </w:r>
            <w:r>
              <w:rPr>
                <w:rFonts w:ascii="Times New Roman"/>
                <w:b w:val="false"/>
                <w:i w:val="false"/>
                <w:color w:val="000000"/>
                <w:sz w:val="20"/>
              </w:rPr>
              <w:t>
(H. Q. Mitchell – Marileni Malkogianni)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ММ Пабликейшенс </w:t>
            </w:r>
            <w:r>
              <w:br/>
            </w:r>
            <w:r>
              <w:rPr>
                <w:rFonts w:ascii="Times New Roman"/>
                <w:b w:val="false"/>
                <w:i w:val="false"/>
                <w:color w:val="000000"/>
                <w:sz w:val="20"/>
              </w:rPr>
              <w:t>
(MM Publications)</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Физика.8 класс. Учебник</w:t>
            </w:r>
            <w:r>
              <w:br/>
            </w:r>
            <w:r>
              <w:rPr>
                <w:rFonts w:ascii="Times New Roman"/>
                <w:b w:val="false"/>
                <w:i w:val="false"/>
                <w:color w:val="000000"/>
                <w:sz w:val="20"/>
              </w:rPr>
              <w:t>
(Physics Grade 8</w:t>
            </w:r>
            <w:r>
              <w:br/>
            </w:r>
            <w:r>
              <w:rPr>
                <w:rFonts w:ascii="Times New Roman"/>
                <w:b w:val="false"/>
                <w:i w:val="false"/>
                <w:color w:val="000000"/>
                <w:sz w:val="20"/>
              </w:rPr>
              <w:t>
Student’s Book)</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Майкл О' Калаган, </w:t>
            </w:r>
            <w:r>
              <w:br/>
            </w:r>
            <w:r>
              <w:rPr>
                <w:rFonts w:ascii="Times New Roman"/>
                <w:b w:val="false"/>
                <w:i w:val="false"/>
                <w:color w:val="000000"/>
                <w:sz w:val="20"/>
              </w:rPr>
              <w:t xml:space="preserve">
Пэт Дайол, Орла Моламфи, </w:t>
            </w:r>
            <w:r>
              <w:br/>
            </w:r>
            <w:r>
              <w:rPr>
                <w:rFonts w:ascii="Times New Roman"/>
                <w:b w:val="false"/>
                <w:i w:val="false"/>
                <w:color w:val="000000"/>
                <w:sz w:val="20"/>
              </w:rPr>
              <w:t xml:space="preserve">
Гер Рили, </w:t>
            </w:r>
            <w:r>
              <w:br/>
            </w:r>
            <w:r>
              <w:rPr>
                <w:rFonts w:ascii="Times New Roman"/>
                <w:b w:val="false"/>
                <w:i w:val="false"/>
                <w:color w:val="000000"/>
                <w:sz w:val="20"/>
              </w:rPr>
              <w:t xml:space="preserve">
Захидам Джулай, </w:t>
            </w:r>
            <w:r>
              <w:br/>
            </w:r>
            <w:r>
              <w:rPr>
                <w:rFonts w:ascii="Times New Roman"/>
                <w:b w:val="false"/>
                <w:i w:val="false"/>
                <w:color w:val="000000"/>
                <w:sz w:val="20"/>
              </w:rPr>
              <w:t xml:space="preserve">
Айзат Аймаханова </w:t>
            </w:r>
            <w:r>
              <w:br/>
            </w:r>
            <w:r>
              <w:rPr>
                <w:rFonts w:ascii="Times New Roman"/>
                <w:b w:val="false"/>
                <w:i w:val="false"/>
                <w:color w:val="000000"/>
                <w:sz w:val="20"/>
              </w:rPr>
              <w:t xml:space="preserve">
(Michael O`Callaghan, Pat Doyle, </w:t>
            </w:r>
            <w:r>
              <w:br/>
            </w:r>
            <w:r>
              <w:rPr>
                <w:rFonts w:ascii="Times New Roman"/>
                <w:b w:val="false"/>
                <w:i w:val="false"/>
                <w:color w:val="000000"/>
                <w:sz w:val="20"/>
              </w:rPr>
              <w:t xml:space="preserve">
Orla Molamphy, </w:t>
            </w:r>
            <w:r>
              <w:br/>
            </w:r>
            <w:r>
              <w:rPr>
                <w:rFonts w:ascii="Times New Roman"/>
                <w:b w:val="false"/>
                <w:i w:val="false"/>
                <w:color w:val="000000"/>
                <w:sz w:val="20"/>
              </w:rPr>
              <w:t xml:space="preserve">
Ger Reilly, </w:t>
            </w:r>
            <w:r>
              <w:br/>
            </w:r>
            <w:r>
              <w:rPr>
                <w:rFonts w:ascii="Times New Roman"/>
                <w:b w:val="false"/>
                <w:i w:val="false"/>
                <w:color w:val="000000"/>
                <w:sz w:val="20"/>
              </w:rPr>
              <w:t xml:space="preserve">
Zakhidam Dzhulai, </w:t>
            </w:r>
            <w:r>
              <w:br/>
            </w:r>
            <w:r>
              <w:rPr>
                <w:rFonts w:ascii="Times New Roman"/>
                <w:b w:val="false"/>
                <w:i w:val="false"/>
                <w:color w:val="000000"/>
                <w:sz w:val="20"/>
              </w:rPr>
              <w:t>
Aizat Aimakhanova)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8 класс. Книга для учителя </w:t>
            </w:r>
            <w:r>
              <w:br/>
            </w:r>
            <w:r>
              <w:rPr>
                <w:rFonts w:ascii="Times New Roman"/>
                <w:b w:val="false"/>
                <w:i w:val="false"/>
                <w:color w:val="000000"/>
                <w:sz w:val="20"/>
              </w:rPr>
              <w:t>
(Physics Grade 8</w:t>
            </w:r>
            <w:r>
              <w:br/>
            </w:r>
            <w:r>
              <w:rPr>
                <w:rFonts w:ascii="Times New Roman"/>
                <w:b w:val="false"/>
                <w:i w:val="false"/>
                <w:color w:val="000000"/>
                <w:sz w:val="20"/>
              </w:rPr>
              <w:t>
Teacher’s Book)</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Майкл О' Калаган, </w:t>
            </w:r>
            <w:r>
              <w:br/>
            </w:r>
            <w:r>
              <w:rPr>
                <w:rFonts w:ascii="Times New Roman"/>
                <w:b w:val="false"/>
                <w:i w:val="false"/>
                <w:color w:val="000000"/>
                <w:sz w:val="20"/>
              </w:rPr>
              <w:t xml:space="preserve">
Пэт Дайол, </w:t>
            </w:r>
            <w:r>
              <w:br/>
            </w:r>
            <w:r>
              <w:rPr>
                <w:rFonts w:ascii="Times New Roman"/>
                <w:b w:val="false"/>
                <w:i w:val="false"/>
                <w:color w:val="000000"/>
                <w:sz w:val="20"/>
              </w:rPr>
              <w:t xml:space="preserve">
Орла Моламфи, </w:t>
            </w:r>
            <w:r>
              <w:br/>
            </w:r>
            <w:r>
              <w:rPr>
                <w:rFonts w:ascii="Times New Roman"/>
                <w:b w:val="false"/>
                <w:i w:val="false"/>
                <w:color w:val="000000"/>
                <w:sz w:val="20"/>
              </w:rPr>
              <w:t xml:space="preserve">
Гер Рили, </w:t>
            </w:r>
            <w:r>
              <w:br/>
            </w:r>
            <w:r>
              <w:rPr>
                <w:rFonts w:ascii="Times New Roman"/>
                <w:b w:val="false"/>
                <w:i w:val="false"/>
                <w:color w:val="000000"/>
                <w:sz w:val="20"/>
              </w:rPr>
              <w:t xml:space="preserve">
Захидам Джулай, </w:t>
            </w:r>
            <w:r>
              <w:br/>
            </w:r>
            <w:r>
              <w:rPr>
                <w:rFonts w:ascii="Times New Roman"/>
                <w:b w:val="false"/>
                <w:i w:val="false"/>
                <w:color w:val="000000"/>
                <w:sz w:val="20"/>
              </w:rPr>
              <w:t xml:space="preserve">
Айзат Аймаханова </w:t>
            </w:r>
            <w:r>
              <w:br/>
            </w:r>
            <w:r>
              <w:rPr>
                <w:rFonts w:ascii="Times New Roman"/>
                <w:b w:val="false"/>
                <w:i w:val="false"/>
                <w:color w:val="000000"/>
                <w:sz w:val="20"/>
              </w:rPr>
              <w:t xml:space="preserve">
(Michael O`Callaghan, Pat Doyle, Orla Molamphy, </w:t>
            </w:r>
            <w:r>
              <w:br/>
            </w:r>
            <w:r>
              <w:rPr>
                <w:rFonts w:ascii="Times New Roman"/>
                <w:b w:val="false"/>
                <w:i w:val="false"/>
                <w:color w:val="000000"/>
                <w:sz w:val="20"/>
              </w:rPr>
              <w:t xml:space="preserve">
Ger Reilly, </w:t>
            </w:r>
            <w:r>
              <w:br/>
            </w:r>
            <w:r>
              <w:rPr>
                <w:rFonts w:ascii="Times New Roman"/>
                <w:b w:val="false"/>
                <w:i w:val="false"/>
                <w:color w:val="000000"/>
                <w:sz w:val="20"/>
              </w:rPr>
              <w:t xml:space="preserve">
Zakhidam Dzhulai, </w:t>
            </w:r>
            <w:r>
              <w:br/>
            </w:r>
            <w:r>
              <w:rPr>
                <w:rFonts w:ascii="Times New Roman"/>
                <w:b w:val="false"/>
                <w:i w:val="false"/>
                <w:color w:val="000000"/>
                <w:sz w:val="20"/>
              </w:rPr>
              <w:t>
Aizat Aimakhanova)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8 класс. Портфолио для ученика </w:t>
            </w:r>
            <w:r>
              <w:br/>
            </w:r>
            <w:r>
              <w:rPr>
                <w:rFonts w:ascii="Times New Roman"/>
                <w:b w:val="false"/>
                <w:i w:val="false"/>
                <w:color w:val="000000"/>
                <w:sz w:val="20"/>
              </w:rPr>
              <w:t>
(Physics Grade 8</w:t>
            </w:r>
            <w:r>
              <w:br/>
            </w:r>
            <w:r>
              <w:rPr>
                <w:rFonts w:ascii="Times New Roman"/>
                <w:b w:val="false"/>
                <w:i w:val="false"/>
                <w:color w:val="000000"/>
                <w:sz w:val="20"/>
              </w:rPr>
              <w:t>
Student’s Portfolio)</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Майкл О' Калаган, Пэт Дайол, </w:t>
            </w:r>
            <w:r>
              <w:br/>
            </w:r>
            <w:r>
              <w:rPr>
                <w:rFonts w:ascii="Times New Roman"/>
                <w:b w:val="false"/>
                <w:i w:val="false"/>
                <w:color w:val="000000"/>
                <w:sz w:val="20"/>
              </w:rPr>
              <w:t xml:space="preserve">
Орла Моламфи, </w:t>
            </w:r>
            <w:r>
              <w:br/>
            </w:r>
            <w:r>
              <w:rPr>
                <w:rFonts w:ascii="Times New Roman"/>
                <w:b w:val="false"/>
                <w:i w:val="false"/>
                <w:color w:val="000000"/>
                <w:sz w:val="20"/>
              </w:rPr>
              <w:t xml:space="preserve">
Гер Рили, </w:t>
            </w:r>
            <w:r>
              <w:br/>
            </w:r>
            <w:r>
              <w:rPr>
                <w:rFonts w:ascii="Times New Roman"/>
                <w:b w:val="false"/>
                <w:i w:val="false"/>
                <w:color w:val="000000"/>
                <w:sz w:val="20"/>
              </w:rPr>
              <w:t xml:space="preserve">
Захидам Джулай, </w:t>
            </w:r>
            <w:r>
              <w:br/>
            </w:r>
            <w:r>
              <w:rPr>
                <w:rFonts w:ascii="Times New Roman"/>
                <w:b w:val="false"/>
                <w:i w:val="false"/>
                <w:color w:val="000000"/>
                <w:sz w:val="20"/>
              </w:rPr>
              <w:t xml:space="preserve">
Айзат Аймаханова </w:t>
            </w:r>
            <w:r>
              <w:br/>
            </w:r>
            <w:r>
              <w:rPr>
                <w:rFonts w:ascii="Times New Roman"/>
                <w:b w:val="false"/>
                <w:i w:val="false"/>
                <w:color w:val="000000"/>
                <w:sz w:val="20"/>
              </w:rPr>
              <w:t xml:space="preserve">
(Michael O`Callaghan, Pat Doyle, </w:t>
            </w:r>
            <w:r>
              <w:br/>
            </w:r>
            <w:r>
              <w:rPr>
                <w:rFonts w:ascii="Times New Roman"/>
                <w:b w:val="false"/>
                <w:i w:val="false"/>
                <w:color w:val="000000"/>
                <w:sz w:val="20"/>
              </w:rPr>
              <w:t xml:space="preserve">
Orla Molamphy, </w:t>
            </w:r>
            <w:r>
              <w:br/>
            </w:r>
            <w:r>
              <w:rPr>
                <w:rFonts w:ascii="Times New Roman"/>
                <w:b w:val="false"/>
                <w:i w:val="false"/>
                <w:color w:val="000000"/>
                <w:sz w:val="20"/>
              </w:rPr>
              <w:t xml:space="preserve">
Ger Reilly, </w:t>
            </w:r>
            <w:r>
              <w:br/>
            </w:r>
            <w:r>
              <w:rPr>
                <w:rFonts w:ascii="Times New Roman"/>
                <w:b w:val="false"/>
                <w:i w:val="false"/>
                <w:color w:val="000000"/>
                <w:sz w:val="20"/>
              </w:rPr>
              <w:t xml:space="preserve">
Zakhidam Dzhulai, </w:t>
            </w:r>
            <w:r>
              <w:br/>
            </w:r>
            <w:r>
              <w:rPr>
                <w:rFonts w:ascii="Times New Roman"/>
                <w:b w:val="false"/>
                <w:i w:val="false"/>
                <w:color w:val="000000"/>
                <w:sz w:val="20"/>
              </w:rPr>
              <w:t>
Aizat Aimakhanova)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8 класс. Учебник </w:t>
            </w:r>
            <w:r>
              <w:br/>
            </w:r>
            <w:r>
              <w:rPr>
                <w:rFonts w:ascii="Times New Roman"/>
                <w:b w:val="false"/>
                <w:i w:val="false"/>
                <w:color w:val="000000"/>
                <w:sz w:val="20"/>
              </w:rPr>
              <w:t>
(Chemistry Grade 8 </w:t>
            </w:r>
            <w:r>
              <w:br/>
            </w:r>
            <w:r>
              <w:rPr>
                <w:rFonts w:ascii="Times New Roman"/>
                <w:b w:val="false"/>
                <w:i w:val="false"/>
                <w:color w:val="000000"/>
                <w:sz w:val="20"/>
              </w:rPr>
              <w:t>
Student`s book)</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Майкл О' Калаган, </w:t>
            </w:r>
            <w:r>
              <w:br/>
            </w:r>
            <w:r>
              <w:rPr>
                <w:rFonts w:ascii="Times New Roman"/>
                <w:b w:val="false"/>
                <w:i w:val="false"/>
                <w:color w:val="000000"/>
                <w:sz w:val="20"/>
              </w:rPr>
              <w:t xml:space="preserve">
Пэт Дайол, </w:t>
            </w:r>
            <w:r>
              <w:br/>
            </w:r>
            <w:r>
              <w:rPr>
                <w:rFonts w:ascii="Times New Roman"/>
                <w:b w:val="false"/>
                <w:i w:val="false"/>
                <w:color w:val="000000"/>
                <w:sz w:val="20"/>
              </w:rPr>
              <w:t xml:space="preserve">
Орла Моламфи, </w:t>
            </w:r>
            <w:r>
              <w:br/>
            </w:r>
            <w:r>
              <w:rPr>
                <w:rFonts w:ascii="Times New Roman"/>
                <w:b w:val="false"/>
                <w:i w:val="false"/>
                <w:color w:val="000000"/>
                <w:sz w:val="20"/>
              </w:rPr>
              <w:t xml:space="preserve">
Гер Рили, </w:t>
            </w:r>
            <w:r>
              <w:br/>
            </w:r>
            <w:r>
              <w:rPr>
                <w:rFonts w:ascii="Times New Roman"/>
                <w:b w:val="false"/>
                <w:i w:val="false"/>
                <w:color w:val="000000"/>
                <w:sz w:val="20"/>
              </w:rPr>
              <w:t>
Ольга Полуева</w:t>
            </w:r>
            <w:r>
              <w:br/>
            </w:r>
            <w:r>
              <w:rPr>
                <w:rFonts w:ascii="Times New Roman"/>
                <w:b w:val="false"/>
                <w:i w:val="false"/>
                <w:color w:val="000000"/>
                <w:sz w:val="20"/>
              </w:rPr>
              <w:t>
(Michael O’Callaghan,</w:t>
            </w:r>
            <w:r>
              <w:br/>
            </w:r>
            <w:r>
              <w:rPr>
                <w:rFonts w:ascii="Times New Roman"/>
                <w:b w:val="false"/>
                <w:i w:val="false"/>
                <w:color w:val="000000"/>
                <w:sz w:val="20"/>
              </w:rPr>
              <w:t xml:space="preserve">
Pat Doyle, </w:t>
            </w:r>
            <w:r>
              <w:br/>
            </w:r>
            <w:r>
              <w:rPr>
                <w:rFonts w:ascii="Times New Roman"/>
                <w:b w:val="false"/>
                <w:i w:val="false"/>
                <w:color w:val="000000"/>
                <w:sz w:val="20"/>
              </w:rPr>
              <w:t>
Orla Molamphy,</w:t>
            </w:r>
            <w:r>
              <w:br/>
            </w:r>
            <w:r>
              <w:rPr>
                <w:rFonts w:ascii="Times New Roman"/>
                <w:b w:val="false"/>
                <w:i w:val="false"/>
                <w:color w:val="000000"/>
                <w:sz w:val="20"/>
              </w:rPr>
              <w:t xml:space="preserve">
 Ger Reily, </w:t>
            </w:r>
            <w:r>
              <w:br/>
            </w:r>
            <w:r>
              <w:rPr>
                <w:rFonts w:ascii="Times New Roman"/>
                <w:b w:val="false"/>
                <w:i w:val="false"/>
                <w:color w:val="000000"/>
                <w:sz w:val="20"/>
              </w:rPr>
              <w:t>
Olga Poluyeva)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8 класс. Книга для учителя </w:t>
            </w:r>
            <w:r>
              <w:br/>
            </w:r>
            <w:r>
              <w:rPr>
                <w:rFonts w:ascii="Times New Roman"/>
                <w:b w:val="false"/>
                <w:i w:val="false"/>
                <w:color w:val="000000"/>
                <w:sz w:val="20"/>
              </w:rPr>
              <w:t>
 (Chemistry Grade 8 </w:t>
            </w:r>
            <w:r>
              <w:br/>
            </w:r>
            <w:r>
              <w:rPr>
                <w:rFonts w:ascii="Times New Roman"/>
                <w:b w:val="false"/>
                <w:i w:val="false"/>
                <w:color w:val="000000"/>
                <w:sz w:val="20"/>
              </w:rPr>
              <w:t>
Teacher’s Book)</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Майкл О' Калаган, </w:t>
            </w:r>
            <w:r>
              <w:br/>
            </w:r>
            <w:r>
              <w:rPr>
                <w:rFonts w:ascii="Times New Roman"/>
                <w:b w:val="false"/>
                <w:i w:val="false"/>
                <w:color w:val="000000"/>
                <w:sz w:val="20"/>
              </w:rPr>
              <w:t xml:space="preserve">
Пэт Дайол, </w:t>
            </w:r>
            <w:r>
              <w:br/>
            </w:r>
            <w:r>
              <w:rPr>
                <w:rFonts w:ascii="Times New Roman"/>
                <w:b w:val="false"/>
                <w:i w:val="false"/>
                <w:color w:val="000000"/>
                <w:sz w:val="20"/>
              </w:rPr>
              <w:t xml:space="preserve">
Орла Моламфи, </w:t>
            </w:r>
            <w:r>
              <w:br/>
            </w:r>
            <w:r>
              <w:rPr>
                <w:rFonts w:ascii="Times New Roman"/>
                <w:b w:val="false"/>
                <w:i w:val="false"/>
                <w:color w:val="000000"/>
                <w:sz w:val="20"/>
              </w:rPr>
              <w:t xml:space="preserve">
Гер Рили, </w:t>
            </w:r>
            <w:r>
              <w:br/>
            </w:r>
            <w:r>
              <w:rPr>
                <w:rFonts w:ascii="Times New Roman"/>
                <w:b w:val="false"/>
                <w:i w:val="false"/>
                <w:color w:val="000000"/>
                <w:sz w:val="20"/>
              </w:rPr>
              <w:t>
Ольга Полуева</w:t>
            </w:r>
            <w:r>
              <w:br/>
            </w:r>
            <w:r>
              <w:rPr>
                <w:rFonts w:ascii="Times New Roman"/>
                <w:b w:val="false"/>
                <w:i w:val="false"/>
                <w:color w:val="000000"/>
                <w:sz w:val="20"/>
              </w:rPr>
              <w:t>
(Michael O’Callaghan,</w:t>
            </w:r>
            <w:r>
              <w:br/>
            </w:r>
            <w:r>
              <w:rPr>
                <w:rFonts w:ascii="Times New Roman"/>
                <w:b w:val="false"/>
                <w:i w:val="false"/>
                <w:color w:val="000000"/>
                <w:sz w:val="20"/>
              </w:rPr>
              <w:t xml:space="preserve">
Pat Doyle, </w:t>
            </w:r>
            <w:r>
              <w:br/>
            </w:r>
            <w:r>
              <w:rPr>
                <w:rFonts w:ascii="Times New Roman"/>
                <w:b w:val="false"/>
                <w:i w:val="false"/>
                <w:color w:val="000000"/>
                <w:sz w:val="20"/>
              </w:rPr>
              <w:t>
Orla Molamphy,</w:t>
            </w:r>
            <w:r>
              <w:br/>
            </w:r>
            <w:r>
              <w:rPr>
                <w:rFonts w:ascii="Times New Roman"/>
                <w:b w:val="false"/>
                <w:i w:val="false"/>
                <w:color w:val="000000"/>
                <w:sz w:val="20"/>
              </w:rPr>
              <w:t xml:space="preserve">
 Ger Reily, </w:t>
            </w:r>
            <w:r>
              <w:br/>
            </w:r>
            <w:r>
              <w:rPr>
                <w:rFonts w:ascii="Times New Roman"/>
                <w:b w:val="false"/>
                <w:i w:val="false"/>
                <w:color w:val="000000"/>
                <w:sz w:val="20"/>
              </w:rPr>
              <w:t>
Olga Poluyeva)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8 класс. Портфолио для ученика </w:t>
            </w:r>
            <w:r>
              <w:br/>
            </w:r>
            <w:r>
              <w:rPr>
                <w:rFonts w:ascii="Times New Roman"/>
                <w:b w:val="false"/>
                <w:i w:val="false"/>
                <w:color w:val="000000"/>
                <w:sz w:val="20"/>
              </w:rPr>
              <w:t>
(Chemistry Grade 8 </w:t>
            </w:r>
            <w:r>
              <w:br/>
            </w:r>
            <w:r>
              <w:rPr>
                <w:rFonts w:ascii="Times New Roman"/>
                <w:b w:val="false"/>
                <w:i w:val="false"/>
                <w:color w:val="000000"/>
                <w:sz w:val="20"/>
              </w:rPr>
              <w:t>
Student`s Portfolio)</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Майкл О' Калаган, </w:t>
            </w:r>
            <w:r>
              <w:br/>
            </w:r>
            <w:r>
              <w:rPr>
                <w:rFonts w:ascii="Times New Roman"/>
                <w:b w:val="false"/>
                <w:i w:val="false"/>
                <w:color w:val="000000"/>
                <w:sz w:val="20"/>
              </w:rPr>
              <w:t xml:space="preserve">
Пэт Дайол, </w:t>
            </w:r>
            <w:r>
              <w:br/>
            </w:r>
            <w:r>
              <w:rPr>
                <w:rFonts w:ascii="Times New Roman"/>
                <w:b w:val="false"/>
                <w:i w:val="false"/>
                <w:color w:val="000000"/>
                <w:sz w:val="20"/>
              </w:rPr>
              <w:t xml:space="preserve">
Орла Моламфи, </w:t>
            </w:r>
            <w:r>
              <w:br/>
            </w:r>
            <w:r>
              <w:rPr>
                <w:rFonts w:ascii="Times New Roman"/>
                <w:b w:val="false"/>
                <w:i w:val="false"/>
                <w:color w:val="000000"/>
                <w:sz w:val="20"/>
              </w:rPr>
              <w:t xml:space="preserve">
Гер Рили, </w:t>
            </w:r>
            <w:r>
              <w:br/>
            </w:r>
            <w:r>
              <w:rPr>
                <w:rFonts w:ascii="Times New Roman"/>
                <w:b w:val="false"/>
                <w:i w:val="false"/>
                <w:color w:val="000000"/>
                <w:sz w:val="20"/>
              </w:rPr>
              <w:t>
Ольга Полуева</w:t>
            </w:r>
            <w:r>
              <w:br/>
            </w:r>
            <w:r>
              <w:rPr>
                <w:rFonts w:ascii="Times New Roman"/>
                <w:b w:val="false"/>
                <w:i w:val="false"/>
                <w:color w:val="000000"/>
                <w:sz w:val="20"/>
              </w:rPr>
              <w:t>
(Michael O’Callaghan,</w:t>
            </w:r>
            <w:r>
              <w:br/>
            </w:r>
            <w:r>
              <w:rPr>
                <w:rFonts w:ascii="Times New Roman"/>
                <w:b w:val="false"/>
                <w:i w:val="false"/>
                <w:color w:val="000000"/>
                <w:sz w:val="20"/>
              </w:rPr>
              <w:t xml:space="preserve">
Pat Doyle, </w:t>
            </w:r>
            <w:r>
              <w:br/>
            </w:r>
            <w:r>
              <w:rPr>
                <w:rFonts w:ascii="Times New Roman"/>
                <w:b w:val="false"/>
                <w:i w:val="false"/>
                <w:color w:val="000000"/>
                <w:sz w:val="20"/>
              </w:rPr>
              <w:t xml:space="preserve">
Orla Molamphy, </w:t>
            </w:r>
            <w:r>
              <w:br/>
            </w:r>
            <w:r>
              <w:rPr>
                <w:rFonts w:ascii="Times New Roman"/>
                <w:b w:val="false"/>
                <w:i w:val="false"/>
                <w:color w:val="000000"/>
                <w:sz w:val="20"/>
              </w:rPr>
              <w:t xml:space="preserve">
Ger Reily, </w:t>
            </w:r>
            <w:r>
              <w:br/>
            </w:r>
            <w:r>
              <w:rPr>
                <w:rFonts w:ascii="Times New Roman"/>
                <w:b w:val="false"/>
                <w:i w:val="false"/>
                <w:color w:val="000000"/>
                <w:sz w:val="20"/>
              </w:rPr>
              <w:t>
Olga Poluyeva)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8 класс. Учебник</w:t>
            </w:r>
            <w:r>
              <w:br/>
            </w:r>
            <w:r>
              <w:rPr>
                <w:rFonts w:ascii="Times New Roman"/>
                <w:b w:val="false"/>
                <w:i w:val="false"/>
                <w:color w:val="000000"/>
                <w:sz w:val="20"/>
              </w:rPr>
              <w:t>
(Biology Grade 8</w:t>
            </w:r>
            <w:r>
              <w:br/>
            </w:r>
            <w:r>
              <w:rPr>
                <w:rFonts w:ascii="Times New Roman"/>
                <w:b w:val="false"/>
                <w:i w:val="false"/>
                <w:color w:val="000000"/>
                <w:sz w:val="20"/>
              </w:rPr>
              <w:t>
Student`s book)</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Майкл О' Калаган, </w:t>
            </w:r>
            <w:r>
              <w:br/>
            </w:r>
            <w:r>
              <w:rPr>
                <w:rFonts w:ascii="Times New Roman"/>
                <w:b w:val="false"/>
                <w:i w:val="false"/>
                <w:color w:val="000000"/>
                <w:sz w:val="20"/>
              </w:rPr>
              <w:t xml:space="preserve">
Пэт Дайол, </w:t>
            </w:r>
            <w:r>
              <w:br/>
            </w:r>
            <w:r>
              <w:rPr>
                <w:rFonts w:ascii="Times New Roman"/>
                <w:b w:val="false"/>
                <w:i w:val="false"/>
                <w:color w:val="000000"/>
                <w:sz w:val="20"/>
              </w:rPr>
              <w:t xml:space="preserve">
Орла Моламфи, </w:t>
            </w:r>
            <w:r>
              <w:br/>
            </w:r>
            <w:r>
              <w:rPr>
                <w:rFonts w:ascii="Times New Roman"/>
                <w:b w:val="false"/>
                <w:i w:val="false"/>
                <w:color w:val="000000"/>
                <w:sz w:val="20"/>
              </w:rPr>
              <w:t xml:space="preserve">
Гер Рили, </w:t>
            </w:r>
            <w:r>
              <w:br/>
            </w:r>
            <w:r>
              <w:rPr>
                <w:rFonts w:ascii="Times New Roman"/>
                <w:b w:val="false"/>
                <w:i w:val="false"/>
                <w:color w:val="000000"/>
                <w:sz w:val="20"/>
              </w:rPr>
              <w:t xml:space="preserve">
Дякина Елена, </w:t>
            </w:r>
            <w:r>
              <w:br/>
            </w:r>
            <w:r>
              <w:rPr>
                <w:rFonts w:ascii="Times New Roman"/>
                <w:b w:val="false"/>
                <w:i w:val="false"/>
                <w:color w:val="000000"/>
                <w:sz w:val="20"/>
              </w:rPr>
              <w:t>
Ынтык Шаяхметова</w:t>
            </w:r>
            <w:r>
              <w:br/>
            </w:r>
            <w:r>
              <w:rPr>
                <w:rFonts w:ascii="Times New Roman"/>
                <w:b w:val="false"/>
                <w:i w:val="false"/>
                <w:color w:val="000000"/>
                <w:sz w:val="20"/>
              </w:rPr>
              <w:t>
(Michael O`Callaghan, </w:t>
            </w:r>
            <w:r>
              <w:br/>
            </w:r>
            <w:r>
              <w:rPr>
                <w:rFonts w:ascii="Times New Roman"/>
                <w:b w:val="false"/>
                <w:i w:val="false"/>
                <w:color w:val="000000"/>
                <w:sz w:val="20"/>
              </w:rPr>
              <w:t xml:space="preserve">
Pat Doyle, </w:t>
            </w:r>
            <w:r>
              <w:br/>
            </w:r>
            <w:r>
              <w:rPr>
                <w:rFonts w:ascii="Times New Roman"/>
                <w:b w:val="false"/>
                <w:i w:val="false"/>
                <w:color w:val="000000"/>
                <w:sz w:val="20"/>
              </w:rPr>
              <w:t>
Orla Molamphy,</w:t>
            </w:r>
            <w:r>
              <w:br/>
            </w:r>
            <w:r>
              <w:rPr>
                <w:rFonts w:ascii="Times New Roman"/>
                <w:b w:val="false"/>
                <w:i w:val="false"/>
                <w:color w:val="000000"/>
                <w:sz w:val="20"/>
              </w:rPr>
              <w:t xml:space="preserve">
Ger Reilly, </w:t>
            </w:r>
            <w:r>
              <w:br/>
            </w:r>
            <w:r>
              <w:rPr>
                <w:rFonts w:ascii="Times New Roman"/>
                <w:b w:val="false"/>
                <w:i w:val="false"/>
                <w:color w:val="000000"/>
                <w:sz w:val="20"/>
              </w:rPr>
              <w:t xml:space="preserve">
Dyakina Elena, </w:t>
            </w:r>
            <w:r>
              <w:br/>
            </w:r>
            <w:r>
              <w:rPr>
                <w:rFonts w:ascii="Times New Roman"/>
                <w:b w:val="false"/>
                <w:i w:val="false"/>
                <w:color w:val="000000"/>
                <w:sz w:val="20"/>
              </w:rPr>
              <w:t>
Yntyk Shayakhmetova)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8 класс.</w:t>
            </w:r>
            <w:r>
              <w:br/>
            </w:r>
            <w:r>
              <w:rPr>
                <w:rFonts w:ascii="Times New Roman"/>
                <w:b w:val="false"/>
                <w:i w:val="false"/>
                <w:color w:val="000000"/>
                <w:sz w:val="20"/>
              </w:rPr>
              <w:t xml:space="preserve">
Книга для учителя </w:t>
            </w:r>
            <w:r>
              <w:br/>
            </w:r>
            <w:r>
              <w:rPr>
                <w:rFonts w:ascii="Times New Roman"/>
                <w:b w:val="false"/>
                <w:i w:val="false"/>
                <w:color w:val="000000"/>
                <w:sz w:val="20"/>
              </w:rPr>
              <w:t>
(Biology Grade 8</w:t>
            </w:r>
            <w:r>
              <w:br/>
            </w:r>
            <w:r>
              <w:rPr>
                <w:rFonts w:ascii="Times New Roman"/>
                <w:b w:val="false"/>
                <w:i w:val="false"/>
                <w:color w:val="000000"/>
                <w:sz w:val="20"/>
              </w:rPr>
              <w:t>
Teacher`s book)</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Майкл О' Калаган, Пэт Дайол, </w:t>
            </w:r>
            <w:r>
              <w:br/>
            </w:r>
            <w:r>
              <w:rPr>
                <w:rFonts w:ascii="Times New Roman"/>
                <w:b w:val="false"/>
                <w:i w:val="false"/>
                <w:color w:val="000000"/>
                <w:sz w:val="20"/>
              </w:rPr>
              <w:t xml:space="preserve">
Орла Моламфи, </w:t>
            </w:r>
            <w:r>
              <w:br/>
            </w:r>
            <w:r>
              <w:rPr>
                <w:rFonts w:ascii="Times New Roman"/>
                <w:b w:val="false"/>
                <w:i w:val="false"/>
                <w:color w:val="000000"/>
                <w:sz w:val="20"/>
              </w:rPr>
              <w:t xml:space="preserve">
Гер Рили, </w:t>
            </w:r>
            <w:r>
              <w:br/>
            </w:r>
            <w:r>
              <w:rPr>
                <w:rFonts w:ascii="Times New Roman"/>
                <w:b w:val="false"/>
                <w:i w:val="false"/>
                <w:color w:val="000000"/>
                <w:sz w:val="20"/>
              </w:rPr>
              <w:t xml:space="preserve">
Дякина Елена, </w:t>
            </w:r>
            <w:r>
              <w:br/>
            </w:r>
            <w:r>
              <w:rPr>
                <w:rFonts w:ascii="Times New Roman"/>
                <w:b w:val="false"/>
                <w:i w:val="false"/>
                <w:color w:val="000000"/>
                <w:sz w:val="20"/>
              </w:rPr>
              <w:t>
Ынтык Шаяхметова</w:t>
            </w:r>
            <w:r>
              <w:br/>
            </w:r>
            <w:r>
              <w:rPr>
                <w:rFonts w:ascii="Times New Roman"/>
                <w:b w:val="false"/>
                <w:i w:val="false"/>
                <w:color w:val="000000"/>
                <w:sz w:val="20"/>
              </w:rPr>
              <w:t>
(Michael O`Callaghan, </w:t>
            </w:r>
            <w:r>
              <w:br/>
            </w:r>
            <w:r>
              <w:rPr>
                <w:rFonts w:ascii="Times New Roman"/>
                <w:b w:val="false"/>
                <w:i w:val="false"/>
                <w:color w:val="000000"/>
                <w:sz w:val="20"/>
              </w:rPr>
              <w:t xml:space="preserve">
Pat Doyle, </w:t>
            </w:r>
            <w:r>
              <w:br/>
            </w:r>
            <w:r>
              <w:rPr>
                <w:rFonts w:ascii="Times New Roman"/>
                <w:b w:val="false"/>
                <w:i w:val="false"/>
                <w:color w:val="000000"/>
                <w:sz w:val="20"/>
              </w:rPr>
              <w:t>
Orla Molamphy,</w:t>
            </w:r>
            <w:r>
              <w:br/>
            </w:r>
            <w:r>
              <w:rPr>
                <w:rFonts w:ascii="Times New Roman"/>
                <w:b w:val="false"/>
                <w:i w:val="false"/>
                <w:color w:val="000000"/>
                <w:sz w:val="20"/>
              </w:rPr>
              <w:t xml:space="preserve">
Ger Reilly, </w:t>
            </w:r>
            <w:r>
              <w:br/>
            </w:r>
            <w:r>
              <w:rPr>
                <w:rFonts w:ascii="Times New Roman"/>
                <w:b w:val="false"/>
                <w:i w:val="false"/>
                <w:color w:val="000000"/>
                <w:sz w:val="20"/>
              </w:rPr>
              <w:t xml:space="preserve">
Dyakina Elena, </w:t>
            </w:r>
            <w:r>
              <w:br/>
            </w:r>
            <w:r>
              <w:rPr>
                <w:rFonts w:ascii="Times New Roman"/>
                <w:b w:val="false"/>
                <w:i w:val="false"/>
                <w:color w:val="000000"/>
                <w:sz w:val="20"/>
              </w:rPr>
              <w:t>
Yntyk Shayakhmetova)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8 класс. Портфолио для ученика </w:t>
            </w:r>
            <w:r>
              <w:br/>
            </w:r>
            <w:r>
              <w:rPr>
                <w:rFonts w:ascii="Times New Roman"/>
                <w:b w:val="false"/>
                <w:i w:val="false"/>
                <w:color w:val="000000"/>
                <w:sz w:val="20"/>
              </w:rPr>
              <w:t>
(Biology Grade 8</w:t>
            </w:r>
            <w:r>
              <w:br/>
            </w:r>
            <w:r>
              <w:rPr>
                <w:rFonts w:ascii="Times New Roman"/>
                <w:b w:val="false"/>
                <w:i w:val="false"/>
                <w:color w:val="000000"/>
                <w:sz w:val="20"/>
              </w:rPr>
              <w:t>
Student`s Portfolio)</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Майкл О' Калаган, </w:t>
            </w:r>
            <w:r>
              <w:br/>
            </w:r>
            <w:r>
              <w:rPr>
                <w:rFonts w:ascii="Times New Roman"/>
                <w:b w:val="false"/>
                <w:i w:val="false"/>
                <w:color w:val="000000"/>
                <w:sz w:val="20"/>
              </w:rPr>
              <w:t xml:space="preserve">
Пэт Дайол, </w:t>
            </w:r>
            <w:r>
              <w:br/>
            </w:r>
            <w:r>
              <w:rPr>
                <w:rFonts w:ascii="Times New Roman"/>
                <w:b w:val="false"/>
                <w:i w:val="false"/>
                <w:color w:val="000000"/>
                <w:sz w:val="20"/>
              </w:rPr>
              <w:t xml:space="preserve">
Орла Моламфи, </w:t>
            </w:r>
            <w:r>
              <w:br/>
            </w:r>
            <w:r>
              <w:rPr>
                <w:rFonts w:ascii="Times New Roman"/>
                <w:b w:val="false"/>
                <w:i w:val="false"/>
                <w:color w:val="000000"/>
                <w:sz w:val="20"/>
              </w:rPr>
              <w:t xml:space="preserve">
Гер Рили, </w:t>
            </w:r>
            <w:r>
              <w:br/>
            </w:r>
            <w:r>
              <w:rPr>
                <w:rFonts w:ascii="Times New Roman"/>
                <w:b w:val="false"/>
                <w:i w:val="false"/>
                <w:color w:val="000000"/>
                <w:sz w:val="20"/>
              </w:rPr>
              <w:t xml:space="preserve">
Дякина Елена, </w:t>
            </w:r>
            <w:r>
              <w:br/>
            </w:r>
            <w:r>
              <w:rPr>
                <w:rFonts w:ascii="Times New Roman"/>
                <w:b w:val="false"/>
                <w:i w:val="false"/>
                <w:color w:val="000000"/>
                <w:sz w:val="20"/>
              </w:rPr>
              <w:t>
Ынтык Шаяхметова</w:t>
            </w:r>
            <w:r>
              <w:br/>
            </w:r>
            <w:r>
              <w:rPr>
                <w:rFonts w:ascii="Times New Roman"/>
                <w:b w:val="false"/>
                <w:i w:val="false"/>
                <w:color w:val="000000"/>
                <w:sz w:val="20"/>
              </w:rPr>
              <w:t>
(Michael O`Callaghan, </w:t>
            </w:r>
            <w:r>
              <w:br/>
            </w:r>
            <w:r>
              <w:rPr>
                <w:rFonts w:ascii="Times New Roman"/>
                <w:b w:val="false"/>
                <w:i w:val="false"/>
                <w:color w:val="000000"/>
                <w:sz w:val="20"/>
              </w:rPr>
              <w:t xml:space="preserve">
Pat Doyle, </w:t>
            </w:r>
            <w:r>
              <w:br/>
            </w:r>
            <w:r>
              <w:rPr>
                <w:rFonts w:ascii="Times New Roman"/>
                <w:b w:val="false"/>
                <w:i w:val="false"/>
                <w:color w:val="000000"/>
                <w:sz w:val="20"/>
              </w:rPr>
              <w:t>
Orla Molamphy,</w:t>
            </w:r>
            <w:r>
              <w:br/>
            </w:r>
            <w:r>
              <w:rPr>
                <w:rFonts w:ascii="Times New Roman"/>
                <w:b w:val="false"/>
                <w:i w:val="false"/>
                <w:color w:val="000000"/>
                <w:sz w:val="20"/>
              </w:rPr>
              <w:t xml:space="preserve">
Ger Reilly, </w:t>
            </w:r>
            <w:r>
              <w:br/>
            </w:r>
            <w:r>
              <w:rPr>
                <w:rFonts w:ascii="Times New Roman"/>
                <w:b w:val="false"/>
                <w:i w:val="false"/>
                <w:color w:val="000000"/>
                <w:sz w:val="20"/>
              </w:rPr>
              <w:t xml:space="preserve">
Dyakina Elena, </w:t>
            </w:r>
            <w:r>
              <w:br/>
            </w:r>
            <w:r>
              <w:rPr>
                <w:rFonts w:ascii="Times New Roman"/>
                <w:b w:val="false"/>
                <w:i w:val="false"/>
                <w:color w:val="000000"/>
                <w:sz w:val="20"/>
              </w:rPr>
              <w:t>
Yntyk Shayakhmetova)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Учебник</w:t>
            </w:r>
            <w:r>
              <w:br/>
            </w:r>
            <w:r>
              <w:rPr>
                <w:rFonts w:ascii="Times New Roman"/>
                <w:b w:val="false"/>
                <w:i w:val="false"/>
                <w:color w:val="000000"/>
                <w:sz w:val="20"/>
              </w:rPr>
              <w:t xml:space="preserve">
(Informatics. </w:t>
            </w:r>
            <w:r>
              <w:br/>
            </w:r>
            <w:r>
              <w:rPr>
                <w:rFonts w:ascii="Times New Roman"/>
                <w:b w:val="false"/>
                <w:i w:val="false"/>
                <w:color w:val="000000"/>
                <w:sz w:val="20"/>
              </w:rPr>
              <w:t>
Textbook)</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Шаниев, </w:t>
            </w:r>
            <w:r>
              <w:br/>
            </w:r>
            <w:r>
              <w:rPr>
                <w:rFonts w:ascii="Times New Roman"/>
                <w:b w:val="false"/>
                <w:i w:val="false"/>
                <w:color w:val="000000"/>
                <w:sz w:val="20"/>
              </w:rPr>
              <w:t xml:space="preserve">
И. Гесен, </w:t>
            </w:r>
            <w:r>
              <w:br/>
            </w:r>
            <w:r>
              <w:rPr>
                <w:rFonts w:ascii="Times New Roman"/>
                <w:b w:val="false"/>
                <w:i w:val="false"/>
                <w:color w:val="000000"/>
                <w:sz w:val="20"/>
              </w:rPr>
              <w:t xml:space="preserve">
Н. Айдарбаев, </w:t>
            </w:r>
            <w:r>
              <w:br/>
            </w:r>
            <w:r>
              <w:rPr>
                <w:rFonts w:ascii="Times New Roman"/>
                <w:b w:val="false"/>
                <w:i w:val="false"/>
                <w:color w:val="000000"/>
                <w:sz w:val="20"/>
              </w:rPr>
              <w:t xml:space="preserve">
Н. Ахметов, </w:t>
            </w:r>
            <w:r>
              <w:br/>
            </w:r>
            <w:r>
              <w:rPr>
                <w:rFonts w:ascii="Times New Roman"/>
                <w:b w:val="false"/>
                <w:i w:val="false"/>
                <w:color w:val="000000"/>
                <w:sz w:val="20"/>
              </w:rPr>
              <w:t xml:space="preserve">
Э. Ержанов </w:t>
            </w:r>
            <w:r>
              <w:br/>
            </w:r>
            <w:r>
              <w:rPr>
                <w:rFonts w:ascii="Times New Roman"/>
                <w:b w:val="false"/>
                <w:i w:val="false"/>
                <w:color w:val="000000"/>
                <w:sz w:val="20"/>
              </w:rPr>
              <w:t xml:space="preserve">
(Y. Shaniyev, </w:t>
            </w:r>
            <w:r>
              <w:br/>
            </w:r>
            <w:r>
              <w:rPr>
                <w:rFonts w:ascii="Times New Roman"/>
                <w:b w:val="false"/>
                <w:i w:val="false"/>
                <w:color w:val="000000"/>
                <w:sz w:val="20"/>
              </w:rPr>
              <w:t xml:space="preserve">
I. Gesen, </w:t>
            </w:r>
            <w:r>
              <w:br/>
            </w:r>
            <w:r>
              <w:rPr>
                <w:rFonts w:ascii="Times New Roman"/>
                <w:b w:val="false"/>
                <w:i w:val="false"/>
                <w:color w:val="000000"/>
                <w:sz w:val="20"/>
              </w:rPr>
              <w:t xml:space="preserve">
N. Aidarbayev, </w:t>
            </w:r>
            <w:r>
              <w:br/>
            </w:r>
            <w:r>
              <w:rPr>
                <w:rFonts w:ascii="Times New Roman"/>
                <w:b w:val="false"/>
                <w:i w:val="false"/>
                <w:color w:val="000000"/>
                <w:sz w:val="20"/>
              </w:rPr>
              <w:t xml:space="preserve">
N. Akhmetov, </w:t>
            </w:r>
            <w:r>
              <w:br/>
            </w:r>
            <w:r>
              <w:rPr>
                <w:rFonts w:ascii="Times New Roman"/>
                <w:b w:val="false"/>
                <w:i w:val="false"/>
                <w:color w:val="000000"/>
                <w:sz w:val="20"/>
              </w:rPr>
              <w:t>
E. Yerzhanov)</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Учебник</w:t>
            </w:r>
            <w:r>
              <w:br/>
            </w:r>
            <w:r>
              <w:rPr>
                <w:rFonts w:ascii="Times New Roman"/>
                <w:b w:val="false"/>
                <w:i w:val="false"/>
                <w:color w:val="000000"/>
                <w:sz w:val="20"/>
              </w:rPr>
              <w:t xml:space="preserve">
 (Physics. </w:t>
            </w:r>
            <w:r>
              <w:br/>
            </w:r>
            <w:r>
              <w:rPr>
                <w:rFonts w:ascii="Times New Roman"/>
                <w:b w:val="false"/>
                <w:i w:val="false"/>
                <w:color w:val="000000"/>
                <w:sz w:val="20"/>
              </w:rPr>
              <w:t>
Textbook)</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Карабатыров, </w:t>
            </w:r>
            <w:r>
              <w:br/>
            </w:r>
            <w:r>
              <w:rPr>
                <w:rFonts w:ascii="Times New Roman"/>
                <w:b w:val="false"/>
                <w:i w:val="false"/>
                <w:color w:val="000000"/>
                <w:sz w:val="20"/>
              </w:rPr>
              <w:t xml:space="preserve">
А. Байешов, </w:t>
            </w:r>
            <w:r>
              <w:br/>
            </w:r>
            <w:r>
              <w:rPr>
                <w:rFonts w:ascii="Times New Roman"/>
                <w:b w:val="false"/>
                <w:i w:val="false"/>
                <w:color w:val="000000"/>
                <w:sz w:val="20"/>
              </w:rPr>
              <w:t xml:space="preserve">
Е. Дуйсеев, </w:t>
            </w:r>
            <w:r>
              <w:br/>
            </w:r>
            <w:r>
              <w:rPr>
                <w:rFonts w:ascii="Times New Roman"/>
                <w:b w:val="false"/>
                <w:i w:val="false"/>
                <w:color w:val="000000"/>
                <w:sz w:val="20"/>
              </w:rPr>
              <w:t xml:space="preserve">
Н. Шокобалинов, </w:t>
            </w:r>
            <w:r>
              <w:br/>
            </w:r>
            <w:r>
              <w:rPr>
                <w:rFonts w:ascii="Times New Roman"/>
                <w:b w:val="false"/>
                <w:i w:val="false"/>
                <w:color w:val="000000"/>
                <w:sz w:val="20"/>
              </w:rPr>
              <w:t xml:space="preserve">
Н. Ташев </w:t>
            </w:r>
            <w:r>
              <w:br/>
            </w:r>
            <w:r>
              <w:rPr>
                <w:rFonts w:ascii="Times New Roman"/>
                <w:b w:val="false"/>
                <w:i w:val="false"/>
                <w:color w:val="000000"/>
                <w:sz w:val="20"/>
              </w:rPr>
              <w:t xml:space="preserve">
(A. Karabatyrov, </w:t>
            </w:r>
            <w:r>
              <w:br/>
            </w:r>
            <w:r>
              <w:rPr>
                <w:rFonts w:ascii="Times New Roman"/>
                <w:b w:val="false"/>
                <w:i w:val="false"/>
                <w:color w:val="000000"/>
                <w:sz w:val="20"/>
              </w:rPr>
              <w:t xml:space="preserve">
A. Baieshov, </w:t>
            </w:r>
            <w:r>
              <w:br/>
            </w:r>
            <w:r>
              <w:rPr>
                <w:rFonts w:ascii="Times New Roman"/>
                <w:b w:val="false"/>
                <w:i w:val="false"/>
                <w:color w:val="000000"/>
                <w:sz w:val="20"/>
              </w:rPr>
              <w:t xml:space="preserve">
Y. Duiseyev, </w:t>
            </w:r>
            <w:r>
              <w:br/>
            </w:r>
            <w:r>
              <w:rPr>
                <w:rFonts w:ascii="Times New Roman"/>
                <w:b w:val="false"/>
                <w:i w:val="false"/>
                <w:color w:val="000000"/>
                <w:sz w:val="20"/>
              </w:rPr>
              <w:t xml:space="preserve">
N. Shokobalinov, </w:t>
            </w:r>
            <w:r>
              <w:br/>
            </w:r>
            <w:r>
              <w:rPr>
                <w:rFonts w:ascii="Times New Roman"/>
                <w:b w:val="false"/>
                <w:i w:val="false"/>
                <w:color w:val="000000"/>
                <w:sz w:val="20"/>
              </w:rPr>
              <w:t>
N. Tashev)</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Учебник</w:t>
            </w:r>
            <w:r>
              <w:br/>
            </w:r>
            <w:r>
              <w:rPr>
                <w:rFonts w:ascii="Times New Roman"/>
                <w:b w:val="false"/>
                <w:i w:val="false"/>
                <w:color w:val="000000"/>
                <w:sz w:val="20"/>
              </w:rPr>
              <w:t xml:space="preserve">
 (Biology. </w:t>
            </w:r>
            <w:r>
              <w:br/>
            </w:r>
            <w:r>
              <w:rPr>
                <w:rFonts w:ascii="Times New Roman"/>
                <w:b w:val="false"/>
                <w:i w:val="false"/>
                <w:color w:val="000000"/>
                <w:sz w:val="20"/>
              </w:rPr>
              <w:t>
Textbook)</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Эрметов, </w:t>
            </w:r>
            <w:r>
              <w:br/>
            </w:r>
            <w:r>
              <w:rPr>
                <w:rFonts w:ascii="Times New Roman"/>
                <w:b w:val="false"/>
                <w:i w:val="false"/>
                <w:color w:val="000000"/>
                <w:sz w:val="20"/>
              </w:rPr>
              <w:t xml:space="preserve">
А. Сагинтаев, </w:t>
            </w:r>
            <w:r>
              <w:br/>
            </w:r>
            <w:r>
              <w:rPr>
                <w:rFonts w:ascii="Times New Roman"/>
                <w:b w:val="false"/>
                <w:i w:val="false"/>
                <w:color w:val="000000"/>
                <w:sz w:val="20"/>
              </w:rPr>
              <w:t xml:space="preserve">
К. Байрам, </w:t>
            </w:r>
            <w:r>
              <w:br/>
            </w:r>
            <w:r>
              <w:rPr>
                <w:rFonts w:ascii="Times New Roman"/>
                <w:b w:val="false"/>
                <w:i w:val="false"/>
                <w:color w:val="000000"/>
                <w:sz w:val="20"/>
              </w:rPr>
              <w:t xml:space="preserve">
А. Ахметова, </w:t>
            </w:r>
            <w:r>
              <w:br/>
            </w:r>
            <w:r>
              <w:rPr>
                <w:rFonts w:ascii="Times New Roman"/>
                <w:b w:val="false"/>
                <w:i w:val="false"/>
                <w:color w:val="000000"/>
                <w:sz w:val="20"/>
              </w:rPr>
              <w:t xml:space="preserve">
Л. Нуралиева, </w:t>
            </w:r>
            <w:r>
              <w:br/>
            </w:r>
            <w:r>
              <w:rPr>
                <w:rFonts w:ascii="Times New Roman"/>
                <w:b w:val="false"/>
                <w:i w:val="false"/>
                <w:color w:val="000000"/>
                <w:sz w:val="20"/>
              </w:rPr>
              <w:t xml:space="preserve">
А. Джилкайдарова, </w:t>
            </w:r>
            <w:r>
              <w:br/>
            </w:r>
            <w:r>
              <w:rPr>
                <w:rFonts w:ascii="Times New Roman"/>
                <w:b w:val="false"/>
                <w:i w:val="false"/>
                <w:color w:val="000000"/>
                <w:sz w:val="20"/>
              </w:rPr>
              <w:t xml:space="preserve">
Н. Кәрімова </w:t>
            </w:r>
            <w:r>
              <w:br/>
            </w:r>
            <w:r>
              <w:rPr>
                <w:rFonts w:ascii="Times New Roman"/>
                <w:b w:val="false"/>
                <w:i w:val="false"/>
                <w:color w:val="000000"/>
                <w:sz w:val="20"/>
              </w:rPr>
              <w:t xml:space="preserve">
(B. Ermetov, </w:t>
            </w:r>
            <w:r>
              <w:br/>
            </w:r>
            <w:r>
              <w:rPr>
                <w:rFonts w:ascii="Times New Roman"/>
                <w:b w:val="false"/>
                <w:i w:val="false"/>
                <w:color w:val="000000"/>
                <w:sz w:val="20"/>
              </w:rPr>
              <w:t xml:space="preserve">
A. Sagintayev, </w:t>
            </w:r>
            <w:r>
              <w:br/>
            </w:r>
            <w:r>
              <w:rPr>
                <w:rFonts w:ascii="Times New Roman"/>
                <w:b w:val="false"/>
                <w:i w:val="false"/>
                <w:color w:val="000000"/>
                <w:sz w:val="20"/>
              </w:rPr>
              <w:t xml:space="preserve">
K. Bayram, </w:t>
            </w:r>
            <w:r>
              <w:br/>
            </w:r>
            <w:r>
              <w:rPr>
                <w:rFonts w:ascii="Times New Roman"/>
                <w:b w:val="false"/>
                <w:i w:val="false"/>
                <w:color w:val="000000"/>
                <w:sz w:val="20"/>
              </w:rPr>
              <w:t xml:space="preserve">
A. Akhmetova, </w:t>
            </w:r>
            <w:r>
              <w:br/>
            </w:r>
            <w:r>
              <w:rPr>
                <w:rFonts w:ascii="Times New Roman"/>
                <w:b w:val="false"/>
                <w:i w:val="false"/>
                <w:color w:val="000000"/>
                <w:sz w:val="20"/>
              </w:rPr>
              <w:t xml:space="preserve">
L. Nuraliyeva, </w:t>
            </w:r>
            <w:r>
              <w:br/>
            </w:r>
            <w:r>
              <w:rPr>
                <w:rFonts w:ascii="Times New Roman"/>
                <w:b w:val="false"/>
                <w:i w:val="false"/>
                <w:color w:val="000000"/>
                <w:sz w:val="20"/>
              </w:rPr>
              <w:t xml:space="preserve">
A. Jilkaidarova, </w:t>
            </w:r>
            <w:r>
              <w:br/>
            </w:r>
            <w:r>
              <w:rPr>
                <w:rFonts w:ascii="Times New Roman"/>
                <w:b w:val="false"/>
                <w:i w:val="false"/>
                <w:color w:val="000000"/>
                <w:sz w:val="20"/>
              </w:rPr>
              <w:t>
N. Karimova)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Учебник</w:t>
            </w:r>
            <w:r>
              <w:br/>
            </w:r>
            <w:r>
              <w:rPr>
                <w:rFonts w:ascii="Times New Roman"/>
                <w:b w:val="false"/>
                <w:i w:val="false"/>
                <w:color w:val="000000"/>
                <w:sz w:val="20"/>
              </w:rPr>
              <w:t xml:space="preserve">
(Chemistry. </w:t>
            </w:r>
            <w:r>
              <w:br/>
            </w:r>
            <w:r>
              <w:rPr>
                <w:rFonts w:ascii="Times New Roman"/>
                <w:b w:val="false"/>
                <w:i w:val="false"/>
                <w:color w:val="000000"/>
                <w:sz w:val="20"/>
              </w:rPr>
              <w:t>
Textbook)</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Калиев, </w:t>
            </w:r>
            <w:r>
              <w:br/>
            </w:r>
            <w:r>
              <w:rPr>
                <w:rFonts w:ascii="Times New Roman"/>
                <w:b w:val="false"/>
                <w:i w:val="false"/>
                <w:color w:val="000000"/>
                <w:sz w:val="20"/>
              </w:rPr>
              <w:t xml:space="preserve">
А. Ордабаев, </w:t>
            </w:r>
            <w:r>
              <w:br/>
            </w:r>
            <w:r>
              <w:rPr>
                <w:rFonts w:ascii="Times New Roman"/>
                <w:b w:val="false"/>
                <w:i w:val="false"/>
                <w:color w:val="000000"/>
                <w:sz w:val="20"/>
              </w:rPr>
              <w:t xml:space="preserve">
Н. Жұмағұлов, </w:t>
            </w:r>
            <w:r>
              <w:br/>
            </w:r>
            <w:r>
              <w:rPr>
                <w:rFonts w:ascii="Times New Roman"/>
                <w:b w:val="false"/>
                <w:i w:val="false"/>
                <w:color w:val="000000"/>
                <w:sz w:val="20"/>
              </w:rPr>
              <w:t xml:space="preserve">
А. Саматов, </w:t>
            </w:r>
            <w:r>
              <w:br/>
            </w:r>
            <w:r>
              <w:rPr>
                <w:rFonts w:ascii="Times New Roman"/>
                <w:b w:val="false"/>
                <w:i w:val="false"/>
                <w:color w:val="000000"/>
                <w:sz w:val="20"/>
              </w:rPr>
              <w:t xml:space="preserve">
А. Тор </w:t>
            </w:r>
            <w:r>
              <w:br/>
            </w:r>
            <w:r>
              <w:rPr>
                <w:rFonts w:ascii="Times New Roman"/>
                <w:b w:val="false"/>
                <w:i w:val="false"/>
                <w:color w:val="000000"/>
                <w:sz w:val="20"/>
              </w:rPr>
              <w:t xml:space="preserve">
(D. Kaliyev, </w:t>
            </w:r>
            <w:r>
              <w:br/>
            </w:r>
            <w:r>
              <w:rPr>
                <w:rFonts w:ascii="Times New Roman"/>
                <w:b w:val="false"/>
                <w:i w:val="false"/>
                <w:color w:val="000000"/>
                <w:sz w:val="20"/>
              </w:rPr>
              <w:t xml:space="preserve">
A. Ordabayev, </w:t>
            </w:r>
            <w:r>
              <w:br/>
            </w:r>
            <w:r>
              <w:rPr>
                <w:rFonts w:ascii="Times New Roman"/>
                <w:b w:val="false"/>
                <w:i w:val="false"/>
                <w:color w:val="000000"/>
                <w:sz w:val="20"/>
              </w:rPr>
              <w:t xml:space="preserve">
N. Zhumagulov, </w:t>
            </w:r>
            <w:r>
              <w:br/>
            </w:r>
            <w:r>
              <w:rPr>
                <w:rFonts w:ascii="Times New Roman"/>
                <w:b w:val="false"/>
                <w:i w:val="false"/>
                <w:color w:val="000000"/>
                <w:sz w:val="20"/>
              </w:rPr>
              <w:t xml:space="preserve">
A. Samatov, </w:t>
            </w:r>
            <w:r>
              <w:br/>
            </w:r>
            <w:r>
              <w:rPr>
                <w:rFonts w:ascii="Times New Roman"/>
                <w:b w:val="false"/>
                <w:i w:val="false"/>
                <w:color w:val="000000"/>
                <w:sz w:val="20"/>
              </w:rPr>
              <w:t>
A. Tor)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bl>
    <w:p>
      <w:pPr>
        <w:spacing w:after="0"/>
        <w:ind w:left="0"/>
        <w:jc w:val="left"/>
      </w:pPr>
      <w:r>
        <w:rPr>
          <w:rFonts w:ascii="Times New Roman"/>
          <w:b/>
          <w:i w:val="false"/>
          <w:color w:val="000000"/>
        </w:rPr>
        <w:t xml:space="preserve"> 9 класс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6"/>
        <w:gridCol w:w="5378"/>
        <w:gridCol w:w="1316"/>
        <w:gridCol w:w="1846"/>
        <w:gridCol w:w="2104"/>
      </w:tblGrid>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w:t>
            </w:r>
            <w:r>
              <w:br/>
            </w:r>
            <w:r>
              <w:rPr>
                <w:rFonts w:ascii="Times New Roman"/>
                <w:b w:val="false"/>
                <w:i w:val="false"/>
                <w:color w:val="000000"/>
                <w:sz w:val="20"/>
              </w:rPr>
              <w:t xml:space="preserve">
Оқулық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Әмір,</w:t>
            </w:r>
            <w:r>
              <w:br/>
            </w:r>
            <w:r>
              <w:rPr>
                <w:rFonts w:ascii="Times New Roman"/>
                <w:b w:val="false"/>
                <w:i w:val="false"/>
                <w:color w:val="000000"/>
                <w:sz w:val="20"/>
              </w:rPr>
              <w:t>
М. Атабаева</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w:t>
            </w:r>
            <w:r>
              <w:br/>
            </w:r>
            <w:r>
              <w:rPr>
                <w:rFonts w:ascii="Times New Roman"/>
                <w:b w:val="false"/>
                <w:i w:val="false"/>
                <w:color w:val="000000"/>
                <w:sz w:val="20"/>
              </w:rPr>
              <w:t>
Әдiстемелiк нұсқау</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Әмір,</w:t>
            </w:r>
            <w:r>
              <w:br/>
            </w:r>
            <w:r>
              <w:rPr>
                <w:rFonts w:ascii="Times New Roman"/>
                <w:b w:val="false"/>
                <w:i w:val="false"/>
                <w:color w:val="000000"/>
                <w:sz w:val="20"/>
              </w:rPr>
              <w:t>
М. Атабаева,</w:t>
            </w:r>
            <w:r>
              <w:br/>
            </w:r>
            <w:r>
              <w:rPr>
                <w:rFonts w:ascii="Times New Roman"/>
                <w:b w:val="false"/>
                <w:i w:val="false"/>
                <w:color w:val="000000"/>
                <w:sz w:val="20"/>
              </w:rPr>
              <w:t xml:space="preserve">
Ш. Есмағанбетова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w:t>
            </w:r>
            <w:r>
              <w:br/>
            </w:r>
            <w:r>
              <w:rPr>
                <w:rFonts w:ascii="Times New Roman"/>
                <w:b w:val="false"/>
                <w:i w:val="false"/>
                <w:color w:val="000000"/>
                <w:sz w:val="20"/>
              </w:rPr>
              <w:t xml:space="preserve">
Дидактикалық материалдар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Есмағанбетова,</w:t>
            </w:r>
            <w:r>
              <w:br/>
            </w:r>
            <w:r>
              <w:rPr>
                <w:rFonts w:ascii="Times New Roman"/>
                <w:b w:val="false"/>
                <w:i w:val="false"/>
                <w:color w:val="000000"/>
                <w:sz w:val="20"/>
              </w:rPr>
              <w:t>
З. Бүркiтбаева</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Оқулық</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Хасанов,</w:t>
            </w:r>
            <w:r>
              <w:br/>
            </w:r>
            <w:r>
              <w:rPr>
                <w:rFonts w:ascii="Times New Roman"/>
                <w:b w:val="false"/>
                <w:i w:val="false"/>
                <w:color w:val="000000"/>
                <w:sz w:val="20"/>
              </w:rPr>
              <w:t>
А. Қасымбек</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Әдістемелік құрал</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Хасанов,</w:t>
            </w:r>
            <w:r>
              <w:br/>
            </w:r>
            <w:r>
              <w:rPr>
                <w:rFonts w:ascii="Times New Roman"/>
                <w:b w:val="false"/>
                <w:i w:val="false"/>
                <w:color w:val="000000"/>
                <w:sz w:val="20"/>
              </w:rPr>
              <w:t>
А. Қасымбек,</w:t>
            </w:r>
            <w:r>
              <w:br/>
            </w:r>
            <w:r>
              <w:rPr>
                <w:rFonts w:ascii="Times New Roman"/>
                <w:b w:val="false"/>
                <w:i w:val="false"/>
                <w:color w:val="000000"/>
                <w:sz w:val="20"/>
              </w:rPr>
              <w:t>
З. Сәбитова</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w:t>
            </w:r>
            <w:r>
              <w:br/>
            </w:r>
            <w:r>
              <w:rPr>
                <w:rFonts w:ascii="Times New Roman"/>
                <w:b w:val="false"/>
                <w:i w:val="false"/>
                <w:color w:val="000000"/>
                <w:sz w:val="20"/>
              </w:rPr>
              <w:t>
Оқулық</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Ақшолақов,</w:t>
            </w:r>
            <w:r>
              <w:br/>
            </w:r>
            <w:r>
              <w:rPr>
                <w:rFonts w:ascii="Times New Roman"/>
                <w:b w:val="false"/>
                <w:i w:val="false"/>
                <w:color w:val="000000"/>
                <w:sz w:val="20"/>
              </w:rPr>
              <w:t>
Т. Жұмажанова,</w:t>
            </w:r>
            <w:r>
              <w:br/>
            </w:r>
            <w:r>
              <w:rPr>
                <w:rFonts w:ascii="Times New Roman"/>
                <w:b w:val="false"/>
                <w:i w:val="false"/>
                <w:color w:val="000000"/>
                <w:sz w:val="20"/>
              </w:rPr>
              <w:t>
С. Қалиев,</w:t>
            </w:r>
            <w:r>
              <w:br/>
            </w:r>
            <w:r>
              <w:rPr>
                <w:rFonts w:ascii="Times New Roman"/>
                <w:b w:val="false"/>
                <w:i w:val="false"/>
                <w:color w:val="000000"/>
                <w:sz w:val="20"/>
              </w:rPr>
              <w:t xml:space="preserve">
С. Дүйсебаев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w:t>
            </w:r>
            <w:r>
              <w:br/>
            </w:r>
            <w:r>
              <w:rPr>
                <w:rFonts w:ascii="Times New Roman"/>
                <w:b w:val="false"/>
                <w:i w:val="false"/>
                <w:color w:val="000000"/>
                <w:sz w:val="20"/>
              </w:rPr>
              <w:t>
Әдiстемелiк нұсқау</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Жұмажанова,</w:t>
            </w:r>
            <w:r>
              <w:br/>
            </w:r>
            <w:r>
              <w:rPr>
                <w:rFonts w:ascii="Times New Roman"/>
                <w:b w:val="false"/>
                <w:i w:val="false"/>
                <w:color w:val="000000"/>
                <w:sz w:val="20"/>
              </w:rPr>
              <w:t>
Т. Ақшолақов,</w:t>
            </w:r>
            <w:r>
              <w:br/>
            </w:r>
            <w:r>
              <w:rPr>
                <w:rFonts w:ascii="Times New Roman"/>
                <w:b w:val="false"/>
                <w:i w:val="false"/>
                <w:color w:val="000000"/>
                <w:sz w:val="20"/>
              </w:rPr>
              <w:t>
С. Қалиев,</w:t>
            </w:r>
            <w:r>
              <w:br/>
            </w:r>
            <w:r>
              <w:rPr>
                <w:rFonts w:ascii="Times New Roman"/>
                <w:b w:val="false"/>
                <w:i w:val="false"/>
                <w:color w:val="000000"/>
                <w:sz w:val="20"/>
              </w:rPr>
              <w:t xml:space="preserve">
С. Дүйсебаев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w:t>
            </w:r>
            <w:r>
              <w:br/>
            </w:r>
            <w:r>
              <w:rPr>
                <w:rFonts w:ascii="Times New Roman"/>
                <w:b w:val="false"/>
                <w:i w:val="false"/>
                <w:color w:val="000000"/>
                <w:sz w:val="20"/>
              </w:rPr>
              <w:t>
Хрестоматия</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 Асыл,</w:t>
            </w:r>
            <w:r>
              <w:br/>
            </w:r>
            <w:r>
              <w:rPr>
                <w:rFonts w:ascii="Times New Roman"/>
                <w:b w:val="false"/>
                <w:i w:val="false"/>
                <w:color w:val="000000"/>
                <w:sz w:val="20"/>
              </w:rPr>
              <w:t>
Т. Жұмажанова,</w:t>
            </w:r>
            <w:r>
              <w:br/>
            </w:r>
            <w:r>
              <w:rPr>
                <w:rFonts w:ascii="Times New Roman"/>
                <w:b w:val="false"/>
                <w:i w:val="false"/>
                <w:color w:val="000000"/>
                <w:sz w:val="20"/>
              </w:rPr>
              <w:t xml:space="preserve">
Ѓ. Бейсенбаев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r>
              <w:br/>
            </w:r>
            <w:r>
              <w:rPr>
                <w:rFonts w:ascii="Times New Roman"/>
                <w:b w:val="false"/>
                <w:i w:val="false"/>
                <w:color w:val="000000"/>
                <w:sz w:val="20"/>
              </w:rPr>
              <w:t xml:space="preserve">
Оқулық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Тұрсынғалиева,</w:t>
            </w:r>
            <w:r>
              <w:br/>
            </w:r>
            <w:r>
              <w:rPr>
                <w:rFonts w:ascii="Times New Roman"/>
                <w:b w:val="false"/>
                <w:i w:val="false"/>
                <w:color w:val="000000"/>
                <w:sz w:val="20"/>
              </w:rPr>
              <w:t xml:space="preserve">
Г. Бәкенова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r>
              <w:br/>
            </w:r>
            <w:r>
              <w:rPr>
                <w:rFonts w:ascii="Times New Roman"/>
                <w:b w:val="false"/>
                <w:i w:val="false"/>
                <w:color w:val="000000"/>
                <w:sz w:val="20"/>
              </w:rPr>
              <w:t xml:space="preserve">
Әдістемелік құрал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Тұрсынғалиева,</w:t>
            </w:r>
            <w:r>
              <w:br/>
            </w:r>
            <w:r>
              <w:rPr>
                <w:rFonts w:ascii="Times New Roman"/>
                <w:b w:val="false"/>
                <w:i w:val="false"/>
                <w:color w:val="000000"/>
                <w:sz w:val="20"/>
              </w:rPr>
              <w:t xml:space="preserve">
Г. Бәкенова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r>
              <w:br/>
            </w:r>
            <w:r>
              <w:rPr>
                <w:rFonts w:ascii="Times New Roman"/>
                <w:b w:val="false"/>
                <w:i w:val="false"/>
                <w:color w:val="000000"/>
                <w:sz w:val="20"/>
              </w:rPr>
              <w:t xml:space="preserve">
Хрестоматия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Тұрсынғалиева,</w:t>
            </w:r>
            <w:r>
              <w:br/>
            </w:r>
            <w:r>
              <w:rPr>
                <w:rFonts w:ascii="Times New Roman"/>
                <w:b w:val="false"/>
                <w:i w:val="false"/>
                <w:color w:val="000000"/>
                <w:sz w:val="20"/>
              </w:rPr>
              <w:t xml:space="preserve">
Г. Бәкенова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r>
              <w:br/>
            </w:r>
            <w:r>
              <w:rPr>
                <w:rFonts w:ascii="Times New Roman"/>
                <w:b w:val="false"/>
                <w:i w:val="false"/>
                <w:color w:val="000000"/>
                <w:sz w:val="20"/>
              </w:rPr>
              <w:t xml:space="preserve">
Дидактикалық материалдар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Тұрсынғалиева,</w:t>
            </w:r>
            <w:r>
              <w:br/>
            </w:r>
            <w:r>
              <w:rPr>
                <w:rFonts w:ascii="Times New Roman"/>
                <w:b w:val="false"/>
                <w:i w:val="false"/>
                <w:color w:val="000000"/>
                <w:sz w:val="20"/>
              </w:rPr>
              <w:t xml:space="preserve">
Г. Бәкенова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r>
              <w:br/>
            </w:r>
            <w:r>
              <w:rPr>
                <w:rFonts w:ascii="Times New Roman"/>
                <w:b w:val="false"/>
                <w:i w:val="false"/>
                <w:color w:val="000000"/>
                <w:sz w:val="20"/>
              </w:rPr>
              <w:t xml:space="preserve">
Жұмыс дәптері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Тұрсынғалиева,</w:t>
            </w:r>
            <w:r>
              <w:br/>
            </w:r>
            <w:r>
              <w:rPr>
                <w:rFonts w:ascii="Times New Roman"/>
                <w:b w:val="false"/>
                <w:i w:val="false"/>
                <w:color w:val="000000"/>
                <w:sz w:val="20"/>
              </w:rPr>
              <w:t xml:space="preserve">
Г. Бәкенова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xml:space="preserve">
Учебник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Шманова Н.,</w:t>
            </w:r>
            <w:r>
              <w:br/>
            </w:r>
            <w:r>
              <w:rPr>
                <w:rFonts w:ascii="Times New Roman"/>
                <w:b w:val="false"/>
                <w:i w:val="false"/>
                <w:color w:val="000000"/>
                <w:sz w:val="20"/>
              </w:rPr>
              <w:t>
Шаймерденова Н.,</w:t>
            </w:r>
            <w:r>
              <w:br/>
            </w:r>
            <w:r>
              <w:rPr>
                <w:rFonts w:ascii="Times New Roman"/>
                <w:b w:val="false"/>
                <w:i w:val="false"/>
                <w:color w:val="000000"/>
                <w:sz w:val="20"/>
              </w:rPr>
              <w:t>
Кошерова А.</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xml:space="preserve">
Методическое руководство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Шманова Н.</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xml:space="preserve">
Сборник диктантов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Шманова Н.,</w:t>
            </w:r>
            <w:r>
              <w:br/>
            </w:r>
            <w:r>
              <w:rPr>
                <w:rFonts w:ascii="Times New Roman"/>
                <w:b w:val="false"/>
                <w:i w:val="false"/>
                <w:color w:val="000000"/>
                <w:sz w:val="20"/>
              </w:rPr>
              <w:t>
Байбурина К.,</w:t>
            </w:r>
            <w:r>
              <w:br/>
            </w:r>
            <w:r>
              <w:rPr>
                <w:rFonts w:ascii="Times New Roman"/>
                <w:b w:val="false"/>
                <w:i w:val="false"/>
                <w:color w:val="000000"/>
                <w:sz w:val="20"/>
              </w:rPr>
              <w:t>
Байбурина Н.</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w:t>
            </w:r>
            <w:r>
              <w:br/>
            </w:r>
            <w:r>
              <w:rPr>
                <w:rFonts w:ascii="Times New Roman"/>
                <w:b w:val="false"/>
                <w:i w:val="false"/>
                <w:color w:val="000000"/>
                <w:sz w:val="20"/>
              </w:rPr>
              <w:t xml:space="preserve">
Учебник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Салханова Ж.,</w:t>
            </w:r>
            <w:r>
              <w:br/>
            </w:r>
            <w:r>
              <w:rPr>
                <w:rFonts w:ascii="Times New Roman"/>
                <w:b w:val="false"/>
                <w:i w:val="false"/>
                <w:color w:val="000000"/>
                <w:sz w:val="20"/>
              </w:rPr>
              <w:t>
Аульбекова Г.</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w:t>
            </w:r>
            <w:r>
              <w:br/>
            </w:r>
            <w:r>
              <w:rPr>
                <w:rFonts w:ascii="Times New Roman"/>
                <w:b w:val="false"/>
                <w:i w:val="false"/>
                <w:color w:val="000000"/>
                <w:sz w:val="20"/>
              </w:rPr>
              <w:t>
Методическое руководство</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Салханова Ж.,</w:t>
            </w:r>
            <w:r>
              <w:br/>
            </w:r>
            <w:r>
              <w:rPr>
                <w:rFonts w:ascii="Times New Roman"/>
                <w:b w:val="false"/>
                <w:i w:val="false"/>
                <w:color w:val="000000"/>
                <w:sz w:val="20"/>
              </w:rPr>
              <w:t>
Аульбекова Г.</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w:t>
            </w:r>
            <w:r>
              <w:br/>
            </w:r>
            <w:r>
              <w:rPr>
                <w:rFonts w:ascii="Times New Roman"/>
                <w:b w:val="false"/>
                <w:i w:val="false"/>
                <w:color w:val="000000"/>
                <w:sz w:val="20"/>
              </w:rPr>
              <w:t xml:space="preserve">
Хрестоматия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Салханова Ж.</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xml:space="preserve">
Учебник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Исмагулова Б.,</w:t>
            </w:r>
            <w:r>
              <w:br/>
            </w:r>
            <w:r>
              <w:rPr>
                <w:rFonts w:ascii="Times New Roman"/>
                <w:b w:val="false"/>
                <w:i w:val="false"/>
                <w:color w:val="000000"/>
                <w:sz w:val="20"/>
              </w:rPr>
              <w:t>
Саметова Ф.</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xml:space="preserve">
Методическое пособие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Исмагулова Б.,</w:t>
            </w:r>
            <w:r>
              <w:br/>
            </w:r>
            <w:r>
              <w:rPr>
                <w:rFonts w:ascii="Times New Roman"/>
                <w:b w:val="false"/>
                <w:i w:val="false"/>
                <w:color w:val="000000"/>
                <w:sz w:val="20"/>
              </w:rPr>
              <w:t>
Саметова Ф.</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xml:space="preserve">
Дидактические материалы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Исмагулова Б.,</w:t>
            </w:r>
            <w:r>
              <w:br/>
            </w:r>
            <w:r>
              <w:rPr>
                <w:rFonts w:ascii="Times New Roman"/>
                <w:b w:val="false"/>
                <w:i w:val="false"/>
                <w:color w:val="000000"/>
                <w:sz w:val="20"/>
              </w:rPr>
              <w:t>
Саметова Ф.</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тiлi.</w:t>
            </w:r>
            <w:r>
              <w:br/>
            </w:r>
            <w:r>
              <w:rPr>
                <w:rFonts w:ascii="Times New Roman"/>
                <w:b w:val="false"/>
                <w:i w:val="false"/>
                <w:color w:val="000000"/>
                <w:sz w:val="20"/>
              </w:rPr>
              <w:t>
Оқулық</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Аяпова,</w:t>
            </w:r>
            <w:r>
              <w:br/>
            </w:r>
            <w:r>
              <w:rPr>
                <w:rFonts w:ascii="Times New Roman"/>
                <w:b w:val="false"/>
                <w:i w:val="false"/>
                <w:color w:val="000000"/>
                <w:sz w:val="20"/>
              </w:rPr>
              <w:t>
З. Әбiлдаева,</w:t>
            </w:r>
            <w:r>
              <w:br/>
            </w:r>
            <w:r>
              <w:rPr>
                <w:rFonts w:ascii="Times New Roman"/>
                <w:b w:val="false"/>
                <w:i w:val="false"/>
                <w:color w:val="000000"/>
                <w:sz w:val="20"/>
              </w:rPr>
              <w:t xml:space="preserve">
Ж. Тұтбаева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тiлi.</w:t>
            </w:r>
            <w:r>
              <w:br/>
            </w:r>
            <w:r>
              <w:rPr>
                <w:rFonts w:ascii="Times New Roman"/>
                <w:b w:val="false"/>
                <w:i w:val="false"/>
                <w:color w:val="000000"/>
                <w:sz w:val="20"/>
              </w:rPr>
              <w:t>
Әдiстемелiк нұсқау</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Аяпова,</w:t>
            </w:r>
            <w:r>
              <w:br/>
            </w:r>
            <w:r>
              <w:rPr>
                <w:rFonts w:ascii="Times New Roman"/>
                <w:b w:val="false"/>
                <w:i w:val="false"/>
                <w:color w:val="000000"/>
                <w:sz w:val="20"/>
              </w:rPr>
              <w:t>
З. Әбiлдаева,</w:t>
            </w:r>
            <w:r>
              <w:br/>
            </w:r>
            <w:r>
              <w:rPr>
                <w:rFonts w:ascii="Times New Roman"/>
                <w:b w:val="false"/>
                <w:i w:val="false"/>
                <w:color w:val="000000"/>
                <w:sz w:val="20"/>
              </w:rPr>
              <w:t xml:space="preserve">
Ж. Тұтбаева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тiлi.</w:t>
            </w:r>
            <w:r>
              <w:br/>
            </w:r>
            <w:r>
              <w:rPr>
                <w:rFonts w:ascii="Times New Roman"/>
                <w:b w:val="false"/>
                <w:i w:val="false"/>
                <w:color w:val="000000"/>
                <w:sz w:val="20"/>
              </w:rPr>
              <w:t>
Оқу кiтабы</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Аяпова,</w:t>
            </w:r>
            <w:r>
              <w:br/>
            </w:r>
            <w:r>
              <w:rPr>
                <w:rFonts w:ascii="Times New Roman"/>
                <w:b w:val="false"/>
                <w:i w:val="false"/>
                <w:color w:val="000000"/>
                <w:sz w:val="20"/>
              </w:rPr>
              <w:t>
З. Әбiлдаева,</w:t>
            </w:r>
            <w:r>
              <w:br/>
            </w:r>
            <w:r>
              <w:rPr>
                <w:rFonts w:ascii="Times New Roman"/>
                <w:b w:val="false"/>
                <w:i w:val="false"/>
                <w:color w:val="000000"/>
                <w:sz w:val="20"/>
              </w:rPr>
              <w:t xml:space="preserve">
Ж. Тұтбаева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тiлi.</w:t>
            </w:r>
            <w:r>
              <w:br/>
            </w:r>
            <w:r>
              <w:rPr>
                <w:rFonts w:ascii="Times New Roman"/>
                <w:b w:val="false"/>
                <w:i w:val="false"/>
                <w:color w:val="000000"/>
                <w:sz w:val="20"/>
              </w:rPr>
              <w:t>
Жұмыс дәптерi</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Аяпова,</w:t>
            </w:r>
            <w:r>
              <w:br/>
            </w:r>
            <w:r>
              <w:rPr>
                <w:rFonts w:ascii="Times New Roman"/>
                <w:b w:val="false"/>
                <w:i w:val="false"/>
                <w:color w:val="000000"/>
                <w:sz w:val="20"/>
              </w:rPr>
              <w:t>
З. Әбiлдаева,</w:t>
            </w:r>
            <w:r>
              <w:br/>
            </w:r>
            <w:r>
              <w:rPr>
                <w:rFonts w:ascii="Times New Roman"/>
                <w:b w:val="false"/>
                <w:i w:val="false"/>
                <w:color w:val="000000"/>
                <w:sz w:val="20"/>
              </w:rPr>
              <w:t xml:space="preserve">
Ж. Тұтбаева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Немiс тiлi.</w:t>
            </w:r>
            <w:r>
              <w:br/>
            </w:r>
            <w:r>
              <w:rPr>
                <w:rFonts w:ascii="Times New Roman"/>
                <w:b w:val="false"/>
                <w:i w:val="false"/>
                <w:color w:val="000000"/>
                <w:sz w:val="20"/>
              </w:rPr>
              <w:t>
Оқулық</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Артықбаева,</w:t>
            </w:r>
            <w:r>
              <w:br/>
            </w:r>
            <w:r>
              <w:rPr>
                <w:rFonts w:ascii="Times New Roman"/>
                <w:b w:val="false"/>
                <w:i w:val="false"/>
                <w:color w:val="000000"/>
                <w:sz w:val="20"/>
              </w:rPr>
              <w:t>
Б. Әбдiғалиева,</w:t>
            </w:r>
            <w:r>
              <w:br/>
            </w:r>
            <w:r>
              <w:rPr>
                <w:rFonts w:ascii="Times New Roman"/>
                <w:b w:val="false"/>
                <w:i w:val="false"/>
                <w:color w:val="000000"/>
                <w:sz w:val="20"/>
              </w:rPr>
              <w:t>
Ұ. Байгелова,</w:t>
            </w:r>
            <w:r>
              <w:br/>
            </w:r>
            <w:r>
              <w:rPr>
                <w:rFonts w:ascii="Times New Roman"/>
                <w:b w:val="false"/>
                <w:i w:val="false"/>
                <w:color w:val="000000"/>
                <w:sz w:val="20"/>
              </w:rPr>
              <w:t>
Ш. Бәйнеш,</w:t>
            </w:r>
            <w:r>
              <w:br/>
            </w:r>
            <w:r>
              <w:rPr>
                <w:rFonts w:ascii="Times New Roman"/>
                <w:b w:val="false"/>
                <w:i w:val="false"/>
                <w:color w:val="000000"/>
                <w:sz w:val="20"/>
              </w:rPr>
              <w:t>
Б. Есiмова,</w:t>
            </w:r>
            <w:r>
              <w:br/>
            </w:r>
            <w:r>
              <w:rPr>
                <w:rFonts w:ascii="Times New Roman"/>
                <w:b w:val="false"/>
                <w:i w:val="false"/>
                <w:color w:val="000000"/>
                <w:sz w:val="20"/>
              </w:rPr>
              <w:t>
Ү. Таникина</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Немiс тiлi.</w:t>
            </w:r>
            <w:r>
              <w:br/>
            </w:r>
            <w:r>
              <w:rPr>
                <w:rFonts w:ascii="Times New Roman"/>
                <w:b w:val="false"/>
                <w:i w:val="false"/>
                <w:color w:val="000000"/>
                <w:sz w:val="20"/>
              </w:rPr>
              <w:t>
Әдiстемелiк нұсқау</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Артықбаева,</w:t>
            </w:r>
            <w:r>
              <w:br/>
            </w:r>
            <w:r>
              <w:rPr>
                <w:rFonts w:ascii="Times New Roman"/>
                <w:b w:val="false"/>
                <w:i w:val="false"/>
                <w:color w:val="000000"/>
                <w:sz w:val="20"/>
              </w:rPr>
              <w:t>
Ұ. Байгелова,</w:t>
            </w:r>
            <w:r>
              <w:br/>
            </w:r>
            <w:r>
              <w:rPr>
                <w:rFonts w:ascii="Times New Roman"/>
                <w:b w:val="false"/>
                <w:i w:val="false"/>
                <w:color w:val="000000"/>
                <w:sz w:val="20"/>
              </w:rPr>
              <w:t>
Д. Сүлейменова</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Немiс тiлi.</w:t>
            </w:r>
            <w:r>
              <w:br/>
            </w:r>
            <w:r>
              <w:rPr>
                <w:rFonts w:ascii="Times New Roman"/>
                <w:b w:val="false"/>
                <w:i w:val="false"/>
                <w:color w:val="000000"/>
                <w:sz w:val="20"/>
              </w:rPr>
              <w:t xml:space="preserve">
Оқу кiтабы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Әбдiғалиева,</w:t>
            </w:r>
            <w:r>
              <w:br/>
            </w:r>
            <w:r>
              <w:rPr>
                <w:rFonts w:ascii="Times New Roman"/>
                <w:b w:val="false"/>
                <w:i w:val="false"/>
                <w:color w:val="000000"/>
                <w:sz w:val="20"/>
              </w:rPr>
              <w:t xml:space="preserve">
Ү. Таникина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Немiс тiлi.</w:t>
            </w:r>
            <w:r>
              <w:br/>
            </w:r>
            <w:r>
              <w:rPr>
                <w:rFonts w:ascii="Times New Roman"/>
                <w:b w:val="false"/>
                <w:i w:val="false"/>
                <w:color w:val="000000"/>
                <w:sz w:val="20"/>
              </w:rPr>
              <w:t xml:space="preserve">
Жаттығулар жинағы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Бәйнеш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тiлi.</w:t>
            </w:r>
            <w:r>
              <w:br/>
            </w:r>
            <w:r>
              <w:rPr>
                <w:rFonts w:ascii="Times New Roman"/>
                <w:b w:val="false"/>
                <w:i w:val="false"/>
                <w:color w:val="000000"/>
                <w:sz w:val="20"/>
              </w:rPr>
              <w:t xml:space="preserve">
Оқулық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Мулдашева,</w:t>
            </w:r>
            <w:r>
              <w:br/>
            </w:r>
            <w:r>
              <w:rPr>
                <w:rFonts w:ascii="Times New Roman"/>
                <w:b w:val="false"/>
                <w:i w:val="false"/>
                <w:color w:val="000000"/>
                <w:sz w:val="20"/>
              </w:rPr>
              <w:t xml:space="preserve">
К. Ермекова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тiлi.</w:t>
            </w:r>
            <w:r>
              <w:br/>
            </w:r>
            <w:r>
              <w:rPr>
                <w:rFonts w:ascii="Times New Roman"/>
                <w:b w:val="false"/>
                <w:i w:val="false"/>
                <w:color w:val="000000"/>
                <w:sz w:val="20"/>
              </w:rPr>
              <w:t xml:space="preserve">
Әдiстемелiк нұсқау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Ермекова,</w:t>
            </w:r>
            <w:r>
              <w:br/>
            </w:r>
            <w:r>
              <w:rPr>
                <w:rFonts w:ascii="Times New Roman"/>
                <w:b w:val="false"/>
                <w:i w:val="false"/>
                <w:color w:val="000000"/>
                <w:sz w:val="20"/>
              </w:rPr>
              <w:t xml:space="preserve">
М. Мулдашева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тiлi.</w:t>
            </w:r>
            <w:r>
              <w:br/>
            </w:r>
            <w:r>
              <w:rPr>
                <w:rFonts w:ascii="Times New Roman"/>
                <w:b w:val="false"/>
                <w:i w:val="false"/>
                <w:color w:val="000000"/>
                <w:sz w:val="20"/>
              </w:rPr>
              <w:t xml:space="preserve">
Оқу кiтабы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Ермекова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тiлi.</w:t>
            </w:r>
            <w:r>
              <w:br/>
            </w:r>
            <w:r>
              <w:rPr>
                <w:rFonts w:ascii="Times New Roman"/>
                <w:b w:val="false"/>
                <w:i w:val="false"/>
                <w:color w:val="000000"/>
                <w:sz w:val="20"/>
              </w:rPr>
              <w:t xml:space="preserve">
Жұмыс дәптерi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Мулдашева,</w:t>
            </w:r>
            <w:r>
              <w:br/>
            </w:r>
            <w:r>
              <w:rPr>
                <w:rFonts w:ascii="Times New Roman"/>
                <w:b w:val="false"/>
                <w:i w:val="false"/>
                <w:color w:val="000000"/>
                <w:sz w:val="20"/>
              </w:rPr>
              <w:t>
К. Ермекова</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r>
              <w:br/>
            </w:r>
            <w:r>
              <w:rPr>
                <w:rFonts w:ascii="Times New Roman"/>
                <w:b w:val="false"/>
                <w:i w:val="false"/>
                <w:color w:val="000000"/>
                <w:sz w:val="20"/>
              </w:rPr>
              <w:t>
Оқулық</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w:t>
            </w:r>
            <w:r>
              <w:br/>
            </w:r>
            <w:r>
              <w:rPr>
                <w:rFonts w:ascii="Times New Roman"/>
                <w:b w:val="false"/>
                <w:i w:val="false"/>
                <w:color w:val="000000"/>
                <w:sz w:val="20"/>
              </w:rPr>
              <w:t>
В. Корчевский,</w:t>
            </w:r>
            <w:r>
              <w:br/>
            </w:r>
            <w:r>
              <w:rPr>
                <w:rFonts w:ascii="Times New Roman"/>
                <w:b w:val="false"/>
                <w:i w:val="false"/>
                <w:color w:val="000000"/>
                <w:sz w:val="20"/>
              </w:rPr>
              <w:t xml:space="preserve">
З. Жұмағұлова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r>
              <w:br/>
            </w:r>
            <w:r>
              <w:rPr>
                <w:rFonts w:ascii="Times New Roman"/>
                <w:b w:val="false"/>
                <w:i w:val="false"/>
                <w:color w:val="000000"/>
                <w:sz w:val="20"/>
              </w:rPr>
              <w:t xml:space="preserve">
Әдiстемелiк нұсқау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w:t>
            </w:r>
            <w:r>
              <w:br/>
            </w:r>
            <w:r>
              <w:rPr>
                <w:rFonts w:ascii="Times New Roman"/>
                <w:b w:val="false"/>
                <w:i w:val="false"/>
                <w:color w:val="000000"/>
                <w:sz w:val="20"/>
              </w:rPr>
              <w:t xml:space="preserve">
В. Корчевский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r>
              <w:br/>
            </w:r>
            <w:r>
              <w:rPr>
                <w:rFonts w:ascii="Times New Roman"/>
                <w:b w:val="false"/>
                <w:i w:val="false"/>
                <w:color w:val="000000"/>
                <w:sz w:val="20"/>
              </w:rPr>
              <w:t xml:space="preserve">
Дидактикалық материалдар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w:t>
            </w:r>
            <w:r>
              <w:br/>
            </w:r>
            <w:r>
              <w:rPr>
                <w:rFonts w:ascii="Times New Roman"/>
                <w:b w:val="false"/>
                <w:i w:val="false"/>
                <w:color w:val="000000"/>
                <w:sz w:val="20"/>
              </w:rPr>
              <w:t xml:space="preserve">
З. Жұмағұлова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Есептер жинағы</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Корчевский,</w:t>
            </w:r>
            <w:r>
              <w:br/>
            </w:r>
            <w:r>
              <w:rPr>
                <w:rFonts w:ascii="Times New Roman"/>
                <w:b w:val="false"/>
                <w:i w:val="false"/>
                <w:color w:val="000000"/>
                <w:sz w:val="20"/>
              </w:rPr>
              <w:t xml:space="preserve">
К. Дәрібаева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r>
              <w:br/>
            </w:r>
            <w:r>
              <w:rPr>
                <w:rFonts w:ascii="Times New Roman"/>
                <w:b w:val="false"/>
                <w:i w:val="false"/>
                <w:color w:val="000000"/>
                <w:sz w:val="20"/>
              </w:rPr>
              <w:t xml:space="preserve">
Оқулық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Шыныбеков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r>
              <w:br/>
            </w:r>
            <w:r>
              <w:rPr>
                <w:rFonts w:ascii="Times New Roman"/>
                <w:b w:val="false"/>
                <w:i w:val="false"/>
                <w:color w:val="000000"/>
                <w:sz w:val="20"/>
              </w:rPr>
              <w:t xml:space="preserve">
Оқыту әдістемесі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Шыныбеков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r>
              <w:br/>
            </w:r>
            <w:r>
              <w:rPr>
                <w:rFonts w:ascii="Times New Roman"/>
                <w:b w:val="false"/>
                <w:i w:val="false"/>
                <w:color w:val="000000"/>
                <w:sz w:val="20"/>
              </w:rPr>
              <w:t xml:space="preserve">
Дидактикалық материалдар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Шыныбеков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xml:space="preserve">
Оқулық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Шыныбеков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xml:space="preserve">
Оқыту әдістемесі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Шыныбеков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xml:space="preserve">
Дидактикалық материалдар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Шыныбеков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Оқулық</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Шәкiлiкова,</w:t>
            </w:r>
            <w:r>
              <w:br/>
            </w:r>
            <w:r>
              <w:rPr>
                <w:rFonts w:ascii="Times New Roman"/>
                <w:b w:val="false"/>
                <w:i w:val="false"/>
                <w:color w:val="000000"/>
                <w:sz w:val="20"/>
              </w:rPr>
              <w:t>
Ж. Нұрпейiс,</w:t>
            </w:r>
            <w:r>
              <w:br/>
            </w:r>
            <w:r>
              <w:rPr>
                <w:rFonts w:ascii="Times New Roman"/>
                <w:b w:val="false"/>
                <w:i w:val="false"/>
                <w:color w:val="000000"/>
                <w:sz w:val="20"/>
              </w:rPr>
              <w:t>
Г. Қалдыбаева</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xml:space="preserve">
Әдiстемелiк нұсқау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Шәкiлiкова,</w:t>
            </w:r>
            <w:r>
              <w:br/>
            </w:r>
            <w:r>
              <w:rPr>
                <w:rFonts w:ascii="Times New Roman"/>
                <w:b w:val="false"/>
                <w:i w:val="false"/>
                <w:color w:val="000000"/>
                <w:sz w:val="20"/>
              </w:rPr>
              <w:t xml:space="preserve">
Б. Саяқова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xml:space="preserve">
Дидактикалық материалдар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Шәкiлiкова,</w:t>
            </w:r>
            <w:r>
              <w:br/>
            </w:r>
            <w:r>
              <w:rPr>
                <w:rFonts w:ascii="Times New Roman"/>
                <w:b w:val="false"/>
                <w:i w:val="false"/>
                <w:color w:val="000000"/>
                <w:sz w:val="20"/>
              </w:rPr>
              <w:t xml:space="preserve">
С. Жақсымбетова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xml:space="preserve">
Оқулық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Бүкүбаева,</w:t>
            </w:r>
            <w:r>
              <w:br/>
            </w:r>
            <w:r>
              <w:rPr>
                <w:rFonts w:ascii="Times New Roman"/>
                <w:b w:val="false"/>
                <w:i w:val="false"/>
                <w:color w:val="000000"/>
                <w:sz w:val="20"/>
              </w:rPr>
              <w:t>
А. Миразова</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r>
              <w:br/>
            </w:r>
            <w:r>
              <w:rPr>
                <w:rFonts w:ascii="Times New Roman"/>
                <w:b w:val="false"/>
                <w:i w:val="false"/>
                <w:color w:val="000000"/>
                <w:sz w:val="20"/>
              </w:rPr>
              <w:t>
Оқулық</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Бөрiбаев,</w:t>
            </w:r>
            <w:r>
              <w:br/>
            </w:r>
            <w:r>
              <w:rPr>
                <w:rFonts w:ascii="Times New Roman"/>
                <w:b w:val="false"/>
                <w:i w:val="false"/>
                <w:color w:val="000000"/>
                <w:sz w:val="20"/>
              </w:rPr>
              <w:t>
Б. Нақысбеков,</w:t>
            </w:r>
            <w:r>
              <w:br/>
            </w:r>
            <w:r>
              <w:rPr>
                <w:rFonts w:ascii="Times New Roman"/>
                <w:b w:val="false"/>
                <w:i w:val="false"/>
                <w:color w:val="000000"/>
                <w:sz w:val="20"/>
              </w:rPr>
              <w:t xml:space="preserve">
Г. Мадиярова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r>
              <w:br/>
            </w:r>
            <w:r>
              <w:rPr>
                <w:rFonts w:ascii="Times New Roman"/>
                <w:b w:val="false"/>
                <w:i w:val="false"/>
                <w:color w:val="000000"/>
                <w:sz w:val="20"/>
              </w:rPr>
              <w:t>
Әдiстемелiк нұсқау.</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Нақысбеков,</w:t>
            </w:r>
            <w:r>
              <w:br/>
            </w:r>
            <w:r>
              <w:rPr>
                <w:rFonts w:ascii="Times New Roman"/>
                <w:b w:val="false"/>
                <w:i w:val="false"/>
                <w:color w:val="000000"/>
                <w:sz w:val="20"/>
              </w:rPr>
              <w:t>
А. Мұхамади,</w:t>
            </w:r>
            <w:r>
              <w:br/>
            </w:r>
            <w:r>
              <w:rPr>
                <w:rFonts w:ascii="Times New Roman"/>
                <w:b w:val="false"/>
                <w:i w:val="false"/>
                <w:color w:val="000000"/>
                <w:sz w:val="20"/>
              </w:rPr>
              <w:t xml:space="preserve">
Г. Мадиярова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r>
              <w:br/>
            </w:r>
            <w:r>
              <w:rPr>
                <w:rFonts w:ascii="Times New Roman"/>
                <w:b w:val="false"/>
                <w:i w:val="false"/>
                <w:color w:val="000000"/>
                <w:sz w:val="20"/>
              </w:rPr>
              <w:t xml:space="preserve">
Есептер мен жаттығулар жинағы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Бөрiбаев,</w:t>
            </w:r>
            <w:r>
              <w:br/>
            </w:r>
            <w:r>
              <w:rPr>
                <w:rFonts w:ascii="Times New Roman"/>
                <w:b w:val="false"/>
                <w:i w:val="false"/>
                <w:color w:val="000000"/>
                <w:sz w:val="20"/>
              </w:rPr>
              <w:t>
Р. Дузбаева,</w:t>
            </w:r>
            <w:r>
              <w:br/>
            </w:r>
            <w:r>
              <w:rPr>
                <w:rFonts w:ascii="Times New Roman"/>
                <w:b w:val="false"/>
                <w:i w:val="false"/>
                <w:color w:val="000000"/>
                <w:sz w:val="20"/>
              </w:rPr>
              <w:t>
А. Махметова</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r>
              <w:br/>
            </w:r>
            <w:r>
              <w:rPr>
                <w:rFonts w:ascii="Times New Roman"/>
                <w:b w:val="false"/>
                <w:i w:val="false"/>
                <w:color w:val="000000"/>
                <w:sz w:val="20"/>
              </w:rPr>
              <w:t xml:space="preserve">
Оқулық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Сапарғалиева,</w:t>
            </w:r>
            <w:r>
              <w:br/>
            </w:r>
            <w:r>
              <w:rPr>
                <w:rFonts w:ascii="Times New Roman"/>
                <w:b w:val="false"/>
                <w:i w:val="false"/>
                <w:color w:val="000000"/>
                <w:sz w:val="20"/>
              </w:rPr>
              <w:t xml:space="preserve">
Н. Масалимова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r>
              <w:br/>
            </w:r>
            <w:r>
              <w:rPr>
                <w:rFonts w:ascii="Times New Roman"/>
                <w:b w:val="false"/>
                <w:i w:val="false"/>
                <w:color w:val="000000"/>
                <w:sz w:val="20"/>
              </w:rPr>
              <w:t xml:space="preserve">
Әдістемелік құрал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Сапарғалиева,</w:t>
            </w:r>
            <w:r>
              <w:br/>
            </w:r>
            <w:r>
              <w:rPr>
                <w:rFonts w:ascii="Times New Roman"/>
                <w:b w:val="false"/>
                <w:i w:val="false"/>
                <w:color w:val="000000"/>
                <w:sz w:val="20"/>
              </w:rPr>
              <w:t>
Н. Масалимова</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HTML тілінде web-құжаттар жасау негіздері. Оқу кітабы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Бөрібаев</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r>
              <w:br/>
            </w:r>
            <w:r>
              <w:rPr>
                <w:rFonts w:ascii="Times New Roman"/>
                <w:b w:val="false"/>
                <w:i w:val="false"/>
                <w:color w:val="000000"/>
                <w:sz w:val="20"/>
              </w:rPr>
              <w:t xml:space="preserve">
Оқулық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Чукалин,</w:t>
            </w:r>
            <w:r>
              <w:br/>
            </w:r>
            <w:r>
              <w:rPr>
                <w:rFonts w:ascii="Times New Roman"/>
                <w:b w:val="false"/>
                <w:i w:val="false"/>
                <w:color w:val="000000"/>
                <w:sz w:val="20"/>
              </w:rPr>
              <w:t>
М. Ахметжанов</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r>
              <w:br/>
            </w:r>
            <w:r>
              <w:rPr>
                <w:rFonts w:ascii="Times New Roman"/>
                <w:b w:val="false"/>
                <w:i w:val="false"/>
                <w:color w:val="000000"/>
                <w:sz w:val="20"/>
              </w:rPr>
              <w:t xml:space="preserve">
Дидактикалық материалдар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Чукалин</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r>
              <w:br/>
            </w:r>
            <w:r>
              <w:rPr>
                <w:rFonts w:ascii="Times New Roman"/>
                <w:b w:val="false"/>
                <w:i w:val="false"/>
                <w:color w:val="000000"/>
                <w:sz w:val="20"/>
              </w:rPr>
              <w:t xml:space="preserve">
Оқыту әдістемесі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Ахметжанов,</w:t>
            </w:r>
            <w:r>
              <w:br/>
            </w:r>
            <w:r>
              <w:rPr>
                <w:rFonts w:ascii="Times New Roman"/>
                <w:b w:val="false"/>
                <w:i w:val="false"/>
                <w:color w:val="000000"/>
                <w:sz w:val="20"/>
              </w:rPr>
              <w:t xml:space="preserve">
В. Чукалин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 + CD.</w:t>
            </w:r>
            <w:r>
              <w:br/>
            </w:r>
            <w:r>
              <w:rPr>
                <w:rFonts w:ascii="Times New Roman"/>
                <w:b w:val="false"/>
                <w:i w:val="false"/>
                <w:color w:val="000000"/>
                <w:sz w:val="20"/>
              </w:rPr>
              <w:t xml:space="preserve">
Оқулық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Никитенко,</w:t>
            </w:r>
            <w:r>
              <w:br/>
            </w:r>
            <w:r>
              <w:rPr>
                <w:rFonts w:ascii="Times New Roman"/>
                <w:b w:val="false"/>
                <w:i w:val="false"/>
                <w:color w:val="000000"/>
                <w:sz w:val="20"/>
              </w:rPr>
              <w:t>
В. Күлбаева,</w:t>
            </w:r>
            <w:r>
              <w:br/>
            </w:r>
            <w:r>
              <w:rPr>
                <w:rFonts w:ascii="Times New Roman"/>
                <w:b w:val="false"/>
                <w:i w:val="false"/>
                <w:color w:val="000000"/>
                <w:sz w:val="20"/>
              </w:rPr>
              <w:t xml:space="preserve">
Р. Мухамадеева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Сызу. </w:t>
            </w:r>
            <w:r>
              <w:br/>
            </w:r>
            <w:r>
              <w:rPr>
                <w:rFonts w:ascii="Times New Roman"/>
                <w:b w:val="false"/>
                <w:i w:val="false"/>
                <w:color w:val="000000"/>
                <w:sz w:val="20"/>
              </w:rPr>
              <w:t>
Әдістемелік нұсқау</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Күлбаева,</w:t>
            </w:r>
            <w:r>
              <w:br/>
            </w:r>
            <w:r>
              <w:rPr>
                <w:rFonts w:ascii="Times New Roman"/>
                <w:b w:val="false"/>
                <w:i w:val="false"/>
                <w:color w:val="000000"/>
                <w:sz w:val="20"/>
              </w:rPr>
              <w:t>
В. Никитенко</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Келешек-2030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экономикалық және әлеуметтiк географиясы.</w:t>
            </w:r>
            <w:r>
              <w:br/>
            </w:r>
            <w:r>
              <w:rPr>
                <w:rFonts w:ascii="Times New Roman"/>
                <w:b w:val="false"/>
                <w:i w:val="false"/>
                <w:color w:val="000000"/>
                <w:sz w:val="20"/>
              </w:rPr>
              <w:t xml:space="preserve">
Оқулық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Ахметов,</w:t>
            </w:r>
            <w:r>
              <w:br/>
            </w:r>
            <w:r>
              <w:rPr>
                <w:rFonts w:ascii="Times New Roman"/>
                <w:b w:val="false"/>
                <w:i w:val="false"/>
                <w:color w:val="000000"/>
                <w:sz w:val="20"/>
              </w:rPr>
              <w:t>
Н. Кәрменова,</w:t>
            </w:r>
            <w:r>
              <w:br/>
            </w:r>
            <w:r>
              <w:rPr>
                <w:rFonts w:ascii="Times New Roman"/>
                <w:b w:val="false"/>
                <w:i w:val="false"/>
                <w:color w:val="000000"/>
                <w:sz w:val="20"/>
              </w:rPr>
              <w:t>
Ш. Кәрiбаева,</w:t>
            </w:r>
            <w:r>
              <w:br/>
            </w:r>
            <w:r>
              <w:rPr>
                <w:rFonts w:ascii="Times New Roman"/>
                <w:b w:val="false"/>
                <w:i w:val="false"/>
                <w:color w:val="000000"/>
                <w:sz w:val="20"/>
              </w:rPr>
              <w:t>
Б. Асубаев</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Қазақстанның экономикалық және әлеуметтiк географиясы. Әдiстемелiк нұсқау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Казановская,</w:t>
            </w:r>
            <w:r>
              <w:br/>
            </w:r>
            <w:r>
              <w:rPr>
                <w:rFonts w:ascii="Times New Roman"/>
                <w:b w:val="false"/>
                <w:i w:val="false"/>
                <w:color w:val="000000"/>
                <w:sz w:val="20"/>
              </w:rPr>
              <w:t>
И. Ульяшева,</w:t>
            </w:r>
            <w:r>
              <w:br/>
            </w:r>
            <w:r>
              <w:rPr>
                <w:rFonts w:ascii="Times New Roman"/>
                <w:b w:val="false"/>
                <w:i w:val="false"/>
                <w:color w:val="000000"/>
                <w:sz w:val="20"/>
              </w:rPr>
              <w:t>
К. Есдәулетова,</w:t>
            </w:r>
            <w:r>
              <w:br/>
            </w:r>
            <w:r>
              <w:rPr>
                <w:rFonts w:ascii="Times New Roman"/>
                <w:b w:val="false"/>
                <w:i w:val="false"/>
                <w:color w:val="000000"/>
                <w:sz w:val="20"/>
              </w:rPr>
              <w:t xml:space="preserve">
К. Мамырова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Қазақстанның экономикалық және әлеуметтiк географиясы. Жұмыс дәптерi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Казановская,</w:t>
            </w:r>
            <w:r>
              <w:br/>
            </w:r>
            <w:r>
              <w:rPr>
                <w:rFonts w:ascii="Times New Roman"/>
                <w:b w:val="false"/>
                <w:i w:val="false"/>
                <w:color w:val="000000"/>
                <w:sz w:val="20"/>
              </w:rPr>
              <w:t>
И. Ульяшева,</w:t>
            </w:r>
            <w:r>
              <w:br/>
            </w:r>
            <w:r>
              <w:rPr>
                <w:rFonts w:ascii="Times New Roman"/>
                <w:b w:val="false"/>
                <w:i w:val="false"/>
                <w:color w:val="000000"/>
                <w:sz w:val="20"/>
              </w:rPr>
              <w:t>
К. Мамырова</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Қазақстанның экономикалық және әлеуметтiк географиясы. Атлас (кескiн карталар жиынтығымен)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Бейсенова,</w:t>
            </w:r>
            <w:r>
              <w:br/>
            </w:r>
            <w:r>
              <w:rPr>
                <w:rFonts w:ascii="Times New Roman"/>
                <w:b w:val="false"/>
                <w:i w:val="false"/>
                <w:color w:val="000000"/>
                <w:sz w:val="20"/>
              </w:rPr>
              <w:t>
К. Каймулдинова,</w:t>
            </w:r>
            <w:r>
              <w:br/>
            </w:r>
            <w:r>
              <w:rPr>
                <w:rFonts w:ascii="Times New Roman"/>
                <w:b w:val="false"/>
                <w:i w:val="false"/>
                <w:color w:val="000000"/>
                <w:sz w:val="20"/>
              </w:rPr>
              <w:t xml:space="preserve">
Б. Асубаев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экономикалық және әлеуметтік географиясы.</w:t>
            </w:r>
            <w:r>
              <w:br/>
            </w:r>
            <w:r>
              <w:rPr>
                <w:rFonts w:ascii="Times New Roman"/>
                <w:b w:val="false"/>
                <w:i w:val="false"/>
                <w:color w:val="000000"/>
                <w:sz w:val="20"/>
              </w:rPr>
              <w:t xml:space="preserve">
Оқулық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Усиков,</w:t>
            </w:r>
            <w:r>
              <w:br/>
            </w:r>
            <w:r>
              <w:rPr>
                <w:rFonts w:ascii="Times New Roman"/>
                <w:b w:val="false"/>
                <w:i w:val="false"/>
                <w:color w:val="000000"/>
                <w:sz w:val="20"/>
              </w:rPr>
              <w:t>
Т. Казановская,</w:t>
            </w:r>
            <w:r>
              <w:br/>
            </w:r>
            <w:r>
              <w:rPr>
                <w:rFonts w:ascii="Times New Roman"/>
                <w:b w:val="false"/>
                <w:i w:val="false"/>
                <w:color w:val="000000"/>
                <w:sz w:val="20"/>
              </w:rPr>
              <w:t>
А. Усикова,</w:t>
            </w:r>
            <w:r>
              <w:br/>
            </w:r>
            <w:r>
              <w:rPr>
                <w:rFonts w:ascii="Times New Roman"/>
                <w:b w:val="false"/>
                <w:i w:val="false"/>
                <w:color w:val="000000"/>
                <w:sz w:val="20"/>
              </w:rPr>
              <w:t>
Г. Зәбенова</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Қазақстанның экономикалық және әлеуметтік географиясы. Оқыту әдістемесі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Усиков,</w:t>
            </w:r>
            <w:r>
              <w:br/>
            </w:r>
            <w:r>
              <w:rPr>
                <w:rFonts w:ascii="Times New Roman"/>
                <w:b w:val="false"/>
                <w:i w:val="false"/>
                <w:color w:val="000000"/>
                <w:sz w:val="20"/>
              </w:rPr>
              <w:t>
А. Усикова,</w:t>
            </w:r>
            <w:r>
              <w:br/>
            </w:r>
            <w:r>
              <w:rPr>
                <w:rFonts w:ascii="Times New Roman"/>
                <w:b w:val="false"/>
                <w:i w:val="false"/>
                <w:color w:val="000000"/>
                <w:sz w:val="20"/>
              </w:rPr>
              <w:t xml:space="preserve">
Г. Забенова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Қазақстанның экономикалық және әлеуметтік географиясы. Атлас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Усиков,</w:t>
            </w:r>
            <w:r>
              <w:br/>
            </w:r>
            <w:r>
              <w:rPr>
                <w:rFonts w:ascii="Times New Roman"/>
                <w:b w:val="false"/>
                <w:i w:val="false"/>
                <w:color w:val="000000"/>
                <w:sz w:val="20"/>
              </w:rPr>
              <w:t>
А. Усикова,</w:t>
            </w:r>
            <w:r>
              <w:br/>
            </w:r>
            <w:r>
              <w:rPr>
                <w:rFonts w:ascii="Times New Roman"/>
                <w:b w:val="false"/>
                <w:i w:val="false"/>
                <w:color w:val="000000"/>
                <w:sz w:val="20"/>
              </w:rPr>
              <w:t xml:space="preserve">
Г. Искакова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r>
              <w:br/>
            </w:r>
            <w:r>
              <w:rPr>
                <w:rFonts w:ascii="Times New Roman"/>
                <w:b w:val="false"/>
                <w:i w:val="false"/>
                <w:color w:val="000000"/>
                <w:sz w:val="20"/>
              </w:rPr>
              <w:t>
Оқулық</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Гильманов,</w:t>
            </w:r>
            <w:r>
              <w:br/>
            </w:r>
            <w:r>
              <w:rPr>
                <w:rFonts w:ascii="Times New Roman"/>
                <w:b w:val="false"/>
                <w:i w:val="false"/>
                <w:color w:val="000000"/>
                <w:sz w:val="20"/>
              </w:rPr>
              <w:t>
А. Соловьева,</w:t>
            </w:r>
            <w:r>
              <w:br/>
            </w:r>
            <w:r>
              <w:rPr>
                <w:rFonts w:ascii="Times New Roman"/>
                <w:b w:val="false"/>
                <w:i w:val="false"/>
                <w:color w:val="000000"/>
                <w:sz w:val="20"/>
              </w:rPr>
              <w:t xml:space="preserve">
Л. Әбшенова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xml:space="preserve">
Оқыту әдістемесі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Соловьева,</w:t>
            </w:r>
            <w:r>
              <w:br/>
            </w:r>
            <w:r>
              <w:rPr>
                <w:rFonts w:ascii="Times New Roman"/>
                <w:b w:val="false"/>
                <w:i w:val="false"/>
                <w:color w:val="000000"/>
                <w:sz w:val="20"/>
              </w:rPr>
              <w:t xml:space="preserve">
И. Илиясова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r>
              <w:br/>
            </w:r>
            <w:r>
              <w:rPr>
                <w:rFonts w:ascii="Times New Roman"/>
                <w:b w:val="false"/>
                <w:i w:val="false"/>
                <w:color w:val="000000"/>
                <w:sz w:val="20"/>
              </w:rPr>
              <w:t xml:space="preserve">
Жұмыс дәптері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Соловьева,</w:t>
            </w:r>
            <w:r>
              <w:br/>
            </w:r>
            <w:r>
              <w:rPr>
                <w:rFonts w:ascii="Times New Roman"/>
                <w:b w:val="false"/>
                <w:i w:val="false"/>
                <w:color w:val="000000"/>
                <w:sz w:val="20"/>
              </w:rPr>
              <w:t>
И. Илиясова,</w:t>
            </w:r>
            <w:r>
              <w:br/>
            </w:r>
            <w:r>
              <w:rPr>
                <w:rFonts w:ascii="Times New Roman"/>
                <w:b w:val="false"/>
                <w:i w:val="false"/>
                <w:color w:val="000000"/>
                <w:sz w:val="20"/>
              </w:rPr>
              <w:t xml:space="preserve">
А. Манжуга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r>
              <w:br/>
            </w:r>
            <w:r>
              <w:rPr>
                <w:rFonts w:ascii="Times New Roman"/>
                <w:b w:val="false"/>
                <w:i w:val="false"/>
                <w:color w:val="000000"/>
                <w:sz w:val="20"/>
              </w:rPr>
              <w:t>
Оқулық</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Шiлдебаев,</w:t>
            </w:r>
            <w:r>
              <w:br/>
            </w:r>
            <w:r>
              <w:rPr>
                <w:rFonts w:ascii="Times New Roman"/>
                <w:b w:val="false"/>
                <w:i w:val="false"/>
                <w:color w:val="000000"/>
                <w:sz w:val="20"/>
              </w:rPr>
              <w:t>
Ж. Қожантаева,</w:t>
            </w:r>
            <w:r>
              <w:br/>
            </w:r>
            <w:r>
              <w:rPr>
                <w:rFonts w:ascii="Times New Roman"/>
                <w:b w:val="false"/>
                <w:i w:val="false"/>
                <w:color w:val="000000"/>
                <w:sz w:val="20"/>
              </w:rPr>
              <w:t xml:space="preserve">
Л. Аманжолова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r>
              <w:br/>
            </w:r>
            <w:r>
              <w:rPr>
                <w:rFonts w:ascii="Times New Roman"/>
                <w:b w:val="false"/>
                <w:i w:val="false"/>
                <w:color w:val="000000"/>
                <w:sz w:val="20"/>
              </w:rPr>
              <w:t xml:space="preserve">
Әдiстемелiк нұсқау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Шiлдебаев, </w:t>
            </w:r>
            <w:r>
              <w:br/>
            </w:r>
            <w:r>
              <w:rPr>
                <w:rFonts w:ascii="Times New Roman"/>
                <w:b w:val="false"/>
                <w:i w:val="false"/>
                <w:color w:val="000000"/>
                <w:sz w:val="20"/>
              </w:rPr>
              <w:t xml:space="preserve">
Р. Әлiмқұлова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r>
              <w:br/>
            </w:r>
            <w:r>
              <w:rPr>
                <w:rFonts w:ascii="Times New Roman"/>
                <w:b w:val="false"/>
                <w:i w:val="false"/>
                <w:color w:val="000000"/>
                <w:sz w:val="20"/>
              </w:rPr>
              <w:t xml:space="preserve">
Жұмыс дәптерi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Шiлдебаев, </w:t>
            </w:r>
            <w:r>
              <w:br/>
            </w:r>
            <w:r>
              <w:rPr>
                <w:rFonts w:ascii="Times New Roman"/>
                <w:b w:val="false"/>
                <w:i w:val="false"/>
                <w:color w:val="000000"/>
                <w:sz w:val="20"/>
              </w:rPr>
              <w:t>
Р. Әлiмқұлова</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Оқулық</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Башарұлы,</w:t>
            </w:r>
            <w:r>
              <w:br/>
            </w:r>
            <w:r>
              <w:rPr>
                <w:rFonts w:ascii="Times New Roman"/>
                <w:b w:val="false"/>
                <w:i w:val="false"/>
                <w:color w:val="000000"/>
                <w:sz w:val="20"/>
              </w:rPr>
              <w:t>
Д. Қазақбаева,</w:t>
            </w:r>
            <w:r>
              <w:br/>
            </w:r>
            <w:r>
              <w:rPr>
                <w:rFonts w:ascii="Times New Roman"/>
                <w:b w:val="false"/>
                <w:i w:val="false"/>
                <w:color w:val="000000"/>
                <w:sz w:val="20"/>
              </w:rPr>
              <w:t>
У. Тоқбергенова,</w:t>
            </w:r>
            <w:r>
              <w:br/>
            </w:r>
            <w:r>
              <w:rPr>
                <w:rFonts w:ascii="Times New Roman"/>
                <w:b w:val="false"/>
                <w:i w:val="false"/>
                <w:color w:val="000000"/>
                <w:sz w:val="20"/>
              </w:rPr>
              <w:t xml:space="preserve">
Н. Бекбасар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Әдiстемелiк нұсқау</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Башарұлы,</w:t>
            </w:r>
            <w:r>
              <w:br/>
            </w:r>
            <w:r>
              <w:rPr>
                <w:rFonts w:ascii="Times New Roman"/>
                <w:b w:val="false"/>
                <w:i w:val="false"/>
                <w:color w:val="000000"/>
                <w:sz w:val="20"/>
              </w:rPr>
              <w:t xml:space="preserve">
Д. Қазақбаева, </w:t>
            </w:r>
            <w:r>
              <w:br/>
            </w:r>
            <w:r>
              <w:rPr>
                <w:rFonts w:ascii="Times New Roman"/>
                <w:b w:val="false"/>
                <w:i w:val="false"/>
                <w:color w:val="000000"/>
                <w:sz w:val="20"/>
              </w:rPr>
              <w:t>
У. Тоқбергенова</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xml:space="preserve">
Дидактикалық материалдар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Башарұлы,</w:t>
            </w:r>
            <w:r>
              <w:br/>
            </w:r>
            <w:r>
              <w:rPr>
                <w:rFonts w:ascii="Times New Roman"/>
                <w:b w:val="false"/>
                <w:i w:val="false"/>
                <w:color w:val="000000"/>
                <w:sz w:val="20"/>
              </w:rPr>
              <w:t xml:space="preserve">
Ж. Бақынов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xml:space="preserve">
Есептер жинағы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Кронгарт, </w:t>
            </w:r>
            <w:r>
              <w:br/>
            </w:r>
            <w:r>
              <w:rPr>
                <w:rFonts w:ascii="Times New Roman"/>
                <w:b w:val="false"/>
                <w:i w:val="false"/>
                <w:color w:val="000000"/>
                <w:sz w:val="20"/>
              </w:rPr>
              <w:t xml:space="preserve">
С. Тезекеев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Практикалық астрономия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Бекбасар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2013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xml:space="preserve">
Жұмыс дәптері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Кобдикова, </w:t>
            </w:r>
            <w:r>
              <w:br/>
            </w:r>
            <w:r>
              <w:rPr>
                <w:rFonts w:ascii="Times New Roman"/>
                <w:b w:val="false"/>
                <w:i w:val="false"/>
                <w:color w:val="000000"/>
                <w:sz w:val="20"/>
              </w:rPr>
              <w:t xml:space="preserve">
С. Баймаханова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xml:space="preserve">
Оқулық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Закирова</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бойынша зертханалық және практикалық жұмыс дәптері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Закирова,</w:t>
            </w:r>
            <w:r>
              <w:br/>
            </w:r>
            <w:r>
              <w:rPr>
                <w:rFonts w:ascii="Times New Roman"/>
                <w:b w:val="false"/>
                <w:i w:val="false"/>
                <w:color w:val="000000"/>
                <w:sz w:val="20"/>
              </w:rPr>
              <w:t>
Л. Зюбина</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r>
              <w:br/>
            </w:r>
            <w:r>
              <w:rPr>
                <w:rFonts w:ascii="Times New Roman"/>
                <w:b w:val="false"/>
                <w:i w:val="false"/>
                <w:color w:val="000000"/>
                <w:sz w:val="20"/>
              </w:rPr>
              <w:t>
Оқулық</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Нұрахметов,</w:t>
            </w:r>
            <w:r>
              <w:br/>
            </w:r>
            <w:r>
              <w:rPr>
                <w:rFonts w:ascii="Times New Roman"/>
                <w:b w:val="false"/>
                <w:i w:val="false"/>
                <w:color w:val="000000"/>
                <w:sz w:val="20"/>
              </w:rPr>
              <w:t>
К. Сарманова,</w:t>
            </w:r>
            <w:r>
              <w:br/>
            </w:r>
            <w:r>
              <w:rPr>
                <w:rFonts w:ascii="Times New Roman"/>
                <w:b w:val="false"/>
                <w:i w:val="false"/>
                <w:color w:val="000000"/>
                <w:sz w:val="20"/>
              </w:rPr>
              <w:t>
К. Жексембина,</w:t>
            </w:r>
            <w:r>
              <w:br/>
            </w:r>
            <w:r>
              <w:rPr>
                <w:rFonts w:ascii="Times New Roman"/>
                <w:b w:val="false"/>
                <w:i w:val="false"/>
                <w:color w:val="000000"/>
                <w:sz w:val="20"/>
              </w:rPr>
              <w:t>
Н. Заграничная,</w:t>
            </w:r>
            <w:r>
              <w:br/>
            </w:r>
            <w:r>
              <w:rPr>
                <w:rFonts w:ascii="Times New Roman"/>
                <w:b w:val="false"/>
                <w:i w:val="false"/>
                <w:color w:val="000000"/>
                <w:sz w:val="20"/>
              </w:rPr>
              <w:t xml:space="preserve">
А. Темiрболатова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r>
              <w:br/>
            </w:r>
            <w:r>
              <w:rPr>
                <w:rFonts w:ascii="Times New Roman"/>
                <w:b w:val="false"/>
                <w:i w:val="false"/>
                <w:color w:val="000000"/>
                <w:sz w:val="20"/>
              </w:rPr>
              <w:t>
Әдiстемелiк нұсқау</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Нұрахметов,</w:t>
            </w:r>
            <w:r>
              <w:br/>
            </w:r>
            <w:r>
              <w:rPr>
                <w:rFonts w:ascii="Times New Roman"/>
                <w:b w:val="false"/>
                <w:i w:val="false"/>
                <w:color w:val="000000"/>
                <w:sz w:val="20"/>
              </w:rPr>
              <w:t>
К. Жексембина,</w:t>
            </w:r>
            <w:r>
              <w:br/>
            </w:r>
            <w:r>
              <w:rPr>
                <w:rFonts w:ascii="Times New Roman"/>
                <w:b w:val="false"/>
                <w:i w:val="false"/>
                <w:color w:val="000000"/>
                <w:sz w:val="20"/>
              </w:rPr>
              <w:t xml:space="preserve">
К. Сарманова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r>
              <w:br/>
            </w:r>
            <w:r>
              <w:rPr>
                <w:rFonts w:ascii="Times New Roman"/>
                <w:b w:val="false"/>
                <w:i w:val="false"/>
                <w:color w:val="000000"/>
                <w:sz w:val="20"/>
              </w:rPr>
              <w:t xml:space="preserve">
Есептер мен жаттығулар жинағы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Темiрболатова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r>
              <w:br/>
            </w:r>
            <w:r>
              <w:rPr>
                <w:rFonts w:ascii="Times New Roman"/>
                <w:b w:val="false"/>
                <w:i w:val="false"/>
                <w:color w:val="000000"/>
                <w:sz w:val="20"/>
              </w:rPr>
              <w:t xml:space="preserve">
Жұмыс дәптерi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Нұрахметов,</w:t>
            </w:r>
            <w:r>
              <w:br/>
            </w:r>
            <w:r>
              <w:rPr>
                <w:rFonts w:ascii="Times New Roman"/>
                <w:b w:val="false"/>
                <w:i w:val="false"/>
                <w:color w:val="000000"/>
                <w:sz w:val="20"/>
              </w:rPr>
              <w:t>
Н. Заграничная,</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r>
              <w:br/>
            </w:r>
            <w:r>
              <w:rPr>
                <w:rFonts w:ascii="Times New Roman"/>
                <w:b w:val="false"/>
                <w:i w:val="false"/>
                <w:color w:val="000000"/>
                <w:sz w:val="20"/>
              </w:rPr>
              <w:t>
Оқулық</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Нұғыманов,</w:t>
            </w:r>
            <w:r>
              <w:br/>
            </w:r>
            <w:r>
              <w:rPr>
                <w:rFonts w:ascii="Times New Roman"/>
                <w:b w:val="false"/>
                <w:i w:val="false"/>
                <w:color w:val="000000"/>
                <w:sz w:val="20"/>
              </w:rPr>
              <w:t>
Р. Жұмаділова,</w:t>
            </w:r>
            <w:r>
              <w:br/>
            </w:r>
            <w:r>
              <w:rPr>
                <w:rFonts w:ascii="Times New Roman"/>
                <w:b w:val="false"/>
                <w:i w:val="false"/>
                <w:color w:val="000000"/>
                <w:sz w:val="20"/>
              </w:rPr>
              <w:t xml:space="preserve">
Ж. Кембебаева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r>
              <w:br/>
            </w:r>
            <w:r>
              <w:rPr>
                <w:rFonts w:ascii="Times New Roman"/>
                <w:b w:val="false"/>
                <w:i w:val="false"/>
                <w:color w:val="000000"/>
                <w:sz w:val="20"/>
              </w:rPr>
              <w:t>
Әдiстемелiк нұсқау</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Нұғыманов,</w:t>
            </w:r>
            <w:r>
              <w:br/>
            </w:r>
            <w:r>
              <w:rPr>
                <w:rFonts w:ascii="Times New Roman"/>
                <w:b w:val="false"/>
                <w:i w:val="false"/>
                <w:color w:val="000000"/>
                <w:sz w:val="20"/>
              </w:rPr>
              <w:t>
Р. Жұмаділова,</w:t>
            </w:r>
            <w:r>
              <w:br/>
            </w:r>
            <w:r>
              <w:rPr>
                <w:rFonts w:ascii="Times New Roman"/>
                <w:b w:val="false"/>
                <w:i w:val="false"/>
                <w:color w:val="000000"/>
                <w:sz w:val="20"/>
              </w:rPr>
              <w:t>
Р. Қаржасбай</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r>
              <w:br/>
            </w:r>
            <w:r>
              <w:rPr>
                <w:rFonts w:ascii="Times New Roman"/>
                <w:b w:val="false"/>
                <w:i w:val="false"/>
                <w:color w:val="000000"/>
                <w:sz w:val="20"/>
              </w:rPr>
              <w:t xml:space="preserve">
Оқу кiтабы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Нұғыманов,</w:t>
            </w:r>
            <w:r>
              <w:br/>
            </w:r>
            <w:r>
              <w:rPr>
                <w:rFonts w:ascii="Times New Roman"/>
                <w:b w:val="false"/>
                <w:i w:val="false"/>
                <w:color w:val="000000"/>
                <w:sz w:val="20"/>
              </w:rPr>
              <w:t xml:space="preserve">
Р. Мулкина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r>
              <w:br/>
            </w:r>
            <w:r>
              <w:rPr>
                <w:rFonts w:ascii="Times New Roman"/>
                <w:b w:val="false"/>
                <w:i w:val="false"/>
                <w:color w:val="000000"/>
                <w:sz w:val="20"/>
              </w:rPr>
              <w:t xml:space="preserve">
Оқулық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Усманова,</w:t>
            </w:r>
            <w:r>
              <w:br/>
            </w:r>
            <w:r>
              <w:rPr>
                <w:rFonts w:ascii="Times New Roman"/>
                <w:b w:val="false"/>
                <w:i w:val="false"/>
                <w:color w:val="000000"/>
                <w:sz w:val="20"/>
              </w:rPr>
              <w:t xml:space="preserve">
Қ. Сақариянова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r>
              <w:br/>
            </w:r>
            <w:r>
              <w:rPr>
                <w:rFonts w:ascii="Times New Roman"/>
                <w:b w:val="false"/>
                <w:i w:val="false"/>
                <w:color w:val="000000"/>
                <w:sz w:val="20"/>
              </w:rPr>
              <w:t>
Дидактикалық материалдар</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Сақариянова,</w:t>
            </w:r>
            <w:r>
              <w:br/>
            </w:r>
            <w:r>
              <w:rPr>
                <w:rFonts w:ascii="Times New Roman"/>
                <w:b w:val="false"/>
                <w:i w:val="false"/>
                <w:color w:val="000000"/>
                <w:sz w:val="20"/>
              </w:rPr>
              <w:t xml:space="preserve">
М. Усманова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тарихы. </w:t>
            </w:r>
            <w:r>
              <w:br/>
            </w:r>
            <w:r>
              <w:rPr>
                <w:rFonts w:ascii="Times New Roman"/>
                <w:b w:val="false"/>
                <w:i w:val="false"/>
                <w:color w:val="000000"/>
                <w:sz w:val="20"/>
              </w:rPr>
              <w:t>
Оқулық</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Аяған,</w:t>
            </w:r>
            <w:r>
              <w:br/>
            </w:r>
            <w:r>
              <w:rPr>
                <w:rFonts w:ascii="Times New Roman"/>
                <w:b w:val="false"/>
                <w:i w:val="false"/>
                <w:color w:val="000000"/>
                <w:sz w:val="20"/>
              </w:rPr>
              <w:t xml:space="preserve">
М. Шәймерденова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r>
              <w:br/>
            </w:r>
            <w:r>
              <w:rPr>
                <w:rFonts w:ascii="Times New Roman"/>
                <w:b w:val="false"/>
                <w:i w:val="false"/>
                <w:color w:val="000000"/>
                <w:sz w:val="20"/>
              </w:rPr>
              <w:t>
Оқыту әдістемесі</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Аяған,</w:t>
            </w:r>
            <w:r>
              <w:br/>
            </w:r>
            <w:r>
              <w:rPr>
                <w:rFonts w:ascii="Times New Roman"/>
                <w:b w:val="false"/>
                <w:i w:val="false"/>
                <w:color w:val="000000"/>
                <w:sz w:val="20"/>
              </w:rPr>
              <w:t>
М. Шәймерденова,</w:t>
            </w:r>
            <w:r>
              <w:br/>
            </w:r>
            <w:r>
              <w:rPr>
                <w:rFonts w:ascii="Times New Roman"/>
                <w:b w:val="false"/>
                <w:i w:val="false"/>
                <w:color w:val="000000"/>
                <w:sz w:val="20"/>
              </w:rPr>
              <w:t xml:space="preserve">
В. Ткаченко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тарихы Хрестоматия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Аяған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Дүниежүзі тарихы. </w:t>
            </w:r>
            <w:r>
              <w:br/>
            </w:r>
            <w:r>
              <w:rPr>
                <w:rFonts w:ascii="Times New Roman"/>
                <w:b w:val="false"/>
                <w:i w:val="false"/>
                <w:color w:val="000000"/>
                <w:sz w:val="20"/>
              </w:rPr>
              <w:t>
Оқулық</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Қожахметұлы,</w:t>
            </w:r>
            <w:r>
              <w:br/>
            </w:r>
            <w:r>
              <w:rPr>
                <w:rFonts w:ascii="Times New Roman"/>
                <w:b w:val="false"/>
                <w:i w:val="false"/>
                <w:color w:val="000000"/>
                <w:sz w:val="20"/>
              </w:rPr>
              <w:t>
Ә. Шүпеков,</w:t>
            </w:r>
            <w:r>
              <w:br/>
            </w:r>
            <w:r>
              <w:rPr>
                <w:rFonts w:ascii="Times New Roman"/>
                <w:b w:val="false"/>
                <w:i w:val="false"/>
                <w:color w:val="000000"/>
                <w:sz w:val="20"/>
              </w:rPr>
              <w:t>
М. Ғұбайдуллина</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Әдістемелік нұсқау</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Нұғыманова,</w:t>
            </w:r>
            <w:r>
              <w:br/>
            </w:r>
            <w:r>
              <w:rPr>
                <w:rFonts w:ascii="Times New Roman"/>
                <w:b w:val="false"/>
                <w:i w:val="false"/>
                <w:color w:val="000000"/>
                <w:sz w:val="20"/>
              </w:rPr>
              <w:t>
Қ. Күліпбаева,</w:t>
            </w:r>
            <w:r>
              <w:br/>
            </w:r>
            <w:r>
              <w:rPr>
                <w:rFonts w:ascii="Times New Roman"/>
                <w:b w:val="false"/>
                <w:i w:val="false"/>
                <w:color w:val="000000"/>
                <w:sz w:val="20"/>
              </w:rPr>
              <w:t>
Р. Бекіш</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Дүниежүзi тарихы.</w:t>
            </w:r>
            <w:r>
              <w:br/>
            </w:r>
            <w:r>
              <w:rPr>
                <w:rFonts w:ascii="Times New Roman"/>
                <w:b w:val="false"/>
                <w:i w:val="false"/>
                <w:color w:val="000000"/>
                <w:sz w:val="20"/>
              </w:rPr>
              <w:t xml:space="preserve">
Жұмыс дәптерi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Нұғыманова</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Дүниежүзi тарихы. Хрестоматия</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Қожахметұлы,</w:t>
            </w:r>
            <w:r>
              <w:br/>
            </w:r>
            <w:r>
              <w:rPr>
                <w:rFonts w:ascii="Times New Roman"/>
                <w:b w:val="false"/>
                <w:i w:val="false"/>
                <w:color w:val="000000"/>
                <w:sz w:val="20"/>
              </w:rPr>
              <w:t>
Ә. Шүпеков,</w:t>
            </w:r>
            <w:r>
              <w:br/>
            </w:r>
            <w:r>
              <w:rPr>
                <w:rFonts w:ascii="Times New Roman"/>
                <w:b w:val="false"/>
                <w:i w:val="false"/>
                <w:color w:val="000000"/>
                <w:sz w:val="20"/>
              </w:rPr>
              <w:t>
М. Ғұбайдуллина,</w:t>
            </w:r>
            <w:r>
              <w:br/>
            </w:r>
            <w:r>
              <w:rPr>
                <w:rFonts w:ascii="Times New Roman"/>
                <w:b w:val="false"/>
                <w:i w:val="false"/>
                <w:color w:val="000000"/>
                <w:sz w:val="20"/>
              </w:rPr>
              <w:t xml:space="preserve">
Р. Бекiш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r>
              <w:br/>
            </w:r>
            <w:r>
              <w:rPr>
                <w:rFonts w:ascii="Times New Roman"/>
                <w:b w:val="false"/>
                <w:i w:val="false"/>
                <w:color w:val="000000"/>
                <w:sz w:val="20"/>
              </w:rPr>
              <w:t>
Оқулық</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Қозыбаев,</w:t>
            </w:r>
            <w:r>
              <w:br/>
            </w:r>
            <w:r>
              <w:rPr>
                <w:rFonts w:ascii="Times New Roman"/>
                <w:b w:val="false"/>
                <w:i w:val="false"/>
                <w:color w:val="000000"/>
                <w:sz w:val="20"/>
              </w:rPr>
              <w:t>
К. Нұрпейіс,</w:t>
            </w:r>
            <w:r>
              <w:br/>
            </w:r>
            <w:r>
              <w:rPr>
                <w:rFonts w:ascii="Times New Roman"/>
                <w:b w:val="false"/>
                <w:i w:val="false"/>
                <w:color w:val="000000"/>
                <w:sz w:val="20"/>
              </w:rPr>
              <w:t>
Қ. Жүкешев</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Әдістемелік нұсқау</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Тұрлығұл,</w:t>
            </w:r>
            <w:r>
              <w:br/>
            </w:r>
            <w:r>
              <w:rPr>
                <w:rFonts w:ascii="Times New Roman"/>
                <w:b w:val="false"/>
                <w:i w:val="false"/>
                <w:color w:val="000000"/>
                <w:sz w:val="20"/>
              </w:rPr>
              <w:t>
К. Адамбосынов,</w:t>
            </w:r>
            <w:r>
              <w:br/>
            </w:r>
            <w:r>
              <w:rPr>
                <w:rFonts w:ascii="Times New Roman"/>
                <w:b w:val="false"/>
                <w:i w:val="false"/>
                <w:color w:val="000000"/>
                <w:sz w:val="20"/>
              </w:rPr>
              <w:t>
Қ. Жүкешев,</w:t>
            </w:r>
            <w:r>
              <w:br/>
            </w:r>
            <w:r>
              <w:rPr>
                <w:rFonts w:ascii="Times New Roman"/>
                <w:b w:val="false"/>
                <w:i w:val="false"/>
                <w:color w:val="000000"/>
                <w:sz w:val="20"/>
              </w:rPr>
              <w:t>
О. Қарабалина,</w:t>
            </w:r>
            <w:r>
              <w:br/>
            </w:r>
            <w:r>
              <w:rPr>
                <w:rFonts w:ascii="Times New Roman"/>
                <w:b w:val="false"/>
                <w:i w:val="false"/>
                <w:color w:val="000000"/>
                <w:sz w:val="20"/>
              </w:rPr>
              <w:t>
С. Құрманбек,</w:t>
            </w:r>
            <w:r>
              <w:br/>
            </w:r>
            <w:r>
              <w:rPr>
                <w:rFonts w:ascii="Times New Roman"/>
                <w:b w:val="false"/>
                <w:i w:val="false"/>
                <w:color w:val="000000"/>
                <w:sz w:val="20"/>
              </w:rPr>
              <w:t>
Р. Сәуенова</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тарихы. Дидактикалық материалдар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Құнапина,</w:t>
            </w:r>
            <w:r>
              <w:br/>
            </w:r>
            <w:r>
              <w:rPr>
                <w:rFonts w:ascii="Times New Roman"/>
                <w:b w:val="false"/>
                <w:i w:val="false"/>
                <w:color w:val="000000"/>
                <w:sz w:val="20"/>
              </w:rPr>
              <w:t>
Ә. Көпекбай,</w:t>
            </w:r>
            <w:r>
              <w:br/>
            </w:r>
            <w:r>
              <w:rPr>
                <w:rFonts w:ascii="Times New Roman"/>
                <w:b w:val="false"/>
                <w:i w:val="false"/>
                <w:color w:val="000000"/>
                <w:sz w:val="20"/>
              </w:rPr>
              <w:t>
Б. Адырбек</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Хрестоматия</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Нұрпейіс,</w:t>
            </w:r>
            <w:r>
              <w:br/>
            </w:r>
            <w:r>
              <w:rPr>
                <w:rFonts w:ascii="Times New Roman"/>
                <w:b w:val="false"/>
                <w:i w:val="false"/>
                <w:color w:val="000000"/>
                <w:sz w:val="20"/>
              </w:rPr>
              <w:t>
І. Қозыбаев,</w:t>
            </w:r>
            <w:r>
              <w:br/>
            </w:r>
            <w:r>
              <w:rPr>
                <w:rFonts w:ascii="Times New Roman"/>
                <w:b w:val="false"/>
                <w:i w:val="false"/>
                <w:color w:val="000000"/>
                <w:sz w:val="20"/>
              </w:rPr>
              <w:t>
Қ. Жүкешев</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Қоғам. Құқық. Оқулық</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Жүкешев,</w:t>
            </w:r>
            <w:r>
              <w:br/>
            </w:r>
            <w:r>
              <w:rPr>
                <w:rFonts w:ascii="Times New Roman"/>
                <w:b w:val="false"/>
                <w:i w:val="false"/>
                <w:color w:val="000000"/>
                <w:sz w:val="20"/>
              </w:rPr>
              <w:t>
Ғ. Сапарғалиев,</w:t>
            </w:r>
            <w:r>
              <w:br/>
            </w:r>
            <w:r>
              <w:rPr>
                <w:rFonts w:ascii="Times New Roman"/>
                <w:b w:val="false"/>
                <w:i w:val="false"/>
                <w:color w:val="000000"/>
                <w:sz w:val="20"/>
              </w:rPr>
              <w:t xml:space="preserve">
Г. Асанбекова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Қоғам. Құқық. </w:t>
            </w:r>
            <w:r>
              <w:br/>
            </w:r>
            <w:r>
              <w:rPr>
                <w:rFonts w:ascii="Times New Roman"/>
                <w:b w:val="false"/>
                <w:i w:val="false"/>
                <w:color w:val="000000"/>
                <w:sz w:val="20"/>
              </w:rPr>
              <w:t>
Әдiстемелiк нұсқау</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Жүкешев,</w:t>
            </w:r>
            <w:r>
              <w:br/>
            </w:r>
            <w:r>
              <w:rPr>
                <w:rFonts w:ascii="Times New Roman"/>
                <w:b w:val="false"/>
                <w:i w:val="false"/>
                <w:color w:val="000000"/>
                <w:sz w:val="20"/>
              </w:rPr>
              <w:t>
Г. Асанбекова,</w:t>
            </w:r>
            <w:r>
              <w:br/>
            </w:r>
            <w:r>
              <w:rPr>
                <w:rFonts w:ascii="Times New Roman"/>
                <w:b w:val="false"/>
                <w:i w:val="false"/>
                <w:color w:val="000000"/>
                <w:sz w:val="20"/>
              </w:rPr>
              <w:t xml:space="preserve">
Г. Бейсебекова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Қоғам. Құқық. Дидактикалық материалдар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Жүкешев,</w:t>
            </w:r>
            <w:r>
              <w:br/>
            </w:r>
            <w:r>
              <w:rPr>
                <w:rFonts w:ascii="Times New Roman"/>
                <w:b w:val="false"/>
                <w:i w:val="false"/>
                <w:color w:val="000000"/>
                <w:sz w:val="20"/>
              </w:rPr>
              <w:t>
О. Локтионова,</w:t>
            </w:r>
            <w:r>
              <w:br/>
            </w:r>
            <w:r>
              <w:rPr>
                <w:rFonts w:ascii="Times New Roman"/>
                <w:b w:val="false"/>
                <w:i w:val="false"/>
                <w:color w:val="000000"/>
                <w:sz w:val="20"/>
              </w:rPr>
              <w:t xml:space="preserve">
Г. Бейсебекова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Қоғам. Құқық. Хрестоматия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Жүкешев,</w:t>
            </w:r>
            <w:r>
              <w:br/>
            </w:r>
            <w:r>
              <w:rPr>
                <w:rFonts w:ascii="Times New Roman"/>
                <w:b w:val="false"/>
                <w:i w:val="false"/>
                <w:color w:val="000000"/>
                <w:sz w:val="20"/>
              </w:rPr>
              <w:t xml:space="preserve">
Г. Асанбекова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Өзін-өзі тану. </w:t>
            </w:r>
            <w:r>
              <w:br/>
            </w:r>
            <w:r>
              <w:rPr>
                <w:rFonts w:ascii="Times New Roman"/>
                <w:b w:val="false"/>
                <w:i w:val="false"/>
                <w:color w:val="000000"/>
                <w:sz w:val="20"/>
              </w:rPr>
              <w:t>
Оқулық</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Сейтақов,</w:t>
            </w:r>
            <w:r>
              <w:br/>
            </w:r>
            <w:r>
              <w:rPr>
                <w:rFonts w:ascii="Times New Roman"/>
                <w:b w:val="false"/>
                <w:i w:val="false"/>
                <w:color w:val="000000"/>
                <w:sz w:val="20"/>
              </w:rPr>
              <w:t>
Ұ. Әбдіғапарова,</w:t>
            </w:r>
            <w:r>
              <w:br/>
            </w:r>
            <w:r>
              <w:rPr>
                <w:rFonts w:ascii="Times New Roman"/>
                <w:b w:val="false"/>
                <w:i w:val="false"/>
                <w:color w:val="000000"/>
                <w:sz w:val="20"/>
              </w:rPr>
              <w:t>
А. Исмаилова</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Бөбек </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Өзін-өзі тану. </w:t>
            </w:r>
            <w:r>
              <w:br/>
            </w:r>
            <w:r>
              <w:rPr>
                <w:rFonts w:ascii="Times New Roman"/>
                <w:b w:val="false"/>
                <w:i w:val="false"/>
                <w:color w:val="000000"/>
                <w:sz w:val="20"/>
              </w:rPr>
              <w:t>
Мұғалімге арналған әдістемелік құрал</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Сейтақов,</w:t>
            </w:r>
            <w:r>
              <w:br/>
            </w:r>
            <w:r>
              <w:rPr>
                <w:rFonts w:ascii="Times New Roman"/>
                <w:b w:val="false"/>
                <w:i w:val="false"/>
                <w:color w:val="000000"/>
                <w:sz w:val="20"/>
              </w:rPr>
              <w:t>
Ұ. Әбдіғапбарова</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Бөбек </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r>
              <w:br/>
            </w:r>
            <w:r>
              <w:rPr>
                <w:rFonts w:ascii="Times New Roman"/>
                <w:b w:val="false"/>
                <w:i w:val="false"/>
                <w:color w:val="000000"/>
                <w:sz w:val="20"/>
              </w:rPr>
              <w:t xml:space="preserve">
Оқушы дәптері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Сейтақов,</w:t>
            </w:r>
            <w:r>
              <w:br/>
            </w:r>
            <w:r>
              <w:rPr>
                <w:rFonts w:ascii="Times New Roman"/>
                <w:b w:val="false"/>
                <w:i w:val="false"/>
                <w:color w:val="000000"/>
                <w:sz w:val="20"/>
              </w:rPr>
              <w:t>
Ұ. Әбдіғапбарова</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Бөбек </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 </w:t>
            </w:r>
            <w:r>
              <w:br/>
            </w:r>
            <w:r>
              <w:rPr>
                <w:rFonts w:ascii="Times New Roman"/>
                <w:b w:val="false"/>
                <w:i w:val="false"/>
                <w:color w:val="000000"/>
                <w:sz w:val="20"/>
              </w:rPr>
              <w:t xml:space="preserve">
(қыз балаларға арналған). Оқулық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Ермилова,</w:t>
            </w:r>
            <w:r>
              <w:br/>
            </w:r>
            <w:r>
              <w:rPr>
                <w:rFonts w:ascii="Times New Roman"/>
                <w:b w:val="false"/>
                <w:i w:val="false"/>
                <w:color w:val="000000"/>
                <w:sz w:val="20"/>
              </w:rPr>
              <w:t xml:space="preserve">
И. Товченик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 </w:t>
            </w:r>
            <w:r>
              <w:br/>
            </w:r>
            <w:r>
              <w:rPr>
                <w:rFonts w:ascii="Times New Roman"/>
                <w:b w:val="false"/>
                <w:i w:val="false"/>
                <w:color w:val="000000"/>
                <w:sz w:val="20"/>
              </w:rPr>
              <w:t xml:space="preserve">
Әдістемелік нұсқау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Ермилова,</w:t>
            </w:r>
            <w:r>
              <w:br/>
            </w:r>
            <w:r>
              <w:rPr>
                <w:rFonts w:ascii="Times New Roman"/>
                <w:b w:val="false"/>
                <w:i w:val="false"/>
                <w:color w:val="000000"/>
                <w:sz w:val="20"/>
              </w:rPr>
              <w:t>
И. Товченик</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r>
              <w:br/>
            </w:r>
            <w:r>
              <w:rPr>
                <w:rFonts w:ascii="Times New Roman"/>
                <w:b w:val="false"/>
                <w:i w:val="false"/>
                <w:color w:val="000000"/>
                <w:sz w:val="20"/>
              </w:rPr>
              <w:t xml:space="preserve">
Жұмыс дәптері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Ермилова,</w:t>
            </w:r>
            <w:r>
              <w:br/>
            </w:r>
            <w:r>
              <w:rPr>
                <w:rFonts w:ascii="Times New Roman"/>
                <w:b w:val="false"/>
                <w:i w:val="false"/>
                <w:color w:val="000000"/>
                <w:sz w:val="20"/>
              </w:rPr>
              <w:t>
И. Товченик</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r>
              <w:br/>
            </w:r>
            <w:r>
              <w:rPr>
                <w:rFonts w:ascii="Times New Roman"/>
                <w:b w:val="false"/>
                <w:i w:val="false"/>
                <w:color w:val="000000"/>
                <w:sz w:val="20"/>
              </w:rPr>
              <w:t>
(ер балаларға арналған). Оқулық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Ермилова,</w:t>
            </w:r>
            <w:r>
              <w:br/>
            </w:r>
            <w:r>
              <w:rPr>
                <w:rFonts w:ascii="Times New Roman"/>
                <w:b w:val="false"/>
                <w:i w:val="false"/>
                <w:color w:val="000000"/>
                <w:sz w:val="20"/>
              </w:rPr>
              <w:t>
Н. Адамқұлов,</w:t>
            </w:r>
            <w:r>
              <w:br/>
            </w:r>
            <w:r>
              <w:rPr>
                <w:rFonts w:ascii="Times New Roman"/>
                <w:b w:val="false"/>
                <w:i w:val="false"/>
                <w:color w:val="000000"/>
                <w:sz w:val="20"/>
              </w:rPr>
              <w:t xml:space="preserve">
И. Товченик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r>
              <w:br/>
            </w:r>
            <w:r>
              <w:rPr>
                <w:rFonts w:ascii="Times New Roman"/>
                <w:b w:val="false"/>
                <w:i w:val="false"/>
                <w:color w:val="000000"/>
                <w:sz w:val="20"/>
              </w:rPr>
              <w:t>
Әдістемелік нұсқау</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Ермилова,</w:t>
            </w:r>
            <w:r>
              <w:br/>
            </w:r>
            <w:r>
              <w:rPr>
                <w:rFonts w:ascii="Times New Roman"/>
                <w:b w:val="false"/>
                <w:i w:val="false"/>
                <w:color w:val="000000"/>
                <w:sz w:val="20"/>
              </w:rPr>
              <w:t>
Н. Адамқұлов,</w:t>
            </w:r>
            <w:r>
              <w:br/>
            </w:r>
            <w:r>
              <w:rPr>
                <w:rFonts w:ascii="Times New Roman"/>
                <w:b w:val="false"/>
                <w:i w:val="false"/>
                <w:color w:val="000000"/>
                <w:sz w:val="20"/>
              </w:rPr>
              <w:t xml:space="preserve">
И. Товченик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 </w:t>
            </w:r>
            <w:r>
              <w:br/>
            </w:r>
            <w:r>
              <w:rPr>
                <w:rFonts w:ascii="Times New Roman"/>
                <w:b w:val="false"/>
                <w:i w:val="false"/>
                <w:color w:val="000000"/>
                <w:sz w:val="20"/>
              </w:rPr>
              <w:t xml:space="preserve">
Дидактикалық материалдар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Ермилова,</w:t>
            </w:r>
            <w:r>
              <w:br/>
            </w:r>
            <w:r>
              <w:rPr>
                <w:rFonts w:ascii="Times New Roman"/>
                <w:b w:val="false"/>
                <w:i w:val="false"/>
                <w:color w:val="000000"/>
                <w:sz w:val="20"/>
              </w:rPr>
              <w:t>
Н. Адамқұлов,</w:t>
            </w:r>
            <w:r>
              <w:br/>
            </w:r>
            <w:r>
              <w:rPr>
                <w:rFonts w:ascii="Times New Roman"/>
                <w:b w:val="false"/>
                <w:i w:val="false"/>
                <w:color w:val="000000"/>
                <w:sz w:val="20"/>
              </w:rPr>
              <w:t xml:space="preserve">
И. Товченик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r>
              <w:br/>
            </w:r>
            <w:r>
              <w:rPr>
                <w:rFonts w:ascii="Times New Roman"/>
                <w:b w:val="false"/>
                <w:i w:val="false"/>
                <w:color w:val="000000"/>
                <w:sz w:val="20"/>
              </w:rPr>
              <w:t xml:space="preserve">
(Informatics) </w:t>
            </w:r>
            <w:r>
              <w:br/>
            </w:r>
            <w:r>
              <w:rPr>
                <w:rFonts w:ascii="Times New Roman"/>
                <w:b w:val="false"/>
                <w:i w:val="false"/>
                <w:color w:val="000000"/>
                <w:sz w:val="20"/>
              </w:rPr>
              <w:t>
Қостілді оқулық</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 Ержанов,</w:t>
            </w:r>
            <w:r>
              <w:br/>
            </w:r>
            <w:r>
              <w:rPr>
                <w:rFonts w:ascii="Times New Roman"/>
                <w:b w:val="false"/>
                <w:i w:val="false"/>
                <w:color w:val="000000"/>
                <w:sz w:val="20"/>
              </w:rPr>
              <w:t xml:space="preserve">
И. Гесен, </w:t>
            </w:r>
            <w:r>
              <w:br/>
            </w:r>
            <w:r>
              <w:rPr>
                <w:rFonts w:ascii="Times New Roman"/>
                <w:b w:val="false"/>
                <w:i w:val="false"/>
                <w:color w:val="000000"/>
                <w:sz w:val="20"/>
              </w:rPr>
              <w:t>
Н. Айдарбаев,</w:t>
            </w:r>
            <w:r>
              <w:br/>
            </w:r>
            <w:r>
              <w:rPr>
                <w:rFonts w:ascii="Times New Roman"/>
                <w:b w:val="false"/>
                <w:i w:val="false"/>
                <w:color w:val="000000"/>
                <w:sz w:val="20"/>
              </w:rPr>
              <w:t xml:space="preserve">
Н. Ахметов, </w:t>
            </w:r>
            <w:r>
              <w:br/>
            </w:r>
            <w:r>
              <w:rPr>
                <w:rFonts w:ascii="Times New Roman"/>
                <w:b w:val="false"/>
                <w:i w:val="false"/>
                <w:color w:val="000000"/>
                <w:sz w:val="20"/>
              </w:rPr>
              <w:t>
Е. Шаниев</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xml:space="preserve">
(Physics) </w:t>
            </w:r>
            <w:r>
              <w:br/>
            </w:r>
            <w:r>
              <w:rPr>
                <w:rFonts w:ascii="Times New Roman"/>
                <w:b w:val="false"/>
                <w:i w:val="false"/>
                <w:color w:val="000000"/>
                <w:sz w:val="20"/>
              </w:rPr>
              <w:t>
Қостілді оқулық</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Ташев, </w:t>
            </w:r>
            <w:r>
              <w:br/>
            </w:r>
            <w:r>
              <w:rPr>
                <w:rFonts w:ascii="Times New Roman"/>
                <w:b w:val="false"/>
                <w:i w:val="false"/>
                <w:color w:val="000000"/>
                <w:sz w:val="20"/>
              </w:rPr>
              <w:t xml:space="preserve">
Н. Шокобалинов, </w:t>
            </w:r>
            <w:r>
              <w:br/>
            </w:r>
            <w:r>
              <w:rPr>
                <w:rFonts w:ascii="Times New Roman"/>
                <w:b w:val="false"/>
                <w:i w:val="false"/>
                <w:color w:val="000000"/>
                <w:sz w:val="20"/>
              </w:rPr>
              <w:t>
Е. Дуйсеев,</w:t>
            </w:r>
            <w:r>
              <w:br/>
            </w:r>
            <w:r>
              <w:rPr>
                <w:rFonts w:ascii="Times New Roman"/>
                <w:b w:val="false"/>
                <w:i w:val="false"/>
                <w:color w:val="000000"/>
                <w:sz w:val="20"/>
              </w:rPr>
              <w:t xml:space="preserve">
А. Карабатыров, </w:t>
            </w:r>
            <w:r>
              <w:br/>
            </w:r>
            <w:r>
              <w:rPr>
                <w:rFonts w:ascii="Times New Roman"/>
                <w:b w:val="false"/>
                <w:i w:val="false"/>
                <w:color w:val="000000"/>
                <w:sz w:val="20"/>
              </w:rPr>
              <w:t xml:space="preserve">
А. Байешов, </w:t>
            </w:r>
            <w:r>
              <w:br/>
            </w:r>
            <w:r>
              <w:rPr>
                <w:rFonts w:ascii="Times New Roman"/>
                <w:b w:val="false"/>
                <w:i w:val="false"/>
                <w:color w:val="000000"/>
                <w:sz w:val="20"/>
              </w:rPr>
              <w:t xml:space="preserve">
А. Артыкбаев, </w:t>
            </w:r>
            <w:r>
              <w:br/>
            </w:r>
            <w:r>
              <w:rPr>
                <w:rFonts w:ascii="Times New Roman"/>
                <w:b w:val="false"/>
                <w:i w:val="false"/>
                <w:color w:val="000000"/>
                <w:sz w:val="20"/>
              </w:rPr>
              <w:t xml:space="preserve">
К. Ауелбаева, </w:t>
            </w:r>
            <w:r>
              <w:br/>
            </w:r>
            <w:r>
              <w:rPr>
                <w:rFonts w:ascii="Times New Roman"/>
                <w:b w:val="false"/>
                <w:i w:val="false"/>
                <w:color w:val="000000"/>
                <w:sz w:val="20"/>
              </w:rPr>
              <w:t>
Ш. Алтынбеков</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r>
              <w:br/>
            </w:r>
            <w:r>
              <w:rPr>
                <w:rFonts w:ascii="Times New Roman"/>
                <w:b w:val="false"/>
                <w:i w:val="false"/>
                <w:color w:val="000000"/>
                <w:sz w:val="20"/>
              </w:rPr>
              <w:t xml:space="preserve">
(Chemistry) </w:t>
            </w:r>
            <w:r>
              <w:br/>
            </w:r>
            <w:r>
              <w:rPr>
                <w:rFonts w:ascii="Times New Roman"/>
                <w:b w:val="false"/>
                <w:i w:val="false"/>
                <w:color w:val="000000"/>
                <w:sz w:val="20"/>
              </w:rPr>
              <w:t>
Қостілді оқулық</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Байкенов, </w:t>
            </w:r>
            <w:r>
              <w:br/>
            </w:r>
            <w:r>
              <w:rPr>
                <w:rFonts w:ascii="Times New Roman"/>
                <w:b w:val="false"/>
                <w:i w:val="false"/>
                <w:color w:val="000000"/>
                <w:sz w:val="20"/>
              </w:rPr>
              <w:t xml:space="preserve">
Т. Хасен, </w:t>
            </w:r>
            <w:r>
              <w:br/>
            </w:r>
            <w:r>
              <w:rPr>
                <w:rFonts w:ascii="Times New Roman"/>
                <w:b w:val="false"/>
                <w:i w:val="false"/>
                <w:color w:val="000000"/>
                <w:sz w:val="20"/>
              </w:rPr>
              <w:t>
Н. Жұмағұлов,</w:t>
            </w:r>
            <w:r>
              <w:br/>
            </w:r>
            <w:r>
              <w:rPr>
                <w:rFonts w:ascii="Times New Roman"/>
                <w:b w:val="false"/>
                <w:i w:val="false"/>
                <w:color w:val="000000"/>
                <w:sz w:val="20"/>
              </w:rPr>
              <w:t>
Д. Калиев,</w:t>
            </w:r>
            <w:r>
              <w:br/>
            </w:r>
            <w:r>
              <w:rPr>
                <w:rFonts w:ascii="Times New Roman"/>
                <w:b w:val="false"/>
                <w:i w:val="false"/>
                <w:color w:val="000000"/>
                <w:sz w:val="20"/>
              </w:rPr>
              <w:t>
О. Юсупов,</w:t>
            </w:r>
            <w:r>
              <w:br/>
            </w:r>
            <w:r>
              <w:rPr>
                <w:rFonts w:ascii="Times New Roman"/>
                <w:b w:val="false"/>
                <w:i w:val="false"/>
                <w:color w:val="000000"/>
                <w:sz w:val="20"/>
              </w:rPr>
              <w:t xml:space="preserve">
А. Саматов, </w:t>
            </w:r>
            <w:r>
              <w:br/>
            </w:r>
            <w:r>
              <w:rPr>
                <w:rFonts w:ascii="Times New Roman"/>
                <w:b w:val="false"/>
                <w:i w:val="false"/>
                <w:color w:val="000000"/>
                <w:sz w:val="20"/>
              </w:rPr>
              <w:t xml:space="preserve">
А. Сел, </w:t>
            </w:r>
            <w:r>
              <w:br/>
            </w:r>
            <w:r>
              <w:rPr>
                <w:rFonts w:ascii="Times New Roman"/>
                <w:b w:val="false"/>
                <w:i w:val="false"/>
                <w:color w:val="000000"/>
                <w:sz w:val="20"/>
              </w:rPr>
              <w:t>
А. Тор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xml:space="preserve">
(Biology) </w:t>
            </w:r>
            <w:r>
              <w:br/>
            </w:r>
            <w:r>
              <w:rPr>
                <w:rFonts w:ascii="Times New Roman"/>
                <w:b w:val="false"/>
                <w:i w:val="false"/>
                <w:color w:val="000000"/>
                <w:sz w:val="20"/>
              </w:rPr>
              <w:t>
Қостілді оқулық</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Кәрімова,</w:t>
            </w:r>
            <w:r>
              <w:br/>
            </w:r>
            <w:r>
              <w:rPr>
                <w:rFonts w:ascii="Times New Roman"/>
                <w:b w:val="false"/>
                <w:i w:val="false"/>
                <w:color w:val="000000"/>
                <w:sz w:val="20"/>
              </w:rPr>
              <w:t xml:space="preserve">
А. Сагинтаев, </w:t>
            </w:r>
            <w:r>
              <w:br/>
            </w:r>
            <w:r>
              <w:rPr>
                <w:rFonts w:ascii="Times New Roman"/>
                <w:b w:val="false"/>
                <w:i w:val="false"/>
                <w:color w:val="000000"/>
                <w:sz w:val="20"/>
              </w:rPr>
              <w:t>
Б. Эрметов,</w:t>
            </w:r>
            <w:r>
              <w:br/>
            </w:r>
            <w:r>
              <w:rPr>
                <w:rFonts w:ascii="Times New Roman"/>
                <w:b w:val="false"/>
                <w:i w:val="false"/>
                <w:color w:val="000000"/>
                <w:sz w:val="20"/>
              </w:rPr>
              <w:t xml:space="preserve">
К. Байрам, </w:t>
            </w:r>
            <w:r>
              <w:br/>
            </w:r>
            <w:r>
              <w:rPr>
                <w:rFonts w:ascii="Times New Roman"/>
                <w:b w:val="false"/>
                <w:i w:val="false"/>
                <w:color w:val="000000"/>
                <w:sz w:val="20"/>
              </w:rPr>
              <w:t xml:space="preserve">
А. Ахметова, </w:t>
            </w:r>
            <w:r>
              <w:br/>
            </w:r>
            <w:r>
              <w:rPr>
                <w:rFonts w:ascii="Times New Roman"/>
                <w:b w:val="false"/>
                <w:i w:val="false"/>
                <w:color w:val="000000"/>
                <w:sz w:val="20"/>
              </w:rPr>
              <w:t xml:space="preserve">
Л. Нуралиева, </w:t>
            </w:r>
            <w:r>
              <w:br/>
            </w:r>
            <w:r>
              <w:rPr>
                <w:rFonts w:ascii="Times New Roman"/>
                <w:b w:val="false"/>
                <w:i w:val="false"/>
                <w:color w:val="000000"/>
                <w:sz w:val="20"/>
              </w:rPr>
              <w:t>
А. Джилкайдарова</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bl>
    <w:bookmarkStart w:name="z2564" w:id="84"/>
    <w:p>
      <w:pPr>
        <w:spacing w:after="0"/>
        <w:ind w:left="0"/>
        <w:jc w:val="left"/>
      </w:pPr>
      <w:r>
        <w:rPr>
          <w:rFonts w:ascii="Times New Roman"/>
          <w:b/>
          <w:i w:val="false"/>
          <w:color w:val="000000"/>
        </w:rPr>
        <w:t xml:space="preserve"> 9 класс для школ с казахским и русским языками обучения</w:t>
      </w:r>
    </w:p>
    <w:bookmarkEnd w:id="84"/>
    <w:p>
      <w:pPr>
        <w:spacing w:after="0"/>
        <w:ind w:left="0"/>
        <w:jc w:val="both"/>
      </w:pPr>
      <w:r>
        <w:rPr>
          <w:rFonts w:ascii="Times New Roman"/>
          <w:b w:val="false"/>
          <w:i w:val="false"/>
          <w:color w:val="ff0000"/>
          <w:sz w:val="28"/>
        </w:rPr>
        <w:t xml:space="preserve">
      Сноска. Приложение 1 дополнено разделом "9 класс для школ с казахским и русским языками обучения" в соответствии с приказом Министра образования и науки РК от 24.07.2018 </w:t>
      </w:r>
      <w:r>
        <w:rPr>
          <w:rFonts w:ascii="Times New Roman"/>
          <w:b w:val="false"/>
          <w:i w:val="false"/>
          <w:color w:val="ff0000"/>
          <w:sz w:val="28"/>
        </w:rPr>
        <w:t>№ 372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
        <w:gridCol w:w="5006"/>
        <w:gridCol w:w="3618"/>
        <w:gridCol w:w="716"/>
        <w:gridCol w:w="2616"/>
      </w:tblGrid>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1" w:id="8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85"/>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2" w:id="86"/>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w:t>
            </w:r>
            <w:r>
              <w:rPr>
                <w:rFonts w:ascii="Times New Roman"/>
                <w:b w:val="false"/>
                <w:i w:val="false"/>
                <w:color w:val="000000"/>
                <w:sz w:val="20"/>
              </w:rPr>
              <w:t>Учебник</w:t>
            </w:r>
            <w:r>
              <w:br/>
            </w:r>
            <w:r>
              <w:rPr>
                <w:rFonts w:ascii="Times New Roman"/>
                <w:b w:val="false"/>
                <w:i w:val="false"/>
                <w:color w:val="000000"/>
                <w:sz w:val="20"/>
              </w:rPr>
              <w:t>
(Informatics Textbook)</w:t>
            </w:r>
          </w:p>
          <w:bookmarkEnd w:id="86"/>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5" w:id="87"/>
          <w:p>
            <w:pPr>
              <w:spacing w:after="20"/>
              <w:ind w:left="20"/>
              <w:jc w:val="both"/>
            </w:pPr>
            <w:r>
              <w:rPr>
                <w:rFonts w:ascii="Times New Roman"/>
                <w:b w:val="false"/>
                <w:i w:val="false"/>
                <w:color w:val="000000"/>
                <w:sz w:val="20"/>
              </w:rPr>
              <w:t>
Э. Ержанов,</w:t>
            </w:r>
            <w:r>
              <w:br/>
            </w:r>
            <w:r>
              <w:rPr>
                <w:rFonts w:ascii="Times New Roman"/>
                <w:b w:val="false"/>
                <w:i w:val="false"/>
                <w:color w:val="000000"/>
                <w:sz w:val="20"/>
              </w:rPr>
              <w:t>
</w:t>
            </w:r>
            <w:r>
              <w:rPr>
                <w:rFonts w:ascii="Times New Roman"/>
                <w:b w:val="false"/>
                <w:i w:val="false"/>
                <w:color w:val="000000"/>
                <w:sz w:val="20"/>
              </w:rPr>
              <w:t xml:space="preserve">И. Гесен, </w:t>
            </w:r>
            <w:r>
              <w:br/>
            </w:r>
            <w:r>
              <w:rPr>
                <w:rFonts w:ascii="Times New Roman"/>
                <w:b w:val="false"/>
                <w:i w:val="false"/>
                <w:color w:val="000000"/>
                <w:sz w:val="20"/>
              </w:rPr>
              <w:t>
</w:t>
            </w:r>
            <w:r>
              <w:rPr>
                <w:rFonts w:ascii="Times New Roman"/>
                <w:b w:val="false"/>
                <w:i w:val="false"/>
                <w:color w:val="000000"/>
                <w:sz w:val="20"/>
              </w:rPr>
              <w:t>Н. Айдарбаев,</w:t>
            </w:r>
            <w:r>
              <w:br/>
            </w:r>
            <w:r>
              <w:rPr>
                <w:rFonts w:ascii="Times New Roman"/>
                <w:b w:val="false"/>
                <w:i w:val="false"/>
                <w:color w:val="000000"/>
                <w:sz w:val="20"/>
              </w:rPr>
              <w:t>
</w:t>
            </w:r>
            <w:r>
              <w:rPr>
                <w:rFonts w:ascii="Times New Roman"/>
                <w:b w:val="false"/>
                <w:i w:val="false"/>
                <w:color w:val="000000"/>
                <w:sz w:val="20"/>
              </w:rPr>
              <w:t xml:space="preserve">Н. Ахметов, </w:t>
            </w:r>
            <w:r>
              <w:br/>
            </w:r>
            <w:r>
              <w:rPr>
                <w:rFonts w:ascii="Times New Roman"/>
                <w:b w:val="false"/>
                <w:i w:val="false"/>
                <w:color w:val="000000"/>
                <w:sz w:val="20"/>
              </w:rPr>
              <w:t>
</w:t>
            </w:r>
            <w:r>
              <w:rPr>
                <w:rFonts w:ascii="Times New Roman"/>
                <w:b w:val="false"/>
                <w:i w:val="false"/>
                <w:color w:val="000000"/>
                <w:sz w:val="20"/>
              </w:rPr>
              <w:t xml:space="preserve">Е. Шаниев </w:t>
            </w:r>
            <w:r>
              <w:br/>
            </w:r>
            <w:r>
              <w:rPr>
                <w:rFonts w:ascii="Times New Roman"/>
                <w:b w:val="false"/>
                <w:i w:val="false"/>
                <w:color w:val="000000"/>
                <w:sz w:val="20"/>
              </w:rPr>
              <w:t>
</w:t>
            </w:r>
            <w:r>
              <w:rPr>
                <w:rFonts w:ascii="Times New Roman"/>
                <w:b w:val="false"/>
                <w:i w:val="false"/>
                <w:color w:val="000000"/>
                <w:sz w:val="20"/>
              </w:rPr>
              <w:t xml:space="preserve">(E. Yerzhanov, </w:t>
            </w:r>
            <w:r>
              <w:br/>
            </w:r>
            <w:r>
              <w:rPr>
                <w:rFonts w:ascii="Times New Roman"/>
                <w:b w:val="false"/>
                <w:i w:val="false"/>
                <w:color w:val="000000"/>
                <w:sz w:val="20"/>
              </w:rPr>
              <w:t>
</w:t>
            </w:r>
            <w:r>
              <w:rPr>
                <w:rFonts w:ascii="Times New Roman"/>
                <w:b w:val="false"/>
                <w:i w:val="false"/>
                <w:color w:val="000000"/>
                <w:sz w:val="20"/>
              </w:rPr>
              <w:t>I. Gesen,</w:t>
            </w:r>
            <w:r>
              <w:br/>
            </w:r>
            <w:r>
              <w:rPr>
                <w:rFonts w:ascii="Times New Roman"/>
                <w:b w:val="false"/>
                <w:i w:val="false"/>
                <w:color w:val="000000"/>
                <w:sz w:val="20"/>
              </w:rPr>
              <w:t>
</w:t>
            </w:r>
            <w:r>
              <w:rPr>
                <w:rFonts w:ascii="Times New Roman"/>
                <w:b w:val="false"/>
                <w:i w:val="false"/>
                <w:color w:val="000000"/>
                <w:sz w:val="20"/>
              </w:rPr>
              <w:t xml:space="preserve">N. Aidarbayev, </w:t>
            </w:r>
            <w:r>
              <w:br/>
            </w:r>
            <w:r>
              <w:rPr>
                <w:rFonts w:ascii="Times New Roman"/>
                <w:b w:val="false"/>
                <w:i w:val="false"/>
                <w:color w:val="000000"/>
                <w:sz w:val="20"/>
              </w:rPr>
              <w:t>
</w:t>
            </w:r>
            <w:r>
              <w:rPr>
                <w:rFonts w:ascii="Times New Roman"/>
                <w:b w:val="false"/>
                <w:i w:val="false"/>
                <w:color w:val="000000"/>
                <w:sz w:val="20"/>
              </w:rPr>
              <w:t xml:space="preserve">N. Akhmetov, </w:t>
            </w:r>
            <w:r>
              <w:br/>
            </w:r>
            <w:r>
              <w:rPr>
                <w:rFonts w:ascii="Times New Roman"/>
                <w:b w:val="false"/>
                <w:i w:val="false"/>
                <w:color w:val="000000"/>
                <w:sz w:val="20"/>
              </w:rPr>
              <w:t>
Y. Shaniyev)</w:t>
            </w:r>
          </w:p>
          <w:bookmarkEnd w:id="87"/>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Астана-кітап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8" w:id="88"/>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88"/>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9" w:id="89"/>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w:t>
            </w:r>
            <w:r>
              <w:rPr>
                <w:rFonts w:ascii="Times New Roman"/>
                <w:b w:val="false"/>
                <w:i w:val="false"/>
                <w:color w:val="000000"/>
                <w:sz w:val="20"/>
              </w:rPr>
              <w:t xml:space="preserve">Учебник </w:t>
            </w:r>
            <w:r>
              <w:br/>
            </w:r>
            <w:r>
              <w:rPr>
                <w:rFonts w:ascii="Times New Roman"/>
                <w:b w:val="false"/>
                <w:i w:val="false"/>
                <w:color w:val="000000"/>
                <w:sz w:val="20"/>
              </w:rPr>
              <w:t>
(Physics Textbook)</w:t>
            </w:r>
          </w:p>
          <w:bookmarkEnd w:id="89"/>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2" w:id="90"/>
          <w:p>
            <w:pPr>
              <w:spacing w:after="20"/>
              <w:ind w:left="20"/>
              <w:jc w:val="both"/>
            </w:pPr>
            <w:r>
              <w:rPr>
                <w:rFonts w:ascii="Times New Roman"/>
                <w:b w:val="false"/>
                <w:i w:val="false"/>
                <w:color w:val="000000"/>
                <w:sz w:val="20"/>
              </w:rPr>
              <w:t xml:space="preserve">
Н. Ташев, </w:t>
            </w:r>
            <w:r>
              <w:br/>
            </w:r>
            <w:r>
              <w:rPr>
                <w:rFonts w:ascii="Times New Roman"/>
                <w:b w:val="false"/>
                <w:i w:val="false"/>
                <w:color w:val="000000"/>
                <w:sz w:val="20"/>
              </w:rPr>
              <w:t>
</w:t>
            </w:r>
            <w:r>
              <w:rPr>
                <w:rFonts w:ascii="Times New Roman"/>
                <w:b w:val="false"/>
                <w:i w:val="false"/>
                <w:color w:val="000000"/>
                <w:sz w:val="20"/>
              </w:rPr>
              <w:t xml:space="preserve">Н. Шокобалинов, </w:t>
            </w:r>
            <w:r>
              <w:br/>
            </w:r>
            <w:r>
              <w:rPr>
                <w:rFonts w:ascii="Times New Roman"/>
                <w:b w:val="false"/>
                <w:i w:val="false"/>
                <w:color w:val="000000"/>
                <w:sz w:val="20"/>
              </w:rPr>
              <w:t>
</w:t>
            </w:r>
            <w:r>
              <w:rPr>
                <w:rFonts w:ascii="Times New Roman"/>
                <w:b w:val="false"/>
                <w:i w:val="false"/>
                <w:color w:val="000000"/>
                <w:sz w:val="20"/>
              </w:rPr>
              <w:t>Е. Дуйсеев,</w:t>
            </w:r>
            <w:r>
              <w:br/>
            </w:r>
            <w:r>
              <w:rPr>
                <w:rFonts w:ascii="Times New Roman"/>
                <w:b w:val="false"/>
                <w:i w:val="false"/>
                <w:color w:val="000000"/>
                <w:sz w:val="20"/>
              </w:rPr>
              <w:t>
</w:t>
            </w:r>
            <w:r>
              <w:rPr>
                <w:rFonts w:ascii="Times New Roman"/>
                <w:b w:val="false"/>
                <w:i w:val="false"/>
                <w:color w:val="000000"/>
                <w:sz w:val="20"/>
              </w:rPr>
              <w:t xml:space="preserve">А. Карабатыров, </w:t>
            </w:r>
            <w:r>
              <w:br/>
            </w:r>
            <w:r>
              <w:rPr>
                <w:rFonts w:ascii="Times New Roman"/>
                <w:b w:val="false"/>
                <w:i w:val="false"/>
                <w:color w:val="000000"/>
                <w:sz w:val="20"/>
              </w:rPr>
              <w:t>
</w:t>
            </w:r>
            <w:r>
              <w:rPr>
                <w:rFonts w:ascii="Times New Roman"/>
                <w:b w:val="false"/>
                <w:i w:val="false"/>
                <w:color w:val="000000"/>
                <w:sz w:val="20"/>
              </w:rPr>
              <w:t xml:space="preserve">А. Байешов, </w:t>
            </w:r>
            <w:r>
              <w:br/>
            </w:r>
            <w:r>
              <w:rPr>
                <w:rFonts w:ascii="Times New Roman"/>
                <w:b w:val="false"/>
                <w:i w:val="false"/>
                <w:color w:val="000000"/>
                <w:sz w:val="20"/>
              </w:rPr>
              <w:t>
</w:t>
            </w:r>
            <w:r>
              <w:rPr>
                <w:rFonts w:ascii="Times New Roman"/>
                <w:b w:val="false"/>
                <w:i w:val="false"/>
                <w:color w:val="000000"/>
                <w:sz w:val="20"/>
              </w:rPr>
              <w:t xml:space="preserve">А. Артыкбаев, </w:t>
            </w:r>
            <w:r>
              <w:br/>
            </w:r>
            <w:r>
              <w:rPr>
                <w:rFonts w:ascii="Times New Roman"/>
                <w:b w:val="false"/>
                <w:i w:val="false"/>
                <w:color w:val="000000"/>
                <w:sz w:val="20"/>
              </w:rPr>
              <w:t>
</w:t>
            </w:r>
            <w:r>
              <w:rPr>
                <w:rFonts w:ascii="Times New Roman"/>
                <w:b w:val="false"/>
                <w:i w:val="false"/>
                <w:color w:val="000000"/>
                <w:sz w:val="20"/>
              </w:rPr>
              <w:t xml:space="preserve">К. Ауелбаева, </w:t>
            </w:r>
            <w:r>
              <w:br/>
            </w:r>
            <w:r>
              <w:rPr>
                <w:rFonts w:ascii="Times New Roman"/>
                <w:b w:val="false"/>
                <w:i w:val="false"/>
                <w:color w:val="000000"/>
                <w:sz w:val="20"/>
              </w:rPr>
              <w:t>
</w:t>
            </w:r>
            <w:r>
              <w:rPr>
                <w:rFonts w:ascii="Times New Roman"/>
                <w:b w:val="false"/>
                <w:i w:val="false"/>
                <w:color w:val="000000"/>
                <w:sz w:val="20"/>
              </w:rPr>
              <w:t>Ш. Алтынбеков</w:t>
            </w:r>
            <w:r>
              <w:br/>
            </w:r>
            <w:r>
              <w:rPr>
                <w:rFonts w:ascii="Times New Roman"/>
                <w:b w:val="false"/>
                <w:i w:val="false"/>
                <w:color w:val="000000"/>
                <w:sz w:val="20"/>
              </w:rPr>
              <w:t>
</w:t>
            </w:r>
            <w:r>
              <w:rPr>
                <w:rFonts w:ascii="Times New Roman"/>
                <w:b w:val="false"/>
                <w:i w:val="false"/>
                <w:color w:val="000000"/>
                <w:sz w:val="20"/>
              </w:rPr>
              <w:t xml:space="preserve">(N. Tashev, N.Shokobalinov, </w:t>
            </w:r>
            <w:r>
              <w:br/>
            </w:r>
            <w:r>
              <w:rPr>
                <w:rFonts w:ascii="Times New Roman"/>
                <w:b w:val="false"/>
                <w:i w:val="false"/>
                <w:color w:val="000000"/>
                <w:sz w:val="20"/>
              </w:rPr>
              <w:t>
</w:t>
            </w:r>
            <w:r>
              <w:rPr>
                <w:rFonts w:ascii="Times New Roman"/>
                <w:b w:val="false"/>
                <w:i w:val="false"/>
                <w:color w:val="000000"/>
                <w:sz w:val="20"/>
              </w:rPr>
              <w:t xml:space="preserve">Y. Duiseyev, </w:t>
            </w:r>
            <w:r>
              <w:br/>
            </w:r>
            <w:r>
              <w:rPr>
                <w:rFonts w:ascii="Times New Roman"/>
                <w:b w:val="false"/>
                <w:i w:val="false"/>
                <w:color w:val="000000"/>
                <w:sz w:val="20"/>
              </w:rPr>
              <w:t>
</w:t>
            </w:r>
            <w:r>
              <w:rPr>
                <w:rFonts w:ascii="Times New Roman"/>
                <w:b w:val="false"/>
                <w:i w:val="false"/>
                <w:color w:val="000000"/>
                <w:sz w:val="20"/>
              </w:rPr>
              <w:t xml:space="preserve">A. Karabatyrov, </w:t>
            </w:r>
            <w:r>
              <w:br/>
            </w:r>
            <w:r>
              <w:rPr>
                <w:rFonts w:ascii="Times New Roman"/>
                <w:b w:val="false"/>
                <w:i w:val="false"/>
                <w:color w:val="000000"/>
                <w:sz w:val="20"/>
              </w:rPr>
              <w:t>
</w:t>
            </w:r>
            <w:r>
              <w:rPr>
                <w:rFonts w:ascii="Times New Roman"/>
                <w:b w:val="false"/>
                <w:i w:val="false"/>
                <w:color w:val="000000"/>
                <w:sz w:val="20"/>
              </w:rPr>
              <w:t xml:space="preserve">A. Baieshov, </w:t>
            </w:r>
            <w:r>
              <w:br/>
            </w:r>
            <w:r>
              <w:rPr>
                <w:rFonts w:ascii="Times New Roman"/>
                <w:b w:val="false"/>
                <w:i w:val="false"/>
                <w:color w:val="000000"/>
                <w:sz w:val="20"/>
              </w:rPr>
              <w:t>
</w:t>
            </w:r>
            <w:r>
              <w:rPr>
                <w:rFonts w:ascii="Times New Roman"/>
                <w:b w:val="false"/>
                <w:i w:val="false"/>
                <w:color w:val="000000"/>
                <w:sz w:val="20"/>
              </w:rPr>
              <w:t xml:space="preserve">A. Artykbayev, </w:t>
            </w:r>
            <w:r>
              <w:br/>
            </w:r>
            <w:r>
              <w:rPr>
                <w:rFonts w:ascii="Times New Roman"/>
                <w:b w:val="false"/>
                <w:i w:val="false"/>
                <w:color w:val="000000"/>
                <w:sz w:val="20"/>
              </w:rPr>
              <w:t>
K. Auyelbayeva)</w:t>
            </w:r>
          </w:p>
          <w:bookmarkEnd w:id="90"/>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Астана-кітап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9" w:id="91"/>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91"/>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0" w:id="92"/>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w:t>
            </w:r>
            <w:r>
              <w:rPr>
                <w:rFonts w:ascii="Times New Roman"/>
                <w:b w:val="false"/>
                <w:i w:val="false"/>
                <w:color w:val="000000"/>
                <w:sz w:val="20"/>
              </w:rPr>
              <w:t>Учебник</w:t>
            </w:r>
            <w:r>
              <w:br/>
            </w:r>
            <w:r>
              <w:rPr>
                <w:rFonts w:ascii="Times New Roman"/>
                <w:b w:val="false"/>
                <w:i w:val="false"/>
                <w:color w:val="000000"/>
                <w:sz w:val="20"/>
              </w:rPr>
              <w:t>
(Chemistry Textbook)</w:t>
            </w:r>
          </w:p>
          <w:bookmarkEnd w:id="92"/>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3" w:id="93"/>
          <w:p>
            <w:pPr>
              <w:spacing w:after="20"/>
              <w:ind w:left="20"/>
              <w:jc w:val="both"/>
            </w:pPr>
            <w:r>
              <w:rPr>
                <w:rFonts w:ascii="Times New Roman"/>
                <w:b w:val="false"/>
                <w:i w:val="false"/>
                <w:color w:val="000000"/>
                <w:sz w:val="20"/>
              </w:rPr>
              <w:t xml:space="preserve">
К. Байкенов, </w:t>
            </w:r>
            <w:r>
              <w:br/>
            </w:r>
            <w:r>
              <w:rPr>
                <w:rFonts w:ascii="Times New Roman"/>
                <w:b w:val="false"/>
                <w:i w:val="false"/>
                <w:color w:val="000000"/>
                <w:sz w:val="20"/>
              </w:rPr>
              <w:t>
</w:t>
            </w:r>
            <w:r>
              <w:rPr>
                <w:rFonts w:ascii="Times New Roman"/>
                <w:b w:val="false"/>
                <w:i w:val="false"/>
                <w:color w:val="000000"/>
                <w:sz w:val="20"/>
              </w:rPr>
              <w:t xml:space="preserve">Т. Хасен, </w:t>
            </w:r>
            <w:r>
              <w:br/>
            </w:r>
            <w:r>
              <w:rPr>
                <w:rFonts w:ascii="Times New Roman"/>
                <w:b w:val="false"/>
                <w:i w:val="false"/>
                <w:color w:val="000000"/>
                <w:sz w:val="20"/>
              </w:rPr>
              <w:t>
</w:t>
            </w:r>
            <w:r>
              <w:rPr>
                <w:rFonts w:ascii="Times New Roman"/>
                <w:b w:val="false"/>
                <w:i w:val="false"/>
                <w:color w:val="000000"/>
                <w:sz w:val="20"/>
              </w:rPr>
              <w:t>Н. Жұмағұлов,</w:t>
            </w:r>
            <w:r>
              <w:br/>
            </w:r>
            <w:r>
              <w:rPr>
                <w:rFonts w:ascii="Times New Roman"/>
                <w:b w:val="false"/>
                <w:i w:val="false"/>
                <w:color w:val="000000"/>
                <w:sz w:val="20"/>
              </w:rPr>
              <w:t>
</w:t>
            </w:r>
            <w:r>
              <w:rPr>
                <w:rFonts w:ascii="Times New Roman"/>
                <w:b w:val="false"/>
                <w:i w:val="false"/>
                <w:color w:val="000000"/>
                <w:sz w:val="20"/>
              </w:rPr>
              <w:t>Д. Калиев,</w:t>
            </w:r>
            <w:r>
              <w:br/>
            </w:r>
            <w:r>
              <w:rPr>
                <w:rFonts w:ascii="Times New Roman"/>
                <w:b w:val="false"/>
                <w:i w:val="false"/>
                <w:color w:val="000000"/>
                <w:sz w:val="20"/>
              </w:rPr>
              <w:t>
</w:t>
            </w:r>
            <w:r>
              <w:rPr>
                <w:rFonts w:ascii="Times New Roman"/>
                <w:b w:val="false"/>
                <w:i w:val="false"/>
                <w:color w:val="000000"/>
                <w:sz w:val="20"/>
              </w:rPr>
              <w:t>О. Юсупов,</w:t>
            </w:r>
            <w:r>
              <w:br/>
            </w:r>
            <w:r>
              <w:rPr>
                <w:rFonts w:ascii="Times New Roman"/>
                <w:b w:val="false"/>
                <w:i w:val="false"/>
                <w:color w:val="000000"/>
                <w:sz w:val="20"/>
              </w:rPr>
              <w:t>
</w:t>
            </w:r>
            <w:r>
              <w:rPr>
                <w:rFonts w:ascii="Times New Roman"/>
                <w:b w:val="false"/>
                <w:i w:val="false"/>
                <w:color w:val="000000"/>
                <w:sz w:val="20"/>
              </w:rPr>
              <w:t xml:space="preserve">А. Саматов, </w:t>
            </w:r>
            <w:r>
              <w:br/>
            </w:r>
            <w:r>
              <w:rPr>
                <w:rFonts w:ascii="Times New Roman"/>
                <w:b w:val="false"/>
                <w:i w:val="false"/>
                <w:color w:val="000000"/>
                <w:sz w:val="20"/>
              </w:rPr>
              <w:t>
</w:t>
            </w:r>
            <w:r>
              <w:rPr>
                <w:rFonts w:ascii="Times New Roman"/>
                <w:b w:val="false"/>
                <w:i w:val="false"/>
                <w:color w:val="000000"/>
                <w:sz w:val="20"/>
              </w:rPr>
              <w:t xml:space="preserve">А. Сел, </w:t>
            </w:r>
            <w:r>
              <w:br/>
            </w:r>
            <w:r>
              <w:rPr>
                <w:rFonts w:ascii="Times New Roman"/>
                <w:b w:val="false"/>
                <w:i w:val="false"/>
                <w:color w:val="000000"/>
                <w:sz w:val="20"/>
              </w:rPr>
              <w:t>
</w:t>
            </w:r>
            <w:r>
              <w:rPr>
                <w:rFonts w:ascii="Times New Roman"/>
                <w:b w:val="false"/>
                <w:i w:val="false"/>
                <w:color w:val="000000"/>
                <w:sz w:val="20"/>
              </w:rPr>
              <w:t xml:space="preserve">А. Тор </w:t>
            </w:r>
            <w:r>
              <w:br/>
            </w:r>
            <w:r>
              <w:rPr>
                <w:rFonts w:ascii="Times New Roman"/>
                <w:b w:val="false"/>
                <w:i w:val="false"/>
                <w:color w:val="000000"/>
                <w:sz w:val="20"/>
              </w:rPr>
              <w:t>
</w:t>
            </w:r>
            <w:r>
              <w:rPr>
                <w:rFonts w:ascii="Times New Roman"/>
                <w:b w:val="false"/>
                <w:i w:val="false"/>
                <w:color w:val="000000"/>
                <w:sz w:val="20"/>
              </w:rPr>
              <w:t xml:space="preserve">(K. Baikenov, </w:t>
            </w:r>
            <w:r>
              <w:br/>
            </w:r>
            <w:r>
              <w:rPr>
                <w:rFonts w:ascii="Times New Roman"/>
                <w:b w:val="false"/>
                <w:i w:val="false"/>
                <w:color w:val="000000"/>
                <w:sz w:val="20"/>
              </w:rPr>
              <w:t>
</w:t>
            </w:r>
            <w:r>
              <w:rPr>
                <w:rFonts w:ascii="Times New Roman"/>
                <w:b w:val="false"/>
                <w:i w:val="false"/>
                <w:color w:val="000000"/>
                <w:sz w:val="20"/>
              </w:rPr>
              <w:t xml:space="preserve">T. Khassen, </w:t>
            </w:r>
            <w:r>
              <w:br/>
            </w:r>
            <w:r>
              <w:rPr>
                <w:rFonts w:ascii="Times New Roman"/>
                <w:b w:val="false"/>
                <w:i w:val="false"/>
                <w:color w:val="000000"/>
                <w:sz w:val="20"/>
              </w:rPr>
              <w:t>
</w:t>
            </w:r>
            <w:r>
              <w:rPr>
                <w:rFonts w:ascii="Times New Roman"/>
                <w:b w:val="false"/>
                <w:i w:val="false"/>
                <w:color w:val="000000"/>
                <w:sz w:val="20"/>
              </w:rPr>
              <w:t xml:space="preserve">N. Zhumagulov, </w:t>
            </w:r>
            <w:r>
              <w:br/>
            </w:r>
            <w:r>
              <w:rPr>
                <w:rFonts w:ascii="Times New Roman"/>
                <w:b w:val="false"/>
                <w:i w:val="false"/>
                <w:color w:val="000000"/>
                <w:sz w:val="20"/>
              </w:rPr>
              <w:t>
</w:t>
            </w:r>
            <w:r>
              <w:rPr>
                <w:rFonts w:ascii="Times New Roman"/>
                <w:b w:val="false"/>
                <w:i w:val="false"/>
                <w:color w:val="000000"/>
                <w:sz w:val="20"/>
              </w:rPr>
              <w:t>D. Kaliyev,</w:t>
            </w:r>
            <w:r>
              <w:br/>
            </w:r>
            <w:r>
              <w:rPr>
                <w:rFonts w:ascii="Times New Roman"/>
                <w:b w:val="false"/>
                <w:i w:val="false"/>
                <w:color w:val="000000"/>
                <w:sz w:val="20"/>
              </w:rPr>
              <w:t>
</w:t>
            </w:r>
            <w:r>
              <w:rPr>
                <w:rFonts w:ascii="Times New Roman"/>
                <w:b w:val="false"/>
                <w:i w:val="false"/>
                <w:color w:val="000000"/>
                <w:sz w:val="20"/>
              </w:rPr>
              <w:t xml:space="preserve">O. Yussupov, </w:t>
            </w:r>
            <w:r>
              <w:br/>
            </w:r>
            <w:r>
              <w:rPr>
                <w:rFonts w:ascii="Times New Roman"/>
                <w:b w:val="false"/>
                <w:i w:val="false"/>
                <w:color w:val="000000"/>
                <w:sz w:val="20"/>
              </w:rPr>
              <w:t>
</w:t>
            </w:r>
            <w:r>
              <w:rPr>
                <w:rFonts w:ascii="Times New Roman"/>
                <w:b w:val="false"/>
                <w:i w:val="false"/>
                <w:color w:val="000000"/>
                <w:sz w:val="20"/>
              </w:rPr>
              <w:t xml:space="preserve">A. Samatov, </w:t>
            </w:r>
            <w:r>
              <w:br/>
            </w:r>
            <w:r>
              <w:rPr>
                <w:rFonts w:ascii="Times New Roman"/>
                <w:b w:val="false"/>
                <w:i w:val="false"/>
                <w:color w:val="000000"/>
                <w:sz w:val="20"/>
              </w:rPr>
              <w:t>
</w:t>
            </w:r>
            <w:r>
              <w:rPr>
                <w:rFonts w:ascii="Times New Roman"/>
                <w:b w:val="false"/>
                <w:i w:val="false"/>
                <w:color w:val="000000"/>
                <w:sz w:val="20"/>
              </w:rPr>
              <w:t>A. Sel,</w:t>
            </w:r>
            <w:r>
              <w:br/>
            </w:r>
            <w:r>
              <w:rPr>
                <w:rFonts w:ascii="Times New Roman"/>
                <w:b w:val="false"/>
                <w:i w:val="false"/>
                <w:color w:val="000000"/>
                <w:sz w:val="20"/>
              </w:rPr>
              <w:t>
A. Tor)</w:t>
            </w:r>
          </w:p>
          <w:bookmarkEnd w:id="93"/>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Астана-кітап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2" w:id="94"/>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94"/>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3" w:id="95"/>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w:t>
            </w:r>
            <w:r>
              <w:rPr>
                <w:rFonts w:ascii="Times New Roman"/>
                <w:b w:val="false"/>
                <w:i w:val="false"/>
                <w:color w:val="000000"/>
                <w:sz w:val="20"/>
              </w:rPr>
              <w:t>Учебник</w:t>
            </w:r>
            <w:r>
              <w:br/>
            </w:r>
            <w:r>
              <w:rPr>
                <w:rFonts w:ascii="Times New Roman"/>
                <w:b w:val="false"/>
                <w:i w:val="false"/>
                <w:color w:val="000000"/>
                <w:sz w:val="20"/>
              </w:rPr>
              <w:t>
(Biology Textbook)</w:t>
            </w:r>
          </w:p>
          <w:bookmarkEnd w:id="95"/>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6" w:id="96"/>
          <w:p>
            <w:pPr>
              <w:spacing w:after="20"/>
              <w:ind w:left="20"/>
              <w:jc w:val="both"/>
            </w:pPr>
            <w:r>
              <w:rPr>
                <w:rFonts w:ascii="Times New Roman"/>
                <w:b w:val="false"/>
                <w:i w:val="false"/>
                <w:color w:val="000000"/>
                <w:sz w:val="20"/>
              </w:rPr>
              <w:t>
Н. Кәрімова,</w:t>
            </w:r>
            <w:r>
              <w:br/>
            </w:r>
            <w:r>
              <w:rPr>
                <w:rFonts w:ascii="Times New Roman"/>
                <w:b w:val="false"/>
                <w:i w:val="false"/>
                <w:color w:val="000000"/>
                <w:sz w:val="20"/>
              </w:rPr>
              <w:t>
</w:t>
            </w:r>
            <w:r>
              <w:rPr>
                <w:rFonts w:ascii="Times New Roman"/>
                <w:b w:val="false"/>
                <w:i w:val="false"/>
                <w:color w:val="000000"/>
                <w:sz w:val="20"/>
              </w:rPr>
              <w:t xml:space="preserve">А. Сагинтаев, </w:t>
            </w:r>
            <w:r>
              <w:br/>
            </w:r>
            <w:r>
              <w:rPr>
                <w:rFonts w:ascii="Times New Roman"/>
                <w:b w:val="false"/>
                <w:i w:val="false"/>
                <w:color w:val="000000"/>
                <w:sz w:val="20"/>
              </w:rPr>
              <w:t>
</w:t>
            </w:r>
            <w:r>
              <w:rPr>
                <w:rFonts w:ascii="Times New Roman"/>
                <w:b w:val="false"/>
                <w:i w:val="false"/>
                <w:color w:val="000000"/>
                <w:sz w:val="20"/>
              </w:rPr>
              <w:t>Б. Эрметов,</w:t>
            </w:r>
            <w:r>
              <w:br/>
            </w:r>
            <w:r>
              <w:rPr>
                <w:rFonts w:ascii="Times New Roman"/>
                <w:b w:val="false"/>
                <w:i w:val="false"/>
                <w:color w:val="000000"/>
                <w:sz w:val="20"/>
              </w:rPr>
              <w:t>
</w:t>
            </w:r>
            <w:r>
              <w:rPr>
                <w:rFonts w:ascii="Times New Roman"/>
                <w:b w:val="false"/>
                <w:i w:val="false"/>
                <w:color w:val="000000"/>
                <w:sz w:val="20"/>
              </w:rPr>
              <w:t xml:space="preserve">К. Байрам, </w:t>
            </w:r>
            <w:r>
              <w:br/>
            </w:r>
            <w:r>
              <w:rPr>
                <w:rFonts w:ascii="Times New Roman"/>
                <w:b w:val="false"/>
                <w:i w:val="false"/>
                <w:color w:val="000000"/>
                <w:sz w:val="20"/>
              </w:rPr>
              <w:t>
</w:t>
            </w:r>
            <w:r>
              <w:rPr>
                <w:rFonts w:ascii="Times New Roman"/>
                <w:b w:val="false"/>
                <w:i w:val="false"/>
                <w:color w:val="000000"/>
                <w:sz w:val="20"/>
              </w:rPr>
              <w:t xml:space="preserve">А. Ахметова, </w:t>
            </w:r>
            <w:r>
              <w:br/>
            </w:r>
            <w:r>
              <w:rPr>
                <w:rFonts w:ascii="Times New Roman"/>
                <w:b w:val="false"/>
                <w:i w:val="false"/>
                <w:color w:val="000000"/>
                <w:sz w:val="20"/>
              </w:rPr>
              <w:t>
</w:t>
            </w:r>
            <w:r>
              <w:rPr>
                <w:rFonts w:ascii="Times New Roman"/>
                <w:b w:val="false"/>
                <w:i w:val="false"/>
                <w:color w:val="000000"/>
                <w:sz w:val="20"/>
              </w:rPr>
              <w:t xml:space="preserve">Л. Нуралиева, </w:t>
            </w:r>
            <w:r>
              <w:br/>
            </w:r>
            <w:r>
              <w:rPr>
                <w:rFonts w:ascii="Times New Roman"/>
                <w:b w:val="false"/>
                <w:i w:val="false"/>
                <w:color w:val="000000"/>
                <w:sz w:val="20"/>
              </w:rPr>
              <w:t>
</w:t>
            </w:r>
            <w:r>
              <w:rPr>
                <w:rFonts w:ascii="Times New Roman"/>
                <w:b w:val="false"/>
                <w:i w:val="false"/>
                <w:color w:val="000000"/>
                <w:sz w:val="20"/>
              </w:rPr>
              <w:t>А. Джилкайдарова (N. Karimova,</w:t>
            </w:r>
            <w:r>
              <w:br/>
            </w:r>
            <w:r>
              <w:rPr>
                <w:rFonts w:ascii="Times New Roman"/>
                <w:b w:val="false"/>
                <w:i w:val="false"/>
                <w:color w:val="000000"/>
                <w:sz w:val="20"/>
              </w:rPr>
              <w:t>
</w:t>
            </w:r>
            <w:r>
              <w:rPr>
                <w:rFonts w:ascii="Times New Roman"/>
                <w:b w:val="false"/>
                <w:i w:val="false"/>
                <w:color w:val="000000"/>
                <w:sz w:val="20"/>
              </w:rPr>
              <w:t xml:space="preserve">A. Sagintayev, </w:t>
            </w:r>
            <w:r>
              <w:br/>
            </w:r>
            <w:r>
              <w:rPr>
                <w:rFonts w:ascii="Times New Roman"/>
                <w:b w:val="false"/>
                <w:i w:val="false"/>
                <w:color w:val="000000"/>
                <w:sz w:val="20"/>
              </w:rPr>
              <w:t>
</w:t>
            </w:r>
            <w:r>
              <w:rPr>
                <w:rFonts w:ascii="Times New Roman"/>
                <w:b w:val="false"/>
                <w:i w:val="false"/>
                <w:color w:val="000000"/>
                <w:sz w:val="20"/>
              </w:rPr>
              <w:t xml:space="preserve">B. Ermetov, </w:t>
            </w:r>
            <w:r>
              <w:br/>
            </w:r>
            <w:r>
              <w:rPr>
                <w:rFonts w:ascii="Times New Roman"/>
                <w:b w:val="false"/>
                <w:i w:val="false"/>
                <w:color w:val="000000"/>
                <w:sz w:val="20"/>
              </w:rPr>
              <w:t>
</w:t>
            </w:r>
            <w:r>
              <w:rPr>
                <w:rFonts w:ascii="Times New Roman"/>
                <w:b w:val="false"/>
                <w:i w:val="false"/>
                <w:color w:val="000000"/>
                <w:sz w:val="20"/>
              </w:rPr>
              <w:t xml:space="preserve">B. Kenci, </w:t>
            </w:r>
            <w:r>
              <w:br/>
            </w:r>
            <w:r>
              <w:rPr>
                <w:rFonts w:ascii="Times New Roman"/>
                <w:b w:val="false"/>
                <w:i w:val="false"/>
                <w:color w:val="000000"/>
                <w:sz w:val="20"/>
              </w:rPr>
              <w:t>
</w:t>
            </w:r>
            <w:r>
              <w:rPr>
                <w:rFonts w:ascii="Times New Roman"/>
                <w:b w:val="false"/>
                <w:i w:val="false"/>
                <w:color w:val="000000"/>
                <w:sz w:val="20"/>
              </w:rPr>
              <w:t xml:space="preserve">A. Akhmetova, </w:t>
            </w:r>
            <w:r>
              <w:br/>
            </w:r>
            <w:r>
              <w:rPr>
                <w:rFonts w:ascii="Times New Roman"/>
                <w:b w:val="false"/>
                <w:i w:val="false"/>
                <w:color w:val="000000"/>
                <w:sz w:val="20"/>
              </w:rPr>
              <w:t>
</w:t>
            </w:r>
            <w:r>
              <w:rPr>
                <w:rFonts w:ascii="Times New Roman"/>
                <w:b w:val="false"/>
                <w:i w:val="false"/>
                <w:color w:val="000000"/>
                <w:sz w:val="20"/>
              </w:rPr>
              <w:t xml:space="preserve">L. Nuraliyeva, </w:t>
            </w:r>
            <w:r>
              <w:br/>
            </w:r>
            <w:r>
              <w:rPr>
                <w:rFonts w:ascii="Times New Roman"/>
                <w:b w:val="false"/>
                <w:i w:val="false"/>
                <w:color w:val="000000"/>
                <w:sz w:val="20"/>
              </w:rPr>
              <w:t>
A. Jilkaidarova)</w:t>
            </w:r>
          </w:p>
          <w:bookmarkEnd w:id="96"/>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Астана-кітап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2" w:id="97"/>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97"/>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3" w:id="98"/>
          <w:p>
            <w:pPr>
              <w:spacing w:after="20"/>
              <w:ind w:left="20"/>
              <w:jc w:val="both"/>
            </w:pPr>
            <w:r>
              <w:rPr>
                <w:rFonts w:ascii="Times New Roman"/>
                <w:b w:val="false"/>
                <w:i w:val="false"/>
                <w:color w:val="000000"/>
                <w:sz w:val="20"/>
              </w:rPr>
              <w:t>
Информатика. 9 класс. Учебник</w:t>
            </w:r>
            <w:r>
              <w:br/>
            </w:r>
            <w:r>
              <w:rPr>
                <w:rFonts w:ascii="Times New Roman"/>
                <w:b w:val="false"/>
                <w:i w:val="false"/>
                <w:color w:val="000000"/>
                <w:sz w:val="20"/>
              </w:rPr>
              <w:t>
(IT. Grade 9. Student`s book)</w:t>
            </w:r>
          </w:p>
          <w:bookmarkEnd w:id="98"/>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5" w:id="99"/>
          <w:p>
            <w:pPr>
              <w:spacing w:after="20"/>
              <w:ind w:left="20"/>
              <w:jc w:val="both"/>
            </w:pPr>
            <w:r>
              <w:rPr>
                <w:rFonts w:ascii="Times New Roman"/>
                <w:b w:val="false"/>
                <w:i w:val="false"/>
                <w:color w:val="000000"/>
                <w:sz w:val="20"/>
              </w:rPr>
              <w:t xml:space="preserve">
П. M. Хизкоут, </w:t>
            </w:r>
            <w:r>
              <w:br/>
            </w:r>
            <w:r>
              <w:rPr>
                <w:rFonts w:ascii="Times New Roman"/>
                <w:b w:val="false"/>
                <w:i w:val="false"/>
                <w:color w:val="000000"/>
                <w:sz w:val="20"/>
              </w:rPr>
              <w:t>
</w:t>
            </w:r>
            <w:r>
              <w:rPr>
                <w:rFonts w:ascii="Times New Roman"/>
                <w:b w:val="false"/>
                <w:i w:val="false"/>
                <w:color w:val="000000"/>
                <w:sz w:val="20"/>
              </w:rPr>
              <w:t>Г. Бурумкулова,</w:t>
            </w:r>
            <w:r>
              <w:br/>
            </w:r>
            <w:r>
              <w:rPr>
                <w:rFonts w:ascii="Times New Roman"/>
                <w:b w:val="false"/>
                <w:i w:val="false"/>
                <w:color w:val="000000"/>
                <w:sz w:val="20"/>
              </w:rPr>
              <w:t>
</w:t>
            </w:r>
            <w:r>
              <w:rPr>
                <w:rFonts w:ascii="Times New Roman"/>
                <w:b w:val="false"/>
                <w:i w:val="false"/>
                <w:color w:val="000000"/>
                <w:sz w:val="20"/>
              </w:rPr>
              <w:t>А. Актаев</w:t>
            </w:r>
            <w:r>
              <w:br/>
            </w:r>
            <w:r>
              <w:rPr>
                <w:rFonts w:ascii="Times New Roman"/>
                <w:b w:val="false"/>
                <w:i w:val="false"/>
                <w:color w:val="000000"/>
                <w:sz w:val="20"/>
              </w:rPr>
              <w:t>
</w:t>
            </w:r>
            <w:r>
              <w:rPr>
                <w:rFonts w:ascii="Times New Roman"/>
                <w:b w:val="false"/>
                <w:i w:val="false"/>
                <w:color w:val="000000"/>
                <w:sz w:val="20"/>
              </w:rPr>
              <w:t xml:space="preserve">(P.M. Heathcote, </w:t>
            </w:r>
            <w:r>
              <w:br/>
            </w:r>
            <w:r>
              <w:rPr>
                <w:rFonts w:ascii="Times New Roman"/>
                <w:b w:val="false"/>
                <w:i w:val="false"/>
                <w:color w:val="000000"/>
                <w:sz w:val="20"/>
              </w:rPr>
              <w:t>
</w:t>
            </w:r>
            <w:r>
              <w:rPr>
                <w:rFonts w:ascii="Times New Roman"/>
                <w:b w:val="false"/>
                <w:i w:val="false"/>
                <w:color w:val="000000"/>
                <w:sz w:val="20"/>
              </w:rPr>
              <w:t xml:space="preserve">Burumkulova Gaukhar, </w:t>
            </w:r>
            <w:r>
              <w:br/>
            </w:r>
            <w:r>
              <w:rPr>
                <w:rFonts w:ascii="Times New Roman"/>
                <w:b w:val="false"/>
                <w:i w:val="false"/>
                <w:color w:val="000000"/>
                <w:sz w:val="20"/>
              </w:rPr>
              <w:t>
Aktayev Askar)</w:t>
            </w:r>
          </w:p>
          <w:bookmarkEnd w:id="99"/>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2" w:id="100"/>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bookmarkEnd w:id="100"/>
        </w:tc>
      </w:tr>
      <w:tr>
        <w:trPr>
          <w:trHeight w:val="30" w:hRule="atLeast"/>
        </w:trPr>
        <w:tc>
          <w:tcPr>
            <w:tcW w:w="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5" w:id="101"/>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01"/>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9 класс. Учебник. (Biology. Grade 9. Student`s book)</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7" w:id="102"/>
          <w:p>
            <w:pPr>
              <w:spacing w:after="20"/>
              <w:ind w:left="20"/>
              <w:jc w:val="both"/>
            </w:pPr>
            <w:r>
              <w:rPr>
                <w:rFonts w:ascii="Times New Roman"/>
                <w:b w:val="false"/>
                <w:i w:val="false"/>
                <w:color w:val="000000"/>
                <w:sz w:val="20"/>
              </w:rPr>
              <w:t xml:space="preserve">
М. О' Калаган, </w:t>
            </w:r>
            <w:r>
              <w:br/>
            </w:r>
            <w:r>
              <w:rPr>
                <w:rFonts w:ascii="Times New Roman"/>
                <w:b w:val="false"/>
                <w:i w:val="false"/>
                <w:color w:val="000000"/>
                <w:sz w:val="20"/>
              </w:rPr>
              <w:t>
</w:t>
            </w:r>
            <w:r>
              <w:rPr>
                <w:rFonts w:ascii="Times New Roman"/>
                <w:b w:val="false"/>
                <w:i w:val="false"/>
                <w:color w:val="000000"/>
                <w:sz w:val="20"/>
              </w:rPr>
              <w:t xml:space="preserve">П. Дойл, </w:t>
            </w:r>
            <w:r>
              <w:br/>
            </w:r>
            <w:r>
              <w:rPr>
                <w:rFonts w:ascii="Times New Roman"/>
                <w:b w:val="false"/>
                <w:i w:val="false"/>
                <w:color w:val="000000"/>
                <w:sz w:val="20"/>
              </w:rPr>
              <w:t>
</w:t>
            </w:r>
            <w:r>
              <w:rPr>
                <w:rFonts w:ascii="Times New Roman"/>
                <w:b w:val="false"/>
                <w:i w:val="false"/>
                <w:color w:val="000000"/>
                <w:sz w:val="20"/>
              </w:rPr>
              <w:t>О. Моламфи,</w:t>
            </w:r>
            <w:r>
              <w:br/>
            </w:r>
            <w:r>
              <w:rPr>
                <w:rFonts w:ascii="Times New Roman"/>
                <w:b w:val="false"/>
                <w:i w:val="false"/>
                <w:color w:val="000000"/>
                <w:sz w:val="20"/>
              </w:rPr>
              <w:t>
</w:t>
            </w:r>
            <w:r>
              <w:rPr>
                <w:rFonts w:ascii="Times New Roman"/>
                <w:b w:val="false"/>
                <w:i w:val="false"/>
                <w:color w:val="000000"/>
                <w:sz w:val="20"/>
              </w:rPr>
              <w:t xml:space="preserve">Г. Рейли, </w:t>
            </w:r>
            <w:r>
              <w:br/>
            </w:r>
            <w:r>
              <w:rPr>
                <w:rFonts w:ascii="Times New Roman"/>
                <w:b w:val="false"/>
                <w:i w:val="false"/>
                <w:color w:val="000000"/>
                <w:sz w:val="20"/>
              </w:rPr>
              <w:t>
</w:t>
            </w:r>
            <w:r>
              <w:rPr>
                <w:rFonts w:ascii="Times New Roman"/>
                <w:b w:val="false"/>
                <w:i w:val="false"/>
                <w:color w:val="000000"/>
                <w:sz w:val="20"/>
              </w:rPr>
              <w:t>С. Тиернан,</w:t>
            </w:r>
            <w:r>
              <w:br/>
            </w:r>
            <w:r>
              <w:rPr>
                <w:rFonts w:ascii="Times New Roman"/>
                <w:b w:val="false"/>
                <w:i w:val="false"/>
                <w:color w:val="000000"/>
                <w:sz w:val="20"/>
              </w:rPr>
              <w:t>
</w:t>
            </w:r>
            <w:r>
              <w:rPr>
                <w:rFonts w:ascii="Times New Roman"/>
                <w:b w:val="false"/>
                <w:i w:val="false"/>
                <w:color w:val="000000"/>
                <w:sz w:val="20"/>
              </w:rPr>
              <w:t xml:space="preserve">Ы. Шаяхметова, </w:t>
            </w:r>
            <w:r>
              <w:br/>
            </w:r>
            <w:r>
              <w:rPr>
                <w:rFonts w:ascii="Times New Roman"/>
                <w:b w:val="false"/>
                <w:i w:val="false"/>
                <w:color w:val="000000"/>
                <w:sz w:val="20"/>
              </w:rPr>
              <w:t>
</w:t>
            </w:r>
            <w:r>
              <w:rPr>
                <w:rFonts w:ascii="Times New Roman"/>
                <w:b w:val="false"/>
                <w:i w:val="false"/>
                <w:color w:val="000000"/>
                <w:sz w:val="20"/>
              </w:rPr>
              <w:t xml:space="preserve">Е. Дякина </w:t>
            </w:r>
            <w:r>
              <w:br/>
            </w:r>
            <w:r>
              <w:rPr>
                <w:rFonts w:ascii="Times New Roman"/>
                <w:b w:val="false"/>
                <w:i w:val="false"/>
                <w:color w:val="000000"/>
                <w:sz w:val="20"/>
              </w:rPr>
              <w:t>
</w:t>
            </w:r>
            <w:r>
              <w:rPr>
                <w:rFonts w:ascii="Times New Roman"/>
                <w:b w:val="false"/>
                <w:i w:val="false"/>
                <w:color w:val="000000"/>
                <w:sz w:val="20"/>
              </w:rPr>
              <w:t xml:space="preserve">(Michael O`Callaghan, </w:t>
            </w:r>
            <w:r>
              <w:br/>
            </w:r>
            <w:r>
              <w:rPr>
                <w:rFonts w:ascii="Times New Roman"/>
                <w:b w:val="false"/>
                <w:i w:val="false"/>
                <w:color w:val="000000"/>
                <w:sz w:val="20"/>
              </w:rPr>
              <w:t>
</w:t>
            </w:r>
            <w:r>
              <w:rPr>
                <w:rFonts w:ascii="Times New Roman"/>
                <w:b w:val="false"/>
                <w:i w:val="false"/>
                <w:color w:val="000000"/>
                <w:sz w:val="20"/>
              </w:rPr>
              <w:t xml:space="preserve">Pat Doyle, </w:t>
            </w:r>
            <w:r>
              <w:br/>
            </w:r>
            <w:r>
              <w:rPr>
                <w:rFonts w:ascii="Times New Roman"/>
                <w:b w:val="false"/>
                <w:i w:val="false"/>
                <w:color w:val="000000"/>
                <w:sz w:val="20"/>
              </w:rPr>
              <w:t>
</w:t>
            </w:r>
            <w:r>
              <w:rPr>
                <w:rFonts w:ascii="Times New Roman"/>
                <w:b w:val="false"/>
                <w:i w:val="false"/>
                <w:color w:val="000000"/>
                <w:sz w:val="20"/>
              </w:rPr>
              <w:t xml:space="preserve">Orla Molamphy, </w:t>
            </w:r>
            <w:r>
              <w:br/>
            </w:r>
            <w:r>
              <w:rPr>
                <w:rFonts w:ascii="Times New Roman"/>
                <w:b w:val="false"/>
                <w:i w:val="false"/>
                <w:color w:val="000000"/>
                <w:sz w:val="20"/>
              </w:rPr>
              <w:t>
</w:t>
            </w:r>
            <w:r>
              <w:rPr>
                <w:rFonts w:ascii="Times New Roman"/>
                <w:b w:val="false"/>
                <w:i w:val="false"/>
                <w:color w:val="000000"/>
                <w:sz w:val="20"/>
              </w:rPr>
              <w:t xml:space="preserve">Ger Reilly, </w:t>
            </w:r>
            <w:r>
              <w:br/>
            </w:r>
            <w:r>
              <w:rPr>
                <w:rFonts w:ascii="Times New Roman"/>
                <w:b w:val="false"/>
                <w:i w:val="false"/>
                <w:color w:val="000000"/>
                <w:sz w:val="20"/>
              </w:rPr>
              <w:t>
</w:t>
            </w:r>
            <w:r>
              <w:rPr>
                <w:rFonts w:ascii="Times New Roman"/>
                <w:b w:val="false"/>
                <w:i w:val="false"/>
                <w:color w:val="000000"/>
                <w:sz w:val="20"/>
              </w:rPr>
              <w:t>Dyakina Elena,</w:t>
            </w:r>
            <w:r>
              <w:br/>
            </w:r>
            <w:r>
              <w:rPr>
                <w:rFonts w:ascii="Times New Roman"/>
                <w:b w:val="false"/>
                <w:i w:val="false"/>
                <w:color w:val="000000"/>
                <w:sz w:val="20"/>
              </w:rPr>
              <w:t>
Yntyk Shayakhmetova)</w:t>
            </w:r>
          </w:p>
          <w:bookmarkEnd w:id="102"/>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1" w:id="103"/>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bookmarkEnd w:id="103"/>
        </w:tc>
      </w:tr>
      <w:tr>
        <w:trPr>
          <w:trHeight w:val="30" w:hRule="atLeast"/>
        </w:trPr>
        <w:tc>
          <w:tcPr>
            <w:tcW w:w="0" w:type="auto"/>
            <w:vMerge/>
            <w:tcBorders>
              <w:top w:val="nil"/>
              <w:left w:val="single" w:color="cfcfcf" w:sz="5"/>
              <w:bottom w:val="single" w:color="cfcfcf" w:sz="5"/>
              <w:right w:val="single" w:color="cfcfcf" w:sz="5"/>
            </w:tcBorders>
          </w:tcP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5" w:id="104"/>
          <w:p>
            <w:pPr>
              <w:spacing w:after="20"/>
              <w:ind w:left="20"/>
              <w:jc w:val="both"/>
            </w:pPr>
            <w:r>
              <w:rPr>
                <w:rFonts w:ascii="Times New Roman"/>
                <w:b w:val="false"/>
                <w:i w:val="false"/>
                <w:color w:val="000000"/>
                <w:sz w:val="20"/>
              </w:rPr>
              <w:t xml:space="preserve">
Биология. 9 класс. Портфолио для ученика </w:t>
            </w:r>
            <w:r>
              <w:br/>
            </w:r>
            <w:r>
              <w:rPr>
                <w:rFonts w:ascii="Times New Roman"/>
                <w:b w:val="false"/>
                <w:i w:val="false"/>
                <w:color w:val="000000"/>
                <w:sz w:val="20"/>
              </w:rPr>
              <w:t xml:space="preserve">
(Biology. Grade 9. Student`s Portfolio) </w:t>
            </w:r>
          </w:p>
          <w:bookmarkEnd w:id="104"/>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7" w:id="105"/>
          <w:p>
            <w:pPr>
              <w:spacing w:after="20"/>
              <w:ind w:left="20"/>
              <w:jc w:val="both"/>
            </w:pPr>
            <w:r>
              <w:rPr>
                <w:rFonts w:ascii="Times New Roman"/>
                <w:b w:val="false"/>
                <w:i w:val="false"/>
                <w:color w:val="000000"/>
                <w:sz w:val="20"/>
              </w:rPr>
              <w:t xml:space="preserve">
М. О' Калаган, </w:t>
            </w:r>
            <w:r>
              <w:br/>
            </w:r>
            <w:r>
              <w:rPr>
                <w:rFonts w:ascii="Times New Roman"/>
                <w:b w:val="false"/>
                <w:i w:val="false"/>
                <w:color w:val="000000"/>
                <w:sz w:val="20"/>
              </w:rPr>
              <w:t>
</w:t>
            </w:r>
            <w:r>
              <w:rPr>
                <w:rFonts w:ascii="Times New Roman"/>
                <w:b w:val="false"/>
                <w:i w:val="false"/>
                <w:color w:val="000000"/>
                <w:sz w:val="20"/>
              </w:rPr>
              <w:t xml:space="preserve">П. Дойл, </w:t>
            </w:r>
            <w:r>
              <w:br/>
            </w:r>
            <w:r>
              <w:rPr>
                <w:rFonts w:ascii="Times New Roman"/>
                <w:b w:val="false"/>
                <w:i w:val="false"/>
                <w:color w:val="000000"/>
                <w:sz w:val="20"/>
              </w:rPr>
              <w:t>
</w:t>
            </w:r>
            <w:r>
              <w:rPr>
                <w:rFonts w:ascii="Times New Roman"/>
                <w:b w:val="false"/>
                <w:i w:val="false"/>
                <w:color w:val="000000"/>
                <w:sz w:val="20"/>
              </w:rPr>
              <w:t>О. Моламфи,</w:t>
            </w:r>
            <w:r>
              <w:br/>
            </w:r>
            <w:r>
              <w:rPr>
                <w:rFonts w:ascii="Times New Roman"/>
                <w:b w:val="false"/>
                <w:i w:val="false"/>
                <w:color w:val="000000"/>
                <w:sz w:val="20"/>
              </w:rPr>
              <w:t>
</w:t>
            </w:r>
            <w:r>
              <w:rPr>
                <w:rFonts w:ascii="Times New Roman"/>
                <w:b w:val="false"/>
                <w:i w:val="false"/>
                <w:color w:val="000000"/>
                <w:sz w:val="20"/>
              </w:rPr>
              <w:t xml:space="preserve">Г. Рейли, </w:t>
            </w:r>
            <w:r>
              <w:br/>
            </w:r>
            <w:r>
              <w:rPr>
                <w:rFonts w:ascii="Times New Roman"/>
                <w:b w:val="false"/>
                <w:i w:val="false"/>
                <w:color w:val="000000"/>
                <w:sz w:val="20"/>
              </w:rPr>
              <w:t>
</w:t>
            </w:r>
            <w:r>
              <w:rPr>
                <w:rFonts w:ascii="Times New Roman"/>
                <w:b w:val="false"/>
                <w:i w:val="false"/>
                <w:color w:val="000000"/>
                <w:sz w:val="20"/>
              </w:rPr>
              <w:t>С. Тиернан,</w:t>
            </w:r>
            <w:r>
              <w:br/>
            </w:r>
            <w:r>
              <w:rPr>
                <w:rFonts w:ascii="Times New Roman"/>
                <w:b w:val="false"/>
                <w:i w:val="false"/>
                <w:color w:val="000000"/>
                <w:sz w:val="20"/>
              </w:rPr>
              <w:t>
</w:t>
            </w:r>
            <w:r>
              <w:rPr>
                <w:rFonts w:ascii="Times New Roman"/>
                <w:b w:val="false"/>
                <w:i w:val="false"/>
                <w:color w:val="000000"/>
                <w:sz w:val="20"/>
              </w:rPr>
              <w:t xml:space="preserve">Ы. Шаяхметова, </w:t>
            </w:r>
            <w:r>
              <w:br/>
            </w:r>
            <w:r>
              <w:rPr>
                <w:rFonts w:ascii="Times New Roman"/>
                <w:b w:val="false"/>
                <w:i w:val="false"/>
                <w:color w:val="000000"/>
                <w:sz w:val="20"/>
              </w:rPr>
              <w:t>
</w:t>
            </w:r>
            <w:r>
              <w:rPr>
                <w:rFonts w:ascii="Times New Roman"/>
                <w:b w:val="false"/>
                <w:i w:val="false"/>
                <w:color w:val="000000"/>
                <w:sz w:val="20"/>
              </w:rPr>
              <w:t xml:space="preserve">Е. Дякина </w:t>
            </w:r>
            <w:r>
              <w:br/>
            </w:r>
            <w:r>
              <w:rPr>
                <w:rFonts w:ascii="Times New Roman"/>
                <w:b w:val="false"/>
                <w:i w:val="false"/>
                <w:color w:val="000000"/>
                <w:sz w:val="20"/>
              </w:rPr>
              <w:t>
</w:t>
            </w:r>
            <w:r>
              <w:rPr>
                <w:rFonts w:ascii="Times New Roman"/>
                <w:b w:val="false"/>
                <w:i w:val="false"/>
                <w:color w:val="000000"/>
                <w:sz w:val="20"/>
              </w:rPr>
              <w:t xml:space="preserve">(Michael O`Callaghan, </w:t>
            </w:r>
            <w:r>
              <w:br/>
            </w:r>
            <w:r>
              <w:rPr>
                <w:rFonts w:ascii="Times New Roman"/>
                <w:b w:val="false"/>
                <w:i w:val="false"/>
                <w:color w:val="000000"/>
                <w:sz w:val="20"/>
              </w:rPr>
              <w:t>
</w:t>
            </w:r>
            <w:r>
              <w:rPr>
                <w:rFonts w:ascii="Times New Roman"/>
                <w:b w:val="false"/>
                <w:i w:val="false"/>
                <w:color w:val="000000"/>
                <w:sz w:val="20"/>
              </w:rPr>
              <w:t xml:space="preserve">Pat Doyle, </w:t>
            </w:r>
            <w:r>
              <w:br/>
            </w:r>
            <w:r>
              <w:rPr>
                <w:rFonts w:ascii="Times New Roman"/>
                <w:b w:val="false"/>
                <w:i w:val="false"/>
                <w:color w:val="000000"/>
                <w:sz w:val="20"/>
              </w:rPr>
              <w:t>
</w:t>
            </w:r>
            <w:r>
              <w:rPr>
                <w:rFonts w:ascii="Times New Roman"/>
                <w:b w:val="false"/>
                <w:i w:val="false"/>
                <w:color w:val="000000"/>
                <w:sz w:val="20"/>
              </w:rPr>
              <w:t xml:space="preserve">Orla Molamphy, </w:t>
            </w:r>
            <w:r>
              <w:br/>
            </w:r>
            <w:r>
              <w:rPr>
                <w:rFonts w:ascii="Times New Roman"/>
                <w:b w:val="false"/>
                <w:i w:val="false"/>
                <w:color w:val="000000"/>
                <w:sz w:val="20"/>
              </w:rPr>
              <w:t>
</w:t>
            </w:r>
            <w:r>
              <w:rPr>
                <w:rFonts w:ascii="Times New Roman"/>
                <w:b w:val="false"/>
                <w:i w:val="false"/>
                <w:color w:val="000000"/>
                <w:sz w:val="20"/>
              </w:rPr>
              <w:t xml:space="preserve">Ger Reilly, </w:t>
            </w:r>
            <w:r>
              <w:br/>
            </w:r>
            <w:r>
              <w:rPr>
                <w:rFonts w:ascii="Times New Roman"/>
                <w:b w:val="false"/>
                <w:i w:val="false"/>
                <w:color w:val="000000"/>
                <w:sz w:val="20"/>
              </w:rPr>
              <w:t>
</w:t>
            </w:r>
            <w:r>
              <w:rPr>
                <w:rFonts w:ascii="Times New Roman"/>
                <w:b w:val="false"/>
                <w:i w:val="false"/>
                <w:color w:val="000000"/>
                <w:sz w:val="20"/>
              </w:rPr>
              <w:t>Dyakina Elena,</w:t>
            </w:r>
            <w:r>
              <w:br/>
            </w:r>
            <w:r>
              <w:rPr>
                <w:rFonts w:ascii="Times New Roman"/>
                <w:b w:val="false"/>
                <w:i w:val="false"/>
                <w:color w:val="000000"/>
                <w:sz w:val="20"/>
              </w:rPr>
              <w:t>
Yntyk Shayakhmetova)</w:t>
            </w:r>
          </w:p>
          <w:bookmarkEnd w:id="105"/>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1" w:id="106"/>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bookmarkEnd w:id="106"/>
        </w:tc>
      </w:tr>
    </w:tbl>
    <w:p>
      <w:pPr>
        <w:spacing w:after="0"/>
        <w:ind w:left="0"/>
        <w:jc w:val="left"/>
      </w:pPr>
      <w:r>
        <w:rPr>
          <w:rFonts w:ascii="Times New Roman"/>
          <w:b/>
          <w:i w:val="false"/>
          <w:color w:val="000000"/>
        </w:rPr>
        <w:t xml:space="preserve"> 10 класс</w:t>
      </w:r>
      <w:r>
        <w:br/>
      </w:r>
      <w:r>
        <w:rPr>
          <w:rFonts w:ascii="Times New Roman"/>
          <w:b/>
          <w:i w:val="false"/>
          <w:color w:val="000000"/>
        </w:rPr>
        <w:t>общественно-гуманитарное направление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7"/>
        <w:gridCol w:w="4556"/>
        <w:gridCol w:w="1713"/>
        <w:gridCol w:w="2874"/>
        <w:gridCol w:w="1180"/>
      </w:tblGrid>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xml:space="preserve">
Сөз мәдениеті. Оқулық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Уәли,</w:t>
            </w:r>
            <w:r>
              <w:br/>
            </w:r>
            <w:r>
              <w:rPr>
                <w:rFonts w:ascii="Times New Roman"/>
                <w:b w:val="false"/>
                <w:i w:val="false"/>
                <w:color w:val="000000"/>
                <w:sz w:val="20"/>
              </w:rPr>
              <w:t>
Ө. Қыдырбаев</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xml:space="preserve">
Сөз мәдениеті. Әдістемелік нұсқау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Уәли,</w:t>
            </w:r>
            <w:r>
              <w:br/>
            </w:r>
            <w:r>
              <w:rPr>
                <w:rFonts w:ascii="Times New Roman"/>
                <w:b w:val="false"/>
                <w:i w:val="false"/>
                <w:color w:val="000000"/>
                <w:sz w:val="20"/>
              </w:rPr>
              <w:t>
Ж. Исаева</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Дидактикалық материалдар</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Уәли,</w:t>
            </w:r>
            <w:r>
              <w:br/>
            </w:r>
            <w:r>
              <w:rPr>
                <w:rFonts w:ascii="Times New Roman"/>
                <w:b w:val="false"/>
                <w:i w:val="false"/>
                <w:color w:val="000000"/>
                <w:sz w:val="20"/>
              </w:rPr>
              <w:t xml:space="preserve">
А. Фазылжанова, </w:t>
            </w:r>
            <w:r>
              <w:br/>
            </w:r>
            <w:r>
              <w:rPr>
                <w:rFonts w:ascii="Times New Roman"/>
                <w:b w:val="false"/>
                <w:i w:val="false"/>
                <w:color w:val="000000"/>
                <w:sz w:val="20"/>
              </w:rPr>
              <w:t>
А. Қобыланова</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xml:space="preserve">
Сөз мәдениеті. Диктанттар жинағы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Уәли,</w:t>
            </w:r>
            <w:r>
              <w:br/>
            </w:r>
            <w:r>
              <w:rPr>
                <w:rFonts w:ascii="Times New Roman"/>
                <w:b w:val="false"/>
                <w:i w:val="false"/>
                <w:color w:val="000000"/>
                <w:sz w:val="20"/>
              </w:rPr>
              <w:t>
А. Фазылжанова</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Оқулық</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Хасанұлы,</w:t>
            </w:r>
            <w:r>
              <w:br/>
            </w:r>
            <w:r>
              <w:rPr>
                <w:rFonts w:ascii="Times New Roman"/>
                <w:b w:val="false"/>
                <w:i w:val="false"/>
                <w:color w:val="000000"/>
                <w:sz w:val="20"/>
              </w:rPr>
              <w:t>
А. Қасымбек,</w:t>
            </w:r>
            <w:r>
              <w:br/>
            </w:r>
            <w:r>
              <w:rPr>
                <w:rFonts w:ascii="Times New Roman"/>
                <w:b w:val="false"/>
                <w:i w:val="false"/>
                <w:color w:val="000000"/>
                <w:sz w:val="20"/>
              </w:rPr>
              <w:t>
Л. Байбосынова</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Әдістемелік құрал</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Хасанұлы,</w:t>
            </w:r>
            <w:r>
              <w:br/>
            </w:r>
            <w:r>
              <w:rPr>
                <w:rFonts w:ascii="Times New Roman"/>
                <w:b w:val="false"/>
                <w:i w:val="false"/>
                <w:color w:val="000000"/>
                <w:sz w:val="20"/>
              </w:rPr>
              <w:t>
А. Қасымбек,</w:t>
            </w:r>
            <w:r>
              <w:br/>
            </w:r>
            <w:r>
              <w:rPr>
                <w:rFonts w:ascii="Times New Roman"/>
                <w:b w:val="false"/>
                <w:i w:val="false"/>
                <w:color w:val="000000"/>
                <w:sz w:val="20"/>
              </w:rPr>
              <w:t>
Р. Дүйсебаева,</w:t>
            </w:r>
            <w:r>
              <w:br/>
            </w:r>
            <w:r>
              <w:rPr>
                <w:rFonts w:ascii="Times New Roman"/>
                <w:b w:val="false"/>
                <w:i w:val="false"/>
                <w:color w:val="000000"/>
                <w:sz w:val="20"/>
              </w:rPr>
              <w:t>
Л. Байбосынова</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Дидактикалық материалдар</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Хасанұлы,</w:t>
            </w:r>
            <w:r>
              <w:br/>
            </w:r>
            <w:r>
              <w:rPr>
                <w:rFonts w:ascii="Times New Roman"/>
                <w:b w:val="false"/>
                <w:i w:val="false"/>
                <w:color w:val="000000"/>
                <w:sz w:val="20"/>
              </w:rPr>
              <w:t>
А. Қасымбек,</w:t>
            </w:r>
            <w:r>
              <w:br/>
            </w:r>
            <w:r>
              <w:rPr>
                <w:rFonts w:ascii="Times New Roman"/>
                <w:b w:val="false"/>
                <w:i w:val="false"/>
                <w:color w:val="000000"/>
                <w:sz w:val="20"/>
              </w:rPr>
              <w:t>
Л. Байбосынова,</w:t>
            </w:r>
            <w:r>
              <w:br/>
            </w:r>
            <w:r>
              <w:rPr>
                <w:rFonts w:ascii="Times New Roman"/>
                <w:b w:val="false"/>
                <w:i w:val="false"/>
                <w:color w:val="000000"/>
                <w:sz w:val="20"/>
              </w:rPr>
              <w:t>
А. Қаныбекова</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Жұмыс дәптері</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Хасанұлы,</w:t>
            </w:r>
            <w:r>
              <w:br/>
            </w:r>
            <w:r>
              <w:rPr>
                <w:rFonts w:ascii="Times New Roman"/>
                <w:b w:val="false"/>
                <w:i w:val="false"/>
                <w:color w:val="000000"/>
                <w:sz w:val="20"/>
              </w:rPr>
              <w:t>
А. Қасымбек,</w:t>
            </w:r>
            <w:r>
              <w:br/>
            </w:r>
            <w:r>
              <w:rPr>
                <w:rFonts w:ascii="Times New Roman"/>
                <w:b w:val="false"/>
                <w:i w:val="false"/>
                <w:color w:val="000000"/>
                <w:sz w:val="20"/>
              </w:rPr>
              <w:t>
А. Қаныбекова</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r>
              <w:br/>
            </w:r>
            <w:r>
              <w:rPr>
                <w:rFonts w:ascii="Times New Roman"/>
                <w:b w:val="false"/>
                <w:i w:val="false"/>
                <w:color w:val="000000"/>
                <w:sz w:val="20"/>
              </w:rPr>
              <w:t xml:space="preserve">
Оқулық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Тұрсынғалиева,</w:t>
            </w:r>
            <w:r>
              <w:br/>
            </w:r>
            <w:r>
              <w:rPr>
                <w:rFonts w:ascii="Times New Roman"/>
                <w:b w:val="false"/>
                <w:i w:val="false"/>
                <w:color w:val="000000"/>
                <w:sz w:val="20"/>
              </w:rPr>
              <w:t>
А. Такишева</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Әдістемелік құрал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Тұрсынғалиева,</w:t>
            </w:r>
            <w:r>
              <w:br/>
            </w:r>
            <w:r>
              <w:rPr>
                <w:rFonts w:ascii="Times New Roman"/>
                <w:b w:val="false"/>
                <w:i w:val="false"/>
                <w:color w:val="000000"/>
                <w:sz w:val="20"/>
              </w:rPr>
              <w:t>
А. Такишева</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Хрестоматия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С.Тұрсынғалиева, А.Такишева</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Дидактикалық материалдар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С.Тұрсынғалиева, А.Такишева</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r>
              <w:br/>
            </w:r>
            <w:r>
              <w:rPr>
                <w:rFonts w:ascii="Times New Roman"/>
                <w:b w:val="false"/>
                <w:i w:val="false"/>
                <w:color w:val="000000"/>
                <w:sz w:val="20"/>
              </w:rPr>
              <w:t xml:space="preserve">
Жұмыс дәптері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Тұрсынғалиева, </w:t>
            </w:r>
            <w:r>
              <w:br/>
            </w:r>
            <w:r>
              <w:rPr>
                <w:rFonts w:ascii="Times New Roman"/>
                <w:b w:val="false"/>
                <w:i w:val="false"/>
                <w:color w:val="000000"/>
                <w:sz w:val="20"/>
              </w:rPr>
              <w:t>
А. Такишева</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r>
              <w:br/>
            </w:r>
            <w:r>
              <w:rPr>
                <w:rFonts w:ascii="Times New Roman"/>
                <w:b w:val="false"/>
                <w:i w:val="false"/>
                <w:color w:val="000000"/>
                <w:sz w:val="20"/>
              </w:rPr>
              <w:t>
Оқулық</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Қирабаев,</w:t>
            </w:r>
            <w:r>
              <w:br/>
            </w:r>
            <w:r>
              <w:rPr>
                <w:rFonts w:ascii="Times New Roman"/>
                <w:b w:val="false"/>
                <w:i w:val="false"/>
                <w:color w:val="000000"/>
                <w:sz w:val="20"/>
              </w:rPr>
              <w:t>
Ұ. Асыл,</w:t>
            </w:r>
            <w:r>
              <w:br/>
            </w:r>
            <w:r>
              <w:rPr>
                <w:rFonts w:ascii="Times New Roman"/>
                <w:b w:val="false"/>
                <w:i w:val="false"/>
                <w:color w:val="000000"/>
                <w:sz w:val="20"/>
              </w:rPr>
              <w:t>
К. Құрманбай,</w:t>
            </w:r>
            <w:r>
              <w:br/>
            </w:r>
            <w:r>
              <w:rPr>
                <w:rFonts w:ascii="Times New Roman"/>
                <w:b w:val="false"/>
                <w:i w:val="false"/>
                <w:color w:val="000000"/>
                <w:sz w:val="20"/>
              </w:rPr>
              <w:t>
С. Дүйсебаев,</w:t>
            </w:r>
            <w:r>
              <w:br/>
            </w:r>
            <w:r>
              <w:rPr>
                <w:rFonts w:ascii="Times New Roman"/>
                <w:b w:val="false"/>
                <w:i w:val="false"/>
                <w:color w:val="000000"/>
                <w:sz w:val="20"/>
              </w:rPr>
              <w:t>
Б. Әрінова</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Әдістемелік нұсқау</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 Асыл,</w:t>
            </w:r>
            <w:r>
              <w:br/>
            </w:r>
            <w:r>
              <w:rPr>
                <w:rFonts w:ascii="Times New Roman"/>
                <w:b w:val="false"/>
                <w:i w:val="false"/>
                <w:color w:val="000000"/>
                <w:sz w:val="20"/>
              </w:rPr>
              <w:t>
Г. Құрманбай,</w:t>
            </w:r>
            <w:r>
              <w:br/>
            </w:r>
            <w:r>
              <w:rPr>
                <w:rFonts w:ascii="Times New Roman"/>
                <w:b w:val="false"/>
                <w:i w:val="false"/>
                <w:color w:val="000000"/>
                <w:sz w:val="20"/>
              </w:rPr>
              <w:t>
С. Дүйсебаев,</w:t>
            </w:r>
            <w:r>
              <w:br/>
            </w:r>
            <w:r>
              <w:rPr>
                <w:rFonts w:ascii="Times New Roman"/>
                <w:b w:val="false"/>
                <w:i w:val="false"/>
                <w:color w:val="000000"/>
                <w:sz w:val="20"/>
              </w:rPr>
              <w:t xml:space="preserve">
Б. Әрінова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(ХІХ ғ.) Хрестоматия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Ахметов,</w:t>
            </w:r>
            <w:r>
              <w:br/>
            </w:r>
            <w:r>
              <w:rPr>
                <w:rFonts w:ascii="Times New Roman"/>
                <w:b w:val="false"/>
                <w:i w:val="false"/>
                <w:color w:val="000000"/>
                <w:sz w:val="20"/>
              </w:rPr>
              <w:t>
Ұ. Асыл</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Дидактикалық материалдар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Әрінова,</w:t>
            </w:r>
            <w:r>
              <w:br/>
            </w:r>
            <w:r>
              <w:rPr>
                <w:rFonts w:ascii="Times New Roman"/>
                <w:b w:val="false"/>
                <w:i w:val="false"/>
                <w:color w:val="000000"/>
                <w:sz w:val="20"/>
              </w:rPr>
              <w:t>
Ғ. Сүйіндікова</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xml:space="preserve">
Оқулық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Жанпеисова У.,</w:t>
            </w:r>
            <w:r>
              <w:br/>
            </w:r>
            <w:r>
              <w:rPr>
                <w:rFonts w:ascii="Times New Roman"/>
                <w:b w:val="false"/>
                <w:i w:val="false"/>
                <w:color w:val="000000"/>
                <w:sz w:val="20"/>
              </w:rPr>
              <w:t>
Майбалаева А.</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xml:space="preserve">
Әдістемелік нұсқау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Жанпеисова У.</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xml:space="preserve">
Дидактикалық материалдар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Жанпеисова У.,</w:t>
            </w:r>
            <w:r>
              <w:br/>
            </w:r>
            <w:r>
              <w:rPr>
                <w:rFonts w:ascii="Times New Roman"/>
                <w:b w:val="false"/>
                <w:i w:val="false"/>
                <w:color w:val="000000"/>
                <w:sz w:val="20"/>
              </w:rPr>
              <w:t>
Майбалаева А.</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xml:space="preserve">
Диктанттар мен мазмұндамалар жинағы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w:t>
            </w:r>
            <w:r>
              <w:br/>
            </w:r>
            <w:r>
              <w:rPr>
                <w:rFonts w:ascii="Times New Roman"/>
                <w:b w:val="false"/>
                <w:i w:val="false"/>
                <w:color w:val="000000"/>
                <w:sz w:val="20"/>
              </w:rPr>
              <w:t>
Майбалаева Ә.,</w:t>
            </w:r>
            <w:r>
              <w:br/>
            </w:r>
            <w:r>
              <w:rPr>
                <w:rFonts w:ascii="Times New Roman"/>
                <w:b w:val="false"/>
                <w:i w:val="false"/>
                <w:color w:val="000000"/>
                <w:sz w:val="20"/>
              </w:rPr>
              <w:t>
Өзекбаева Н.</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xml:space="preserve">
Учебник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Исмагулова Б.,</w:t>
            </w:r>
            <w:r>
              <w:br/>
            </w:r>
            <w:r>
              <w:rPr>
                <w:rFonts w:ascii="Times New Roman"/>
                <w:b w:val="false"/>
                <w:i w:val="false"/>
                <w:color w:val="000000"/>
                <w:sz w:val="20"/>
              </w:rPr>
              <w:t>
Саметова Ф.</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xml:space="preserve">
Методическое пособие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Исмагулова Б.,</w:t>
            </w:r>
            <w:r>
              <w:br/>
            </w:r>
            <w:r>
              <w:rPr>
                <w:rFonts w:ascii="Times New Roman"/>
                <w:b w:val="false"/>
                <w:i w:val="false"/>
                <w:color w:val="000000"/>
                <w:sz w:val="20"/>
              </w:rPr>
              <w:t>
Саметова Ф.</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xml:space="preserve">
Дидактические материалы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Исмагулова Б.,</w:t>
            </w:r>
            <w:r>
              <w:br/>
            </w:r>
            <w:r>
              <w:rPr>
                <w:rFonts w:ascii="Times New Roman"/>
                <w:b w:val="false"/>
                <w:i w:val="false"/>
                <w:color w:val="000000"/>
                <w:sz w:val="20"/>
              </w:rPr>
              <w:t>
Саметова Ф.</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Оқулық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Ошкина Т.,</w:t>
            </w:r>
            <w:r>
              <w:br/>
            </w:r>
            <w:r>
              <w:rPr>
                <w:rFonts w:ascii="Times New Roman"/>
                <w:b w:val="false"/>
                <w:i w:val="false"/>
                <w:color w:val="000000"/>
                <w:sz w:val="20"/>
              </w:rPr>
              <w:t>
Татибекова Г.</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Әдістемелік нұсқау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Татибекова Г.</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w:t>
            </w:r>
            <w:r>
              <w:br/>
            </w:r>
            <w:r>
              <w:rPr>
                <w:rFonts w:ascii="Times New Roman"/>
                <w:b w:val="false"/>
                <w:i w:val="false"/>
                <w:color w:val="000000"/>
                <w:sz w:val="20"/>
              </w:rPr>
              <w:t xml:space="preserve">
Оқу кітабы (хрестоматия)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w:t>
            </w:r>
            <w:r>
              <w:br/>
            </w:r>
            <w:r>
              <w:rPr>
                <w:rFonts w:ascii="Times New Roman"/>
                <w:b w:val="false"/>
                <w:i w:val="false"/>
                <w:color w:val="000000"/>
                <w:sz w:val="20"/>
              </w:rPr>
              <w:t>
Ошкина Т.</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w:t>
            </w:r>
            <w:r>
              <w:br/>
            </w:r>
            <w:r>
              <w:rPr>
                <w:rFonts w:ascii="Times New Roman"/>
                <w:b w:val="false"/>
                <w:i w:val="false"/>
                <w:color w:val="000000"/>
                <w:sz w:val="20"/>
              </w:rPr>
              <w:t xml:space="preserve">
Оқулық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Бегалиева С.,</w:t>
            </w:r>
            <w:r>
              <w:br/>
            </w:r>
            <w:r>
              <w:rPr>
                <w:rFonts w:ascii="Times New Roman"/>
                <w:b w:val="false"/>
                <w:i w:val="false"/>
                <w:color w:val="000000"/>
                <w:sz w:val="20"/>
              </w:rPr>
              <w:t>
Нурахунова Г.</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тiлi.</w:t>
            </w:r>
            <w:r>
              <w:br/>
            </w:r>
            <w:r>
              <w:rPr>
                <w:rFonts w:ascii="Times New Roman"/>
                <w:b w:val="false"/>
                <w:i w:val="false"/>
                <w:color w:val="000000"/>
                <w:sz w:val="20"/>
              </w:rPr>
              <w:t>
Оқулық</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Аяпова,</w:t>
            </w:r>
            <w:r>
              <w:br/>
            </w:r>
            <w:r>
              <w:rPr>
                <w:rFonts w:ascii="Times New Roman"/>
                <w:b w:val="false"/>
                <w:i w:val="false"/>
                <w:color w:val="000000"/>
                <w:sz w:val="20"/>
              </w:rPr>
              <w:t>
Д. Ұқбаев,</w:t>
            </w:r>
            <w:r>
              <w:br/>
            </w:r>
            <w:r>
              <w:rPr>
                <w:rFonts w:ascii="Times New Roman"/>
                <w:b w:val="false"/>
                <w:i w:val="false"/>
                <w:color w:val="000000"/>
                <w:sz w:val="20"/>
              </w:rPr>
              <w:t>
З. Әбілдаева,</w:t>
            </w:r>
            <w:r>
              <w:br/>
            </w:r>
            <w:r>
              <w:rPr>
                <w:rFonts w:ascii="Times New Roman"/>
                <w:b w:val="false"/>
                <w:i w:val="false"/>
                <w:color w:val="000000"/>
                <w:sz w:val="20"/>
              </w:rPr>
              <w:t>
Ж. Тұтбаева,</w:t>
            </w:r>
            <w:r>
              <w:br/>
            </w:r>
            <w:r>
              <w:rPr>
                <w:rFonts w:ascii="Times New Roman"/>
                <w:b w:val="false"/>
                <w:i w:val="false"/>
                <w:color w:val="000000"/>
                <w:sz w:val="20"/>
              </w:rPr>
              <w:t>
Ж. Құрмамбаева</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тiлi. Әдiстемелiк нұсқау</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Аяпова,</w:t>
            </w:r>
            <w:r>
              <w:br/>
            </w:r>
            <w:r>
              <w:rPr>
                <w:rFonts w:ascii="Times New Roman"/>
                <w:b w:val="false"/>
                <w:i w:val="false"/>
                <w:color w:val="000000"/>
                <w:sz w:val="20"/>
              </w:rPr>
              <w:t>
Д. Ұқбаев,</w:t>
            </w:r>
            <w:r>
              <w:br/>
            </w:r>
            <w:r>
              <w:rPr>
                <w:rFonts w:ascii="Times New Roman"/>
                <w:b w:val="false"/>
                <w:i w:val="false"/>
                <w:color w:val="000000"/>
                <w:sz w:val="20"/>
              </w:rPr>
              <w:t>
З. Әбілдаева,</w:t>
            </w:r>
            <w:r>
              <w:br/>
            </w:r>
            <w:r>
              <w:rPr>
                <w:rFonts w:ascii="Times New Roman"/>
                <w:b w:val="false"/>
                <w:i w:val="false"/>
                <w:color w:val="000000"/>
                <w:sz w:val="20"/>
              </w:rPr>
              <w:t>
Ж. Тұтбаева,</w:t>
            </w:r>
            <w:r>
              <w:br/>
            </w:r>
            <w:r>
              <w:rPr>
                <w:rFonts w:ascii="Times New Roman"/>
                <w:b w:val="false"/>
                <w:i w:val="false"/>
                <w:color w:val="000000"/>
                <w:sz w:val="20"/>
              </w:rPr>
              <w:t>
Ж. Құрмамбаева</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тiлi.</w:t>
            </w:r>
            <w:r>
              <w:br/>
            </w:r>
            <w:r>
              <w:rPr>
                <w:rFonts w:ascii="Times New Roman"/>
                <w:b w:val="false"/>
                <w:i w:val="false"/>
                <w:color w:val="000000"/>
                <w:sz w:val="20"/>
              </w:rPr>
              <w:t>
Оқу кiтабы</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Аяпова,</w:t>
            </w:r>
            <w:r>
              <w:br/>
            </w:r>
            <w:r>
              <w:rPr>
                <w:rFonts w:ascii="Times New Roman"/>
                <w:b w:val="false"/>
                <w:i w:val="false"/>
                <w:color w:val="000000"/>
                <w:sz w:val="20"/>
              </w:rPr>
              <w:t>
З. Әбілдаева,</w:t>
            </w:r>
            <w:r>
              <w:br/>
            </w:r>
            <w:r>
              <w:rPr>
                <w:rFonts w:ascii="Times New Roman"/>
                <w:b w:val="false"/>
                <w:i w:val="false"/>
                <w:color w:val="000000"/>
                <w:sz w:val="20"/>
              </w:rPr>
              <w:t>
Ж. Тұтбаева,</w:t>
            </w:r>
            <w:r>
              <w:br/>
            </w:r>
            <w:r>
              <w:rPr>
                <w:rFonts w:ascii="Times New Roman"/>
                <w:b w:val="false"/>
                <w:i w:val="false"/>
                <w:color w:val="000000"/>
                <w:sz w:val="20"/>
              </w:rPr>
              <w:t>
Ж. Құрмамбаева</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тiлi.</w:t>
            </w:r>
            <w:r>
              <w:br/>
            </w:r>
            <w:r>
              <w:rPr>
                <w:rFonts w:ascii="Times New Roman"/>
                <w:b w:val="false"/>
                <w:i w:val="false"/>
                <w:color w:val="000000"/>
                <w:sz w:val="20"/>
              </w:rPr>
              <w:t>
Жұмыс дәптерi</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Аяпова,</w:t>
            </w:r>
            <w:r>
              <w:br/>
            </w:r>
            <w:r>
              <w:rPr>
                <w:rFonts w:ascii="Times New Roman"/>
                <w:b w:val="false"/>
                <w:i w:val="false"/>
                <w:color w:val="000000"/>
                <w:sz w:val="20"/>
              </w:rPr>
              <w:t>
З. Әбілдаева,</w:t>
            </w:r>
            <w:r>
              <w:br/>
            </w:r>
            <w:r>
              <w:rPr>
                <w:rFonts w:ascii="Times New Roman"/>
                <w:b w:val="false"/>
                <w:i w:val="false"/>
                <w:color w:val="000000"/>
                <w:sz w:val="20"/>
              </w:rPr>
              <w:t>
Ж. Тұтбаева,</w:t>
            </w:r>
            <w:r>
              <w:br/>
            </w:r>
            <w:r>
              <w:rPr>
                <w:rFonts w:ascii="Times New Roman"/>
                <w:b w:val="false"/>
                <w:i w:val="false"/>
                <w:color w:val="000000"/>
                <w:sz w:val="20"/>
              </w:rPr>
              <w:t>
Ж. Құрмамбаева</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Немiс тiлi.</w:t>
            </w:r>
            <w:r>
              <w:br/>
            </w:r>
            <w:r>
              <w:rPr>
                <w:rFonts w:ascii="Times New Roman"/>
                <w:b w:val="false"/>
                <w:i w:val="false"/>
                <w:color w:val="000000"/>
                <w:sz w:val="20"/>
              </w:rPr>
              <w:t>
Оқулық.</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Артыкбаева А.,</w:t>
            </w:r>
            <w:r>
              <w:br/>
            </w:r>
            <w:r>
              <w:rPr>
                <w:rFonts w:ascii="Times New Roman"/>
                <w:b w:val="false"/>
                <w:i w:val="false"/>
                <w:color w:val="000000"/>
                <w:sz w:val="20"/>
              </w:rPr>
              <w:t>
Абдигалиева Б.,</w:t>
            </w:r>
            <w:r>
              <w:br/>
            </w:r>
            <w:r>
              <w:rPr>
                <w:rFonts w:ascii="Times New Roman"/>
                <w:b w:val="false"/>
                <w:i w:val="false"/>
                <w:color w:val="000000"/>
                <w:sz w:val="20"/>
              </w:rPr>
              <w:t>
Ашимова Ж.,</w:t>
            </w:r>
            <w:r>
              <w:br/>
            </w:r>
            <w:r>
              <w:rPr>
                <w:rFonts w:ascii="Times New Roman"/>
                <w:b w:val="false"/>
                <w:i w:val="false"/>
                <w:color w:val="000000"/>
                <w:sz w:val="20"/>
              </w:rPr>
              <w:t>
Байгелова Ұ.,</w:t>
            </w:r>
            <w:r>
              <w:br/>
            </w:r>
            <w:r>
              <w:rPr>
                <w:rFonts w:ascii="Times New Roman"/>
                <w:b w:val="false"/>
                <w:i w:val="false"/>
                <w:color w:val="000000"/>
                <w:sz w:val="20"/>
              </w:rPr>
              <w:t>
Есімова Б.,</w:t>
            </w:r>
            <w:r>
              <w:br/>
            </w:r>
            <w:r>
              <w:rPr>
                <w:rFonts w:ascii="Times New Roman"/>
                <w:b w:val="false"/>
                <w:i w:val="false"/>
                <w:color w:val="000000"/>
                <w:sz w:val="20"/>
              </w:rPr>
              <w:t>
Сулейменова Д.,</w:t>
            </w:r>
            <w:r>
              <w:br/>
            </w:r>
            <w:r>
              <w:rPr>
                <w:rFonts w:ascii="Times New Roman"/>
                <w:b w:val="false"/>
                <w:i w:val="false"/>
                <w:color w:val="000000"/>
                <w:sz w:val="20"/>
              </w:rPr>
              <w:t>
Сыздыкова З.,</w:t>
            </w:r>
            <w:r>
              <w:br/>
            </w:r>
            <w:r>
              <w:rPr>
                <w:rFonts w:ascii="Times New Roman"/>
                <w:b w:val="false"/>
                <w:i w:val="false"/>
                <w:color w:val="000000"/>
                <w:sz w:val="20"/>
              </w:rPr>
              <w:t>
Таникина У.,</w:t>
            </w:r>
            <w:r>
              <w:br/>
            </w:r>
            <w:r>
              <w:rPr>
                <w:rFonts w:ascii="Times New Roman"/>
                <w:b w:val="false"/>
                <w:i w:val="false"/>
                <w:color w:val="000000"/>
                <w:sz w:val="20"/>
              </w:rPr>
              <w:t>
Шалгинбаева Р.</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Немiс тiлi.</w:t>
            </w:r>
            <w:r>
              <w:br/>
            </w:r>
            <w:r>
              <w:rPr>
                <w:rFonts w:ascii="Times New Roman"/>
                <w:b w:val="false"/>
                <w:i w:val="false"/>
                <w:color w:val="000000"/>
                <w:sz w:val="20"/>
              </w:rPr>
              <w:t>
Оқу кiтабы</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Әбдіғалиева,</w:t>
            </w:r>
            <w:r>
              <w:br/>
            </w:r>
            <w:r>
              <w:rPr>
                <w:rFonts w:ascii="Times New Roman"/>
                <w:b w:val="false"/>
                <w:i w:val="false"/>
                <w:color w:val="000000"/>
                <w:sz w:val="20"/>
              </w:rPr>
              <w:t>
Ш. Бәйнеш,</w:t>
            </w:r>
            <w:r>
              <w:br/>
            </w:r>
            <w:r>
              <w:rPr>
                <w:rFonts w:ascii="Times New Roman"/>
                <w:b w:val="false"/>
                <w:i w:val="false"/>
                <w:color w:val="000000"/>
                <w:sz w:val="20"/>
              </w:rPr>
              <w:t>
Р. Шалғынбаева,</w:t>
            </w:r>
            <w:r>
              <w:br/>
            </w:r>
            <w:r>
              <w:rPr>
                <w:rFonts w:ascii="Times New Roman"/>
                <w:b w:val="false"/>
                <w:i w:val="false"/>
                <w:color w:val="000000"/>
                <w:sz w:val="20"/>
              </w:rPr>
              <w:t>
Ү.Таникина</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тілі</w:t>
            </w:r>
            <w:r>
              <w:br/>
            </w:r>
            <w:r>
              <w:rPr>
                <w:rFonts w:ascii="Times New Roman"/>
                <w:b w:val="false"/>
                <w:i w:val="false"/>
                <w:color w:val="000000"/>
                <w:sz w:val="20"/>
              </w:rPr>
              <w:t xml:space="preserve">
Оқулық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Сманова,</w:t>
            </w:r>
            <w:r>
              <w:br/>
            </w:r>
            <w:r>
              <w:rPr>
                <w:rFonts w:ascii="Times New Roman"/>
                <w:b w:val="false"/>
                <w:i w:val="false"/>
                <w:color w:val="000000"/>
                <w:sz w:val="20"/>
              </w:rPr>
              <w:t>
Г. Садыкова</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Француз тiлi. Әдiстемелiк нұсқау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Сманова,</w:t>
            </w:r>
            <w:r>
              <w:br/>
            </w:r>
            <w:r>
              <w:rPr>
                <w:rFonts w:ascii="Times New Roman"/>
                <w:b w:val="false"/>
                <w:i w:val="false"/>
                <w:color w:val="000000"/>
                <w:sz w:val="20"/>
              </w:rPr>
              <w:t>
Г. Садыкова</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тiлi.</w:t>
            </w:r>
            <w:r>
              <w:br/>
            </w:r>
            <w:r>
              <w:rPr>
                <w:rFonts w:ascii="Times New Roman"/>
                <w:b w:val="false"/>
                <w:i w:val="false"/>
                <w:color w:val="000000"/>
                <w:sz w:val="20"/>
              </w:rPr>
              <w:t xml:space="preserve">
Жұмыс дәптерi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Сманова,</w:t>
            </w:r>
            <w:r>
              <w:br/>
            </w:r>
            <w:r>
              <w:rPr>
                <w:rFonts w:ascii="Times New Roman"/>
                <w:b w:val="false"/>
                <w:i w:val="false"/>
                <w:color w:val="000000"/>
                <w:sz w:val="20"/>
              </w:rPr>
              <w:t>
Г. Садыкова</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тiлi.</w:t>
            </w:r>
            <w:r>
              <w:br/>
            </w:r>
            <w:r>
              <w:rPr>
                <w:rFonts w:ascii="Times New Roman"/>
                <w:b w:val="false"/>
                <w:i w:val="false"/>
                <w:color w:val="000000"/>
                <w:sz w:val="20"/>
              </w:rPr>
              <w:t xml:space="preserve">
Оқу кiтабы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Сманова,</w:t>
            </w:r>
            <w:r>
              <w:br/>
            </w:r>
            <w:r>
              <w:rPr>
                <w:rFonts w:ascii="Times New Roman"/>
                <w:b w:val="false"/>
                <w:i w:val="false"/>
                <w:color w:val="000000"/>
                <w:sz w:val="20"/>
              </w:rPr>
              <w:t>
Г. Садыкова</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r>
              <w:br/>
            </w:r>
            <w:r>
              <w:rPr>
                <w:rFonts w:ascii="Times New Roman"/>
                <w:b w:val="false"/>
                <w:i w:val="false"/>
                <w:color w:val="000000"/>
                <w:sz w:val="20"/>
              </w:rPr>
              <w:t>
Оқулық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Төлеубаев,</w:t>
            </w:r>
            <w:r>
              <w:br/>
            </w:r>
            <w:r>
              <w:rPr>
                <w:rFonts w:ascii="Times New Roman"/>
                <w:b w:val="false"/>
                <w:i w:val="false"/>
                <w:color w:val="000000"/>
                <w:sz w:val="20"/>
              </w:rPr>
              <w:t>
Ж. Қасымбаев,</w:t>
            </w:r>
            <w:r>
              <w:br/>
            </w:r>
            <w:r>
              <w:rPr>
                <w:rFonts w:ascii="Times New Roman"/>
                <w:b w:val="false"/>
                <w:i w:val="false"/>
                <w:color w:val="000000"/>
                <w:sz w:val="20"/>
              </w:rPr>
              <w:t>
М. Қойгелдиев,</w:t>
            </w:r>
            <w:r>
              <w:br/>
            </w:r>
            <w:r>
              <w:rPr>
                <w:rFonts w:ascii="Times New Roman"/>
                <w:b w:val="false"/>
                <w:i w:val="false"/>
                <w:color w:val="000000"/>
                <w:sz w:val="20"/>
              </w:rPr>
              <w:t>
Е. Қалиева,</w:t>
            </w:r>
            <w:r>
              <w:br/>
            </w:r>
            <w:r>
              <w:rPr>
                <w:rFonts w:ascii="Times New Roman"/>
                <w:b w:val="false"/>
                <w:i w:val="false"/>
                <w:color w:val="000000"/>
                <w:sz w:val="20"/>
              </w:rPr>
              <w:t>
Т. Далаева</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Әдiстемелiк нұсқау</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Төлеубаева,</w:t>
            </w:r>
            <w:r>
              <w:br/>
            </w:r>
            <w:r>
              <w:rPr>
                <w:rFonts w:ascii="Times New Roman"/>
                <w:b w:val="false"/>
                <w:i w:val="false"/>
                <w:color w:val="000000"/>
                <w:sz w:val="20"/>
              </w:rPr>
              <w:t>
Ю. Наумова,</w:t>
            </w:r>
            <w:r>
              <w:br/>
            </w:r>
            <w:r>
              <w:rPr>
                <w:rFonts w:ascii="Times New Roman"/>
                <w:b w:val="false"/>
                <w:i w:val="false"/>
                <w:color w:val="000000"/>
                <w:sz w:val="20"/>
              </w:rPr>
              <w:t xml:space="preserve">
Ә. Көпекбай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тарихы. Дидактикалық материалдар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Төлеубаева,</w:t>
            </w:r>
            <w:r>
              <w:br/>
            </w:r>
            <w:r>
              <w:rPr>
                <w:rFonts w:ascii="Times New Roman"/>
                <w:b w:val="false"/>
                <w:i w:val="false"/>
                <w:color w:val="000000"/>
                <w:sz w:val="20"/>
              </w:rPr>
              <w:t>
Ю. Наумова,</w:t>
            </w:r>
            <w:r>
              <w:br/>
            </w:r>
            <w:r>
              <w:rPr>
                <w:rFonts w:ascii="Times New Roman"/>
                <w:b w:val="false"/>
                <w:i w:val="false"/>
                <w:color w:val="000000"/>
                <w:sz w:val="20"/>
              </w:rPr>
              <w:t>
Ә. Көпекбай</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 жүзi тарихы.</w:t>
            </w:r>
            <w:r>
              <w:br/>
            </w:r>
            <w:r>
              <w:rPr>
                <w:rFonts w:ascii="Times New Roman"/>
                <w:b w:val="false"/>
                <w:i w:val="false"/>
                <w:color w:val="000000"/>
                <w:sz w:val="20"/>
              </w:rPr>
              <w:t>
Оқулық</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Қожахметұлы,</w:t>
            </w:r>
            <w:r>
              <w:br/>
            </w:r>
            <w:r>
              <w:rPr>
                <w:rFonts w:ascii="Times New Roman"/>
                <w:b w:val="false"/>
                <w:i w:val="false"/>
                <w:color w:val="000000"/>
                <w:sz w:val="20"/>
              </w:rPr>
              <w:t>
Ә. Шүпеков,</w:t>
            </w:r>
            <w:r>
              <w:br/>
            </w:r>
            <w:r>
              <w:rPr>
                <w:rFonts w:ascii="Times New Roman"/>
                <w:b w:val="false"/>
                <w:i w:val="false"/>
                <w:color w:val="000000"/>
                <w:sz w:val="20"/>
              </w:rPr>
              <w:t>
М. Ғұбайдуллина,</w:t>
            </w:r>
            <w:r>
              <w:br/>
            </w:r>
            <w:r>
              <w:rPr>
                <w:rFonts w:ascii="Times New Roman"/>
                <w:b w:val="false"/>
                <w:i w:val="false"/>
                <w:color w:val="000000"/>
                <w:sz w:val="20"/>
              </w:rPr>
              <w:t>
М. Дәкенов</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 жүзi тарихы. Әдiстемелiк нұсқау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Әшiмова,</w:t>
            </w:r>
            <w:r>
              <w:br/>
            </w:r>
            <w:r>
              <w:rPr>
                <w:rFonts w:ascii="Times New Roman"/>
                <w:b w:val="false"/>
                <w:i w:val="false"/>
                <w:color w:val="000000"/>
                <w:sz w:val="20"/>
              </w:rPr>
              <w:t>
Ұ. Досболатова,</w:t>
            </w:r>
            <w:r>
              <w:br/>
            </w:r>
            <w:r>
              <w:rPr>
                <w:rFonts w:ascii="Times New Roman"/>
                <w:b w:val="false"/>
                <w:i w:val="false"/>
                <w:color w:val="000000"/>
                <w:sz w:val="20"/>
              </w:rPr>
              <w:t xml:space="preserve">
Ш. Аманқұлова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 жүзi тарихы. Дидактикалық материалдар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Аманқұлова,</w:t>
            </w:r>
            <w:r>
              <w:br/>
            </w:r>
            <w:r>
              <w:rPr>
                <w:rFonts w:ascii="Times New Roman"/>
                <w:b w:val="false"/>
                <w:i w:val="false"/>
                <w:color w:val="000000"/>
                <w:sz w:val="20"/>
              </w:rPr>
              <w:t>
Б. Әшімова,</w:t>
            </w:r>
            <w:r>
              <w:br/>
            </w:r>
            <w:r>
              <w:rPr>
                <w:rFonts w:ascii="Times New Roman"/>
                <w:b w:val="false"/>
                <w:i w:val="false"/>
                <w:color w:val="000000"/>
                <w:sz w:val="20"/>
              </w:rPr>
              <w:t>
Ұ. Досболатова</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 жүзi тарихы. Хрестоматия</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w:t>
            </w:r>
            <w:r>
              <w:br/>
            </w:r>
            <w:r>
              <w:rPr>
                <w:rFonts w:ascii="Times New Roman"/>
                <w:b w:val="false"/>
                <w:i w:val="false"/>
                <w:color w:val="000000"/>
                <w:sz w:val="20"/>
              </w:rPr>
              <w:t>
К. Қожахметұлы,</w:t>
            </w:r>
            <w:r>
              <w:br/>
            </w:r>
            <w:r>
              <w:rPr>
                <w:rFonts w:ascii="Times New Roman"/>
                <w:b w:val="false"/>
                <w:i w:val="false"/>
                <w:color w:val="000000"/>
                <w:sz w:val="20"/>
              </w:rPr>
              <w:t>
Ә. Шүпеков,</w:t>
            </w:r>
            <w:r>
              <w:br/>
            </w:r>
            <w:r>
              <w:rPr>
                <w:rFonts w:ascii="Times New Roman"/>
                <w:b w:val="false"/>
                <w:i w:val="false"/>
                <w:color w:val="000000"/>
                <w:sz w:val="20"/>
              </w:rPr>
              <w:t>
М. Ғұбайдуллина,</w:t>
            </w:r>
            <w:r>
              <w:br/>
            </w:r>
            <w:r>
              <w:rPr>
                <w:rFonts w:ascii="Times New Roman"/>
                <w:b w:val="false"/>
                <w:i w:val="false"/>
                <w:color w:val="000000"/>
                <w:sz w:val="20"/>
              </w:rPr>
              <w:t>
І. Қарсақов</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Қоғам. Құқық. Оқулық</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Изотов,</w:t>
            </w:r>
            <w:r>
              <w:br/>
            </w:r>
            <w:r>
              <w:rPr>
                <w:rFonts w:ascii="Times New Roman"/>
                <w:b w:val="false"/>
                <w:i w:val="false"/>
                <w:color w:val="000000"/>
                <w:sz w:val="20"/>
              </w:rPr>
              <w:t>
Ә. Нысанбаев,</w:t>
            </w:r>
            <w:r>
              <w:br/>
            </w:r>
            <w:r>
              <w:rPr>
                <w:rFonts w:ascii="Times New Roman"/>
                <w:b w:val="false"/>
                <w:i w:val="false"/>
                <w:color w:val="000000"/>
                <w:sz w:val="20"/>
              </w:rPr>
              <w:t>
М. Сәбит,</w:t>
            </w:r>
            <w:r>
              <w:br/>
            </w:r>
            <w:r>
              <w:rPr>
                <w:rFonts w:ascii="Times New Roman"/>
                <w:b w:val="false"/>
                <w:i w:val="false"/>
                <w:color w:val="000000"/>
                <w:sz w:val="20"/>
              </w:rPr>
              <w:t>
Р. Дуланбаева,</w:t>
            </w:r>
            <w:r>
              <w:br/>
            </w:r>
            <w:r>
              <w:rPr>
                <w:rFonts w:ascii="Times New Roman"/>
                <w:b w:val="false"/>
                <w:i w:val="false"/>
                <w:color w:val="000000"/>
                <w:sz w:val="20"/>
              </w:rPr>
              <w:t>
А. Ибраева,</w:t>
            </w:r>
            <w:r>
              <w:br/>
            </w:r>
            <w:r>
              <w:rPr>
                <w:rFonts w:ascii="Times New Roman"/>
                <w:b w:val="false"/>
                <w:i w:val="false"/>
                <w:color w:val="000000"/>
                <w:sz w:val="20"/>
              </w:rPr>
              <w:t>
С. Есетова</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Қоғам. Құқық. Әдiстемелiк нұсқау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Өскенбаева,</w:t>
            </w:r>
            <w:r>
              <w:br/>
            </w:r>
            <w:r>
              <w:rPr>
                <w:rFonts w:ascii="Times New Roman"/>
                <w:b w:val="false"/>
                <w:i w:val="false"/>
                <w:color w:val="000000"/>
                <w:sz w:val="20"/>
              </w:rPr>
              <w:t>
Ә. Қасымова,</w:t>
            </w:r>
            <w:r>
              <w:br/>
            </w:r>
            <w:r>
              <w:rPr>
                <w:rFonts w:ascii="Times New Roman"/>
                <w:b w:val="false"/>
                <w:i w:val="false"/>
                <w:color w:val="000000"/>
                <w:sz w:val="20"/>
              </w:rPr>
              <w:t>
А. Маханбетова</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Қоғам. Құқық. Дидактикалық материалдар</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Смағұлова,</w:t>
            </w:r>
            <w:r>
              <w:br/>
            </w:r>
            <w:r>
              <w:rPr>
                <w:rFonts w:ascii="Times New Roman"/>
                <w:b w:val="false"/>
                <w:i w:val="false"/>
                <w:color w:val="000000"/>
                <w:sz w:val="20"/>
              </w:rPr>
              <w:t>
Ә. Ахантаева,</w:t>
            </w:r>
            <w:r>
              <w:br/>
            </w:r>
            <w:r>
              <w:rPr>
                <w:rFonts w:ascii="Times New Roman"/>
                <w:b w:val="false"/>
                <w:i w:val="false"/>
                <w:color w:val="000000"/>
                <w:sz w:val="20"/>
              </w:rPr>
              <w:t>
Ю. Наумова,</w:t>
            </w:r>
            <w:r>
              <w:br/>
            </w:r>
            <w:r>
              <w:rPr>
                <w:rFonts w:ascii="Times New Roman"/>
                <w:b w:val="false"/>
                <w:i w:val="false"/>
                <w:color w:val="000000"/>
                <w:sz w:val="20"/>
              </w:rPr>
              <w:t>
Н. Қыдырқожаева</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r>
              <w:br/>
            </w:r>
            <w:r>
              <w:rPr>
                <w:rFonts w:ascii="Times New Roman"/>
                <w:b w:val="false"/>
                <w:i w:val="false"/>
                <w:color w:val="000000"/>
                <w:sz w:val="20"/>
              </w:rPr>
              <w:t>
Оқулық</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w:t>
            </w:r>
            <w:r>
              <w:br/>
            </w:r>
            <w:r>
              <w:rPr>
                <w:rFonts w:ascii="Times New Roman"/>
                <w:b w:val="false"/>
                <w:i w:val="false"/>
                <w:color w:val="000000"/>
                <w:sz w:val="20"/>
              </w:rPr>
              <w:t>
К. Шойынбеков,</w:t>
            </w:r>
            <w:r>
              <w:br/>
            </w:r>
            <w:r>
              <w:rPr>
                <w:rFonts w:ascii="Times New Roman"/>
                <w:b w:val="false"/>
                <w:i w:val="false"/>
                <w:color w:val="000000"/>
                <w:sz w:val="20"/>
              </w:rPr>
              <w:t xml:space="preserve">
М. Есенова, </w:t>
            </w:r>
            <w:r>
              <w:br/>
            </w:r>
            <w:r>
              <w:rPr>
                <w:rFonts w:ascii="Times New Roman"/>
                <w:b w:val="false"/>
                <w:i w:val="false"/>
                <w:color w:val="000000"/>
                <w:sz w:val="20"/>
              </w:rPr>
              <w:t>
З. Жұмағұлова</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және анализ бастамалары. </w:t>
            </w:r>
            <w:r>
              <w:br/>
            </w:r>
            <w:r>
              <w:rPr>
                <w:rFonts w:ascii="Times New Roman"/>
                <w:b w:val="false"/>
                <w:i w:val="false"/>
                <w:color w:val="000000"/>
                <w:sz w:val="20"/>
              </w:rPr>
              <w:t xml:space="preserve">
Әдістемелік нұсқау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w:t>
            </w:r>
            <w:r>
              <w:br/>
            </w:r>
            <w:r>
              <w:rPr>
                <w:rFonts w:ascii="Times New Roman"/>
                <w:b w:val="false"/>
                <w:i w:val="false"/>
                <w:color w:val="000000"/>
                <w:sz w:val="20"/>
              </w:rPr>
              <w:t>
М. Есенова,</w:t>
            </w:r>
            <w:r>
              <w:br/>
            </w:r>
            <w:r>
              <w:rPr>
                <w:rFonts w:ascii="Times New Roman"/>
                <w:b w:val="false"/>
                <w:i w:val="false"/>
                <w:color w:val="000000"/>
                <w:sz w:val="20"/>
              </w:rPr>
              <w:t>
З. Жұмағұлова</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және анализ бастамалары. Дидактикалық материалдар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w:t>
            </w:r>
            <w:r>
              <w:br/>
            </w:r>
            <w:r>
              <w:rPr>
                <w:rFonts w:ascii="Times New Roman"/>
                <w:b w:val="false"/>
                <w:i w:val="false"/>
                <w:color w:val="000000"/>
                <w:sz w:val="20"/>
              </w:rPr>
              <w:t>
М. Есенова,</w:t>
            </w:r>
            <w:r>
              <w:br/>
            </w:r>
            <w:r>
              <w:rPr>
                <w:rFonts w:ascii="Times New Roman"/>
                <w:b w:val="false"/>
                <w:i w:val="false"/>
                <w:color w:val="000000"/>
                <w:sz w:val="20"/>
              </w:rPr>
              <w:t>
К. Шойынбеков,</w:t>
            </w:r>
            <w:r>
              <w:br/>
            </w:r>
            <w:r>
              <w:rPr>
                <w:rFonts w:ascii="Times New Roman"/>
                <w:b w:val="false"/>
                <w:i w:val="false"/>
                <w:color w:val="000000"/>
                <w:sz w:val="20"/>
              </w:rPr>
              <w:t>
З. Жұмағұлова</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r>
              <w:br/>
            </w:r>
            <w:r>
              <w:rPr>
                <w:rFonts w:ascii="Times New Roman"/>
                <w:b w:val="false"/>
                <w:i w:val="false"/>
                <w:color w:val="000000"/>
                <w:sz w:val="20"/>
              </w:rPr>
              <w:t>
Есептер жинағы</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w:t>
            </w:r>
            <w:r>
              <w:br/>
            </w:r>
            <w:r>
              <w:rPr>
                <w:rFonts w:ascii="Times New Roman"/>
                <w:b w:val="false"/>
                <w:i w:val="false"/>
                <w:color w:val="000000"/>
                <w:sz w:val="20"/>
              </w:rPr>
              <w:t>
М. Есенова,</w:t>
            </w:r>
            <w:r>
              <w:br/>
            </w:r>
            <w:r>
              <w:rPr>
                <w:rFonts w:ascii="Times New Roman"/>
                <w:b w:val="false"/>
                <w:i w:val="false"/>
                <w:color w:val="000000"/>
                <w:sz w:val="20"/>
              </w:rPr>
              <w:t>
К. Шойынбеков,</w:t>
            </w:r>
            <w:r>
              <w:br/>
            </w:r>
            <w:r>
              <w:rPr>
                <w:rFonts w:ascii="Times New Roman"/>
                <w:b w:val="false"/>
                <w:i w:val="false"/>
                <w:color w:val="000000"/>
                <w:sz w:val="20"/>
              </w:rPr>
              <w:t>
С. Төлеубаева</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Оқулық</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Қайдасов,</w:t>
            </w:r>
            <w:r>
              <w:br/>
            </w:r>
            <w:r>
              <w:rPr>
                <w:rFonts w:ascii="Times New Roman"/>
                <w:b w:val="false"/>
                <w:i w:val="false"/>
                <w:color w:val="000000"/>
                <w:sz w:val="20"/>
              </w:rPr>
              <w:t>
В. Гусев,</w:t>
            </w:r>
            <w:r>
              <w:br/>
            </w:r>
            <w:r>
              <w:rPr>
                <w:rFonts w:ascii="Times New Roman"/>
                <w:b w:val="false"/>
                <w:i w:val="false"/>
                <w:color w:val="000000"/>
                <w:sz w:val="20"/>
              </w:rPr>
              <w:t>
Ә. Қағазбаева</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Әдiстемелiк нұсқау</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Қайдасов,</w:t>
            </w:r>
            <w:r>
              <w:br/>
            </w:r>
            <w:r>
              <w:rPr>
                <w:rFonts w:ascii="Times New Roman"/>
                <w:b w:val="false"/>
                <w:i w:val="false"/>
                <w:color w:val="000000"/>
                <w:sz w:val="20"/>
              </w:rPr>
              <w:t>
В. Гусев,</w:t>
            </w:r>
            <w:r>
              <w:br/>
            </w:r>
            <w:r>
              <w:rPr>
                <w:rFonts w:ascii="Times New Roman"/>
                <w:b w:val="false"/>
                <w:i w:val="false"/>
                <w:color w:val="000000"/>
                <w:sz w:val="20"/>
              </w:rPr>
              <w:t>
Ә. Қағазбаева,</w:t>
            </w:r>
            <w:r>
              <w:br/>
            </w:r>
            <w:r>
              <w:rPr>
                <w:rFonts w:ascii="Times New Roman"/>
                <w:b w:val="false"/>
                <w:i w:val="false"/>
                <w:color w:val="000000"/>
                <w:sz w:val="20"/>
              </w:rPr>
              <w:t>
М. Ахматуллина</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xml:space="preserve">
Дидактикалық материалдар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Қайдасов,</w:t>
            </w:r>
            <w:r>
              <w:br/>
            </w:r>
            <w:r>
              <w:rPr>
                <w:rFonts w:ascii="Times New Roman"/>
                <w:b w:val="false"/>
                <w:i w:val="false"/>
                <w:color w:val="000000"/>
                <w:sz w:val="20"/>
              </w:rPr>
              <w:t>
В. Гусев</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Есептер жинағы</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Қайдасов,</w:t>
            </w:r>
            <w:r>
              <w:br/>
            </w:r>
            <w:r>
              <w:rPr>
                <w:rFonts w:ascii="Times New Roman"/>
                <w:b w:val="false"/>
                <w:i w:val="false"/>
                <w:color w:val="000000"/>
                <w:sz w:val="20"/>
              </w:rPr>
              <w:t>
В. Гусев,</w:t>
            </w:r>
            <w:r>
              <w:br/>
            </w:r>
            <w:r>
              <w:rPr>
                <w:rFonts w:ascii="Times New Roman"/>
                <w:b w:val="false"/>
                <w:i w:val="false"/>
                <w:color w:val="000000"/>
                <w:sz w:val="20"/>
              </w:rPr>
              <w:t>
Ә. Еден</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r>
              <w:br/>
            </w:r>
            <w:r>
              <w:rPr>
                <w:rFonts w:ascii="Times New Roman"/>
                <w:b w:val="false"/>
                <w:i w:val="false"/>
                <w:color w:val="000000"/>
                <w:sz w:val="20"/>
              </w:rPr>
              <w:t>
Оқулық</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Сапарғалиева,</w:t>
            </w:r>
            <w:r>
              <w:br/>
            </w:r>
            <w:r>
              <w:rPr>
                <w:rFonts w:ascii="Times New Roman"/>
                <w:b w:val="false"/>
                <w:i w:val="false"/>
                <w:color w:val="000000"/>
                <w:sz w:val="20"/>
              </w:rPr>
              <w:t>
Н. Масалимова,</w:t>
            </w:r>
            <w:r>
              <w:br/>
            </w:r>
            <w:r>
              <w:rPr>
                <w:rFonts w:ascii="Times New Roman"/>
                <w:b w:val="false"/>
                <w:i w:val="false"/>
                <w:color w:val="000000"/>
                <w:sz w:val="20"/>
              </w:rPr>
              <w:t>
Г. Тезекбаева</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ПВ</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r>
              <w:br/>
            </w:r>
            <w:r>
              <w:rPr>
                <w:rFonts w:ascii="Times New Roman"/>
                <w:b w:val="false"/>
                <w:i w:val="false"/>
                <w:color w:val="000000"/>
                <w:sz w:val="20"/>
              </w:rPr>
              <w:t>
Әдістемелік құрал</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Сапарғалиева,</w:t>
            </w:r>
            <w:r>
              <w:br/>
            </w:r>
            <w:r>
              <w:rPr>
                <w:rFonts w:ascii="Times New Roman"/>
                <w:b w:val="false"/>
                <w:i w:val="false"/>
                <w:color w:val="000000"/>
                <w:sz w:val="20"/>
              </w:rPr>
              <w:t>
Н. Масалимова,</w:t>
            </w:r>
            <w:r>
              <w:br/>
            </w:r>
            <w:r>
              <w:rPr>
                <w:rFonts w:ascii="Times New Roman"/>
                <w:b w:val="false"/>
                <w:i w:val="false"/>
                <w:color w:val="000000"/>
                <w:sz w:val="20"/>
              </w:rPr>
              <w:t>
Г. Тезекбаева</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ПВ</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r>
              <w:br/>
            </w:r>
            <w:r>
              <w:rPr>
                <w:rFonts w:ascii="Times New Roman"/>
                <w:b w:val="false"/>
                <w:i w:val="false"/>
                <w:color w:val="000000"/>
                <w:sz w:val="20"/>
              </w:rPr>
              <w:t xml:space="preserve">
Оқулық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Асанов,</w:t>
            </w:r>
            <w:r>
              <w:br/>
            </w:r>
            <w:r>
              <w:rPr>
                <w:rFonts w:ascii="Times New Roman"/>
                <w:b w:val="false"/>
                <w:i w:val="false"/>
                <w:color w:val="000000"/>
                <w:sz w:val="20"/>
              </w:rPr>
              <w:t>
А. Соловьева</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r>
              <w:br/>
            </w:r>
            <w:r>
              <w:rPr>
                <w:rFonts w:ascii="Times New Roman"/>
                <w:b w:val="false"/>
                <w:i w:val="false"/>
                <w:color w:val="000000"/>
                <w:sz w:val="20"/>
              </w:rPr>
              <w:t xml:space="preserve">
Оқыту әдістемесі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Соловьева</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биология. Оқулық</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Сартаев,</w:t>
            </w:r>
            <w:r>
              <w:br/>
            </w:r>
            <w:r>
              <w:rPr>
                <w:rFonts w:ascii="Times New Roman"/>
                <w:b w:val="false"/>
                <w:i w:val="false"/>
                <w:color w:val="000000"/>
                <w:sz w:val="20"/>
              </w:rPr>
              <w:t>
М. Гильманов</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биология. Әдістемелік нұсқау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Сартаев,</w:t>
            </w:r>
            <w:r>
              <w:br/>
            </w:r>
            <w:r>
              <w:rPr>
                <w:rFonts w:ascii="Times New Roman"/>
                <w:b w:val="false"/>
                <w:i w:val="false"/>
                <w:color w:val="000000"/>
                <w:sz w:val="20"/>
              </w:rPr>
              <w:t>
А. Қисымова</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биология. Хрестоматия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Гильманов,</w:t>
            </w:r>
            <w:r>
              <w:br/>
            </w:r>
            <w:r>
              <w:rPr>
                <w:rFonts w:ascii="Times New Roman"/>
                <w:b w:val="false"/>
                <w:i w:val="false"/>
                <w:color w:val="000000"/>
                <w:sz w:val="20"/>
              </w:rPr>
              <w:t>
А. Сартаев</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биология. </w:t>
            </w:r>
            <w:r>
              <w:br/>
            </w:r>
            <w:r>
              <w:rPr>
                <w:rFonts w:ascii="Times New Roman"/>
                <w:b w:val="false"/>
                <w:i w:val="false"/>
                <w:color w:val="000000"/>
                <w:sz w:val="20"/>
              </w:rPr>
              <w:t xml:space="preserve">
Жұмыс дәптерi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Қисымова</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биология есептері мен тапсырмалары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Сартаев</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 жүзiнiң экономикалық және әлеуметтiк географиясы.</w:t>
            </w:r>
            <w:r>
              <w:br/>
            </w:r>
            <w:r>
              <w:rPr>
                <w:rFonts w:ascii="Times New Roman"/>
                <w:b w:val="false"/>
                <w:i w:val="false"/>
                <w:color w:val="000000"/>
                <w:sz w:val="20"/>
              </w:rPr>
              <w:t xml:space="preserve">
Оқулық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Ахметов,</w:t>
            </w:r>
            <w:r>
              <w:br/>
            </w:r>
            <w:r>
              <w:rPr>
                <w:rFonts w:ascii="Times New Roman"/>
                <w:b w:val="false"/>
                <w:i w:val="false"/>
                <w:color w:val="000000"/>
                <w:sz w:val="20"/>
              </w:rPr>
              <w:t>
Т. Увалиев,</w:t>
            </w:r>
            <w:r>
              <w:br/>
            </w:r>
            <w:r>
              <w:rPr>
                <w:rFonts w:ascii="Times New Roman"/>
                <w:b w:val="false"/>
                <w:i w:val="false"/>
                <w:color w:val="000000"/>
                <w:sz w:val="20"/>
              </w:rPr>
              <w:t>
Қ. Ахметов</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 жүзiнiң экономикалық және әлеуметтiк географиясы. Әдiстемелiк нұсқау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Мамырова</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 жүзiнiң экономикалық және әлеуметтiк географиясы. Дидактикалық материалдар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Өтеева,</w:t>
            </w:r>
            <w:r>
              <w:br/>
            </w:r>
            <w:r>
              <w:rPr>
                <w:rFonts w:ascii="Times New Roman"/>
                <w:b w:val="false"/>
                <w:i w:val="false"/>
                <w:color w:val="000000"/>
                <w:sz w:val="20"/>
              </w:rPr>
              <w:t>
С. Абсалямова,</w:t>
            </w:r>
            <w:r>
              <w:br/>
            </w:r>
            <w:r>
              <w:rPr>
                <w:rFonts w:ascii="Times New Roman"/>
                <w:b w:val="false"/>
                <w:i w:val="false"/>
                <w:color w:val="000000"/>
                <w:sz w:val="20"/>
              </w:rPr>
              <w:t>
А. Өтеева</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 жүзiнiң экономикалық және әлеуметтiк географиясы. Жұмыс дәптерi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Түсiпбекова</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r>
              <w:br/>
            </w:r>
            <w:r>
              <w:rPr>
                <w:rFonts w:ascii="Times New Roman"/>
                <w:b w:val="false"/>
                <w:i w:val="false"/>
                <w:color w:val="000000"/>
                <w:sz w:val="20"/>
              </w:rPr>
              <w:t>
Дүние жүзінің экономикалық және әлеуметтік географиясы.</w:t>
            </w:r>
            <w:r>
              <w:br/>
            </w:r>
            <w:r>
              <w:rPr>
                <w:rFonts w:ascii="Times New Roman"/>
                <w:b w:val="false"/>
                <w:i w:val="false"/>
                <w:color w:val="000000"/>
                <w:sz w:val="20"/>
              </w:rPr>
              <w:t xml:space="preserve">
Оқулық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Алиева,</w:t>
            </w:r>
            <w:r>
              <w:br/>
            </w:r>
            <w:r>
              <w:rPr>
                <w:rFonts w:ascii="Times New Roman"/>
                <w:b w:val="false"/>
                <w:i w:val="false"/>
                <w:color w:val="000000"/>
                <w:sz w:val="20"/>
              </w:rPr>
              <w:t>
Е. Тоқпанов</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r>
              <w:br/>
            </w:r>
            <w:r>
              <w:rPr>
                <w:rFonts w:ascii="Times New Roman"/>
                <w:b w:val="false"/>
                <w:i w:val="false"/>
                <w:color w:val="000000"/>
                <w:sz w:val="20"/>
              </w:rPr>
              <w:t xml:space="preserve">
Дүние жүзінің экономикалық және әлеуметтік географиясы Хрестоматия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Алиева,</w:t>
            </w:r>
            <w:r>
              <w:br/>
            </w:r>
            <w:r>
              <w:rPr>
                <w:rFonts w:ascii="Times New Roman"/>
                <w:b w:val="false"/>
                <w:i w:val="false"/>
                <w:color w:val="000000"/>
                <w:sz w:val="20"/>
              </w:rPr>
              <w:t>
С. Масатбаева</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Оқулық</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Башарұлы,</w:t>
            </w:r>
            <w:r>
              <w:br/>
            </w:r>
            <w:r>
              <w:rPr>
                <w:rFonts w:ascii="Times New Roman"/>
                <w:b w:val="false"/>
                <w:i w:val="false"/>
                <w:color w:val="000000"/>
                <w:sz w:val="20"/>
              </w:rPr>
              <w:t>
Г. Байжасарова,</w:t>
            </w:r>
            <w:r>
              <w:br/>
            </w:r>
            <w:r>
              <w:rPr>
                <w:rFonts w:ascii="Times New Roman"/>
                <w:b w:val="false"/>
                <w:i w:val="false"/>
                <w:color w:val="000000"/>
                <w:sz w:val="20"/>
              </w:rPr>
              <w:t>
У. Тоқбергенова</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Әдістемелік нұсқау</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Башарұлы,</w:t>
            </w:r>
            <w:r>
              <w:br/>
            </w:r>
            <w:r>
              <w:rPr>
                <w:rFonts w:ascii="Times New Roman"/>
                <w:b w:val="false"/>
                <w:i w:val="false"/>
                <w:color w:val="000000"/>
                <w:sz w:val="20"/>
              </w:rPr>
              <w:t>
Г. Байжасарова,</w:t>
            </w:r>
            <w:r>
              <w:br/>
            </w:r>
            <w:r>
              <w:rPr>
                <w:rFonts w:ascii="Times New Roman"/>
                <w:b w:val="false"/>
                <w:i w:val="false"/>
                <w:color w:val="000000"/>
                <w:sz w:val="20"/>
              </w:rPr>
              <w:t>
У. Тоқбергенова</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Дидактикалық материалдар</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Байжасарова,</w:t>
            </w:r>
            <w:r>
              <w:br/>
            </w:r>
            <w:r>
              <w:rPr>
                <w:rFonts w:ascii="Times New Roman"/>
                <w:b w:val="false"/>
                <w:i w:val="false"/>
                <w:color w:val="000000"/>
                <w:sz w:val="20"/>
              </w:rPr>
              <w:t>
У. Тоқбергенова,</w:t>
            </w:r>
            <w:r>
              <w:br/>
            </w:r>
            <w:r>
              <w:rPr>
                <w:rFonts w:ascii="Times New Roman"/>
                <w:b w:val="false"/>
                <w:i w:val="false"/>
                <w:color w:val="000000"/>
                <w:sz w:val="20"/>
              </w:rPr>
              <w:t>
А. Медетбекова,</w:t>
            </w:r>
            <w:r>
              <w:br/>
            </w:r>
            <w:r>
              <w:rPr>
                <w:rFonts w:ascii="Times New Roman"/>
                <w:b w:val="false"/>
                <w:i w:val="false"/>
                <w:color w:val="000000"/>
                <w:sz w:val="20"/>
              </w:rPr>
              <w:t>
М. Жұбанов</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xml:space="preserve">
Есептер жинағы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Қаймолдина</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r>
              <w:br/>
            </w:r>
            <w:r>
              <w:rPr>
                <w:rFonts w:ascii="Times New Roman"/>
                <w:b w:val="false"/>
                <w:i w:val="false"/>
                <w:color w:val="000000"/>
                <w:sz w:val="20"/>
              </w:rPr>
              <w:t>
Оқулық</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Нұрахметов,</w:t>
            </w:r>
            <w:r>
              <w:br/>
            </w:r>
            <w:r>
              <w:rPr>
                <w:rFonts w:ascii="Times New Roman"/>
                <w:b w:val="false"/>
                <w:i w:val="false"/>
                <w:color w:val="000000"/>
                <w:sz w:val="20"/>
              </w:rPr>
              <w:t>
Қ. Бекішев,</w:t>
            </w:r>
            <w:r>
              <w:br/>
            </w:r>
            <w:r>
              <w:rPr>
                <w:rFonts w:ascii="Times New Roman"/>
                <w:b w:val="false"/>
                <w:i w:val="false"/>
                <w:color w:val="000000"/>
                <w:sz w:val="20"/>
              </w:rPr>
              <w:t>
Н. Заграничная,</w:t>
            </w:r>
            <w:r>
              <w:br/>
            </w:r>
            <w:r>
              <w:rPr>
                <w:rFonts w:ascii="Times New Roman"/>
                <w:b w:val="false"/>
                <w:i w:val="false"/>
                <w:color w:val="000000"/>
                <w:sz w:val="20"/>
              </w:rPr>
              <w:t>
Г. Абрамова</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r>
              <w:br/>
            </w:r>
            <w:r>
              <w:rPr>
                <w:rFonts w:ascii="Times New Roman"/>
                <w:b w:val="false"/>
                <w:i w:val="false"/>
                <w:color w:val="000000"/>
                <w:sz w:val="20"/>
              </w:rPr>
              <w:t>
Әдiстемелiк нұсқау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Нұрахметов,</w:t>
            </w:r>
            <w:r>
              <w:br/>
            </w:r>
            <w:r>
              <w:rPr>
                <w:rFonts w:ascii="Times New Roman"/>
                <w:b w:val="false"/>
                <w:i w:val="false"/>
                <w:color w:val="000000"/>
                <w:sz w:val="20"/>
              </w:rPr>
              <w:t>
Н. Заграничная,</w:t>
            </w:r>
            <w:r>
              <w:br/>
            </w:r>
            <w:r>
              <w:rPr>
                <w:rFonts w:ascii="Times New Roman"/>
                <w:b w:val="false"/>
                <w:i w:val="false"/>
                <w:color w:val="000000"/>
                <w:sz w:val="20"/>
              </w:rPr>
              <w:t>
Г. Абрамова</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r>
              <w:br/>
            </w:r>
            <w:r>
              <w:rPr>
                <w:rFonts w:ascii="Times New Roman"/>
                <w:b w:val="false"/>
                <w:i w:val="false"/>
                <w:color w:val="000000"/>
                <w:sz w:val="20"/>
              </w:rPr>
              <w:t>
Дидактикалық материалдар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Нұрахметов,</w:t>
            </w:r>
            <w:r>
              <w:br/>
            </w:r>
            <w:r>
              <w:rPr>
                <w:rFonts w:ascii="Times New Roman"/>
                <w:b w:val="false"/>
                <w:i w:val="false"/>
                <w:color w:val="000000"/>
                <w:sz w:val="20"/>
              </w:rPr>
              <w:t>
Қ. Бекішев,</w:t>
            </w:r>
            <w:r>
              <w:br/>
            </w:r>
            <w:r>
              <w:rPr>
                <w:rFonts w:ascii="Times New Roman"/>
                <w:b w:val="false"/>
                <w:i w:val="false"/>
                <w:color w:val="000000"/>
                <w:sz w:val="20"/>
              </w:rPr>
              <w:t>
Н. Заграничная,</w:t>
            </w:r>
            <w:r>
              <w:br/>
            </w:r>
            <w:r>
              <w:rPr>
                <w:rFonts w:ascii="Times New Roman"/>
                <w:b w:val="false"/>
                <w:i w:val="false"/>
                <w:color w:val="000000"/>
                <w:sz w:val="20"/>
              </w:rPr>
              <w:t>
Г. Абрамова</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r>
              <w:br/>
            </w:r>
            <w:r>
              <w:rPr>
                <w:rFonts w:ascii="Times New Roman"/>
                <w:b w:val="false"/>
                <w:i w:val="false"/>
                <w:color w:val="000000"/>
                <w:sz w:val="20"/>
              </w:rPr>
              <w:t>
Оқу кiтабы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Нұрахметов,</w:t>
            </w:r>
            <w:r>
              <w:br/>
            </w:r>
            <w:r>
              <w:rPr>
                <w:rFonts w:ascii="Times New Roman"/>
                <w:b w:val="false"/>
                <w:i w:val="false"/>
                <w:color w:val="000000"/>
                <w:sz w:val="20"/>
              </w:rPr>
              <w:t>
Қ. Бекішев,</w:t>
            </w:r>
            <w:r>
              <w:br/>
            </w:r>
            <w:r>
              <w:rPr>
                <w:rFonts w:ascii="Times New Roman"/>
                <w:b w:val="false"/>
                <w:i w:val="false"/>
                <w:color w:val="000000"/>
                <w:sz w:val="20"/>
              </w:rPr>
              <w:t>
Н. Заграничная,</w:t>
            </w:r>
            <w:r>
              <w:br/>
            </w:r>
            <w:r>
              <w:rPr>
                <w:rFonts w:ascii="Times New Roman"/>
                <w:b w:val="false"/>
                <w:i w:val="false"/>
                <w:color w:val="000000"/>
                <w:sz w:val="20"/>
              </w:rPr>
              <w:t>
Г. Абрамова</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Оқулық.</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Габриелян О.,</w:t>
            </w:r>
            <w:r>
              <w:br/>
            </w:r>
            <w:r>
              <w:rPr>
                <w:rFonts w:ascii="Times New Roman"/>
                <w:b w:val="false"/>
                <w:i w:val="false"/>
                <w:color w:val="000000"/>
                <w:sz w:val="20"/>
              </w:rPr>
              <w:t>
Шоқыбаев Ж.</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10 класс</w:t>
      </w:r>
      <w:r>
        <w:br/>
      </w:r>
      <w:r>
        <w:rPr>
          <w:rFonts w:ascii="Times New Roman"/>
          <w:b/>
          <w:i w:val="false"/>
          <w:color w:val="000000"/>
        </w:rPr>
        <w:t>естественно-математическое направление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9"/>
        <w:gridCol w:w="3695"/>
        <w:gridCol w:w="1854"/>
        <w:gridCol w:w="2600"/>
        <w:gridCol w:w="2362"/>
      </w:tblGrid>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Сөз мәдениеті. Оқулық</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Оразақынова,</w:t>
            </w:r>
            <w:r>
              <w:br/>
            </w:r>
            <w:r>
              <w:rPr>
                <w:rFonts w:ascii="Times New Roman"/>
                <w:b w:val="false"/>
                <w:i w:val="false"/>
                <w:color w:val="000000"/>
                <w:sz w:val="20"/>
              </w:rPr>
              <w:t>
К. Әбдірейімова,</w:t>
            </w:r>
            <w:r>
              <w:br/>
            </w:r>
            <w:r>
              <w:rPr>
                <w:rFonts w:ascii="Times New Roman"/>
                <w:b w:val="false"/>
                <w:i w:val="false"/>
                <w:color w:val="000000"/>
                <w:sz w:val="20"/>
              </w:rPr>
              <w:t>
Н. Әміреев,</w:t>
            </w:r>
            <w:r>
              <w:br/>
            </w:r>
            <w:r>
              <w:rPr>
                <w:rFonts w:ascii="Times New Roman"/>
                <w:b w:val="false"/>
                <w:i w:val="false"/>
                <w:color w:val="000000"/>
                <w:sz w:val="20"/>
              </w:rPr>
              <w:t>
Н. Сапакова</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Сөз мәдениеті.</w:t>
            </w:r>
            <w:r>
              <w:br/>
            </w:r>
            <w:r>
              <w:rPr>
                <w:rFonts w:ascii="Times New Roman"/>
                <w:b w:val="false"/>
                <w:i w:val="false"/>
                <w:color w:val="000000"/>
                <w:sz w:val="20"/>
              </w:rPr>
              <w:t xml:space="preserve">
Әдістемелік нұсқау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Оразақынова,</w:t>
            </w:r>
            <w:r>
              <w:br/>
            </w:r>
            <w:r>
              <w:rPr>
                <w:rFonts w:ascii="Times New Roman"/>
                <w:b w:val="false"/>
                <w:i w:val="false"/>
                <w:color w:val="000000"/>
                <w:sz w:val="20"/>
              </w:rPr>
              <w:t>
К. Әбдірейімова</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Сөз мәдениеті. Диктанттар жинағы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Әбдірейімова,</w:t>
            </w:r>
            <w:r>
              <w:br/>
            </w:r>
            <w:r>
              <w:rPr>
                <w:rFonts w:ascii="Times New Roman"/>
                <w:b w:val="false"/>
                <w:i w:val="false"/>
                <w:color w:val="000000"/>
                <w:sz w:val="20"/>
              </w:rPr>
              <w:t>
Ж. Ибрагимова</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Оқулық</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Хасанұлы,</w:t>
            </w:r>
            <w:r>
              <w:br/>
            </w:r>
            <w:r>
              <w:rPr>
                <w:rFonts w:ascii="Times New Roman"/>
                <w:b w:val="false"/>
                <w:i w:val="false"/>
                <w:color w:val="000000"/>
                <w:sz w:val="20"/>
              </w:rPr>
              <w:t>
А. Қасымбек,</w:t>
            </w:r>
            <w:r>
              <w:br/>
            </w:r>
            <w:r>
              <w:rPr>
                <w:rFonts w:ascii="Times New Roman"/>
                <w:b w:val="false"/>
                <w:i w:val="false"/>
                <w:color w:val="000000"/>
                <w:sz w:val="20"/>
              </w:rPr>
              <w:t>
А. Қаныбекова</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ПВ</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Әдістемелік құрал</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Хасанұлы,</w:t>
            </w:r>
            <w:r>
              <w:br/>
            </w:r>
            <w:r>
              <w:rPr>
                <w:rFonts w:ascii="Times New Roman"/>
                <w:b w:val="false"/>
                <w:i w:val="false"/>
                <w:color w:val="000000"/>
                <w:sz w:val="20"/>
              </w:rPr>
              <w:t>
А. Қасымбек,</w:t>
            </w:r>
            <w:r>
              <w:br/>
            </w:r>
            <w:r>
              <w:rPr>
                <w:rFonts w:ascii="Times New Roman"/>
                <w:b w:val="false"/>
                <w:i w:val="false"/>
                <w:color w:val="000000"/>
                <w:sz w:val="20"/>
              </w:rPr>
              <w:t>
Р. Дүйсебаева,</w:t>
            </w:r>
            <w:r>
              <w:br/>
            </w:r>
            <w:r>
              <w:rPr>
                <w:rFonts w:ascii="Times New Roman"/>
                <w:b w:val="false"/>
                <w:i w:val="false"/>
                <w:color w:val="000000"/>
                <w:sz w:val="20"/>
              </w:rPr>
              <w:t>
А. Қаныбекова</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ПВ</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Дидактикалық материалдар</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Хасанұлы,</w:t>
            </w:r>
            <w:r>
              <w:br/>
            </w:r>
            <w:r>
              <w:rPr>
                <w:rFonts w:ascii="Times New Roman"/>
                <w:b w:val="false"/>
                <w:i w:val="false"/>
                <w:color w:val="000000"/>
                <w:sz w:val="20"/>
              </w:rPr>
              <w:t>
А. Қасымбек,</w:t>
            </w:r>
            <w:r>
              <w:br/>
            </w:r>
            <w:r>
              <w:rPr>
                <w:rFonts w:ascii="Times New Roman"/>
                <w:b w:val="false"/>
                <w:i w:val="false"/>
                <w:color w:val="000000"/>
                <w:sz w:val="20"/>
              </w:rPr>
              <w:t>
А. Қаныбекова,</w:t>
            </w:r>
            <w:r>
              <w:br/>
            </w:r>
            <w:r>
              <w:rPr>
                <w:rFonts w:ascii="Times New Roman"/>
                <w:b w:val="false"/>
                <w:i w:val="false"/>
                <w:color w:val="000000"/>
                <w:sz w:val="20"/>
              </w:rPr>
              <w:t>
Л. Байбосынова</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ПВ</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Жұмыс дәптері</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Хасанұлы,</w:t>
            </w:r>
            <w:r>
              <w:br/>
            </w:r>
            <w:r>
              <w:rPr>
                <w:rFonts w:ascii="Times New Roman"/>
                <w:b w:val="false"/>
                <w:i w:val="false"/>
                <w:color w:val="000000"/>
                <w:sz w:val="20"/>
              </w:rPr>
              <w:t>
А. Қасымбек,</w:t>
            </w:r>
            <w:r>
              <w:br/>
            </w:r>
            <w:r>
              <w:rPr>
                <w:rFonts w:ascii="Times New Roman"/>
                <w:b w:val="false"/>
                <w:i w:val="false"/>
                <w:color w:val="000000"/>
                <w:sz w:val="20"/>
              </w:rPr>
              <w:t>
А. Қаныбекова</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ПВ</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r>
              <w:br/>
            </w:r>
            <w:r>
              <w:rPr>
                <w:rFonts w:ascii="Times New Roman"/>
                <w:b w:val="false"/>
                <w:i w:val="false"/>
                <w:color w:val="000000"/>
                <w:sz w:val="20"/>
              </w:rPr>
              <w:t>
Оқулық</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Алпысбаев,</w:t>
            </w:r>
            <w:r>
              <w:br/>
            </w:r>
            <w:r>
              <w:rPr>
                <w:rFonts w:ascii="Times New Roman"/>
                <w:b w:val="false"/>
                <w:i w:val="false"/>
                <w:color w:val="000000"/>
                <w:sz w:val="20"/>
              </w:rPr>
              <w:t>
Б. Әбдіғазиұлы,</w:t>
            </w:r>
            <w:r>
              <w:br/>
            </w:r>
            <w:r>
              <w:rPr>
                <w:rFonts w:ascii="Times New Roman"/>
                <w:b w:val="false"/>
                <w:i w:val="false"/>
                <w:color w:val="000000"/>
                <w:sz w:val="20"/>
              </w:rPr>
              <w:t>
Б. Сманов,</w:t>
            </w:r>
            <w:r>
              <w:br/>
            </w:r>
            <w:r>
              <w:rPr>
                <w:rFonts w:ascii="Times New Roman"/>
                <w:b w:val="false"/>
                <w:i w:val="false"/>
                <w:color w:val="000000"/>
                <w:sz w:val="20"/>
              </w:rPr>
              <w:t>
Ж. Сәметова</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Әдістемелік нұсқау</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Алпысбаев,</w:t>
            </w:r>
            <w:r>
              <w:br/>
            </w:r>
            <w:r>
              <w:rPr>
                <w:rFonts w:ascii="Times New Roman"/>
                <w:b w:val="false"/>
                <w:i w:val="false"/>
                <w:color w:val="000000"/>
                <w:sz w:val="20"/>
              </w:rPr>
              <w:t>
А. Далабаева,</w:t>
            </w:r>
            <w:r>
              <w:br/>
            </w:r>
            <w:r>
              <w:rPr>
                <w:rFonts w:ascii="Times New Roman"/>
                <w:b w:val="false"/>
                <w:i w:val="false"/>
                <w:color w:val="000000"/>
                <w:sz w:val="20"/>
              </w:rPr>
              <w:t>
Ж. Сәметова,</w:t>
            </w:r>
            <w:r>
              <w:br/>
            </w:r>
            <w:r>
              <w:rPr>
                <w:rFonts w:ascii="Times New Roman"/>
                <w:b w:val="false"/>
                <w:i w:val="false"/>
                <w:color w:val="000000"/>
                <w:sz w:val="20"/>
              </w:rPr>
              <w:t>
Б. Әбдіғазиұлы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Хрестоматия</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Алпысбаев,</w:t>
            </w:r>
            <w:r>
              <w:br/>
            </w:r>
            <w:r>
              <w:rPr>
                <w:rFonts w:ascii="Times New Roman"/>
                <w:b w:val="false"/>
                <w:i w:val="false"/>
                <w:color w:val="000000"/>
                <w:sz w:val="20"/>
              </w:rPr>
              <w:t>
Ж. Сәметова,</w:t>
            </w:r>
            <w:r>
              <w:br/>
            </w:r>
            <w:r>
              <w:rPr>
                <w:rFonts w:ascii="Times New Roman"/>
                <w:b w:val="false"/>
                <w:i w:val="false"/>
                <w:color w:val="000000"/>
                <w:sz w:val="20"/>
              </w:rPr>
              <w:t>
А. Далабаева</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Дидактикалық материалдар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Раева,</w:t>
            </w:r>
            <w:r>
              <w:br/>
            </w:r>
            <w:r>
              <w:rPr>
                <w:rFonts w:ascii="Times New Roman"/>
                <w:b w:val="false"/>
                <w:i w:val="false"/>
                <w:color w:val="000000"/>
                <w:sz w:val="20"/>
              </w:rPr>
              <w:t>
Ж. Сәметова,</w:t>
            </w:r>
            <w:r>
              <w:br/>
            </w:r>
            <w:r>
              <w:rPr>
                <w:rFonts w:ascii="Times New Roman"/>
                <w:b w:val="false"/>
                <w:i w:val="false"/>
                <w:color w:val="000000"/>
                <w:sz w:val="20"/>
              </w:rPr>
              <w:t>
А. Далабаева</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r>
              <w:br/>
            </w:r>
            <w:r>
              <w:rPr>
                <w:rFonts w:ascii="Times New Roman"/>
                <w:b w:val="false"/>
                <w:i w:val="false"/>
                <w:color w:val="000000"/>
                <w:sz w:val="20"/>
              </w:rPr>
              <w:t xml:space="preserve">
Оқулық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Тұрсынғалиева, А.Такишева</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ПВ</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r>
              <w:br/>
            </w:r>
            <w:r>
              <w:rPr>
                <w:rFonts w:ascii="Times New Roman"/>
                <w:b w:val="false"/>
                <w:i w:val="false"/>
                <w:color w:val="000000"/>
                <w:sz w:val="20"/>
              </w:rPr>
              <w:t xml:space="preserve">
Хрестоматия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Тұрсынғалиева, А.Такишева</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ПВ</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r>
              <w:br/>
            </w:r>
            <w:r>
              <w:rPr>
                <w:rFonts w:ascii="Times New Roman"/>
                <w:b w:val="false"/>
                <w:i w:val="false"/>
                <w:color w:val="000000"/>
                <w:sz w:val="20"/>
              </w:rPr>
              <w:t xml:space="preserve">
Әдістемелік құрал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Тұрсынғалиева, А.Такишева</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ПВ</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r>
              <w:br/>
            </w:r>
            <w:r>
              <w:rPr>
                <w:rFonts w:ascii="Times New Roman"/>
                <w:b w:val="false"/>
                <w:i w:val="false"/>
                <w:color w:val="000000"/>
                <w:sz w:val="20"/>
              </w:rPr>
              <w:t xml:space="preserve">
Дидактикалық материалдар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Тұрсынғалиева, </w:t>
            </w:r>
            <w:r>
              <w:br/>
            </w:r>
            <w:r>
              <w:rPr>
                <w:rFonts w:ascii="Times New Roman"/>
                <w:b w:val="false"/>
                <w:i w:val="false"/>
                <w:color w:val="000000"/>
                <w:sz w:val="20"/>
              </w:rPr>
              <w:t>
А. Такишева</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ПВ</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r>
              <w:br/>
            </w:r>
            <w:r>
              <w:rPr>
                <w:rFonts w:ascii="Times New Roman"/>
                <w:b w:val="false"/>
                <w:i w:val="false"/>
                <w:color w:val="000000"/>
                <w:sz w:val="20"/>
              </w:rPr>
              <w:t xml:space="preserve">
Жұмыс дәптері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Тұрсынғалиева, </w:t>
            </w:r>
            <w:r>
              <w:br/>
            </w:r>
            <w:r>
              <w:rPr>
                <w:rFonts w:ascii="Times New Roman"/>
                <w:b w:val="false"/>
                <w:i w:val="false"/>
                <w:color w:val="000000"/>
                <w:sz w:val="20"/>
              </w:rPr>
              <w:t>
А. Такишева</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ПВ</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xml:space="preserve">
Оқулық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Жанпеисова У.,</w:t>
            </w:r>
            <w:r>
              <w:br/>
            </w:r>
            <w:r>
              <w:rPr>
                <w:rFonts w:ascii="Times New Roman"/>
                <w:b w:val="false"/>
                <w:i w:val="false"/>
                <w:color w:val="000000"/>
                <w:sz w:val="20"/>
              </w:rPr>
              <w:t>
Кожакеева Ш.</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xml:space="preserve">
Әдістемелік нұсқау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Жанпеисова У.,</w:t>
            </w:r>
            <w:r>
              <w:br/>
            </w:r>
            <w:r>
              <w:rPr>
                <w:rFonts w:ascii="Times New Roman"/>
                <w:b w:val="false"/>
                <w:i w:val="false"/>
                <w:color w:val="000000"/>
                <w:sz w:val="20"/>
              </w:rPr>
              <w:t>
Кожакеева Ш.</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Дидактикалық материалдар</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Жанпеисова У.,</w:t>
            </w:r>
            <w:r>
              <w:br/>
            </w:r>
            <w:r>
              <w:rPr>
                <w:rFonts w:ascii="Times New Roman"/>
                <w:b w:val="false"/>
                <w:i w:val="false"/>
                <w:color w:val="000000"/>
                <w:sz w:val="20"/>
              </w:rPr>
              <w:t>
Кожакеева Ш.</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xml:space="preserve">
Диктанттар мен мазмұндамалар жинағы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Жанпеисова У.,</w:t>
            </w:r>
            <w:r>
              <w:br/>
            </w:r>
            <w:r>
              <w:rPr>
                <w:rFonts w:ascii="Times New Roman"/>
                <w:b w:val="false"/>
                <w:i w:val="false"/>
                <w:color w:val="000000"/>
                <w:sz w:val="20"/>
              </w:rPr>
              <w:t>
Кожакеева Ш.</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xml:space="preserve">
Учебник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Исмагулова Б.,</w:t>
            </w:r>
            <w:r>
              <w:br/>
            </w:r>
            <w:r>
              <w:rPr>
                <w:rFonts w:ascii="Times New Roman"/>
                <w:b w:val="false"/>
                <w:i w:val="false"/>
                <w:color w:val="000000"/>
                <w:sz w:val="20"/>
              </w:rPr>
              <w:t>
Саметова Ф.</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ПВ</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Методическое пособие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Исмагулова Б.,</w:t>
            </w:r>
            <w:r>
              <w:br/>
            </w:r>
            <w:r>
              <w:rPr>
                <w:rFonts w:ascii="Times New Roman"/>
                <w:b w:val="false"/>
                <w:i w:val="false"/>
                <w:color w:val="000000"/>
                <w:sz w:val="20"/>
              </w:rPr>
              <w:t>
Саметова Ф.</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ПВ</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xml:space="preserve">
Дидактические материалы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Исмагулова Б.</w:t>
            </w:r>
            <w:r>
              <w:br/>
            </w:r>
            <w:r>
              <w:rPr>
                <w:rFonts w:ascii="Times New Roman"/>
                <w:b w:val="false"/>
                <w:i w:val="false"/>
                <w:color w:val="000000"/>
                <w:sz w:val="20"/>
              </w:rPr>
              <w:t>
Саметова Ф.</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ПВ</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w:t>
            </w:r>
            <w:r>
              <w:br/>
            </w:r>
            <w:r>
              <w:rPr>
                <w:rFonts w:ascii="Times New Roman"/>
                <w:b w:val="false"/>
                <w:i w:val="false"/>
                <w:color w:val="000000"/>
                <w:sz w:val="20"/>
              </w:rPr>
              <w:t xml:space="preserve">
Оқулық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Ошкина Т.,</w:t>
            </w:r>
            <w:r>
              <w:br/>
            </w:r>
            <w:r>
              <w:rPr>
                <w:rFonts w:ascii="Times New Roman"/>
                <w:b w:val="false"/>
                <w:i w:val="false"/>
                <w:color w:val="000000"/>
                <w:sz w:val="20"/>
              </w:rPr>
              <w:t>
Татибекова Г.</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Әдістемелік нұсқау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Татибекова Г.</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Оқу кітабы (хрестоматия)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w:t>
            </w:r>
            <w:r>
              <w:br/>
            </w:r>
            <w:r>
              <w:rPr>
                <w:rFonts w:ascii="Times New Roman"/>
                <w:b w:val="false"/>
                <w:i w:val="false"/>
                <w:color w:val="000000"/>
                <w:sz w:val="20"/>
              </w:rPr>
              <w:t>
Ошкина Т.</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w:t>
            </w:r>
            <w:r>
              <w:br/>
            </w:r>
            <w:r>
              <w:rPr>
                <w:rFonts w:ascii="Times New Roman"/>
                <w:b w:val="false"/>
                <w:i w:val="false"/>
                <w:color w:val="000000"/>
                <w:sz w:val="20"/>
              </w:rPr>
              <w:t xml:space="preserve">
Оқулық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Бегалиева С.,</w:t>
            </w:r>
            <w:r>
              <w:br/>
            </w:r>
            <w:r>
              <w:rPr>
                <w:rFonts w:ascii="Times New Roman"/>
                <w:b w:val="false"/>
                <w:i w:val="false"/>
                <w:color w:val="000000"/>
                <w:sz w:val="20"/>
              </w:rPr>
              <w:t>
Нурахунова Г.</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тiлi.</w:t>
            </w:r>
            <w:r>
              <w:br/>
            </w:r>
            <w:r>
              <w:rPr>
                <w:rFonts w:ascii="Times New Roman"/>
                <w:b w:val="false"/>
                <w:i w:val="false"/>
                <w:color w:val="000000"/>
                <w:sz w:val="20"/>
              </w:rPr>
              <w:t>
Оқулық</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Аяпова,</w:t>
            </w:r>
            <w:r>
              <w:br/>
            </w:r>
            <w:r>
              <w:rPr>
                <w:rFonts w:ascii="Times New Roman"/>
                <w:b w:val="false"/>
                <w:i w:val="false"/>
                <w:color w:val="000000"/>
                <w:sz w:val="20"/>
              </w:rPr>
              <w:t>
З. Әбілдаева,</w:t>
            </w:r>
            <w:r>
              <w:br/>
            </w:r>
            <w:r>
              <w:rPr>
                <w:rFonts w:ascii="Times New Roman"/>
                <w:b w:val="false"/>
                <w:i w:val="false"/>
                <w:color w:val="000000"/>
                <w:sz w:val="20"/>
              </w:rPr>
              <w:t>
Ж. Тұтбаева,</w:t>
            </w:r>
            <w:r>
              <w:br/>
            </w:r>
            <w:r>
              <w:rPr>
                <w:rFonts w:ascii="Times New Roman"/>
                <w:b w:val="false"/>
                <w:i w:val="false"/>
                <w:color w:val="000000"/>
                <w:sz w:val="20"/>
              </w:rPr>
              <w:t>
З. Садуақасова,</w:t>
            </w:r>
            <w:r>
              <w:br/>
            </w:r>
            <w:r>
              <w:rPr>
                <w:rFonts w:ascii="Times New Roman"/>
                <w:b w:val="false"/>
                <w:i w:val="false"/>
                <w:color w:val="000000"/>
                <w:sz w:val="20"/>
              </w:rPr>
              <w:t>
Ж. Құрмамбаева</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тiлi. </w:t>
            </w:r>
            <w:r>
              <w:br/>
            </w:r>
            <w:r>
              <w:rPr>
                <w:rFonts w:ascii="Times New Roman"/>
                <w:b w:val="false"/>
                <w:i w:val="false"/>
                <w:color w:val="000000"/>
                <w:sz w:val="20"/>
              </w:rPr>
              <w:t>
Әдiстемелiк нұсқау</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Аяпова,</w:t>
            </w:r>
            <w:r>
              <w:br/>
            </w:r>
            <w:r>
              <w:rPr>
                <w:rFonts w:ascii="Times New Roman"/>
                <w:b w:val="false"/>
                <w:i w:val="false"/>
                <w:color w:val="000000"/>
                <w:sz w:val="20"/>
              </w:rPr>
              <w:t>
З. Әбілдаева,</w:t>
            </w:r>
            <w:r>
              <w:br/>
            </w:r>
            <w:r>
              <w:rPr>
                <w:rFonts w:ascii="Times New Roman"/>
                <w:b w:val="false"/>
                <w:i w:val="false"/>
                <w:color w:val="000000"/>
                <w:sz w:val="20"/>
              </w:rPr>
              <w:t>
Ж. Тұтбаева,</w:t>
            </w:r>
            <w:r>
              <w:br/>
            </w:r>
            <w:r>
              <w:rPr>
                <w:rFonts w:ascii="Times New Roman"/>
                <w:b w:val="false"/>
                <w:i w:val="false"/>
                <w:color w:val="000000"/>
                <w:sz w:val="20"/>
              </w:rPr>
              <w:t xml:space="preserve">
З. Садуақасова, </w:t>
            </w:r>
            <w:r>
              <w:br/>
            </w:r>
            <w:r>
              <w:rPr>
                <w:rFonts w:ascii="Times New Roman"/>
                <w:b w:val="false"/>
                <w:i w:val="false"/>
                <w:color w:val="000000"/>
                <w:sz w:val="20"/>
              </w:rPr>
              <w:t>
Ж. Құрмамбаева</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тiлi.</w:t>
            </w:r>
            <w:r>
              <w:br/>
            </w:r>
            <w:r>
              <w:rPr>
                <w:rFonts w:ascii="Times New Roman"/>
                <w:b w:val="false"/>
                <w:i w:val="false"/>
                <w:color w:val="000000"/>
                <w:sz w:val="20"/>
              </w:rPr>
              <w:t xml:space="preserve">
Оқу кiтабы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Тұрсынбаева, </w:t>
            </w:r>
            <w:r>
              <w:br/>
            </w:r>
            <w:r>
              <w:rPr>
                <w:rFonts w:ascii="Times New Roman"/>
                <w:b w:val="false"/>
                <w:i w:val="false"/>
                <w:color w:val="000000"/>
                <w:sz w:val="20"/>
              </w:rPr>
              <w:t xml:space="preserve">
Б. Құлбекова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тiлi.</w:t>
            </w:r>
            <w:r>
              <w:br/>
            </w:r>
            <w:r>
              <w:rPr>
                <w:rFonts w:ascii="Times New Roman"/>
                <w:b w:val="false"/>
                <w:i w:val="false"/>
                <w:color w:val="000000"/>
                <w:sz w:val="20"/>
              </w:rPr>
              <w:t>
Жұмыс дәптерi</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Аяпова,</w:t>
            </w:r>
            <w:r>
              <w:br/>
            </w:r>
            <w:r>
              <w:rPr>
                <w:rFonts w:ascii="Times New Roman"/>
                <w:b w:val="false"/>
                <w:i w:val="false"/>
                <w:color w:val="000000"/>
                <w:sz w:val="20"/>
              </w:rPr>
              <w:t>
З. Әбілдаева,</w:t>
            </w:r>
            <w:r>
              <w:br/>
            </w:r>
            <w:r>
              <w:rPr>
                <w:rFonts w:ascii="Times New Roman"/>
                <w:b w:val="false"/>
                <w:i w:val="false"/>
                <w:color w:val="000000"/>
                <w:sz w:val="20"/>
              </w:rPr>
              <w:t>
Ж. Тұтбаева,</w:t>
            </w:r>
            <w:r>
              <w:br/>
            </w:r>
            <w:r>
              <w:rPr>
                <w:rFonts w:ascii="Times New Roman"/>
                <w:b w:val="false"/>
                <w:i w:val="false"/>
                <w:color w:val="000000"/>
                <w:sz w:val="20"/>
              </w:rPr>
              <w:t>
Ж. Құрмамбаева</w:t>
            </w:r>
            <w:r>
              <w:br/>
            </w:r>
            <w:r>
              <w:rPr>
                <w:rFonts w:ascii="Times New Roman"/>
                <w:b w:val="false"/>
                <w:i w:val="false"/>
                <w:color w:val="000000"/>
                <w:sz w:val="20"/>
              </w:rPr>
              <w:t>
З. Садуақасова,</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Немiс тiлi.</w:t>
            </w:r>
            <w:r>
              <w:br/>
            </w:r>
            <w:r>
              <w:rPr>
                <w:rFonts w:ascii="Times New Roman"/>
                <w:b w:val="false"/>
                <w:i w:val="false"/>
                <w:color w:val="000000"/>
                <w:sz w:val="20"/>
              </w:rPr>
              <w:t>
Оқулық.</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Артықбаева А.,</w:t>
            </w:r>
            <w:r>
              <w:br/>
            </w:r>
            <w:r>
              <w:rPr>
                <w:rFonts w:ascii="Times New Roman"/>
                <w:b w:val="false"/>
                <w:i w:val="false"/>
                <w:color w:val="000000"/>
                <w:sz w:val="20"/>
              </w:rPr>
              <w:t>
Абдигалиева Б.,</w:t>
            </w:r>
            <w:r>
              <w:br/>
            </w:r>
            <w:r>
              <w:rPr>
                <w:rFonts w:ascii="Times New Roman"/>
                <w:b w:val="false"/>
                <w:i w:val="false"/>
                <w:color w:val="000000"/>
                <w:sz w:val="20"/>
              </w:rPr>
              <w:t>
Әшімова Ж.,</w:t>
            </w:r>
            <w:r>
              <w:br/>
            </w:r>
            <w:r>
              <w:rPr>
                <w:rFonts w:ascii="Times New Roman"/>
                <w:b w:val="false"/>
                <w:i w:val="false"/>
                <w:color w:val="000000"/>
                <w:sz w:val="20"/>
              </w:rPr>
              <w:t>
Байгелова Ұ.,</w:t>
            </w:r>
            <w:r>
              <w:br/>
            </w:r>
            <w:r>
              <w:rPr>
                <w:rFonts w:ascii="Times New Roman"/>
                <w:b w:val="false"/>
                <w:i w:val="false"/>
                <w:color w:val="000000"/>
                <w:sz w:val="20"/>
              </w:rPr>
              <w:t xml:space="preserve">
Есімова Б., </w:t>
            </w:r>
            <w:r>
              <w:br/>
            </w:r>
            <w:r>
              <w:rPr>
                <w:rFonts w:ascii="Times New Roman"/>
                <w:b w:val="false"/>
                <w:i w:val="false"/>
                <w:color w:val="000000"/>
                <w:sz w:val="20"/>
              </w:rPr>
              <w:t>
Сүлейменова Д.,</w:t>
            </w:r>
            <w:r>
              <w:br/>
            </w:r>
            <w:r>
              <w:rPr>
                <w:rFonts w:ascii="Times New Roman"/>
                <w:b w:val="false"/>
                <w:i w:val="false"/>
                <w:color w:val="000000"/>
                <w:sz w:val="20"/>
              </w:rPr>
              <w:t xml:space="preserve">
Сыздыкова З., </w:t>
            </w:r>
            <w:r>
              <w:br/>
            </w:r>
            <w:r>
              <w:rPr>
                <w:rFonts w:ascii="Times New Roman"/>
                <w:b w:val="false"/>
                <w:i w:val="false"/>
                <w:color w:val="000000"/>
                <w:sz w:val="20"/>
              </w:rPr>
              <w:t>
Таникина 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Немiс тiлi.</w:t>
            </w:r>
            <w:r>
              <w:br/>
            </w:r>
            <w:r>
              <w:rPr>
                <w:rFonts w:ascii="Times New Roman"/>
                <w:b w:val="false"/>
                <w:i w:val="false"/>
                <w:color w:val="000000"/>
                <w:sz w:val="20"/>
              </w:rPr>
              <w:t>
Оқу кiтабы</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Абдигалиева,</w:t>
            </w:r>
            <w:r>
              <w:br/>
            </w:r>
            <w:r>
              <w:rPr>
                <w:rFonts w:ascii="Times New Roman"/>
                <w:b w:val="false"/>
                <w:i w:val="false"/>
                <w:color w:val="000000"/>
                <w:sz w:val="20"/>
              </w:rPr>
              <w:t>
Ш. Бәйнеш,</w:t>
            </w:r>
            <w:r>
              <w:br/>
            </w:r>
            <w:r>
              <w:rPr>
                <w:rFonts w:ascii="Times New Roman"/>
                <w:b w:val="false"/>
                <w:i w:val="false"/>
                <w:color w:val="000000"/>
                <w:sz w:val="20"/>
              </w:rPr>
              <w:t>
Р. Шалғынбаева</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тiлi.</w:t>
            </w:r>
            <w:r>
              <w:br/>
            </w:r>
            <w:r>
              <w:rPr>
                <w:rFonts w:ascii="Times New Roman"/>
                <w:b w:val="false"/>
                <w:i w:val="false"/>
                <w:color w:val="000000"/>
                <w:sz w:val="20"/>
              </w:rPr>
              <w:t xml:space="preserve">
Оқулық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Қармысова,</w:t>
            </w:r>
            <w:r>
              <w:br/>
            </w:r>
            <w:r>
              <w:rPr>
                <w:rFonts w:ascii="Times New Roman"/>
                <w:b w:val="false"/>
                <w:i w:val="false"/>
                <w:color w:val="000000"/>
                <w:sz w:val="20"/>
              </w:rPr>
              <w:t>
А. Иванова</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Француз тiлi. </w:t>
            </w:r>
            <w:r>
              <w:br/>
            </w:r>
            <w:r>
              <w:rPr>
                <w:rFonts w:ascii="Times New Roman"/>
                <w:b w:val="false"/>
                <w:i w:val="false"/>
                <w:color w:val="000000"/>
                <w:sz w:val="20"/>
              </w:rPr>
              <w:t xml:space="preserve">
Әдiстемелiк нұсқау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Қармысова,</w:t>
            </w:r>
            <w:r>
              <w:br/>
            </w:r>
            <w:r>
              <w:rPr>
                <w:rFonts w:ascii="Times New Roman"/>
                <w:b w:val="false"/>
                <w:i w:val="false"/>
                <w:color w:val="000000"/>
                <w:sz w:val="20"/>
              </w:rPr>
              <w:t>
А. Иванова</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тiлi.</w:t>
            </w:r>
            <w:r>
              <w:br/>
            </w:r>
            <w:r>
              <w:rPr>
                <w:rFonts w:ascii="Times New Roman"/>
                <w:b w:val="false"/>
                <w:i w:val="false"/>
                <w:color w:val="000000"/>
                <w:sz w:val="20"/>
              </w:rPr>
              <w:t xml:space="preserve">
Оқу кiтабы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Немеребаева,</w:t>
            </w:r>
            <w:r>
              <w:br/>
            </w:r>
            <w:r>
              <w:rPr>
                <w:rFonts w:ascii="Times New Roman"/>
                <w:b w:val="false"/>
                <w:i w:val="false"/>
                <w:color w:val="000000"/>
                <w:sz w:val="20"/>
              </w:rPr>
              <w:t>
Ә. Уразбаева</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тiлi.</w:t>
            </w:r>
            <w:r>
              <w:br/>
            </w:r>
            <w:r>
              <w:rPr>
                <w:rFonts w:ascii="Times New Roman"/>
                <w:b w:val="false"/>
                <w:i w:val="false"/>
                <w:color w:val="000000"/>
                <w:sz w:val="20"/>
              </w:rPr>
              <w:t xml:space="preserve">
Жұмыс дәптерi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Иванова</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r>
              <w:br/>
            </w:r>
            <w:r>
              <w:rPr>
                <w:rFonts w:ascii="Times New Roman"/>
                <w:b w:val="false"/>
                <w:i w:val="false"/>
                <w:color w:val="000000"/>
                <w:sz w:val="20"/>
              </w:rPr>
              <w:t>
Оқулық</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Төлеубаев,</w:t>
            </w:r>
            <w:r>
              <w:br/>
            </w:r>
            <w:r>
              <w:rPr>
                <w:rFonts w:ascii="Times New Roman"/>
                <w:b w:val="false"/>
                <w:i w:val="false"/>
                <w:color w:val="000000"/>
                <w:sz w:val="20"/>
              </w:rPr>
              <w:t>
Ж. Қасымбаев,</w:t>
            </w:r>
            <w:r>
              <w:br/>
            </w:r>
            <w:r>
              <w:rPr>
                <w:rFonts w:ascii="Times New Roman"/>
                <w:b w:val="false"/>
                <w:i w:val="false"/>
                <w:color w:val="000000"/>
                <w:sz w:val="20"/>
              </w:rPr>
              <w:t>
М. Қойгелдиев,</w:t>
            </w:r>
            <w:r>
              <w:br/>
            </w:r>
            <w:r>
              <w:rPr>
                <w:rFonts w:ascii="Times New Roman"/>
                <w:b w:val="false"/>
                <w:i w:val="false"/>
                <w:color w:val="000000"/>
                <w:sz w:val="20"/>
              </w:rPr>
              <w:t>
Е. Қалиева,</w:t>
            </w:r>
            <w:r>
              <w:br/>
            </w:r>
            <w:r>
              <w:rPr>
                <w:rFonts w:ascii="Times New Roman"/>
                <w:b w:val="false"/>
                <w:i w:val="false"/>
                <w:color w:val="000000"/>
                <w:sz w:val="20"/>
              </w:rPr>
              <w:t>
Т. Далаева</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Әдiстемелiк нұсқау</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К.Төлеубаева,</w:t>
            </w:r>
            <w:r>
              <w:br/>
            </w:r>
            <w:r>
              <w:rPr>
                <w:rFonts w:ascii="Times New Roman"/>
                <w:b w:val="false"/>
                <w:i w:val="false"/>
                <w:color w:val="000000"/>
                <w:sz w:val="20"/>
              </w:rPr>
              <w:t>
Ю. Наумова,</w:t>
            </w:r>
            <w:r>
              <w:br/>
            </w:r>
            <w:r>
              <w:rPr>
                <w:rFonts w:ascii="Times New Roman"/>
                <w:b w:val="false"/>
                <w:i w:val="false"/>
                <w:color w:val="000000"/>
                <w:sz w:val="20"/>
              </w:rPr>
              <w:t>
Ә.Көпекбай</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тарихы. Дидактикалық материалдар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Төлеубаева, </w:t>
            </w:r>
            <w:r>
              <w:br/>
            </w:r>
            <w:r>
              <w:rPr>
                <w:rFonts w:ascii="Times New Roman"/>
                <w:b w:val="false"/>
                <w:i w:val="false"/>
                <w:color w:val="000000"/>
                <w:sz w:val="20"/>
              </w:rPr>
              <w:t>
Қ. Құнапина,</w:t>
            </w:r>
            <w:r>
              <w:br/>
            </w:r>
            <w:r>
              <w:rPr>
                <w:rFonts w:ascii="Times New Roman"/>
                <w:b w:val="false"/>
                <w:i w:val="false"/>
                <w:color w:val="000000"/>
                <w:sz w:val="20"/>
              </w:rPr>
              <w:t>
Ә. Көпекбай</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 жүзi тарихы. Оқулық</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Шүпеков,</w:t>
            </w:r>
            <w:r>
              <w:br/>
            </w:r>
            <w:r>
              <w:rPr>
                <w:rFonts w:ascii="Times New Roman"/>
                <w:b w:val="false"/>
                <w:i w:val="false"/>
                <w:color w:val="000000"/>
                <w:sz w:val="20"/>
              </w:rPr>
              <w:t>
К. Қожахметұлы,</w:t>
            </w:r>
            <w:r>
              <w:br/>
            </w:r>
            <w:r>
              <w:rPr>
                <w:rFonts w:ascii="Times New Roman"/>
                <w:b w:val="false"/>
                <w:i w:val="false"/>
                <w:color w:val="000000"/>
                <w:sz w:val="20"/>
              </w:rPr>
              <w:t>
М. Дәкенов,</w:t>
            </w:r>
            <w:r>
              <w:br/>
            </w:r>
            <w:r>
              <w:rPr>
                <w:rFonts w:ascii="Times New Roman"/>
                <w:b w:val="false"/>
                <w:i w:val="false"/>
                <w:color w:val="000000"/>
                <w:sz w:val="20"/>
              </w:rPr>
              <w:t>
М. Сембинов</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 жүзi тарихы. Әдiстемелiк нұсқау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 Досболатова, </w:t>
            </w:r>
            <w:r>
              <w:br/>
            </w:r>
            <w:r>
              <w:rPr>
                <w:rFonts w:ascii="Times New Roman"/>
                <w:b w:val="false"/>
                <w:i w:val="false"/>
                <w:color w:val="000000"/>
                <w:sz w:val="20"/>
              </w:rPr>
              <w:t>
Б. Әшімова</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 жүзi тарихы. Дидактикалық материалдар.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 Досболатова, </w:t>
            </w:r>
            <w:r>
              <w:br/>
            </w:r>
            <w:r>
              <w:rPr>
                <w:rFonts w:ascii="Times New Roman"/>
                <w:b w:val="false"/>
                <w:i w:val="false"/>
                <w:color w:val="000000"/>
                <w:sz w:val="20"/>
              </w:rPr>
              <w:t>
Б. Әшімова,</w:t>
            </w:r>
            <w:r>
              <w:br/>
            </w:r>
            <w:r>
              <w:rPr>
                <w:rFonts w:ascii="Times New Roman"/>
                <w:b w:val="false"/>
                <w:i w:val="false"/>
                <w:color w:val="000000"/>
                <w:sz w:val="20"/>
              </w:rPr>
              <w:t>
Ш. Аманқұлова</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 жүзi тарихы. Хрестоматия</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w:t>
            </w:r>
            <w:r>
              <w:br/>
            </w:r>
            <w:r>
              <w:rPr>
                <w:rFonts w:ascii="Times New Roman"/>
                <w:b w:val="false"/>
                <w:i w:val="false"/>
                <w:color w:val="000000"/>
                <w:sz w:val="20"/>
              </w:rPr>
              <w:t>
Ә. Шүпеков,</w:t>
            </w:r>
            <w:r>
              <w:br/>
            </w:r>
            <w:r>
              <w:rPr>
                <w:rFonts w:ascii="Times New Roman"/>
                <w:b w:val="false"/>
                <w:i w:val="false"/>
                <w:color w:val="000000"/>
                <w:sz w:val="20"/>
              </w:rPr>
              <w:t>
К. Қожахметұлы,</w:t>
            </w:r>
            <w:r>
              <w:br/>
            </w:r>
            <w:r>
              <w:rPr>
                <w:rFonts w:ascii="Times New Roman"/>
                <w:b w:val="false"/>
                <w:i w:val="false"/>
                <w:color w:val="000000"/>
                <w:sz w:val="20"/>
              </w:rPr>
              <w:t>
М. Ғұбайдуллина,</w:t>
            </w:r>
            <w:r>
              <w:br/>
            </w:r>
            <w:r>
              <w:rPr>
                <w:rFonts w:ascii="Times New Roman"/>
                <w:b w:val="false"/>
                <w:i w:val="false"/>
                <w:color w:val="000000"/>
                <w:sz w:val="20"/>
              </w:rPr>
              <w:t>
І. Қарсақов</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Қоғам. Құқық. Оқулық</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Изотов,</w:t>
            </w:r>
            <w:r>
              <w:br/>
            </w:r>
            <w:r>
              <w:rPr>
                <w:rFonts w:ascii="Times New Roman"/>
                <w:b w:val="false"/>
                <w:i w:val="false"/>
                <w:color w:val="000000"/>
                <w:sz w:val="20"/>
              </w:rPr>
              <w:t>
Ә. Нысанбаев,</w:t>
            </w:r>
            <w:r>
              <w:br/>
            </w:r>
            <w:r>
              <w:rPr>
                <w:rFonts w:ascii="Times New Roman"/>
                <w:b w:val="false"/>
                <w:i w:val="false"/>
                <w:color w:val="000000"/>
                <w:sz w:val="20"/>
              </w:rPr>
              <w:t>
М. Сәбит,</w:t>
            </w:r>
            <w:r>
              <w:br/>
            </w:r>
            <w:r>
              <w:rPr>
                <w:rFonts w:ascii="Times New Roman"/>
                <w:b w:val="false"/>
                <w:i w:val="false"/>
                <w:color w:val="000000"/>
                <w:sz w:val="20"/>
              </w:rPr>
              <w:t>
Р. Дуланбаева,</w:t>
            </w:r>
            <w:r>
              <w:br/>
            </w:r>
            <w:r>
              <w:rPr>
                <w:rFonts w:ascii="Times New Roman"/>
                <w:b w:val="false"/>
                <w:i w:val="false"/>
                <w:color w:val="000000"/>
                <w:sz w:val="20"/>
              </w:rPr>
              <w:t>
Ө. Қопабаев,</w:t>
            </w:r>
            <w:r>
              <w:br/>
            </w:r>
            <w:r>
              <w:rPr>
                <w:rFonts w:ascii="Times New Roman"/>
                <w:b w:val="false"/>
                <w:i w:val="false"/>
                <w:color w:val="000000"/>
                <w:sz w:val="20"/>
              </w:rPr>
              <w:t>
Қ. Айтхожин,</w:t>
            </w:r>
            <w:r>
              <w:br/>
            </w:r>
            <w:r>
              <w:rPr>
                <w:rFonts w:ascii="Times New Roman"/>
                <w:b w:val="false"/>
                <w:i w:val="false"/>
                <w:color w:val="000000"/>
                <w:sz w:val="20"/>
              </w:rPr>
              <w:t>
Ғ. Жайлин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Қоғам. Құқық. Әдiстемелiк нұсқау</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Өскенбаева,</w:t>
            </w:r>
            <w:r>
              <w:br/>
            </w:r>
            <w:r>
              <w:rPr>
                <w:rFonts w:ascii="Times New Roman"/>
                <w:b w:val="false"/>
                <w:i w:val="false"/>
                <w:color w:val="000000"/>
                <w:sz w:val="20"/>
              </w:rPr>
              <w:t>
А. Касымова,</w:t>
            </w:r>
            <w:r>
              <w:br/>
            </w:r>
            <w:r>
              <w:rPr>
                <w:rFonts w:ascii="Times New Roman"/>
                <w:b w:val="false"/>
                <w:i w:val="false"/>
                <w:color w:val="000000"/>
                <w:sz w:val="20"/>
              </w:rPr>
              <w:t>
А. Маханбетова</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Қоғам. Құқық. Дидактикалық материалдар</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Смағұлова,</w:t>
            </w:r>
            <w:r>
              <w:br/>
            </w:r>
            <w:r>
              <w:rPr>
                <w:rFonts w:ascii="Times New Roman"/>
                <w:b w:val="false"/>
                <w:i w:val="false"/>
                <w:color w:val="000000"/>
                <w:sz w:val="20"/>
              </w:rPr>
              <w:t>
Ә. Ахантаева,</w:t>
            </w:r>
            <w:r>
              <w:br/>
            </w:r>
            <w:r>
              <w:rPr>
                <w:rFonts w:ascii="Times New Roman"/>
                <w:b w:val="false"/>
                <w:i w:val="false"/>
                <w:color w:val="000000"/>
                <w:sz w:val="20"/>
              </w:rPr>
              <w:t>
Ю. Наумова,</w:t>
            </w:r>
            <w:r>
              <w:br/>
            </w:r>
            <w:r>
              <w:rPr>
                <w:rFonts w:ascii="Times New Roman"/>
                <w:b w:val="false"/>
                <w:i w:val="false"/>
                <w:color w:val="000000"/>
                <w:sz w:val="20"/>
              </w:rPr>
              <w:t>
Н. Қыдырқожаева</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r>
              <w:br/>
            </w:r>
            <w:r>
              <w:rPr>
                <w:rFonts w:ascii="Times New Roman"/>
                <w:b w:val="false"/>
                <w:i w:val="false"/>
                <w:color w:val="000000"/>
                <w:sz w:val="20"/>
              </w:rPr>
              <w:t>
Оқулық</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w:t>
            </w:r>
            <w:r>
              <w:br/>
            </w:r>
            <w:r>
              <w:rPr>
                <w:rFonts w:ascii="Times New Roman"/>
                <w:b w:val="false"/>
                <w:i w:val="false"/>
                <w:color w:val="000000"/>
                <w:sz w:val="20"/>
              </w:rPr>
              <w:t>
К. Шойынбеков,</w:t>
            </w:r>
            <w:r>
              <w:br/>
            </w:r>
            <w:r>
              <w:rPr>
                <w:rFonts w:ascii="Times New Roman"/>
                <w:b w:val="false"/>
                <w:i w:val="false"/>
                <w:color w:val="000000"/>
                <w:sz w:val="20"/>
              </w:rPr>
              <w:t>
В. Корчевский,</w:t>
            </w:r>
            <w:r>
              <w:br/>
            </w:r>
            <w:r>
              <w:rPr>
                <w:rFonts w:ascii="Times New Roman"/>
                <w:b w:val="false"/>
                <w:i w:val="false"/>
                <w:color w:val="000000"/>
                <w:sz w:val="20"/>
              </w:rPr>
              <w:t>
З. Жұмағұлова</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r>
              <w:br/>
            </w:r>
            <w:r>
              <w:rPr>
                <w:rFonts w:ascii="Times New Roman"/>
                <w:b w:val="false"/>
                <w:i w:val="false"/>
                <w:color w:val="000000"/>
                <w:sz w:val="20"/>
              </w:rPr>
              <w:t xml:space="preserve">
Әдiстемелiк нұсқау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w:t>
            </w:r>
            <w:r>
              <w:br/>
            </w:r>
            <w:r>
              <w:rPr>
                <w:rFonts w:ascii="Times New Roman"/>
                <w:b w:val="false"/>
                <w:i w:val="false"/>
                <w:color w:val="000000"/>
                <w:sz w:val="20"/>
              </w:rPr>
              <w:t>
М. Есенова,</w:t>
            </w:r>
            <w:r>
              <w:br/>
            </w:r>
            <w:r>
              <w:rPr>
                <w:rFonts w:ascii="Times New Roman"/>
                <w:b w:val="false"/>
                <w:i w:val="false"/>
                <w:color w:val="000000"/>
                <w:sz w:val="20"/>
              </w:rPr>
              <w:t>
З. Жұмағұлова</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және анализ бастамалары. Дидактикалық материалдар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w:t>
            </w:r>
            <w:r>
              <w:br/>
            </w:r>
            <w:r>
              <w:rPr>
                <w:rFonts w:ascii="Times New Roman"/>
                <w:b w:val="false"/>
                <w:i w:val="false"/>
                <w:color w:val="000000"/>
                <w:sz w:val="20"/>
              </w:rPr>
              <w:t>
В. Корчевский,</w:t>
            </w:r>
            <w:r>
              <w:br/>
            </w:r>
            <w:r>
              <w:rPr>
                <w:rFonts w:ascii="Times New Roman"/>
                <w:b w:val="false"/>
                <w:i w:val="false"/>
                <w:color w:val="000000"/>
                <w:sz w:val="20"/>
              </w:rPr>
              <w:t>
З. Жұмағұлова</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r>
              <w:br/>
            </w:r>
            <w:r>
              <w:rPr>
                <w:rFonts w:ascii="Times New Roman"/>
                <w:b w:val="false"/>
                <w:i w:val="false"/>
                <w:color w:val="000000"/>
                <w:sz w:val="20"/>
              </w:rPr>
              <w:t xml:space="preserve">
Есептер жинағы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w:t>
            </w:r>
            <w:r>
              <w:br/>
            </w:r>
            <w:r>
              <w:rPr>
                <w:rFonts w:ascii="Times New Roman"/>
                <w:b w:val="false"/>
                <w:i w:val="false"/>
                <w:color w:val="000000"/>
                <w:sz w:val="20"/>
              </w:rPr>
              <w:t>
З. Жұмағұлова,</w:t>
            </w:r>
            <w:r>
              <w:br/>
            </w:r>
            <w:r>
              <w:rPr>
                <w:rFonts w:ascii="Times New Roman"/>
                <w:b w:val="false"/>
                <w:i w:val="false"/>
                <w:color w:val="000000"/>
                <w:sz w:val="20"/>
              </w:rPr>
              <w:t>
В. Корчевский</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r>
              <w:br/>
            </w:r>
            <w:r>
              <w:rPr>
                <w:rFonts w:ascii="Times New Roman"/>
                <w:b w:val="false"/>
                <w:i w:val="false"/>
                <w:color w:val="000000"/>
                <w:sz w:val="20"/>
              </w:rPr>
              <w:t xml:space="preserve">
Оқулық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Шыныбеков</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және анализ бастамалары. Дидактикалық материалдар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Шыныбеков</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xml:space="preserve">
Оқулық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Гусев,</w:t>
            </w:r>
            <w:r>
              <w:br/>
            </w:r>
            <w:r>
              <w:rPr>
                <w:rFonts w:ascii="Times New Roman"/>
                <w:b w:val="false"/>
                <w:i w:val="false"/>
                <w:color w:val="000000"/>
                <w:sz w:val="20"/>
              </w:rPr>
              <w:t>
И. Бекбоев,</w:t>
            </w:r>
            <w:r>
              <w:br/>
            </w:r>
            <w:r>
              <w:rPr>
                <w:rFonts w:ascii="Times New Roman"/>
                <w:b w:val="false"/>
                <w:i w:val="false"/>
                <w:color w:val="000000"/>
                <w:sz w:val="20"/>
              </w:rPr>
              <w:t>
Ж. Қайдасов,</w:t>
            </w:r>
            <w:r>
              <w:br/>
            </w:r>
            <w:r>
              <w:rPr>
                <w:rFonts w:ascii="Times New Roman"/>
                <w:b w:val="false"/>
                <w:i w:val="false"/>
                <w:color w:val="000000"/>
                <w:sz w:val="20"/>
              </w:rPr>
              <w:t>
А. Абдиев</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Әдiстемелiк нұсқау</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Қайдасов,</w:t>
            </w:r>
            <w:r>
              <w:br/>
            </w:r>
            <w:r>
              <w:rPr>
                <w:rFonts w:ascii="Times New Roman"/>
                <w:b w:val="false"/>
                <w:i w:val="false"/>
                <w:color w:val="000000"/>
                <w:sz w:val="20"/>
              </w:rPr>
              <w:t>
В. Гусев,</w:t>
            </w:r>
            <w:r>
              <w:br/>
            </w:r>
            <w:r>
              <w:rPr>
                <w:rFonts w:ascii="Times New Roman"/>
                <w:b w:val="false"/>
                <w:i w:val="false"/>
                <w:color w:val="000000"/>
                <w:sz w:val="20"/>
              </w:rPr>
              <w:t>
Ә. Қағазбаева,</w:t>
            </w:r>
            <w:r>
              <w:br/>
            </w:r>
            <w:r>
              <w:rPr>
                <w:rFonts w:ascii="Times New Roman"/>
                <w:b w:val="false"/>
                <w:i w:val="false"/>
                <w:color w:val="000000"/>
                <w:sz w:val="20"/>
              </w:rPr>
              <w:t>
М. Ахматуллина</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xml:space="preserve">
Дидактикалық материалдар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Қайдасов,</w:t>
            </w:r>
            <w:r>
              <w:br/>
            </w:r>
            <w:r>
              <w:rPr>
                <w:rFonts w:ascii="Times New Roman"/>
                <w:b w:val="false"/>
                <w:i w:val="false"/>
                <w:color w:val="000000"/>
                <w:sz w:val="20"/>
              </w:rPr>
              <w:t>
В. Гусев</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Есептер жинағы</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Қайдасов,</w:t>
            </w:r>
            <w:r>
              <w:br/>
            </w:r>
            <w:r>
              <w:rPr>
                <w:rFonts w:ascii="Times New Roman"/>
                <w:b w:val="false"/>
                <w:i w:val="false"/>
                <w:color w:val="000000"/>
                <w:sz w:val="20"/>
              </w:rPr>
              <w:t>
В. Гусев,</w:t>
            </w:r>
            <w:r>
              <w:br/>
            </w:r>
            <w:r>
              <w:rPr>
                <w:rFonts w:ascii="Times New Roman"/>
                <w:b w:val="false"/>
                <w:i w:val="false"/>
                <w:color w:val="000000"/>
                <w:sz w:val="20"/>
              </w:rPr>
              <w:t>
Е. Есенғазин</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xml:space="preserve">
Оқулық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Шыныбеков</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xml:space="preserve">
Оқыту әдістемесі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Шыныбеков</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xml:space="preserve">
Дидактикалық материалдар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Шыныбеков</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r>
              <w:br/>
            </w:r>
            <w:r>
              <w:rPr>
                <w:rFonts w:ascii="Times New Roman"/>
                <w:b w:val="false"/>
                <w:i w:val="false"/>
                <w:color w:val="000000"/>
                <w:sz w:val="20"/>
              </w:rPr>
              <w:t>
Оқулық</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Сапарғалиева,</w:t>
            </w:r>
            <w:r>
              <w:br/>
            </w:r>
            <w:r>
              <w:rPr>
                <w:rFonts w:ascii="Times New Roman"/>
                <w:b w:val="false"/>
                <w:i w:val="false"/>
                <w:color w:val="000000"/>
                <w:sz w:val="20"/>
              </w:rPr>
              <w:t>
Н. Масалимова,</w:t>
            </w:r>
            <w:r>
              <w:br/>
            </w:r>
            <w:r>
              <w:rPr>
                <w:rFonts w:ascii="Times New Roman"/>
                <w:b w:val="false"/>
                <w:i w:val="false"/>
                <w:color w:val="000000"/>
                <w:sz w:val="20"/>
              </w:rPr>
              <w:t>
Г. Тезекбаева</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r>
              <w:br/>
            </w:r>
            <w:r>
              <w:rPr>
                <w:rFonts w:ascii="Times New Roman"/>
                <w:b w:val="false"/>
                <w:i w:val="false"/>
                <w:color w:val="000000"/>
                <w:sz w:val="20"/>
              </w:rPr>
              <w:t>
Әдістемелік құрал</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Сапарғалиева,</w:t>
            </w:r>
            <w:r>
              <w:br/>
            </w:r>
            <w:r>
              <w:rPr>
                <w:rFonts w:ascii="Times New Roman"/>
                <w:b w:val="false"/>
                <w:i w:val="false"/>
                <w:color w:val="000000"/>
                <w:sz w:val="20"/>
              </w:rPr>
              <w:t>
Н. Масалимова,</w:t>
            </w:r>
            <w:r>
              <w:br/>
            </w:r>
            <w:r>
              <w:rPr>
                <w:rFonts w:ascii="Times New Roman"/>
                <w:b w:val="false"/>
                <w:i w:val="false"/>
                <w:color w:val="000000"/>
                <w:sz w:val="20"/>
              </w:rPr>
              <w:t>
Г. Тезекбаева</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r>
              <w:br/>
            </w:r>
            <w:r>
              <w:rPr>
                <w:rFonts w:ascii="Times New Roman"/>
                <w:b w:val="false"/>
                <w:i w:val="false"/>
                <w:color w:val="000000"/>
                <w:sz w:val="20"/>
              </w:rPr>
              <w:t xml:space="preserve">
Оқулық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Асанов,</w:t>
            </w:r>
            <w:r>
              <w:br/>
            </w:r>
            <w:r>
              <w:rPr>
                <w:rFonts w:ascii="Times New Roman"/>
                <w:b w:val="false"/>
                <w:i w:val="false"/>
                <w:color w:val="000000"/>
                <w:sz w:val="20"/>
              </w:rPr>
              <w:t>
А. Соловьева</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r>
              <w:br/>
            </w:r>
            <w:r>
              <w:rPr>
                <w:rFonts w:ascii="Times New Roman"/>
                <w:b w:val="false"/>
                <w:i w:val="false"/>
                <w:color w:val="000000"/>
                <w:sz w:val="20"/>
              </w:rPr>
              <w:t>
Оқыту әдістемесі</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Соловьева,</w:t>
            </w:r>
            <w:r>
              <w:br/>
            </w:r>
            <w:r>
              <w:rPr>
                <w:rFonts w:ascii="Times New Roman"/>
                <w:b w:val="false"/>
                <w:i w:val="false"/>
                <w:color w:val="000000"/>
                <w:sz w:val="20"/>
              </w:rPr>
              <w:t xml:space="preserve">
Э. Ілиясова, </w:t>
            </w:r>
            <w:r>
              <w:br/>
            </w:r>
            <w:r>
              <w:rPr>
                <w:rFonts w:ascii="Times New Roman"/>
                <w:b w:val="false"/>
                <w:i w:val="false"/>
                <w:color w:val="000000"/>
                <w:sz w:val="20"/>
              </w:rPr>
              <w:t>
С. Шагиахметова</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биология.</w:t>
            </w:r>
            <w:r>
              <w:br/>
            </w:r>
            <w:r>
              <w:rPr>
                <w:rFonts w:ascii="Times New Roman"/>
                <w:b w:val="false"/>
                <w:i w:val="false"/>
                <w:color w:val="000000"/>
                <w:sz w:val="20"/>
              </w:rPr>
              <w:t xml:space="preserve">
Оқулық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Қасымбаева,</w:t>
            </w:r>
            <w:r>
              <w:br/>
            </w:r>
            <w:r>
              <w:rPr>
                <w:rFonts w:ascii="Times New Roman"/>
                <w:b w:val="false"/>
                <w:i w:val="false"/>
                <w:color w:val="000000"/>
                <w:sz w:val="20"/>
              </w:rPr>
              <w:t>
К. Мұхамбетжанов</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биология. Әдiстемелiк нұсқау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Қасымбаева,</w:t>
            </w:r>
            <w:r>
              <w:br/>
            </w:r>
            <w:r>
              <w:rPr>
                <w:rFonts w:ascii="Times New Roman"/>
                <w:b w:val="false"/>
                <w:i w:val="false"/>
                <w:color w:val="000000"/>
                <w:sz w:val="20"/>
              </w:rPr>
              <w:t>
А. Қисымова</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биология. Хрестоматия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Мұхамбетжанов,</w:t>
            </w:r>
            <w:r>
              <w:br/>
            </w:r>
            <w:r>
              <w:rPr>
                <w:rFonts w:ascii="Times New Roman"/>
                <w:b w:val="false"/>
                <w:i w:val="false"/>
                <w:color w:val="000000"/>
                <w:sz w:val="20"/>
              </w:rPr>
              <w:t>
Т. Қасымбаева</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биология. </w:t>
            </w:r>
            <w:r>
              <w:br/>
            </w:r>
            <w:r>
              <w:rPr>
                <w:rFonts w:ascii="Times New Roman"/>
                <w:b w:val="false"/>
                <w:i w:val="false"/>
                <w:color w:val="000000"/>
                <w:sz w:val="20"/>
              </w:rPr>
              <w:t xml:space="preserve">
Жұмыс дәптері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Қасымбаева,</w:t>
            </w:r>
            <w:r>
              <w:br/>
            </w:r>
            <w:r>
              <w:rPr>
                <w:rFonts w:ascii="Times New Roman"/>
                <w:b w:val="false"/>
                <w:i w:val="false"/>
                <w:color w:val="000000"/>
                <w:sz w:val="20"/>
              </w:rPr>
              <w:t>
А. Қисымова</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биология есептері мен тапсырмалары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Сартаев</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Дүние жүзiне жалпы шолу. ТМД елдері.</w:t>
            </w:r>
            <w:r>
              <w:br/>
            </w:r>
            <w:r>
              <w:rPr>
                <w:rFonts w:ascii="Times New Roman"/>
                <w:b w:val="false"/>
                <w:i w:val="false"/>
                <w:color w:val="000000"/>
                <w:sz w:val="20"/>
              </w:rPr>
              <w:t>
Оқулық</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Бейсенова,</w:t>
            </w:r>
            <w:r>
              <w:br/>
            </w:r>
            <w:r>
              <w:rPr>
                <w:rFonts w:ascii="Times New Roman"/>
                <w:b w:val="false"/>
                <w:i w:val="false"/>
                <w:color w:val="000000"/>
                <w:sz w:val="20"/>
              </w:rPr>
              <w:t>
К. Каймулдинова,</w:t>
            </w:r>
            <w:r>
              <w:br/>
            </w:r>
            <w:r>
              <w:rPr>
                <w:rFonts w:ascii="Times New Roman"/>
                <w:b w:val="false"/>
                <w:i w:val="false"/>
                <w:color w:val="000000"/>
                <w:sz w:val="20"/>
              </w:rPr>
              <w:t>
С. Әбілмәжінова,</w:t>
            </w:r>
            <w:r>
              <w:br/>
            </w:r>
            <w:r>
              <w:rPr>
                <w:rFonts w:ascii="Times New Roman"/>
                <w:b w:val="false"/>
                <w:i w:val="false"/>
                <w:color w:val="000000"/>
                <w:sz w:val="20"/>
              </w:rPr>
              <w:t>
Қ. Баймырзаев,</w:t>
            </w:r>
            <w:r>
              <w:br/>
            </w:r>
            <w:r>
              <w:rPr>
                <w:rFonts w:ascii="Times New Roman"/>
                <w:b w:val="false"/>
                <w:i w:val="false"/>
                <w:color w:val="000000"/>
                <w:sz w:val="20"/>
              </w:rPr>
              <w:t>
Ж. Достай</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r>
              <w:br/>
            </w:r>
            <w:r>
              <w:rPr>
                <w:rFonts w:ascii="Times New Roman"/>
                <w:b w:val="false"/>
                <w:i w:val="false"/>
                <w:color w:val="000000"/>
                <w:sz w:val="20"/>
              </w:rPr>
              <w:t>
Дүниежүзiне жалпы шолу. ТМД елдері.</w:t>
            </w:r>
            <w:r>
              <w:br/>
            </w:r>
            <w:r>
              <w:rPr>
                <w:rFonts w:ascii="Times New Roman"/>
                <w:b w:val="false"/>
                <w:i w:val="false"/>
                <w:color w:val="000000"/>
                <w:sz w:val="20"/>
              </w:rPr>
              <w:t xml:space="preserve">
Әдiстемелiк нұсқау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Әбiлмәжiнова,</w:t>
            </w:r>
            <w:r>
              <w:br/>
            </w:r>
            <w:r>
              <w:rPr>
                <w:rFonts w:ascii="Times New Roman"/>
                <w:b w:val="false"/>
                <w:i w:val="false"/>
                <w:color w:val="000000"/>
                <w:sz w:val="20"/>
              </w:rPr>
              <w:t>
Д. Жангелдина,</w:t>
            </w:r>
            <w:r>
              <w:br/>
            </w:r>
            <w:r>
              <w:rPr>
                <w:rFonts w:ascii="Times New Roman"/>
                <w:b w:val="false"/>
                <w:i w:val="false"/>
                <w:color w:val="000000"/>
                <w:sz w:val="20"/>
              </w:rPr>
              <w:t>
С. Көбенқұлова</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r>
              <w:br/>
            </w:r>
            <w:r>
              <w:rPr>
                <w:rFonts w:ascii="Times New Roman"/>
                <w:b w:val="false"/>
                <w:i w:val="false"/>
                <w:color w:val="000000"/>
                <w:sz w:val="20"/>
              </w:rPr>
              <w:t xml:space="preserve">
Дүниежүзiне жалпы шолу. ТМД елдері. Дидактикалық материалдар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Көбенқұлова</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r>
              <w:br/>
            </w:r>
            <w:r>
              <w:rPr>
                <w:rFonts w:ascii="Times New Roman"/>
                <w:b w:val="false"/>
                <w:i w:val="false"/>
                <w:color w:val="000000"/>
                <w:sz w:val="20"/>
              </w:rPr>
              <w:t>
Дүниежүзiне жалпы шолу. ТМД елдері.</w:t>
            </w:r>
            <w:r>
              <w:br/>
            </w:r>
            <w:r>
              <w:rPr>
                <w:rFonts w:ascii="Times New Roman"/>
                <w:b w:val="false"/>
                <w:i w:val="false"/>
                <w:color w:val="000000"/>
                <w:sz w:val="20"/>
              </w:rPr>
              <w:t xml:space="preserve">
Жұмыс дәптерi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Түсiпбекова</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r>
              <w:br/>
            </w:r>
            <w:r>
              <w:rPr>
                <w:rFonts w:ascii="Times New Roman"/>
                <w:b w:val="false"/>
                <w:i w:val="false"/>
                <w:color w:val="000000"/>
                <w:sz w:val="20"/>
              </w:rPr>
              <w:t>
Дүниежүзіне жалпы шолу. ТМД елдері.</w:t>
            </w:r>
            <w:r>
              <w:br/>
            </w:r>
            <w:r>
              <w:rPr>
                <w:rFonts w:ascii="Times New Roman"/>
                <w:b w:val="false"/>
                <w:i w:val="false"/>
                <w:color w:val="000000"/>
                <w:sz w:val="20"/>
              </w:rPr>
              <w:t xml:space="preserve">
Оқулық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Несіпқұлова, </w:t>
            </w:r>
            <w:r>
              <w:br/>
            </w:r>
            <w:r>
              <w:rPr>
                <w:rFonts w:ascii="Times New Roman"/>
                <w:b w:val="false"/>
                <w:i w:val="false"/>
                <w:color w:val="000000"/>
                <w:sz w:val="20"/>
              </w:rPr>
              <w:t>
Е. Тоқпанов,</w:t>
            </w:r>
            <w:r>
              <w:br/>
            </w:r>
            <w:r>
              <w:rPr>
                <w:rFonts w:ascii="Times New Roman"/>
                <w:b w:val="false"/>
                <w:i w:val="false"/>
                <w:color w:val="000000"/>
                <w:sz w:val="20"/>
              </w:rPr>
              <w:t>
Л. Алиева</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r>
              <w:br/>
            </w:r>
            <w:r>
              <w:rPr>
                <w:rFonts w:ascii="Times New Roman"/>
                <w:b w:val="false"/>
                <w:i w:val="false"/>
                <w:color w:val="000000"/>
                <w:sz w:val="20"/>
              </w:rPr>
              <w:t>
Дүниежүзіне жалпы шолу. ТМД елдері.</w:t>
            </w:r>
            <w:r>
              <w:br/>
            </w:r>
            <w:r>
              <w:rPr>
                <w:rFonts w:ascii="Times New Roman"/>
                <w:b w:val="false"/>
                <w:i w:val="false"/>
                <w:color w:val="000000"/>
                <w:sz w:val="20"/>
              </w:rPr>
              <w:t xml:space="preserve">
Әдістемелік құрал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Несіпқұлова,</w:t>
            </w:r>
            <w:r>
              <w:br/>
            </w:r>
            <w:r>
              <w:rPr>
                <w:rFonts w:ascii="Times New Roman"/>
                <w:b w:val="false"/>
                <w:i w:val="false"/>
                <w:color w:val="000000"/>
                <w:sz w:val="20"/>
              </w:rPr>
              <w:t>
Е. Тоқпанов,</w:t>
            </w:r>
            <w:r>
              <w:br/>
            </w:r>
            <w:r>
              <w:rPr>
                <w:rFonts w:ascii="Times New Roman"/>
                <w:b w:val="false"/>
                <w:i w:val="false"/>
                <w:color w:val="000000"/>
                <w:sz w:val="20"/>
              </w:rPr>
              <w:t>
Л. Алиева</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r>
              <w:br/>
            </w:r>
            <w:r>
              <w:rPr>
                <w:rFonts w:ascii="Times New Roman"/>
                <w:b w:val="false"/>
                <w:i w:val="false"/>
                <w:color w:val="000000"/>
                <w:sz w:val="20"/>
              </w:rPr>
              <w:t>
Дүниежүзіне жалпы шолу. ТМД елдері.</w:t>
            </w:r>
            <w:r>
              <w:br/>
            </w:r>
            <w:r>
              <w:rPr>
                <w:rFonts w:ascii="Times New Roman"/>
                <w:b w:val="false"/>
                <w:i w:val="false"/>
                <w:color w:val="000000"/>
                <w:sz w:val="20"/>
              </w:rPr>
              <w:t xml:space="preserve">
Хрестоматия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Б.Несіпқұлова,</w:t>
            </w:r>
            <w:r>
              <w:br/>
            </w:r>
            <w:r>
              <w:rPr>
                <w:rFonts w:ascii="Times New Roman"/>
                <w:b w:val="false"/>
                <w:i w:val="false"/>
                <w:color w:val="000000"/>
                <w:sz w:val="20"/>
              </w:rPr>
              <w:t>
С. Абсалямова,</w:t>
            </w:r>
            <w:r>
              <w:br/>
            </w:r>
            <w:r>
              <w:rPr>
                <w:rFonts w:ascii="Times New Roman"/>
                <w:b w:val="false"/>
                <w:i w:val="false"/>
                <w:color w:val="000000"/>
                <w:sz w:val="20"/>
              </w:rPr>
              <w:t>
Г. Абсалямова,</w:t>
            </w:r>
            <w:r>
              <w:br/>
            </w:r>
            <w:r>
              <w:rPr>
                <w:rFonts w:ascii="Times New Roman"/>
                <w:b w:val="false"/>
                <w:i w:val="false"/>
                <w:color w:val="000000"/>
                <w:sz w:val="20"/>
              </w:rPr>
              <w:t>
Л. Алиева</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 жүзінің экономикалық және әлеуметтік географиясы. Жалпы шолу. ТМД елдері.</w:t>
            </w:r>
            <w:r>
              <w:br/>
            </w:r>
            <w:r>
              <w:rPr>
                <w:rFonts w:ascii="Times New Roman"/>
                <w:b w:val="false"/>
                <w:i w:val="false"/>
                <w:color w:val="000000"/>
                <w:sz w:val="20"/>
              </w:rPr>
              <w:t xml:space="preserve">
Оқулық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Полулях</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 жүзінің экономикалық және әлеуметтік географиясы. Жалпы шолу. ТМД елдері.</w:t>
            </w:r>
            <w:r>
              <w:br/>
            </w:r>
            <w:r>
              <w:rPr>
                <w:rFonts w:ascii="Times New Roman"/>
                <w:b w:val="false"/>
                <w:i w:val="false"/>
                <w:color w:val="000000"/>
                <w:sz w:val="20"/>
              </w:rPr>
              <w:t xml:space="preserve">
Әдістемелік нұсқаулық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Полулях</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Оқулық</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Кронгарт,</w:t>
            </w:r>
            <w:r>
              <w:br/>
            </w:r>
            <w:r>
              <w:rPr>
                <w:rFonts w:ascii="Times New Roman"/>
                <w:b w:val="false"/>
                <w:i w:val="false"/>
                <w:color w:val="000000"/>
                <w:sz w:val="20"/>
              </w:rPr>
              <w:t>
В. Кем,</w:t>
            </w:r>
            <w:r>
              <w:br/>
            </w:r>
            <w:r>
              <w:rPr>
                <w:rFonts w:ascii="Times New Roman"/>
                <w:b w:val="false"/>
                <w:i w:val="false"/>
                <w:color w:val="000000"/>
                <w:sz w:val="20"/>
              </w:rPr>
              <w:t>
Н. Қойшыбаев</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xml:space="preserve">
Дидактикалық материалдар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Кронгарт,</w:t>
            </w:r>
            <w:r>
              <w:br/>
            </w:r>
            <w:r>
              <w:rPr>
                <w:rFonts w:ascii="Times New Roman"/>
                <w:b w:val="false"/>
                <w:i w:val="false"/>
                <w:color w:val="000000"/>
                <w:sz w:val="20"/>
              </w:rPr>
              <w:t>
В. Кем</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Есептер жинағы</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Тұяқбаев,</w:t>
            </w:r>
            <w:r>
              <w:br/>
            </w:r>
            <w:r>
              <w:rPr>
                <w:rFonts w:ascii="Times New Roman"/>
                <w:b w:val="false"/>
                <w:i w:val="false"/>
                <w:color w:val="000000"/>
                <w:sz w:val="20"/>
              </w:rPr>
              <w:t>
Ш. Тынтаева,</w:t>
            </w:r>
            <w:r>
              <w:br/>
            </w:r>
            <w:r>
              <w:rPr>
                <w:rFonts w:ascii="Times New Roman"/>
                <w:b w:val="false"/>
                <w:i w:val="false"/>
                <w:color w:val="000000"/>
                <w:sz w:val="20"/>
              </w:rPr>
              <w:t>
Ж. Бақынов</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r>
              <w:br/>
            </w:r>
            <w:r>
              <w:rPr>
                <w:rFonts w:ascii="Times New Roman"/>
                <w:b w:val="false"/>
                <w:i w:val="false"/>
                <w:color w:val="000000"/>
                <w:sz w:val="20"/>
              </w:rPr>
              <w:t>
Оқулық</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Нұрахметов,</w:t>
            </w:r>
            <w:r>
              <w:br/>
            </w:r>
            <w:r>
              <w:rPr>
                <w:rFonts w:ascii="Times New Roman"/>
                <w:b w:val="false"/>
                <w:i w:val="false"/>
                <w:color w:val="000000"/>
                <w:sz w:val="20"/>
              </w:rPr>
              <w:t>
Қ. Бекішев,</w:t>
            </w:r>
            <w:r>
              <w:br/>
            </w:r>
            <w:r>
              <w:rPr>
                <w:rFonts w:ascii="Times New Roman"/>
                <w:b w:val="false"/>
                <w:i w:val="false"/>
                <w:color w:val="000000"/>
                <w:sz w:val="20"/>
              </w:rPr>
              <w:t>
Н. Заграничная,</w:t>
            </w:r>
            <w:r>
              <w:br/>
            </w:r>
            <w:r>
              <w:rPr>
                <w:rFonts w:ascii="Times New Roman"/>
                <w:b w:val="false"/>
                <w:i w:val="false"/>
                <w:color w:val="000000"/>
                <w:sz w:val="20"/>
              </w:rPr>
              <w:t>
Г. Абрамова</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r>
              <w:br/>
            </w:r>
            <w:r>
              <w:rPr>
                <w:rFonts w:ascii="Times New Roman"/>
                <w:b w:val="false"/>
                <w:i w:val="false"/>
                <w:color w:val="000000"/>
                <w:sz w:val="20"/>
              </w:rPr>
              <w:t>
Әдістемелік нұсқау</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Нұрахметов,</w:t>
            </w:r>
            <w:r>
              <w:br/>
            </w:r>
            <w:r>
              <w:rPr>
                <w:rFonts w:ascii="Times New Roman"/>
                <w:b w:val="false"/>
                <w:i w:val="false"/>
                <w:color w:val="000000"/>
                <w:sz w:val="20"/>
              </w:rPr>
              <w:t>
Қ. Бекішев,</w:t>
            </w:r>
            <w:r>
              <w:br/>
            </w:r>
            <w:r>
              <w:rPr>
                <w:rFonts w:ascii="Times New Roman"/>
                <w:b w:val="false"/>
                <w:i w:val="false"/>
                <w:color w:val="000000"/>
                <w:sz w:val="20"/>
              </w:rPr>
              <w:t>
Н. Заграничная,</w:t>
            </w:r>
            <w:r>
              <w:br/>
            </w:r>
            <w:r>
              <w:rPr>
                <w:rFonts w:ascii="Times New Roman"/>
                <w:b w:val="false"/>
                <w:i w:val="false"/>
                <w:color w:val="000000"/>
                <w:sz w:val="20"/>
              </w:rPr>
              <w:t>
Г. Абрамова</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r>
              <w:br/>
            </w:r>
            <w:r>
              <w:rPr>
                <w:rFonts w:ascii="Times New Roman"/>
                <w:b w:val="false"/>
                <w:i w:val="false"/>
                <w:color w:val="000000"/>
                <w:sz w:val="20"/>
              </w:rPr>
              <w:t>
Дидактикалық материалдар</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Нұрахметов,</w:t>
            </w:r>
            <w:r>
              <w:br/>
            </w:r>
            <w:r>
              <w:rPr>
                <w:rFonts w:ascii="Times New Roman"/>
                <w:b w:val="false"/>
                <w:i w:val="false"/>
                <w:color w:val="000000"/>
                <w:sz w:val="20"/>
              </w:rPr>
              <w:t>
Қ. Бекішев,</w:t>
            </w:r>
            <w:r>
              <w:br/>
            </w:r>
            <w:r>
              <w:rPr>
                <w:rFonts w:ascii="Times New Roman"/>
                <w:b w:val="false"/>
                <w:i w:val="false"/>
                <w:color w:val="000000"/>
                <w:sz w:val="20"/>
              </w:rPr>
              <w:t>
Н. Заграничная,</w:t>
            </w:r>
            <w:r>
              <w:br/>
            </w:r>
            <w:r>
              <w:rPr>
                <w:rFonts w:ascii="Times New Roman"/>
                <w:b w:val="false"/>
                <w:i w:val="false"/>
                <w:color w:val="000000"/>
                <w:sz w:val="20"/>
              </w:rPr>
              <w:t>
Г. Абрамова</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r>
              <w:br/>
            </w:r>
            <w:r>
              <w:rPr>
                <w:rFonts w:ascii="Times New Roman"/>
                <w:b w:val="false"/>
                <w:i w:val="false"/>
                <w:color w:val="000000"/>
                <w:sz w:val="20"/>
              </w:rPr>
              <w:t>
Оқу кітабы</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Нұрахметов,</w:t>
            </w:r>
            <w:r>
              <w:br/>
            </w:r>
            <w:r>
              <w:rPr>
                <w:rFonts w:ascii="Times New Roman"/>
                <w:b w:val="false"/>
                <w:i w:val="false"/>
                <w:color w:val="000000"/>
                <w:sz w:val="20"/>
              </w:rPr>
              <w:t>
Қ. Бекішев,</w:t>
            </w:r>
            <w:r>
              <w:br/>
            </w:r>
            <w:r>
              <w:rPr>
                <w:rFonts w:ascii="Times New Roman"/>
                <w:b w:val="false"/>
                <w:i w:val="false"/>
                <w:color w:val="000000"/>
                <w:sz w:val="20"/>
              </w:rPr>
              <w:t>
Н. Заграничная,</w:t>
            </w:r>
            <w:r>
              <w:br/>
            </w:r>
            <w:r>
              <w:rPr>
                <w:rFonts w:ascii="Times New Roman"/>
                <w:b w:val="false"/>
                <w:i w:val="false"/>
                <w:color w:val="000000"/>
                <w:sz w:val="20"/>
              </w:rPr>
              <w:t>
Г. Абрамова</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Оқулық.</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Габриелян О., </w:t>
            </w:r>
            <w:r>
              <w:br/>
            </w:r>
            <w:r>
              <w:rPr>
                <w:rFonts w:ascii="Times New Roman"/>
                <w:b w:val="false"/>
                <w:i w:val="false"/>
                <w:color w:val="000000"/>
                <w:sz w:val="20"/>
              </w:rPr>
              <w:t>
Шоқыбаев Ж.</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10 класс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2"/>
        <w:gridCol w:w="2902"/>
        <w:gridCol w:w="2022"/>
        <w:gridCol w:w="4210"/>
        <w:gridCol w:w="1144"/>
      </w:tblGrid>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дайындық.</w:t>
            </w:r>
            <w:r>
              <w:br/>
            </w:r>
            <w:r>
              <w:rPr>
                <w:rFonts w:ascii="Times New Roman"/>
                <w:b w:val="false"/>
                <w:i w:val="false"/>
                <w:color w:val="000000"/>
                <w:sz w:val="20"/>
              </w:rPr>
              <w:t>
Оқулық</w:t>
            </w: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Аманжолов,</w:t>
            </w:r>
            <w:r>
              <w:br/>
            </w:r>
            <w:r>
              <w:rPr>
                <w:rFonts w:ascii="Times New Roman"/>
                <w:b w:val="false"/>
                <w:i w:val="false"/>
                <w:color w:val="000000"/>
                <w:sz w:val="20"/>
              </w:rPr>
              <w:t>
А. Тасболатов,</w:t>
            </w:r>
            <w:r>
              <w:br/>
            </w:r>
            <w:r>
              <w:rPr>
                <w:rFonts w:ascii="Times New Roman"/>
                <w:b w:val="false"/>
                <w:i w:val="false"/>
                <w:color w:val="000000"/>
                <w:sz w:val="20"/>
              </w:rPr>
              <w:t>
Д. Майхиев,</w:t>
            </w:r>
            <w:r>
              <w:br/>
            </w:r>
            <w:r>
              <w:rPr>
                <w:rFonts w:ascii="Times New Roman"/>
                <w:b w:val="false"/>
                <w:i w:val="false"/>
                <w:color w:val="000000"/>
                <w:sz w:val="20"/>
              </w:rPr>
              <w:t>
Б. Аманжолова</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дайындық.</w:t>
            </w:r>
            <w:r>
              <w:br/>
            </w:r>
            <w:r>
              <w:rPr>
                <w:rFonts w:ascii="Times New Roman"/>
                <w:b w:val="false"/>
                <w:i w:val="false"/>
                <w:color w:val="000000"/>
                <w:sz w:val="20"/>
              </w:rPr>
              <w:t>
Әдiстемелiк нұсқау</w:t>
            </w: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Аманжолов,</w:t>
            </w:r>
            <w:r>
              <w:br/>
            </w:r>
            <w:r>
              <w:rPr>
                <w:rFonts w:ascii="Times New Roman"/>
                <w:b w:val="false"/>
                <w:i w:val="false"/>
                <w:color w:val="000000"/>
                <w:sz w:val="20"/>
              </w:rPr>
              <w:t>
А. Тасболатов,</w:t>
            </w:r>
            <w:r>
              <w:br/>
            </w:r>
            <w:r>
              <w:rPr>
                <w:rFonts w:ascii="Times New Roman"/>
                <w:b w:val="false"/>
                <w:i w:val="false"/>
                <w:color w:val="000000"/>
                <w:sz w:val="20"/>
              </w:rPr>
              <w:t>
Д. Майхиев,</w:t>
            </w:r>
            <w:r>
              <w:br/>
            </w:r>
            <w:r>
              <w:rPr>
                <w:rFonts w:ascii="Times New Roman"/>
                <w:b w:val="false"/>
                <w:i w:val="false"/>
                <w:color w:val="000000"/>
                <w:sz w:val="20"/>
              </w:rPr>
              <w:t>
Б. Аманжолова</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Алғашқы әскери дайындық. Дидактикалық материалдар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Аманжолов,</w:t>
            </w:r>
            <w:r>
              <w:br/>
            </w:r>
            <w:r>
              <w:rPr>
                <w:rFonts w:ascii="Times New Roman"/>
                <w:b w:val="false"/>
                <w:i w:val="false"/>
                <w:color w:val="000000"/>
                <w:sz w:val="20"/>
              </w:rPr>
              <w:t>
Д. Майхиев</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дайындық.</w:t>
            </w:r>
            <w:r>
              <w:br/>
            </w:r>
            <w:r>
              <w:rPr>
                <w:rFonts w:ascii="Times New Roman"/>
                <w:b w:val="false"/>
                <w:i w:val="false"/>
                <w:color w:val="000000"/>
                <w:sz w:val="20"/>
              </w:rPr>
              <w:t xml:space="preserve">
Жұмыс дәптері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Майхиев</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r>
              <w:br/>
            </w:r>
            <w:r>
              <w:rPr>
                <w:rFonts w:ascii="Times New Roman"/>
                <w:b w:val="false"/>
                <w:i w:val="false"/>
                <w:color w:val="000000"/>
                <w:sz w:val="20"/>
              </w:rPr>
              <w:t>
Оқулық</w:t>
            </w: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Әкімбаева,</w:t>
            </w:r>
            <w:r>
              <w:br/>
            </w:r>
            <w:r>
              <w:rPr>
                <w:rFonts w:ascii="Times New Roman"/>
                <w:b w:val="false"/>
                <w:i w:val="false"/>
                <w:color w:val="000000"/>
                <w:sz w:val="20"/>
              </w:rPr>
              <w:t>
Б. Әрінова,</w:t>
            </w:r>
            <w:r>
              <w:br/>
            </w:r>
            <w:r>
              <w:rPr>
                <w:rFonts w:ascii="Times New Roman"/>
                <w:b w:val="false"/>
                <w:i w:val="false"/>
                <w:color w:val="000000"/>
                <w:sz w:val="20"/>
              </w:rPr>
              <w:t>
А. Рауандина</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r>
              <w:br/>
            </w:r>
            <w:r>
              <w:rPr>
                <w:rFonts w:ascii="Times New Roman"/>
                <w:b w:val="false"/>
                <w:i w:val="false"/>
                <w:color w:val="000000"/>
                <w:sz w:val="20"/>
              </w:rPr>
              <w:t>
 </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Өзін-өзі тану. </w:t>
            </w:r>
            <w:r>
              <w:br/>
            </w:r>
            <w:r>
              <w:rPr>
                <w:rFonts w:ascii="Times New Roman"/>
                <w:b w:val="false"/>
                <w:i w:val="false"/>
                <w:color w:val="000000"/>
                <w:sz w:val="20"/>
              </w:rPr>
              <w:t>
Әдістемелік құрал</w:t>
            </w: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Әкімбаева,</w:t>
            </w:r>
            <w:r>
              <w:br/>
            </w:r>
            <w:r>
              <w:rPr>
                <w:rFonts w:ascii="Times New Roman"/>
                <w:b w:val="false"/>
                <w:i w:val="false"/>
                <w:color w:val="000000"/>
                <w:sz w:val="20"/>
              </w:rPr>
              <w:t>
Б. Әрінова,</w:t>
            </w:r>
            <w:r>
              <w:br/>
            </w:r>
            <w:r>
              <w:rPr>
                <w:rFonts w:ascii="Times New Roman"/>
                <w:b w:val="false"/>
                <w:i w:val="false"/>
                <w:color w:val="000000"/>
                <w:sz w:val="20"/>
              </w:rPr>
              <w:t>
А. Рауандина</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r>
              <w:br/>
            </w:r>
            <w:r>
              <w:rPr>
                <w:rFonts w:ascii="Times New Roman"/>
                <w:b w:val="false"/>
                <w:i w:val="false"/>
                <w:color w:val="000000"/>
                <w:sz w:val="20"/>
              </w:rPr>
              <w:t>
 </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r>
              <w:br/>
            </w:r>
            <w:r>
              <w:rPr>
                <w:rFonts w:ascii="Times New Roman"/>
                <w:b w:val="false"/>
                <w:i w:val="false"/>
                <w:color w:val="000000"/>
                <w:sz w:val="20"/>
              </w:rPr>
              <w:t>
Оқушы дәптері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Әкімбаева,</w:t>
            </w:r>
            <w:r>
              <w:br/>
            </w:r>
            <w:r>
              <w:rPr>
                <w:rFonts w:ascii="Times New Roman"/>
                <w:b w:val="false"/>
                <w:i w:val="false"/>
                <w:color w:val="000000"/>
                <w:sz w:val="20"/>
              </w:rPr>
              <w:t>
Б. Әрінова,</w:t>
            </w:r>
            <w:r>
              <w:br/>
            </w:r>
            <w:r>
              <w:rPr>
                <w:rFonts w:ascii="Times New Roman"/>
                <w:b w:val="false"/>
                <w:i w:val="false"/>
                <w:color w:val="000000"/>
                <w:sz w:val="20"/>
              </w:rPr>
              <w:t xml:space="preserve">
А. Рауандина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10 класс</w:t>
      </w:r>
      <w:r>
        <w:br/>
      </w:r>
      <w:r>
        <w:rPr>
          <w:rFonts w:ascii="Times New Roman"/>
          <w:b/>
          <w:i w:val="false"/>
          <w:color w:val="000000"/>
        </w:rPr>
        <w:t>для школ с казахским и русским языками обучения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5536"/>
        <w:gridCol w:w="3337"/>
        <w:gridCol w:w="641"/>
        <w:gridCol w:w="2478"/>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in Mind 3 for Kazakhstan</w:t>
            </w:r>
            <w:r>
              <w:br/>
            </w:r>
            <w:r>
              <w:rPr>
                <w:rFonts w:ascii="Times New Roman"/>
                <w:b w:val="false"/>
                <w:i w:val="false"/>
                <w:color w:val="000000"/>
                <w:sz w:val="20"/>
              </w:rPr>
              <w:t>
Student’s Book.</w:t>
            </w:r>
            <w:r>
              <w:br/>
            </w:r>
            <w:r>
              <w:rPr>
                <w:rFonts w:ascii="Times New Roman"/>
                <w:b w:val="false"/>
                <w:i w:val="false"/>
                <w:color w:val="000000"/>
                <w:sz w:val="20"/>
              </w:rPr>
              <w:t>
Workbook.</w:t>
            </w:r>
            <w:r>
              <w:br/>
            </w:r>
            <w:r>
              <w:rPr>
                <w:rFonts w:ascii="Times New Roman"/>
                <w:b w:val="false"/>
                <w:i w:val="false"/>
                <w:color w:val="000000"/>
                <w:sz w:val="20"/>
              </w:rPr>
              <w:t>
Teacher’s Resource Book.</w:t>
            </w:r>
            <w:r>
              <w:br/>
            </w:r>
            <w:r>
              <w:rPr>
                <w:rFonts w:ascii="Times New Roman"/>
                <w:b w:val="false"/>
                <w:i w:val="false"/>
                <w:color w:val="000000"/>
                <w:sz w:val="20"/>
              </w:rPr>
              <w:t>
Testmaker CD-ROM/Audio CD.</w:t>
            </w:r>
            <w:r>
              <w:br/>
            </w:r>
            <w:r>
              <w:rPr>
                <w:rFonts w:ascii="Times New Roman"/>
                <w:b w:val="false"/>
                <w:i w:val="false"/>
                <w:color w:val="000000"/>
                <w:sz w:val="20"/>
              </w:rPr>
              <w:t>
Classware DVD-ROM for Windows and Mac.</w:t>
            </w:r>
            <w:r>
              <w:br/>
            </w:r>
            <w:r>
              <w:rPr>
                <w:rFonts w:ascii="Times New Roman"/>
                <w:b w:val="false"/>
                <w:i w:val="false"/>
                <w:color w:val="000000"/>
                <w:sz w:val="20"/>
              </w:rPr>
              <w:t>
Audio CDs Recording for the Student’s book and Workbook.</w:t>
            </w:r>
            <w:r>
              <w:br/>
            </w:r>
            <w:r>
              <w:rPr>
                <w:rFonts w:ascii="Times New Roman"/>
                <w:b w:val="false"/>
                <w:i w:val="false"/>
                <w:color w:val="000000"/>
                <w:sz w:val="20"/>
              </w:rPr>
              <w:t>
English in Mind DVD (PAL)</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Herbert Puchta,</w:t>
            </w:r>
            <w:r>
              <w:br/>
            </w:r>
            <w:r>
              <w:rPr>
                <w:rFonts w:ascii="Times New Roman"/>
                <w:b w:val="false"/>
                <w:i w:val="false"/>
                <w:color w:val="000000"/>
                <w:sz w:val="20"/>
              </w:rPr>
              <w:t>
Jeff Stranks,</w:t>
            </w:r>
            <w:r>
              <w:br/>
            </w:r>
            <w:r>
              <w:rPr>
                <w:rFonts w:ascii="Times New Roman"/>
                <w:b w:val="false"/>
                <w:i w:val="false"/>
                <w:color w:val="000000"/>
                <w:sz w:val="20"/>
              </w:rPr>
              <w:t>
Richard Carter,</w:t>
            </w:r>
            <w:r>
              <w:br/>
            </w:r>
            <w:r>
              <w:rPr>
                <w:rFonts w:ascii="Times New Roman"/>
                <w:b w:val="false"/>
                <w:i w:val="false"/>
                <w:color w:val="000000"/>
                <w:sz w:val="20"/>
              </w:rPr>
              <w:t>
Peter Lewis-Jones, D’Arcy Vallance</w:t>
            </w:r>
            <w:r>
              <w:br/>
            </w:r>
            <w:r>
              <w:rPr>
                <w:rFonts w:ascii="Times New Roman"/>
                <w:b w:val="false"/>
                <w:i w:val="false"/>
                <w:color w:val="000000"/>
                <w:sz w:val="20"/>
              </w:rPr>
              <w:t>
Brian Hart,</w:t>
            </w:r>
            <w:r>
              <w:br/>
            </w:r>
            <w:r>
              <w:rPr>
                <w:rFonts w:ascii="Times New Roman"/>
                <w:b w:val="false"/>
                <w:i w:val="false"/>
                <w:color w:val="000000"/>
                <w:sz w:val="20"/>
              </w:rPr>
              <w:t>
Mario Rinvolucri,</w:t>
            </w:r>
            <w:r>
              <w:br/>
            </w:r>
            <w:r>
              <w:rPr>
                <w:rFonts w:ascii="Times New Roman"/>
                <w:b w:val="false"/>
                <w:i w:val="false"/>
                <w:color w:val="000000"/>
                <w:sz w:val="20"/>
              </w:rPr>
              <w:t>
Sarah Ackroyd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Choices for KZ Intermediate</w:t>
            </w:r>
            <w:r>
              <w:br/>
            </w:r>
            <w:r>
              <w:rPr>
                <w:rFonts w:ascii="Times New Roman"/>
                <w:b w:val="false"/>
                <w:i w:val="false"/>
                <w:color w:val="000000"/>
                <w:sz w:val="20"/>
              </w:rPr>
              <w:t>
Pupil`s Book.</w:t>
            </w:r>
            <w:r>
              <w:br/>
            </w:r>
            <w:r>
              <w:rPr>
                <w:rFonts w:ascii="Times New Roman"/>
                <w:b w:val="false"/>
                <w:i w:val="false"/>
                <w:color w:val="000000"/>
                <w:sz w:val="20"/>
              </w:rPr>
              <w:t>
Teacher`s Book.</w:t>
            </w:r>
            <w:r>
              <w:br/>
            </w:r>
            <w:r>
              <w:rPr>
                <w:rFonts w:ascii="Times New Roman"/>
                <w:b w:val="false"/>
                <w:i w:val="false"/>
                <w:color w:val="000000"/>
                <w:sz w:val="20"/>
              </w:rPr>
              <w:t>
Workbook.</w:t>
            </w:r>
            <w:r>
              <w:br/>
            </w:r>
            <w:r>
              <w:rPr>
                <w:rFonts w:ascii="Times New Roman"/>
                <w:b w:val="false"/>
                <w:i w:val="false"/>
                <w:color w:val="000000"/>
                <w:sz w:val="20"/>
              </w:rPr>
              <w:t xml:space="preserve">
Audio CD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Harris,</w:t>
            </w:r>
            <w:r>
              <w:br/>
            </w:r>
            <w:r>
              <w:rPr>
                <w:rFonts w:ascii="Times New Roman"/>
                <w:b w:val="false"/>
                <w:i w:val="false"/>
                <w:color w:val="000000"/>
                <w:sz w:val="20"/>
              </w:rPr>
              <w:t>
A. Sikorzynska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11 класс</w:t>
      </w:r>
      <w:r>
        <w:br/>
      </w:r>
      <w:r>
        <w:rPr>
          <w:rFonts w:ascii="Times New Roman"/>
          <w:b/>
          <w:i w:val="false"/>
          <w:color w:val="000000"/>
        </w:rPr>
        <w:t>общественно-гуманитарное направление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7"/>
        <w:gridCol w:w="5583"/>
        <w:gridCol w:w="1844"/>
        <w:gridCol w:w="2322"/>
        <w:gridCol w:w="954"/>
      </w:tblGrid>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тiлi. </w:t>
            </w:r>
            <w:r>
              <w:br/>
            </w:r>
            <w:r>
              <w:rPr>
                <w:rFonts w:ascii="Times New Roman"/>
                <w:b w:val="false"/>
                <w:i w:val="false"/>
                <w:color w:val="000000"/>
                <w:sz w:val="20"/>
              </w:rPr>
              <w:t xml:space="preserve">
Оқулық </w:t>
            </w: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Дәулетбекова, </w:t>
            </w:r>
            <w:r>
              <w:br/>
            </w:r>
            <w:r>
              <w:rPr>
                <w:rFonts w:ascii="Times New Roman"/>
                <w:b w:val="false"/>
                <w:i w:val="false"/>
                <w:color w:val="000000"/>
                <w:sz w:val="20"/>
              </w:rPr>
              <w:t xml:space="preserve">
Қ. Рай, </w:t>
            </w:r>
            <w:r>
              <w:br/>
            </w:r>
            <w:r>
              <w:rPr>
                <w:rFonts w:ascii="Times New Roman"/>
                <w:b w:val="false"/>
                <w:i w:val="false"/>
                <w:color w:val="000000"/>
                <w:sz w:val="20"/>
              </w:rPr>
              <w:t>
Ш. Есмағанбетова</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тiлi. </w:t>
            </w:r>
            <w:r>
              <w:br/>
            </w:r>
            <w:r>
              <w:rPr>
                <w:rFonts w:ascii="Times New Roman"/>
                <w:b w:val="false"/>
                <w:i w:val="false"/>
                <w:color w:val="000000"/>
                <w:sz w:val="20"/>
              </w:rPr>
              <w:t xml:space="preserve">
Әдiстемелiк нұсқау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Дәулетбекова</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тiлi. </w:t>
            </w:r>
            <w:r>
              <w:br/>
            </w:r>
            <w:r>
              <w:rPr>
                <w:rFonts w:ascii="Times New Roman"/>
                <w:b w:val="false"/>
                <w:i w:val="false"/>
                <w:color w:val="000000"/>
                <w:sz w:val="20"/>
              </w:rPr>
              <w:t xml:space="preserve">
Дидактикалық материалдар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Есмағанбетова</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тiлi. </w:t>
            </w:r>
            <w:r>
              <w:br/>
            </w:r>
            <w:r>
              <w:rPr>
                <w:rFonts w:ascii="Times New Roman"/>
                <w:b w:val="false"/>
                <w:i w:val="false"/>
                <w:color w:val="000000"/>
                <w:sz w:val="20"/>
              </w:rPr>
              <w:t xml:space="preserve">
Диктанттар жинағы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Рай</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xml:space="preserve">
Оқулық </w:t>
            </w: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Қасымбек,</w:t>
            </w:r>
            <w:r>
              <w:br/>
            </w:r>
            <w:r>
              <w:rPr>
                <w:rFonts w:ascii="Times New Roman"/>
                <w:b w:val="false"/>
                <w:i w:val="false"/>
                <w:color w:val="000000"/>
                <w:sz w:val="20"/>
              </w:rPr>
              <w:t>
Л. Оспанова,</w:t>
            </w:r>
            <w:r>
              <w:br/>
            </w:r>
            <w:r>
              <w:rPr>
                <w:rFonts w:ascii="Times New Roman"/>
                <w:b w:val="false"/>
                <w:i w:val="false"/>
                <w:color w:val="000000"/>
                <w:sz w:val="20"/>
              </w:rPr>
              <w:t>
С. Темурбаева</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Мұғалім кітабы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Қасымбек,</w:t>
            </w:r>
            <w:r>
              <w:br/>
            </w:r>
            <w:r>
              <w:rPr>
                <w:rFonts w:ascii="Times New Roman"/>
                <w:b w:val="false"/>
                <w:i w:val="false"/>
                <w:color w:val="000000"/>
                <w:sz w:val="20"/>
              </w:rPr>
              <w:t xml:space="preserve">
Л. Оспанова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Диктанттар мен мазмұндамалар жинағы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Қасымбек, </w:t>
            </w:r>
            <w:r>
              <w:br/>
            </w:r>
            <w:r>
              <w:rPr>
                <w:rFonts w:ascii="Times New Roman"/>
                <w:b w:val="false"/>
                <w:i w:val="false"/>
                <w:color w:val="000000"/>
                <w:sz w:val="20"/>
              </w:rPr>
              <w:t>
С. Темурбаева</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w:t>
            </w:r>
            <w:r>
              <w:br/>
            </w:r>
            <w:r>
              <w:rPr>
                <w:rFonts w:ascii="Times New Roman"/>
                <w:b w:val="false"/>
                <w:i w:val="false"/>
                <w:color w:val="000000"/>
                <w:sz w:val="20"/>
              </w:rPr>
              <w:t>
Оқулық</w:t>
            </w:r>
            <w:r>
              <w:br/>
            </w:r>
            <w:r>
              <w:rPr>
                <w:rFonts w:ascii="Times New Roman"/>
                <w:b w:val="false"/>
                <w:i w:val="false"/>
                <w:color w:val="000000"/>
                <w:sz w:val="20"/>
              </w:rPr>
              <w:t>
 </w:t>
            </w: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 Қабдолов, </w:t>
            </w:r>
            <w:r>
              <w:br/>
            </w:r>
            <w:r>
              <w:rPr>
                <w:rFonts w:ascii="Times New Roman"/>
                <w:b w:val="false"/>
                <w:i w:val="false"/>
                <w:color w:val="000000"/>
                <w:sz w:val="20"/>
              </w:rPr>
              <w:t xml:space="preserve">
С. Қирабаев, </w:t>
            </w:r>
            <w:r>
              <w:br/>
            </w:r>
            <w:r>
              <w:rPr>
                <w:rFonts w:ascii="Times New Roman"/>
                <w:b w:val="false"/>
                <w:i w:val="false"/>
                <w:color w:val="000000"/>
                <w:sz w:val="20"/>
              </w:rPr>
              <w:t xml:space="preserve">
Х. Әдібаев, </w:t>
            </w:r>
            <w:r>
              <w:br/>
            </w:r>
            <w:r>
              <w:rPr>
                <w:rFonts w:ascii="Times New Roman"/>
                <w:b w:val="false"/>
                <w:i w:val="false"/>
                <w:color w:val="000000"/>
                <w:sz w:val="20"/>
              </w:rPr>
              <w:t xml:space="preserve">
Б. Ыбырайым, </w:t>
            </w:r>
            <w:r>
              <w:br/>
            </w:r>
            <w:r>
              <w:rPr>
                <w:rFonts w:ascii="Times New Roman"/>
                <w:b w:val="false"/>
                <w:i w:val="false"/>
                <w:color w:val="000000"/>
                <w:sz w:val="20"/>
              </w:rPr>
              <w:t xml:space="preserve">
Ж. Дәдебаев, </w:t>
            </w:r>
            <w:r>
              <w:br/>
            </w:r>
            <w:r>
              <w:rPr>
                <w:rFonts w:ascii="Times New Roman"/>
                <w:b w:val="false"/>
                <w:i w:val="false"/>
                <w:color w:val="000000"/>
                <w:sz w:val="20"/>
              </w:rPr>
              <w:t>
Қ. Мәдібай</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Әдiстемелiк нұсқау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Сманов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w:t>
            </w:r>
            <w:r>
              <w:br/>
            </w:r>
            <w:r>
              <w:rPr>
                <w:rFonts w:ascii="Times New Roman"/>
                <w:b w:val="false"/>
                <w:i w:val="false"/>
                <w:color w:val="000000"/>
                <w:sz w:val="20"/>
              </w:rPr>
              <w:t xml:space="preserve">
Хрестоматия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 Асыл</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Дидактикалық материалдар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Құрманбай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Учебник</w:t>
            </w: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Исмагулова Б., </w:t>
            </w:r>
            <w:r>
              <w:br/>
            </w:r>
            <w:r>
              <w:rPr>
                <w:rFonts w:ascii="Times New Roman"/>
                <w:b w:val="false"/>
                <w:i w:val="false"/>
                <w:color w:val="000000"/>
                <w:sz w:val="20"/>
              </w:rPr>
              <w:t>
Саметова Ф.</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ПВ</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xml:space="preserve">
Книга для учителя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Исмагулова Б., </w:t>
            </w:r>
            <w:r>
              <w:br/>
            </w:r>
            <w:r>
              <w:rPr>
                <w:rFonts w:ascii="Times New Roman"/>
                <w:b w:val="false"/>
                <w:i w:val="false"/>
                <w:color w:val="000000"/>
                <w:sz w:val="20"/>
              </w:rPr>
              <w:t>
Саметова Ф.</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ПВ</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Дидактические материалы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Исмагулова Б., </w:t>
            </w:r>
            <w:r>
              <w:br/>
            </w:r>
            <w:r>
              <w:rPr>
                <w:rFonts w:ascii="Times New Roman"/>
                <w:b w:val="false"/>
                <w:i w:val="false"/>
                <w:color w:val="000000"/>
                <w:sz w:val="20"/>
              </w:rPr>
              <w:t>
Саметова Ф.</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ПВ</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Учебник </w:t>
            </w: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Жаналина Л.,</w:t>
            </w:r>
            <w:r>
              <w:br/>
            </w:r>
            <w:r>
              <w:rPr>
                <w:rFonts w:ascii="Times New Roman"/>
                <w:b w:val="false"/>
                <w:i w:val="false"/>
                <w:color w:val="000000"/>
                <w:sz w:val="20"/>
              </w:rPr>
              <w:t>
Шманова Н.</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ХХ века. Учебник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Кожакеева Ш., Куздибаева А.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w:t>
            </w:r>
            <w:r>
              <w:br/>
            </w:r>
            <w:r>
              <w:rPr>
                <w:rFonts w:ascii="Times New Roman"/>
                <w:b w:val="false"/>
                <w:i w:val="false"/>
                <w:color w:val="000000"/>
                <w:sz w:val="20"/>
              </w:rPr>
              <w:t>
Методическое руководство</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Татибекова Г.</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Хрестоматия</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Кожакеева Ш.</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Ағылшын тiлi. Оқулық</w:t>
            </w: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Аяпова, </w:t>
            </w:r>
            <w:r>
              <w:br/>
            </w:r>
            <w:r>
              <w:rPr>
                <w:rFonts w:ascii="Times New Roman"/>
                <w:b w:val="false"/>
                <w:i w:val="false"/>
                <w:color w:val="000000"/>
                <w:sz w:val="20"/>
              </w:rPr>
              <w:t>
З. Әбілдаева,</w:t>
            </w:r>
            <w:r>
              <w:br/>
            </w:r>
            <w:r>
              <w:rPr>
                <w:rFonts w:ascii="Times New Roman"/>
                <w:b w:val="false"/>
                <w:i w:val="false"/>
                <w:color w:val="000000"/>
                <w:sz w:val="20"/>
              </w:rPr>
              <w:t xml:space="preserve">
Ж. Тұтбаева, </w:t>
            </w:r>
            <w:r>
              <w:br/>
            </w:r>
            <w:r>
              <w:rPr>
                <w:rFonts w:ascii="Times New Roman"/>
                <w:b w:val="false"/>
                <w:i w:val="false"/>
                <w:color w:val="000000"/>
                <w:sz w:val="20"/>
              </w:rPr>
              <w:t xml:space="preserve">
Ж. Құрмамбаева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тiлi. </w:t>
            </w:r>
            <w:r>
              <w:br/>
            </w:r>
            <w:r>
              <w:rPr>
                <w:rFonts w:ascii="Times New Roman"/>
                <w:b w:val="false"/>
                <w:i w:val="false"/>
                <w:color w:val="000000"/>
                <w:sz w:val="20"/>
              </w:rPr>
              <w:t>
Әдiстемелiк нұсқау</w:t>
            </w: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Аяпова, </w:t>
            </w:r>
            <w:r>
              <w:br/>
            </w:r>
            <w:r>
              <w:rPr>
                <w:rFonts w:ascii="Times New Roman"/>
                <w:b w:val="false"/>
                <w:i w:val="false"/>
                <w:color w:val="000000"/>
                <w:sz w:val="20"/>
              </w:rPr>
              <w:t xml:space="preserve">
З. Әбілдаева, </w:t>
            </w:r>
            <w:r>
              <w:br/>
            </w:r>
            <w:r>
              <w:rPr>
                <w:rFonts w:ascii="Times New Roman"/>
                <w:b w:val="false"/>
                <w:i w:val="false"/>
                <w:color w:val="000000"/>
                <w:sz w:val="20"/>
              </w:rPr>
              <w:t xml:space="preserve">
Ж. Тұтбаева, </w:t>
            </w:r>
            <w:r>
              <w:br/>
            </w:r>
            <w:r>
              <w:rPr>
                <w:rFonts w:ascii="Times New Roman"/>
                <w:b w:val="false"/>
                <w:i w:val="false"/>
                <w:color w:val="000000"/>
                <w:sz w:val="20"/>
              </w:rPr>
              <w:t>
Ж. Құрмамбаева</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тiлi. </w:t>
            </w:r>
            <w:r>
              <w:br/>
            </w:r>
            <w:r>
              <w:rPr>
                <w:rFonts w:ascii="Times New Roman"/>
                <w:b w:val="false"/>
                <w:i w:val="false"/>
                <w:color w:val="000000"/>
                <w:sz w:val="20"/>
              </w:rPr>
              <w:t>
Оқу кiтабы</w:t>
            </w: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Аяпова, </w:t>
            </w:r>
            <w:r>
              <w:br/>
            </w:r>
            <w:r>
              <w:rPr>
                <w:rFonts w:ascii="Times New Roman"/>
                <w:b w:val="false"/>
                <w:i w:val="false"/>
                <w:color w:val="000000"/>
                <w:sz w:val="20"/>
              </w:rPr>
              <w:t xml:space="preserve">
З. Әбілдаева, </w:t>
            </w:r>
            <w:r>
              <w:br/>
            </w:r>
            <w:r>
              <w:rPr>
                <w:rFonts w:ascii="Times New Roman"/>
                <w:b w:val="false"/>
                <w:i w:val="false"/>
                <w:color w:val="000000"/>
                <w:sz w:val="20"/>
              </w:rPr>
              <w:t xml:space="preserve">
Ж. Тұтбаева, </w:t>
            </w:r>
            <w:r>
              <w:br/>
            </w:r>
            <w:r>
              <w:rPr>
                <w:rFonts w:ascii="Times New Roman"/>
                <w:b w:val="false"/>
                <w:i w:val="false"/>
                <w:color w:val="000000"/>
                <w:sz w:val="20"/>
              </w:rPr>
              <w:t>
Ж. Құрмамбаева</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тiлi. </w:t>
            </w:r>
            <w:r>
              <w:br/>
            </w:r>
            <w:r>
              <w:rPr>
                <w:rFonts w:ascii="Times New Roman"/>
                <w:b w:val="false"/>
                <w:i w:val="false"/>
                <w:color w:val="000000"/>
                <w:sz w:val="20"/>
              </w:rPr>
              <w:t>
Жұмыс дәптерi</w:t>
            </w: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Аяпова, </w:t>
            </w:r>
            <w:r>
              <w:br/>
            </w:r>
            <w:r>
              <w:rPr>
                <w:rFonts w:ascii="Times New Roman"/>
                <w:b w:val="false"/>
                <w:i w:val="false"/>
                <w:color w:val="000000"/>
                <w:sz w:val="20"/>
              </w:rPr>
              <w:t xml:space="preserve">
З. Әбілдаева, </w:t>
            </w:r>
            <w:r>
              <w:br/>
            </w:r>
            <w:r>
              <w:rPr>
                <w:rFonts w:ascii="Times New Roman"/>
                <w:b w:val="false"/>
                <w:i w:val="false"/>
                <w:color w:val="000000"/>
                <w:sz w:val="20"/>
              </w:rPr>
              <w:t xml:space="preserve">
Ж. Тұтбаева, </w:t>
            </w:r>
            <w:r>
              <w:br/>
            </w:r>
            <w:r>
              <w:rPr>
                <w:rFonts w:ascii="Times New Roman"/>
                <w:b w:val="false"/>
                <w:i w:val="false"/>
                <w:color w:val="000000"/>
                <w:sz w:val="20"/>
              </w:rPr>
              <w:t>
Ж. Құрмамбаева</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Deutsch. Немiс тiлi. Оқулық</w:t>
            </w: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Артықбаева, </w:t>
            </w:r>
            <w:r>
              <w:br/>
            </w:r>
            <w:r>
              <w:rPr>
                <w:rFonts w:ascii="Times New Roman"/>
                <w:b w:val="false"/>
                <w:i w:val="false"/>
                <w:color w:val="000000"/>
                <w:sz w:val="20"/>
              </w:rPr>
              <w:t xml:space="preserve">
С. Абдігали, </w:t>
            </w:r>
            <w:r>
              <w:br/>
            </w:r>
            <w:r>
              <w:rPr>
                <w:rFonts w:ascii="Times New Roman"/>
                <w:b w:val="false"/>
                <w:i w:val="false"/>
                <w:color w:val="000000"/>
                <w:sz w:val="20"/>
              </w:rPr>
              <w:t xml:space="preserve">
Б. Әбдіғалиева, </w:t>
            </w:r>
            <w:r>
              <w:br/>
            </w:r>
            <w:r>
              <w:rPr>
                <w:rFonts w:ascii="Times New Roman"/>
                <w:b w:val="false"/>
                <w:i w:val="false"/>
                <w:color w:val="000000"/>
                <w:sz w:val="20"/>
              </w:rPr>
              <w:t xml:space="preserve">
У. Байгелова, </w:t>
            </w:r>
            <w:r>
              <w:br/>
            </w:r>
            <w:r>
              <w:rPr>
                <w:rFonts w:ascii="Times New Roman"/>
                <w:b w:val="false"/>
                <w:i w:val="false"/>
                <w:color w:val="000000"/>
                <w:sz w:val="20"/>
              </w:rPr>
              <w:t xml:space="preserve">
Б. Есімова, </w:t>
            </w:r>
            <w:r>
              <w:br/>
            </w:r>
            <w:r>
              <w:rPr>
                <w:rFonts w:ascii="Times New Roman"/>
                <w:b w:val="false"/>
                <w:i w:val="false"/>
                <w:color w:val="000000"/>
                <w:sz w:val="20"/>
              </w:rPr>
              <w:t xml:space="preserve">
Ү. Таникина, </w:t>
            </w:r>
            <w:r>
              <w:br/>
            </w:r>
            <w:r>
              <w:rPr>
                <w:rFonts w:ascii="Times New Roman"/>
                <w:b w:val="false"/>
                <w:i w:val="false"/>
                <w:color w:val="000000"/>
                <w:sz w:val="20"/>
              </w:rPr>
              <w:t xml:space="preserve">
Р. Шалгимбаева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Немiс тiлi. </w:t>
            </w:r>
            <w:r>
              <w:br/>
            </w:r>
            <w:r>
              <w:rPr>
                <w:rFonts w:ascii="Times New Roman"/>
                <w:b w:val="false"/>
                <w:i w:val="false"/>
                <w:color w:val="000000"/>
                <w:sz w:val="20"/>
              </w:rPr>
              <w:t>
Әдiстемелiк нұсқау</w:t>
            </w: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Артықбаева, </w:t>
            </w:r>
            <w:r>
              <w:br/>
            </w:r>
            <w:r>
              <w:rPr>
                <w:rFonts w:ascii="Times New Roman"/>
                <w:b w:val="false"/>
                <w:i w:val="false"/>
                <w:color w:val="000000"/>
                <w:sz w:val="20"/>
              </w:rPr>
              <w:t>
С. Әбдіғали,</w:t>
            </w:r>
            <w:r>
              <w:br/>
            </w:r>
            <w:r>
              <w:rPr>
                <w:rFonts w:ascii="Times New Roman"/>
                <w:b w:val="false"/>
                <w:i w:val="false"/>
                <w:color w:val="000000"/>
                <w:sz w:val="20"/>
              </w:rPr>
              <w:t>
У. Байгелова</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Немiс тiлi. </w:t>
            </w:r>
            <w:r>
              <w:br/>
            </w:r>
            <w:r>
              <w:rPr>
                <w:rFonts w:ascii="Times New Roman"/>
                <w:b w:val="false"/>
                <w:i w:val="false"/>
                <w:color w:val="000000"/>
                <w:sz w:val="20"/>
              </w:rPr>
              <w:t>
Оқу кiтабы</w:t>
            </w: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Бәйнеш, </w:t>
            </w:r>
            <w:r>
              <w:br/>
            </w:r>
            <w:r>
              <w:rPr>
                <w:rFonts w:ascii="Times New Roman"/>
                <w:b w:val="false"/>
                <w:i w:val="false"/>
                <w:color w:val="000000"/>
                <w:sz w:val="20"/>
              </w:rPr>
              <w:t xml:space="preserve">
Б. Есимова, </w:t>
            </w:r>
            <w:r>
              <w:br/>
            </w:r>
            <w:r>
              <w:rPr>
                <w:rFonts w:ascii="Times New Roman"/>
                <w:b w:val="false"/>
                <w:i w:val="false"/>
                <w:color w:val="000000"/>
                <w:sz w:val="20"/>
              </w:rPr>
              <w:t xml:space="preserve">
Р. Мырзакерімова, </w:t>
            </w:r>
            <w:r>
              <w:br/>
            </w:r>
            <w:r>
              <w:rPr>
                <w:rFonts w:ascii="Times New Roman"/>
                <w:b w:val="false"/>
                <w:i w:val="false"/>
                <w:color w:val="000000"/>
                <w:sz w:val="20"/>
              </w:rPr>
              <w:t>
Р. Шалгынбаева</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Француз тiлi. </w:t>
            </w:r>
            <w:r>
              <w:br/>
            </w:r>
            <w:r>
              <w:rPr>
                <w:rFonts w:ascii="Times New Roman"/>
                <w:b w:val="false"/>
                <w:i w:val="false"/>
                <w:color w:val="000000"/>
                <w:sz w:val="20"/>
              </w:rPr>
              <w:t>
Оқулық</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Ермекова, </w:t>
            </w:r>
            <w:r>
              <w:br/>
            </w:r>
            <w:r>
              <w:rPr>
                <w:rFonts w:ascii="Times New Roman"/>
                <w:b w:val="false"/>
                <w:i w:val="false"/>
                <w:color w:val="000000"/>
                <w:sz w:val="20"/>
              </w:rPr>
              <w:t>
М. Мулдашева</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Француз тiлi. </w:t>
            </w:r>
            <w:r>
              <w:br/>
            </w:r>
            <w:r>
              <w:rPr>
                <w:rFonts w:ascii="Times New Roman"/>
                <w:b w:val="false"/>
                <w:i w:val="false"/>
                <w:color w:val="000000"/>
                <w:sz w:val="20"/>
              </w:rPr>
              <w:t xml:space="preserve">
Әдiстемелiк нұсқау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Ермекова, </w:t>
            </w:r>
            <w:r>
              <w:br/>
            </w:r>
            <w:r>
              <w:rPr>
                <w:rFonts w:ascii="Times New Roman"/>
                <w:b w:val="false"/>
                <w:i w:val="false"/>
                <w:color w:val="000000"/>
                <w:sz w:val="20"/>
              </w:rPr>
              <w:t>
М. Мулдашева</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Француз тiлi. </w:t>
            </w:r>
            <w:r>
              <w:br/>
            </w:r>
            <w:r>
              <w:rPr>
                <w:rFonts w:ascii="Times New Roman"/>
                <w:b w:val="false"/>
                <w:i w:val="false"/>
                <w:color w:val="000000"/>
                <w:sz w:val="20"/>
              </w:rPr>
              <w:t xml:space="preserve">
Оқу кiтабы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Ермекова, </w:t>
            </w:r>
            <w:r>
              <w:br/>
            </w:r>
            <w:r>
              <w:rPr>
                <w:rFonts w:ascii="Times New Roman"/>
                <w:b w:val="false"/>
                <w:i w:val="false"/>
                <w:color w:val="000000"/>
                <w:sz w:val="20"/>
              </w:rPr>
              <w:t>
М. Мулдашева</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Француз тiлi. </w:t>
            </w:r>
            <w:r>
              <w:br/>
            </w:r>
            <w:r>
              <w:rPr>
                <w:rFonts w:ascii="Times New Roman"/>
                <w:b w:val="false"/>
                <w:i w:val="false"/>
                <w:color w:val="000000"/>
                <w:sz w:val="20"/>
              </w:rPr>
              <w:t xml:space="preserve">
Жұмыс дәптерi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Ермекова, </w:t>
            </w:r>
            <w:r>
              <w:br/>
            </w:r>
            <w:r>
              <w:rPr>
                <w:rFonts w:ascii="Times New Roman"/>
                <w:b w:val="false"/>
                <w:i w:val="false"/>
                <w:color w:val="000000"/>
                <w:sz w:val="20"/>
              </w:rPr>
              <w:t>
М. Мулдашева</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және анализ бастамалары. </w:t>
            </w:r>
            <w:r>
              <w:br/>
            </w:r>
            <w:r>
              <w:rPr>
                <w:rFonts w:ascii="Times New Roman"/>
                <w:b w:val="false"/>
                <w:i w:val="false"/>
                <w:color w:val="000000"/>
                <w:sz w:val="20"/>
              </w:rPr>
              <w:t xml:space="preserve">
Оқулық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w:t>
            </w:r>
            <w:r>
              <w:br/>
            </w:r>
            <w:r>
              <w:rPr>
                <w:rFonts w:ascii="Times New Roman"/>
                <w:b w:val="false"/>
                <w:i w:val="false"/>
                <w:color w:val="000000"/>
                <w:sz w:val="20"/>
              </w:rPr>
              <w:t xml:space="preserve">
К. Шойынбеков, </w:t>
            </w:r>
            <w:r>
              <w:br/>
            </w:r>
            <w:r>
              <w:rPr>
                <w:rFonts w:ascii="Times New Roman"/>
                <w:b w:val="false"/>
                <w:i w:val="false"/>
                <w:color w:val="000000"/>
                <w:sz w:val="20"/>
              </w:rPr>
              <w:t xml:space="preserve">
З. Жұмағұлова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және анализ бастамалары. </w:t>
            </w:r>
            <w:r>
              <w:br/>
            </w:r>
            <w:r>
              <w:rPr>
                <w:rFonts w:ascii="Times New Roman"/>
                <w:b w:val="false"/>
                <w:i w:val="false"/>
                <w:color w:val="000000"/>
                <w:sz w:val="20"/>
              </w:rPr>
              <w:t xml:space="preserve">
Әдiстемелiк нұсқау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Әбілқасымова, </w:t>
            </w:r>
            <w:r>
              <w:br/>
            </w:r>
            <w:r>
              <w:rPr>
                <w:rFonts w:ascii="Times New Roman"/>
                <w:b w:val="false"/>
                <w:i w:val="false"/>
                <w:color w:val="000000"/>
                <w:sz w:val="20"/>
              </w:rPr>
              <w:t xml:space="preserve">
М. Есенова, </w:t>
            </w:r>
            <w:r>
              <w:br/>
            </w:r>
            <w:r>
              <w:rPr>
                <w:rFonts w:ascii="Times New Roman"/>
                <w:b w:val="false"/>
                <w:i w:val="false"/>
                <w:color w:val="000000"/>
                <w:sz w:val="20"/>
              </w:rPr>
              <w:t>
З. Жұмағұлова</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және анализ бастамалары. Дидактикалық материалдар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Шойынбеков,</w:t>
            </w:r>
            <w:r>
              <w:br/>
            </w:r>
            <w:r>
              <w:rPr>
                <w:rFonts w:ascii="Times New Roman"/>
                <w:b w:val="false"/>
                <w:i w:val="false"/>
                <w:color w:val="000000"/>
                <w:sz w:val="20"/>
              </w:rPr>
              <w:t xml:space="preserve">
З. Жұмағұлова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және анализ бастамалары. </w:t>
            </w:r>
            <w:r>
              <w:br/>
            </w:r>
            <w:r>
              <w:rPr>
                <w:rFonts w:ascii="Times New Roman"/>
                <w:b w:val="false"/>
                <w:i w:val="false"/>
                <w:color w:val="000000"/>
                <w:sz w:val="20"/>
              </w:rPr>
              <w:t xml:space="preserve">
Есептер жинағы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Шойынбеков,</w:t>
            </w:r>
            <w:r>
              <w:br/>
            </w:r>
            <w:r>
              <w:rPr>
                <w:rFonts w:ascii="Times New Roman"/>
                <w:b w:val="false"/>
                <w:i w:val="false"/>
                <w:color w:val="000000"/>
                <w:sz w:val="20"/>
              </w:rPr>
              <w:t>
З. Жұмағұлова</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Оқулық</w:t>
            </w: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Гусев, </w:t>
            </w:r>
            <w:r>
              <w:br/>
            </w:r>
            <w:r>
              <w:rPr>
                <w:rFonts w:ascii="Times New Roman"/>
                <w:b w:val="false"/>
                <w:i w:val="false"/>
                <w:color w:val="000000"/>
                <w:sz w:val="20"/>
              </w:rPr>
              <w:t xml:space="preserve">
Ж. Қайдасов, </w:t>
            </w:r>
            <w:r>
              <w:br/>
            </w:r>
            <w:r>
              <w:rPr>
                <w:rFonts w:ascii="Times New Roman"/>
                <w:b w:val="false"/>
                <w:i w:val="false"/>
                <w:color w:val="000000"/>
                <w:sz w:val="20"/>
              </w:rPr>
              <w:t xml:space="preserve">
Ә. Қағазбаева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Әдiстемелік нұсқау</w:t>
            </w: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Гусев, </w:t>
            </w:r>
            <w:r>
              <w:br/>
            </w:r>
            <w:r>
              <w:rPr>
                <w:rFonts w:ascii="Times New Roman"/>
                <w:b w:val="false"/>
                <w:i w:val="false"/>
                <w:color w:val="000000"/>
                <w:sz w:val="20"/>
              </w:rPr>
              <w:t xml:space="preserve">
Ж. Қайдасов, </w:t>
            </w:r>
            <w:r>
              <w:br/>
            </w:r>
            <w:r>
              <w:rPr>
                <w:rFonts w:ascii="Times New Roman"/>
                <w:b w:val="false"/>
                <w:i w:val="false"/>
                <w:color w:val="000000"/>
                <w:sz w:val="20"/>
              </w:rPr>
              <w:t xml:space="preserve">
Ә. Қағазбаева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Дидактикалық материалдар.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Гусев, </w:t>
            </w:r>
            <w:r>
              <w:br/>
            </w:r>
            <w:r>
              <w:rPr>
                <w:rFonts w:ascii="Times New Roman"/>
                <w:b w:val="false"/>
                <w:i w:val="false"/>
                <w:color w:val="000000"/>
                <w:sz w:val="20"/>
              </w:rPr>
              <w:t xml:space="preserve">
Ж. Қайдасов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xml:space="preserve">
Есептер жинағы. </w:t>
            </w: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Гусев, </w:t>
            </w:r>
            <w:r>
              <w:br/>
            </w:r>
            <w:r>
              <w:rPr>
                <w:rFonts w:ascii="Times New Roman"/>
                <w:b w:val="false"/>
                <w:i w:val="false"/>
                <w:color w:val="000000"/>
                <w:sz w:val="20"/>
              </w:rPr>
              <w:t xml:space="preserve">
Ж. Қайдасов, </w:t>
            </w:r>
            <w:r>
              <w:br/>
            </w:r>
            <w:r>
              <w:rPr>
                <w:rFonts w:ascii="Times New Roman"/>
                <w:b w:val="false"/>
                <w:i w:val="false"/>
                <w:color w:val="000000"/>
                <w:sz w:val="20"/>
              </w:rPr>
              <w:t xml:space="preserve">
Е. Есенғазин, </w:t>
            </w:r>
            <w:r>
              <w:br/>
            </w:r>
            <w:r>
              <w:rPr>
                <w:rFonts w:ascii="Times New Roman"/>
                <w:b w:val="false"/>
                <w:i w:val="false"/>
                <w:color w:val="000000"/>
                <w:sz w:val="20"/>
              </w:rPr>
              <w:t xml:space="preserve">
А. Еден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xml:space="preserve">
Оқулық </w:t>
            </w: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Вьюшкова, </w:t>
            </w:r>
            <w:r>
              <w:br/>
            </w:r>
            <w:r>
              <w:rPr>
                <w:rFonts w:ascii="Times New Roman"/>
                <w:b w:val="false"/>
                <w:i w:val="false"/>
                <w:color w:val="000000"/>
                <w:sz w:val="20"/>
              </w:rPr>
              <w:t>
Н. Параскун,</w:t>
            </w:r>
            <w:r>
              <w:br/>
            </w:r>
            <w:r>
              <w:rPr>
                <w:rFonts w:ascii="Times New Roman"/>
                <w:b w:val="false"/>
                <w:i w:val="false"/>
                <w:color w:val="000000"/>
                <w:sz w:val="20"/>
              </w:rPr>
              <w:t>
Б. Бекетауов</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Арман-ПВ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Мұғалім кітабы</w:t>
            </w: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Вьюшкова, </w:t>
            </w:r>
            <w:r>
              <w:br/>
            </w:r>
            <w:r>
              <w:rPr>
                <w:rFonts w:ascii="Times New Roman"/>
                <w:b w:val="false"/>
                <w:i w:val="false"/>
                <w:color w:val="000000"/>
                <w:sz w:val="20"/>
              </w:rPr>
              <w:t>
Н. Параскун,</w:t>
            </w:r>
            <w:r>
              <w:br/>
            </w:r>
            <w:r>
              <w:rPr>
                <w:rFonts w:ascii="Times New Roman"/>
                <w:b w:val="false"/>
                <w:i w:val="false"/>
                <w:color w:val="000000"/>
                <w:sz w:val="20"/>
              </w:rPr>
              <w:t>
Б. Бекетауов</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Қазіргі дүние географиясы. </w:t>
            </w:r>
            <w:r>
              <w:br/>
            </w:r>
            <w:r>
              <w:rPr>
                <w:rFonts w:ascii="Times New Roman"/>
                <w:b w:val="false"/>
                <w:i w:val="false"/>
                <w:color w:val="000000"/>
                <w:sz w:val="20"/>
              </w:rPr>
              <w:t xml:space="preserve">
Оқулық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Ахметов, </w:t>
            </w:r>
            <w:r>
              <w:br/>
            </w:r>
            <w:r>
              <w:rPr>
                <w:rFonts w:ascii="Times New Roman"/>
                <w:b w:val="false"/>
                <w:i w:val="false"/>
                <w:color w:val="000000"/>
                <w:sz w:val="20"/>
              </w:rPr>
              <w:t xml:space="preserve">
Т. Увалиев, </w:t>
            </w:r>
            <w:r>
              <w:br/>
            </w:r>
            <w:r>
              <w:rPr>
                <w:rFonts w:ascii="Times New Roman"/>
                <w:b w:val="false"/>
                <w:i w:val="false"/>
                <w:color w:val="000000"/>
                <w:sz w:val="20"/>
              </w:rPr>
              <w:t xml:space="preserve">
Қ. Ахметов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Қазіргі дүние географиясы. Дидактикалық материалдар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Түсiпбекова, </w:t>
            </w:r>
            <w:r>
              <w:br/>
            </w:r>
            <w:r>
              <w:rPr>
                <w:rFonts w:ascii="Times New Roman"/>
                <w:b w:val="false"/>
                <w:i w:val="false"/>
                <w:color w:val="000000"/>
                <w:sz w:val="20"/>
              </w:rPr>
              <w:t xml:space="preserve">
Ә. Мылқайдаров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Қазіргі дүние географиясы. Хрестоматия </w:t>
            </w: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Ахметов, </w:t>
            </w:r>
            <w:r>
              <w:br/>
            </w:r>
            <w:r>
              <w:rPr>
                <w:rFonts w:ascii="Times New Roman"/>
                <w:b w:val="false"/>
                <w:i w:val="false"/>
                <w:color w:val="000000"/>
                <w:sz w:val="20"/>
              </w:rPr>
              <w:t xml:space="preserve">
Т. Увалиев, </w:t>
            </w:r>
            <w:r>
              <w:br/>
            </w:r>
            <w:r>
              <w:rPr>
                <w:rFonts w:ascii="Times New Roman"/>
                <w:b w:val="false"/>
                <w:i w:val="false"/>
                <w:color w:val="000000"/>
                <w:sz w:val="20"/>
              </w:rPr>
              <w:t xml:space="preserve">
Г. Түсiпбекова </w:t>
            </w:r>
            <w:r>
              <w:br/>
            </w:r>
            <w:r>
              <w:rPr>
                <w:rFonts w:ascii="Times New Roman"/>
                <w:b w:val="false"/>
                <w:i w:val="false"/>
                <w:color w:val="000000"/>
                <w:sz w:val="20"/>
              </w:rPr>
              <w:t xml:space="preserve">
Аударған: Н. Әшіров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xml:space="preserve">
Оқулық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 Алиева, </w:t>
            </w:r>
            <w:r>
              <w:br/>
            </w:r>
            <w:r>
              <w:rPr>
                <w:rFonts w:ascii="Times New Roman"/>
                <w:b w:val="false"/>
                <w:i w:val="false"/>
                <w:color w:val="000000"/>
                <w:sz w:val="20"/>
              </w:rPr>
              <w:t xml:space="preserve">
З. Ауезова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xml:space="preserve">
Мұғалім кітабы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 Алиева, </w:t>
            </w:r>
            <w:r>
              <w:br/>
            </w:r>
            <w:r>
              <w:rPr>
                <w:rFonts w:ascii="Times New Roman"/>
                <w:b w:val="false"/>
                <w:i w:val="false"/>
                <w:color w:val="000000"/>
                <w:sz w:val="20"/>
              </w:rPr>
              <w:t>
А. Байтасов</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xml:space="preserve">
Хрестоматия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Несіпқұлова, </w:t>
            </w:r>
            <w:r>
              <w:br/>
            </w:r>
            <w:r>
              <w:rPr>
                <w:rFonts w:ascii="Times New Roman"/>
                <w:b w:val="false"/>
                <w:i w:val="false"/>
                <w:color w:val="000000"/>
                <w:sz w:val="20"/>
              </w:rPr>
              <w:t>
А. Байтасов</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r>
              <w:br/>
            </w:r>
            <w:r>
              <w:rPr>
                <w:rFonts w:ascii="Times New Roman"/>
                <w:b w:val="false"/>
                <w:i w:val="false"/>
                <w:color w:val="000000"/>
                <w:sz w:val="20"/>
              </w:rPr>
              <w:t xml:space="preserve">
Оқулық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Ковшарь, </w:t>
            </w:r>
            <w:r>
              <w:br/>
            </w:r>
            <w:r>
              <w:rPr>
                <w:rFonts w:ascii="Times New Roman"/>
                <w:b w:val="false"/>
                <w:i w:val="false"/>
                <w:color w:val="000000"/>
                <w:sz w:val="20"/>
              </w:rPr>
              <w:t xml:space="preserve">
А. Соловьева, </w:t>
            </w:r>
            <w:r>
              <w:br/>
            </w:r>
            <w:r>
              <w:rPr>
                <w:rFonts w:ascii="Times New Roman"/>
                <w:b w:val="false"/>
                <w:i w:val="false"/>
                <w:color w:val="000000"/>
                <w:sz w:val="20"/>
              </w:rPr>
              <w:t xml:space="preserve">
Қ. Қайым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xml:space="preserve">
Оқулық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Сәтімбеков, </w:t>
            </w:r>
            <w:r>
              <w:br/>
            </w:r>
            <w:r>
              <w:rPr>
                <w:rFonts w:ascii="Times New Roman"/>
                <w:b w:val="false"/>
                <w:i w:val="false"/>
                <w:color w:val="000000"/>
                <w:sz w:val="20"/>
              </w:rPr>
              <w:t xml:space="preserve">
Ж. Шілдебаев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xml:space="preserve">
Әдiстемелiк нұсқау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Сәтімбеков</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Дидактикалық материалдар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Сәтімбеков</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xml:space="preserve">
Жұмыс дәптерi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Сәтімбеков</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xml:space="preserve">
Оқулық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Башарұлы, </w:t>
            </w:r>
            <w:r>
              <w:br/>
            </w:r>
            <w:r>
              <w:rPr>
                <w:rFonts w:ascii="Times New Roman"/>
                <w:b w:val="false"/>
                <w:i w:val="false"/>
                <w:color w:val="000000"/>
                <w:sz w:val="20"/>
              </w:rPr>
              <w:t xml:space="preserve">
Г. Байжасарова, </w:t>
            </w:r>
            <w:r>
              <w:br/>
            </w:r>
            <w:r>
              <w:rPr>
                <w:rFonts w:ascii="Times New Roman"/>
                <w:b w:val="false"/>
                <w:i w:val="false"/>
                <w:color w:val="000000"/>
                <w:sz w:val="20"/>
              </w:rPr>
              <w:t xml:space="preserve">
У. Тоқбергенова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Дидактикалық материалдар</w:t>
            </w: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Байжасарова, </w:t>
            </w:r>
            <w:r>
              <w:br/>
            </w:r>
            <w:r>
              <w:rPr>
                <w:rFonts w:ascii="Times New Roman"/>
                <w:b w:val="false"/>
                <w:i w:val="false"/>
                <w:color w:val="000000"/>
                <w:sz w:val="20"/>
              </w:rPr>
              <w:t xml:space="preserve">
У. Тоқбергенова, </w:t>
            </w:r>
            <w:r>
              <w:br/>
            </w:r>
            <w:r>
              <w:rPr>
                <w:rFonts w:ascii="Times New Roman"/>
                <w:b w:val="false"/>
                <w:i w:val="false"/>
                <w:color w:val="000000"/>
                <w:sz w:val="20"/>
              </w:rPr>
              <w:t xml:space="preserve">
А. Медетбекова, </w:t>
            </w:r>
            <w:r>
              <w:br/>
            </w:r>
            <w:r>
              <w:rPr>
                <w:rFonts w:ascii="Times New Roman"/>
                <w:b w:val="false"/>
                <w:i w:val="false"/>
                <w:color w:val="000000"/>
                <w:sz w:val="20"/>
              </w:rPr>
              <w:t xml:space="preserve">
М. Жұбанов </w:t>
            </w:r>
            <w:r>
              <w:br/>
            </w:r>
            <w:r>
              <w:rPr>
                <w:rFonts w:ascii="Times New Roman"/>
                <w:b w:val="false"/>
                <w:i w:val="false"/>
                <w:color w:val="000000"/>
                <w:sz w:val="20"/>
              </w:rPr>
              <w:t xml:space="preserve">
Аударған: </w:t>
            </w:r>
            <w:r>
              <w:br/>
            </w:r>
            <w:r>
              <w:rPr>
                <w:rFonts w:ascii="Times New Roman"/>
                <w:b w:val="false"/>
                <w:i w:val="false"/>
                <w:color w:val="000000"/>
                <w:sz w:val="20"/>
              </w:rPr>
              <w:t>
Н. Қойшыбаев</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xml:space="preserve">
Есептер жинағы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Қаймулдина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xml:space="preserve">
Оқулық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Жұмаділова, </w:t>
            </w:r>
            <w:r>
              <w:br/>
            </w:r>
            <w:r>
              <w:rPr>
                <w:rFonts w:ascii="Times New Roman"/>
                <w:b w:val="false"/>
                <w:i w:val="false"/>
                <w:color w:val="000000"/>
                <w:sz w:val="20"/>
              </w:rPr>
              <w:t xml:space="preserve">
С. Әлімжанова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xml:space="preserve">
Әдiстемелiк нұсқау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Жұмаділова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xml:space="preserve">
Оқу кітабы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Темірболатова, </w:t>
            </w:r>
            <w:r>
              <w:br/>
            </w:r>
            <w:r>
              <w:rPr>
                <w:rFonts w:ascii="Times New Roman"/>
                <w:b w:val="false"/>
                <w:i w:val="false"/>
                <w:color w:val="000000"/>
                <w:sz w:val="20"/>
              </w:rPr>
              <w:t xml:space="preserve">
А. Қазымова, </w:t>
            </w:r>
            <w:r>
              <w:br/>
            </w:r>
            <w:r>
              <w:rPr>
                <w:rFonts w:ascii="Times New Roman"/>
                <w:b w:val="false"/>
                <w:i w:val="false"/>
                <w:color w:val="000000"/>
                <w:sz w:val="20"/>
              </w:rPr>
              <w:t>
Н. Сағымбекова</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xml:space="preserve">
Тапсырмалар жинағы </w:t>
            </w: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Темірболатова, </w:t>
            </w:r>
            <w:r>
              <w:br/>
            </w:r>
            <w:r>
              <w:rPr>
                <w:rFonts w:ascii="Times New Roman"/>
                <w:b w:val="false"/>
                <w:i w:val="false"/>
                <w:color w:val="000000"/>
                <w:sz w:val="20"/>
              </w:rPr>
              <w:t xml:space="preserve">
Н. Сағымбекова, </w:t>
            </w:r>
            <w:r>
              <w:br/>
            </w:r>
            <w:r>
              <w:rPr>
                <w:rFonts w:ascii="Times New Roman"/>
                <w:b w:val="false"/>
                <w:i w:val="false"/>
                <w:color w:val="000000"/>
                <w:sz w:val="20"/>
              </w:rPr>
              <w:t xml:space="preserve">
С. Әлімжанова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xml:space="preserve">
Оқулық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Мансұров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r>
              <w:br/>
            </w:r>
            <w:r>
              <w:rPr>
                <w:rFonts w:ascii="Times New Roman"/>
                <w:b w:val="false"/>
                <w:i w:val="false"/>
                <w:color w:val="000000"/>
                <w:sz w:val="20"/>
              </w:rPr>
              <w:t xml:space="preserve">
Оқыту әдістемесі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Мансұров, </w:t>
            </w:r>
            <w:r>
              <w:br/>
            </w:r>
            <w:r>
              <w:rPr>
                <w:rFonts w:ascii="Times New Roman"/>
                <w:b w:val="false"/>
                <w:i w:val="false"/>
                <w:color w:val="000000"/>
                <w:sz w:val="20"/>
              </w:rPr>
              <w:t xml:space="preserve">
Н. Торшина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r>
              <w:br/>
            </w:r>
            <w:r>
              <w:rPr>
                <w:rFonts w:ascii="Times New Roman"/>
                <w:b w:val="false"/>
                <w:i w:val="false"/>
                <w:color w:val="000000"/>
                <w:sz w:val="20"/>
              </w:rPr>
              <w:t xml:space="preserve">
Тестік тапсырмалар жинағы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Мансұров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Қазақстантарихы.</w:t>
            </w:r>
            <w:r>
              <w:br/>
            </w:r>
            <w:r>
              <w:rPr>
                <w:rFonts w:ascii="Times New Roman"/>
                <w:b w:val="false"/>
                <w:i w:val="false"/>
                <w:color w:val="000000"/>
                <w:sz w:val="20"/>
              </w:rPr>
              <w:t>
Оқулық</w:t>
            </w: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Қойгелдиев, </w:t>
            </w:r>
            <w:r>
              <w:br/>
            </w:r>
            <w:r>
              <w:rPr>
                <w:rFonts w:ascii="Times New Roman"/>
                <w:b w:val="false"/>
                <w:i w:val="false"/>
                <w:color w:val="000000"/>
                <w:sz w:val="20"/>
              </w:rPr>
              <w:t xml:space="preserve">
Ж. Қасымбаев, </w:t>
            </w:r>
            <w:r>
              <w:br/>
            </w:r>
            <w:r>
              <w:rPr>
                <w:rFonts w:ascii="Times New Roman"/>
                <w:b w:val="false"/>
                <w:i w:val="false"/>
                <w:color w:val="000000"/>
                <w:sz w:val="20"/>
              </w:rPr>
              <w:t xml:space="preserve">
Т. Далаева, </w:t>
            </w:r>
            <w:r>
              <w:br/>
            </w:r>
            <w:r>
              <w:rPr>
                <w:rFonts w:ascii="Times New Roman"/>
                <w:b w:val="false"/>
                <w:i w:val="false"/>
                <w:color w:val="000000"/>
                <w:sz w:val="20"/>
              </w:rPr>
              <w:t xml:space="preserve">
Е. Қалиева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Дүниежүзi тарихы. </w:t>
            </w:r>
            <w:r>
              <w:br/>
            </w:r>
            <w:r>
              <w:rPr>
                <w:rFonts w:ascii="Times New Roman"/>
                <w:b w:val="false"/>
                <w:i w:val="false"/>
                <w:color w:val="000000"/>
                <w:sz w:val="20"/>
              </w:rPr>
              <w:t xml:space="preserve">
Оқулық </w:t>
            </w: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Садықов, </w:t>
            </w:r>
            <w:r>
              <w:br/>
            </w:r>
            <w:r>
              <w:rPr>
                <w:rFonts w:ascii="Times New Roman"/>
                <w:b w:val="false"/>
                <w:i w:val="false"/>
                <w:color w:val="000000"/>
                <w:sz w:val="20"/>
              </w:rPr>
              <w:t xml:space="preserve">
С. Қайырбекова, </w:t>
            </w:r>
            <w:r>
              <w:br/>
            </w:r>
            <w:r>
              <w:rPr>
                <w:rFonts w:ascii="Times New Roman"/>
                <w:b w:val="false"/>
                <w:i w:val="false"/>
                <w:color w:val="000000"/>
                <w:sz w:val="20"/>
              </w:rPr>
              <w:t>
С. Тимченко</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Дүниежүзi тарихы.</w:t>
            </w:r>
            <w:r>
              <w:br/>
            </w:r>
            <w:r>
              <w:rPr>
                <w:rFonts w:ascii="Times New Roman"/>
                <w:b w:val="false"/>
                <w:i w:val="false"/>
                <w:color w:val="000000"/>
                <w:sz w:val="20"/>
              </w:rPr>
              <w:t xml:space="preserve">
Оқулық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Қожахметов, </w:t>
            </w:r>
            <w:r>
              <w:br/>
            </w:r>
            <w:r>
              <w:rPr>
                <w:rFonts w:ascii="Times New Roman"/>
                <w:b w:val="false"/>
                <w:i w:val="false"/>
                <w:color w:val="000000"/>
                <w:sz w:val="20"/>
              </w:rPr>
              <w:t xml:space="preserve">
А. Чүпеков, </w:t>
            </w:r>
            <w:r>
              <w:br/>
            </w:r>
            <w:r>
              <w:rPr>
                <w:rFonts w:ascii="Times New Roman"/>
                <w:b w:val="false"/>
                <w:i w:val="false"/>
                <w:color w:val="000000"/>
                <w:sz w:val="20"/>
              </w:rPr>
              <w:t xml:space="preserve">
М. Ғұбайдуллина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Дүниежүзi тарихы. </w:t>
            </w:r>
            <w:r>
              <w:br/>
            </w:r>
            <w:r>
              <w:rPr>
                <w:rFonts w:ascii="Times New Roman"/>
                <w:b w:val="false"/>
                <w:i w:val="false"/>
                <w:color w:val="000000"/>
                <w:sz w:val="20"/>
              </w:rPr>
              <w:t xml:space="preserve">
Әдiстемелiк нұсқау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 Досболатова, </w:t>
            </w:r>
            <w:r>
              <w:br/>
            </w:r>
            <w:r>
              <w:rPr>
                <w:rFonts w:ascii="Times New Roman"/>
                <w:b w:val="false"/>
                <w:i w:val="false"/>
                <w:color w:val="000000"/>
                <w:sz w:val="20"/>
              </w:rPr>
              <w:t xml:space="preserve">
Б. Әшимова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Дүниежүзi тарихы. Дидактикалық материалдар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 Досболатова, </w:t>
            </w:r>
            <w:r>
              <w:br/>
            </w:r>
            <w:r>
              <w:rPr>
                <w:rFonts w:ascii="Times New Roman"/>
                <w:b w:val="false"/>
                <w:i w:val="false"/>
                <w:color w:val="000000"/>
                <w:sz w:val="20"/>
              </w:rPr>
              <w:t xml:space="preserve">
Б. Әшимова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Дүниежүзi тарихы. Хрестоматия</w:t>
            </w: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Шүпеков, </w:t>
            </w:r>
            <w:r>
              <w:br/>
            </w:r>
            <w:r>
              <w:rPr>
                <w:rFonts w:ascii="Times New Roman"/>
                <w:b w:val="false"/>
                <w:i w:val="false"/>
                <w:color w:val="000000"/>
                <w:sz w:val="20"/>
              </w:rPr>
              <w:t xml:space="preserve">
К. Қожахметұлы, </w:t>
            </w:r>
            <w:r>
              <w:br/>
            </w:r>
            <w:r>
              <w:rPr>
                <w:rFonts w:ascii="Times New Roman"/>
                <w:b w:val="false"/>
                <w:i w:val="false"/>
                <w:color w:val="000000"/>
                <w:sz w:val="20"/>
              </w:rPr>
              <w:t>
М. Ғұбайдуллина</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Қоғам. Құқық. Оқулық</w:t>
            </w: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Изотов,</w:t>
            </w:r>
            <w:r>
              <w:br/>
            </w:r>
            <w:r>
              <w:rPr>
                <w:rFonts w:ascii="Times New Roman"/>
                <w:b w:val="false"/>
                <w:i w:val="false"/>
                <w:color w:val="000000"/>
                <w:sz w:val="20"/>
              </w:rPr>
              <w:t>
М. Сабит,</w:t>
            </w:r>
            <w:r>
              <w:br/>
            </w:r>
            <w:r>
              <w:rPr>
                <w:rFonts w:ascii="Times New Roman"/>
                <w:b w:val="false"/>
                <w:i w:val="false"/>
                <w:color w:val="000000"/>
                <w:sz w:val="20"/>
              </w:rPr>
              <w:t>
Р. Дуланбаева,</w:t>
            </w:r>
            <w:r>
              <w:br/>
            </w:r>
            <w:r>
              <w:rPr>
                <w:rFonts w:ascii="Times New Roman"/>
                <w:b w:val="false"/>
                <w:i w:val="false"/>
                <w:color w:val="000000"/>
                <w:sz w:val="20"/>
              </w:rPr>
              <w:t xml:space="preserve">
А. Ибраева, </w:t>
            </w:r>
            <w:r>
              <w:br/>
            </w:r>
            <w:r>
              <w:rPr>
                <w:rFonts w:ascii="Times New Roman"/>
                <w:b w:val="false"/>
                <w:i w:val="false"/>
                <w:color w:val="000000"/>
                <w:sz w:val="20"/>
              </w:rPr>
              <w:t xml:space="preserve">
С. Есетова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Қоғам. Құқық. Әдiстемелiк нұсқау. </w:t>
            </w: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Көпекбай, </w:t>
            </w:r>
            <w:r>
              <w:br/>
            </w:r>
            <w:r>
              <w:rPr>
                <w:rFonts w:ascii="Times New Roman"/>
                <w:b w:val="false"/>
                <w:i w:val="false"/>
                <w:color w:val="000000"/>
                <w:sz w:val="20"/>
              </w:rPr>
              <w:t xml:space="preserve">
Ш. Нұрқожаева, </w:t>
            </w:r>
            <w:r>
              <w:br/>
            </w:r>
            <w:r>
              <w:rPr>
                <w:rFonts w:ascii="Times New Roman"/>
                <w:b w:val="false"/>
                <w:i w:val="false"/>
                <w:color w:val="000000"/>
                <w:sz w:val="20"/>
              </w:rPr>
              <w:t xml:space="preserve">
А. Қасымова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Қоғам. Құқық.</w:t>
            </w:r>
            <w:r>
              <w:br/>
            </w:r>
            <w:r>
              <w:rPr>
                <w:rFonts w:ascii="Times New Roman"/>
                <w:b w:val="false"/>
                <w:i w:val="false"/>
                <w:color w:val="000000"/>
                <w:sz w:val="20"/>
              </w:rPr>
              <w:t xml:space="preserve">
Дидактикалық материалдар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Көпекбай, </w:t>
            </w:r>
            <w:r>
              <w:br/>
            </w:r>
            <w:r>
              <w:rPr>
                <w:rFonts w:ascii="Times New Roman"/>
                <w:b w:val="false"/>
                <w:i w:val="false"/>
                <w:color w:val="000000"/>
                <w:sz w:val="20"/>
              </w:rPr>
              <w:t xml:space="preserve">
Ш. Нұрқожаева, </w:t>
            </w:r>
            <w:r>
              <w:br/>
            </w:r>
            <w:r>
              <w:rPr>
                <w:rFonts w:ascii="Times New Roman"/>
                <w:b w:val="false"/>
                <w:i w:val="false"/>
                <w:color w:val="000000"/>
                <w:sz w:val="20"/>
              </w:rPr>
              <w:t xml:space="preserve">
Н. Қыдырқожаева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Қоғам. Құқық. Хрестоматия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Изотов, </w:t>
            </w:r>
            <w:r>
              <w:br/>
            </w:r>
            <w:r>
              <w:rPr>
                <w:rFonts w:ascii="Times New Roman"/>
                <w:b w:val="false"/>
                <w:i w:val="false"/>
                <w:color w:val="000000"/>
                <w:sz w:val="20"/>
              </w:rPr>
              <w:t>
М. Сабит,</w:t>
            </w:r>
            <w:r>
              <w:br/>
            </w:r>
            <w:r>
              <w:rPr>
                <w:rFonts w:ascii="Times New Roman"/>
                <w:b w:val="false"/>
                <w:i w:val="false"/>
                <w:color w:val="000000"/>
                <w:sz w:val="20"/>
              </w:rPr>
              <w:t xml:space="preserve">
Р. Дуланбаева, </w:t>
            </w:r>
            <w:r>
              <w:br/>
            </w:r>
            <w:r>
              <w:rPr>
                <w:rFonts w:ascii="Times New Roman"/>
                <w:b w:val="false"/>
                <w:i w:val="false"/>
                <w:color w:val="000000"/>
                <w:sz w:val="20"/>
              </w:rPr>
              <w:t>
А. Ибраева,</w:t>
            </w:r>
            <w:r>
              <w:br/>
            </w:r>
            <w:r>
              <w:rPr>
                <w:rFonts w:ascii="Times New Roman"/>
                <w:b w:val="false"/>
                <w:i w:val="false"/>
                <w:color w:val="000000"/>
                <w:sz w:val="20"/>
              </w:rPr>
              <w:t xml:space="preserve">
С. Есетова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11 класс</w:t>
      </w:r>
      <w:r>
        <w:br/>
      </w:r>
      <w:r>
        <w:rPr>
          <w:rFonts w:ascii="Times New Roman"/>
          <w:b/>
          <w:i w:val="false"/>
          <w:color w:val="000000"/>
        </w:rPr>
        <w:t>естественно-математическое направление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7"/>
        <w:gridCol w:w="5583"/>
        <w:gridCol w:w="1844"/>
        <w:gridCol w:w="2322"/>
        <w:gridCol w:w="954"/>
      </w:tblGrid>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 Оқулық</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Қосымова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тiлi. </w:t>
            </w:r>
            <w:r>
              <w:br/>
            </w:r>
            <w:r>
              <w:rPr>
                <w:rFonts w:ascii="Times New Roman"/>
                <w:b w:val="false"/>
                <w:i w:val="false"/>
                <w:color w:val="000000"/>
                <w:sz w:val="20"/>
              </w:rPr>
              <w:t xml:space="preserve">
Әдiстемелiк нұсқау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Қосымова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тiлi. </w:t>
            </w:r>
            <w:r>
              <w:br/>
            </w:r>
            <w:r>
              <w:rPr>
                <w:rFonts w:ascii="Times New Roman"/>
                <w:b w:val="false"/>
                <w:i w:val="false"/>
                <w:color w:val="000000"/>
                <w:sz w:val="20"/>
              </w:rPr>
              <w:t xml:space="preserve">
Дидактикалық материалдар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Стамқұлова, </w:t>
            </w:r>
            <w:r>
              <w:br/>
            </w:r>
            <w:r>
              <w:rPr>
                <w:rFonts w:ascii="Times New Roman"/>
                <w:b w:val="false"/>
                <w:i w:val="false"/>
                <w:color w:val="000000"/>
                <w:sz w:val="20"/>
              </w:rPr>
              <w:t xml:space="preserve">
Г. Оспанова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тiлi. </w:t>
            </w:r>
            <w:r>
              <w:br/>
            </w:r>
            <w:r>
              <w:rPr>
                <w:rFonts w:ascii="Times New Roman"/>
                <w:b w:val="false"/>
                <w:i w:val="false"/>
                <w:color w:val="000000"/>
                <w:sz w:val="20"/>
              </w:rPr>
              <w:t xml:space="preserve">
Диктанттар жинағы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Атабаева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xml:space="preserve">
Оқулық </w:t>
            </w: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Қасымбек, </w:t>
            </w:r>
            <w:r>
              <w:br/>
            </w:r>
            <w:r>
              <w:rPr>
                <w:rFonts w:ascii="Times New Roman"/>
                <w:b w:val="false"/>
                <w:i w:val="false"/>
                <w:color w:val="000000"/>
                <w:sz w:val="20"/>
              </w:rPr>
              <w:t xml:space="preserve">
М. Сағадиева, </w:t>
            </w:r>
            <w:r>
              <w:br/>
            </w:r>
            <w:r>
              <w:rPr>
                <w:rFonts w:ascii="Times New Roman"/>
                <w:b w:val="false"/>
                <w:i w:val="false"/>
                <w:color w:val="000000"/>
                <w:sz w:val="20"/>
              </w:rPr>
              <w:t>
З. Аманжолова</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xml:space="preserve">
Мұғалім кітабы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Қасымбек,</w:t>
            </w:r>
            <w:r>
              <w:br/>
            </w:r>
            <w:r>
              <w:rPr>
                <w:rFonts w:ascii="Times New Roman"/>
                <w:b w:val="false"/>
                <w:i w:val="false"/>
                <w:color w:val="000000"/>
                <w:sz w:val="20"/>
              </w:rPr>
              <w:t xml:space="preserve">
Л. Оспанова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Диктанттар мен мазмұндамалар жинағы</w:t>
            </w: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Қасымбек, </w:t>
            </w:r>
            <w:r>
              <w:br/>
            </w:r>
            <w:r>
              <w:rPr>
                <w:rFonts w:ascii="Times New Roman"/>
                <w:b w:val="false"/>
                <w:i w:val="false"/>
                <w:color w:val="000000"/>
                <w:sz w:val="20"/>
              </w:rPr>
              <w:t>
М. Сағадиева</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w:t>
            </w:r>
            <w:r>
              <w:br/>
            </w:r>
            <w:r>
              <w:rPr>
                <w:rFonts w:ascii="Times New Roman"/>
                <w:b w:val="false"/>
                <w:i w:val="false"/>
                <w:color w:val="000000"/>
                <w:sz w:val="20"/>
              </w:rPr>
              <w:t>
Оқулық</w:t>
            </w: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Бердібай, </w:t>
            </w:r>
            <w:r>
              <w:br/>
            </w:r>
            <w:r>
              <w:rPr>
                <w:rFonts w:ascii="Times New Roman"/>
                <w:b w:val="false"/>
                <w:i w:val="false"/>
                <w:color w:val="000000"/>
                <w:sz w:val="20"/>
              </w:rPr>
              <w:t xml:space="preserve">
Р. Нұрғали, </w:t>
            </w:r>
            <w:r>
              <w:br/>
            </w:r>
            <w:r>
              <w:rPr>
                <w:rFonts w:ascii="Times New Roman"/>
                <w:b w:val="false"/>
                <w:i w:val="false"/>
                <w:color w:val="000000"/>
                <w:sz w:val="20"/>
              </w:rPr>
              <w:t xml:space="preserve">
Б. Ыбырайым, </w:t>
            </w:r>
            <w:r>
              <w:br/>
            </w:r>
            <w:r>
              <w:rPr>
                <w:rFonts w:ascii="Times New Roman"/>
                <w:b w:val="false"/>
                <w:i w:val="false"/>
                <w:color w:val="000000"/>
                <w:sz w:val="20"/>
              </w:rPr>
              <w:t xml:space="preserve">
Ж. Дәдебаев, </w:t>
            </w:r>
            <w:r>
              <w:br/>
            </w:r>
            <w:r>
              <w:rPr>
                <w:rFonts w:ascii="Times New Roman"/>
                <w:b w:val="false"/>
                <w:i w:val="false"/>
                <w:color w:val="000000"/>
                <w:sz w:val="20"/>
              </w:rPr>
              <w:t xml:space="preserve">
Қ. Мәдібай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Әдiстемелiк нұсқау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Сманов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Дидактикалық материалдар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Мұхтарова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Хрестоматия </w:t>
            </w: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Ыбырайым, </w:t>
            </w:r>
            <w:r>
              <w:br/>
            </w:r>
            <w:r>
              <w:rPr>
                <w:rFonts w:ascii="Times New Roman"/>
                <w:b w:val="false"/>
                <w:i w:val="false"/>
                <w:color w:val="000000"/>
                <w:sz w:val="20"/>
              </w:rPr>
              <w:t xml:space="preserve">
Р. Бердiбай, </w:t>
            </w:r>
            <w:r>
              <w:br/>
            </w:r>
            <w:r>
              <w:rPr>
                <w:rFonts w:ascii="Times New Roman"/>
                <w:b w:val="false"/>
                <w:i w:val="false"/>
                <w:color w:val="000000"/>
                <w:sz w:val="20"/>
              </w:rPr>
              <w:t xml:space="preserve">
Р. Нұрғали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xml:space="preserve">
Учебник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Исмагулова Б.,</w:t>
            </w:r>
            <w:r>
              <w:br/>
            </w:r>
            <w:r>
              <w:rPr>
                <w:rFonts w:ascii="Times New Roman"/>
                <w:b w:val="false"/>
                <w:i w:val="false"/>
                <w:color w:val="000000"/>
                <w:sz w:val="20"/>
              </w:rPr>
              <w:t>
Саметова Ф.</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xml:space="preserve">
Книга для учителя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Исмагулова Б., </w:t>
            </w:r>
            <w:r>
              <w:br/>
            </w:r>
            <w:r>
              <w:rPr>
                <w:rFonts w:ascii="Times New Roman"/>
                <w:b w:val="false"/>
                <w:i w:val="false"/>
                <w:color w:val="000000"/>
                <w:sz w:val="20"/>
              </w:rPr>
              <w:t>
Саметова Ф.</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Дидактические материалы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Исмагулова Б., </w:t>
            </w:r>
            <w:r>
              <w:br/>
            </w:r>
            <w:r>
              <w:rPr>
                <w:rFonts w:ascii="Times New Roman"/>
                <w:b w:val="false"/>
                <w:i w:val="false"/>
                <w:color w:val="000000"/>
                <w:sz w:val="20"/>
              </w:rPr>
              <w:t>
Саметова Ф.</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Жаналина Л.</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Оқулық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Кожакеева Ш., Куздибаева А.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w:t>
            </w:r>
            <w:r>
              <w:br/>
            </w:r>
            <w:r>
              <w:rPr>
                <w:rFonts w:ascii="Times New Roman"/>
                <w:b w:val="false"/>
                <w:i w:val="false"/>
                <w:color w:val="000000"/>
                <w:sz w:val="20"/>
              </w:rPr>
              <w:t>
Методическое руководство</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Татибекова Г.</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Хрестоматия</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Кожакеева Ш.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English. Ағылшын тiлi. Оқулық </w:t>
            </w: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Аяпова, </w:t>
            </w:r>
            <w:r>
              <w:br/>
            </w:r>
            <w:r>
              <w:rPr>
                <w:rFonts w:ascii="Times New Roman"/>
                <w:b w:val="false"/>
                <w:i w:val="false"/>
                <w:color w:val="000000"/>
                <w:sz w:val="20"/>
              </w:rPr>
              <w:t xml:space="preserve">
З. Әбілдаева, </w:t>
            </w:r>
            <w:r>
              <w:br/>
            </w:r>
            <w:r>
              <w:rPr>
                <w:rFonts w:ascii="Times New Roman"/>
                <w:b w:val="false"/>
                <w:i w:val="false"/>
                <w:color w:val="000000"/>
                <w:sz w:val="20"/>
              </w:rPr>
              <w:t xml:space="preserve">
Ж. Тұтбаева, </w:t>
            </w:r>
            <w:r>
              <w:br/>
            </w:r>
            <w:r>
              <w:rPr>
                <w:rFonts w:ascii="Times New Roman"/>
                <w:b w:val="false"/>
                <w:i w:val="false"/>
                <w:color w:val="000000"/>
                <w:sz w:val="20"/>
              </w:rPr>
              <w:t xml:space="preserve">
З. Сәдуақасова, </w:t>
            </w:r>
            <w:r>
              <w:br/>
            </w:r>
            <w:r>
              <w:rPr>
                <w:rFonts w:ascii="Times New Roman"/>
                <w:b w:val="false"/>
                <w:i w:val="false"/>
                <w:color w:val="000000"/>
                <w:sz w:val="20"/>
              </w:rPr>
              <w:t xml:space="preserve">
Ж. Құрмамбаева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тiлi.</w:t>
            </w:r>
            <w:r>
              <w:br/>
            </w:r>
            <w:r>
              <w:rPr>
                <w:rFonts w:ascii="Times New Roman"/>
                <w:b w:val="false"/>
                <w:i w:val="false"/>
                <w:color w:val="000000"/>
                <w:sz w:val="20"/>
              </w:rPr>
              <w:t xml:space="preserve">
Әдiстемелiк нұсқау </w:t>
            </w: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Аяпова, </w:t>
            </w:r>
            <w:r>
              <w:br/>
            </w:r>
            <w:r>
              <w:rPr>
                <w:rFonts w:ascii="Times New Roman"/>
                <w:b w:val="false"/>
                <w:i w:val="false"/>
                <w:color w:val="000000"/>
                <w:sz w:val="20"/>
              </w:rPr>
              <w:t xml:space="preserve">
З. Әбілдаева, </w:t>
            </w:r>
            <w:r>
              <w:br/>
            </w:r>
            <w:r>
              <w:rPr>
                <w:rFonts w:ascii="Times New Roman"/>
                <w:b w:val="false"/>
                <w:i w:val="false"/>
                <w:color w:val="000000"/>
                <w:sz w:val="20"/>
              </w:rPr>
              <w:t xml:space="preserve">
Ж. Тұтбаева, </w:t>
            </w:r>
            <w:r>
              <w:br/>
            </w:r>
            <w:r>
              <w:rPr>
                <w:rFonts w:ascii="Times New Roman"/>
                <w:b w:val="false"/>
                <w:i w:val="false"/>
                <w:color w:val="000000"/>
                <w:sz w:val="20"/>
              </w:rPr>
              <w:t xml:space="preserve">
З. Сәдуақасова, </w:t>
            </w:r>
            <w:r>
              <w:br/>
            </w:r>
            <w:r>
              <w:rPr>
                <w:rFonts w:ascii="Times New Roman"/>
                <w:b w:val="false"/>
                <w:i w:val="false"/>
                <w:color w:val="000000"/>
                <w:sz w:val="20"/>
              </w:rPr>
              <w:t xml:space="preserve">
Ж. Құрмамбаева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тiлi. </w:t>
            </w:r>
            <w:r>
              <w:br/>
            </w:r>
            <w:r>
              <w:rPr>
                <w:rFonts w:ascii="Times New Roman"/>
                <w:b w:val="false"/>
                <w:i w:val="false"/>
                <w:color w:val="000000"/>
                <w:sz w:val="20"/>
              </w:rPr>
              <w:t xml:space="preserve">
Оқу кiтабы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Қ.Тұрсынбаева, </w:t>
            </w:r>
            <w:r>
              <w:br/>
            </w:r>
            <w:r>
              <w:rPr>
                <w:rFonts w:ascii="Times New Roman"/>
                <w:b w:val="false"/>
                <w:i w:val="false"/>
                <w:color w:val="000000"/>
                <w:sz w:val="20"/>
              </w:rPr>
              <w:t xml:space="preserve">
Б. Құлбекова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тiлi. </w:t>
            </w:r>
            <w:r>
              <w:br/>
            </w:r>
            <w:r>
              <w:rPr>
                <w:rFonts w:ascii="Times New Roman"/>
                <w:b w:val="false"/>
                <w:i w:val="false"/>
                <w:color w:val="000000"/>
                <w:sz w:val="20"/>
              </w:rPr>
              <w:t xml:space="preserve">
Жұмыс дәптерi </w:t>
            </w: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Аяпова, </w:t>
            </w:r>
            <w:r>
              <w:br/>
            </w:r>
            <w:r>
              <w:rPr>
                <w:rFonts w:ascii="Times New Roman"/>
                <w:b w:val="false"/>
                <w:i w:val="false"/>
                <w:color w:val="000000"/>
                <w:sz w:val="20"/>
              </w:rPr>
              <w:t xml:space="preserve">
З. Әбілдаева, </w:t>
            </w:r>
            <w:r>
              <w:br/>
            </w:r>
            <w:r>
              <w:rPr>
                <w:rFonts w:ascii="Times New Roman"/>
                <w:b w:val="false"/>
                <w:i w:val="false"/>
                <w:color w:val="000000"/>
                <w:sz w:val="20"/>
              </w:rPr>
              <w:t xml:space="preserve">
Ж. Тұтбаева, </w:t>
            </w:r>
            <w:r>
              <w:br/>
            </w:r>
            <w:r>
              <w:rPr>
                <w:rFonts w:ascii="Times New Roman"/>
                <w:b w:val="false"/>
                <w:i w:val="false"/>
                <w:color w:val="000000"/>
                <w:sz w:val="20"/>
              </w:rPr>
              <w:t xml:space="preserve">
З. Сәдуақасова, </w:t>
            </w:r>
            <w:r>
              <w:br/>
            </w:r>
            <w:r>
              <w:rPr>
                <w:rFonts w:ascii="Times New Roman"/>
                <w:b w:val="false"/>
                <w:i w:val="false"/>
                <w:color w:val="000000"/>
                <w:sz w:val="20"/>
              </w:rPr>
              <w:t>
Ж. Құрмамбаева</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Deutsch. Немiс тiлi. Оқулық </w:t>
            </w: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Артықбаева, </w:t>
            </w:r>
            <w:r>
              <w:br/>
            </w:r>
            <w:r>
              <w:rPr>
                <w:rFonts w:ascii="Times New Roman"/>
                <w:b w:val="false"/>
                <w:i w:val="false"/>
                <w:color w:val="000000"/>
                <w:sz w:val="20"/>
              </w:rPr>
              <w:t xml:space="preserve">
А. Әбдіғали, </w:t>
            </w:r>
            <w:r>
              <w:br/>
            </w:r>
            <w:r>
              <w:rPr>
                <w:rFonts w:ascii="Times New Roman"/>
                <w:b w:val="false"/>
                <w:i w:val="false"/>
                <w:color w:val="000000"/>
                <w:sz w:val="20"/>
              </w:rPr>
              <w:t xml:space="preserve">
Б. Әбдіғалиева, </w:t>
            </w:r>
            <w:r>
              <w:br/>
            </w:r>
            <w:r>
              <w:rPr>
                <w:rFonts w:ascii="Times New Roman"/>
                <w:b w:val="false"/>
                <w:i w:val="false"/>
                <w:color w:val="000000"/>
                <w:sz w:val="20"/>
              </w:rPr>
              <w:t xml:space="preserve">
Ұ. Байгелова, </w:t>
            </w:r>
            <w:r>
              <w:br/>
            </w:r>
            <w:r>
              <w:rPr>
                <w:rFonts w:ascii="Times New Roman"/>
                <w:b w:val="false"/>
                <w:i w:val="false"/>
                <w:color w:val="000000"/>
                <w:sz w:val="20"/>
              </w:rPr>
              <w:t xml:space="preserve">
Б. Есімова, </w:t>
            </w:r>
            <w:r>
              <w:br/>
            </w:r>
            <w:r>
              <w:rPr>
                <w:rFonts w:ascii="Times New Roman"/>
                <w:b w:val="false"/>
                <w:i w:val="false"/>
                <w:color w:val="000000"/>
                <w:sz w:val="20"/>
              </w:rPr>
              <w:t xml:space="preserve">
Ү. Таникина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Немiс тiлi.</w:t>
            </w:r>
            <w:r>
              <w:br/>
            </w:r>
            <w:r>
              <w:rPr>
                <w:rFonts w:ascii="Times New Roman"/>
                <w:b w:val="false"/>
                <w:i w:val="false"/>
                <w:color w:val="000000"/>
                <w:sz w:val="20"/>
              </w:rPr>
              <w:t xml:space="preserve">
Әдiстемелiк нұсқау </w:t>
            </w: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Артықбаева, </w:t>
            </w:r>
            <w:r>
              <w:br/>
            </w:r>
            <w:r>
              <w:rPr>
                <w:rFonts w:ascii="Times New Roman"/>
                <w:b w:val="false"/>
                <w:i w:val="false"/>
                <w:color w:val="000000"/>
                <w:sz w:val="20"/>
              </w:rPr>
              <w:t xml:space="preserve">
А. Әбдіғали, </w:t>
            </w:r>
            <w:r>
              <w:br/>
            </w:r>
            <w:r>
              <w:rPr>
                <w:rFonts w:ascii="Times New Roman"/>
                <w:b w:val="false"/>
                <w:i w:val="false"/>
                <w:color w:val="000000"/>
                <w:sz w:val="20"/>
              </w:rPr>
              <w:t>
Ұ. Байгелова</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Немiс тiлi. Сөздік </w:t>
            </w: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Сүлейменова, </w:t>
            </w:r>
            <w:r>
              <w:br/>
            </w:r>
            <w:r>
              <w:rPr>
                <w:rFonts w:ascii="Times New Roman"/>
                <w:b w:val="false"/>
                <w:i w:val="false"/>
                <w:color w:val="000000"/>
                <w:sz w:val="20"/>
              </w:rPr>
              <w:t xml:space="preserve">
Р. Мырзакерімова, </w:t>
            </w:r>
            <w:r>
              <w:br/>
            </w:r>
            <w:r>
              <w:rPr>
                <w:rFonts w:ascii="Times New Roman"/>
                <w:b w:val="false"/>
                <w:i w:val="false"/>
                <w:color w:val="000000"/>
                <w:sz w:val="20"/>
              </w:rPr>
              <w:t>
Р. Арысланбаева</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Мarianne. Француз тілі. Оқулық </w:t>
            </w: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Кармысова, </w:t>
            </w:r>
            <w:r>
              <w:br/>
            </w:r>
            <w:r>
              <w:rPr>
                <w:rFonts w:ascii="Times New Roman"/>
                <w:b w:val="false"/>
                <w:i w:val="false"/>
                <w:color w:val="000000"/>
                <w:sz w:val="20"/>
              </w:rPr>
              <w:t xml:space="preserve">
И. Даниловская, </w:t>
            </w:r>
            <w:r>
              <w:br/>
            </w:r>
            <w:r>
              <w:rPr>
                <w:rFonts w:ascii="Times New Roman"/>
                <w:b w:val="false"/>
                <w:i w:val="false"/>
                <w:color w:val="000000"/>
                <w:sz w:val="20"/>
              </w:rPr>
              <w:t>
Б. Махметова</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Француз тiлi. </w:t>
            </w:r>
            <w:r>
              <w:br/>
            </w:r>
            <w:r>
              <w:rPr>
                <w:rFonts w:ascii="Times New Roman"/>
                <w:b w:val="false"/>
                <w:i w:val="false"/>
                <w:color w:val="000000"/>
                <w:sz w:val="20"/>
              </w:rPr>
              <w:t xml:space="preserve">
Әдiстемелiк нұсқау </w:t>
            </w: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Кармысова, </w:t>
            </w:r>
            <w:r>
              <w:br/>
            </w:r>
            <w:r>
              <w:rPr>
                <w:rFonts w:ascii="Times New Roman"/>
                <w:b w:val="false"/>
                <w:i w:val="false"/>
                <w:color w:val="000000"/>
                <w:sz w:val="20"/>
              </w:rPr>
              <w:t xml:space="preserve">
И. Даниловская, </w:t>
            </w:r>
            <w:r>
              <w:br/>
            </w:r>
            <w:r>
              <w:rPr>
                <w:rFonts w:ascii="Times New Roman"/>
                <w:b w:val="false"/>
                <w:i w:val="false"/>
                <w:color w:val="000000"/>
                <w:sz w:val="20"/>
              </w:rPr>
              <w:t>
Б. Махметова</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Француз тiлi. </w:t>
            </w:r>
            <w:r>
              <w:br/>
            </w:r>
            <w:r>
              <w:rPr>
                <w:rFonts w:ascii="Times New Roman"/>
                <w:b w:val="false"/>
                <w:i w:val="false"/>
                <w:color w:val="000000"/>
                <w:sz w:val="20"/>
              </w:rPr>
              <w:t xml:space="preserve">
Оқу кiтабы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Нұрғожина, </w:t>
            </w:r>
            <w:r>
              <w:br/>
            </w:r>
            <w:r>
              <w:rPr>
                <w:rFonts w:ascii="Times New Roman"/>
                <w:b w:val="false"/>
                <w:i w:val="false"/>
                <w:color w:val="000000"/>
                <w:sz w:val="20"/>
              </w:rPr>
              <w:t>
К. Немеребаева</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Француз тiлi. </w:t>
            </w:r>
            <w:r>
              <w:br/>
            </w:r>
            <w:r>
              <w:rPr>
                <w:rFonts w:ascii="Times New Roman"/>
                <w:b w:val="false"/>
                <w:i w:val="false"/>
                <w:color w:val="000000"/>
                <w:sz w:val="20"/>
              </w:rPr>
              <w:t xml:space="preserve">
Жұмыс дәптерi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Кармысова,</w:t>
            </w:r>
            <w:r>
              <w:br/>
            </w:r>
            <w:r>
              <w:rPr>
                <w:rFonts w:ascii="Times New Roman"/>
                <w:b w:val="false"/>
                <w:i w:val="false"/>
                <w:color w:val="000000"/>
                <w:sz w:val="20"/>
              </w:rPr>
              <w:t>
А. Каймулдинова</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және анализ бастамалары. </w:t>
            </w:r>
            <w:r>
              <w:br/>
            </w:r>
            <w:r>
              <w:rPr>
                <w:rFonts w:ascii="Times New Roman"/>
                <w:b w:val="false"/>
                <w:i w:val="false"/>
                <w:color w:val="000000"/>
                <w:sz w:val="20"/>
              </w:rPr>
              <w:t>
Оқулық</w:t>
            </w: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Әбілқасымова, </w:t>
            </w:r>
            <w:r>
              <w:br/>
            </w:r>
            <w:r>
              <w:rPr>
                <w:rFonts w:ascii="Times New Roman"/>
                <w:b w:val="false"/>
                <w:i w:val="false"/>
                <w:color w:val="000000"/>
                <w:sz w:val="20"/>
              </w:rPr>
              <w:t xml:space="preserve">
В. Корчевский, </w:t>
            </w:r>
            <w:r>
              <w:br/>
            </w:r>
            <w:r>
              <w:rPr>
                <w:rFonts w:ascii="Times New Roman"/>
                <w:b w:val="false"/>
                <w:i w:val="false"/>
                <w:color w:val="000000"/>
                <w:sz w:val="20"/>
              </w:rPr>
              <w:t xml:space="preserve">
А. Абдиев, </w:t>
            </w:r>
            <w:r>
              <w:br/>
            </w:r>
            <w:r>
              <w:rPr>
                <w:rFonts w:ascii="Times New Roman"/>
                <w:b w:val="false"/>
                <w:i w:val="false"/>
                <w:color w:val="000000"/>
                <w:sz w:val="20"/>
              </w:rPr>
              <w:t xml:space="preserve">
З. Жұмағұлова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r>
              <w:br/>
            </w:r>
            <w:r>
              <w:rPr>
                <w:rFonts w:ascii="Times New Roman"/>
                <w:b w:val="false"/>
                <w:i w:val="false"/>
                <w:color w:val="000000"/>
                <w:sz w:val="20"/>
              </w:rPr>
              <w:t xml:space="preserve">
Әдiстемелiк нұсқау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Әбілқасымова, </w:t>
            </w:r>
            <w:r>
              <w:br/>
            </w:r>
            <w:r>
              <w:rPr>
                <w:rFonts w:ascii="Times New Roman"/>
                <w:b w:val="false"/>
                <w:i w:val="false"/>
                <w:color w:val="000000"/>
                <w:sz w:val="20"/>
              </w:rPr>
              <w:t xml:space="preserve">
В. Корчевский, </w:t>
            </w:r>
            <w:r>
              <w:br/>
            </w:r>
            <w:r>
              <w:rPr>
                <w:rFonts w:ascii="Times New Roman"/>
                <w:b w:val="false"/>
                <w:i w:val="false"/>
                <w:color w:val="000000"/>
                <w:sz w:val="20"/>
              </w:rPr>
              <w:t>
А. Абдиев</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және анализ бастамалары. Дидактикалық материалдар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Корчевский, </w:t>
            </w:r>
            <w:r>
              <w:br/>
            </w:r>
            <w:r>
              <w:rPr>
                <w:rFonts w:ascii="Times New Roman"/>
                <w:b w:val="false"/>
                <w:i w:val="false"/>
                <w:color w:val="000000"/>
                <w:sz w:val="20"/>
              </w:rPr>
              <w:t xml:space="preserve">
З. Жұмағұлова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және анализ бастамалары. </w:t>
            </w:r>
            <w:r>
              <w:br/>
            </w:r>
            <w:r>
              <w:rPr>
                <w:rFonts w:ascii="Times New Roman"/>
                <w:b w:val="false"/>
                <w:i w:val="false"/>
                <w:color w:val="000000"/>
                <w:sz w:val="20"/>
              </w:rPr>
              <w:t xml:space="preserve">
Есептер жинағы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Корчевский, </w:t>
            </w:r>
            <w:r>
              <w:br/>
            </w:r>
            <w:r>
              <w:rPr>
                <w:rFonts w:ascii="Times New Roman"/>
                <w:b w:val="false"/>
                <w:i w:val="false"/>
                <w:color w:val="000000"/>
                <w:sz w:val="20"/>
              </w:rPr>
              <w:t xml:space="preserve">
З. Жұмағұлова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r>
              <w:br/>
            </w:r>
            <w:r>
              <w:rPr>
                <w:rFonts w:ascii="Times New Roman"/>
                <w:b w:val="false"/>
                <w:i w:val="false"/>
                <w:color w:val="000000"/>
                <w:sz w:val="20"/>
              </w:rPr>
              <w:t xml:space="preserve">
Оқулық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Шыныбеков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xml:space="preserve">
Оқулық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Шыныбеков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Оқыту әдістемесі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Шыныбеков</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xml:space="preserve">
Оқулық </w:t>
            </w: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Гусев, </w:t>
            </w:r>
            <w:r>
              <w:br/>
            </w:r>
            <w:r>
              <w:rPr>
                <w:rFonts w:ascii="Times New Roman"/>
                <w:b w:val="false"/>
                <w:i w:val="false"/>
                <w:color w:val="000000"/>
                <w:sz w:val="20"/>
              </w:rPr>
              <w:t xml:space="preserve">
Ж. Қайдасов, </w:t>
            </w:r>
            <w:r>
              <w:br/>
            </w:r>
            <w:r>
              <w:rPr>
                <w:rFonts w:ascii="Times New Roman"/>
                <w:b w:val="false"/>
                <w:i w:val="false"/>
                <w:color w:val="000000"/>
                <w:sz w:val="20"/>
              </w:rPr>
              <w:t>
Ә. Қағазбаева</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Әдiстемелік нұсқау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Гусев, </w:t>
            </w:r>
            <w:r>
              <w:br/>
            </w:r>
            <w:r>
              <w:rPr>
                <w:rFonts w:ascii="Times New Roman"/>
                <w:b w:val="false"/>
                <w:i w:val="false"/>
                <w:color w:val="000000"/>
                <w:sz w:val="20"/>
              </w:rPr>
              <w:t xml:space="preserve">
Ж. Қайдасов, </w:t>
            </w:r>
            <w:r>
              <w:br/>
            </w:r>
            <w:r>
              <w:rPr>
                <w:rFonts w:ascii="Times New Roman"/>
                <w:b w:val="false"/>
                <w:i w:val="false"/>
                <w:color w:val="000000"/>
                <w:sz w:val="20"/>
              </w:rPr>
              <w:t xml:space="preserve">
Ә. Қағазбаева, </w:t>
            </w:r>
            <w:r>
              <w:br/>
            </w:r>
            <w:r>
              <w:rPr>
                <w:rFonts w:ascii="Times New Roman"/>
                <w:b w:val="false"/>
                <w:i w:val="false"/>
                <w:color w:val="000000"/>
                <w:sz w:val="20"/>
              </w:rPr>
              <w:t xml:space="preserve">
М. Ахматуллина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Дидактикалық материалдар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Гусев, </w:t>
            </w:r>
            <w:r>
              <w:br/>
            </w:r>
            <w:r>
              <w:rPr>
                <w:rFonts w:ascii="Times New Roman"/>
                <w:b w:val="false"/>
                <w:i w:val="false"/>
                <w:color w:val="000000"/>
                <w:sz w:val="20"/>
              </w:rPr>
              <w:t xml:space="preserve">
Ж. Қайдасов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Есептер жинағы</w:t>
            </w: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Гусев, </w:t>
            </w:r>
            <w:r>
              <w:br/>
            </w:r>
            <w:r>
              <w:rPr>
                <w:rFonts w:ascii="Times New Roman"/>
                <w:b w:val="false"/>
                <w:i w:val="false"/>
                <w:color w:val="000000"/>
                <w:sz w:val="20"/>
              </w:rPr>
              <w:t xml:space="preserve">
Ж. Қайдасов, </w:t>
            </w:r>
            <w:r>
              <w:br/>
            </w:r>
            <w:r>
              <w:rPr>
                <w:rFonts w:ascii="Times New Roman"/>
                <w:b w:val="false"/>
                <w:i w:val="false"/>
                <w:color w:val="000000"/>
                <w:sz w:val="20"/>
              </w:rPr>
              <w:t xml:space="preserve">
Е. Есенғазин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xml:space="preserve">
Оқулық </w:t>
            </w: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Вьюшкова, </w:t>
            </w:r>
            <w:r>
              <w:br/>
            </w:r>
            <w:r>
              <w:rPr>
                <w:rFonts w:ascii="Times New Roman"/>
                <w:b w:val="false"/>
                <w:i w:val="false"/>
                <w:color w:val="000000"/>
                <w:sz w:val="20"/>
              </w:rPr>
              <w:t xml:space="preserve">
Н. Параскун, </w:t>
            </w:r>
            <w:r>
              <w:br/>
            </w:r>
            <w:r>
              <w:rPr>
                <w:rFonts w:ascii="Times New Roman"/>
                <w:b w:val="false"/>
                <w:i w:val="false"/>
                <w:color w:val="000000"/>
                <w:sz w:val="20"/>
              </w:rPr>
              <w:t>
Б. Әбенов</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Мұғалім кітабы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Вьюшкова, </w:t>
            </w:r>
            <w:r>
              <w:br/>
            </w:r>
            <w:r>
              <w:rPr>
                <w:rFonts w:ascii="Times New Roman"/>
                <w:b w:val="false"/>
                <w:i w:val="false"/>
                <w:color w:val="000000"/>
                <w:sz w:val="20"/>
              </w:rPr>
              <w:t xml:space="preserve">
Н. Параскун, </w:t>
            </w:r>
            <w:r>
              <w:br/>
            </w:r>
            <w:r>
              <w:rPr>
                <w:rFonts w:ascii="Times New Roman"/>
                <w:b w:val="false"/>
                <w:i w:val="false"/>
                <w:color w:val="000000"/>
                <w:sz w:val="20"/>
              </w:rPr>
              <w:t xml:space="preserve">
Б. Әбенов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Дүниежүзiне аймақтық шолу. Оқулық</w:t>
            </w: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Бейсенова, </w:t>
            </w:r>
            <w:r>
              <w:br/>
            </w:r>
            <w:r>
              <w:rPr>
                <w:rFonts w:ascii="Times New Roman"/>
                <w:b w:val="false"/>
                <w:i w:val="false"/>
                <w:color w:val="000000"/>
                <w:sz w:val="20"/>
              </w:rPr>
              <w:t>
К. Каймулдинова,</w:t>
            </w:r>
            <w:r>
              <w:br/>
            </w:r>
            <w:r>
              <w:rPr>
                <w:rFonts w:ascii="Times New Roman"/>
                <w:b w:val="false"/>
                <w:i w:val="false"/>
                <w:color w:val="000000"/>
                <w:sz w:val="20"/>
              </w:rPr>
              <w:t xml:space="preserve">
С. Әбілмәжінова, </w:t>
            </w:r>
            <w:r>
              <w:br/>
            </w:r>
            <w:r>
              <w:rPr>
                <w:rFonts w:ascii="Times New Roman"/>
                <w:b w:val="false"/>
                <w:i w:val="false"/>
                <w:color w:val="000000"/>
                <w:sz w:val="20"/>
              </w:rPr>
              <w:t xml:space="preserve">
Ж. Достай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Дүниежүзiне аймақтық шолу. Әдiстемелiк нұсқау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Әбiлмәжiнова, </w:t>
            </w:r>
            <w:r>
              <w:br/>
            </w:r>
            <w:r>
              <w:rPr>
                <w:rFonts w:ascii="Times New Roman"/>
                <w:b w:val="false"/>
                <w:i w:val="false"/>
                <w:color w:val="000000"/>
                <w:sz w:val="20"/>
              </w:rPr>
              <w:t xml:space="preserve">
Д. Жангелдина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Дүниежүзiне аймақтық шолу. Дидактикалық материалдар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Әбілмәжінова</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Дүниежүзiне аймақтық шолу. Хрестоматия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Бейсенова, </w:t>
            </w:r>
            <w:r>
              <w:br/>
            </w:r>
            <w:r>
              <w:rPr>
                <w:rFonts w:ascii="Times New Roman"/>
                <w:b w:val="false"/>
                <w:i w:val="false"/>
                <w:color w:val="000000"/>
                <w:sz w:val="20"/>
              </w:rPr>
              <w:t xml:space="preserve">
С. Әбілмәжінова, </w:t>
            </w:r>
            <w:r>
              <w:br/>
            </w:r>
            <w:r>
              <w:rPr>
                <w:rFonts w:ascii="Times New Roman"/>
                <w:b w:val="false"/>
                <w:i w:val="false"/>
                <w:color w:val="000000"/>
                <w:sz w:val="20"/>
              </w:rPr>
              <w:t xml:space="preserve">
К. Каймулдинова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xml:space="preserve">
Оқулық </w:t>
            </w: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 Алиева </w:t>
            </w:r>
            <w:r>
              <w:br/>
            </w:r>
            <w:r>
              <w:rPr>
                <w:rFonts w:ascii="Times New Roman"/>
                <w:b w:val="false"/>
                <w:i w:val="false"/>
                <w:color w:val="000000"/>
                <w:sz w:val="20"/>
              </w:rPr>
              <w:t xml:space="preserve">
З. Ауезова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xml:space="preserve">
Мұғалім кітабы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 Алиева </w:t>
            </w:r>
            <w:r>
              <w:br/>
            </w:r>
            <w:r>
              <w:rPr>
                <w:rFonts w:ascii="Times New Roman"/>
                <w:b w:val="false"/>
                <w:i w:val="false"/>
                <w:color w:val="000000"/>
                <w:sz w:val="20"/>
              </w:rPr>
              <w:t>
А. Байтасов</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xml:space="preserve">
Дүние жүзіне аймақтық шолу. </w:t>
            </w:r>
            <w:r>
              <w:br/>
            </w:r>
            <w:r>
              <w:rPr>
                <w:rFonts w:ascii="Times New Roman"/>
                <w:b w:val="false"/>
                <w:i w:val="false"/>
                <w:color w:val="000000"/>
                <w:sz w:val="20"/>
              </w:rPr>
              <w:t xml:space="preserve">
Хрестоматия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Несіпқұлова</w:t>
            </w: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ПВ</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xml:space="preserve">
Оқулық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Ковшарь, </w:t>
            </w:r>
            <w:r>
              <w:br/>
            </w:r>
            <w:r>
              <w:rPr>
                <w:rFonts w:ascii="Times New Roman"/>
                <w:b w:val="false"/>
                <w:i w:val="false"/>
                <w:color w:val="000000"/>
                <w:sz w:val="20"/>
              </w:rPr>
              <w:t>
А. Соловьева,</w:t>
            </w:r>
            <w:r>
              <w:br/>
            </w:r>
            <w:r>
              <w:rPr>
                <w:rFonts w:ascii="Times New Roman"/>
                <w:b w:val="false"/>
                <w:i w:val="false"/>
                <w:color w:val="000000"/>
                <w:sz w:val="20"/>
              </w:rPr>
              <w:t xml:space="preserve">
Қ. Қайым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xml:space="preserve">
Оқулық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Сәтімбеков,</w:t>
            </w:r>
            <w:r>
              <w:br/>
            </w:r>
            <w:r>
              <w:rPr>
                <w:rFonts w:ascii="Times New Roman"/>
                <w:b w:val="false"/>
                <w:i w:val="false"/>
                <w:color w:val="000000"/>
                <w:sz w:val="20"/>
              </w:rPr>
              <w:t xml:space="preserve">
Р. Әлімқұлова, </w:t>
            </w:r>
            <w:r>
              <w:br/>
            </w:r>
            <w:r>
              <w:rPr>
                <w:rFonts w:ascii="Times New Roman"/>
                <w:b w:val="false"/>
                <w:i w:val="false"/>
                <w:color w:val="000000"/>
                <w:sz w:val="20"/>
              </w:rPr>
              <w:t xml:space="preserve">
Ж. Шілдебаев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xml:space="preserve">
Әдiстемелiк нұсқау </w:t>
            </w: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Сәтімбеков, </w:t>
            </w:r>
            <w:r>
              <w:br/>
            </w:r>
            <w:r>
              <w:rPr>
                <w:rFonts w:ascii="Times New Roman"/>
                <w:b w:val="false"/>
                <w:i w:val="false"/>
                <w:color w:val="000000"/>
                <w:sz w:val="20"/>
              </w:rPr>
              <w:t xml:space="preserve">
Р. Әлімқұлова, </w:t>
            </w:r>
            <w:r>
              <w:br/>
            </w:r>
            <w:r>
              <w:rPr>
                <w:rFonts w:ascii="Times New Roman"/>
                <w:b w:val="false"/>
                <w:i w:val="false"/>
                <w:color w:val="000000"/>
                <w:sz w:val="20"/>
              </w:rPr>
              <w:t xml:space="preserve">
Ж. Шілдебаев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r>
              <w:br/>
            </w:r>
            <w:r>
              <w:rPr>
                <w:rFonts w:ascii="Times New Roman"/>
                <w:b w:val="false"/>
                <w:i w:val="false"/>
                <w:color w:val="000000"/>
                <w:sz w:val="20"/>
              </w:rPr>
              <w:t xml:space="preserve">
Дидактикалық материалдар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Сәтімбеков, </w:t>
            </w:r>
            <w:r>
              <w:br/>
            </w:r>
            <w:r>
              <w:rPr>
                <w:rFonts w:ascii="Times New Roman"/>
                <w:b w:val="false"/>
                <w:i w:val="false"/>
                <w:color w:val="000000"/>
                <w:sz w:val="20"/>
              </w:rPr>
              <w:t xml:space="preserve">
Р. Әлімқұлова, </w:t>
            </w:r>
            <w:r>
              <w:br/>
            </w:r>
            <w:r>
              <w:rPr>
                <w:rFonts w:ascii="Times New Roman"/>
                <w:b w:val="false"/>
                <w:i w:val="false"/>
                <w:color w:val="000000"/>
                <w:sz w:val="20"/>
              </w:rPr>
              <w:t xml:space="preserve">
Ж. Шілдебаев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xml:space="preserve">
Жұмыс дәптерi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Сәтімбеков,</w:t>
            </w:r>
            <w:r>
              <w:br/>
            </w:r>
            <w:r>
              <w:rPr>
                <w:rFonts w:ascii="Times New Roman"/>
                <w:b w:val="false"/>
                <w:i w:val="false"/>
                <w:color w:val="000000"/>
                <w:sz w:val="20"/>
              </w:rPr>
              <w:t xml:space="preserve">
Р. Әлімқұлова, </w:t>
            </w:r>
            <w:r>
              <w:br/>
            </w:r>
            <w:r>
              <w:rPr>
                <w:rFonts w:ascii="Times New Roman"/>
                <w:b w:val="false"/>
                <w:i w:val="false"/>
                <w:color w:val="000000"/>
                <w:sz w:val="20"/>
              </w:rPr>
              <w:t>
Ж. Шілдебаев</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xml:space="preserve">
Оқулық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Тұяқбаев,</w:t>
            </w:r>
            <w:r>
              <w:br/>
            </w:r>
            <w:r>
              <w:rPr>
                <w:rFonts w:ascii="Times New Roman"/>
                <w:b w:val="false"/>
                <w:i w:val="false"/>
                <w:color w:val="000000"/>
                <w:sz w:val="20"/>
              </w:rPr>
              <w:t xml:space="preserve">
Ш. Насохова, </w:t>
            </w:r>
            <w:r>
              <w:br/>
            </w:r>
            <w:r>
              <w:rPr>
                <w:rFonts w:ascii="Times New Roman"/>
                <w:b w:val="false"/>
                <w:i w:val="false"/>
                <w:color w:val="000000"/>
                <w:sz w:val="20"/>
              </w:rPr>
              <w:t xml:space="preserve">
Б. Кронгарт, </w:t>
            </w:r>
            <w:r>
              <w:br/>
            </w:r>
            <w:r>
              <w:rPr>
                <w:rFonts w:ascii="Times New Roman"/>
                <w:b w:val="false"/>
                <w:i w:val="false"/>
                <w:color w:val="000000"/>
                <w:sz w:val="20"/>
              </w:rPr>
              <w:t xml:space="preserve">
В. Кем, </w:t>
            </w:r>
            <w:r>
              <w:br/>
            </w:r>
            <w:r>
              <w:rPr>
                <w:rFonts w:ascii="Times New Roman"/>
                <w:b w:val="false"/>
                <w:i w:val="false"/>
                <w:color w:val="000000"/>
                <w:sz w:val="20"/>
              </w:rPr>
              <w:t xml:space="preserve">
В. Загайнова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xml:space="preserve">
Есептер жинағы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Тұяқбаев, </w:t>
            </w:r>
            <w:r>
              <w:br/>
            </w:r>
            <w:r>
              <w:rPr>
                <w:rFonts w:ascii="Times New Roman"/>
                <w:b w:val="false"/>
                <w:i w:val="false"/>
                <w:color w:val="000000"/>
                <w:sz w:val="20"/>
              </w:rPr>
              <w:t xml:space="preserve">
Ш. Тынтаева, </w:t>
            </w:r>
            <w:r>
              <w:br/>
            </w:r>
            <w:r>
              <w:rPr>
                <w:rFonts w:ascii="Times New Roman"/>
                <w:b w:val="false"/>
                <w:i w:val="false"/>
                <w:color w:val="000000"/>
                <w:sz w:val="20"/>
              </w:rPr>
              <w:t xml:space="preserve">
Ж. Бақынов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Дидактикалық материалдар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Тұяқбаев, </w:t>
            </w:r>
            <w:r>
              <w:br/>
            </w:r>
            <w:r>
              <w:rPr>
                <w:rFonts w:ascii="Times New Roman"/>
                <w:b w:val="false"/>
                <w:i w:val="false"/>
                <w:color w:val="000000"/>
                <w:sz w:val="20"/>
              </w:rPr>
              <w:t xml:space="preserve">
Ш. Тынтаева, </w:t>
            </w:r>
            <w:r>
              <w:br/>
            </w:r>
            <w:r>
              <w:rPr>
                <w:rFonts w:ascii="Times New Roman"/>
                <w:b w:val="false"/>
                <w:i w:val="false"/>
                <w:color w:val="000000"/>
                <w:sz w:val="20"/>
              </w:rPr>
              <w:t xml:space="preserve">
Ж. Бақынов, </w:t>
            </w:r>
            <w:r>
              <w:br/>
            </w:r>
            <w:r>
              <w:rPr>
                <w:rFonts w:ascii="Times New Roman"/>
                <w:b w:val="false"/>
                <w:i w:val="false"/>
                <w:color w:val="000000"/>
                <w:sz w:val="20"/>
              </w:rPr>
              <w:t>
В. Загайнова</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r>
              <w:br/>
            </w:r>
            <w:r>
              <w:rPr>
                <w:rFonts w:ascii="Times New Roman"/>
                <w:b w:val="false"/>
                <w:i w:val="false"/>
                <w:color w:val="000000"/>
                <w:sz w:val="20"/>
              </w:rPr>
              <w:t xml:space="preserve">
Оқулық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Темірболатова, </w:t>
            </w:r>
            <w:r>
              <w:br/>
            </w:r>
            <w:r>
              <w:rPr>
                <w:rFonts w:ascii="Times New Roman"/>
                <w:b w:val="false"/>
                <w:i w:val="false"/>
                <w:color w:val="000000"/>
                <w:sz w:val="20"/>
              </w:rPr>
              <w:t xml:space="preserve">
Н. Нұрахметов, </w:t>
            </w:r>
            <w:r>
              <w:br/>
            </w:r>
            <w:r>
              <w:rPr>
                <w:rFonts w:ascii="Times New Roman"/>
                <w:b w:val="false"/>
                <w:i w:val="false"/>
                <w:color w:val="000000"/>
                <w:sz w:val="20"/>
              </w:rPr>
              <w:t xml:space="preserve">
Р. Жұмаділова, </w:t>
            </w:r>
            <w:r>
              <w:br/>
            </w:r>
            <w:r>
              <w:rPr>
                <w:rFonts w:ascii="Times New Roman"/>
                <w:b w:val="false"/>
                <w:i w:val="false"/>
                <w:color w:val="000000"/>
                <w:sz w:val="20"/>
              </w:rPr>
              <w:t xml:space="preserve">
С. Әлімжанова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xml:space="preserve">
Әдiстемелiк нұсқау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Жексембина</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Оқукітабы</w:t>
            </w: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Темірболатова, </w:t>
            </w:r>
            <w:r>
              <w:br/>
            </w:r>
            <w:r>
              <w:rPr>
                <w:rFonts w:ascii="Times New Roman"/>
                <w:b w:val="false"/>
                <w:i w:val="false"/>
                <w:color w:val="000000"/>
                <w:sz w:val="20"/>
              </w:rPr>
              <w:t xml:space="preserve">
А. Қазымова, </w:t>
            </w:r>
            <w:r>
              <w:br/>
            </w:r>
            <w:r>
              <w:rPr>
                <w:rFonts w:ascii="Times New Roman"/>
                <w:b w:val="false"/>
                <w:i w:val="false"/>
                <w:color w:val="000000"/>
                <w:sz w:val="20"/>
              </w:rPr>
              <w:t xml:space="preserve">
Н. Сағымбекова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xml:space="preserve">
Тапсырмалар жинағы </w:t>
            </w: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Темірболатова, </w:t>
            </w:r>
            <w:r>
              <w:br/>
            </w:r>
            <w:r>
              <w:rPr>
                <w:rFonts w:ascii="Times New Roman"/>
                <w:b w:val="false"/>
                <w:i w:val="false"/>
                <w:color w:val="000000"/>
                <w:sz w:val="20"/>
              </w:rPr>
              <w:t xml:space="preserve">
Н. Сағымбекова, </w:t>
            </w:r>
            <w:r>
              <w:br/>
            </w:r>
            <w:r>
              <w:rPr>
                <w:rFonts w:ascii="Times New Roman"/>
                <w:b w:val="false"/>
                <w:i w:val="false"/>
                <w:color w:val="000000"/>
                <w:sz w:val="20"/>
              </w:rPr>
              <w:t xml:space="preserve">
С. Әлімжанова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xml:space="preserve">
Оқулық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Мансұров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xml:space="preserve">
Оқыту әдістемесі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Мансұров, </w:t>
            </w:r>
            <w:r>
              <w:br/>
            </w:r>
            <w:r>
              <w:rPr>
                <w:rFonts w:ascii="Times New Roman"/>
                <w:b w:val="false"/>
                <w:i w:val="false"/>
                <w:color w:val="000000"/>
                <w:sz w:val="20"/>
              </w:rPr>
              <w:t xml:space="preserve">
Н. Торшина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тарихы. </w:t>
            </w:r>
            <w:r>
              <w:br/>
            </w:r>
            <w:r>
              <w:rPr>
                <w:rFonts w:ascii="Times New Roman"/>
                <w:b w:val="false"/>
                <w:i w:val="false"/>
                <w:color w:val="000000"/>
                <w:sz w:val="20"/>
              </w:rPr>
              <w:t xml:space="preserve">
Оқулық </w:t>
            </w: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Тұрлыгұл, </w:t>
            </w:r>
            <w:r>
              <w:br/>
            </w:r>
            <w:r>
              <w:rPr>
                <w:rFonts w:ascii="Times New Roman"/>
                <w:b w:val="false"/>
                <w:i w:val="false"/>
                <w:color w:val="000000"/>
                <w:sz w:val="20"/>
              </w:rPr>
              <w:t xml:space="preserve">
С. Жолдасбаев, </w:t>
            </w:r>
            <w:r>
              <w:br/>
            </w:r>
            <w:r>
              <w:rPr>
                <w:rFonts w:ascii="Times New Roman"/>
                <w:b w:val="false"/>
                <w:i w:val="false"/>
                <w:color w:val="000000"/>
                <w:sz w:val="20"/>
              </w:rPr>
              <w:t xml:space="preserve">
Л. Кожакеева, </w:t>
            </w:r>
            <w:r>
              <w:br/>
            </w:r>
            <w:r>
              <w:rPr>
                <w:rFonts w:ascii="Times New Roman"/>
                <w:b w:val="false"/>
                <w:i w:val="false"/>
                <w:color w:val="000000"/>
                <w:sz w:val="20"/>
              </w:rPr>
              <w:t xml:space="preserve">
Г. Жусанбаева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Дүниежүзi тарихы. </w:t>
            </w:r>
            <w:r>
              <w:br/>
            </w:r>
            <w:r>
              <w:rPr>
                <w:rFonts w:ascii="Times New Roman"/>
                <w:b w:val="false"/>
                <w:i w:val="false"/>
                <w:color w:val="000000"/>
                <w:sz w:val="20"/>
              </w:rPr>
              <w:t xml:space="preserve">
Оқулық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Чүпеков, </w:t>
            </w:r>
            <w:r>
              <w:br/>
            </w:r>
            <w:r>
              <w:rPr>
                <w:rFonts w:ascii="Times New Roman"/>
                <w:b w:val="false"/>
                <w:i w:val="false"/>
                <w:color w:val="000000"/>
                <w:sz w:val="20"/>
              </w:rPr>
              <w:t xml:space="preserve">
К. Қожахметұлы, </w:t>
            </w:r>
            <w:r>
              <w:br/>
            </w:r>
            <w:r>
              <w:rPr>
                <w:rFonts w:ascii="Times New Roman"/>
                <w:b w:val="false"/>
                <w:i w:val="false"/>
                <w:color w:val="000000"/>
                <w:sz w:val="20"/>
              </w:rPr>
              <w:t>
М. Губайдуллина</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Дүниежүзi тарихы. Дидактикалық материалдар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 Досболатова, </w:t>
            </w:r>
            <w:r>
              <w:br/>
            </w:r>
            <w:r>
              <w:rPr>
                <w:rFonts w:ascii="Times New Roman"/>
                <w:b w:val="false"/>
                <w:i w:val="false"/>
                <w:color w:val="000000"/>
                <w:sz w:val="20"/>
              </w:rPr>
              <w:t xml:space="preserve">
Б. Әшімова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Дүниежүзi тарихы. </w:t>
            </w:r>
            <w:r>
              <w:br/>
            </w:r>
            <w:r>
              <w:rPr>
                <w:rFonts w:ascii="Times New Roman"/>
                <w:b w:val="false"/>
                <w:i w:val="false"/>
                <w:color w:val="000000"/>
                <w:sz w:val="20"/>
              </w:rPr>
              <w:t>
Оқулық</w:t>
            </w: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Қайырбекова </w:t>
            </w:r>
            <w:r>
              <w:br/>
            </w:r>
            <w:r>
              <w:rPr>
                <w:rFonts w:ascii="Times New Roman"/>
                <w:b w:val="false"/>
                <w:i w:val="false"/>
                <w:color w:val="000000"/>
                <w:sz w:val="20"/>
              </w:rPr>
              <w:t>
С. Тимченко</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Қоғам. Құқық. Оқулық</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Изотов,</w:t>
            </w:r>
            <w:r>
              <w:br/>
            </w:r>
            <w:r>
              <w:rPr>
                <w:rFonts w:ascii="Times New Roman"/>
                <w:b w:val="false"/>
                <w:i w:val="false"/>
                <w:color w:val="000000"/>
                <w:sz w:val="20"/>
              </w:rPr>
              <w:t>
М. Сабит,</w:t>
            </w:r>
            <w:r>
              <w:br/>
            </w:r>
            <w:r>
              <w:rPr>
                <w:rFonts w:ascii="Times New Roman"/>
                <w:b w:val="false"/>
                <w:i w:val="false"/>
                <w:color w:val="000000"/>
                <w:sz w:val="20"/>
              </w:rPr>
              <w:t>
Р. Дуланбаева,</w:t>
            </w:r>
            <w:r>
              <w:br/>
            </w:r>
            <w:r>
              <w:rPr>
                <w:rFonts w:ascii="Times New Roman"/>
                <w:b w:val="false"/>
                <w:i w:val="false"/>
                <w:color w:val="000000"/>
                <w:sz w:val="20"/>
              </w:rPr>
              <w:t xml:space="preserve">
А. Ибраева, </w:t>
            </w:r>
            <w:r>
              <w:br/>
            </w:r>
            <w:r>
              <w:rPr>
                <w:rFonts w:ascii="Times New Roman"/>
                <w:b w:val="false"/>
                <w:i w:val="false"/>
                <w:color w:val="000000"/>
                <w:sz w:val="20"/>
              </w:rPr>
              <w:t xml:space="preserve">
С. Есетова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Қоғам. Құқық. Дидактикалық материалдар.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Копекбай, </w:t>
            </w:r>
            <w:r>
              <w:br/>
            </w:r>
            <w:r>
              <w:rPr>
                <w:rFonts w:ascii="Times New Roman"/>
                <w:b w:val="false"/>
                <w:i w:val="false"/>
                <w:color w:val="000000"/>
                <w:sz w:val="20"/>
              </w:rPr>
              <w:t xml:space="preserve">
Ш. Нұрқожаева, </w:t>
            </w:r>
            <w:r>
              <w:br/>
            </w:r>
            <w:r>
              <w:rPr>
                <w:rFonts w:ascii="Times New Roman"/>
                <w:b w:val="false"/>
                <w:i w:val="false"/>
                <w:color w:val="000000"/>
                <w:sz w:val="20"/>
              </w:rPr>
              <w:t>
Н. Қыдырқожаева</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Қоғам. Құқық. Хрестоматия </w:t>
            </w:r>
            <w:r>
              <w:br/>
            </w:r>
            <w:r>
              <w:rPr>
                <w:rFonts w:ascii="Times New Roman"/>
                <w:b w:val="false"/>
                <w:i w:val="false"/>
                <w:color w:val="000000"/>
                <w:sz w:val="20"/>
              </w:rPr>
              <w:t>
 </w:t>
            </w: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Изотов, </w:t>
            </w:r>
            <w:r>
              <w:br/>
            </w:r>
            <w:r>
              <w:rPr>
                <w:rFonts w:ascii="Times New Roman"/>
                <w:b w:val="false"/>
                <w:i w:val="false"/>
                <w:color w:val="000000"/>
                <w:sz w:val="20"/>
              </w:rPr>
              <w:t xml:space="preserve">
М. Сәбит, </w:t>
            </w:r>
            <w:r>
              <w:br/>
            </w:r>
            <w:r>
              <w:rPr>
                <w:rFonts w:ascii="Times New Roman"/>
                <w:b w:val="false"/>
                <w:i w:val="false"/>
                <w:color w:val="000000"/>
                <w:sz w:val="20"/>
              </w:rPr>
              <w:t xml:space="preserve">
Р. Дуланбаева, </w:t>
            </w:r>
            <w:r>
              <w:br/>
            </w:r>
            <w:r>
              <w:rPr>
                <w:rFonts w:ascii="Times New Roman"/>
                <w:b w:val="false"/>
                <w:i w:val="false"/>
                <w:color w:val="000000"/>
                <w:sz w:val="20"/>
              </w:rPr>
              <w:t xml:space="preserve">
А. Ибраева, </w:t>
            </w:r>
            <w:r>
              <w:br/>
            </w:r>
            <w:r>
              <w:rPr>
                <w:rFonts w:ascii="Times New Roman"/>
                <w:b w:val="false"/>
                <w:i w:val="false"/>
                <w:color w:val="000000"/>
                <w:sz w:val="20"/>
              </w:rPr>
              <w:t xml:space="preserve">
С. Есетова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11 класс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0"/>
        <w:gridCol w:w="4489"/>
        <w:gridCol w:w="1210"/>
        <w:gridCol w:w="2520"/>
        <w:gridCol w:w="2871"/>
      </w:tblGrid>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Өзін-өзі тану. Оқулық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Қажығалиева, </w:t>
            </w:r>
            <w:r>
              <w:br/>
            </w:r>
            <w:r>
              <w:rPr>
                <w:rFonts w:ascii="Times New Roman"/>
                <w:b w:val="false"/>
                <w:i w:val="false"/>
                <w:color w:val="000000"/>
                <w:sz w:val="20"/>
              </w:rPr>
              <w:t xml:space="preserve">
Р. Ізғұттынова, </w:t>
            </w:r>
            <w:r>
              <w:br/>
            </w:r>
            <w:r>
              <w:rPr>
                <w:rFonts w:ascii="Times New Roman"/>
                <w:b w:val="false"/>
                <w:i w:val="false"/>
                <w:color w:val="000000"/>
                <w:sz w:val="20"/>
              </w:rPr>
              <w:t>
Е. Сағымбаев</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Өзін-өзі тану. </w:t>
            </w:r>
            <w:r>
              <w:br/>
            </w:r>
            <w:r>
              <w:rPr>
                <w:rFonts w:ascii="Times New Roman"/>
                <w:b w:val="false"/>
                <w:i w:val="false"/>
                <w:color w:val="000000"/>
                <w:sz w:val="20"/>
              </w:rPr>
              <w:t>
Әдістемелік құрал</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Ізғұттынова, </w:t>
            </w:r>
            <w:r>
              <w:br/>
            </w:r>
            <w:r>
              <w:rPr>
                <w:rFonts w:ascii="Times New Roman"/>
                <w:b w:val="false"/>
                <w:i w:val="false"/>
                <w:color w:val="000000"/>
                <w:sz w:val="20"/>
              </w:rPr>
              <w:t>
Е. Сағымбаев,</w:t>
            </w:r>
            <w:r>
              <w:br/>
            </w:r>
            <w:r>
              <w:rPr>
                <w:rFonts w:ascii="Times New Roman"/>
                <w:b w:val="false"/>
                <w:i w:val="false"/>
                <w:color w:val="000000"/>
                <w:sz w:val="20"/>
              </w:rPr>
              <w:t>
Ж. Қажығалиева</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Өзін-өзі тану. </w:t>
            </w:r>
            <w:r>
              <w:br/>
            </w:r>
            <w:r>
              <w:rPr>
                <w:rFonts w:ascii="Times New Roman"/>
                <w:b w:val="false"/>
                <w:i w:val="false"/>
                <w:color w:val="000000"/>
                <w:sz w:val="20"/>
              </w:rPr>
              <w:t>
Оқушы дәптері</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Қажығалиева, </w:t>
            </w:r>
            <w:r>
              <w:br/>
            </w:r>
            <w:r>
              <w:rPr>
                <w:rFonts w:ascii="Times New Roman"/>
                <w:b w:val="false"/>
                <w:i w:val="false"/>
                <w:color w:val="000000"/>
                <w:sz w:val="20"/>
              </w:rPr>
              <w:t xml:space="preserve">
Р. Ізғұттынова, </w:t>
            </w:r>
            <w:r>
              <w:br/>
            </w:r>
            <w:r>
              <w:rPr>
                <w:rFonts w:ascii="Times New Roman"/>
                <w:b w:val="false"/>
                <w:i w:val="false"/>
                <w:color w:val="000000"/>
                <w:sz w:val="20"/>
              </w:rPr>
              <w:t>
Г. Жанабекова</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Бөбек </w:t>
            </w: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r>
              <w:br/>
            </w:r>
            <w:r>
              <w:rPr>
                <w:rFonts w:ascii="Times New Roman"/>
                <w:b w:val="false"/>
                <w:i w:val="false"/>
                <w:color w:val="000000"/>
                <w:sz w:val="20"/>
              </w:rPr>
              <w:t xml:space="preserve">
Оқулық+ CD (қыз балаларға арналған нұсқа)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Якупова,</w:t>
            </w:r>
            <w:r>
              <w:br/>
            </w:r>
            <w:r>
              <w:rPr>
                <w:rFonts w:ascii="Times New Roman"/>
                <w:b w:val="false"/>
                <w:i w:val="false"/>
                <w:color w:val="000000"/>
                <w:sz w:val="20"/>
              </w:rPr>
              <w:t xml:space="preserve">
Р. Алимсаева, </w:t>
            </w:r>
            <w:r>
              <w:br/>
            </w:r>
            <w:r>
              <w:rPr>
                <w:rFonts w:ascii="Times New Roman"/>
                <w:b w:val="false"/>
                <w:i w:val="false"/>
                <w:color w:val="000000"/>
                <w:sz w:val="20"/>
              </w:rPr>
              <w:t>
И. Развенкова</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 </w:t>
            </w:r>
            <w:r>
              <w:br/>
            </w:r>
            <w:r>
              <w:rPr>
                <w:rFonts w:ascii="Times New Roman"/>
                <w:b w:val="false"/>
                <w:i w:val="false"/>
                <w:color w:val="000000"/>
                <w:sz w:val="20"/>
              </w:rPr>
              <w:t>
Әдістемелік нұсқау (қыз</w:t>
            </w:r>
            <w:r>
              <w:br/>
            </w:r>
            <w:r>
              <w:rPr>
                <w:rFonts w:ascii="Times New Roman"/>
                <w:b w:val="false"/>
                <w:i w:val="false"/>
                <w:color w:val="000000"/>
                <w:sz w:val="20"/>
              </w:rPr>
              <w:t xml:space="preserve">
балаларға арналған нұсқа)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Якупова, </w:t>
            </w:r>
            <w:r>
              <w:br/>
            </w:r>
            <w:r>
              <w:rPr>
                <w:rFonts w:ascii="Times New Roman"/>
                <w:b w:val="false"/>
                <w:i w:val="false"/>
                <w:color w:val="000000"/>
                <w:sz w:val="20"/>
              </w:rPr>
              <w:t xml:space="preserve">
Р. Алимсаева, </w:t>
            </w:r>
            <w:r>
              <w:br/>
            </w:r>
            <w:r>
              <w:rPr>
                <w:rFonts w:ascii="Times New Roman"/>
                <w:b w:val="false"/>
                <w:i w:val="false"/>
                <w:color w:val="000000"/>
                <w:sz w:val="20"/>
              </w:rPr>
              <w:t>
И. Развенкова</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Алғашқы әскери дайындық. </w:t>
            </w:r>
            <w:r>
              <w:br/>
            </w:r>
            <w:r>
              <w:rPr>
                <w:rFonts w:ascii="Times New Roman"/>
                <w:b w:val="false"/>
                <w:i w:val="false"/>
                <w:color w:val="000000"/>
                <w:sz w:val="20"/>
              </w:rPr>
              <w:t>
Оқулық</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Аманжолов, </w:t>
            </w:r>
            <w:r>
              <w:br/>
            </w:r>
            <w:r>
              <w:rPr>
                <w:rFonts w:ascii="Times New Roman"/>
                <w:b w:val="false"/>
                <w:i w:val="false"/>
                <w:color w:val="000000"/>
                <w:sz w:val="20"/>
              </w:rPr>
              <w:t xml:space="preserve">
А. Тасболатов, </w:t>
            </w:r>
            <w:r>
              <w:br/>
            </w:r>
            <w:r>
              <w:rPr>
                <w:rFonts w:ascii="Times New Roman"/>
                <w:b w:val="false"/>
                <w:i w:val="false"/>
                <w:color w:val="000000"/>
                <w:sz w:val="20"/>
              </w:rPr>
              <w:t xml:space="preserve">
Д. Майхиев, </w:t>
            </w:r>
            <w:r>
              <w:br/>
            </w:r>
            <w:r>
              <w:rPr>
                <w:rFonts w:ascii="Times New Roman"/>
                <w:b w:val="false"/>
                <w:i w:val="false"/>
                <w:color w:val="000000"/>
                <w:sz w:val="20"/>
              </w:rPr>
              <w:t xml:space="preserve">
А. Акузинов, </w:t>
            </w:r>
            <w:r>
              <w:br/>
            </w:r>
            <w:r>
              <w:rPr>
                <w:rFonts w:ascii="Times New Roman"/>
                <w:b w:val="false"/>
                <w:i w:val="false"/>
                <w:color w:val="000000"/>
                <w:sz w:val="20"/>
              </w:rPr>
              <w:t xml:space="preserve">
Е. Акимбаев, </w:t>
            </w:r>
            <w:r>
              <w:br/>
            </w:r>
            <w:r>
              <w:rPr>
                <w:rFonts w:ascii="Times New Roman"/>
                <w:b w:val="false"/>
                <w:i w:val="false"/>
                <w:color w:val="000000"/>
                <w:sz w:val="20"/>
              </w:rPr>
              <w:t>
Б. Аманжолова</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Алғашқы әскери дайындық. </w:t>
            </w:r>
            <w:r>
              <w:br/>
            </w:r>
            <w:r>
              <w:rPr>
                <w:rFonts w:ascii="Times New Roman"/>
                <w:b w:val="false"/>
                <w:i w:val="false"/>
                <w:color w:val="000000"/>
                <w:sz w:val="20"/>
              </w:rPr>
              <w:t xml:space="preserve">
Әдiстемелiк нұсқау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Аманжолов, </w:t>
            </w:r>
            <w:r>
              <w:br/>
            </w:r>
            <w:r>
              <w:rPr>
                <w:rFonts w:ascii="Times New Roman"/>
                <w:b w:val="false"/>
                <w:i w:val="false"/>
                <w:color w:val="000000"/>
                <w:sz w:val="20"/>
              </w:rPr>
              <w:t xml:space="preserve">
А. Тасболатов, </w:t>
            </w:r>
            <w:r>
              <w:br/>
            </w:r>
            <w:r>
              <w:rPr>
                <w:rFonts w:ascii="Times New Roman"/>
                <w:b w:val="false"/>
                <w:i w:val="false"/>
                <w:color w:val="000000"/>
                <w:sz w:val="20"/>
              </w:rPr>
              <w:t xml:space="preserve">
Д. Майхиев, </w:t>
            </w:r>
            <w:r>
              <w:br/>
            </w:r>
            <w:r>
              <w:rPr>
                <w:rFonts w:ascii="Times New Roman"/>
                <w:b w:val="false"/>
                <w:i w:val="false"/>
                <w:color w:val="000000"/>
                <w:sz w:val="20"/>
              </w:rPr>
              <w:t xml:space="preserve">
А. Акузинов, </w:t>
            </w:r>
            <w:r>
              <w:br/>
            </w:r>
            <w:r>
              <w:rPr>
                <w:rFonts w:ascii="Times New Roman"/>
                <w:b w:val="false"/>
                <w:i w:val="false"/>
                <w:color w:val="000000"/>
                <w:sz w:val="20"/>
              </w:rPr>
              <w:t xml:space="preserve">
Б. Аманжолова, </w:t>
            </w:r>
            <w:r>
              <w:br/>
            </w:r>
            <w:r>
              <w:rPr>
                <w:rFonts w:ascii="Times New Roman"/>
                <w:b w:val="false"/>
                <w:i w:val="false"/>
                <w:color w:val="000000"/>
                <w:sz w:val="20"/>
              </w:rPr>
              <w:t>
Е. Акимбаев</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Алғашқы әскери дайындық. </w:t>
            </w:r>
            <w:r>
              <w:br/>
            </w:r>
            <w:r>
              <w:rPr>
                <w:rFonts w:ascii="Times New Roman"/>
                <w:b w:val="false"/>
                <w:i w:val="false"/>
                <w:color w:val="000000"/>
                <w:sz w:val="20"/>
              </w:rPr>
              <w:t>
Дидактикалық материалдар</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Аманжолов, </w:t>
            </w:r>
            <w:r>
              <w:br/>
            </w:r>
            <w:r>
              <w:rPr>
                <w:rFonts w:ascii="Times New Roman"/>
                <w:b w:val="false"/>
                <w:i w:val="false"/>
                <w:color w:val="000000"/>
                <w:sz w:val="20"/>
              </w:rPr>
              <w:t>
Д. Майхиев</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Алғашқы әскери дайындық. Жұмыс дәптерi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Майхиев</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11 класс</w:t>
      </w:r>
      <w:r>
        <w:br/>
      </w:r>
      <w:r>
        <w:rPr>
          <w:rFonts w:ascii="Times New Roman"/>
          <w:b/>
          <w:i w:val="false"/>
          <w:color w:val="000000"/>
        </w:rPr>
        <w:t>для школ с казахским и русским языками обучения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5490"/>
        <w:gridCol w:w="3700"/>
        <w:gridCol w:w="641"/>
        <w:gridCol w:w="2161"/>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in Mind 4 for Kazakhstan Student's Book. with DVD-ROM</w:t>
            </w:r>
            <w:r>
              <w:br/>
            </w:r>
            <w:r>
              <w:rPr>
                <w:rFonts w:ascii="Times New Roman"/>
                <w:b w:val="false"/>
                <w:i w:val="false"/>
                <w:color w:val="000000"/>
                <w:sz w:val="20"/>
              </w:rPr>
              <w:t>
Work Book.</w:t>
            </w:r>
            <w:r>
              <w:br/>
            </w:r>
            <w:r>
              <w:rPr>
                <w:rFonts w:ascii="Times New Roman"/>
                <w:b w:val="false"/>
                <w:i w:val="false"/>
                <w:color w:val="000000"/>
                <w:sz w:val="20"/>
              </w:rPr>
              <w:t>
Teacher's Resource Book</w:t>
            </w:r>
            <w:r>
              <w:br/>
            </w:r>
            <w:r>
              <w:rPr>
                <w:rFonts w:ascii="Times New Roman"/>
                <w:b w:val="false"/>
                <w:i w:val="false"/>
                <w:color w:val="000000"/>
                <w:sz w:val="20"/>
              </w:rPr>
              <w:t>
Audio CDs (3).</w:t>
            </w:r>
            <w:r>
              <w:br/>
            </w:r>
            <w:r>
              <w:rPr>
                <w:rFonts w:ascii="Times New Roman"/>
                <w:b w:val="false"/>
                <w:i w:val="false"/>
                <w:color w:val="000000"/>
                <w:sz w:val="20"/>
              </w:rPr>
              <w:t>
DVD.</w:t>
            </w:r>
            <w:r>
              <w:br/>
            </w:r>
            <w:r>
              <w:rPr>
                <w:rFonts w:ascii="Times New Roman"/>
                <w:b w:val="false"/>
                <w:i w:val="false"/>
                <w:color w:val="000000"/>
                <w:sz w:val="20"/>
              </w:rPr>
              <w:t>
Testmaker Audio CD/CD-ROM</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Herbert Puchta/</w:t>
            </w:r>
            <w:r>
              <w:br/>
            </w:r>
            <w:r>
              <w:rPr>
                <w:rFonts w:ascii="Times New Roman"/>
                <w:b w:val="false"/>
                <w:i w:val="false"/>
                <w:color w:val="000000"/>
                <w:sz w:val="20"/>
              </w:rPr>
              <w:t xml:space="preserve">
Jeff Stranks/ </w:t>
            </w:r>
            <w:r>
              <w:br/>
            </w:r>
            <w:r>
              <w:rPr>
                <w:rFonts w:ascii="Times New Roman"/>
                <w:b w:val="false"/>
                <w:i w:val="false"/>
                <w:color w:val="000000"/>
                <w:sz w:val="20"/>
              </w:rPr>
              <w:t xml:space="preserve">
Richard Carter/ </w:t>
            </w:r>
            <w:r>
              <w:br/>
            </w:r>
            <w:r>
              <w:rPr>
                <w:rFonts w:ascii="Times New Roman"/>
                <w:b w:val="false"/>
                <w:i w:val="false"/>
                <w:color w:val="000000"/>
                <w:sz w:val="20"/>
              </w:rPr>
              <w:t xml:space="preserve">
Peter Lewis-Jones/ </w:t>
            </w:r>
            <w:r>
              <w:br/>
            </w:r>
            <w:r>
              <w:rPr>
                <w:rFonts w:ascii="Times New Roman"/>
                <w:b w:val="false"/>
                <w:i w:val="false"/>
                <w:color w:val="000000"/>
                <w:sz w:val="20"/>
              </w:rPr>
              <w:t>
Natalya Mukhamedjanova / B. Berdimbetova</w:t>
            </w:r>
            <w:r>
              <w:br/>
            </w:r>
            <w:r>
              <w:rPr>
                <w:rFonts w:ascii="Times New Roman"/>
                <w:b w:val="false"/>
                <w:i w:val="false"/>
                <w:color w:val="000000"/>
                <w:sz w:val="20"/>
              </w:rPr>
              <w:t>
Sarah Ackroyd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Русский язык обучения</w:t>
      </w:r>
    </w:p>
    <w:p>
      <w:pPr>
        <w:spacing w:after="0"/>
        <w:ind w:left="0"/>
        <w:jc w:val="both"/>
      </w:pPr>
      <w:r>
        <w:rPr>
          <w:rFonts w:ascii="Times New Roman"/>
          <w:b w:val="false"/>
          <w:i w:val="false"/>
          <w:color w:val="ff0000"/>
          <w:sz w:val="28"/>
        </w:rPr>
        <w:t xml:space="preserve">
      Сноска. Раздел "Русский язык обучения" с изменениями, внесенными приказом Министра образования и науки РК от 03.05.2018 </w:t>
      </w:r>
      <w:r>
        <w:rPr>
          <w:rFonts w:ascii="Times New Roman"/>
          <w:b w:val="false"/>
          <w:i w:val="false"/>
          <w:color w:val="ff0000"/>
          <w:sz w:val="28"/>
        </w:rPr>
        <w:t>№ 192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0"/>
        <w:gridCol w:w="2902"/>
        <w:gridCol w:w="2903"/>
        <w:gridCol w:w="1780"/>
        <w:gridCol w:w="2315"/>
      </w:tblGrid>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издания</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Автор (ы)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издания</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Издательство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грамоте.</w:t>
            </w:r>
            <w:r>
              <w:br/>
            </w:r>
            <w:r>
              <w:rPr>
                <w:rFonts w:ascii="Times New Roman"/>
                <w:b w:val="false"/>
                <w:i w:val="false"/>
                <w:color w:val="000000"/>
                <w:sz w:val="20"/>
              </w:rPr>
              <w:t>
Учебник. Часть 1, 2, 3</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Бучина Р.,</w:t>
            </w:r>
            <w:r>
              <w:br/>
            </w:r>
            <w:r>
              <w:rPr>
                <w:rFonts w:ascii="Times New Roman"/>
                <w:b w:val="false"/>
                <w:i w:val="false"/>
                <w:color w:val="000000"/>
                <w:sz w:val="20"/>
              </w:rPr>
              <w:t>
Регель Н.,</w:t>
            </w:r>
            <w:r>
              <w:br/>
            </w:r>
            <w:r>
              <w:rPr>
                <w:rFonts w:ascii="Times New Roman"/>
                <w:b w:val="false"/>
                <w:i w:val="false"/>
                <w:color w:val="000000"/>
                <w:sz w:val="20"/>
              </w:rPr>
              <w:t>
Богатырева Е., Труханова О., Остроухова Н.</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грамоте.</w:t>
            </w:r>
            <w:r>
              <w:br/>
            </w:r>
            <w:r>
              <w:rPr>
                <w:rFonts w:ascii="Times New Roman"/>
                <w:b w:val="false"/>
                <w:i w:val="false"/>
                <w:color w:val="000000"/>
                <w:sz w:val="20"/>
              </w:rPr>
              <w:t>
Прописи № 1, 2, 3</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Богатырева Е.,</w:t>
            </w:r>
            <w:r>
              <w:br/>
            </w:r>
            <w:r>
              <w:rPr>
                <w:rFonts w:ascii="Times New Roman"/>
                <w:b w:val="false"/>
                <w:i w:val="false"/>
                <w:color w:val="000000"/>
                <w:sz w:val="20"/>
              </w:rPr>
              <w:t>
Бучина Р.,</w:t>
            </w:r>
            <w:r>
              <w:br/>
            </w:r>
            <w:r>
              <w:rPr>
                <w:rFonts w:ascii="Times New Roman"/>
                <w:b w:val="false"/>
                <w:i w:val="false"/>
                <w:color w:val="000000"/>
                <w:sz w:val="20"/>
              </w:rPr>
              <w:t>
Остроухова Н.,</w:t>
            </w:r>
            <w:r>
              <w:br/>
            </w:r>
            <w:r>
              <w:rPr>
                <w:rFonts w:ascii="Times New Roman"/>
                <w:b w:val="false"/>
                <w:i w:val="false"/>
                <w:color w:val="000000"/>
                <w:sz w:val="20"/>
              </w:rPr>
              <w:t>
Регель Н.,</w:t>
            </w:r>
            <w:r>
              <w:br/>
            </w:r>
            <w:r>
              <w:rPr>
                <w:rFonts w:ascii="Times New Roman"/>
                <w:b w:val="false"/>
                <w:i w:val="false"/>
                <w:color w:val="000000"/>
                <w:sz w:val="20"/>
              </w:rPr>
              <w:t>
Труханова О.</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грамоте.</w:t>
            </w:r>
            <w:r>
              <w:br/>
            </w:r>
            <w:r>
              <w:rPr>
                <w:rFonts w:ascii="Times New Roman"/>
                <w:b w:val="false"/>
                <w:i w:val="false"/>
                <w:color w:val="000000"/>
                <w:sz w:val="20"/>
              </w:rPr>
              <w:t>
Методическое пособие. Часть 1, 2, 3</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Регель Н.,</w:t>
            </w:r>
            <w:r>
              <w:br/>
            </w:r>
            <w:r>
              <w:rPr>
                <w:rFonts w:ascii="Times New Roman"/>
                <w:b w:val="false"/>
                <w:i w:val="false"/>
                <w:color w:val="000000"/>
                <w:sz w:val="20"/>
              </w:rPr>
              <w:t>
Бучина Р.,</w:t>
            </w:r>
            <w:r>
              <w:br/>
            </w:r>
            <w:r>
              <w:rPr>
                <w:rFonts w:ascii="Times New Roman"/>
                <w:b w:val="false"/>
                <w:i w:val="false"/>
                <w:color w:val="000000"/>
                <w:sz w:val="20"/>
              </w:rPr>
              <w:t>
Остроухова Н., Богатырева Е., Труханова О.</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грамоте.</w:t>
            </w:r>
            <w:r>
              <w:br/>
            </w:r>
            <w:r>
              <w:rPr>
                <w:rFonts w:ascii="Times New Roman"/>
                <w:b w:val="false"/>
                <w:i w:val="false"/>
                <w:color w:val="000000"/>
                <w:sz w:val="20"/>
              </w:rPr>
              <w:t>
Рабочие тетради № 1, 2</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Труханова О.,</w:t>
            </w:r>
            <w:r>
              <w:br/>
            </w:r>
            <w:r>
              <w:rPr>
                <w:rFonts w:ascii="Times New Roman"/>
                <w:b w:val="false"/>
                <w:i w:val="false"/>
                <w:color w:val="000000"/>
                <w:sz w:val="20"/>
              </w:rPr>
              <w:t>
Регель Н.,</w:t>
            </w:r>
            <w:r>
              <w:br/>
            </w:r>
            <w:r>
              <w:rPr>
                <w:rFonts w:ascii="Times New Roman"/>
                <w:b w:val="false"/>
                <w:i w:val="false"/>
                <w:color w:val="000000"/>
                <w:sz w:val="20"/>
              </w:rPr>
              <w:t>
Остроухова Н.,</w:t>
            </w:r>
            <w:r>
              <w:br/>
            </w:r>
            <w:r>
              <w:rPr>
                <w:rFonts w:ascii="Times New Roman"/>
                <w:b w:val="false"/>
                <w:i w:val="false"/>
                <w:color w:val="000000"/>
                <w:sz w:val="20"/>
              </w:rPr>
              <w:t>
Бучина Р.,</w:t>
            </w:r>
            <w:r>
              <w:br/>
            </w:r>
            <w:r>
              <w:rPr>
                <w:rFonts w:ascii="Times New Roman"/>
                <w:b w:val="false"/>
                <w:i w:val="false"/>
                <w:color w:val="000000"/>
                <w:sz w:val="20"/>
              </w:rPr>
              <w:t>
Богатырева Е.</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Оқулық+CD</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Хазимова,</w:t>
            </w:r>
            <w:r>
              <w:br/>
            </w:r>
            <w:r>
              <w:rPr>
                <w:rFonts w:ascii="Times New Roman"/>
                <w:b w:val="false"/>
                <w:i w:val="false"/>
                <w:color w:val="000000"/>
                <w:sz w:val="20"/>
              </w:rPr>
              <w:t>
Б. Салыхова,</w:t>
            </w:r>
            <w:r>
              <w:br/>
            </w:r>
            <w:r>
              <w:rPr>
                <w:rFonts w:ascii="Times New Roman"/>
                <w:b w:val="false"/>
                <w:i w:val="false"/>
                <w:color w:val="000000"/>
                <w:sz w:val="20"/>
              </w:rPr>
              <w:t>
М. Бейсебекова</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Әдістемелік құрал</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Хазимова,</w:t>
            </w:r>
            <w:r>
              <w:br/>
            </w:r>
            <w:r>
              <w:rPr>
                <w:rFonts w:ascii="Times New Roman"/>
                <w:b w:val="false"/>
                <w:i w:val="false"/>
                <w:color w:val="000000"/>
                <w:sz w:val="20"/>
              </w:rPr>
              <w:t>
Б. Салыхова,</w:t>
            </w:r>
            <w:r>
              <w:br/>
            </w:r>
            <w:r>
              <w:rPr>
                <w:rFonts w:ascii="Times New Roman"/>
                <w:b w:val="false"/>
                <w:i w:val="false"/>
                <w:color w:val="000000"/>
                <w:sz w:val="20"/>
              </w:rPr>
              <w:t>
М. Бейсебекова</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Жұмыс дәптері</w:t>
            </w:r>
            <w:r>
              <w:br/>
            </w:r>
            <w:r>
              <w:rPr>
                <w:rFonts w:ascii="Times New Roman"/>
                <w:b w:val="false"/>
                <w:i w:val="false"/>
                <w:color w:val="000000"/>
                <w:sz w:val="20"/>
              </w:rPr>
              <w:t>
№ 1, 2, 3</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Хазимова,</w:t>
            </w:r>
            <w:r>
              <w:br/>
            </w:r>
            <w:r>
              <w:rPr>
                <w:rFonts w:ascii="Times New Roman"/>
                <w:b w:val="false"/>
                <w:i w:val="false"/>
                <w:color w:val="000000"/>
                <w:sz w:val="20"/>
              </w:rPr>
              <w:t>
Б. Салыхова,</w:t>
            </w:r>
            <w:r>
              <w:br/>
            </w:r>
            <w:r>
              <w:rPr>
                <w:rFonts w:ascii="Times New Roman"/>
                <w:b w:val="false"/>
                <w:i w:val="false"/>
                <w:color w:val="000000"/>
                <w:sz w:val="20"/>
              </w:rPr>
              <w:t>
М. Бейсебекова</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Учебник.</w:t>
            </w:r>
            <w:r>
              <w:br/>
            </w:r>
            <w:r>
              <w:rPr>
                <w:rFonts w:ascii="Times New Roman"/>
                <w:b w:val="false"/>
                <w:i w:val="false"/>
                <w:color w:val="000000"/>
                <w:sz w:val="20"/>
              </w:rPr>
              <w:t xml:space="preserve">
Часть 1, 2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Жакупова Г.,</w:t>
            </w:r>
            <w:r>
              <w:br/>
            </w:r>
            <w:r>
              <w:rPr>
                <w:rFonts w:ascii="Times New Roman"/>
                <w:b w:val="false"/>
                <w:i w:val="false"/>
                <w:color w:val="000000"/>
                <w:sz w:val="20"/>
              </w:rPr>
              <w:t>
Орехова Н.,</w:t>
            </w:r>
            <w:r>
              <w:br/>
            </w:r>
            <w:r>
              <w:rPr>
                <w:rFonts w:ascii="Times New Roman"/>
                <w:b w:val="false"/>
                <w:i w:val="false"/>
                <w:color w:val="000000"/>
                <w:sz w:val="20"/>
              </w:rPr>
              <w:t>
Лебедева Н., Уакбаева С.,</w:t>
            </w:r>
            <w:r>
              <w:br/>
            </w:r>
            <w:r>
              <w:rPr>
                <w:rFonts w:ascii="Times New Roman"/>
                <w:b w:val="false"/>
                <w:i w:val="false"/>
                <w:color w:val="000000"/>
                <w:sz w:val="20"/>
              </w:rPr>
              <w:t>
Мадхалыкова А., Иманбаева Н.,</w:t>
            </w:r>
            <w:r>
              <w:br/>
            </w:r>
            <w:r>
              <w:rPr>
                <w:rFonts w:ascii="Times New Roman"/>
                <w:b w:val="false"/>
                <w:i w:val="false"/>
                <w:color w:val="000000"/>
                <w:sz w:val="20"/>
              </w:rPr>
              <w:t>
Мукашева А.</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интеллектуальные школы"- "Мектеп"</w:t>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Руководство для учителя. 1, 2 часть</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Жакупова Г.,</w:t>
            </w:r>
            <w:r>
              <w:br/>
            </w:r>
            <w:r>
              <w:rPr>
                <w:rFonts w:ascii="Times New Roman"/>
                <w:b w:val="false"/>
                <w:i w:val="false"/>
                <w:color w:val="000000"/>
                <w:sz w:val="20"/>
              </w:rPr>
              <w:t>
Орехова Н.,</w:t>
            </w:r>
            <w:r>
              <w:br/>
            </w:r>
            <w:r>
              <w:rPr>
                <w:rFonts w:ascii="Times New Roman"/>
                <w:b w:val="false"/>
                <w:i w:val="false"/>
                <w:color w:val="000000"/>
                <w:sz w:val="20"/>
              </w:rPr>
              <w:t>
Лебедева Н., Уакбаева С., Мадхалыкова А., Иманбаева Н.</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интеллектуальные школы"- "Мектеп"</w:t>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Рабочая тетрадь.</w:t>
            </w:r>
            <w:r>
              <w:br/>
            </w:r>
            <w:r>
              <w:rPr>
                <w:rFonts w:ascii="Times New Roman"/>
                <w:b w:val="false"/>
                <w:i w:val="false"/>
                <w:color w:val="000000"/>
                <w:sz w:val="20"/>
              </w:rPr>
              <w:t>
Часть 1, 2.</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Жакупова Г.,</w:t>
            </w:r>
            <w:r>
              <w:br/>
            </w:r>
            <w:r>
              <w:rPr>
                <w:rFonts w:ascii="Times New Roman"/>
                <w:b w:val="false"/>
                <w:i w:val="false"/>
                <w:color w:val="000000"/>
                <w:sz w:val="20"/>
              </w:rPr>
              <w:t>
Орехова Н.,</w:t>
            </w:r>
            <w:r>
              <w:br/>
            </w:r>
            <w:r>
              <w:rPr>
                <w:rFonts w:ascii="Times New Roman"/>
                <w:b w:val="false"/>
                <w:i w:val="false"/>
                <w:color w:val="000000"/>
                <w:sz w:val="20"/>
              </w:rPr>
              <w:t>
Лебедева Н., Уакбаева С.,</w:t>
            </w:r>
            <w:r>
              <w:br/>
            </w:r>
            <w:r>
              <w:rPr>
                <w:rFonts w:ascii="Times New Roman"/>
                <w:b w:val="false"/>
                <w:i w:val="false"/>
                <w:color w:val="000000"/>
                <w:sz w:val="20"/>
              </w:rPr>
              <w:t>
Мадхалыкова А., Иманбаева Н.,</w:t>
            </w:r>
            <w:r>
              <w:br/>
            </w:r>
            <w:r>
              <w:rPr>
                <w:rFonts w:ascii="Times New Roman"/>
                <w:b w:val="false"/>
                <w:i w:val="false"/>
                <w:color w:val="000000"/>
                <w:sz w:val="20"/>
              </w:rPr>
              <w:t>
Мукашева А.</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интеллектуальные школы"- "Мектеп"</w:t>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Учебник</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Кузнецова С.,</w:t>
            </w:r>
            <w:r>
              <w:br/>
            </w:r>
            <w:r>
              <w:rPr>
                <w:rFonts w:ascii="Times New Roman"/>
                <w:b w:val="false"/>
                <w:i w:val="false"/>
                <w:color w:val="000000"/>
                <w:sz w:val="20"/>
              </w:rPr>
              <w:t>
Сапаков Д.,</w:t>
            </w:r>
            <w:r>
              <w:br/>
            </w:r>
            <w:r>
              <w:rPr>
                <w:rFonts w:ascii="Times New Roman"/>
                <w:b w:val="false"/>
                <w:i w:val="false"/>
                <w:color w:val="000000"/>
                <w:sz w:val="20"/>
              </w:rPr>
              <w:t>
Васева И.,</w:t>
            </w:r>
            <w:r>
              <w:br/>
            </w:r>
            <w:r>
              <w:rPr>
                <w:rFonts w:ascii="Times New Roman"/>
                <w:b w:val="false"/>
                <w:i w:val="false"/>
                <w:color w:val="000000"/>
                <w:sz w:val="20"/>
              </w:rPr>
              <w:t>
Жамиева А.,</w:t>
            </w:r>
            <w:r>
              <w:br/>
            </w:r>
            <w:r>
              <w:rPr>
                <w:rFonts w:ascii="Times New Roman"/>
                <w:b w:val="false"/>
                <w:i w:val="false"/>
                <w:color w:val="000000"/>
                <w:sz w:val="20"/>
              </w:rPr>
              <w:t>
Кусаинова М.,</w:t>
            </w:r>
            <w:r>
              <w:br/>
            </w:r>
            <w:r>
              <w:rPr>
                <w:rFonts w:ascii="Times New Roman"/>
                <w:b w:val="false"/>
                <w:i w:val="false"/>
                <w:color w:val="000000"/>
                <w:sz w:val="20"/>
              </w:rPr>
              <w:t>
Тасбулатова М.</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интеллектуальные школы"- "Мектеп"</w:t>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w:t>
            </w:r>
            <w:r>
              <w:br/>
            </w:r>
            <w:r>
              <w:rPr>
                <w:rFonts w:ascii="Times New Roman"/>
                <w:b w:val="false"/>
                <w:i w:val="false"/>
                <w:color w:val="000000"/>
                <w:sz w:val="20"/>
              </w:rPr>
              <w:t>
Руководство для учителя</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Кузнецова С.,</w:t>
            </w:r>
            <w:r>
              <w:br/>
            </w:r>
            <w:r>
              <w:rPr>
                <w:rFonts w:ascii="Times New Roman"/>
                <w:b w:val="false"/>
                <w:i w:val="false"/>
                <w:color w:val="000000"/>
                <w:sz w:val="20"/>
              </w:rPr>
              <w:t>
Сапаков Д.,</w:t>
            </w:r>
            <w:r>
              <w:br/>
            </w:r>
            <w:r>
              <w:rPr>
                <w:rFonts w:ascii="Times New Roman"/>
                <w:b w:val="false"/>
                <w:i w:val="false"/>
                <w:color w:val="000000"/>
                <w:sz w:val="20"/>
              </w:rPr>
              <w:t>
Васева И.,</w:t>
            </w:r>
            <w:r>
              <w:br/>
            </w:r>
            <w:r>
              <w:rPr>
                <w:rFonts w:ascii="Times New Roman"/>
                <w:b w:val="false"/>
                <w:i w:val="false"/>
                <w:color w:val="000000"/>
                <w:sz w:val="20"/>
              </w:rPr>
              <w:t>
Жамиева А.,</w:t>
            </w:r>
            <w:r>
              <w:br/>
            </w:r>
            <w:r>
              <w:rPr>
                <w:rFonts w:ascii="Times New Roman"/>
                <w:b w:val="false"/>
                <w:i w:val="false"/>
                <w:color w:val="000000"/>
                <w:sz w:val="20"/>
              </w:rPr>
              <w:t>
Кусаинова М.,</w:t>
            </w:r>
            <w:r>
              <w:br/>
            </w:r>
            <w:r>
              <w:rPr>
                <w:rFonts w:ascii="Times New Roman"/>
                <w:b w:val="false"/>
                <w:i w:val="false"/>
                <w:color w:val="000000"/>
                <w:sz w:val="20"/>
              </w:rPr>
              <w:t>
Тасбулатова М.</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интеллектуальные школы"- "Мектеп"</w:t>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w:t>
            </w:r>
            <w:r>
              <w:br/>
            </w:r>
            <w:r>
              <w:rPr>
                <w:rFonts w:ascii="Times New Roman"/>
                <w:b w:val="false"/>
                <w:i w:val="false"/>
                <w:color w:val="000000"/>
                <w:sz w:val="20"/>
              </w:rPr>
              <w:t>
Рабочая тетрадь</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Кузнецова С.,</w:t>
            </w:r>
            <w:r>
              <w:br/>
            </w:r>
            <w:r>
              <w:rPr>
                <w:rFonts w:ascii="Times New Roman"/>
                <w:b w:val="false"/>
                <w:i w:val="false"/>
                <w:color w:val="000000"/>
                <w:sz w:val="20"/>
              </w:rPr>
              <w:t>
Сапаков Д.,</w:t>
            </w:r>
            <w:r>
              <w:br/>
            </w:r>
            <w:r>
              <w:rPr>
                <w:rFonts w:ascii="Times New Roman"/>
                <w:b w:val="false"/>
                <w:i w:val="false"/>
                <w:color w:val="000000"/>
                <w:sz w:val="20"/>
              </w:rPr>
              <w:t>
Васева И.,</w:t>
            </w:r>
            <w:r>
              <w:br/>
            </w:r>
            <w:r>
              <w:rPr>
                <w:rFonts w:ascii="Times New Roman"/>
                <w:b w:val="false"/>
                <w:i w:val="false"/>
                <w:color w:val="000000"/>
                <w:sz w:val="20"/>
              </w:rPr>
              <w:t>
Жамиева А.,</w:t>
            </w:r>
            <w:r>
              <w:br/>
            </w:r>
            <w:r>
              <w:rPr>
                <w:rFonts w:ascii="Times New Roman"/>
                <w:b w:val="false"/>
                <w:i w:val="false"/>
                <w:color w:val="000000"/>
                <w:sz w:val="20"/>
              </w:rPr>
              <w:t>
Кусаинова М.,</w:t>
            </w:r>
            <w:r>
              <w:br/>
            </w:r>
            <w:r>
              <w:rPr>
                <w:rFonts w:ascii="Times New Roman"/>
                <w:b w:val="false"/>
                <w:i w:val="false"/>
                <w:color w:val="000000"/>
                <w:sz w:val="20"/>
              </w:rPr>
              <w:t>
Тасбулатова М.</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интеллектуальные школы"- "Мектеп"</w:t>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 Учебник</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Байтенова К.,</w:t>
            </w:r>
            <w:r>
              <w:br/>
            </w:r>
            <w:r>
              <w:rPr>
                <w:rFonts w:ascii="Times New Roman"/>
                <w:b w:val="false"/>
                <w:i w:val="false"/>
                <w:color w:val="000000"/>
                <w:sz w:val="20"/>
              </w:rPr>
              <w:t>
Жакеева А.,</w:t>
            </w:r>
            <w:r>
              <w:br/>
            </w:r>
            <w:r>
              <w:rPr>
                <w:rFonts w:ascii="Times New Roman"/>
                <w:b w:val="false"/>
                <w:i w:val="false"/>
                <w:color w:val="000000"/>
                <w:sz w:val="20"/>
              </w:rPr>
              <w:t>
Попова Е.,</w:t>
            </w:r>
            <w:r>
              <w:br/>
            </w:r>
            <w:r>
              <w:rPr>
                <w:rFonts w:ascii="Times New Roman"/>
                <w:b w:val="false"/>
                <w:i w:val="false"/>
                <w:color w:val="000000"/>
                <w:sz w:val="20"/>
              </w:rPr>
              <w:t>
Саукатова Ш., Сейтахметова Ж., Уфимцева Л.</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интеллектуальные школы"- "Мектеп"</w:t>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w:t>
            </w:r>
            <w:r>
              <w:br/>
            </w:r>
            <w:r>
              <w:rPr>
                <w:rFonts w:ascii="Times New Roman"/>
                <w:b w:val="false"/>
                <w:i w:val="false"/>
                <w:color w:val="000000"/>
                <w:sz w:val="20"/>
              </w:rPr>
              <w:t xml:space="preserve">
Методическое руководство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Байтенова К.,</w:t>
            </w:r>
            <w:r>
              <w:br/>
            </w:r>
            <w:r>
              <w:rPr>
                <w:rFonts w:ascii="Times New Roman"/>
                <w:b w:val="false"/>
                <w:i w:val="false"/>
                <w:color w:val="000000"/>
                <w:sz w:val="20"/>
              </w:rPr>
              <w:t>
Жакеева А.,</w:t>
            </w:r>
            <w:r>
              <w:br/>
            </w:r>
            <w:r>
              <w:rPr>
                <w:rFonts w:ascii="Times New Roman"/>
                <w:b w:val="false"/>
                <w:i w:val="false"/>
                <w:color w:val="000000"/>
                <w:sz w:val="20"/>
              </w:rPr>
              <w:t>
Попова Е.,</w:t>
            </w:r>
            <w:r>
              <w:br/>
            </w:r>
            <w:r>
              <w:rPr>
                <w:rFonts w:ascii="Times New Roman"/>
                <w:b w:val="false"/>
                <w:i w:val="false"/>
                <w:color w:val="000000"/>
                <w:sz w:val="20"/>
              </w:rPr>
              <w:t>
Саукатова Ш., Сейтахметова Ж., Уфимцева Л.</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интеллектуальные школы"- "Мектеп"</w:t>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w:t>
            </w:r>
            <w:r>
              <w:br/>
            </w:r>
            <w:r>
              <w:rPr>
                <w:rFonts w:ascii="Times New Roman"/>
                <w:b w:val="false"/>
                <w:i w:val="false"/>
                <w:color w:val="000000"/>
                <w:sz w:val="20"/>
              </w:rPr>
              <w:t>
Рабочая тетрадь. № 1, 2</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Байтенова К.,</w:t>
            </w:r>
            <w:r>
              <w:br/>
            </w:r>
            <w:r>
              <w:rPr>
                <w:rFonts w:ascii="Times New Roman"/>
                <w:b w:val="false"/>
                <w:i w:val="false"/>
                <w:color w:val="000000"/>
                <w:sz w:val="20"/>
              </w:rPr>
              <w:t>
Жакеева А.,</w:t>
            </w:r>
            <w:r>
              <w:br/>
            </w:r>
            <w:r>
              <w:rPr>
                <w:rFonts w:ascii="Times New Roman"/>
                <w:b w:val="false"/>
                <w:i w:val="false"/>
                <w:color w:val="000000"/>
                <w:sz w:val="20"/>
              </w:rPr>
              <w:t>
Попова Е.,</w:t>
            </w:r>
            <w:r>
              <w:br/>
            </w:r>
            <w:r>
              <w:rPr>
                <w:rFonts w:ascii="Times New Roman"/>
                <w:b w:val="false"/>
                <w:i w:val="false"/>
                <w:color w:val="000000"/>
                <w:sz w:val="20"/>
              </w:rPr>
              <w:t>
Саукатова Ш., Сейтахметова Ж., Уфимцева Л.</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интеллектуальные школы"- "Мектеп"</w:t>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 Учебник</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Мукажанова Р.,</w:t>
            </w:r>
            <w:r>
              <w:br/>
            </w:r>
            <w:r>
              <w:rPr>
                <w:rFonts w:ascii="Times New Roman"/>
                <w:b w:val="false"/>
                <w:i w:val="false"/>
                <w:color w:val="000000"/>
                <w:sz w:val="20"/>
              </w:rPr>
              <w:t>
Омарова Г.,</w:t>
            </w:r>
            <w:r>
              <w:br/>
            </w:r>
            <w:r>
              <w:rPr>
                <w:rFonts w:ascii="Times New Roman"/>
                <w:b w:val="false"/>
                <w:i w:val="false"/>
                <w:color w:val="000000"/>
                <w:sz w:val="20"/>
              </w:rPr>
              <w:t>
Сапарбаева А.,</w:t>
            </w:r>
            <w:r>
              <w:br/>
            </w:r>
            <w:r>
              <w:rPr>
                <w:rFonts w:ascii="Times New Roman"/>
                <w:b w:val="false"/>
                <w:i w:val="false"/>
                <w:color w:val="000000"/>
                <w:sz w:val="20"/>
              </w:rPr>
              <w:t>
Кедрук С.,</w:t>
            </w:r>
            <w:r>
              <w:br/>
            </w:r>
            <w:r>
              <w:rPr>
                <w:rFonts w:ascii="Times New Roman"/>
                <w:b w:val="false"/>
                <w:i w:val="false"/>
                <w:color w:val="000000"/>
                <w:sz w:val="20"/>
              </w:rPr>
              <w:t>
Клецова Е.</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w:t>
            </w:r>
            <w:r>
              <w:br/>
            </w:r>
            <w:r>
              <w:rPr>
                <w:rFonts w:ascii="Times New Roman"/>
                <w:b w:val="false"/>
                <w:i w:val="false"/>
                <w:color w:val="000000"/>
                <w:sz w:val="20"/>
              </w:rPr>
              <w:t>
Методическое пособие для учителя</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Мукажанова Р.,</w:t>
            </w:r>
            <w:r>
              <w:br/>
            </w:r>
            <w:r>
              <w:rPr>
                <w:rFonts w:ascii="Times New Roman"/>
                <w:b w:val="false"/>
                <w:i w:val="false"/>
                <w:color w:val="000000"/>
                <w:sz w:val="20"/>
              </w:rPr>
              <w:t>
Омарова Г.,</w:t>
            </w:r>
            <w:r>
              <w:br/>
            </w:r>
            <w:r>
              <w:rPr>
                <w:rFonts w:ascii="Times New Roman"/>
                <w:b w:val="false"/>
                <w:i w:val="false"/>
                <w:color w:val="000000"/>
                <w:sz w:val="20"/>
              </w:rPr>
              <w:t>
Сапарбаева А.,</w:t>
            </w:r>
            <w:r>
              <w:br/>
            </w:r>
            <w:r>
              <w:rPr>
                <w:rFonts w:ascii="Times New Roman"/>
                <w:b w:val="false"/>
                <w:i w:val="false"/>
                <w:color w:val="000000"/>
                <w:sz w:val="20"/>
              </w:rPr>
              <w:t>
Кедрук С.,</w:t>
            </w:r>
            <w:r>
              <w:br/>
            </w:r>
            <w:r>
              <w:rPr>
                <w:rFonts w:ascii="Times New Roman"/>
                <w:b w:val="false"/>
                <w:i w:val="false"/>
                <w:color w:val="000000"/>
                <w:sz w:val="20"/>
              </w:rPr>
              <w:t>
Клецова Е.</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w:t>
            </w:r>
            <w:r>
              <w:br/>
            </w:r>
            <w:r>
              <w:rPr>
                <w:rFonts w:ascii="Times New Roman"/>
                <w:b w:val="false"/>
                <w:i w:val="false"/>
                <w:color w:val="000000"/>
                <w:sz w:val="20"/>
              </w:rPr>
              <w:t xml:space="preserve">
Тетрадь ученика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Мукажанова Р.,</w:t>
            </w:r>
            <w:r>
              <w:br/>
            </w:r>
            <w:r>
              <w:rPr>
                <w:rFonts w:ascii="Times New Roman"/>
                <w:b w:val="false"/>
                <w:i w:val="false"/>
                <w:color w:val="000000"/>
                <w:sz w:val="20"/>
              </w:rPr>
              <w:t>
Омарова Г.,</w:t>
            </w:r>
            <w:r>
              <w:br/>
            </w:r>
            <w:r>
              <w:rPr>
                <w:rFonts w:ascii="Times New Roman"/>
                <w:b w:val="false"/>
                <w:i w:val="false"/>
                <w:color w:val="000000"/>
                <w:sz w:val="20"/>
              </w:rPr>
              <w:t>
Сапарбаева А.,</w:t>
            </w:r>
            <w:r>
              <w:br/>
            </w:r>
            <w:r>
              <w:rPr>
                <w:rFonts w:ascii="Times New Roman"/>
                <w:b w:val="false"/>
                <w:i w:val="false"/>
                <w:color w:val="000000"/>
                <w:sz w:val="20"/>
              </w:rPr>
              <w:t>
Кедрук С.,</w:t>
            </w:r>
            <w:r>
              <w:br/>
            </w:r>
            <w:r>
              <w:rPr>
                <w:rFonts w:ascii="Times New Roman"/>
                <w:b w:val="false"/>
                <w:i w:val="false"/>
                <w:color w:val="000000"/>
                <w:sz w:val="20"/>
              </w:rPr>
              <w:t>
Клецова Е.</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Учебник</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Садовская И., Уразалиева М.,</w:t>
            </w:r>
            <w:r>
              <w:br/>
            </w:r>
            <w:r>
              <w:rPr>
                <w:rFonts w:ascii="Times New Roman"/>
                <w:b w:val="false"/>
                <w:i w:val="false"/>
                <w:color w:val="000000"/>
                <w:sz w:val="20"/>
              </w:rPr>
              <w:t>
Плешакова Т.</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r>
              <w:br/>
            </w:r>
            <w:r>
              <w:rPr>
                <w:rFonts w:ascii="Times New Roman"/>
                <w:b w:val="false"/>
                <w:i w:val="false"/>
                <w:color w:val="000000"/>
                <w:sz w:val="20"/>
              </w:rPr>
              <w:t>
Методическое пособие</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Плешакова Т.</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Учебник</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Раупова Н.</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Методическое руководство</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Раупова Н.</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Рабочая тетрадь № 1, 2</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Раупова Н.</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Исключены приказом Министра образования и науки РК от 06.05.2016 </w:t>
            </w:r>
            <w:r>
              <w:rPr>
                <w:rFonts w:ascii="Times New Roman"/>
                <w:b w:val="false"/>
                <w:i w:val="false"/>
                <w:color w:val="000000"/>
                <w:sz w:val="20"/>
                <w:u w:val="single"/>
              </w:rPr>
              <w:t>№ 309</w:t>
            </w:r>
            <w:r>
              <w:rPr>
                <w:rFonts w:ascii="Times New Roman"/>
                <w:b w:val="false"/>
                <w:i/>
                <w:color w:val="000000"/>
                <w:sz w:val="20"/>
              </w:rPr>
              <w:t xml:space="preserve"> (вводится в действие со дня его первого официального опубликования).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1"/>
        <w:gridCol w:w="5631"/>
        <w:gridCol w:w="1271"/>
        <w:gridCol w:w="2645"/>
        <w:gridCol w:w="8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класс</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Учебник. Часть 1,2,3,4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Богатырева Е.,</w:t>
            </w:r>
            <w:r>
              <w:br/>
            </w:r>
            <w:r>
              <w:rPr>
                <w:rFonts w:ascii="Times New Roman"/>
                <w:b w:val="false"/>
                <w:i w:val="false"/>
                <w:color w:val="000000"/>
                <w:sz w:val="20"/>
              </w:rPr>
              <w:t>
Бучина Р.,</w:t>
            </w:r>
            <w:r>
              <w:br/>
            </w:r>
            <w:r>
              <w:rPr>
                <w:rFonts w:ascii="Times New Roman"/>
                <w:b w:val="false"/>
                <w:i w:val="false"/>
                <w:color w:val="000000"/>
                <w:sz w:val="20"/>
              </w:rPr>
              <w:t>
Остроухова Н.,</w:t>
            </w:r>
            <w:r>
              <w:br/>
            </w:r>
            <w:r>
              <w:rPr>
                <w:rFonts w:ascii="Times New Roman"/>
                <w:b w:val="false"/>
                <w:i w:val="false"/>
                <w:color w:val="000000"/>
                <w:sz w:val="20"/>
              </w:rPr>
              <w:t>
Регель Н.,</w:t>
            </w:r>
            <w:r>
              <w:br/>
            </w:r>
            <w:r>
              <w:rPr>
                <w:rFonts w:ascii="Times New Roman"/>
                <w:b w:val="false"/>
                <w:i w:val="false"/>
                <w:color w:val="000000"/>
                <w:sz w:val="20"/>
              </w:rPr>
              <w:t>
Труханова О.</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xml:space="preserve">
Методическое руководство. </w:t>
            </w:r>
            <w:r>
              <w:br/>
            </w:r>
            <w:r>
              <w:rPr>
                <w:rFonts w:ascii="Times New Roman"/>
                <w:b w:val="false"/>
                <w:i w:val="false"/>
                <w:color w:val="000000"/>
                <w:sz w:val="20"/>
              </w:rPr>
              <w:t>
Часть 1,2 + CD</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Богатырева Е.,</w:t>
            </w:r>
            <w:r>
              <w:br/>
            </w:r>
            <w:r>
              <w:rPr>
                <w:rFonts w:ascii="Times New Roman"/>
                <w:b w:val="false"/>
                <w:i w:val="false"/>
                <w:color w:val="000000"/>
                <w:sz w:val="20"/>
              </w:rPr>
              <w:t>
Бучина Р.,</w:t>
            </w:r>
            <w:r>
              <w:br/>
            </w:r>
            <w:r>
              <w:rPr>
                <w:rFonts w:ascii="Times New Roman"/>
                <w:b w:val="false"/>
                <w:i w:val="false"/>
                <w:color w:val="000000"/>
                <w:sz w:val="20"/>
              </w:rPr>
              <w:t>
Остроухова Н.,</w:t>
            </w:r>
            <w:r>
              <w:br/>
            </w:r>
            <w:r>
              <w:rPr>
                <w:rFonts w:ascii="Times New Roman"/>
                <w:b w:val="false"/>
                <w:i w:val="false"/>
                <w:color w:val="000000"/>
                <w:sz w:val="20"/>
              </w:rPr>
              <w:t>
Регель Н.,</w:t>
            </w:r>
            <w:r>
              <w:br/>
            </w:r>
            <w:r>
              <w:rPr>
                <w:rFonts w:ascii="Times New Roman"/>
                <w:b w:val="false"/>
                <w:i w:val="false"/>
                <w:color w:val="000000"/>
                <w:sz w:val="20"/>
              </w:rPr>
              <w:t>
Труханова О.</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Рабочая тетрадь № 1,2,3,4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Богатырева Е.,</w:t>
            </w:r>
            <w:r>
              <w:br/>
            </w:r>
            <w:r>
              <w:rPr>
                <w:rFonts w:ascii="Times New Roman"/>
                <w:b w:val="false"/>
                <w:i w:val="false"/>
                <w:color w:val="000000"/>
                <w:sz w:val="20"/>
              </w:rPr>
              <w:t>
Бучина Р.,</w:t>
            </w:r>
            <w:r>
              <w:br/>
            </w:r>
            <w:r>
              <w:rPr>
                <w:rFonts w:ascii="Times New Roman"/>
                <w:b w:val="false"/>
                <w:i w:val="false"/>
                <w:color w:val="000000"/>
                <w:sz w:val="20"/>
              </w:rPr>
              <w:t>
Остроухова Н.,</w:t>
            </w:r>
            <w:r>
              <w:br/>
            </w:r>
            <w:r>
              <w:rPr>
                <w:rFonts w:ascii="Times New Roman"/>
                <w:b w:val="false"/>
                <w:i w:val="false"/>
                <w:color w:val="000000"/>
                <w:sz w:val="20"/>
              </w:rPr>
              <w:t>
Регель Н.,</w:t>
            </w:r>
            <w:r>
              <w:br/>
            </w:r>
            <w:r>
              <w:rPr>
                <w:rFonts w:ascii="Times New Roman"/>
                <w:b w:val="false"/>
                <w:i w:val="false"/>
                <w:color w:val="000000"/>
                <w:sz w:val="20"/>
              </w:rPr>
              <w:t>
Труханова О.</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Литературное чтение. </w:t>
            </w:r>
            <w:r>
              <w:br/>
            </w:r>
            <w:r>
              <w:rPr>
                <w:rFonts w:ascii="Times New Roman"/>
                <w:b w:val="false"/>
                <w:i w:val="false"/>
                <w:color w:val="000000"/>
                <w:sz w:val="20"/>
              </w:rPr>
              <w:t>
Учебник. Часть 1,2,3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Богатырева Е., </w:t>
            </w:r>
            <w:r>
              <w:br/>
            </w:r>
            <w:r>
              <w:rPr>
                <w:rFonts w:ascii="Times New Roman"/>
                <w:b w:val="false"/>
                <w:i w:val="false"/>
                <w:color w:val="000000"/>
                <w:sz w:val="20"/>
              </w:rPr>
              <w:t xml:space="preserve">
Бучина Р., </w:t>
            </w:r>
            <w:r>
              <w:br/>
            </w:r>
            <w:r>
              <w:rPr>
                <w:rFonts w:ascii="Times New Roman"/>
                <w:b w:val="false"/>
                <w:i w:val="false"/>
                <w:color w:val="000000"/>
                <w:sz w:val="20"/>
              </w:rPr>
              <w:t xml:space="preserve">
Остроухова Н., </w:t>
            </w:r>
            <w:r>
              <w:br/>
            </w:r>
            <w:r>
              <w:rPr>
                <w:rFonts w:ascii="Times New Roman"/>
                <w:b w:val="false"/>
                <w:i w:val="false"/>
                <w:color w:val="000000"/>
                <w:sz w:val="20"/>
              </w:rPr>
              <w:t xml:space="preserve">
Регель Н., </w:t>
            </w:r>
            <w:r>
              <w:br/>
            </w:r>
            <w:r>
              <w:rPr>
                <w:rFonts w:ascii="Times New Roman"/>
                <w:b w:val="false"/>
                <w:i w:val="false"/>
                <w:color w:val="000000"/>
                <w:sz w:val="20"/>
              </w:rPr>
              <w:t>
Труханова О.</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Литературное чтение. Методическое руководство. </w:t>
            </w:r>
            <w:r>
              <w:br/>
            </w:r>
            <w:r>
              <w:rPr>
                <w:rFonts w:ascii="Times New Roman"/>
                <w:b w:val="false"/>
                <w:i w:val="false"/>
                <w:color w:val="000000"/>
                <w:sz w:val="20"/>
              </w:rPr>
              <w:t>
Часть 1,2,3 + CD</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Богатырева Е., </w:t>
            </w:r>
            <w:r>
              <w:br/>
            </w:r>
            <w:r>
              <w:rPr>
                <w:rFonts w:ascii="Times New Roman"/>
                <w:b w:val="false"/>
                <w:i w:val="false"/>
                <w:color w:val="000000"/>
                <w:sz w:val="20"/>
              </w:rPr>
              <w:t xml:space="preserve">
Бучина Р., </w:t>
            </w:r>
            <w:r>
              <w:br/>
            </w:r>
            <w:r>
              <w:rPr>
                <w:rFonts w:ascii="Times New Roman"/>
                <w:b w:val="false"/>
                <w:i w:val="false"/>
                <w:color w:val="000000"/>
                <w:sz w:val="20"/>
              </w:rPr>
              <w:t xml:space="preserve">
Остроухова Н., </w:t>
            </w:r>
            <w:r>
              <w:br/>
            </w:r>
            <w:r>
              <w:rPr>
                <w:rFonts w:ascii="Times New Roman"/>
                <w:b w:val="false"/>
                <w:i w:val="false"/>
                <w:color w:val="000000"/>
                <w:sz w:val="20"/>
              </w:rPr>
              <w:t xml:space="preserve">
Регель Н., </w:t>
            </w:r>
            <w:r>
              <w:br/>
            </w:r>
            <w:r>
              <w:rPr>
                <w:rFonts w:ascii="Times New Roman"/>
                <w:b w:val="false"/>
                <w:i w:val="false"/>
                <w:color w:val="000000"/>
                <w:sz w:val="20"/>
              </w:rPr>
              <w:t>
Труханова О.</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Литературное чтение. </w:t>
            </w:r>
            <w:r>
              <w:br/>
            </w:r>
            <w:r>
              <w:rPr>
                <w:rFonts w:ascii="Times New Roman"/>
                <w:b w:val="false"/>
                <w:i w:val="false"/>
                <w:color w:val="000000"/>
                <w:sz w:val="20"/>
              </w:rPr>
              <w:t>
Рабочая тетрадь № 1, 2, 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Богатырева Е., </w:t>
            </w:r>
            <w:r>
              <w:br/>
            </w:r>
            <w:r>
              <w:rPr>
                <w:rFonts w:ascii="Times New Roman"/>
                <w:b w:val="false"/>
                <w:i w:val="false"/>
                <w:color w:val="000000"/>
                <w:sz w:val="20"/>
              </w:rPr>
              <w:t xml:space="preserve">
Бучина Р., </w:t>
            </w:r>
            <w:r>
              <w:br/>
            </w:r>
            <w:r>
              <w:rPr>
                <w:rFonts w:ascii="Times New Roman"/>
                <w:b w:val="false"/>
                <w:i w:val="false"/>
                <w:color w:val="000000"/>
                <w:sz w:val="20"/>
              </w:rPr>
              <w:t xml:space="preserve">
Остроухова Н., </w:t>
            </w:r>
            <w:r>
              <w:br/>
            </w:r>
            <w:r>
              <w:rPr>
                <w:rFonts w:ascii="Times New Roman"/>
                <w:b w:val="false"/>
                <w:i w:val="false"/>
                <w:color w:val="000000"/>
                <w:sz w:val="20"/>
              </w:rPr>
              <w:t xml:space="preserve">
Регель Н., </w:t>
            </w:r>
            <w:r>
              <w:br/>
            </w:r>
            <w:r>
              <w:rPr>
                <w:rFonts w:ascii="Times New Roman"/>
                <w:b w:val="false"/>
                <w:i w:val="false"/>
                <w:color w:val="000000"/>
                <w:sz w:val="20"/>
              </w:rPr>
              <w:t>
Труханова О.</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xml:space="preserve">
Балапан. Оқулық. </w:t>
            </w:r>
            <w:r>
              <w:br/>
            </w:r>
            <w:r>
              <w:rPr>
                <w:rFonts w:ascii="Times New Roman"/>
                <w:b w:val="false"/>
                <w:i w:val="false"/>
                <w:color w:val="000000"/>
                <w:sz w:val="20"/>
              </w:rPr>
              <w:t>
1, 2 бөлімдер + CD.</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xml:space="preserve">
Ж. Дәулетбекова, </w:t>
            </w:r>
            <w:r>
              <w:br/>
            </w:r>
            <w:r>
              <w:rPr>
                <w:rFonts w:ascii="Times New Roman"/>
                <w:b w:val="false"/>
                <w:i w:val="false"/>
                <w:color w:val="000000"/>
                <w:sz w:val="20"/>
              </w:rPr>
              <w:t xml:space="preserve">
А. Рауандина, </w:t>
            </w:r>
            <w:r>
              <w:br/>
            </w:r>
            <w:r>
              <w:rPr>
                <w:rFonts w:ascii="Times New Roman"/>
                <w:b w:val="false"/>
                <w:i w:val="false"/>
                <w:color w:val="000000"/>
                <w:sz w:val="20"/>
              </w:rPr>
              <w:t xml:space="preserve">
Р. Рахметова, </w:t>
            </w:r>
            <w:r>
              <w:br/>
            </w:r>
            <w:r>
              <w:rPr>
                <w:rFonts w:ascii="Times New Roman"/>
                <w:b w:val="false"/>
                <w:i w:val="false"/>
                <w:color w:val="000000"/>
                <w:sz w:val="20"/>
              </w:rPr>
              <w:t xml:space="preserve">
Б. Мукеева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xml:space="preserve">
Балапан. </w:t>
            </w:r>
            <w:r>
              <w:br/>
            </w:r>
            <w:r>
              <w:rPr>
                <w:rFonts w:ascii="Times New Roman"/>
                <w:b w:val="false"/>
                <w:i w:val="false"/>
                <w:color w:val="000000"/>
                <w:sz w:val="20"/>
              </w:rPr>
              <w:t xml:space="preserve">
Мұғалім кітабы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xml:space="preserve">
Ж. Дәулетбекова, </w:t>
            </w:r>
            <w:r>
              <w:br/>
            </w:r>
            <w:r>
              <w:rPr>
                <w:rFonts w:ascii="Times New Roman"/>
                <w:b w:val="false"/>
                <w:i w:val="false"/>
                <w:color w:val="000000"/>
                <w:sz w:val="20"/>
              </w:rPr>
              <w:t xml:space="preserve">
Р. Рахметова, </w:t>
            </w:r>
            <w:r>
              <w:br/>
            </w:r>
            <w:r>
              <w:rPr>
                <w:rFonts w:ascii="Times New Roman"/>
                <w:b w:val="false"/>
                <w:i w:val="false"/>
                <w:color w:val="000000"/>
                <w:sz w:val="20"/>
              </w:rPr>
              <w:t xml:space="preserve">
А. Рауандина, </w:t>
            </w:r>
            <w:r>
              <w:br/>
            </w:r>
            <w:r>
              <w:rPr>
                <w:rFonts w:ascii="Times New Roman"/>
                <w:b w:val="false"/>
                <w:i w:val="false"/>
                <w:color w:val="000000"/>
                <w:sz w:val="20"/>
              </w:rPr>
              <w:t>
А. Юсуп</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xml:space="preserve">
Балапан. </w:t>
            </w:r>
            <w:r>
              <w:br/>
            </w:r>
            <w:r>
              <w:rPr>
                <w:rFonts w:ascii="Times New Roman"/>
                <w:b w:val="false"/>
                <w:i w:val="false"/>
                <w:color w:val="000000"/>
                <w:sz w:val="20"/>
              </w:rPr>
              <w:t>
№ 1, 2, 3, 4 жазу дәптерлері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Л. Нұрмұханова.</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Балапан. Дидактикалық материал</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xml:space="preserve">
Ж. Дәулетбекова, </w:t>
            </w:r>
            <w:r>
              <w:br/>
            </w:r>
            <w:r>
              <w:rPr>
                <w:rFonts w:ascii="Times New Roman"/>
                <w:b w:val="false"/>
                <w:i w:val="false"/>
                <w:color w:val="000000"/>
                <w:sz w:val="20"/>
              </w:rPr>
              <w:t xml:space="preserve">
А. Рауандина, </w:t>
            </w:r>
            <w:r>
              <w:br/>
            </w:r>
            <w:r>
              <w:rPr>
                <w:rFonts w:ascii="Times New Roman"/>
                <w:b w:val="false"/>
                <w:i w:val="false"/>
                <w:color w:val="000000"/>
                <w:sz w:val="20"/>
              </w:rPr>
              <w:t xml:space="preserve">
Р. Рахметова, </w:t>
            </w:r>
            <w:r>
              <w:br/>
            </w:r>
            <w:r>
              <w:rPr>
                <w:rFonts w:ascii="Times New Roman"/>
                <w:b w:val="false"/>
                <w:i w:val="false"/>
                <w:color w:val="000000"/>
                <w:sz w:val="20"/>
              </w:rPr>
              <w:t xml:space="preserve">
М. Баймұратова, </w:t>
            </w:r>
            <w:r>
              <w:br/>
            </w:r>
            <w:r>
              <w:rPr>
                <w:rFonts w:ascii="Times New Roman"/>
                <w:b w:val="false"/>
                <w:i w:val="false"/>
                <w:color w:val="000000"/>
                <w:sz w:val="20"/>
              </w:rPr>
              <w:t>
Қ. Жайлаубаева</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107"/>
          <w:p>
            <w:pPr>
              <w:spacing w:after="20"/>
              <w:ind w:left="20"/>
              <w:jc w:val="both"/>
            </w:pPr>
            <w:r>
              <w:rPr>
                <w:rFonts w:ascii="Times New Roman"/>
                <w:b w:val="false"/>
                <w:i w:val="false"/>
                <w:color w:val="000000"/>
                <w:sz w:val="20"/>
              </w:rPr>
              <w:t>
11.</w:t>
            </w:r>
          </w:p>
          <w:bookmarkEnd w:id="107"/>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Балапан. Лексикалық минимум</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xml:space="preserve">
Ж. Дәулетбекова, </w:t>
            </w:r>
            <w:r>
              <w:br/>
            </w:r>
            <w:r>
              <w:rPr>
                <w:rFonts w:ascii="Times New Roman"/>
                <w:b w:val="false"/>
                <w:i w:val="false"/>
                <w:color w:val="000000"/>
                <w:sz w:val="20"/>
              </w:rPr>
              <w:t xml:space="preserve">
А. Рауандина, </w:t>
            </w:r>
            <w:r>
              <w:br/>
            </w:r>
            <w:r>
              <w:rPr>
                <w:rFonts w:ascii="Times New Roman"/>
                <w:b w:val="false"/>
                <w:i w:val="false"/>
                <w:color w:val="000000"/>
                <w:sz w:val="20"/>
              </w:rPr>
              <w:t>
Р. Рахметова,</w:t>
            </w:r>
            <w:r>
              <w:br/>
            </w:r>
            <w:r>
              <w:rPr>
                <w:rFonts w:ascii="Times New Roman"/>
                <w:b w:val="false"/>
                <w:i w:val="false"/>
                <w:color w:val="000000"/>
                <w:sz w:val="20"/>
              </w:rPr>
              <w:t xml:space="preserve">
Ұ. Әубекерова, </w:t>
            </w:r>
            <w:r>
              <w:br/>
            </w:r>
            <w:r>
              <w:rPr>
                <w:rFonts w:ascii="Times New Roman"/>
                <w:b w:val="false"/>
                <w:i w:val="false"/>
                <w:color w:val="000000"/>
                <w:sz w:val="20"/>
              </w:rPr>
              <w:t>
Б. Мукеева</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108"/>
          <w:p>
            <w:pPr>
              <w:spacing w:after="20"/>
              <w:ind w:left="20"/>
              <w:jc w:val="both"/>
            </w:pPr>
            <w:r>
              <w:rPr>
                <w:rFonts w:ascii="Times New Roman"/>
                <w:b w:val="false"/>
                <w:i w:val="false"/>
                <w:color w:val="000000"/>
                <w:sz w:val="20"/>
              </w:rPr>
              <w:t>
12.</w:t>
            </w:r>
          </w:p>
          <w:bookmarkEnd w:id="108"/>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xml:space="preserve">
Учебник. Часть 1,2,3,4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Акпаева А.,</w:t>
            </w:r>
            <w:r>
              <w:br/>
            </w:r>
            <w:r>
              <w:rPr>
                <w:rFonts w:ascii="Times New Roman"/>
                <w:b w:val="false"/>
                <w:i w:val="false"/>
                <w:color w:val="000000"/>
                <w:sz w:val="20"/>
              </w:rPr>
              <w:t>
Лебедева Л.,</w:t>
            </w:r>
            <w:r>
              <w:br/>
            </w:r>
            <w:r>
              <w:rPr>
                <w:rFonts w:ascii="Times New Roman"/>
                <w:b w:val="false"/>
                <w:i w:val="false"/>
                <w:color w:val="000000"/>
                <w:sz w:val="20"/>
              </w:rPr>
              <w:t>
Мынжасарова М.</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109"/>
          <w:p>
            <w:pPr>
              <w:spacing w:after="20"/>
              <w:ind w:left="20"/>
              <w:jc w:val="both"/>
            </w:pPr>
            <w:r>
              <w:rPr>
                <w:rFonts w:ascii="Times New Roman"/>
                <w:b w:val="false"/>
                <w:i w:val="false"/>
                <w:color w:val="000000"/>
                <w:sz w:val="20"/>
              </w:rPr>
              <w:t>
13.</w:t>
            </w:r>
          </w:p>
          <w:bookmarkEnd w:id="109"/>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Методическое руководство+ CD</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Акпаева А.,</w:t>
            </w:r>
            <w:r>
              <w:br/>
            </w:r>
            <w:r>
              <w:rPr>
                <w:rFonts w:ascii="Times New Roman"/>
                <w:b w:val="false"/>
                <w:i w:val="false"/>
                <w:color w:val="000000"/>
                <w:sz w:val="20"/>
              </w:rPr>
              <w:t>
Лебедева Л.,</w:t>
            </w:r>
            <w:r>
              <w:br/>
            </w:r>
            <w:r>
              <w:rPr>
                <w:rFonts w:ascii="Times New Roman"/>
                <w:b w:val="false"/>
                <w:i w:val="false"/>
                <w:color w:val="000000"/>
                <w:sz w:val="20"/>
              </w:rPr>
              <w:t>
Лихобабенко Т.</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110"/>
          <w:p>
            <w:pPr>
              <w:spacing w:after="20"/>
              <w:ind w:left="20"/>
              <w:jc w:val="both"/>
            </w:pPr>
            <w:r>
              <w:rPr>
                <w:rFonts w:ascii="Times New Roman"/>
                <w:b w:val="false"/>
                <w:i w:val="false"/>
                <w:color w:val="000000"/>
                <w:sz w:val="20"/>
              </w:rPr>
              <w:t>
14.</w:t>
            </w:r>
          </w:p>
          <w:bookmarkEnd w:id="110"/>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Рабочая тетрадь № 1,2,3,4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Акпаева А.,</w:t>
            </w:r>
            <w:r>
              <w:br/>
            </w:r>
            <w:r>
              <w:rPr>
                <w:rFonts w:ascii="Times New Roman"/>
                <w:b w:val="false"/>
                <w:i w:val="false"/>
                <w:color w:val="000000"/>
                <w:sz w:val="20"/>
              </w:rPr>
              <w:t>
Лебедева Л.,</w:t>
            </w:r>
            <w:r>
              <w:br/>
            </w:r>
            <w:r>
              <w:rPr>
                <w:rFonts w:ascii="Times New Roman"/>
                <w:b w:val="false"/>
                <w:i w:val="false"/>
                <w:color w:val="000000"/>
                <w:sz w:val="20"/>
              </w:rPr>
              <w:t>
Мынжасарова М.</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111"/>
          <w:p>
            <w:pPr>
              <w:spacing w:after="20"/>
              <w:ind w:left="20"/>
              <w:jc w:val="both"/>
            </w:pPr>
            <w:r>
              <w:rPr>
                <w:rFonts w:ascii="Times New Roman"/>
                <w:b w:val="false"/>
                <w:i w:val="false"/>
                <w:color w:val="000000"/>
                <w:sz w:val="20"/>
              </w:rPr>
              <w:t>
15.</w:t>
            </w:r>
          </w:p>
          <w:bookmarkEnd w:id="111"/>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Учебник</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Болтушенко Н., </w:t>
            </w:r>
            <w:r>
              <w:br/>
            </w:r>
            <w:r>
              <w:rPr>
                <w:rFonts w:ascii="Times New Roman"/>
                <w:b w:val="false"/>
                <w:i w:val="false"/>
                <w:color w:val="000000"/>
                <w:sz w:val="20"/>
              </w:rPr>
              <w:t xml:space="preserve">
Зворыгина В., </w:t>
            </w:r>
            <w:r>
              <w:br/>
            </w:r>
            <w:r>
              <w:rPr>
                <w:rFonts w:ascii="Times New Roman"/>
                <w:b w:val="false"/>
                <w:i w:val="false"/>
                <w:color w:val="000000"/>
                <w:sz w:val="20"/>
              </w:rPr>
              <w:t xml:space="preserve">
Избасарова Р., </w:t>
            </w:r>
            <w:r>
              <w:br/>
            </w:r>
            <w:r>
              <w:rPr>
                <w:rFonts w:ascii="Times New Roman"/>
                <w:b w:val="false"/>
                <w:i w:val="false"/>
                <w:color w:val="000000"/>
                <w:sz w:val="20"/>
              </w:rPr>
              <w:t xml:space="preserve">
Лауто О., </w:t>
            </w:r>
            <w:r>
              <w:br/>
            </w:r>
            <w:r>
              <w:rPr>
                <w:rFonts w:ascii="Times New Roman"/>
                <w:b w:val="false"/>
                <w:i w:val="false"/>
                <w:color w:val="000000"/>
                <w:sz w:val="20"/>
              </w:rPr>
              <w:t xml:space="preserve">
Помогайко Т., </w:t>
            </w:r>
            <w:r>
              <w:br/>
            </w:r>
            <w:r>
              <w:rPr>
                <w:rFonts w:ascii="Times New Roman"/>
                <w:b w:val="false"/>
                <w:i w:val="false"/>
                <w:color w:val="000000"/>
                <w:sz w:val="20"/>
              </w:rPr>
              <w:t>
Яндулова Т.</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112"/>
          <w:p>
            <w:pPr>
              <w:spacing w:after="20"/>
              <w:ind w:left="20"/>
              <w:jc w:val="both"/>
            </w:pPr>
            <w:r>
              <w:rPr>
                <w:rFonts w:ascii="Times New Roman"/>
                <w:b w:val="false"/>
                <w:i w:val="false"/>
                <w:color w:val="000000"/>
                <w:sz w:val="20"/>
              </w:rPr>
              <w:t>
16.</w:t>
            </w:r>
          </w:p>
          <w:bookmarkEnd w:id="112"/>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Методическое руководство + CD</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Болтушенко Н., </w:t>
            </w:r>
            <w:r>
              <w:br/>
            </w:r>
            <w:r>
              <w:rPr>
                <w:rFonts w:ascii="Times New Roman"/>
                <w:b w:val="false"/>
                <w:i w:val="false"/>
                <w:color w:val="000000"/>
                <w:sz w:val="20"/>
              </w:rPr>
              <w:t xml:space="preserve">
Зворыгина В., </w:t>
            </w:r>
            <w:r>
              <w:br/>
            </w:r>
            <w:r>
              <w:rPr>
                <w:rFonts w:ascii="Times New Roman"/>
                <w:b w:val="false"/>
                <w:i w:val="false"/>
                <w:color w:val="000000"/>
                <w:sz w:val="20"/>
              </w:rPr>
              <w:t xml:space="preserve">
Лауто О., </w:t>
            </w:r>
            <w:r>
              <w:br/>
            </w:r>
            <w:r>
              <w:rPr>
                <w:rFonts w:ascii="Times New Roman"/>
                <w:b w:val="false"/>
                <w:i w:val="false"/>
                <w:color w:val="000000"/>
                <w:sz w:val="20"/>
              </w:rPr>
              <w:t xml:space="preserve">
Помогайко Т., </w:t>
            </w:r>
            <w:r>
              <w:br/>
            </w:r>
            <w:r>
              <w:rPr>
                <w:rFonts w:ascii="Times New Roman"/>
                <w:b w:val="false"/>
                <w:i w:val="false"/>
                <w:color w:val="000000"/>
                <w:sz w:val="20"/>
              </w:rPr>
              <w:t>
Яндулова Т.</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113"/>
          <w:p>
            <w:pPr>
              <w:spacing w:after="20"/>
              <w:ind w:left="20"/>
              <w:jc w:val="both"/>
            </w:pPr>
            <w:r>
              <w:rPr>
                <w:rFonts w:ascii="Times New Roman"/>
                <w:b w:val="false"/>
                <w:i w:val="false"/>
                <w:color w:val="000000"/>
                <w:sz w:val="20"/>
              </w:rPr>
              <w:t>
17.</w:t>
            </w:r>
          </w:p>
          <w:bookmarkEnd w:id="113"/>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xml:space="preserve">
Научный дневничок. </w:t>
            </w:r>
            <w:r>
              <w:br/>
            </w:r>
            <w:r>
              <w:rPr>
                <w:rFonts w:ascii="Times New Roman"/>
                <w:b w:val="false"/>
                <w:i w:val="false"/>
                <w:color w:val="000000"/>
                <w:sz w:val="20"/>
              </w:rPr>
              <w:t>
Рабочая тетрадь № 1,2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Болтушенко Н., </w:t>
            </w:r>
            <w:r>
              <w:br/>
            </w:r>
            <w:r>
              <w:rPr>
                <w:rFonts w:ascii="Times New Roman"/>
                <w:b w:val="false"/>
                <w:i w:val="false"/>
                <w:color w:val="000000"/>
                <w:sz w:val="20"/>
              </w:rPr>
              <w:t xml:space="preserve">
Зворыгина В., </w:t>
            </w:r>
            <w:r>
              <w:br/>
            </w:r>
            <w:r>
              <w:rPr>
                <w:rFonts w:ascii="Times New Roman"/>
                <w:b w:val="false"/>
                <w:i w:val="false"/>
                <w:color w:val="000000"/>
                <w:sz w:val="20"/>
              </w:rPr>
              <w:t xml:space="preserve">
Избасарова Р., </w:t>
            </w:r>
            <w:r>
              <w:br/>
            </w:r>
            <w:r>
              <w:rPr>
                <w:rFonts w:ascii="Times New Roman"/>
                <w:b w:val="false"/>
                <w:i w:val="false"/>
                <w:color w:val="000000"/>
                <w:sz w:val="20"/>
              </w:rPr>
              <w:t xml:space="preserve">
Лауто О., </w:t>
            </w:r>
            <w:r>
              <w:br/>
            </w:r>
            <w:r>
              <w:rPr>
                <w:rFonts w:ascii="Times New Roman"/>
                <w:b w:val="false"/>
                <w:i w:val="false"/>
                <w:color w:val="000000"/>
                <w:sz w:val="20"/>
              </w:rPr>
              <w:t xml:space="preserve">
Помогайко Т., </w:t>
            </w:r>
            <w:r>
              <w:br/>
            </w:r>
            <w:r>
              <w:rPr>
                <w:rFonts w:ascii="Times New Roman"/>
                <w:b w:val="false"/>
                <w:i w:val="false"/>
                <w:color w:val="000000"/>
                <w:sz w:val="20"/>
              </w:rPr>
              <w:t>
Яндулова Т.</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114"/>
          <w:p>
            <w:pPr>
              <w:spacing w:after="20"/>
              <w:ind w:left="20"/>
              <w:jc w:val="both"/>
            </w:pPr>
            <w:r>
              <w:rPr>
                <w:rFonts w:ascii="Times New Roman"/>
                <w:b w:val="false"/>
                <w:i w:val="false"/>
                <w:color w:val="000000"/>
                <w:sz w:val="20"/>
              </w:rPr>
              <w:t>
18.</w:t>
            </w:r>
          </w:p>
          <w:bookmarkEnd w:id="114"/>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Познание мира. </w:t>
            </w:r>
            <w:r>
              <w:br/>
            </w:r>
            <w:r>
              <w:rPr>
                <w:rFonts w:ascii="Times New Roman"/>
                <w:b w:val="false"/>
                <w:i w:val="false"/>
                <w:color w:val="000000"/>
                <w:sz w:val="20"/>
              </w:rPr>
              <w:t>
Учебник</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Турмашева Б., </w:t>
            </w:r>
            <w:r>
              <w:br/>
            </w:r>
            <w:r>
              <w:rPr>
                <w:rFonts w:ascii="Times New Roman"/>
                <w:b w:val="false"/>
                <w:i w:val="false"/>
                <w:color w:val="000000"/>
                <w:sz w:val="20"/>
              </w:rPr>
              <w:t xml:space="preserve">
Салиш С., </w:t>
            </w:r>
            <w:r>
              <w:br/>
            </w:r>
            <w:r>
              <w:rPr>
                <w:rFonts w:ascii="Times New Roman"/>
                <w:b w:val="false"/>
                <w:i w:val="false"/>
                <w:color w:val="000000"/>
                <w:sz w:val="20"/>
              </w:rPr>
              <w:t>
Мирук Т.</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115"/>
          <w:p>
            <w:pPr>
              <w:spacing w:after="20"/>
              <w:ind w:left="20"/>
              <w:jc w:val="both"/>
            </w:pPr>
            <w:r>
              <w:rPr>
                <w:rFonts w:ascii="Times New Roman"/>
                <w:b w:val="false"/>
                <w:i w:val="false"/>
                <w:color w:val="000000"/>
                <w:sz w:val="20"/>
              </w:rPr>
              <w:t>
19.</w:t>
            </w:r>
          </w:p>
          <w:bookmarkEnd w:id="115"/>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 Методическое руководство</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Турмашева Б., </w:t>
            </w:r>
            <w:r>
              <w:br/>
            </w:r>
            <w:r>
              <w:rPr>
                <w:rFonts w:ascii="Times New Roman"/>
                <w:b w:val="false"/>
                <w:i w:val="false"/>
                <w:color w:val="000000"/>
                <w:sz w:val="20"/>
              </w:rPr>
              <w:t xml:space="preserve">
Салиш С., </w:t>
            </w:r>
            <w:r>
              <w:br/>
            </w:r>
            <w:r>
              <w:rPr>
                <w:rFonts w:ascii="Times New Roman"/>
                <w:b w:val="false"/>
                <w:i w:val="false"/>
                <w:color w:val="000000"/>
                <w:sz w:val="20"/>
              </w:rPr>
              <w:t>
Мирук Т.</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116"/>
          <w:p>
            <w:pPr>
              <w:spacing w:after="20"/>
              <w:ind w:left="20"/>
              <w:jc w:val="both"/>
            </w:pPr>
            <w:r>
              <w:rPr>
                <w:rFonts w:ascii="Times New Roman"/>
                <w:b w:val="false"/>
                <w:i w:val="false"/>
                <w:color w:val="000000"/>
                <w:sz w:val="20"/>
              </w:rPr>
              <w:t>
20.</w:t>
            </w:r>
          </w:p>
          <w:bookmarkEnd w:id="116"/>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Познание мира. </w:t>
            </w:r>
            <w:r>
              <w:br/>
            </w:r>
            <w:r>
              <w:rPr>
                <w:rFonts w:ascii="Times New Roman"/>
                <w:b w:val="false"/>
                <w:i w:val="false"/>
                <w:color w:val="000000"/>
                <w:sz w:val="20"/>
              </w:rPr>
              <w:t>
Тетрадь ученика</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Турмашева Б., </w:t>
            </w:r>
            <w:r>
              <w:br/>
            </w:r>
            <w:r>
              <w:rPr>
                <w:rFonts w:ascii="Times New Roman"/>
                <w:b w:val="false"/>
                <w:i w:val="false"/>
                <w:color w:val="000000"/>
                <w:sz w:val="20"/>
              </w:rPr>
              <w:t xml:space="preserve">
Салиш С., </w:t>
            </w:r>
            <w:r>
              <w:br/>
            </w:r>
            <w:r>
              <w:rPr>
                <w:rFonts w:ascii="Times New Roman"/>
                <w:b w:val="false"/>
                <w:i w:val="false"/>
                <w:color w:val="000000"/>
                <w:sz w:val="20"/>
              </w:rPr>
              <w:t>
Мирук Т.</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117"/>
          <w:p>
            <w:pPr>
              <w:spacing w:after="20"/>
              <w:ind w:left="20"/>
              <w:jc w:val="both"/>
            </w:pPr>
            <w:r>
              <w:rPr>
                <w:rFonts w:ascii="Times New Roman"/>
                <w:b w:val="false"/>
                <w:i w:val="false"/>
                <w:color w:val="000000"/>
                <w:sz w:val="20"/>
              </w:rPr>
              <w:t>
21.</w:t>
            </w:r>
          </w:p>
          <w:bookmarkEnd w:id="117"/>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w:t>
            </w:r>
            <w:r>
              <w:br/>
            </w:r>
            <w:r>
              <w:rPr>
                <w:rFonts w:ascii="Times New Roman"/>
                <w:b w:val="false"/>
                <w:i w:val="false"/>
                <w:color w:val="000000"/>
                <w:sz w:val="20"/>
              </w:rPr>
              <w:t>
Учебник</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Мукажанова Р., </w:t>
            </w:r>
            <w:r>
              <w:br/>
            </w:r>
            <w:r>
              <w:rPr>
                <w:rFonts w:ascii="Times New Roman"/>
                <w:b w:val="false"/>
                <w:i w:val="false"/>
                <w:color w:val="000000"/>
                <w:sz w:val="20"/>
              </w:rPr>
              <w:t xml:space="preserve">
Омарова Г., </w:t>
            </w:r>
            <w:r>
              <w:br/>
            </w:r>
            <w:r>
              <w:rPr>
                <w:rFonts w:ascii="Times New Roman"/>
                <w:b w:val="false"/>
                <w:i w:val="false"/>
                <w:color w:val="000000"/>
                <w:sz w:val="20"/>
              </w:rPr>
              <w:t xml:space="preserve">
Карабутова А., </w:t>
            </w:r>
            <w:r>
              <w:br/>
            </w:r>
            <w:r>
              <w:rPr>
                <w:rFonts w:ascii="Times New Roman"/>
                <w:b w:val="false"/>
                <w:i w:val="false"/>
                <w:color w:val="000000"/>
                <w:sz w:val="20"/>
              </w:rPr>
              <w:t xml:space="preserve">
Керимбаева С., </w:t>
            </w:r>
            <w:r>
              <w:br/>
            </w:r>
            <w:r>
              <w:rPr>
                <w:rFonts w:ascii="Times New Roman"/>
                <w:b w:val="false"/>
                <w:i w:val="false"/>
                <w:color w:val="000000"/>
                <w:sz w:val="20"/>
              </w:rPr>
              <w:t xml:space="preserve">
Лосева Е., </w:t>
            </w:r>
            <w:r>
              <w:br/>
            </w:r>
            <w:r>
              <w:rPr>
                <w:rFonts w:ascii="Times New Roman"/>
                <w:b w:val="false"/>
                <w:i w:val="false"/>
                <w:color w:val="000000"/>
                <w:sz w:val="20"/>
              </w:rPr>
              <w:t xml:space="preserve">
Токовенко О., </w:t>
            </w:r>
            <w:r>
              <w:br/>
            </w:r>
            <w:r>
              <w:rPr>
                <w:rFonts w:ascii="Times New Roman"/>
                <w:b w:val="false"/>
                <w:i w:val="false"/>
                <w:color w:val="000000"/>
                <w:sz w:val="20"/>
              </w:rPr>
              <w:t>
Ковригина О.</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Бобек</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118"/>
          <w:p>
            <w:pPr>
              <w:spacing w:after="20"/>
              <w:ind w:left="20"/>
              <w:jc w:val="both"/>
            </w:pPr>
            <w:r>
              <w:rPr>
                <w:rFonts w:ascii="Times New Roman"/>
                <w:b w:val="false"/>
                <w:i w:val="false"/>
                <w:color w:val="000000"/>
                <w:sz w:val="20"/>
              </w:rPr>
              <w:t>
22.</w:t>
            </w:r>
          </w:p>
          <w:bookmarkEnd w:id="118"/>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w:t>
            </w:r>
            <w:r>
              <w:br/>
            </w:r>
            <w:r>
              <w:rPr>
                <w:rFonts w:ascii="Times New Roman"/>
                <w:b w:val="false"/>
                <w:i w:val="false"/>
                <w:color w:val="000000"/>
                <w:sz w:val="20"/>
              </w:rPr>
              <w:t>
Методическое пособие для учителя</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Мукажанова Р., </w:t>
            </w:r>
            <w:r>
              <w:br/>
            </w:r>
            <w:r>
              <w:rPr>
                <w:rFonts w:ascii="Times New Roman"/>
                <w:b w:val="false"/>
                <w:i w:val="false"/>
                <w:color w:val="000000"/>
                <w:sz w:val="20"/>
              </w:rPr>
              <w:t xml:space="preserve">
Омарова Г., </w:t>
            </w:r>
            <w:r>
              <w:br/>
            </w:r>
            <w:r>
              <w:rPr>
                <w:rFonts w:ascii="Times New Roman"/>
                <w:b w:val="false"/>
                <w:i w:val="false"/>
                <w:color w:val="000000"/>
                <w:sz w:val="20"/>
              </w:rPr>
              <w:t xml:space="preserve">
Карабутова А., </w:t>
            </w:r>
            <w:r>
              <w:br/>
            </w:r>
            <w:r>
              <w:rPr>
                <w:rFonts w:ascii="Times New Roman"/>
                <w:b w:val="false"/>
                <w:i w:val="false"/>
                <w:color w:val="000000"/>
                <w:sz w:val="20"/>
              </w:rPr>
              <w:t xml:space="preserve">
Керимбаева С., </w:t>
            </w:r>
            <w:r>
              <w:br/>
            </w:r>
            <w:r>
              <w:rPr>
                <w:rFonts w:ascii="Times New Roman"/>
                <w:b w:val="false"/>
                <w:i w:val="false"/>
                <w:color w:val="000000"/>
                <w:sz w:val="20"/>
              </w:rPr>
              <w:t xml:space="preserve">
Лосева Е., </w:t>
            </w:r>
            <w:r>
              <w:br/>
            </w:r>
            <w:r>
              <w:rPr>
                <w:rFonts w:ascii="Times New Roman"/>
                <w:b w:val="false"/>
                <w:i w:val="false"/>
                <w:color w:val="000000"/>
                <w:sz w:val="20"/>
              </w:rPr>
              <w:t xml:space="preserve">
Токовенко О., </w:t>
            </w:r>
            <w:r>
              <w:br/>
            </w:r>
            <w:r>
              <w:rPr>
                <w:rFonts w:ascii="Times New Roman"/>
                <w:b w:val="false"/>
                <w:i w:val="false"/>
                <w:color w:val="000000"/>
                <w:sz w:val="20"/>
              </w:rPr>
              <w:t>
Ковригина О.</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Бобек</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119"/>
          <w:p>
            <w:pPr>
              <w:spacing w:after="20"/>
              <w:ind w:left="20"/>
              <w:jc w:val="both"/>
            </w:pPr>
            <w:r>
              <w:rPr>
                <w:rFonts w:ascii="Times New Roman"/>
                <w:b w:val="false"/>
                <w:i w:val="false"/>
                <w:color w:val="000000"/>
                <w:sz w:val="20"/>
              </w:rPr>
              <w:t>
23.</w:t>
            </w:r>
          </w:p>
          <w:bookmarkEnd w:id="119"/>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w:t>
            </w:r>
            <w:r>
              <w:br/>
            </w:r>
            <w:r>
              <w:rPr>
                <w:rFonts w:ascii="Times New Roman"/>
                <w:b w:val="false"/>
                <w:i w:val="false"/>
                <w:color w:val="000000"/>
                <w:sz w:val="20"/>
              </w:rPr>
              <w:t>
Тетрадь ученика</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Мукажанова Р., </w:t>
            </w:r>
            <w:r>
              <w:br/>
            </w:r>
            <w:r>
              <w:rPr>
                <w:rFonts w:ascii="Times New Roman"/>
                <w:b w:val="false"/>
                <w:i w:val="false"/>
                <w:color w:val="000000"/>
                <w:sz w:val="20"/>
              </w:rPr>
              <w:t xml:space="preserve">
Омарова Г., </w:t>
            </w:r>
            <w:r>
              <w:br/>
            </w:r>
            <w:r>
              <w:rPr>
                <w:rFonts w:ascii="Times New Roman"/>
                <w:b w:val="false"/>
                <w:i w:val="false"/>
                <w:color w:val="000000"/>
                <w:sz w:val="20"/>
              </w:rPr>
              <w:t xml:space="preserve">
Карабутова А., </w:t>
            </w:r>
            <w:r>
              <w:br/>
            </w:r>
            <w:r>
              <w:rPr>
                <w:rFonts w:ascii="Times New Roman"/>
                <w:b w:val="false"/>
                <w:i w:val="false"/>
                <w:color w:val="000000"/>
                <w:sz w:val="20"/>
              </w:rPr>
              <w:t xml:space="preserve">
Керимбаева С., </w:t>
            </w:r>
            <w:r>
              <w:br/>
            </w:r>
            <w:r>
              <w:rPr>
                <w:rFonts w:ascii="Times New Roman"/>
                <w:b w:val="false"/>
                <w:i w:val="false"/>
                <w:color w:val="000000"/>
                <w:sz w:val="20"/>
              </w:rPr>
              <w:t xml:space="preserve">
Лосева Е., </w:t>
            </w:r>
            <w:r>
              <w:br/>
            </w:r>
            <w:r>
              <w:rPr>
                <w:rFonts w:ascii="Times New Roman"/>
                <w:b w:val="false"/>
                <w:i w:val="false"/>
                <w:color w:val="000000"/>
                <w:sz w:val="20"/>
              </w:rPr>
              <w:t xml:space="preserve">
Токовенко О., </w:t>
            </w:r>
            <w:r>
              <w:br/>
            </w:r>
            <w:r>
              <w:rPr>
                <w:rFonts w:ascii="Times New Roman"/>
                <w:b w:val="false"/>
                <w:i w:val="false"/>
                <w:color w:val="000000"/>
                <w:sz w:val="20"/>
              </w:rPr>
              <w:t>
Ковригина О.</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Бобек</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120"/>
          <w:p>
            <w:pPr>
              <w:spacing w:after="20"/>
              <w:ind w:left="20"/>
              <w:jc w:val="both"/>
            </w:pPr>
            <w:r>
              <w:rPr>
                <w:rFonts w:ascii="Times New Roman"/>
                <w:b w:val="false"/>
                <w:i w:val="false"/>
                <w:color w:val="000000"/>
                <w:sz w:val="20"/>
              </w:rPr>
              <w:t>
24.</w:t>
            </w:r>
          </w:p>
          <w:bookmarkEnd w:id="120"/>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Учебник</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Раупова Н.</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121"/>
          <w:p>
            <w:pPr>
              <w:spacing w:after="20"/>
              <w:ind w:left="20"/>
              <w:jc w:val="both"/>
            </w:pPr>
            <w:r>
              <w:rPr>
                <w:rFonts w:ascii="Times New Roman"/>
                <w:b w:val="false"/>
                <w:i w:val="false"/>
                <w:color w:val="000000"/>
                <w:sz w:val="20"/>
              </w:rPr>
              <w:t>
25.</w:t>
            </w:r>
          </w:p>
          <w:bookmarkEnd w:id="121"/>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Художественный труд. </w:t>
            </w:r>
            <w:r>
              <w:br/>
            </w:r>
            <w:r>
              <w:rPr>
                <w:rFonts w:ascii="Times New Roman"/>
                <w:b w:val="false"/>
                <w:i w:val="false"/>
                <w:color w:val="000000"/>
                <w:sz w:val="20"/>
              </w:rPr>
              <w:t>
Методическое руководство</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Раупова Н.,</w:t>
            </w:r>
            <w:r>
              <w:br/>
            </w:r>
            <w:r>
              <w:rPr>
                <w:rFonts w:ascii="Times New Roman"/>
                <w:b w:val="false"/>
                <w:i w:val="false"/>
                <w:color w:val="000000"/>
                <w:sz w:val="20"/>
              </w:rPr>
              <w:t>
Саугабаева М.</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122"/>
          <w:p>
            <w:pPr>
              <w:spacing w:after="20"/>
              <w:ind w:left="20"/>
              <w:jc w:val="both"/>
            </w:pPr>
            <w:r>
              <w:rPr>
                <w:rFonts w:ascii="Times New Roman"/>
                <w:b w:val="false"/>
                <w:i w:val="false"/>
                <w:color w:val="000000"/>
                <w:sz w:val="20"/>
              </w:rPr>
              <w:t>
26.</w:t>
            </w:r>
          </w:p>
          <w:bookmarkEnd w:id="122"/>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Рабочая тетрадь № 1, 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Раупова Н.</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123"/>
          <w:p>
            <w:pPr>
              <w:spacing w:after="20"/>
              <w:ind w:left="20"/>
              <w:jc w:val="both"/>
            </w:pPr>
            <w:r>
              <w:rPr>
                <w:rFonts w:ascii="Times New Roman"/>
                <w:b w:val="false"/>
                <w:i w:val="false"/>
                <w:color w:val="000000"/>
                <w:sz w:val="20"/>
              </w:rPr>
              <w:t>
27.</w:t>
            </w:r>
          </w:p>
          <w:bookmarkEnd w:id="123"/>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Учебник</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Горчакова Е.,</w:t>
            </w:r>
            <w:r>
              <w:br/>
            </w:r>
            <w:r>
              <w:rPr>
                <w:rFonts w:ascii="Times New Roman"/>
                <w:b w:val="false"/>
                <w:i w:val="false"/>
                <w:color w:val="000000"/>
                <w:sz w:val="20"/>
              </w:rPr>
              <w:t>
Плешакова Т.</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124"/>
          <w:p>
            <w:pPr>
              <w:spacing w:after="20"/>
              <w:ind w:left="20"/>
              <w:jc w:val="both"/>
            </w:pPr>
            <w:r>
              <w:rPr>
                <w:rFonts w:ascii="Times New Roman"/>
                <w:b w:val="false"/>
                <w:i w:val="false"/>
                <w:color w:val="000000"/>
                <w:sz w:val="20"/>
              </w:rPr>
              <w:t>
28.</w:t>
            </w:r>
          </w:p>
          <w:bookmarkEnd w:id="124"/>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Методическое руководство</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Горчакова Е.,</w:t>
            </w:r>
            <w:r>
              <w:br/>
            </w:r>
            <w:r>
              <w:rPr>
                <w:rFonts w:ascii="Times New Roman"/>
                <w:b w:val="false"/>
                <w:i w:val="false"/>
                <w:color w:val="000000"/>
                <w:sz w:val="20"/>
              </w:rPr>
              <w:t>
Плешакова Т.</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125"/>
          <w:p>
            <w:pPr>
              <w:spacing w:after="20"/>
              <w:ind w:left="20"/>
              <w:jc w:val="both"/>
            </w:pPr>
            <w:r>
              <w:rPr>
                <w:rFonts w:ascii="Times New Roman"/>
                <w:b w:val="false"/>
                <w:i w:val="false"/>
                <w:color w:val="000000"/>
                <w:sz w:val="20"/>
              </w:rPr>
              <w:t>
29.</w:t>
            </w:r>
          </w:p>
          <w:bookmarkEnd w:id="125"/>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Нотная хрестоматия</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w:t>
            </w:r>
            <w:r>
              <w:br/>
            </w:r>
            <w:r>
              <w:rPr>
                <w:rFonts w:ascii="Times New Roman"/>
                <w:b w:val="false"/>
                <w:i w:val="false"/>
                <w:color w:val="000000"/>
                <w:sz w:val="20"/>
              </w:rPr>
              <w:t>
Горчакова Е.,</w:t>
            </w:r>
            <w:r>
              <w:br/>
            </w:r>
            <w:r>
              <w:rPr>
                <w:rFonts w:ascii="Times New Roman"/>
                <w:b w:val="false"/>
                <w:i w:val="false"/>
                <w:color w:val="000000"/>
                <w:sz w:val="20"/>
              </w:rPr>
              <w:t>
Плешакова Т.</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Рабочая тетрадь</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Горчакова Е., </w:t>
            </w:r>
            <w:r>
              <w:br/>
            </w:r>
            <w:r>
              <w:rPr>
                <w:rFonts w:ascii="Times New Roman"/>
                <w:b w:val="false"/>
                <w:i w:val="false"/>
                <w:color w:val="000000"/>
                <w:sz w:val="20"/>
              </w:rPr>
              <w:t>
Плешакова Т.</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Строки 31-99 исключены приказом Министра образования и науки РК от 04.04.2017 </w:t>
            </w:r>
            <w:r>
              <w:rPr>
                <w:rFonts w:ascii="Times New Roman"/>
                <w:b w:val="false"/>
                <w:i w:val="false"/>
                <w:color w:val="ff0000"/>
                <w:sz w:val="20"/>
              </w:rPr>
              <w:t>№ 150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bl>
    <w:p>
      <w:pPr>
        <w:spacing w:after="0"/>
        <w:ind w:left="0"/>
        <w:jc w:val="left"/>
      </w:pPr>
      <w:r>
        <w:rPr>
          <w:rFonts w:ascii="Times New Roman"/>
          <w:b/>
          <w:i w:val="false"/>
          <w:color w:val="000000"/>
        </w:rPr>
        <w:t xml:space="preserve"> 3 класс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7"/>
        <w:gridCol w:w="6027"/>
        <w:gridCol w:w="2227"/>
        <w:gridCol w:w="1837"/>
        <w:gridCol w:w="562"/>
      </w:tblGrid>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Учебник. 1, 2, 3, 4 часть + CD</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Богатырева Е., </w:t>
            </w:r>
            <w:r>
              <w:br/>
            </w:r>
            <w:r>
              <w:rPr>
                <w:rFonts w:ascii="Times New Roman"/>
                <w:b w:val="false"/>
                <w:i w:val="false"/>
                <w:color w:val="000000"/>
                <w:sz w:val="20"/>
              </w:rPr>
              <w:t xml:space="preserve">
Бучина Р., </w:t>
            </w:r>
            <w:r>
              <w:br/>
            </w:r>
            <w:r>
              <w:rPr>
                <w:rFonts w:ascii="Times New Roman"/>
                <w:b w:val="false"/>
                <w:i w:val="false"/>
                <w:color w:val="000000"/>
                <w:sz w:val="20"/>
              </w:rPr>
              <w:t xml:space="preserve">
Регель Н., </w:t>
            </w:r>
            <w:r>
              <w:br/>
            </w:r>
            <w:r>
              <w:rPr>
                <w:rFonts w:ascii="Times New Roman"/>
                <w:b w:val="false"/>
                <w:i w:val="false"/>
                <w:color w:val="000000"/>
                <w:sz w:val="20"/>
              </w:rPr>
              <w:t>
Труханова О., Штукина Е.</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Методическое руководство. 1, 2 часть. </w:t>
            </w:r>
            <w:r>
              <w:br/>
            </w:r>
            <w:r>
              <w:rPr>
                <w:rFonts w:ascii="Times New Roman"/>
                <w:b w:val="false"/>
                <w:i w:val="false"/>
                <w:color w:val="000000"/>
                <w:sz w:val="20"/>
              </w:rPr>
              <w:t>
Электронный вариант</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Богатырева Е., </w:t>
            </w:r>
            <w:r>
              <w:br/>
            </w:r>
            <w:r>
              <w:rPr>
                <w:rFonts w:ascii="Times New Roman"/>
                <w:b w:val="false"/>
                <w:i w:val="false"/>
                <w:color w:val="000000"/>
                <w:sz w:val="20"/>
              </w:rPr>
              <w:t xml:space="preserve">
Бучина Р., </w:t>
            </w:r>
            <w:r>
              <w:br/>
            </w:r>
            <w:r>
              <w:rPr>
                <w:rFonts w:ascii="Times New Roman"/>
                <w:b w:val="false"/>
                <w:i w:val="false"/>
                <w:color w:val="000000"/>
                <w:sz w:val="20"/>
              </w:rPr>
              <w:t xml:space="preserve">
Регель Н., </w:t>
            </w:r>
            <w:r>
              <w:br/>
            </w:r>
            <w:r>
              <w:rPr>
                <w:rFonts w:ascii="Times New Roman"/>
                <w:b w:val="false"/>
                <w:i w:val="false"/>
                <w:color w:val="000000"/>
                <w:sz w:val="20"/>
              </w:rPr>
              <w:t>
Труханова О.</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xml:space="preserve">
Рабочая тетрадь </w:t>
            </w:r>
            <w:r>
              <w:br/>
            </w:r>
            <w:r>
              <w:rPr>
                <w:rFonts w:ascii="Times New Roman"/>
                <w:b w:val="false"/>
                <w:i w:val="false"/>
                <w:color w:val="000000"/>
                <w:sz w:val="20"/>
              </w:rPr>
              <w:t>
№ 1, 2 части</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Богатырева Е., </w:t>
            </w:r>
            <w:r>
              <w:br/>
            </w:r>
            <w:r>
              <w:rPr>
                <w:rFonts w:ascii="Times New Roman"/>
                <w:b w:val="false"/>
                <w:i w:val="false"/>
                <w:color w:val="000000"/>
                <w:sz w:val="20"/>
              </w:rPr>
              <w:t xml:space="preserve">
Бучина Р., </w:t>
            </w:r>
            <w:r>
              <w:br/>
            </w:r>
            <w:r>
              <w:rPr>
                <w:rFonts w:ascii="Times New Roman"/>
                <w:b w:val="false"/>
                <w:i w:val="false"/>
                <w:color w:val="000000"/>
                <w:sz w:val="20"/>
              </w:rPr>
              <w:t xml:space="preserve">
Регель Н., </w:t>
            </w:r>
            <w:r>
              <w:br/>
            </w:r>
            <w:r>
              <w:rPr>
                <w:rFonts w:ascii="Times New Roman"/>
                <w:b w:val="false"/>
                <w:i w:val="false"/>
                <w:color w:val="000000"/>
                <w:sz w:val="20"/>
              </w:rPr>
              <w:t>
Труханова О.</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Литературное чтение. Учебник. 1, 2, 3, 4 часть + CD</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Регель Н., </w:t>
            </w:r>
            <w:r>
              <w:br/>
            </w:r>
            <w:r>
              <w:rPr>
                <w:rFonts w:ascii="Times New Roman"/>
                <w:b w:val="false"/>
                <w:i w:val="false"/>
                <w:color w:val="000000"/>
                <w:sz w:val="20"/>
              </w:rPr>
              <w:t xml:space="preserve">
Труханова О., </w:t>
            </w:r>
            <w:r>
              <w:br/>
            </w:r>
            <w:r>
              <w:rPr>
                <w:rFonts w:ascii="Times New Roman"/>
                <w:b w:val="false"/>
                <w:i w:val="false"/>
                <w:color w:val="000000"/>
                <w:sz w:val="20"/>
              </w:rPr>
              <w:t xml:space="preserve">
Богатырева Е., </w:t>
            </w:r>
            <w:r>
              <w:br/>
            </w:r>
            <w:r>
              <w:rPr>
                <w:rFonts w:ascii="Times New Roman"/>
                <w:b w:val="false"/>
                <w:i w:val="false"/>
                <w:color w:val="000000"/>
                <w:sz w:val="20"/>
              </w:rPr>
              <w:t xml:space="preserve">
Бучина Р., </w:t>
            </w:r>
            <w:r>
              <w:br/>
            </w:r>
            <w:r>
              <w:rPr>
                <w:rFonts w:ascii="Times New Roman"/>
                <w:b w:val="false"/>
                <w:i w:val="false"/>
                <w:color w:val="000000"/>
                <w:sz w:val="20"/>
              </w:rPr>
              <w:t>
Штукина Е.</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Литературное чтение. Методическое руководство</w:t>
            </w:r>
            <w:r>
              <w:br/>
            </w:r>
            <w:r>
              <w:rPr>
                <w:rFonts w:ascii="Times New Roman"/>
                <w:b w:val="false"/>
                <w:i w:val="false"/>
                <w:color w:val="000000"/>
                <w:sz w:val="20"/>
              </w:rPr>
              <w:t xml:space="preserve">
1, 2 часть. </w:t>
            </w:r>
            <w:r>
              <w:br/>
            </w:r>
            <w:r>
              <w:rPr>
                <w:rFonts w:ascii="Times New Roman"/>
                <w:b w:val="false"/>
                <w:i w:val="false"/>
                <w:color w:val="000000"/>
                <w:sz w:val="20"/>
              </w:rPr>
              <w:t>
Электронный вариант</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Регель Н., </w:t>
            </w:r>
            <w:r>
              <w:br/>
            </w:r>
            <w:r>
              <w:rPr>
                <w:rFonts w:ascii="Times New Roman"/>
                <w:b w:val="false"/>
                <w:i w:val="false"/>
                <w:color w:val="000000"/>
                <w:sz w:val="20"/>
              </w:rPr>
              <w:t xml:space="preserve">
Труханова О., </w:t>
            </w:r>
            <w:r>
              <w:br/>
            </w:r>
            <w:r>
              <w:rPr>
                <w:rFonts w:ascii="Times New Roman"/>
                <w:b w:val="false"/>
                <w:i w:val="false"/>
                <w:color w:val="000000"/>
                <w:sz w:val="20"/>
              </w:rPr>
              <w:t xml:space="preserve">
Богатырева Е., </w:t>
            </w:r>
            <w:r>
              <w:br/>
            </w:r>
            <w:r>
              <w:rPr>
                <w:rFonts w:ascii="Times New Roman"/>
                <w:b w:val="false"/>
                <w:i w:val="false"/>
                <w:color w:val="000000"/>
                <w:sz w:val="20"/>
              </w:rPr>
              <w:t>
Бучина Р.</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Литературное чтение.</w:t>
            </w:r>
            <w:r>
              <w:br/>
            </w:r>
            <w:r>
              <w:rPr>
                <w:rFonts w:ascii="Times New Roman"/>
                <w:b w:val="false"/>
                <w:i w:val="false"/>
                <w:color w:val="000000"/>
                <w:sz w:val="20"/>
              </w:rPr>
              <w:t xml:space="preserve">
Рабочая тетрадь № 1, 2, 3, 4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Регель Н., </w:t>
            </w:r>
            <w:r>
              <w:br/>
            </w:r>
            <w:r>
              <w:rPr>
                <w:rFonts w:ascii="Times New Roman"/>
                <w:b w:val="false"/>
                <w:i w:val="false"/>
                <w:color w:val="000000"/>
                <w:sz w:val="20"/>
              </w:rPr>
              <w:t xml:space="preserve">
Труханова О., </w:t>
            </w:r>
            <w:r>
              <w:br/>
            </w:r>
            <w:r>
              <w:rPr>
                <w:rFonts w:ascii="Times New Roman"/>
                <w:b w:val="false"/>
                <w:i w:val="false"/>
                <w:color w:val="000000"/>
                <w:sz w:val="20"/>
              </w:rPr>
              <w:t>
Богатырева Е.,</w:t>
            </w:r>
            <w:r>
              <w:br/>
            </w:r>
            <w:r>
              <w:rPr>
                <w:rFonts w:ascii="Times New Roman"/>
                <w:b w:val="false"/>
                <w:i w:val="false"/>
                <w:color w:val="000000"/>
                <w:sz w:val="20"/>
              </w:rPr>
              <w:t>
Бучина Р.</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Балапан. </w:t>
            </w:r>
            <w:r>
              <w:br/>
            </w:r>
            <w:r>
              <w:rPr>
                <w:rFonts w:ascii="Times New Roman"/>
                <w:b w:val="false"/>
                <w:i w:val="false"/>
                <w:color w:val="000000"/>
                <w:sz w:val="20"/>
              </w:rPr>
              <w:t>
Оқулық. 1, 2 бөлім + CD</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xml:space="preserve">
Ж. Дәулетбекова, </w:t>
            </w:r>
            <w:r>
              <w:br/>
            </w:r>
            <w:r>
              <w:rPr>
                <w:rFonts w:ascii="Times New Roman"/>
                <w:b w:val="false"/>
                <w:i w:val="false"/>
                <w:color w:val="000000"/>
                <w:sz w:val="20"/>
              </w:rPr>
              <w:t xml:space="preserve">
Р. Рахметова, </w:t>
            </w:r>
            <w:r>
              <w:br/>
            </w:r>
            <w:r>
              <w:rPr>
                <w:rFonts w:ascii="Times New Roman"/>
                <w:b w:val="false"/>
                <w:i w:val="false"/>
                <w:color w:val="000000"/>
                <w:sz w:val="20"/>
              </w:rPr>
              <w:t>
А. Рауандина,</w:t>
            </w:r>
            <w:r>
              <w:br/>
            </w:r>
            <w:r>
              <w:rPr>
                <w:rFonts w:ascii="Times New Roman"/>
                <w:b w:val="false"/>
                <w:i w:val="false"/>
                <w:color w:val="000000"/>
                <w:sz w:val="20"/>
              </w:rPr>
              <w:t>
Л. Нұрмұханова</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Мұғалім кітабы.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xml:space="preserve">
Ж. Дәулетбекова, </w:t>
            </w:r>
            <w:r>
              <w:br/>
            </w:r>
            <w:r>
              <w:rPr>
                <w:rFonts w:ascii="Times New Roman"/>
                <w:b w:val="false"/>
                <w:i w:val="false"/>
                <w:color w:val="000000"/>
                <w:sz w:val="20"/>
              </w:rPr>
              <w:t xml:space="preserve">
Р. Рахметова, </w:t>
            </w:r>
            <w:r>
              <w:br/>
            </w:r>
            <w:r>
              <w:rPr>
                <w:rFonts w:ascii="Times New Roman"/>
                <w:b w:val="false"/>
                <w:i w:val="false"/>
                <w:color w:val="000000"/>
                <w:sz w:val="20"/>
              </w:rPr>
              <w:t>
А. Рауандина,</w:t>
            </w:r>
            <w:r>
              <w:br/>
            </w:r>
            <w:r>
              <w:rPr>
                <w:rFonts w:ascii="Times New Roman"/>
                <w:b w:val="false"/>
                <w:i w:val="false"/>
                <w:color w:val="000000"/>
                <w:sz w:val="20"/>
              </w:rPr>
              <w:t>
А. Юсуп</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Дидактикалық материалдар.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xml:space="preserve">
Ж. Дәулетбекова, </w:t>
            </w:r>
            <w:r>
              <w:br/>
            </w:r>
            <w:r>
              <w:rPr>
                <w:rFonts w:ascii="Times New Roman"/>
                <w:b w:val="false"/>
                <w:i w:val="false"/>
                <w:color w:val="000000"/>
                <w:sz w:val="20"/>
              </w:rPr>
              <w:t xml:space="preserve">
Р. Рахметова, </w:t>
            </w:r>
            <w:r>
              <w:br/>
            </w:r>
            <w:r>
              <w:rPr>
                <w:rFonts w:ascii="Times New Roman"/>
                <w:b w:val="false"/>
                <w:i w:val="false"/>
                <w:color w:val="000000"/>
                <w:sz w:val="20"/>
              </w:rPr>
              <w:t>
А. Рауандина,</w:t>
            </w:r>
            <w:r>
              <w:br/>
            </w:r>
            <w:r>
              <w:rPr>
                <w:rFonts w:ascii="Times New Roman"/>
                <w:b w:val="false"/>
                <w:i w:val="false"/>
                <w:color w:val="000000"/>
                <w:sz w:val="20"/>
              </w:rPr>
              <w:t>
Қ. Жайлаубаева</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xml:space="preserve">
Лексикалық минимум.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xml:space="preserve">
Ж. Дәулетбекова, </w:t>
            </w:r>
            <w:r>
              <w:br/>
            </w:r>
            <w:r>
              <w:rPr>
                <w:rFonts w:ascii="Times New Roman"/>
                <w:b w:val="false"/>
                <w:i w:val="false"/>
                <w:color w:val="000000"/>
                <w:sz w:val="20"/>
              </w:rPr>
              <w:t xml:space="preserve">
Р. Рахметова, </w:t>
            </w:r>
            <w:r>
              <w:br/>
            </w:r>
            <w:r>
              <w:rPr>
                <w:rFonts w:ascii="Times New Roman"/>
                <w:b w:val="false"/>
                <w:i w:val="false"/>
                <w:color w:val="000000"/>
                <w:sz w:val="20"/>
              </w:rPr>
              <w:t>
А. Рауандина,</w:t>
            </w:r>
            <w:r>
              <w:br/>
            </w:r>
            <w:r>
              <w:rPr>
                <w:rFonts w:ascii="Times New Roman"/>
                <w:b w:val="false"/>
                <w:i w:val="false"/>
                <w:color w:val="000000"/>
                <w:sz w:val="20"/>
              </w:rPr>
              <w:t>
Б. Мукеева</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 1, № 2 жазу дәптері.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xml:space="preserve">
Ж. Дәулетбекова, </w:t>
            </w:r>
            <w:r>
              <w:br/>
            </w:r>
            <w:r>
              <w:rPr>
                <w:rFonts w:ascii="Times New Roman"/>
                <w:b w:val="false"/>
                <w:i w:val="false"/>
                <w:color w:val="000000"/>
                <w:sz w:val="20"/>
              </w:rPr>
              <w:t xml:space="preserve">
Р. Рахметова, </w:t>
            </w:r>
            <w:r>
              <w:br/>
            </w:r>
            <w:r>
              <w:rPr>
                <w:rFonts w:ascii="Times New Roman"/>
                <w:b w:val="false"/>
                <w:i w:val="false"/>
                <w:color w:val="000000"/>
                <w:sz w:val="20"/>
              </w:rPr>
              <w:t>
А. Рауандина,</w:t>
            </w:r>
            <w:r>
              <w:br/>
            </w:r>
            <w:r>
              <w:rPr>
                <w:rFonts w:ascii="Times New Roman"/>
                <w:b w:val="false"/>
                <w:i w:val="false"/>
                <w:color w:val="000000"/>
                <w:sz w:val="20"/>
              </w:rPr>
              <w:t>
Л. Нұрмұханова</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Жиынтық бағалау дәптері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xml:space="preserve">
Ж. Дәулетбекова, </w:t>
            </w:r>
            <w:r>
              <w:br/>
            </w:r>
            <w:r>
              <w:rPr>
                <w:rFonts w:ascii="Times New Roman"/>
                <w:b w:val="false"/>
                <w:i w:val="false"/>
                <w:color w:val="000000"/>
                <w:sz w:val="20"/>
              </w:rPr>
              <w:t xml:space="preserve">
Р. Рахметова, </w:t>
            </w:r>
            <w:r>
              <w:br/>
            </w:r>
            <w:r>
              <w:rPr>
                <w:rFonts w:ascii="Times New Roman"/>
                <w:b w:val="false"/>
                <w:i w:val="false"/>
                <w:color w:val="000000"/>
                <w:sz w:val="20"/>
              </w:rPr>
              <w:t>
А. Рауандина,</w:t>
            </w:r>
            <w:r>
              <w:br/>
            </w:r>
            <w:r>
              <w:rPr>
                <w:rFonts w:ascii="Times New Roman"/>
                <w:b w:val="false"/>
                <w:i w:val="false"/>
                <w:color w:val="000000"/>
                <w:sz w:val="20"/>
              </w:rPr>
              <w:t>
Л. Нұрмұханова</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xml:space="preserve">
Учебник + СD. </w:t>
            </w:r>
            <w:r>
              <w:br/>
            </w:r>
            <w:r>
              <w:rPr>
                <w:rFonts w:ascii="Times New Roman"/>
                <w:b w:val="false"/>
                <w:i w:val="false"/>
                <w:color w:val="000000"/>
                <w:sz w:val="20"/>
              </w:rPr>
              <w:t>
1, 2, 3, 4 часть</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Акпаева А.,</w:t>
            </w:r>
            <w:r>
              <w:br/>
            </w:r>
            <w:r>
              <w:rPr>
                <w:rFonts w:ascii="Times New Roman"/>
                <w:b w:val="false"/>
                <w:i w:val="false"/>
                <w:color w:val="000000"/>
                <w:sz w:val="20"/>
              </w:rPr>
              <w:t xml:space="preserve">
Лебедева Л., </w:t>
            </w:r>
            <w:r>
              <w:br/>
            </w:r>
            <w:r>
              <w:rPr>
                <w:rFonts w:ascii="Times New Roman"/>
                <w:b w:val="false"/>
                <w:i w:val="false"/>
                <w:color w:val="000000"/>
                <w:sz w:val="20"/>
              </w:rPr>
              <w:t>
Мынжасарова М.,</w:t>
            </w:r>
            <w:r>
              <w:br/>
            </w:r>
            <w:r>
              <w:rPr>
                <w:rFonts w:ascii="Times New Roman"/>
                <w:b w:val="false"/>
                <w:i w:val="false"/>
                <w:color w:val="000000"/>
                <w:sz w:val="20"/>
              </w:rPr>
              <w:t>
Лихобабенко Т.</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Методическое руководство + СD.</w:t>
            </w:r>
            <w:r>
              <w:br/>
            </w:r>
            <w:r>
              <w:rPr>
                <w:rFonts w:ascii="Times New Roman"/>
                <w:b w:val="false"/>
                <w:i w:val="false"/>
                <w:color w:val="000000"/>
                <w:sz w:val="20"/>
              </w:rPr>
              <w:t>
Электронный вариант</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Акпаева А., </w:t>
            </w:r>
            <w:r>
              <w:br/>
            </w:r>
            <w:r>
              <w:rPr>
                <w:rFonts w:ascii="Times New Roman"/>
                <w:b w:val="false"/>
                <w:i w:val="false"/>
                <w:color w:val="000000"/>
                <w:sz w:val="20"/>
              </w:rPr>
              <w:t>
Лебедева Л.,</w:t>
            </w:r>
            <w:r>
              <w:br/>
            </w:r>
            <w:r>
              <w:rPr>
                <w:rFonts w:ascii="Times New Roman"/>
                <w:b w:val="false"/>
                <w:i w:val="false"/>
                <w:color w:val="000000"/>
                <w:sz w:val="20"/>
              </w:rPr>
              <w:t>
Мынжасарова М.,</w:t>
            </w:r>
            <w:r>
              <w:br/>
            </w:r>
            <w:r>
              <w:rPr>
                <w:rFonts w:ascii="Times New Roman"/>
                <w:b w:val="false"/>
                <w:i w:val="false"/>
                <w:color w:val="000000"/>
                <w:sz w:val="20"/>
              </w:rPr>
              <w:t>
Лихобабенко Т.</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xml:space="preserve">
Рабочая тетрадь № 1, 2, 3, 4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Акпаева А., </w:t>
            </w:r>
            <w:r>
              <w:br/>
            </w:r>
            <w:r>
              <w:rPr>
                <w:rFonts w:ascii="Times New Roman"/>
                <w:b w:val="false"/>
                <w:i w:val="false"/>
                <w:color w:val="000000"/>
                <w:sz w:val="20"/>
              </w:rPr>
              <w:t>
Лебедева Л.</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Информационно-коммуникационные технологии.</w:t>
            </w:r>
            <w:r>
              <w:br/>
            </w:r>
            <w:r>
              <w:rPr>
                <w:rFonts w:ascii="Times New Roman"/>
                <w:b w:val="false"/>
                <w:i w:val="false"/>
                <w:color w:val="000000"/>
                <w:sz w:val="20"/>
              </w:rPr>
              <w:t>
Учебник + СD</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Кадыркулов Р., </w:t>
            </w:r>
            <w:r>
              <w:br/>
            </w:r>
            <w:r>
              <w:rPr>
                <w:rFonts w:ascii="Times New Roman"/>
                <w:b w:val="false"/>
                <w:i w:val="false"/>
                <w:color w:val="000000"/>
                <w:sz w:val="20"/>
              </w:rPr>
              <w:t>
Рыскулбекова А.</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Информационно-коммуникационные технологии. </w:t>
            </w:r>
            <w:r>
              <w:br/>
            </w:r>
            <w:r>
              <w:rPr>
                <w:rFonts w:ascii="Times New Roman"/>
                <w:b w:val="false"/>
                <w:i w:val="false"/>
                <w:color w:val="000000"/>
                <w:sz w:val="20"/>
              </w:rPr>
              <w:t>
Методическое руководство. Электронный вариант</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Кадыркулов Р., </w:t>
            </w:r>
            <w:r>
              <w:br/>
            </w:r>
            <w:r>
              <w:rPr>
                <w:rFonts w:ascii="Times New Roman"/>
                <w:b w:val="false"/>
                <w:i w:val="false"/>
                <w:color w:val="000000"/>
                <w:sz w:val="20"/>
              </w:rPr>
              <w:t>
Рыскулбекова А.</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Информационно-коммуникационные технологии. </w:t>
            </w:r>
            <w:r>
              <w:br/>
            </w:r>
            <w:r>
              <w:rPr>
                <w:rFonts w:ascii="Times New Roman"/>
                <w:b w:val="false"/>
                <w:i w:val="false"/>
                <w:color w:val="000000"/>
                <w:sz w:val="20"/>
              </w:rPr>
              <w:t>
Рабочая тетрадь</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Кадыркулов Р., </w:t>
            </w:r>
            <w:r>
              <w:br/>
            </w:r>
            <w:r>
              <w:rPr>
                <w:rFonts w:ascii="Times New Roman"/>
                <w:b w:val="false"/>
                <w:i w:val="false"/>
                <w:color w:val="000000"/>
                <w:sz w:val="20"/>
              </w:rPr>
              <w:t>
Рыскулбекова А.</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Учебник</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Кучербаева С., Темникова И., Ташенова Г.</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Методическое руководство</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Кучербаева С.,</w:t>
            </w:r>
            <w:r>
              <w:br/>
            </w:r>
            <w:r>
              <w:rPr>
                <w:rFonts w:ascii="Times New Roman"/>
                <w:b w:val="false"/>
                <w:i w:val="false"/>
                <w:color w:val="000000"/>
                <w:sz w:val="20"/>
              </w:rPr>
              <w:t>
Темникова И.</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Тетрадь ученика № 1, 2</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Кучербаева С.,</w:t>
            </w:r>
            <w:r>
              <w:br/>
            </w:r>
            <w:r>
              <w:rPr>
                <w:rFonts w:ascii="Times New Roman"/>
                <w:b w:val="false"/>
                <w:i w:val="false"/>
                <w:color w:val="000000"/>
                <w:sz w:val="20"/>
              </w:rPr>
              <w:t>
Темникова И.</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Познание мира. </w:t>
            </w:r>
            <w:r>
              <w:br/>
            </w:r>
            <w:r>
              <w:rPr>
                <w:rFonts w:ascii="Times New Roman"/>
                <w:b w:val="false"/>
                <w:i w:val="false"/>
                <w:color w:val="000000"/>
                <w:sz w:val="20"/>
              </w:rPr>
              <w:t>
Учебник</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Турмашева Б., </w:t>
            </w:r>
            <w:r>
              <w:br/>
            </w:r>
            <w:r>
              <w:rPr>
                <w:rFonts w:ascii="Times New Roman"/>
                <w:b w:val="false"/>
                <w:i w:val="false"/>
                <w:color w:val="000000"/>
                <w:sz w:val="20"/>
              </w:rPr>
              <w:t xml:space="preserve">
Салиш С., </w:t>
            </w:r>
            <w:r>
              <w:br/>
            </w:r>
            <w:r>
              <w:rPr>
                <w:rFonts w:ascii="Times New Roman"/>
                <w:b w:val="false"/>
                <w:i w:val="false"/>
                <w:color w:val="000000"/>
                <w:sz w:val="20"/>
              </w:rPr>
              <w:t>
Пугач В.</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 Методическое руководство + CD</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Турмашева Б., </w:t>
            </w:r>
            <w:r>
              <w:br/>
            </w:r>
            <w:r>
              <w:rPr>
                <w:rFonts w:ascii="Times New Roman"/>
                <w:b w:val="false"/>
                <w:i w:val="false"/>
                <w:color w:val="000000"/>
                <w:sz w:val="20"/>
              </w:rPr>
              <w:t xml:space="preserve">
Салиш С., </w:t>
            </w:r>
            <w:r>
              <w:br/>
            </w:r>
            <w:r>
              <w:rPr>
                <w:rFonts w:ascii="Times New Roman"/>
                <w:b w:val="false"/>
                <w:i w:val="false"/>
                <w:color w:val="000000"/>
                <w:sz w:val="20"/>
              </w:rPr>
              <w:t>
Пугач В.</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Познание мира. </w:t>
            </w:r>
            <w:r>
              <w:br/>
            </w:r>
            <w:r>
              <w:rPr>
                <w:rFonts w:ascii="Times New Roman"/>
                <w:b w:val="false"/>
                <w:i w:val="false"/>
                <w:color w:val="000000"/>
                <w:sz w:val="20"/>
              </w:rPr>
              <w:t>
Тетрадь ученика</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Турмашева Б., </w:t>
            </w:r>
            <w:r>
              <w:br/>
            </w:r>
            <w:r>
              <w:rPr>
                <w:rFonts w:ascii="Times New Roman"/>
                <w:b w:val="false"/>
                <w:i w:val="false"/>
                <w:color w:val="000000"/>
                <w:sz w:val="20"/>
              </w:rPr>
              <w:t xml:space="preserve">
Салиш С., </w:t>
            </w:r>
            <w:r>
              <w:br/>
            </w:r>
            <w:r>
              <w:rPr>
                <w:rFonts w:ascii="Times New Roman"/>
                <w:b w:val="false"/>
                <w:i w:val="false"/>
                <w:color w:val="000000"/>
                <w:sz w:val="20"/>
              </w:rPr>
              <w:t>
Пугач В.</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Учебник</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Валиуллина Р.,</w:t>
            </w:r>
            <w:r>
              <w:br/>
            </w:r>
            <w:r>
              <w:rPr>
                <w:rFonts w:ascii="Times New Roman"/>
                <w:b w:val="false"/>
                <w:i w:val="false"/>
                <w:color w:val="000000"/>
                <w:sz w:val="20"/>
              </w:rPr>
              <w:t xml:space="preserve">
Маханова А., </w:t>
            </w:r>
            <w:r>
              <w:br/>
            </w:r>
            <w:r>
              <w:rPr>
                <w:rFonts w:ascii="Times New Roman"/>
                <w:b w:val="false"/>
                <w:i w:val="false"/>
                <w:color w:val="000000"/>
                <w:sz w:val="20"/>
              </w:rPr>
              <w:t>
Белан Н.</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Методическое руководство</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Валиуллина Р.,</w:t>
            </w:r>
            <w:r>
              <w:br/>
            </w:r>
            <w:r>
              <w:rPr>
                <w:rFonts w:ascii="Times New Roman"/>
                <w:b w:val="false"/>
                <w:i w:val="false"/>
                <w:color w:val="000000"/>
                <w:sz w:val="20"/>
              </w:rPr>
              <w:t>
Маханова А.</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r>
              <w:br/>
            </w:r>
            <w:r>
              <w:rPr>
                <w:rFonts w:ascii="Times New Roman"/>
                <w:b w:val="false"/>
                <w:i w:val="false"/>
                <w:color w:val="000000"/>
                <w:sz w:val="20"/>
              </w:rPr>
              <w:t xml:space="preserve">
 Фонохрестоматия </w:t>
            </w:r>
            <w:r>
              <w:br/>
            </w:r>
            <w:r>
              <w:rPr>
                <w:rFonts w:ascii="Times New Roman"/>
                <w:b w:val="false"/>
                <w:i w:val="false"/>
                <w:color w:val="000000"/>
                <w:sz w:val="20"/>
              </w:rPr>
              <w:t xml:space="preserve">
(Диск 1, 2)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Валиуллина Р.,</w:t>
            </w:r>
            <w:r>
              <w:br/>
            </w:r>
            <w:r>
              <w:rPr>
                <w:rFonts w:ascii="Times New Roman"/>
                <w:b w:val="false"/>
                <w:i w:val="false"/>
                <w:color w:val="000000"/>
                <w:sz w:val="20"/>
              </w:rPr>
              <w:t>
Маханова А. , Джумабеков Ж.</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Рабочая тетрадь №1, 2</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Валиуллина Р.,</w:t>
            </w:r>
            <w:r>
              <w:br/>
            </w:r>
            <w:r>
              <w:rPr>
                <w:rFonts w:ascii="Times New Roman"/>
                <w:b w:val="false"/>
                <w:i w:val="false"/>
                <w:color w:val="000000"/>
                <w:sz w:val="20"/>
              </w:rPr>
              <w:t>
Маханова А.</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Нотная хрестоматия</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Валиуллина Р.,</w:t>
            </w:r>
            <w:r>
              <w:br/>
            </w:r>
            <w:r>
              <w:rPr>
                <w:rFonts w:ascii="Times New Roman"/>
                <w:b w:val="false"/>
                <w:i w:val="false"/>
                <w:color w:val="000000"/>
                <w:sz w:val="20"/>
              </w:rPr>
              <w:t>
Маханова А.</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Учебник</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Раупова Н., </w:t>
            </w:r>
            <w:r>
              <w:br/>
            </w:r>
            <w:r>
              <w:rPr>
                <w:rFonts w:ascii="Times New Roman"/>
                <w:b w:val="false"/>
                <w:i w:val="false"/>
                <w:color w:val="000000"/>
                <w:sz w:val="20"/>
              </w:rPr>
              <w:t>
Тулебиев А., Дашкевич Е.</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Художественный труд. </w:t>
            </w:r>
            <w:r>
              <w:br/>
            </w:r>
            <w:r>
              <w:rPr>
                <w:rFonts w:ascii="Times New Roman"/>
                <w:b w:val="false"/>
                <w:i w:val="false"/>
                <w:color w:val="000000"/>
                <w:sz w:val="20"/>
              </w:rPr>
              <w:t>
Методическое руководство +СD</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Раупова Н.</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Рабочая тетрадь № 1, 2</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Раупова Н.</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Самопознание. </w:t>
            </w:r>
            <w:r>
              <w:br/>
            </w:r>
            <w:r>
              <w:rPr>
                <w:rFonts w:ascii="Times New Roman"/>
                <w:b w:val="false"/>
                <w:i w:val="false"/>
                <w:color w:val="000000"/>
                <w:sz w:val="20"/>
              </w:rPr>
              <w:t>
Учебник</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Карабутова А.,</w:t>
            </w:r>
            <w:r>
              <w:br/>
            </w:r>
            <w:r>
              <w:rPr>
                <w:rFonts w:ascii="Times New Roman"/>
                <w:b w:val="false"/>
                <w:i w:val="false"/>
                <w:color w:val="000000"/>
                <w:sz w:val="20"/>
              </w:rPr>
              <w:t>
Ковригина О.,</w:t>
            </w:r>
            <w:r>
              <w:br/>
            </w:r>
            <w:r>
              <w:rPr>
                <w:rFonts w:ascii="Times New Roman"/>
                <w:b w:val="false"/>
                <w:i w:val="false"/>
                <w:color w:val="000000"/>
                <w:sz w:val="20"/>
              </w:rPr>
              <w:t>
Токовенко О.</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 Методическое пособие для учителя</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Карабутова А.,</w:t>
            </w:r>
            <w:r>
              <w:br/>
            </w:r>
            <w:r>
              <w:rPr>
                <w:rFonts w:ascii="Times New Roman"/>
                <w:b w:val="false"/>
                <w:i w:val="false"/>
                <w:color w:val="000000"/>
                <w:sz w:val="20"/>
              </w:rPr>
              <w:t>
Ковригина О.,</w:t>
            </w:r>
            <w:r>
              <w:br/>
            </w:r>
            <w:r>
              <w:rPr>
                <w:rFonts w:ascii="Times New Roman"/>
                <w:b w:val="false"/>
                <w:i w:val="false"/>
                <w:color w:val="000000"/>
                <w:sz w:val="20"/>
              </w:rPr>
              <w:t>
Токовенко О.</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Самопознание. </w:t>
            </w:r>
            <w:r>
              <w:br/>
            </w:r>
            <w:r>
              <w:rPr>
                <w:rFonts w:ascii="Times New Roman"/>
                <w:b w:val="false"/>
                <w:i w:val="false"/>
                <w:color w:val="000000"/>
                <w:sz w:val="20"/>
              </w:rPr>
              <w:t>
Тетрадь ученика</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Карабутова А.,</w:t>
            </w:r>
            <w:r>
              <w:br/>
            </w:r>
            <w:r>
              <w:rPr>
                <w:rFonts w:ascii="Times New Roman"/>
                <w:b w:val="false"/>
                <w:i w:val="false"/>
                <w:color w:val="000000"/>
                <w:sz w:val="20"/>
              </w:rPr>
              <w:t>
Ковригина О.,</w:t>
            </w:r>
            <w:r>
              <w:br/>
            </w:r>
            <w:r>
              <w:rPr>
                <w:rFonts w:ascii="Times New Roman"/>
                <w:b w:val="false"/>
                <w:i w:val="false"/>
                <w:color w:val="000000"/>
                <w:sz w:val="20"/>
              </w:rPr>
              <w:t>
Токовенко О.</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7607"/>
        <w:gridCol w:w="1458"/>
        <w:gridCol w:w="1622"/>
        <w:gridCol w:w="49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класс</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Оқулық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Қайырбекова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xml:space="preserve">
Оқыту әдістемесі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Қайырбекова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xml:space="preserve">
Жұмыс дәптері №1, №2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Қайырбекова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 Оқулық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Досмамбетова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xml:space="preserve">
Оқыту әдістемесі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Досмамбетова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xml:space="preserve">
Жұмыс дәптері №1, №2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Досмамбетова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 диск.</w:t>
            </w:r>
            <w:r>
              <w:br/>
            </w:r>
            <w:r>
              <w:rPr>
                <w:rFonts w:ascii="Times New Roman"/>
                <w:b w:val="false"/>
                <w:i w:val="false"/>
                <w:color w:val="000000"/>
                <w:sz w:val="20"/>
              </w:rPr>
              <w:t xml:space="preserve">
Оқулықтың тыңдалым материалдары (оқушылар үшін)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Досмамбетова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СD диск. </w:t>
            </w:r>
            <w:r>
              <w:br/>
            </w:r>
            <w:r>
              <w:rPr>
                <w:rFonts w:ascii="Times New Roman"/>
                <w:b w:val="false"/>
                <w:i w:val="false"/>
                <w:color w:val="000000"/>
                <w:sz w:val="20"/>
              </w:rPr>
              <w:t xml:space="preserve">
Оқыту әдістемесінің интерактивті материалдары </w:t>
            </w:r>
            <w:r>
              <w:br/>
            </w:r>
            <w:r>
              <w:rPr>
                <w:rFonts w:ascii="Times New Roman"/>
                <w:b w:val="false"/>
                <w:i w:val="false"/>
                <w:color w:val="000000"/>
                <w:sz w:val="20"/>
              </w:rPr>
              <w:t xml:space="preserve">
(мұғалім үшін)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Досмамбетова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Оқулық + СD</w:t>
            </w: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Хазимова, </w:t>
            </w:r>
            <w:r>
              <w:br/>
            </w:r>
            <w:r>
              <w:rPr>
                <w:rFonts w:ascii="Times New Roman"/>
                <w:b w:val="false"/>
                <w:i w:val="false"/>
                <w:color w:val="000000"/>
                <w:sz w:val="20"/>
              </w:rPr>
              <w:t>
Б. Салыхова,</w:t>
            </w:r>
            <w:r>
              <w:br/>
            </w:r>
            <w:r>
              <w:rPr>
                <w:rFonts w:ascii="Times New Roman"/>
                <w:b w:val="false"/>
                <w:i w:val="false"/>
                <w:color w:val="000000"/>
                <w:sz w:val="20"/>
              </w:rPr>
              <w:t>
М. Бейсебекова,</w:t>
            </w:r>
            <w:r>
              <w:br/>
            </w:r>
            <w:r>
              <w:rPr>
                <w:rFonts w:ascii="Times New Roman"/>
                <w:b w:val="false"/>
                <w:i w:val="false"/>
                <w:color w:val="000000"/>
                <w:sz w:val="20"/>
              </w:rPr>
              <w:t xml:space="preserve">
К. Тумсабаев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Әдістемелік құрал</w:t>
            </w: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Хазимова, </w:t>
            </w:r>
            <w:r>
              <w:br/>
            </w:r>
            <w:r>
              <w:rPr>
                <w:rFonts w:ascii="Times New Roman"/>
                <w:b w:val="false"/>
                <w:i w:val="false"/>
                <w:color w:val="000000"/>
                <w:sz w:val="20"/>
              </w:rPr>
              <w:t xml:space="preserve">
Б. Салыхова, </w:t>
            </w:r>
            <w:r>
              <w:br/>
            </w:r>
            <w:r>
              <w:rPr>
                <w:rFonts w:ascii="Times New Roman"/>
                <w:b w:val="false"/>
                <w:i w:val="false"/>
                <w:color w:val="000000"/>
                <w:sz w:val="20"/>
              </w:rPr>
              <w:t>
М. Бейсебекова,</w:t>
            </w:r>
            <w:r>
              <w:br/>
            </w:r>
            <w:r>
              <w:rPr>
                <w:rFonts w:ascii="Times New Roman"/>
                <w:b w:val="false"/>
                <w:i w:val="false"/>
                <w:color w:val="000000"/>
                <w:sz w:val="20"/>
              </w:rPr>
              <w:t xml:space="preserve">
К. Тумсабаев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Жұмыс дәптері №1, №2, №3</w:t>
            </w: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Хазимова, </w:t>
            </w:r>
            <w:r>
              <w:br/>
            </w:r>
            <w:r>
              <w:rPr>
                <w:rFonts w:ascii="Times New Roman"/>
                <w:b w:val="false"/>
                <w:i w:val="false"/>
                <w:color w:val="000000"/>
                <w:sz w:val="20"/>
              </w:rPr>
              <w:t>
Б. Салыхова,</w:t>
            </w:r>
            <w:r>
              <w:br/>
            </w:r>
            <w:r>
              <w:rPr>
                <w:rFonts w:ascii="Times New Roman"/>
                <w:b w:val="false"/>
                <w:i w:val="false"/>
                <w:color w:val="000000"/>
                <w:sz w:val="20"/>
              </w:rPr>
              <w:t>
М. Бейсебекова,</w:t>
            </w:r>
            <w:r>
              <w:br/>
            </w:r>
            <w:r>
              <w:rPr>
                <w:rFonts w:ascii="Times New Roman"/>
                <w:b w:val="false"/>
                <w:i w:val="false"/>
                <w:color w:val="000000"/>
                <w:sz w:val="20"/>
              </w:rPr>
              <w:t xml:space="preserve">
К. Тумсабаев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Демонстрациялық материалдар</w:t>
            </w:r>
            <w:r>
              <w:br/>
            </w:r>
            <w:r>
              <w:rPr>
                <w:rFonts w:ascii="Times New Roman"/>
                <w:b w:val="false"/>
                <w:i w:val="false"/>
                <w:color w:val="000000"/>
                <w:sz w:val="20"/>
              </w:rPr>
              <w:t>
(Электронды нұсқа)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Хазимова, </w:t>
            </w:r>
            <w:r>
              <w:br/>
            </w:r>
            <w:r>
              <w:rPr>
                <w:rFonts w:ascii="Times New Roman"/>
                <w:b w:val="false"/>
                <w:i w:val="false"/>
                <w:color w:val="000000"/>
                <w:sz w:val="20"/>
              </w:rPr>
              <w:t>
Б. Салыхова,</w:t>
            </w:r>
            <w:r>
              <w:br/>
            </w:r>
            <w:r>
              <w:rPr>
                <w:rFonts w:ascii="Times New Roman"/>
                <w:b w:val="false"/>
                <w:i w:val="false"/>
                <w:color w:val="000000"/>
                <w:sz w:val="20"/>
              </w:rPr>
              <w:t>
М. Бейсебекова,</w:t>
            </w:r>
            <w:r>
              <w:br/>
            </w:r>
            <w:r>
              <w:rPr>
                <w:rFonts w:ascii="Times New Roman"/>
                <w:b w:val="false"/>
                <w:i w:val="false"/>
                <w:color w:val="000000"/>
                <w:sz w:val="20"/>
              </w:rPr>
              <w:t>
К. Тумсабаев</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Учебник</w:t>
            </w: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Никитина С., </w:t>
            </w:r>
            <w:r>
              <w:br/>
            </w:r>
            <w:r>
              <w:rPr>
                <w:rFonts w:ascii="Times New Roman"/>
                <w:b w:val="false"/>
                <w:i w:val="false"/>
                <w:color w:val="000000"/>
                <w:sz w:val="20"/>
              </w:rPr>
              <w:t>
Якунина Л., Кульгельдинова Т.</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xml:space="preserve">
Методическое Руководство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Никитина С., </w:t>
            </w:r>
            <w:r>
              <w:br/>
            </w:r>
            <w:r>
              <w:rPr>
                <w:rFonts w:ascii="Times New Roman"/>
                <w:b w:val="false"/>
                <w:i w:val="false"/>
                <w:color w:val="000000"/>
                <w:sz w:val="20"/>
              </w:rPr>
              <w:t>
Якунина Л.</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Рабочая тетрадь №1, №2</w:t>
            </w: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Никитина С., </w:t>
            </w:r>
            <w:r>
              <w:br/>
            </w:r>
            <w:r>
              <w:rPr>
                <w:rFonts w:ascii="Times New Roman"/>
                <w:b w:val="false"/>
                <w:i w:val="false"/>
                <w:color w:val="000000"/>
                <w:sz w:val="20"/>
              </w:rPr>
              <w:t>
Посохова А.,</w:t>
            </w:r>
            <w:r>
              <w:br/>
            </w:r>
            <w:r>
              <w:rPr>
                <w:rFonts w:ascii="Times New Roman"/>
                <w:b w:val="false"/>
                <w:i w:val="false"/>
                <w:color w:val="000000"/>
                <w:sz w:val="20"/>
              </w:rPr>
              <w:t>
Якунина Л.</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xml:space="preserve">
Сборник диктантов и текстов для изложений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Никитина С., </w:t>
            </w:r>
            <w:r>
              <w:br/>
            </w:r>
            <w:r>
              <w:rPr>
                <w:rFonts w:ascii="Times New Roman"/>
                <w:b w:val="false"/>
                <w:i w:val="false"/>
                <w:color w:val="000000"/>
                <w:sz w:val="20"/>
              </w:rPr>
              <w:t>
Якунина Л.</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в схемах и таблицах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Никитина С., </w:t>
            </w:r>
            <w:r>
              <w:br/>
            </w:r>
            <w:r>
              <w:rPr>
                <w:rFonts w:ascii="Times New Roman"/>
                <w:b w:val="false"/>
                <w:i w:val="false"/>
                <w:color w:val="000000"/>
                <w:sz w:val="20"/>
              </w:rPr>
              <w:t>
Якунина Л.</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xml:space="preserve">
Учебник. Часть 1, 2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Павленко В., </w:t>
            </w:r>
            <w:r>
              <w:br/>
            </w:r>
            <w:r>
              <w:rPr>
                <w:rFonts w:ascii="Times New Roman"/>
                <w:b w:val="false"/>
                <w:i w:val="false"/>
                <w:color w:val="000000"/>
                <w:sz w:val="20"/>
              </w:rPr>
              <w:t>
Клыпа Г.</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Тетрадь для контрольных и проверочных работ 1, 2 вариант</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Павленко В., </w:t>
            </w:r>
            <w:r>
              <w:br/>
            </w:r>
            <w:r>
              <w:rPr>
                <w:rFonts w:ascii="Times New Roman"/>
                <w:b w:val="false"/>
                <w:i w:val="false"/>
                <w:color w:val="000000"/>
                <w:sz w:val="20"/>
              </w:rPr>
              <w:t>
Клыпа Г.</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xml:space="preserve">
Методическое пособие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Павленко В., </w:t>
            </w:r>
            <w:r>
              <w:br/>
            </w:r>
            <w:r>
              <w:rPr>
                <w:rFonts w:ascii="Times New Roman"/>
                <w:b w:val="false"/>
                <w:i w:val="false"/>
                <w:color w:val="000000"/>
                <w:sz w:val="20"/>
              </w:rPr>
              <w:t xml:space="preserve">
Клыпа Г.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Литературное чтение.Учебник </w:t>
            </w: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Павленко В.,</w:t>
            </w:r>
            <w:r>
              <w:br/>
            </w:r>
            <w:r>
              <w:rPr>
                <w:rFonts w:ascii="Times New Roman"/>
                <w:b w:val="false"/>
                <w:i w:val="false"/>
                <w:color w:val="000000"/>
                <w:sz w:val="20"/>
              </w:rPr>
              <w:t>
Саржанова А., Фрумкина Г.</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Литературное чтение.</w:t>
            </w:r>
            <w:r>
              <w:br/>
            </w:r>
            <w:r>
              <w:rPr>
                <w:rFonts w:ascii="Times New Roman"/>
                <w:b w:val="false"/>
                <w:i w:val="false"/>
                <w:color w:val="000000"/>
                <w:sz w:val="20"/>
              </w:rPr>
              <w:t xml:space="preserve">
Методическое руководство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Павленко В.</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Литературное чтение. Хрестоматия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Павленко В.</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Литературное чтение.Рабочая тетрадь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Павленко В.</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Литературное чтение.</w:t>
            </w:r>
            <w:r>
              <w:br/>
            </w:r>
            <w:r>
              <w:rPr>
                <w:rFonts w:ascii="Times New Roman"/>
                <w:b w:val="false"/>
                <w:i w:val="false"/>
                <w:color w:val="000000"/>
                <w:sz w:val="20"/>
              </w:rPr>
              <w:t xml:space="preserve">
Учебник.Часть 1, 2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Жаданова К., </w:t>
            </w:r>
            <w:r>
              <w:br/>
            </w:r>
            <w:r>
              <w:rPr>
                <w:rFonts w:ascii="Times New Roman"/>
                <w:b w:val="false"/>
                <w:i w:val="false"/>
                <w:color w:val="000000"/>
                <w:sz w:val="20"/>
              </w:rPr>
              <w:t>
Бражникова Е.</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Литературное чтение. Рабочая тетрадь №1, №2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Жаданова К., </w:t>
            </w:r>
            <w:r>
              <w:br/>
            </w:r>
            <w:r>
              <w:rPr>
                <w:rFonts w:ascii="Times New Roman"/>
                <w:b w:val="false"/>
                <w:i w:val="false"/>
                <w:color w:val="000000"/>
                <w:sz w:val="20"/>
              </w:rPr>
              <w:t>
Бражникова Е.</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Литературное чтение. Методическое пособие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Жаданова К., </w:t>
            </w:r>
            <w:r>
              <w:br/>
            </w:r>
            <w:r>
              <w:rPr>
                <w:rFonts w:ascii="Times New Roman"/>
                <w:b w:val="false"/>
                <w:i w:val="false"/>
                <w:color w:val="000000"/>
                <w:sz w:val="20"/>
              </w:rPr>
              <w:t>
Бражникова Е.</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Литературное чтение. Книга для чтения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Жаданова К., </w:t>
            </w:r>
            <w:r>
              <w:br/>
            </w:r>
            <w:r>
              <w:rPr>
                <w:rFonts w:ascii="Times New Roman"/>
                <w:b w:val="false"/>
                <w:i w:val="false"/>
                <w:color w:val="000000"/>
                <w:sz w:val="20"/>
              </w:rPr>
              <w:t>
Бражникова Е.</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4. Pupil`s book. Учебник</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Кузнецова Т., </w:t>
            </w:r>
            <w:r>
              <w:br/>
            </w:r>
            <w:r>
              <w:rPr>
                <w:rFonts w:ascii="Times New Roman"/>
                <w:b w:val="false"/>
                <w:i w:val="false"/>
                <w:color w:val="000000"/>
                <w:sz w:val="20"/>
              </w:rPr>
              <w:t xml:space="preserve">
Бобровская К., </w:t>
            </w:r>
            <w:r>
              <w:br/>
            </w:r>
            <w:r>
              <w:rPr>
                <w:rFonts w:ascii="Times New Roman"/>
                <w:b w:val="false"/>
                <w:i w:val="false"/>
                <w:color w:val="000000"/>
                <w:sz w:val="20"/>
              </w:rPr>
              <w:t>
Трофимова О.</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4. СД. Звуковое приложение к учебнику</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Бобровская К.,</w:t>
            </w:r>
            <w:r>
              <w:br/>
            </w:r>
            <w:r>
              <w:rPr>
                <w:rFonts w:ascii="Times New Roman"/>
                <w:b w:val="false"/>
                <w:i w:val="false"/>
                <w:color w:val="000000"/>
                <w:sz w:val="20"/>
              </w:rPr>
              <w:t>
Решетова З.</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English 4. Workbook. </w:t>
            </w:r>
            <w:r>
              <w:br/>
            </w:r>
            <w:r>
              <w:rPr>
                <w:rFonts w:ascii="Times New Roman"/>
                <w:b w:val="false"/>
                <w:i w:val="false"/>
                <w:color w:val="000000"/>
                <w:sz w:val="20"/>
              </w:rPr>
              <w:t>
Тетрадь</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Кузнецова Т., </w:t>
            </w:r>
            <w:r>
              <w:br/>
            </w:r>
            <w:r>
              <w:rPr>
                <w:rFonts w:ascii="Times New Roman"/>
                <w:b w:val="false"/>
                <w:i w:val="false"/>
                <w:color w:val="000000"/>
                <w:sz w:val="20"/>
              </w:rPr>
              <w:t xml:space="preserve">
Бобровская К., </w:t>
            </w:r>
            <w:r>
              <w:br/>
            </w:r>
            <w:r>
              <w:rPr>
                <w:rFonts w:ascii="Times New Roman"/>
                <w:b w:val="false"/>
                <w:i w:val="false"/>
                <w:color w:val="000000"/>
                <w:sz w:val="20"/>
              </w:rPr>
              <w:t>
Трофимова О.</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4. Teacher's вook. Пособие для учителя</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Кузнецова Т., </w:t>
            </w:r>
            <w:r>
              <w:br/>
            </w:r>
            <w:r>
              <w:rPr>
                <w:rFonts w:ascii="Times New Roman"/>
                <w:b w:val="false"/>
                <w:i w:val="false"/>
                <w:color w:val="000000"/>
                <w:sz w:val="20"/>
              </w:rPr>
              <w:t xml:space="preserve">
Бобровская К., </w:t>
            </w:r>
            <w:r>
              <w:br/>
            </w:r>
            <w:r>
              <w:rPr>
                <w:rFonts w:ascii="Times New Roman"/>
                <w:b w:val="false"/>
                <w:i w:val="false"/>
                <w:color w:val="000000"/>
                <w:sz w:val="20"/>
              </w:rPr>
              <w:t>
Трофимова О.</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4. СД. Электронное приложение к методическому руководству (правила грамматики)</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О.</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Оқулық + CD/</w:t>
            </w:r>
            <w:r>
              <w:br/>
            </w:r>
            <w:r>
              <w:rPr>
                <w:rFonts w:ascii="Times New Roman"/>
                <w:b w:val="false"/>
                <w:i w:val="false"/>
                <w:color w:val="000000"/>
                <w:sz w:val="20"/>
              </w:rPr>
              <w:t>
Учебник + CD</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С.Рахимжанова, </w:t>
            </w:r>
            <w:r>
              <w:br/>
            </w:r>
            <w:r>
              <w:rPr>
                <w:rFonts w:ascii="Times New Roman"/>
                <w:b w:val="false"/>
                <w:i w:val="false"/>
                <w:color w:val="000000"/>
                <w:sz w:val="20"/>
              </w:rPr>
              <w:t xml:space="preserve">
А. Волкова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English. Жұмыс дәптері / Рабочая тетрадь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Рахимжанова </w:t>
            </w:r>
            <w:r>
              <w:br/>
            </w:r>
            <w:r>
              <w:rPr>
                <w:rFonts w:ascii="Times New Roman"/>
                <w:b w:val="false"/>
                <w:i w:val="false"/>
                <w:color w:val="000000"/>
                <w:sz w:val="20"/>
              </w:rPr>
              <w:t xml:space="preserve">
А.Волкова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English. Extra activities. Рабочая тетрадь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С.Рахимжанова </w:t>
            </w:r>
            <w:r>
              <w:br/>
            </w:r>
            <w:r>
              <w:rPr>
                <w:rFonts w:ascii="Times New Roman"/>
                <w:b w:val="false"/>
                <w:i w:val="false"/>
                <w:color w:val="000000"/>
                <w:sz w:val="20"/>
              </w:rPr>
              <w:t xml:space="preserve">
А.Волкова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Методическое пособие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Л.Аскарова, С.Рахимжанова, </w:t>
            </w:r>
            <w:r>
              <w:br/>
            </w:r>
            <w:r>
              <w:rPr>
                <w:rFonts w:ascii="Times New Roman"/>
                <w:b w:val="false"/>
                <w:i w:val="false"/>
                <w:color w:val="000000"/>
                <w:sz w:val="20"/>
              </w:rPr>
              <w:t xml:space="preserve">
А.Волкова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Методическое руководство </w:t>
            </w: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 Т.,</w:t>
            </w:r>
            <w:r>
              <w:br/>
            </w:r>
            <w:r>
              <w:rPr>
                <w:rFonts w:ascii="Times New Roman"/>
                <w:b w:val="false"/>
                <w:i w:val="false"/>
                <w:color w:val="000000"/>
                <w:sz w:val="20"/>
              </w:rPr>
              <w:t>
Маркина М.,</w:t>
            </w:r>
            <w:r>
              <w:br/>
            </w:r>
            <w:r>
              <w:rPr>
                <w:rFonts w:ascii="Times New Roman"/>
                <w:b w:val="false"/>
                <w:i w:val="false"/>
                <w:color w:val="000000"/>
                <w:sz w:val="20"/>
              </w:rPr>
              <w:t>
Свидченко И.,</w:t>
            </w:r>
            <w:r>
              <w:br/>
            </w:r>
            <w:r>
              <w:rPr>
                <w:rFonts w:ascii="Times New Roman"/>
                <w:b w:val="false"/>
                <w:i w:val="false"/>
                <w:color w:val="000000"/>
                <w:sz w:val="20"/>
              </w:rPr>
              <w:t>
Астамбаева Ж.</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xml:space="preserve">
Дидактический материал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 Т.,</w:t>
            </w:r>
            <w:r>
              <w:br/>
            </w:r>
            <w:r>
              <w:rPr>
                <w:rFonts w:ascii="Times New Roman"/>
                <w:b w:val="false"/>
                <w:i w:val="false"/>
                <w:color w:val="000000"/>
                <w:sz w:val="20"/>
              </w:rPr>
              <w:t>
Козленко А.</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Демонстрационные таблицы</w:t>
            </w: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 Т.,</w:t>
            </w:r>
            <w:r>
              <w:br/>
            </w:r>
            <w:r>
              <w:rPr>
                <w:rFonts w:ascii="Times New Roman"/>
                <w:b w:val="false"/>
                <w:i w:val="false"/>
                <w:color w:val="000000"/>
                <w:sz w:val="20"/>
              </w:rPr>
              <w:t>
Баелова К.,</w:t>
            </w:r>
            <w:r>
              <w:br/>
            </w:r>
            <w:r>
              <w:rPr>
                <w:rFonts w:ascii="Times New Roman"/>
                <w:b w:val="false"/>
                <w:i w:val="false"/>
                <w:color w:val="000000"/>
                <w:sz w:val="20"/>
              </w:rPr>
              <w:t xml:space="preserve">
Засоба Е., </w:t>
            </w:r>
            <w:r>
              <w:br/>
            </w:r>
            <w:r>
              <w:rPr>
                <w:rFonts w:ascii="Times New Roman"/>
                <w:b w:val="false"/>
                <w:i w:val="false"/>
                <w:color w:val="000000"/>
                <w:sz w:val="20"/>
              </w:rPr>
              <w:t>
Астамбаева Ж.</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Тетрадь для контрольных работ</w:t>
            </w: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 Т.,</w:t>
            </w:r>
            <w:r>
              <w:br/>
            </w:r>
            <w:r>
              <w:rPr>
                <w:rFonts w:ascii="Times New Roman"/>
                <w:b w:val="false"/>
                <w:i w:val="false"/>
                <w:color w:val="000000"/>
                <w:sz w:val="20"/>
              </w:rPr>
              <w:t>
Маркина М.,</w:t>
            </w:r>
            <w:r>
              <w:br/>
            </w:r>
            <w:r>
              <w:rPr>
                <w:rFonts w:ascii="Times New Roman"/>
                <w:b w:val="false"/>
                <w:i w:val="false"/>
                <w:color w:val="000000"/>
                <w:sz w:val="20"/>
              </w:rPr>
              <w:t xml:space="preserve">
Засоба Е., </w:t>
            </w:r>
            <w:r>
              <w:br/>
            </w:r>
            <w:r>
              <w:rPr>
                <w:rFonts w:ascii="Times New Roman"/>
                <w:b w:val="false"/>
                <w:i w:val="false"/>
                <w:color w:val="000000"/>
                <w:sz w:val="20"/>
              </w:rPr>
              <w:t>
Баелова К.</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Учебник.</w:t>
            </w:r>
            <w:r>
              <w:br/>
            </w:r>
            <w:r>
              <w:rPr>
                <w:rFonts w:ascii="Times New Roman"/>
                <w:b w:val="false"/>
                <w:i w:val="false"/>
                <w:color w:val="000000"/>
                <w:sz w:val="20"/>
              </w:rPr>
              <w:t>
1, 2 часть</w:t>
            </w: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Кучер Т.,</w:t>
            </w:r>
            <w:r>
              <w:br/>
            </w:r>
            <w:r>
              <w:rPr>
                <w:rFonts w:ascii="Times New Roman"/>
                <w:b w:val="false"/>
                <w:i w:val="false"/>
                <w:color w:val="000000"/>
                <w:sz w:val="20"/>
              </w:rPr>
              <w:t>
Кукарина Г.,</w:t>
            </w:r>
            <w:r>
              <w:br/>
            </w:r>
            <w:r>
              <w:rPr>
                <w:rFonts w:ascii="Times New Roman"/>
                <w:b w:val="false"/>
                <w:i w:val="false"/>
                <w:color w:val="000000"/>
                <w:sz w:val="20"/>
              </w:rPr>
              <w:t>
Акрамова А., Адильбекова А.</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Методическое руководство </w:t>
            </w: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Акрамова А.,</w:t>
            </w:r>
            <w:r>
              <w:br/>
            </w:r>
            <w:r>
              <w:rPr>
                <w:rFonts w:ascii="Times New Roman"/>
                <w:b w:val="false"/>
                <w:i w:val="false"/>
                <w:color w:val="000000"/>
                <w:sz w:val="20"/>
              </w:rPr>
              <w:t xml:space="preserve">
Кукарина Г., </w:t>
            </w:r>
            <w:r>
              <w:br/>
            </w:r>
            <w:r>
              <w:rPr>
                <w:rFonts w:ascii="Times New Roman"/>
                <w:b w:val="false"/>
                <w:i w:val="false"/>
                <w:color w:val="000000"/>
                <w:sz w:val="20"/>
              </w:rPr>
              <w:t>
Кучер Т.,</w:t>
            </w:r>
            <w:r>
              <w:br/>
            </w:r>
            <w:r>
              <w:rPr>
                <w:rFonts w:ascii="Times New Roman"/>
                <w:b w:val="false"/>
                <w:i w:val="false"/>
                <w:color w:val="000000"/>
                <w:sz w:val="20"/>
              </w:rPr>
              <w:t>
Адильбекова А.</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Учебник Часть 1, 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Акпаева А, </w:t>
            </w:r>
            <w:r>
              <w:br/>
            </w:r>
            <w:r>
              <w:rPr>
                <w:rFonts w:ascii="Times New Roman"/>
                <w:b w:val="false"/>
                <w:i w:val="false"/>
                <w:color w:val="000000"/>
                <w:sz w:val="20"/>
              </w:rPr>
              <w:t>
Лебедева Л.</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xml:space="preserve">
Тетради для контрольных и проверочных работ </w:t>
            </w:r>
            <w:r>
              <w:br/>
            </w:r>
            <w:r>
              <w:rPr>
                <w:rFonts w:ascii="Times New Roman"/>
                <w:b w:val="false"/>
                <w:i w:val="false"/>
                <w:color w:val="000000"/>
                <w:sz w:val="20"/>
              </w:rPr>
              <w:t xml:space="preserve">
1, 2 вариант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Акпаева А, </w:t>
            </w:r>
            <w:r>
              <w:br/>
            </w:r>
            <w:r>
              <w:rPr>
                <w:rFonts w:ascii="Times New Roman"/>
                <w:b w:val="false"/>
                <w:i w:val="false"/>
                <w:color w:val="000000"/>
                <w:sz w:val="20"/>
              </w:rPr>
              <w:t>
Лебедева Л.</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Сборник задач и упражнений по математике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Акпаева А., </w:t>
            </w:r>
            <w:r>
              <w:br/>
            </w:r>
            <w:r>
              <w:rPr>
                <w:rFonts w:ascii="Times New Roman"/>
                <w:b w:val="false"/>
                <w:i w:val="false"/>
                <w:color w:val="000000"/>
                <w:sz w:val="20"/>
              </w:rPr>
              <w:t>
Лебедева Л.,</w:t>
            </w:r>
            <w:r>
              <w:br/>
            </w:r>
            <w:r>
              <w:rPr>
                <w:rFonts w:ascii="Times New Roman"/>
                <w:b w:val="false"/>
                <w:i w:val="false"/>
                <w:color w:val="000000"/>
                <w:sz w:val="20"/>
              </w:rPr>
              <w:t>
Мынжасарова М.</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Занимательная математика.</w:t>
            </w:r>
            <w:r>
              <w:br/>
            </w:r>
            <w:r>
              <w:rPr>
                <w:rFonts w:ascii="Times New Roman"/>
                <w:b w:val="false"/>
                <w:i w:val="false"/>
                <w:color w:val="000000"/>
                <w:sz w:val="20"/>
              </w:rPr>
              <w:t>
Рабочая тетрадь</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Акпаева А., </w:t>
            </w:r>
            <w:r>
              <w:br/>
            </w:r>
            <w:r>
              <w:rPr>
                <w:rFonts w:ascii="Times New Roman"/>
                <w:b w:val="false"/>
                <w:i w:val="false"/>
                <w:color w:val="000000"/>
                <w:sz w:val="20"/>
              </w:rPr>
              <w:t>
Лебедева Л.,</w:t>
            </w:r>
            <w:r>
              <w:br/>
            </w:r>
            <w:r>
              <w:rPr>
                <w:rFonts w:ascii="Times New Roman"/>
                <w:b w:val="false"/>
                <w:i w:val="false"/>
                <w:color w:val="000000"/>
                <w:sz w:val="20"/>
              </w:rPr>
              <w:t>
Мынжасарова М.</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Демонстрационный материал (Электронный вариант)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Акпаева А, </w:t>
            </w:r>
            <w:r>
              <w:br/>
            </w:r>
            <w:r>
              <w:rPr>
                <w:rFonts w:ascii="Times New Roman"/>
                <w:b w:val="false"/>
                <w:i w:val="false"/>
                <w:color w:val="000000"/>
                <w:sz w:val="20"/>
              </w:rPr>
              <w:t>
Лебедева Л.</w:t>
            </w:r>
            <w:r>
              <w:br/>
            </w:r>
            <w:r>
              <w:rPr>
                <w:rFonts w:ascii="Times New Roman"/>
                <w:b w:val="false"/>
                <w:i w:val="false"/>
                <w:color w:val="000000"/>
                <w:sz w:val="20"/>
              </w:rPr>
              <w:t>
Лихобабенко Т.</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 Учебник</w:t>
            </w: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Жунусова К., Бирмагамбетов А.,</w:t>
            </w:r>
            <w:r>
              <w:br/>
            </w:r>
            <w:r>
              <w:rPr>
                <w:rFonts w:ascii="Times New Roman"/>
                <w:b w:val="false"/>
                <w:i w:val="false"/>
                <w:color w:val="000000"/>
                <w:sz w:val="20"/>
              </w:rPr>
              <w:t>
Нугуманов И.,</w:t>
            </w:r>
            <w:r>
              <w:br/>
            </w:r>
            <w:r>
              <w:rPr>
                <w:rFonts w:ascii="Times New Roman"/>
                <w:b w:val="false"/>
                <w:i w:val="false"/>
                <w:color w:val="000000"/>
                <w:sz w:val="20"/>
              </w:rPr>
              <w:t>
Ледовских Е.</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Познание мира. Методическое руководство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Ледовских Е.</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Познание мира. </w:t>
            </w:r>
            <w:r>
              <w:br/>
            </w:r>
            <w:r>
              <w:rPr>
                <w:rFonts w:ascii="Times New Roman"/>
                <w:b w:val="false"/>
                <w:i w:val="false"/>
                <w:color w:val="000000"/>
                <w:sz w:val="20"/>
              </w:rPr>
              <w:t xml:space="preserve">
Дневник наблюдений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Маркина М., </w:t>
            </w:r>
            <w:r>
              <w:br/>
            </w:r>
            <w:r>
              <w:rPr>
                <w:rFonts w:ascii="Times New Roman"/>
                <w:b w:val="false"/>
                <w:i w:val="false"/>
                <w:color w:val="000000"/>
                <w:sz w:val="20"/>
              </w:rPr>
              <w:t>
Жукова Е.</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 Учебник</w:t>
            </w: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АймагамбетоваК.,</w:t>
            </w:r>
            <w:r>
              <w:br/>
            </w:r>
            <w:r>
              <w:rPr>
                <w:rFonts w:ascii="Times New Roman"/>
                <w:b w:val="false"/>
                <w:i w:val="false"/>
                <w:color w:val="000000"/>
                <w:sz w:val="20"/>
              </w:rPr>
              <w:t xml:space="preserve">
Ким Н., </w:t>
            </w:r>
            <w:r>
              <w:br/>
            </w:r>
            <w:r>
              <w:rPr>
                <w:rFonts w:ascii="Times New Roman"/>
                <w:b w:val="false"/>
                <w:i w:val="false"/>
                <w:color w:val="000000"/>
                <w:sz w:val="20"/>
              </w:rPr>
              <w:t>
Мырзаканова Г., Напалкова Т.</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Познание мира. Демонстрационный материал (электронный вариант)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Ким Н., </w:t>
            </w:r>
            <w:r>
              <w:br/>
            </w:r>
            <w:r>
              <w:rPr>
                <w:rFonts w:ascii="Times New Roman"/>
                <w:b w:val="false"/>
                <w:i w:val="false"/>
                <w:color w:val="000000"/>
                <w:sz w:val="20"/>
              </w:rPr>
              <w:t>
Мырзаканова Г., Напалкова Т.</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 Рабочая тетрадь</w:t>
            </w: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Ким Н., </w:t>
            </w:r>
            <w:r>
              <w:br/>
            </w:r>
            <w:r>
              <w:rPr>
                <w:rFonts w:ascii="Times New Roman"/>
                <w:b w:val="false"/>
                <w:i w:val="false"/>
                <w:color w:val="000000"/>
                <w:sz w:val="20"/>
              </w:rPr>
              <w:t>
МырзакановаГ., Напалкова Т.</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 Методическое пособие</w:t>
            </w: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Ким Н., </w:t>
            </w:r>
            <w:r>
              <w:br/>
            </w:r>
            <w:r>
              <w:rPr>
                <w:rFonts w:ascii="Times New Roman"/>
                <w:b w:val="false"/>
                <w:i w:val="false"/>
                <w:color w:val="000000"/>
                <w:sz w:val="20"/>
              </w:rPr>
              <w:t>
Мырзаканова Г.,</w:t>
            </w:r>
            <w:r>
              <w:br/>
            </w:r>
            <w:r>
              <w:rPr>
                <w:rFonts w:ascii="Times New Roman"/>
                <w:b w:val="false"/>
                <w:i w:val="false"/>
                <w:color w:val="000000"/>
                <w:sz w:val="20"/>
              </w:rPr>
              <w:t>
Напалкова Т.</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Самопознание. Учебник </w:t>
            </w: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Калачева И.,</w:t>
            </w:r>
            <w:r>
              <w:br/>
            </w:r>
            <w:r>
              <w:rPr>
                <w:rFonts w:ascii="Times New Roman"/>
                <w:b w:val="false"/>
                <w:i w:val="false"/>
                <w:color w:val="000000"/>
                <w:sz w:val="20"/>
              </w:rPr>
              <w:t>
Кудышева Б.</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Самопознание. Методическое пособие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Калачева И.,</w:t>
            </w:r>
            <w:r>
              <w:br/>
            </w:r>
            <w:r>
              <w:rPr>
                <w:rFonts w:ascii="Times New Roman"/>
                <w:b w:val="false"/>
                <w:i w:val="false"/>
                <w:color w:val="000000"/>
                <w:sz w:val="20"/>
              </w:rPr>
              <w:t>
Кудышева Б.</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Бөбек </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w:t>
            </w:r>
            <w:r>
              <w:br/>
            </w:r>
            <w:r>
              <w:rPr>
                <w:rFonts w:ascii="Times New Roman"/>
                <w:b w:val="false"/>
                <w:i w:val="false"/>
                <w:color w:val="000000"/>
                <w:sz w:val="20"/>
              </w:rPr>
              <w:t xml:space="preserve">
Тетрадь ученика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Калачева И.В.,</w:t>
            </w:r>
            <w:r>
              <w:br/>
            </w:r>
            <w:r>
              <w:rPr>
                <w:rFonts w:ascii="Times New Roman"/>
                <w:b w:val="false"/>
                <w:i w:val="false"/>
                <w:color w:val="000000"/>
                <w:sz w:val="20"/>
              </w:rPr>
              <w:t>
Лосева Е.М.</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Бөбек </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xml:space="preserve">
Учебник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Валиуллина Р., Маханова А.</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xml:space="preserve">
Учебник </w:t>
            </w: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Райымбергенов А.,</w:t>
            </w:r>
            <w:r>
              <w:br/>
            </w:r>
            <w:r>
              <w:rPr>
                <w:rFonts w:ascii="Times New Roman"/>
                <w:b w:val="false"/>
                <w:i w:val="false"/>
                <w:color w:val="000000"/>
                <w:sz w:val="20"/>
              </w:rPr>
              <w:t>
Райымбергенова С.,</w:t>
            </w:r>
            <w:r>
              <w:br/>
            </w:r>
            <w:r>
              <w:rPr>
                <w:rFonts w:ascii="Times New Roman"/>
                <w:b w:val="false"/>
                <w:i w:val="false"/>
                <w:color w:val="000000"/>
                <w:sz w:val="20"/>
              </w:rPr>
              <w:t>
Байбусынова У.</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xml:space="preserve">
Методическое пособие </w:t>
            </w: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Райымбергенов А.,</w:t>
            </w:r>
            <w:r>
              <w:br/>
            </w:r>
            <w:r>
              <w:rPr>
                <w:rFonts w:ascii="Times New Roman"/>
                <w:b w:val="false"/>
                <w:i w:val="false"/>
                <w:color w:val="000000"/>
                <w:sz w:val="20"/>
              </w:rPr>
              <w:t>
Райымбергенова С.,</w:t>
            </w:r>
            <w:r>
              <w:br/>
            </w:r>
            <w:r>
              <w:rPr>
                <w:rFonts w:ascii="Times New Roman"/>
                <w:b w:val="false"/>
                <w:i w:val="false"/>
                <w:color w:val="000000"/>
                <w:sz w:val="20"/>
              </w:rPr>
              <w:t>
Байбусынова У.</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r>
              <w:br/>
            </w:r>
            <w:r>
              <w:rPr>
                <w:rFonts w:ascii="Times New Roman"/>
                <w:b w:val="false"/>
                <w:i w:val="false"/>
                <w:color w:val="000000"/>
                <w:sz w:val="20"/>
              </w:rPr>
              <w:t>
Фонохрестоматия</w:t>
            </w: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Райымбергенов А.,</w:t>
            </w:r>
            <w:r>
              <w:br/>
            </w:r>
            <w:r>
              <w:rPr>
                <w:rFonts w:ascii="Times New Roman"/>
                <w:b w:val="false"/>
                <w:i w:val="false"/>
                <w:color w:val="000000"/>
                <w:sz w:val="20"/>
              </w:rPr>
              <w:t>
Райымбергенова С.,</w:t>
            </w:r>
            <w:r>
              <w:br/>
            </w:r>
            <w:r>
              <w:rPr>
                <w:rFonts w:ascii="Times New Roman"/>
                <w:b w:val="false"/>
                <w:i w:val="false"/>
                <w:color w:val="000000"/>
                <w:sz w:val="20"/>
              </w:rPr>
              <w:t>
Байбусынова У.</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Изобразительное искусство. Учебник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ШапкинаС.,</w:t>
            </w:r>
            <w:r>
              <w:br/>
            </w:r>
            <w:r>
              <w:rPr>
                <w:rFonts w:ascii="Times New Roman"/>
                <w:b w:val="false"/>
                <w:i w:val="false"/>
                <w:color w:val="000000"/>
                <w:sz w:val="20"/>
              </w:rPr>
              <w:t>
Королькова Н.</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Изобразительное искусство. </w:t>
            </w:r>
            <w:r>
              <w:br/>
            </w:r>
            <w:r>
              <w:rPr>
                <w:rFonts w:ascii="Times New Roman"/>
                <w:b w:val="false"/>
                <w:i w:val="false"/>
                <w:color w:val="000000"/>
                <w:sz w:val="20"/>
              </w:rPr>
              <w:t xml:space="preserve">
Рабочая тетрадь №1,№2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Шапкина С.,</w:t>
            </w:r>
            <w:r>
              <w:br/>
            </w:r>
            <w:r>
              <w:rPr>
                <w:rFonts w:ascii="Times New Roman"/>
                <w:b w:val="false"/>
                <w:i w:val="false"/>
                <w:color w:val="000000"/>
                <w:sz w:val="20"/>
              </w:rPr>
              <w:t>
Королькова Н.</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Изобразительное исскуство.</w:t>
            </w:r>
            <w:r>
              <w:br/>
            </w:r>
            <w:r>
              <w:rPr>
                <w:rFonts w:ascii="Times New Roman"/>
                <w:b w:val="false"/>
                <w:i w:val="false"/>
                <w:color w:val="000000"/>
                <w:sz w:val="20"/>
              </w:rPr>
              <w:t xml:space="preserve">
Методическое пособие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Шапкина С., </w:t>
            </w:r>
            <w:r>
              <w:br/>
            </w:r>
            <w:r>
              <w:rPr>
                <w:rFonts w:ascii="Times New Roman"/>
                <w:b w:val="false"/>
                <w:i w:val="false"/>
                <w:color w:val="000000"/>
                <w:sz w:val="20"/>
              </w:rPr>
              <w:t>
Королькова Н.</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Изобразительное искусство. Учебник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Раупова Н.,</w:t>
            </w:r>
            <w:r>
              <w:br/>
            </w:r>
            <w:r>
              <w:rPr>
                <w:rFonts w:ascii="Times New Roman"/>
                <w:b w:val="false"/>
                <w:i w:val="false"/>
                <w:color w:val="000000"/>
                <w:sz w:val="20"/>
              </w:rPr>
              <w:t>
Тулебиев А.</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Изобразительное искусство.</w:t>
            </w:r>
            <w:r>
              <w:br/>
            </w:r>
            <w:r>
              <w:rPr>
                <w:rFonts w:ascii="Times New Roman"/>
                <w:b w:val="false"/>
                <w:i w:val="false"/>
                <w:color w:val="000000"/>
                <w:sz w:val="20"/>
              </w:rPr>
              <w:t xml:space="preserve">
Методическое руководство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Раупова Н.,</w:t>
            </w:r>
            <w:r>
              <w:br/>
            </w:r>
            <w:r>
              <w:rPr>
                <w:rFonts w:ascii="Times New Roman"/>
                <w:b w:val="false"/>
                <w:i w:val="false"/>
                <w:color w:val="000000"/>
                <w:sz w:val="20"/>
              </w:rPr>
              <w:t>
Тулебиев А.</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Изобразительное искусство.</w:t>
            </w:r>
            <w:r>
              <w:br/>
            </w:r>
            <w:r>
              <w:rPr>
                <w:rFonts w:ascii="Times New Roman"/>
                <w:b w:val="false"/>
                <w:i w:val="false"/>
                <w:color w:val="000000"/>
                <w:sz w:val="20"/>
              </w:rPr>
              <w:t xml:space="preserve">
Рабочая тетрадь №1,№2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Раупова Н.,</w:t>
            </w:r>
            <w:r>
              <w:br/>
            </w:r>
            <w:r>
              <w:rPr>
                <w:rFonts w:ascii="Times New Roman"/>
                <w:b w:val="false"/>
                <w:i w:val="false"/>
                <w:color w:val="000000"/>
                <w:sz w:val="20"/>
              </w:rPr>
              <w:t>
Тулебиев А.</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Трудовое обучение. Учебник </w:t>
            </w: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Калназаров Б., </w:t>
            </w:r>
            <w:r>
              <w:br/>
            </w:r>
            <w:r>
              <w:rPr>
                <w:rFonts w:ascii="Times New Roman"/>
                <w:b w:val="false"/>
                <w:i w:val="false"/>
                <w:color w:val="000000"/>
                <w:sz w:val="20"/>
              </w:rPr>
              <w:t>
РахметоваН.,</w:t>
            </w:r>
            <w:r>
              <w:br/>
            </w:r>
            <w:r>
              <w:rPr>
                <w:rFonts w:ascii="Times New Roman"/>
                <w:b w:val="false"/>
                <w:i w:val="false"/>
                <w:color w:val="000000"/>
                <w:sz w:val="20"/>
              </w:rPr>
              <w:t xml:space="preserve">
Сманова А., </w:t>
            </w:r>
            <w:r>
              <w:br/>
            </w:r>
            <w:r>
              <w:rPr>
                <w:rFonts w:ascii="Times New Roman"/>
                <w:b w:val="false"/>
                <w:i w:val="false"/>
                <w:color w:val="000000"/>
                <w:sz w:val="20"/>
              </w:rPr>
              <w:t>
Волкова Н.</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Трудовое обучение. Методическое руководство</w:t>
            </w: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Калназаров Б., </w:t>
            </w:r>
            <w:r>
              <w:br/>
            </w:r>
            <w:r>
              <w:rPr>
                <w:rFonts w:ascii="Times New Roman"/>
                <w:b w:val="false"/>
                <w:i w:val="false"/>
                <w:color w:val="000000"/>
                <w:sz w:val="20"/>
              </w:rPr>
              <w:t xml:space="preserve">
Рахметова Н., </w:t>
            </w:r>
            <w:r>
              <w:br/>
            </w:r>
            <w:r>
              <w:rPr>
                <w:rFonts w:ascii="Times New Roman"/>
                <w:b w:val="false"/>
                <w:i w:val="false"/>
                <w:color w:val="000000"/>
                <w:sz w:val="20"/>
              </w:rPr>
              <w:t>
Сманова А.,</w:t>
            </w:r>
            <w:r>
              <w:br/>
            </w:r>
            <w:r>
              <w:rPr>
                <w:rFonts w:ascii="Times New Roman"/>
                <w:b w:val="false"/>
                <w:i w:val="false"/>
                <w:color w:val="000000"/>
                <w:sz w:val="20"/>
              </w:rPr>
              <w:t>
Волкова Н.</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Трудовое обучение. Учебник</w:t>
            </w: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Жолдасбекова С.,</w:t>
            </w:r>
            <w:r>
              <w:br/>
            </w:r>
            <w:r>
              <w:rPr>
                <w:rFonts w:ascii="Times New Roman"/>
                <w:b w:val="false"/>
                <w:i w:val="false"/>
                <w:color w:val="000000"/>
                <w:sz w:val="20"/>
              </w:rPr>
              <w:t>
Калназаров Б.,</w:t>
            </w:r>
            <w:r>
              <w:br/>
            </w:r>
            <w:r>
              <w:rPr>
                <w:rFonts w:ascii="Times New Roman"/>
                <w:b w:val="false"/>
                <w:i w:val="false"/>
                <w:color w:val="000000"/>
                <w:sz w:val="20"/>
              </w:rPr>
              <w:t>
Абашева П.</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Трудовое обучение. Методическое пособие</w:t>
            </w: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Жолдасбекова С.,</w:t>
            </w:r>
            <w:r>
              <w:br/>
            </w:r>
            <w:r>
              <w:rPr>
                <w:rFonts w:ascii="Times New Roman"/>
                <w:b w:val="false"/>
                <w:i w:val="false"/>
                <w:color w:val="000000"/>
                <w:sz w:val="20"/>
              </w:rPr>
              <w:t xml:space="preserve">
Абашева П., </w:t>
            </w:r>
            <w:r>
              <w:br/>
            </w:r>
            <w:r>
              <w:rPr>
                <w:rFonts w:ascii="Times New Roman"/>
                <w:b w:val="false"/>
                <w:i w:val="false"/>
                <w:color w:val="000000"/>
                <w:sz w:val="20"/>
              </w:rPr>
              <w:t>
Мадиева Д.</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 Методическое пособие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Коршикова Е.,</w:t>
            </w:r>
            <w:r>
              <w:br/>
            </w:r>
            <w:r>
              <w:rPr>
                <w:rFonts w:ascii="Times New Roman"/>
                <w:b w:val="false"/>
                <w:i w:val="false"/>
                <w:color w:val="000000"/>
                <w:sz w:val="20"/>
              </w:rPr>
              <w:t>
Ломако С.</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Тілашар.</w:t>
            </w:r>
            <w:r>
              <w:br/>
            </w:r>
            <w:r>
              <w:rPr>
                <w:rFonts w:ascii="Times New Roman"/>
                <w:b w:val="false"/>
                <w:i w:val="false"/>
                <w:color w:val="000000"/>
                <w:sz w:val="20"/>
              </w:rPr>
              <w:t>
Оқулық. Қарапайым деңгей. 1-2-бөлім</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w:t>
            </w:r>
            <w:r>
              <w:br/>
            </w:r>
            <w:r>
              <w:rPr>
                <w:rFonts w:ascii="Times New Roman"/>
                <w:b w:val="false"/>
                <w:i w:val="false"/>
                <w:color w:val="000000"/>
                <w:sz w:val="20"/>
              </w:rPr>
              <w:t>
Р. Рахметова,</w:t>
            </w:r>
            <w:r>
              <w:br/>
            </w:r>
            <w:r>
              <w:rPr>
                <w:rFonts w:ascii="Times New Roman"/>
                <w:b w:val="false"/>
                <w:i w:val="false"/>
                <w:color w:val="000000"/>
                <w:sz w:val="20"/>
              </w:rPr>
              <w:t>
Ж. Дәулетбекова,</w:t>
            </w:r>
            <w:r>
              <w:br/>
            </w:r>
            <w:r>
              <w:rPr>
                <w:rFonts w:ascii="Times New Roman"/>
                <w:b w:val="false"/>
                <w:i w:val="false"/>
                <w:color w:val="000000"/>
                <w:sz w:val="20"/>
              </w:rPr>
              <w:t>
А. Рауандина,</w:t>
            </w:r>
            <w:r>
              <w:br/>
            </w:r>
            <w:r>
              <w:rPr>
                <w:rFonts w:ascii="Times New Roman"/>
                <w:b w:val="false"/>
                <w:i w:val="false"/>
                <w:color w:val="000000"/>
                <w:sz w:val="20"/>
              </w:rPr>
              <w:t>
Б. Мукеева</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Тілашар. Қарапайым деңгей. Мұғалім кітабы</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w:t>
            </w:r>
            <w:r>
              <w:br/>
            </w:r>
            <w:r>
              <w:rPr>
                <w:rFonts w:ascii="Times New Roman"/>
                <w:b w:val="false"/>
                <w:i w:val="false"/>
                <w:color w:val="000000"/>
                <w:sz w:val="20"/>
              </w:rPr>
              <w:t>
Р. Рахметова,</w:t>
            </w:r>
            <w:r>
              <w:br/>
            </w:r>
            <w:r>
              <w:rPr>
                <w:rFonts w:ascii="Times New Roman"/>
                <w:b w:val="false"/>
                <w:i w:val="false"/>
                <w:color w:val="000000"/>
                <w:sz w:val="20"/>
              </w:rPr>
              <w:t>
А. Юсуп</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Тілашар. Қарапайым деңгей. Лексикалық минимум</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w:t>
            </w:r>
            <w:r>
              <w:br/>
            </w:r>
            <w:r>
              <w:rPr>
                <w:rFonts w:ascii="Times New Roman"/>
                <w:b w:val="false"/>
                <w:i w:val="false"/>
                <w:color w:val="000000"/>
                <w:sz w:val="20"/>
              </w:rPr>
              <w:t>
А. Рауандина,</w:t>
            </w:r>
            <w:r>
              <w:br/>
            </w:r>
            <w:r>
              <w:rPr>
                <w:rFonts w:ascii="Times New Roman"/>
                <w:b w:val="false"/>
                <w:i w:val="false"/>
                <w:color w:val="000000"/>
                <w:sz w:val="20"/>
              </w:rPr>
              <w:t>
Е. Қасенов,</w:t>
            </w:r>
            <w:r>
              <w:br/>
            </w:r>
            <w:r>
              <w:rPr>
                <w:rFonts w:ascii="Times New Roman"/>
                <w:b w:val="false"/>
                <w:i w:val="false"/>
                <w:color w:val="000000"/>
                <w:sz w:val="20"/>
              </w:rPr>
              <w:t>
Д. Нұрсеитов</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Тілашар. Қарапайым деңгей. Дидактикалық құрал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w:t>
            </w:r>
            <w:r>
              <w:br/>
            </w:r>
            <w:r>
              <w:rPr>
                <w:rFonts w:ascii="Times New Roman"/>
                <w:b w:val="false"/>
                <w:i w:val="false"/>
                <w:color w:val="000000"/>
                <w:sz w:val="20"/>
              </w:rPr>
              <w:t>
Ж. Дәулетбекова,</w:t>
            </w:r>
            <w:r>
              <w:br/>
            </w:r>
            <w:r>
              <w:rPr>
                <w:rFonts w:ascii="Times New Roman"/>
                <w:b w:val="false"/>
                <w:i w:val="false"/>
                <w:color w:val="000000"/>
                <w:sz w:val="20"/>
              </w:rPr>
              <w:t>
Е. Қасенов</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Тілашар. Қарапайым деңгей. № 1, 2 жұмыс дәптері</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w:t>
            </w:r>
            <w:r>
              <w:br/>
            </w:r>
            <w:r>
              <w:rPr>
                <w:rFonts w:ascii="Times New Roman"/>
                <w:b w:val="false"/>
                <w:i w:val="false"/>
                <w:color w:val="000000"/>
                <w:sz w:val="20"/>
              </w:rPr>
              <w:t>
Р. Рахметова,</w:t>
            </w:r>
            <w:r>
              <w:br/>
            </w:r>
            <w:r>
              <w:rPr>
                <w:rFonts w:ascii="Times New Roman"/>
                <w:b w:val="false"/>
                <w:i w:val="false"/>
                <w:color w:val="000000"/>
                <w:sz w:val="20"/>
              </w:rPr>
              <w:t>
Л. Нұрмұханова</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6"/>
        <w:gridCol w:w="4130"/>
        <w:gridCol w:w="2596"/>
        <w:gridCol w:w="1972"/>
        <w:gridCol w:w="2246"/>
      </w:tblGrid>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класс</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Бәйшешек.</w:t>
            </w:r>
            <w:r>
              <w:br/>
            </w:r>
            <w:r>
              <w:rPr>
                <w:rFonts w:ascii="Times New Roman"/>
                <w:b w:val="false"/>
                <w:i w:val="false"/>
                <w:color w:val="000000"/>
                <w:sz w:val="20"/>
              </w:rPr>
              <w:t>
Оқулық + CD.</w:t>
            </w:r>
            <w:r>
              <w:br/>
            </w:r>
            <w:r>
              <w:rPr>
                <w:rFonts w:ascii="Times New Roman"/>
                <w:b w:val="false"/>
                <w:i w:val="false"/>
                <w:color w:val="000000"/>
                <w:sz w:val="20"/>
              </w:rPr>
              <w:t>
1, 2 бөлім</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w:t>
            </w:r>
            <w:r>
              <w:br/>
            </w:r>
            <w:r>
              <w:rPr>
                <w:rFonts w:ascii="Times New Roman"/>
                <w:b w:val="false"/>
                <w:i w:val="false"/>
                <w:color w:val="000000"/>
                <w:sz w:val="20"/>
              </w:rPr>
              <w:t xml:space="preserve">
Ж. Дәулетбекова, </w:t>
            </w:r>
            <w:r>
              <w:br/>
            </w:r>
            <w:r>
              <w:rPr>
                <w:rFonts w:ascii="Times New Roman"/>
                <w:b w:val="false"/>
                <w:i w:val="false"/>
                <w:color w:val="000000"/>
                <w:sz w:val="20"/>
              </w:rPr>
              <w:t xml:space="preserve">
А. Рауандина, </w:t>
            </w:r>
            <w:r>
              <w:br/>
            </w:r>
            <w:r>
              <w:rPr>
                <w:rFonts w:ascii="Times New Roman"/>
                <w:b w:val="false"/>
                <w:i w:val="false"/>
                <w:color w:val="000000"/>
                <w:sz w:val="20"/>
              </w:rPr>
              <w:t>
Р. Рахметова,</w:t>
            </w:r>
            <w:r>
              <w:br/>
            </w:r>
            <w:r>
              <w:rPr>
                <w:rFonts w:ascii="Times New Roman"/>
                <w:b w:val="false"/>
                <w:i w:val="false"/>
                <w:color w:val="000000"/>
                <w:sz w:val="20"/>
              </w:rPr>
              <w:t>
Қ. Жайлаубаева</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Бәйшешек.</w:t>
            </w:r>
            <w:r>
              <w:br/>
            </w:r>
            <w:r>
              <w:rPr>
                <w:rFonts w:ascii="Times New Roman"/>
                <w:b w:val="false"/>
                <w:i w:val="false"/>
                <w:color w:val="000000"/>
                <w:sz w:val="20"/>
              </w:rPr>
              <w:t>
Мұғалім кітабы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xml:space="preserve">
Ж. Дәулетбекова, </w:t>
            </w:r>
            <w:r>
              <w:br/>
            </w:r>
            <w:r>
              <w:rPr>
                <w:rFonts w:ascii="Times New Roman"/>
                <w:b w:val="false"/>
                <w:i w:val="false"/>
                <w:color w:val="000000"/>
                <w:sz w:val="20"/>
              </w:rPr>
              <w:t>
А. Рауандина,</w:t>
            </w:r>
            <w:r>
              <w:br/>
            </w:r>
            <w:r>
              <w:rPr>
                <w:rFonts w:ascii="Times New Roman"/>
                <w:b w:val="false"/>
                <w:i w:val="false"/>
                <w:color w:val="000000"/>
                <w:sz w:val="20"/>
              </w:rPr>
              <w:t xml:space="preserve">
 Р. Рахметова, </w:t>
            </w:r>
            <w:r>
              <w:br/>
            </w:r>
            <w:r>
              <w:rPr>
                <w:rFonts w:ascii="Times New Roman"/>
                <w:b w:val="false"/>
                <w:i w:val="false"/>
                <w:color w:val="000000"/>
                <w:sz w:val="20"/>
              </w:rPr>
              <w:t>
А. Юсуп</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Бәйшешек.</w:t>
            </w:r>
            <w:r>
              <w:br/>
            </w:r>
            <w:r>
              <w:rPr>
                <w:rFonts w:ascii="Times New Roman"/>
                <w:b w:val="false"/>
                <w:i w:val="false"/>
                <w:color w:val="000000"/>
                <w:sz w:val="20"/>
              </w:rPr>
              <w:t>
Дидактикалық материал</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xml:space="preserve">
Ж. Дәулетбекова, </w:t>
            </w:r>
            <w:r>
              <w:br/>
            </w:r>
            <w:r>
              <w:rPr>
                <w:rFonts w:ascii="Times New Roman"/>
                <w:b w:val="false"/>
                <w:i w:val="false"/>
                <w:color w:val="000000"/>
                <w:sz w:val="20"/>
              </w:rPr>
              <w:t xml:space="preserve">
А. Рауандина, </w:t>
            </w:r>
            <w:r>
              <w:br/>
            </w:r>
            <w:r>
              <w:rPr>
                <w:rFonts w:ascii="Times New Roman"/>
                <w:b w:val="false"/>
                <w:i w:val="false"/>
                <w:color w:val="000000"/>
                <w:sz w:val="20"/>
              </w:rPr>
              <w:t xml:space="preserve">
Р. Рахметова, </w:t>
            </w:r>
            <w:r>
              <w:br/>
            </w:r>
            <w:r>
              <w:rPr>
                <w:rFonts w:ascii="Times New Roman"/>
                <w:b w:val="false"/>
                <w:i w:val="false"/>
                <w:color w:val="000000"/>
                <w:sz w:val="20"/>
              </w:rPr>
              <w:t>
Қ. Жайлаубаева</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Бәйшешек. Лексикалық минимум</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xml:space="preserve">
Ж. Дәулетбекова, </w:t>
            </w:r>
            <w:r>
              <w:br/>
            </w:r>
            <w:r>
              <w:rPr>
                <w:rFonts w:ascii="Times New Roman"/>
                <w:b w:val="false"/>
                <w:i w:val="false"/>
                <w:color w:val="000000"/>
                <w:sz w:val="20"/>
              </w:rPr>
              <w:t>
А. Рауандина,</w:t>
            </w:r>
            <w:r>
              <w:br/>
            </w:r>
            <w:r>
              <w:rPr>
                <w:rFonts w:ascii="Times New Roman"/>
                <w:b w:val="false"/>
                <w:i w:val="false"/>
                <w:color w:val="000000"/>
                <w:sz w:val="20"/>
              </w:rPr>
              <w:t xml:space="preserve">
Р. Рахметова, </w:t>
            </w:r>
            <w:r>
              <w:br/>
            </w:r>
            <w:r>
              <w:rPr>
                <w:rFonts w:ascii="Times New Roman"/>
                <w:b w:val="false"/>
                <w:i w:val="false"/>
                <w:color w:val="000000"/>
                <w:sz w:val="20"/>
              </w:rPr>
              <w:t>
Б. Мукеева</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 видео диск</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Сабитова З.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руководство</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Сабитова З., Дюсенова Д., </w:t>
            </w:r>
            <w:r>
              <w:br/>
            </w:r>
            <w:r>
              <w:rPr>
                <w:rFonts w:ascii="Times New Roman"/>
                <w:b w:val="false"/>
                <w:i w:val="false"/>
                <w:color w:val="000000"/>
                <w:sz w:val="20"/>
              </w:rPr>
              <w:t>
Скляренко К.</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Учебник + CD</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Сабитова З.,</w:t>
            </w:r>
            <w:r>
              <w:br/>
            </w:r>
            <w:r>
              <w:rPr>
                <w:rFonts w:ascii="Times New Roman"/>
                <w:b w:val="false"/>
                <w:i w:val="false"/>
                <w:color w:val="000000"/>
                <w:sz w:val="20"/>
              </w:rPr>
              <w:t>
Скляренко К.</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Методическое руководство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Сабитова З., </w:t>
            </w:r>
            <w:r>
              <w:br/>
            </w:r>
            <w:r>
              <w:rPr>
                <w:rFonts w:ascii="Times New Roman"/>
                <w:b w:val="false"/>
                <w:i w:val="false"/>
                <w:color w:val="000000"/>
                <w:sz w:val="20"/>
              </w:rPr>
              <w:t xml:space="preserve">
Дюсенова Д., </w:t>
            </w:r>
            <w:r>
              <w:br/>
            </w:r>
            <w:r>
              <w:rPr>
                <w:rFonts w:ascii="Times New Roman"/>
                <w:b w:val="false"/>
                <w:i w:val="false"/>
                <w:color w:val="000000"/>
                <w:sz w:val="20"/>
              </w:rPr>
              <w:t xml:space="preserve">
Дюсетаева Р., </w:t>
            </w:r>
            <w:r>
              <w:br/>
            </w:r>
            <w:r>
              <w:rPr>
                <w:rFonts w:ascii="Times New Roman"/>
                <w:b w:val="false"/>
                <w:i w:val="false"/>
                <w:color w:val="000000"/>
                <w:sz w:val="20"/>
              </w:rPr>
              <w:t>
Скляренко К.</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w:t>
            </w:r>
            <w:r>
              <w:br/>
            </w:r>
            <w:r>
              <w:rPr>
                <w:rFonts w:ascii="Times New Roman"/>
                <w:b w:val="false"/>
                <w:i w:val="false"/>
                <w:color w:val="000000"/>
                <w:sz w:val="20"/>
              </w:rPr>
              <w:t>
Часть 1, 2</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Клокова Е., </w:t>
            </w:r>
            <w:r>
              <w:br/>
            </w:r>
            <w:r>
              <w:rPr>
                <w:rFonts w:ascii="Times New Roman"/>
                <w:b w:val="false"/>
                <w:i w:val="false"/>
                <w:color w:val="000000"/>
                <w:sz w:val="20"/>
              </w:rPr>
              <w:t>
Белозерова О.,</w:t>
            </w:r>
            <w:r>
              <w:br/>
            </w:r>
            <w:r>
              <w:rPr>
                <w:rFonts w:ascii="Times New Roman"/>
                <w:b w:val="false"/>
                <w:i w:val="false"/>
                <w:color w:val="000000"/>
                <w:sz w:val="20"/>
              </w:rPr>
              <w:t>
Ибраева Т.,</w:t>
            </w:r>
            <w:r>
              <w:br/>
            </w:r>
            <w:r>
              <w:rPr>
                <w:rFonts w:ascii="Times New Roman"/>
                <w:b w:val="false"/>
                <w:i w:val="false"/>
                <w:color w:val="000000"/>
                <w:sz w:val="20"/>
              </w:rPr>
              <w:t xml:space="preserve">
Сулейменова Г., </w:t>
            </w:r>
            <w:r>
              <w:br/>
            </w:r>
            <w:r>
              <w:rPr>
                <w:rFonts w:ascii="Times New Roman"/>
                <w:b w:val="false"/>
                <w:i w:val="false"/>
                <w:color w:val="000000"/>
                <w:sz w:val="20"/>
              </w:rPr>
              <w:t>
Муханбеткалиев А.,</w:t>
            </w:r>
            <w:r>
              <w:br/>
            </w:r>
            <w:r>
              <w:rPr>
                <w:rFonts w:ascii="Times New Roman"/>
                <w:b w:val="false"/>
                <w:i w:val="false"/>
                <w:color w:val="000000"/>
                <w:sz w:val="20"/>
              </w:rPr>
              <w:t>
Касымова А.,</w:t>
            </w:r>
            <w:r>
              <w:br/>
            </w:r>
            <w:r>
              <w:rPr>
                <w:rFonts w:ascii="Times New Roman"/>
                <w:b w:val="false"/>
                <w:i w:val="false"/>
                <w:color w:val="000000"/>
                <w:sz w:val="20"/>
              </w:rPr>
              <w:t>
Опря О.</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Руководство для учителя</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Клокова Е., </w:t>
            </w:r>
            <w:r>
              <w:br/>
            </w:r>
            <w:r>
              <w:rPr>
                <w:rFonts w:ascii="Times New Roman"/>
                <w:b w:val="false"/>
                <w:i w:val="false"/>
                <w:color w:val="000000"/>
                <w:sz w:val="20"/>
              </w:rPr>
              <w:t xml:space="preserve">
Белозерова О., </w:t>
            </w:r>
            <w:r>
              <w:br/>
            </w:r>
            <w:r>
              <w:rPr>
                <w:rFonts w:ascii="Times New Roman"/>
                <w:b w:val="false"/>
                <w:i w:val="false"/>
                <w:color w:val="000000"/>
                <w:sz w:val="20"/>
              </w:rPr>
              <w:t xml:space="preserve">
Ибраева Т., </w:t>
            </w:r>
            <w:r>
              <w:br/>
            </w:r>
            <w:r>
              <w:rPr>
                <w:rFonts w:ascii="Times New Roman"/>
                <w:b w:val="false"/>
                <w:i w:val="false"/>
                <w:color w:val="000000"/>
                <w:sz w:val="20"/>
              </w:rPr>
              <w:t xml:space="preserve">
Сулейменова Г., </w:t>
            </w:r>
            <w:r>
              <w:br/>
            </w:r>
            <w:r>
              <w:rPr>
                <w:rFonts w:ascii="Times New Roman"/>
                <w:b w:val="false"/>
                <w:i w:val="false"/>
                <w:color w:val="000000"/>
                <w:sz w:val="20"/>
              </w:rPr>
              <w:t xml:space="preserve">
Муханбеткалиев А., Касымова А., </w:t>
            </w:r>
            <w:r>
              <w:br/>
            </w:r>
            <w:r>
              <w:rPr>
                <w:rFonts w:ascii="Times New Roman"/>
                <w:b w:val="false"/>
                <w:i w:val="false"/>
                <w:color w:val="000000"/>
                <w:sz w:val="20"/>
              </w:rPr>
              <w:t>
Опря О.</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Учебник. Часть 1, 2</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Клокова Е., </w:t>
            </w:r>
            <w:r>
              <w:br/>
            </w:r>
            <w:r>
              <w:rPr>
                <w:rFonts w:ascii="Times New Roman"/>
                <w:b w:val="false"/>
                <w:i w:val="false"/>
                <w:color w:val="000000"/>
                <w:sz w:val="20"/>
              </w:rPr>
              <w:t>
Белозерова О.,</w:t>
            </w:r>
            <w:r>
              <w:br/>
            </w:r>
            <w:r>
              <w:rPr>
                <w:rFonts w:ascii="Times New Roman"/>
                <w:b w:val="false"/>
                <w:i w:val="false"/>
                <w:color w:val="000000"/>
                <w:sz w:val="20"/>
              </w:rPr>
              <w:t>
Ибраева Т.,</w:t>
            </w:r>
            <w:r>
              <w:br/>
            </w:r>
            <w:r>
              <w:rPr>
                <w:rFonts w:ascii="Times New Roman"/>
                <w:b w:val="false"/>
                <w:i w:val="false"/>
                <w:color w:val="000000"/>
                <w:sz w:val="20"/>
              </w:rPr>
              <w:t xml:space="preserve">
Сулейменова Г., </w:t>
            </w:r>
            <w:r>
              <w:br/>
            </w:r>
            <w:r>
              <w:rPr>
                <w:rFonts w:ascii="Times New Roman"/>
                <w:b w:val="false"/>
                <w:i w:val="false"/>
                <w:color w:val="000000"/>
                <w:sz w:val="20"/>
              </w:rPr>
              <w:t>
Муханбеткалиев А., Касымова А.,</w:t>
            </w:r>
            <w:r>
              <w:br/>
            </w:r>
            <w:r>
              <w:rPr>
                <w:rFonts w:ascii="Times New Roman"/>
                <w:b w:val="false"/>
                <w:i w:val="false"/>
                <w:color w:val="000000"/>
                <w:sz w:val="20"/>
              </w:rPr>
              <w:t>
Опря О.</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Руководство для учителя + CD</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Клокова Е., </w:t>
            </w:r>
            <w:r>
              <w:br/>
            </w:r>
            <w:r>
              <w:rPr>
                <w:rFonts w:ascii="Times New Roman"/>
                <w:b w:val="false"/>
                <w:i w:val="false"/>
                <w:color w:val="000000"/>
                <w:sz w:val="20"/>
              </w:rPr>
              <w:t xml:space="preserve">
Белозерова О., </w:t>
            </w:r>
            <w:r>
              <w:br/>
            </w:r>
            <w:r>
              <w:rPr>
                <w:rFonts w:ascii="Times New Roman"/>
                <w:b w:val="false"/>
                <w:i w:val="false"/>
                <w:color w:val="000000"/>
                <w:sz w:val="20"/>
              </w:rPr>
              <w:t xml:space="preserve">
Ибраева Т., </w:t>
            </w:r>
            <w:r>
              <w:br/>
            </w:r>
            <w:r>
              <w:rPr>
                <w:rFonts w:ascii="Times New Roman"/>
                <w:b w:val="false"/>
                <w:i w:val="false"/>
                <w:color w:val="000000"/>
                <w:sz w:val="20"/>
              </w:rPr>
              <w:t xml:space="preserve">
Сулейменова Г., </w:t>
            </w:r>
            <w:r>
              <w:br/>
            </w:r>
            <w:r>
              <w:rPr>
                <w:rFonts w:ascii="Times New Roman"/>
                <w:b w:val="false"/>
                <w:i w:val="false"/>
                <w:color w:val="000000"/>
                <w:sz w:val="20"/>
              </w:rPr>
              <w:t xml:space="preserve">
Муханбеткалиев А., Касымова А., </w:t>
            </w:r>
            <w:r>
              <w:br/>
            </w:r>
            <w:r>
              <w:rPr>
                <w:rFonts w:ascii="Times New Roman"/>
                <w:b w:val="false"/>
                <w:i w:val="false"/>
                <w:color w:val="000000"/>
                <w:sz w:val="20"/>
              </w:rPr>
              <w:t>
Опря О.</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Учебник</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Локтионова Н., Забинякова Г.</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Методическое руководство</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Локтионова Н., Забинякова Г.</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w:t>
            </w:r>
            <w:r>
              <w:br/>
            </w:r>
            <w:r>
              <w:rPr>
                <w:rFonts w:ascii="Times New Roman"/>
                <w:b w:val="false"/>
                <w:i w:val="false"/>
                <w:color w:val="000000"/>
                <w:sz w:val="20"/>
              </w:rPr>
              <w:t>
Учебник</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Сафронова Л., Чаплышкина Т., </w:t>
            </w:r>
            <w:r>
              <w:br/>
            </w:r>
            <w:r>
              <w:rPr>
                <w:rFonts w:ascii="Times New Roman"/>
                <w:b w:val="false"/>
                <w:i w:val="false"/>
                <w:color w:val="000000"/>
                <w:sz w:val="20"/>
              </w:rPr>
              <w:t xml:space="preserve">
Свидова Н., </w:t>
            </w:r>
            <w:r>
              <w:br/>
            </w:r>
            <w:r>
              <w:rPr>
                <w:rFonts w:ascii="Times New Roman"/>
                <w:b w:val="false"/>
                <w:i w:val="false"/>
                <w:color w:val="000000"/>
                <w:sz w:val="20"/>
              </w:rPr>
              <w:t>
Белоус Е.</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Методическое руководство</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Сафронова Л., Чаплышкина Т., </w:t>
            </w:r>
            <w:r>
              <w:br/>
            </w:r>
            <w:r>
              <w:rPr>
                <w:rFonts w:ascii="Times New Roman"/>
                <w:b w:val="false"/>
                <w:i w:val="false"/>
                <w:color w:val="000000"/>
                <w:sz w:val="20"/>
              </w:rPr>
              <w:t xml:space="preserve">
Свидова Н., </w:t>
            </w:r>
            <w:r>
              <w:br/>
            </w:r>
            <w:r>
              <w:rPr>
                <w:rFonts w:ascii="Times New Roman"/>
                <w:b w:val="false"/>
                <w:i w:val="false"/>
                <w:color w:val="000000"/>
                <w:sz w:val="20"/>
              </w:rPr>
              <w:t>
Белоус Е.</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Дидактический материал</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Сафронова Л., Чаплышкина Т., </w:t>
            </w:r>
            <w:r>
              <w:br/>
            </w:r>
            <w:r>
              <w:rPr>
                <w:rFonts w:ascii="Times New Roman"/>
                <w:b w:val="false"/>
                <w:i w:val="false"/>
                <w:color w:val="000000"/>
                <w:sz w:val="20"/>
              </w:rPr>
              <w:t xml:space="preserve">
Свидова Н., </w:t>
            </w:r>
            <w:r>
              <w:br/>
            </w:r>
            <w:r>
              <w:rPr>
                <w:rFonts w:ascii="Times New Roman"/>
                <w:b w:val="false"/>
                <w:i w:val="false"/>
                <w:color w:val="000000"/>
                <w:sz w:val="20"/>
              </w:rPr>
              <w:t>
Белоус Е.</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Хрестоматия</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Сафронова Л., Чаплышкина Т., </w:t>
            </w:r>
            <w:r>
              <w:br/>
            </w:r>
            <w:r>
              <w:rPr>
                <w:rFonts w:ascii="Times New Roman"/>
                <w:b w:val="false"/>
                <w:i w:val="false"/>
                <w:color w:val="000000"/>
                <w:sz w:val="20"/>
              </w:rPr>
              <w:t xml:space="preserve">
Свидова Н., </w:t>
            </w:r>
            <w:r>
              <w:br/>
            </w:r>
            <w:r>
              <w:rPr>
                <w:rFonts w:ascii="Times New Roman"/>
                <w:b w:val="false"/>
                <w:i w:val="false"/>
                <w:color w:val="000000"/>
                <w:sz w:val="20"/>
              </w:rPr>
              <w:t>
Белоус Е.</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w:t>
            </w:r>
            <w:r>
              <w:br/>
            </w:r>
            <w:r>
              <w:rPr>
                <w:rFonts w:ascii="Times New Roman"/>
                <w:b w:val="false"/>
                <w:i w:val="false"/>
                <w:color w:val="000000"/>
                <w:sz w:val="20"/>
              </w:rPr>
              <w:t>
Учебник</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Бодрова Е.,</w:t>
            </w:r>
            <w:r>
              <w:br/>
            </w:r>
            <w:r>
              <w:rPr>
                <w:rFonts w:ascii="Times New Roman"/>
                <w:b w:val="false"/>
                <w:i w:val="false"/>
                <w:color w:val="000000"/>
                <w:sz w:val="20"/>
              </w:rPr>
              <w:t>
Фрэнк А.,</w:t>
            </w:r>
            <w:r>
              <w:br/>
            </w:r>
            <w:r>
              <w:rPr>
                <w:rFonts w:ascii="Times New Roman"/>
                <w:b w:val="false"/>
                <w:i w:val="false"/>
                <w:color w:val="000000"/>
                <w:sz w:val="20"/>
              </w:rPr>
              <w:t>
Кравченко О.,</w:t>
            </w:r>
            <w:r>
              <w:br/>
            </w:r>
            <w:r>
              <w:rPr>
                <w:rFonts w:ascii="Times New Roman"/>
                <w:b w:val="false"/>
                <w:i w:val="false"/>
                <w:color w:val="000000"/>
                <w:sz w:val="20"/>
              </w:rPr>
              <w:t>
Винникова Л.</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Учебник. 1, 2 часть</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Алдамуратова Т., Байшоланова К., Байшоланов Е.</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Методическое руководство</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Алдамуратова Т., Абдибаева С.</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Логические задачи</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Алдамуратова Т.</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Учебник</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 Кучер Т., Жумагулова З.</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Методическое руководство</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Абылкасымова А., Кучер Т.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Сборник задач</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Кучер Т., Жумагулова З., </w:t>
            </w:r>
            <w:r>
              <w:br/>
            </w:r>
            <w:r>
              <w:rPr>
                <w:rFonts w:ascii="Times New Roman"/>
                <w:b w:val="false"/>
                <w:i w:val="false"/>
                <w:color w:val="000000"/>
                <w:sz w:val="20"/>
              </w:rPr>
              <w:t>
Дюсов М.</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Учебник</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Мухамбетжанова С.,</w:t>
            </w:r>
            <w:r>
              <w:br/>
            </w:r>
            <w:r>
              <w:rPr>
                <w:rFonts w:ascii="Times New Roman"/>
                <w:b w:val="false"/>
                <w:i w:val="false"/>
                <w:color w:val="000000"/>
                <w:sz w:val="20"/>
              </w:rPr>
              <w:t>
Тен А.</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Методическое руководство</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Мухамбетжанова С., Тен А.,</w:t>
            </w:r>
            <w:r>
              <w:br/>
            </w:r>
            <w:r>
              <w:rPr>
                <w:rFonts w:ascii="Times New Roman"/>
                <w:b w:val="false"/>
                <w:i w:val="false"/>
                <w:color w:val="000000"/>
                <w:sz w:val="20"/>
              </w:rPr>
              <w:t xml:space="preserve">
Рахметова Г., </w:t>
            </w:r>
            <w:r>
              <w:br/>
            </w:r>
            <w:r>
              <w:rPr>
                <w:rFonts w:ascii="Times New Roman"/>
                <w:b w:val="false"/>
                <w:i w:val="false"/>
                <w:color w:val="000000"/>
                <w:sz w:val="20"/>
              </w:rPr>
              <w:t>
Одинцова Л.</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Обучающая алгоритмическая система "Верблюжонок"</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 А.,</w:t>
            </w:r>
            <w:r>
              <w:br/>
            </w:r>
            <w:r>
              <w:rPr>
                <w:rFonts w:ascii="Times New Roman"/>
                <w:b w:val="false"/>
                <w:i w:val="false"/>
                <w:color w:val="000000"/>
                <w:sz w:val="20"/>
              </w:rPr>
              <w:t>
Сербин В.</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Учебник</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Копеева Г., </w:t>
            </w:r>
            <w:r>
              <w:br/>
            </w:r>
            <w:r>
              <w:rPr>
                <w:rFonts w:ascii="Times New Roman"/>
                <w:b w:val="false"/>
                <w:i w:val="false"/>
                <w:color w:val="000000"/>
                <w:sz w:val="20"/>
              </w:rPr>
              <w:t>
Дилманова 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Книга для учителя</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Копеева Г., </w:t>
            </w:r>
            <w:r>
              <w:br/>
            </w:r>
            <w:r>
              <w:rPr>
                <w:rFonts w:ascii="Times New Roman"/>
                <w:b w:val="false"/>
                <w:i w:val="false"/>
                <w:color w:val="000000"/>
                <w:sz w:val="20"/>
              </w:rPr>
              <w:t>
Дилманова 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Учебник. Часть 1, 2</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Верховцева Л.,</w:t>
            </w:r>
            <w:r>
              <w:br/>
            </w:r>
            <w:r>
              <w:rPr>
                <w:rFonts w:ascii="Times New Roman"/>
                <w:b w:val="false"/>
                <w:i w:val="false"/>
                <w:color w:val="000000"/>
                <w:sz w:val="20"/>
              </w:rPr>
              <w:t>
Костюченко О.,</w:t>
            </w:r>
            <w:r>
              <w:br/>
            </w:r>
            <w:r>
              <w:rPr>
                <w:rFonts w:ascii="Times New Roman"/>
                <w:b w:val="false"/>
                <w:i w:val="false"/>
                <w:color w:val="000000"/>
                <w:sz w:val="20"/>
              </w:rPr>
              <w:t>
Ушакова М.</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xml:space="preserve">
 Методическое пособие </w:t>
            </w:r>
            <w:r>
              <w:br/>
            </w:r>
            <w:r>
              <w:rPr>
                <w:rFonts w:ascii="Times New Roman"/>
                <w:b w:val="false"/>
                <w:i w:val="false"/>
                <w:color w:val="000000"/>
                <w:sz w:val="20"/>
              </w:rPr>
              <w:t>
Часть 1, 2</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Верховцева Л.,</w:t>
            </w:r>
            <w:r>
              <w:br/>
            </w:r>
            <w:r>
              <w:rPr>
                <w:rFonts w:ascii="Times New Roman"/>
                <w:b w:val="false"/>
                <w:i w:val="false"/>
                <w:color w:val="000000"/>
                <w:sz w:val="20"/>
              </w:rPr>
              <w:t>
Костюченко О.,</w:t>
            </w:r>
            <w:r>
              <w:br/>
            </w:r>
            <w:r>
              <w:rPr>
                <w:rFonts w:ascii="Times New Roman"/>
                <w:b w:val="false"/>
                <w:i w:val="false"/>
                <w:color w:val="000000"/>
                <w:sz w:val="20"/>
              </w:rPr>
              <w:t>
Ушакова М.</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Учебник</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Аксенова И., </w:t>
            </w:r>
            <w:r>
              <w:br/>
            </w:r>
            <w:r>
              <w:rPr>
                <w:rFonts w:ascii="Times New Roman"/>
                <w:b w:val="false"/>
                <w:i w:val="false"/>
                <w:color w:val="000000"/>
                <w:sz w:val="20"/>
              </w:rPr>
              <w:t xml:space="preserve">
Ибраева О., </w:t>
            </w:r>
            <w:r>
              <w:br/>
            </w:r>
            <w:r>
              <w:rPr>
                <w:rFonts w:ascii="Times New Roman"/>
                <w:b w:val="false"/>
                <w:i w:val="false"/>
                <w:color w:val="000000"/>
                <w:sz w:val="20"/>
              </w:rPr>
              <w:t xml:space="preserve">
Карсултанова А., </w:t>
            </w:r>
            <w:r>
              <w:br/>
            </w:r>
            <w:r>
              <w:rPr>
                <w:rFonts w:ascii="Times New Roman"/>
                <w:b w:val="false"/>
                <w:i w:val="false"/>
                <w:color w:val="000000"/>
                <w:sz w:val="20"/>
              </w:rPr>
              <w:t>
Ключанцева О.</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Руководство для учителя</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Аксенова И., </w:t>
            </w:r>
            <w:r>
              <w:br/>
            </w:r>
            <w:r>
              <w:rPr>
                <w:rFonts w:ascii="Times New Roman"/>
                <w:b w:val="false"/>
                <w:i w:val="false"/>
                <w:color w:val="000000"/>
                <w:sz w:val="20"/>
              </w:rPr>
              <w:t xml:space="preserve">
Ибраева О., </w:t>
            </w:r>
            <w:r>
              <w:br/>
            </w:r>
            <w:r>
              <w:rPr>
                <w:rFonts w:ascii="Times New Roman"/>
                <w:b w:val="false"/>
                <w:i w:val="false"/>
                <w:color w:val="000000"/>
                <w:sz w:val="20"/>
              </w:rPr>
              <w:t xml:space="preserve">
Карсултанова А., </w:t>
            </w:r>
            <w:r>
              <w:br/>
            </w:r>
            <w:r>
              <w:rPr>
                <w:rFonts w:ascii="Times New Roman"/>
                <w:b w:val="false"/>
                <w:i w:val="false"/>
                <w:color w:val="000000"/>
                <w:sz w:val="20"/>
              </w:rPr>
              <w:t>
Ключанцева О.</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Учебник</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Абдиманапов Б.,</w:t>
            </w:r>
            <w:r>
              <w:br/>
            </w:r>
            <w:r>
              <w:rPr>
                <w:rFonts w:ascii="Times New Roman"/>
                <w:b w:val="false"/>
                <w:i w:val="false"/>
                <w:color w:val="000000"/>
                <w:sz w:val="20"/>
              </w:rPr>
              <w:t>
Абулгазиев А.</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Методическое руководство</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Сулейменова Г.,</w:t>
            </w:r>
            <w:r>
              <w:br/>
            </w:r>
            <w:r>
              <w:rPr>
                <w:rFonts w:ascii="Times New Roman"/>
                <w:b w:val="false"/>
                <w:i w:val="false"/>
                <w:color w:val="000000"/>
                <w:sz w:val="20"/>
              </w:rPr>
              <w:t>
Бошакова Н.</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Сборник практических заданий по естествознанию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Абдиманапов Б.,</w:t>
            </w:r>
            <w:r>
              <w:br/>
            </w:r>
            <w:r>
              <w:rPr>
                <w:rFonts w:ascii="Times New Roman"/>
                <w:b w:val="false"/>
                <w:i w:val="false"/>
                <w:color w:val="000000"/>
                <w:sz w:val="20"/>
              </w:rPr>
              <w:t>
Абулгазиев А.</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Атлас с комплектом контурных карт</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Абдиманапов Б.,</w:t>
            </w:r>
            <w:r>
              <w:br/>
            </w:r>
            <w:r>
              <w:rPr>
                <w:rFonts w:ascii="Times New Roman"/>
                <w:b w:val="false"/>
                <w:i w:val="false"/>
                <w:color w:val="000000"/>
                <w:sz w:val="20"/>
              </w:rPr>
              <w:t>
Искакова К.</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Учебник</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Кумеков Б., </w:t>
            </w:r>
            <w:r>
              <w:br/>
            </w:r>
            <w:r>
              <w:rPr>
                <w:rFonts w:ascii="Times New Roman"/>
                <w:b w:val="false"/>
                <w:i w:val="false"/>
                <w:color w:val="000000"/>
                <w:sz w:val="20"/>
              </w:rPr>
              <w:t>
Жумаганбетов Т., Игликова К.</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Методическое руководство</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Кумеков Б., Жумаганбетов Т., Игликова К.</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r>
              <w:br/>
            </w:r>
            <w:r>
              <w:rPr>
                <w:rFonts w:ascii="Times New Roman"/>
                <w:b w:val="false"/>
                <w:i w:val="false"/>
                <w:color w:val="000000"/>
                <w:sz w:val="20"/>
              </w:rPr>
              <w:t>
Дидактические материалы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Кумеков Б., Жумаганбетов Т., Игликова К.</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Хрестоматия</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Кумеков Б.,</w:t>
            </w:r>
            <w:r>
              <w:br/>
            </w:r>
            <w:r>
              <w:rPr>
                <w:rFonts w:ascii="Times New Roman"/>
                <w:b w:val="false"/>
                <w:i w:val="false"/>
                <w:color w:val="000000"/>
                <w:sz w:val="20"/>
              </w:rPr>
              <w:t>
Жумаганбетов Т., Игликова К.</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Учебник</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Ахметова С., </w:t>
            </w:r>
            <w:r>
              <w:br/>
            </w:r>
            <w:r>
              <w:rPr>
                <w:rFonts w:ascii="Times New Roman"/>
                <w:b w:val="false"/>
                <w:i w:val="false"/>
                <w:color w:val="000000"/>
                <w:sz w:val="20"/>
              </w:rPr>
              <w:t xml:space="preserve">
Ибраева А., </w:t>
            </w:r>
            <w:r>
              <w:br/>
            </w:r>
            <w:r>
              <w:rPr>
                <w:rFonts w:ascii="Times New Roman"/>
                <w:b w:val="false"/>
                <w:i w:val="false"/>
                <w:color w:val="000000"/>
                <w:sz w:val="20"/>
              </w:rPr>
              <w:t xml:space="preserve">
Кулымбетова А., </w:t>
            </w:r>
            <w:r>
              <w:br/>
            </w:r>
            <w:r>
              <w:rPr>
                <w:rFonts w:ascii="Times New Roman"/>
                <w:b w:val="false"/>
                <w:i w:val="false"/>
                <w:color w:val="000000"/>
                <w:sz w:val="20"/>
              </w:rPr>
              <w:t xml:space="preserve">
Магзумова А., </w:t>
            </w:r>
            <w:r>
              <w:br/>
            </w:r>
            <w:r>
              <w:rPr>
                <w:rFonts w:ascii="Times New Roman"/>
                <w:b w:val="false"/>
                <w:i w:val="false"/>
                <w:color w:val="000000"/>
                <w:sz w:val="20"/>
              </w:rPr>
              <w:t>
Маркабаева А.</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Руководство для учителя</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Ахметова С., </w:t>
            </w:r>
            <w:r>
              <w:br/>
            </w:r>
            <w:r>
              <w:rPr>
                <w:rFonts w:ascii="Times New Roman"/>
                <w:b w:val="false"/>
                <w:i w:val="false"/>
                <w:color w:val="000000"/>
                <w:sz w:val="20"/>
              </w:rPr>
              <w:t xml:space="preserve">
Ибраева А., </w:t>
            </w:r>
            <w:r>
              <w:br/>
            </w:r>
            <w:r>
              <w:rPr>
                <w:rFonts w:ascii="Times New Roman"/>
                <w:b w:val="false"/>
                <w:i w:val="false"/>
                <w:color w:val="000000"/>
                <w:sz w:val="20"/>
              </w:rPr>
              <w:t xml:space="preserve">
Кулымбетова А., </w:t>
            </w:r>
            <w:r>
              <w:br/>
            </w:r>
            <w:r>
              <w:rPr>
                <w:rFonts w:ascii="Times New Roman"/>
                <w:b w:val="false"/>
                <w:i w:val="false"/>
                <w:color w:val="000000"/>
                <w:sz w:val="20"/>
              </w:rPr>
              <w:t xml:space="preserve">
Магзумова А., </w:t>
            </w:r>
            <w:r>
              <w:br/>
            </w:r>
            <w:r>
              <w:rPr>
                <w:rFonts w:ascii="Times New Roman"/>
                <w:b w:val="false"/>
                <w:i w:val="false"/>
                <w:color w:val="000000"/>
                <w:sz w:val="20"/>
              </w:rPr>
              <w:t>
Маркабаева А.</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Всемирная история. </w:t>
            </w:r>
            <w:r>
              <w:br/>
            </w:r>
            <w:r>
              <w:rPr>
                <w:rFonts w:ascii="Times New Roman"/>
                <w:b w:val="false"/>
                <w:i w:val="false"/>
                <w:color w:val="000000"/>
                <w:sz w:val="20"/>
              </w:rPr>
              <w:t>
Учебник</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Букаева Б., </w:t>
            </w:r>
            <w:r>
              <w:br/>
            </w:r>
            <w:r>
              <w:rPr>
                <w:rFonts w:ascii="Times New Roman"/>
                <w:b w:val="false"/>
                <w:i w:val="false"/>
                <w:color w:val="000000"/>
                <w:sz w:val="20"/>
              </w:rPr>
              <w:t xml:space="preserve">
Зикирина Г., </w:t>
            </w:r>
            <w:r>
              <w:br/>
            </w:r>
            <w:r>
              <w:rPr>
                <w:rFonts w:ascii="Times New Roman"/>
                <w:b w:val="false"/>
                <w:i w:val="false"/>
                <w:color w:val="000000"/>
                <w:sz w:val="20"/>
              </w:rPr>
              <w:t>
Макашева Ж.,</w:t>
            </w:r>
            <w:r>
              <w:br/>
            </w:r>
            <w:r>
              <w:rPr>
                <w:rFonts w:ascii="Times New Roman"/>
                <w:b w:val="false"/>
                <w:i w:val="false"/>
                <w:color w:val="000000"/>
                <w:sz w:val="20"/>
              </w:rPr>
              <w:t>
Мукатаева Д.,</w:t>
            </w:r>
            <w:r>
              <w:br/>
            </w:r>
            <w:r>
              <w:rPr>
                <w:rFonts w:ascii="Times New Roman"/>
                <w:b w:val="false"/>
                <w:i w:val="false"/>
                <w:color w:val="000000"/>
                <w:sz w:val="20"/>
              </w:rPr>
              <w:t>
Тен И.</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Руководство для учителя</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Букаева Б., </w:t>
            </w:r>
            <w:r>
              <w:br/>
            </w:r>
            <w:r>
              <w:rPr>
                <w:rFonts w:ascii="Times New Roman"/>
                <w:b w:val="false"/>
                <w:i w:val="false"/>
                <w:color w:val="000000"/>
                <w:sz w:val="20"/>
              </w:rPr>
              <w:t xml:space="preserve">
Зикирина Г., </w:t>
            </w:r>
            <w:r>
              <w:br/>
            </w:r>
            <w:r>
              <w:rPr>
                <w:rFonts w:ascii="Times New Roman"/>
                <w:b w:val="false"/>
                <w:i w:val="false"/>
                <w:color w:val="000000"/>
                <w:sz w:val="20"/>
              </w:rPr>
              <w:t>
Макашева Ж.,</w:t>
            </w:r>
            <w:r>
              <w:br/>
            </w:r>
            <w:r>
              <w:rPr>
                <w:rFonts w:ascii="Times New Roman"/>
                <w:b w:val="false"/>
                <w:i w:val="false"/>
                <w:color w:val="000000"/>
                <w:sz w:val="20"/>
              </w:rPr>
              <w:t>
Мукатаева Д.,</w:t>
            </w:r>
            <w:r>
              <w:br/>
            </w:r>
            <w:r>
              <w:rPr>
                <w:rFonts w:ascii="Times New Roman"/>
                <w:b w:val="false"/>
                <w:i w:val="false"/>
                <w:color w:val="000000"/>
                <w:sz w:val="20"/>
              </w:rPr>
              <w:t>
Тен И.</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Всемирная история. </w:t>
            </w:r>
            <w:r>
              <w:br/>
            </w:r>
            <w:r>
              <w:rPr>
                <w:rFonts w:ascii="Times New Roman"/>
                <w:b w:val="false"/>
                <w:i w:val="false"/>
                <w:color w:val="000000"/>
                <w:sz w:val="20"/>
              </w:rPr>
              <w:t>
Учебник</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Тулебаев Т.,</w:t>
            </w:r>
            <w:r>
              <w:br/>
            </w:r>
            <w:r>
              <w:rPr>
                <w:rFonts w:ascii="Times New Roman"/>
                <w:b w:val="false"/>
                <w:i w:val="false"/>
                <w:color w:val="000000"/>
                <w:sz w:val="20"/>
              </w:rPr>
              <w:t>
Момынтаева Л.,</w:t>
            </w:r>
            <w:r>
              <w:br/>
            </w:r>
            <w:r>
              <w:rPr>
                <w:rFonts w:ascii="Times New Roman"/>
                <w:b w:val="false"/>
                <w:i w:val="false"/>
                <w:color w:val="000000"/>
                <w:sz w:val="20"/>
              </w:rPr>
              <w:t>
Толбаева Л.</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Методическое руководство</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Толбаева Л.,</w:t>
            </w:r>
            <w:r>
              <w:br/>
            </w:r>
            <w:r>
              <w:rPr>
                <w:rFonts w:ascii="Times New Roman"/>
                <w:b w:val="false"/>
                <w:i w:val="false"/>
                <w:color w:val="000000"/>
                <w:sz w:val="20"/>
              </w:rPr>
              <w:t>
Момынтаева Л.,</w:t>
            </w:r>
            <w:r>
              <w:br/>
            </w:r>
            <w:r>
              <w:rPr>
                <w:rFonts w:ascii="Times New Roman"/>
                <w:b w:val="false"/>
                <w:i w:val="false"/>
                <w:color w:val="000000"/>
                <w:sz w:val="20"/>
              </w:rPr>
              <w:t>
Махаева А.</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Самопознание. </w:t>
            </w:r>
            <w:r>
              <w:br/>
            </w:r>
            <w:r>
              <w:rPr>
                <w:rFonts w:ascii="Times New Roman"/>
                <w:b w:val="false"/>
                <w:i w:val="false"/>
                <w:color w:val="000000"/>
                <w:sz w:val="20"/>
              </w:rPr>
              <w:t>
Учебник</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Калиева Г., </w:t>
            </w:r>
            <w:r>
              <w:br/>
            </w:r>
            <w:r>
              <w:rPr>
                <w:rFonts w:ascii="Times New Roman"/>
                <w:b w:val="false"/>
                <w:i w:val="false"/>
                <w:color w:val="000000"/>
                <w:sz w:val="20"/>
              </w:rPr>
              <w:t xml:space="preserve">
Карабутова А., </w:t>
            </w:r>
            <w:r>
              <w:br/>
            </w:r>
            <w:r>
              <w:rPr>
                <w:rFonts w:ascii="Times New Roman"/>
                <w:b w:val="false"/>
                <w:i w:val="false"/>
                <w:color w:val="000000"/>
                <w:sz w:val="20"/>
              </w:rPr>
              <w:t xml:space="preserve">
 Лосева Е., </w:t>
            </w:r>
            <w:r>
              <w:br/>
            </w:r>
            <w:r>
              <w:rPr>
                <w:rFonts w:ascii="Times New Roman"/>
                <w:b w:val="false"/>
                <w:i w:val="false"/>
                <w:color w:val="000000"/>
                <w:sz w:val="20"/>
              </w:rPr>
              <w:t>
Рудькова Т.</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 Методическое пособие для учителя</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Калиева Г., </w:t>
            </w:r>
            <w:r>
              <w:br/>
            </w:r>
            <w:r>
              <w:rPr>
                <w:rFonts w:ascii="Times New Roman"/>
                <w:b w:val="false"/>
                <w:i w:val="false"/>
                <w:color w:val="000000"/>
                <w:sz w:val="20"/>
              </w:rPr>
              <w:t xml:space="preserve">
Карабутова А., </w:t>
            </w:r>
            <w:r>
              <w:br/>
            </w:r>
            <w:r>
              <w:rPr>
                <w:rFonts w:ascii="Times New Roman"/>
                <w:b w:val="false"/>
                <w:i w:val="false"/>
                <w:color w:val="000000"/>
                <w:sz w:val="20"/>
              </w:rPr>
              <w:t xml:space="preserve">
Лосева Е., </w:t>
            </w:r>
            <w:r>
              <w:br/>
            </w:r>
            <w:r>
              <w:rPr>
                <w:rFonts w:ascii="Times New Roman"/>
                <w:b w:val="false"/>
                <w:i w:val="false"/>
                <w:color w:val="000000"/>
                <w:sz w:val="20"/>
              </w:rPr>
              <w:t>
Рудькова Т.</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Учебник</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Кульманова Ш., Сулейменова Б., Токжанов Т., </w:t>
            </w:r>
            <w:r>
              <w:br/>
            </w:r>
            <w:r>
              <w:rPr>
                <w:rFonts w:ascii="Times New Roman"/>
                <w:b w:val="false"/>
                <w:i w:val="false"/>
                <w:color w:val="000000"/>
                <w:sz w:val="20"/>
              </w:rPr>
              <w:t>
Сивакова И.</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Методическое руководство</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Кульманова Ш., Сулейменова Б., </w:t>
            </w:r>
            <w:r>
              <w:br/>
            </w:r>
            <w:r>
              <w:rPr>
                <w:rFonts w:ascii="Times New Roman"/>
                <w:b w:val="false"/>
                <w:i w:val="false"/>
                <w:color w:val="000000"/>
                <w:sz w:val="20"/>
              </w:rPr>
              <w:t>
Сивакова И.</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Нотная хрестоматия</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w:t>
            </w:r>
            <w:r>
              <w:br/>
            </w:r>
            <w:r>
              <w:rPr>
                <w:rFonts w:ascii="Times New Roman"/>
                <w:b w:val="false"/>
                <w:i w:val="false"/>
                <w:color w:val="000000"/>
                <w:sz w:val="20"/>
              </w:rPr>
              <w:t xml:space="preserve">
Кульманова Ш., Сулейменова Б., </w:t>
            </w:r>
            <w:r>
              <w:br/>
            </w:r>
            <w:r>
              <w:rPr>
                <w:rFonts w:ascii="Times New Roman"/>
                <w:b w:val="false"/>
                <w:i w:val="false"/>
                <w:color w:val="000000"/>
                <w:sz w:val="20"/>
              </w:rPr>
              <w:t xml:space="preserve">
Мирманов Н., Токжанов Т.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Фонохрестоматия</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w:t>
            </w:r>
            <w:r>
              <w:br/>
            </w:r>
            <w:r>
              <w:rPr>
                <w:rFonts w:ascii="Times New Roman"/>
                <w:b w:val="false"/>
                <w:i w:val="false"/>
                <w:color w:val="000000"/>
                <w:sz w:val="20"/>
              </w:rPr>
              <w:t xml:space="preserve">
Кульманова Ш., Сулейменова Б., </w:t>
            </w:r>
            <w:r>
              <w:br/>
            </w:r>
            <w:r>
              <w:rPr>
                <w:rFonts w:ascii="Times New Roman"/>
                <w:b w:val="false"/>
                <w:i w:val="false"/>
                <w:color w:val="000000"/>
                <w:sz w:val="20"/>
              </w:rPr>
              <w:t>
Мирманов Н.</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(вариант для мальчиков). Учебник +CD</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Чукалин В., </w:t>
            </w:r>
            <w:r>
              <w:br/>
            </w:r>
            <w:r>
              <w:rPr>
                <w:rFonts w:ascii="Times New Roman"/>
                <w:b w:val="false"/>
                <w:i w:val="false"/>
                <w:color w:val="000000"/>
                <w:sz w:val="20"/>
              </w:rPr>
              <w:t xml:space="preserve">
Танбаев Х., </w:t>
            </w:r>
            <w:r>
              <w:br/>
            </w:r>
            <w:r>
              <w:rPr>
                <w:rFonts w:ascii="Times New Roman"/>
                <w:b w:val="false"/>
                <w:i w:val="false"/>
                <w:color w:val="000000"/>
                <w:sz w:val="20"/>
              </w:rPr>
              <w:t xml:space="preserve">
Развенкова И., </w:t>
            </w:r>
            <w:r>
              <w:br/>
            </w:r>
            <w:r>
              <w:rPr>
                <w:rFonts w:ascii="Times New Roman"/>
                <w:b w:val="false"/>
                <w:i w:val="false"/>
                <w:color w:val="000000"/>
                <w:sz w:val="20"/>
              </w:rPr>
              <w:t xml:space="preserve">
Лосенко О., </w:t>
            </w:r>
            <w:r>
              <w:br/>
            </w:r>
            <w:r>
              <w:rPr>
                <w:rFonts w:ascii="Times New Roman"/>
                <w:b w:val="false"/>
                <w:i w:val="false"/>
                <w:color w:val="000000"/>
                <w:sz w:val="20"/>
              </w:rPr>
              <w:t>
Велькер Е.</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(вариант для мальчиков). Методическое руководство +CD</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Чукалин В., </w:t>
            </w:r>
            <w:r>
              <w:br/>
            </w:r>
            <w:r>
              <w:rPr>
                <w:rFonts w:ascii="Times New Roman"/>
                <w:b w:val="false"/>
                <w:i w:val="false"/>
                <w:color w:val="000000"/>
                <w:sz w:val="20"/>
              </w:rPr>
              <w:t xml:space="preserve">
Танбаев Х., </w:t>
            </w:r>
            <w:r>
              <w:br/>
            </w:r>
            <w:r>
              <w:rPr>
                <w:rFonts w:ascii="Times New Roman"/>
                <w:b w:val="false"/>
                <w:i w:val="false"/>
                <w:color w:val="000000"/>
                <w:sz w:val="20"/>
              </w:rPr>
              <w:t xml:space="preserve">
Развенкова И., </w:t>
            </w:r>
            <w:r>
              <w:br/>
            </w:r>
            <w:r>
              <w:rPr>
                <w:rFonts w:ascii="Times New Roman"/>
                <w:b w:val="false"/>
                <w:i w:val="false"/>
                <w:color w:val="000000"/>
                <w:sz w:val="20"/>
              </w:rPr>
              <w:t xml:space="preserve">
Лосенко О., </w:t>
            </w:r>
            <w:r>
              <w:br/>
            </w:r>
            <w:r>
              <w:rPr>
                <w:rFonts w:ascii="Times New Roman"/>
                <w:b w:val="false"/>
                <w:i w:val="false"/>
                <w:color w:val="000000"/>
                <w:sz w:val="20"/>
              </w:rPr>
              <w:t>
Велькер Е.</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(вариант для девочек) Учебник+CD</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Алимсаева Р.,</w:t>
            </w:r>
            <w:r>
              <w:br/>
            </w:r>
            <w:r>
              <w:rPr>
                <w:rFonts w:ascii="Times New Roman"/>
                <w:b w:val="false"/>
                <w:i w:val="false"/>
                <w:color w:val="000000"/>
                <w:sz w:val="20"/>
              </w:rPr>
              <w:t>
Развенкова И.,</w:t>
            </w:r>
            <w:r>
              <w:br/>
            </w:r>
            <w:r>
              <w:rPr>
                <w:rFonts w:ascii="Times New Roman"/>
                <w:b w:val="false"/>
                <w:i w:val="false"/>
                <w:color w:val="000000"/>
                <w:sz w:val="20"/>
              </w:rPr>
              <w:t xml:space="preserve">
Лосенко О., </w:t>
            </w:r>
            <w:r>
              <w:br/>
            </w:r>
            <w:r>
              <w:rPr>
                <w:rFonts w:ascii="Times New Roman"/>
                <w:b w:val="false"/>
                <w:i w:val="false"/>
                <w:color w:val="000000"/>
                <w:sz w:val="20"/>
              </w:rPr>
              <w:t>
Велькер Е.</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(вариант для девочек) Методическое руководство + CD</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Алимсаева Р.,</w:t>
            </w:r>
            <w:r>
              <w:br/>
            </w:r>
            <w:r>
              <w:rPr>
                <w:rFonts w:ascii="Times New Roman"/>
                <w:b w:val="false"/>
                <w:i w:val="false"/>
                <w:color w:val="000000"/>
                <w:sz w:val="20"/>
              </w:rPr>
              <w:t>
Развенкова И.,</w:t>
            </w:r>
            <w:r>
              <w:br/>
            </w:r>
            <w:r>
              <w:rPr>
                <w:rFonts w:ascii="Times New Roman"/>
                <w:b w:val="false"/>
                <w:i w:val="false"/>
                <w:color w:val="000000"/>
                <w:sz w:val="20"/>
              </w:rPr>
              <w:t xml:space="preserve">
Лосенко О., </w:t>
            </w:r>
            <w:r>
              <w:br/>
            </w:r>
            <w:r>
              <w:rPr>
                <w:rFonts w:ascii="Times New Roman"/>
                <w:b w:val="false"/>
                <w:i w:val="false"/>
                <w:color w:val="000000"/>
                <w:sz w:val="20"/>
              </w:rPr>
              <w:t>
Велькер Е.</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2"/>
        <w:gridCol w:w="4603"/>
        <w:gridCol w:w="1688"/>
        <w:gridCol w:w="2125"/>
        <w:gridCol w:w="2422"/>
      </w:tblGrid>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класс</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мен әдебиеті. </w:t>
            </w:r>
            <w:r>
              <w:br/>
            </w:r>
            <w:r>
              <w:rPr>
                <w:rFonts w:ascii="Times New Roman"/>
                <w:b w:val="false"/>
                <w:i w:val="false"/>
                <w:color w:val="000000"/>
                <w:sz w:val="20"/>
              </w:rPr>
              <w:t>
Оқулық + CD</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Қосымова, </w:t>
            </w:r>
            <w:r>
              <w:br/>
            </w:r>
            <w:r>
              <w:rPr>
                <w:rFonts w:ascii="Times New Roman"/>
                <w:b w:val="false"/>
                <w:i w:val="false"/>
                <w:color w:val="000000"/>
                <w:sz w:val="20"/>
              </w:rPr>
              <w:t>
А. Сатбекова,</w:t>
            </w:r>
            <w:r>
              <w:br/>
            </w:r>
            <w:r>
              <w:rPr>
                <w:rFonts w:ascii="Times New Roman"/>
                <w:b w:val="false"/>
                <w:i w:val="false"/>
                <w:color w:val="000000"/>
                <w:sz w:val="20"/>
              </w:rPr>
              <w:t xml:space="preserve">
К. Берденова, </w:t>
            </w:r>
            <w:r>
              <w:br/>
            </w:r>
            <w:r>
              <w:rPr>
                <w:rFonts w:ascii="Times New Roman"/>
                <w:b w:val="false"/>
                <w:i w:val="false"/>
                <w:color w:val="000000"/>
                <w:sz w:val="20"/>
              </w:rPr>
              <w:t xml:space="preserve">
К. Рахымжанов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Методическое руководство</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Қосымова, </w:t>
            </w:r>
            <w:r>
              <w:br/>
            </w:r>
            <w:r>
              <w:rPr>
                <w:rFonts w:ascii="Times New Roman"/>
                <w:b w:val="false"/>
                <w:i w:val="false"/>
                <w:color w:val="000000"/>
                <w:sz w:val="20"/>
              </w:rPr>
              <w:t>
А. Сатбекова,</w:t>
            </w:r>
            <w:r>
              <w:br/>
            </w:r>
            <w:r>
              <w:rPr>
                <w:rFonts w:ascii="Times New Roman"/>
                <w:b w:val="false"/>
                <w:i w:val="false"/>
                <w:color w:val="000000"/>
                <w:sz w:val="20"/>
              </w:rPr>
              <w:t xml:space="preserve">
 К. Берденова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мен әдебиеті: Бәйшешек. </w:t>
            </w:r>
            <w:r>
              <w:br/>
            </w:r>
            <w:r>
              <w:rPr>
                <w:rFonts w:ascii="Times New Roman"/>
                <w:b w:val="false"/>
                <w:i w:val="false"/>
                <w:color w:val="000000"/>
                <w:sz w:val="20"/>
              </w:rPr>
              <w:t>
Оқулық. 1, 2-бөлім + CD</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xml:space="preserve">
Ж. Дәулетбекова, </w:t>
            </w:r>
            <w:r>
              <w:br/>
            </w:r>
            <w:r>
              <w:rPr>
                <w:rFonts w:ascii="Times New Roman"/>
                <w:b w:val="false"/>
                <w:i w:val="false"/>
                <w:color w:val="000000"/>
                <w:sz w:val="20"/>
              </w:rPr>
              <w:t xml:space="preserve">
Р. Рахметова, </w:t>
            </w:r>
            <w:r>
              <w:br/>
            </w:r>
            <w:r>
              <w:rPr>
                <w:rFonts w:ascii="Times New Roman"/>
                <w:b w:val="false"/>
                <w:i w:val="false"/>
                <w:color w:val="000000"/>
                <w:sz w:val="20"/>
              </w:rPr>
              <w:t>
А. Рауандина,</w:t>
            </w:r>
            <w:r>
              <w:br/>
            </w:r>
            <w:r>
              <w:rPr>
                <w:rFonts w:ascii="Times New Roman"/>
                <w:b w:val="false"/>
                <w:i w:val="false"/>
                <w:color w:val="000000"/>
                <w:sz w:val="20"/>
              </w:rPr>
              <w:t>
А. Юсуп</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мен әдебиеті: Бәйшешек. </w:t>
            </w:r>
            <w:r>
              <w:br/>
            </w:r>
            <w:r>
              <w:rPr>
                <w:rFonts w:ascii="Times New Roman"/>
                <w:b w:val="false"/>
                <w:i w:val="false"/>
                <w:color w:val="000000"/>
                <w:sz w:val="20"/>
              </w:rPr>
              <w:t xml:space="preserve">
Мұғалім кітабы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xml:space="preserve">
Ж. Дәулетбекова, </w:t>
            </w:r>
            <w:r>
              <w:br/>
            </w:r>
            <w:r>
              <w:rPr>
                <w:rFonts w:ascii="Times New Roman"/>
                <w:b w:val="false"/>
                <w:i w:val="false"/>
                <w:color w:val="000000"/>
                <w:sz w:val="20"/>
              </w:rPr>
              <w:t xml:space="preserve">
Р. Рахметова, </w:t>
            </w:r>
            <w:r>
              <w:br/>
            </w:r>
            <w:r>
              <w:rPr>
                <w:rFonts w:ascii="Times New Roman"/>
                <w:b w:val="false"/>
                <w:i w:val="false"/>
                <w:color w:val="000000"/>
                <w:sz w:val="20"/>
              </w:rPr>
              <w:t>
А. Рауандина,</w:t>
            </w:r>
            <w:r>
              <w:br/>
            </w:r>
            <w:r>
              <w:rPr>
                <w:rFonts w:ascii="Times New Roman"/>
                <w:b w:val="false"/>
                <w:i w:val="false"/>
                <w:color w:val="000000"/>
                <w:sz w:val="20"/>
              </w:rPr>
              <w:t>
А. Юсуп</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мен әдебиеті: Бәйшешек. </w:t>
            </w:r>
            <w:r>
              <w:br/>
            </w:r>
            <w:r>
              <w:rPr>
                <w:rFonts w:ascii="Times New Roman"/>
                <w:b w:val="false"/>
                <w:i w:val="false"/>
                <w:color w:val="000000"/>
                <w:sz w:val="20"/>
              </w:rPr>
              <w:t>
Дидактикалық материал</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xml:space="preserve">
Ж. Дәулетбекова, </w:t>
            </w:r>
            <w:r>
              <w:br/>
            </w:r>
            <w:r>
              <w:rPr>
                <w:rFonts w:ascii="Times New Roman"/>
                <w:b w:val="false"/>
                <w:i w:val="false"/>
                <w:color w:val="000000"/>
                <w:sz w:val="20"/>
              </w:rPr>
              <w:t>
А. Рауандина,</w:t>
            </w:r>
            <w:r>
              <w:br/>
            </w:r>
            <w:r>
              <w:rPr>
                <w:rFonts w:ascii="Times New Roman"/>
                <w:b w:val="false"/>
                <w:i w:val="false"/>
                <w:color w:val="000000"/>
                <w:sz w:val="20"/>
              </w:rPr>
              <w:t>
Р. Рахметова,</w:t>
            </w:r>
            <w:r>
              <w:br/>
            </w:r>
            <w:r>
              <w:rPr>
                <w:rFonts w:ascii="Times New Roman"/>
                <w:b w:val="false"/>
                <w:i w:val="false"/>
                <w:color w:val="000000"/>
                <w:sz w:val="20"/>
              </w:rPr>
              <w:t>
Қ. Жайлаубаева</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мен әдебиеті: Бәйшешек. </w:t>
            </w:r>
            <w:r>
              <w:br/>
            </w:r>
            <w:r>
              <w:rPr>
                <w:rFonts w:ascii="Times New Roman"/>
                <w:b w:val="false"/>
                <w:i w:val="false"/>
                <w:color w:val="000000"/>
                <w:sz w:val="20"/>
              </w:rPr>
              <w:t xml:space="preserve">
Лексикалық минимум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xml:space="preserve">
Ж. Дәулетбекова, </w:t>
            </w:r>
            <w:r>
              <w:br/>
            </w:r>
            <w:r>
              <w:rPr>
                <w:rFonts w:ascii="Times New Roman"/>
                <w:b w:val="false"/>
                <w:i w:val="false"/>
                <w:color w:val="000000"/>
                <w:sz w:val="20"/>
              </w:rPr>
              <w:t>
А. Рауандина,</w:t>
            </w:r>
            <w:r>
              <w:br/>
            </w:r>
            <w:r>
              <w:rPr>
                <w:rFonts w:ascii="Times New Roman"/>
                <w:b w:val="false"/>
                <w:i w:val="false"/>
                <w:color w:val="000000"/>
                <w:sz w:val="20"/>
              </w:rPr>
              <w:t xml:space="preserve">
Р. Рахметова, </w:t>
            </w:r>
            <w:r>
              <w:br/>
            </w:r>
            <w:r>
              <w:rPr>
                <w:rFonts w:ascii="Times New Roman"/>
                <w:b w:val="false"/>
                <w:i w:val="false"/>
                <w:color w:val="000000"/>
                <w:sz w:val="20"/>
              </w:rPr>
              <w:t>
Б. Мукеева</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Учебник.1,2 часть + CD</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Сабитова З., </w:t>
            </w:r>
            <w:r>
              <w:br/>
            </w:r>
            <w:r>
              <w:rPr>
                <w:rFonts w:ascii="Times New Roman"/>
                <w:b w:val="false"/>
                <w:i w:val="false"/>
                <w:color w:val="000000"/>
                <w:sz w:val="20"/>
              </w:rPr>
              <w:t>
Бейсембаев А.</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Методическое руководство</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Сабитова З., </w:t>
            </w:r>
            <w:r>
              <w:br/>
            </w:r>
            <w:r>
              <w:rPr>
                <w:rFonts w:ascii="Times New Roman"/>
                <w:b w:val="false"/>
                <w:i w:val="false"/>
                <w:color w:val="000000"/>
                <w:sz w:val="20"/>
              </w:rPr>
              <w:t>
Бейсембаев А.,</w:t>
            </w:r>
            <w:r>
              <w:br/>
            </w:r>
            <w:r>
              <w:rPr>
                <w:rFonts w:ascii="Times New Roman"/>
                <w:b w:val="false"/>
                <w:i w:val="false"/>
                <w:color w:val="000000"/>
                <w:sz w:val="20"/>
              </w:rPr>
              <w:t xml:space="preserve">
Дюсенова Д., </w:t>
            </w:r>
            <w:r>
              <w:br/>
            </w:r>
            <w:r>
              <w:rPr>
                <w:rFonts w:ascii="Times New Roman"/>
                <w:b w:val="false"/>
                <w:i w:val="false"/>
                <w:color w:val="000000"/>
                <w:sz w:val="20"/>
              </w:rPr>
              <w:t xml:space="preserve">
Дюсетаева Р., </w:t>
            </w:r>
            <w:r>
              <w:br/>
            </w:r>
            <w:r>
              <w:rPr>
                <w:rFonts w:ascii="Times New Roman"/>
                <w:b w:val="false"/>
                <w:i w:val="false"/>
                <w:color w:val="000000"/>
                <w:sz w:val="20"/>
              </w:rPr>
              <w:t>
Скляренко К.</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Учебник + СD</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Капенова Ж.,</w:t>
            </w:r>
            <w:r>
              <w:br/>
            </w:r>
            <w:r>
              <w:rPr>
                <w:rFonts w:ascii="Times New Roman"/>
                <w:b w:val="false"/>
                <w:i w:val="false"/>
                <w:color w:val="000000"/>
                <w:sz w:val="20"/>
              </w:rPr>
              <w:t>
Валова М.,</w:t>
            </w:r>
            <w:r>
              <w:br/>
            </w:r>
            <w:r>
              <w:rPr>
                <w:rFonts w:ascii="Times New Roman"/>
                <w:b w:val="false"/>
                <w:i w:val="false"/>
                <w:color w:val="000000"/>
                <w:sz w:val="20"/>
              </w:rPr>
              <w:t>
Мирошникова Н.</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Книга для учителя</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Капенова Ж.,</w:t>
            </w:r>
            <w:r>
              <w:br/>
            </w:r>
            <w:r>
              <w:rPr>
                <w:rFonts w:ascii="Times New Roman"/>
                <w:b w:val="false"/>
                <w:i w:val="false"/>
                <w:color w:val="000000"/>
                <w:sz w:val="20"/>
              </w:rPr>
              <w:t>
Валова М.,</w:t>
            </w:r>
            <w:r>
              <w:br/>
            </w:r>
            <w:r>
              <w:rPr>
                <w:rFonts w:ascii="Times New Roman"/>
                <w:b w:val="false"/>
                <w:i w:val="false"/>
                <w:color w:val="000000"/>
                <w:sz w:val="20"/>
              </w:rPr>
              <w:t>
Мирошникова Н.</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w:t>
            </w:r>
            <w:r>
              <w:br/>
            </w:r>
            <w:r>
              <w:rPr>
                <w:rFonts w:ascii="Times New Roman"/>
                <w:b w:val="false"/>
                <w:i w:val="false"/>
                <w:color w:val="000000"/>
                <w:sz w:val="20"/>
              </w:rPr>
              <w:t xml:space="preserve">
Учебник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Рыгалова Л., </w:t>
            </w:r>
            <w:r>
              <w:br/>
            </w:r>
            <w:r>
              <w:rPr>
                <w:rFonts w:ascii="Times New Roman"/>
                <w:b w:val="false"/>
                <w:i w:val="false"/>
                <w:color w:val="000000"/>
                <w:sz w:val="20"/>
              </w:rPr>
              <w:t>
Берденова Д.,</w:t>
            </w:r>
            <w:r>
              <w:br/>
            </w:r>
            <w:r>
              <w:rPr>
                <w:rFonts w:ascii="Times New Roman"/>
                <w:b w:val="false"/>
                <w:i w:val="false"/>
                <w:color w:val="000000"/>
                <w:sz w:val="20"/>
              </w:rPr>
              <w:t>
Еримбетова С.</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Методическое руководство</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Рыгалова Л., </w:t>
            </w:r>
            <w:r>
              <w:br/>
            </w:r>
            <w:r>
              <w:rPr>
                <w:rFonts w:ascii="Times New Roman"/>
                <w:b w:val="false"/>
                <w:i w:val="false"/>
                <w:color w:val="000000"/>
                <w:sz w:val="20"/>
              </w:rPr>
              <w:t>
Берденова Д.</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w:t>
            </w:r>
            <w:r>
              <w:br/>
            </w:r>
            <w:r>
              <w:rPr>
                <w:rFonts w:ascii="Times New Roman"/>
                <w:b w:val="false"/>
                <w:i w:val="false"/>
                <w:color w:val="000000"/>
                <w:sz w:val="20"/>
              </w:rPr>
              <w:t>
Хрестоматия</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Рыгалова Л., </w:t>
            </w:r>
            <w:r>
              <w:br/>
            </w:r>
            <w:r>
              <w:rPr>
                <w:rFonts w:ascii="Times New Roman"/>
                <w:b w:val="false"/>
                <w:i w:val="false"/>
                <w:color w:val="000000"/>
                <w:sz w:val="20"/>
              </w:rPr>
              <w:t>
Берденова Д.</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w:t>
            </w:r>
            <w:r>
              <w:br/>
            </w:r>
            <w:r>
              <w:rPr>
                <w:rFonts w:ascii="Times New Roman"/>
                <w:b w:val="false"/>
                <w:i w:val="false"/>
                <w:color w:val="000000"/>
                <w:sz w:val="20"/>
              </w:rPr>
              <w:t>
Учебник.1, 2 часть</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Локтионова Н., </w:t>
            </w:r>
            <w:r>
              <w:br/>
            </w:r>
            <w:r>
              <w:rPr>
                <w:rFonts w:ascii="Times New Roman"/>
                <w:b w:val="false"/>
                <w:i w:val="false"/>
                <w:color w:val="000000"/>
                <w:sz w:val="20"/>
              </w:rPr>
              <w:t>
Забинякова Г.</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w:t>
            </w:r>
            <w:r>
              <w:br/>
            </w:r>
            <w:r>
              <w:rPr>
                <w:rFonts w:ascii="Times New Roman"/>
                <w:b w:val="false"/>
                <w:i w:val="false"/>
                <w:color w:val="000000"/>
                <w:sz w:val="20"/>
              </w:rPr>
              <w:t xml:space="preserve">
Методическое руководство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Локтионова Н., </w:t>
            </w:r>
            <w:r>
              <w:br/>
            </w:r>
            <w:r>
              <w:rPr>
                <w:rFonts w:ascii="Times New Roman"/>
                <w:b w:val="false"/>
                <w:i w:val="false"/>
                <w:color w:val="000000"/>
                <w:sz w:val="20"/>
              </w:rPr>
              <w:t>
Забинякова Г.</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w:t>
            </w:r>
            <w:r>
              <w:br/>
            </w:r>
            <w:r>
              <w:rPr>
                <w:rFonts w:ascii="Times New Roman"/>
                <w:b w:val="false"/>
                <w:i w:val="false"/>
                <w:color w:val="000000"/>
                <w:sz w:val="20"/>
              </w:rPr>
              <w:t xml:space="preserve">
Учебник. 1, 2 часть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Бодрова Е.,</w:t>
            </w:r>
            <w:r>
              <w:br/>
            </w:r>
            <w:r>
              <w:rPr>
                <w:rFonts w:ascii="Times New Roman"/>
                <w:b w:val="false"/>
                <w:i w:val="false"/>
                <w:color w:val="000000"/>
                <w:sz w:val="20"/>
              </w:rPr>
              <w:t xml:space="preserve">
Франк А., </w:t>
            </w:r>
            <w:r>
              <w:br/>
            </w:r>
            <w:r>
              <w:rPr>
                <w:rFonts w:ascii="Times New Roman"/>
                <w:b w:val="false"/>
                <w:i w:val="false"/>
                <w:color w:val="000000"/>
                <w:sz w:val="20"/>
              </w:rPr>
              <w:t xml:space="preserve">
Кравченко О., </w:t>
            </w:r>
            <w:r>
              <w:br/>
            </w:r>
            <w:r>
              <w:rPr>
                <w:rFonts w:ascii="Times New Roman"/>
                <w:b w:val="false"/>
                <w:i w:val="false"/>
                <w:color w:val="000000"/>
                <w:sz w:val="20"/>
              </w:rPr>
              <w:t>
Винникова Л., Кусаинова А.</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Методическое пособие.</w:t>
            </w:r>
            <w:r>
              <w:br/>
            </w:r>
            <w:r>
              <w:rPr>
                <w:rFonts w:ascii="Times New Roman"/>
                <w:b w:val="false"/>
                <w:i w:val="false"/>
                <w:color w:val="000000"/>
                <w:sz w:val="20"/>
              </w:rPr>
              <w:t>
Электронный вариант</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Бодрова Е.,</w:t>
            </w:r>
            <w:r>
              <w:br/>
            </w:r>
            <w:r>
              <w:rPr>
                <w:rFonts w:ascii="Times New Roman"/>
                <w:b w:val="false"/>
                <w:i w:val="false"/>
                <w:color w:val="000000"/>
                <w:sz w:val="20"/>
              </w:rPr>
              <w:t xml:space="preserve">
Франк А., </w:t>
            </w:r>
            <w:r>
              <w:br/>
            </w:r>
            <w:r>
              <w:rPr>
                <w:rFonts w:ascii="Times New Roman"/>
                <w:b w:val="false"/>
                <w:i w:val="false"/>
                <w:color w:val="000000"/>
                <w:sz w:val="20"/>
              </w:rPr>
              <w:t xml:space="preserve">
Кравченко О., </w:t>
            </w:r>
            <w:r>
              <w:br/>
            </w:r>
            <w:r>
              <w:rPr>
                <w:rFonts w:ascii="Times New Roman"/>
                <w:b w:val="false"/>
                <w:i w:val="false"/>
                <w:color w:val="000000"/>
                <w:sz w:val="20"/>
              </w:rPr>
              <w:t>
Винникова Л.</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Учебник. 1,2 часть</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Алдамуратова Т.,</w:t>
            </w:r>
            <w:r>
              <w:br/>
            </w:r>
            <w:r>
              <w:rPr>
                <w:rFonts w:ascii="Times New Roman"/>
                <w:b w:val="false"/>
                <w:i w:val="false"/>
                <w:color w:val="000000"/>
                <w:sz w:val="20"/>
              </w:rPr>
              <w:t xml:space="preserve">
Байшоланова К., </w:t>
            </w:r>
            <w:r>
              <w:br/>
            </w:r>
            <w:r>
              <w:rPr>
                <w:rFonts w:ascii="Times New Roman"/>
                <w:b w:val="false"/>
                <w:i w:val="false"/>
                <w:color w:val="000000"/>
                <w:sz w:val="20"/>
              </w:rPr>
              <w:t>
Байшоланов Е.</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Методическое руководство</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Алдамуратова Т., </w:t>
            </w:r>
            <w:r>
              <w:br/>
            </w:r>
            <w:r>
              <w:rPr>
                <w:rFonts w:ascii="Times New Roman"/>
                <w:b w:val="false"/>
                <w:i w:val="false"/>
                <w:color w:val="000000"/>
                <w:sz w:val="20"/>
              </w:rPr>
              <w:t>
Бейсенбаева А.</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Сборник задач для подготовки к олимпиадам (5-6 классы)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Алдамуратова Т., </w:t>
            </w:r>
            <w:r>
              <w:br/>
            </w:r>
            <w:r>
              <w:rPr>
                <w:rFonts w:ascii="Times New Roman"/>
                <w:b w:val="false"/>
                <w:i w:val="false"/>
                <w:color w:val="000000"/>
                <w:sz w:val="20"/>
              </w:rPr>
              <w:t xml:space="preserve">
Байшоланов Т., </w:t>
            </w:r>
            <w:r>
              <w:br/>
            </w:r>
            <w:r>
              <w:rPr>
                <w:rFonts w:ascii="Times New Roman"/>
                <w:b w:val="false"/>
                <w:i w:val="false"/>
                <w:color w:val="000000"/>
                <w:sz w:val="20"/>
              </w:rPr>
              <w:t>
Байшоланов Е.</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Учебник 1, 2 часть</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w:t>
            </w:r>
            <w:r>
              <w:br/>
            </w:r>
            <w:r>
              <w:rPr>
                <w:rFonts w:ascii="Times New Roman"/>
                <w:b w:val="false"/>
                <w:i w:val="false"/>
                <w:color w:val="000000"/>
                <w:sz w:val="20"/>
              </w:rPr>
              <w:t xml:space="preserve">
Кучер Т., </w:t>
            </w:r>
            <w:r>
              <w:br/>
            </w:r>
            <w:r>
              <w:rPr>
                <w:rFonts w:ascii="Times New Roman"/>
                <w:b w:val="false"/>
                <w:i w:val="false"/>
                <w:color w:val="000000"/>
                <w:sz w:val="20"/>
              </w:rPr>
              <w:t>
Жумагулова З.</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Методическое руководство + СD</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Абылкасымова А., </w:t>
            </w:r>
            <w:r>
              <w:br/>
            </w:r>
            <w:r>
              <w:rPr>
                <w:rFonts w:ascii="Times New Roman"/>
                <w:b w:val="false"/>
                <w:i w:val="false"/>
                <w:color w:val="000000"/>
                <w:sz w:val="20"/>
              </w:rPr>
              <w:t xml:space="preserve">
Кучер Т.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Дидактические материалы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Корчевский В., </w:t>
            </w:r>
            <w:r>
              <w:br/>
            </w:r>
            <w:r>
              <w:rPr>
                <w:rFonts w:ascii="Times New Roman"/>
                <w:b w:val="false"/>
                <w:i w:val="false"/>
                <w:color w:val="000000"/>
                <w:sz w:val="20"/>
              </w:rPr>
              <w:t xml:space="preserve">
Жумагулова З., </w:t>
            </w:r>
            <w:r>
              <w:br/>
            </w:r>
            <w:r>
              <w:rPr>
                <w:rFonts w:ascii="Times New Roman"/>
                <w:b w:val="false"/>
                <w:i w:val="false"/>
                <w:color w:val="000000"/>
                <w:sz w:val="20"/>
              </w:rPr>
              <w:t>
Белошистова Я.</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Сборник задач</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Корчевский В., </w:t>
            </w:r>
            <w:r>
              <w:br/>
            </w:r>
            <w:r>
              <w:rPr>
                <w:rFonts w:ascii="Times New Roman"/>
                <w:b w:val="false"/>
                <w:i w:val="false"/>
                <w:color w:val="000000"/>
                <w:sz w:val="20"/>
              </w:rPr>
              <w:t xml:space="preserve">
Жумагулова З., </w:t>
            </w:r>
            <w:r>
              <w:br/>
            </w:r>
            <w:r>
              <w:rPr>
                <w:rFonts w:ascii="Times New Roman"/>
                <w:b w:val="false"/>
                <w:i w:val="false"/>
                <w:color w:val="000000"/>
                <w:sz w:val="20"/>
              </w:rPr>
              <w:t>
Белошистова Я.</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Учебник</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Мухамбетжанова С.,</w:t>
            </w:r>
            <w:r>
              <w:br/>
            </w:r>
            <w:r>
              <w:rPr>
                <w:rFonts w:ascii="Times New Roman"/>
                <w:b w:val="false"/>
                <w:i w:val="false"/>
                <w:color w:val="000000"/>
                <w:sz w:val="20"/>
              </w:rPr>
              <w:t xml:space="preserve">
Тен А., </w:t>
            </w:r>
            <w:r>
              <w:br/>
            </w:r>
            <w:r>
              <w:rPr>
                <w:rFonts w:ascii="Times New Roman"/>
                <w:b w:val="false"/>
                <w:i w:val="false"/>
                <w:color w:val="000000"/>
                <w:sz w:val="20"/>
              </w:rPr>
              <w:t>
Кыдырбек О.</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Методическое руководство</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Мухамбетжанова С., </w:t>
            </w:r>
            <w:r>
              <w:br/>
            </w:r>
            <w:r>
              <w:rPr>
                <w:rFonts w:ascii="Times New Roman"/>
                <w:b w:val="false"/>
                <w:i w:val="false"/>
                <w:color w:val="000000"/>
                <w:sz w:val="20"/>
              </w:rPr>
              <w:t xml:space="preserve">
Тен А., </w:t>
            </w:r>
            <w:r>
              <w:br/>
            </w:r>
            <w:r>
              <w:rPr>
                <w:rFonts w:ascii="Times New Roman"/>
                <w:b w:val="false"/>
                <w:i w:val="false"/>
                <w:color w:val="000000"/>
                <w:sz w:val="20"/>
              </w:rPr>
              <w:t>
Рахметова Г.</w:t>
            </w:r>
            <w:r>
              <w:br/>
            </w:r>
            <w:r>
              <w:rPr>
                <w:rFonts w:ascii="Times New Roman"/>
                <w:b w:val="false"/>
                <w:i w:val="false"/>
                <w:color w:val="000000"/>
                <w:sz w:val="20"/>
              </w:rPr>
              <w:t>
Одинцова Л.</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Учебник + СD</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Салгараева Г., </w:t>
            </w:r>
            <w:r>
              <w:br/>
            </w:r>
            <w:r>
              <w:rPr>
                <w:rFonts w:ascii="Times New Roman"/>
                <w:b w:val="false"/>
                <w:i w:val="false"/>
                <w:color w:val="000000"/>
                <w:sz w:val="20"/>
              </w:rPr>
              <w:t>
Илиясова Г.,</w:t>
            </w:r>
            <w:r>
              <w:br/>
            </w:r>
            <w:r>
              <w:rPr>
                <w:rFonts w:ascii="Times New Roman"/>
                <w:b w:val="false"/>
                <w:i w:val="false"/>
                <w:color w:val="000000"/>
                <w:sz w:val="20"/>
              </w:rPr>
              <w:t>
Маханова А.</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Книга для учителя</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Салгараева Г., </w:t>
            </w:r>
            <w:r>
              <w:br/>
            </w:r>
            <w:r>
              <w:rPr>
                <w:rFonts w:ascii="Times New Roman"/>
                <w:b w:val="false"/>
                <w:i w:val="false"/>
                <w:color w:val="000000"/>
                <w:sz w:val="20"/>
              </w:rPr>
              <w:t>
Илиясова Г.,</w:t>
            </w:r>
            <w:r>
              <w:br/>
            </w:r>
            <w:r>
              <w:rPr>
                <w:rFonts w:ascii="Times New Roman"/>
                <w:b w:val="false"/>
                <w:i w:val="false"/>
                <w:color w:val="000000"/>
                <w:sz w:val="20"/>
              </w:rPr>
              <w:t>
Маханова А.</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История Казахстана. </w:t>
            </w:r>
            <w:r>
              <w:br/>
            </w:r>
            <w:r>
              <w:rPr>
                <w:rFonts w:ascii="Times New Roman"/>
                <w:b w:val="false"/>
                <w:i w:val="false"/>
                <w:color w:val="000000"/>
                <w:sz w:val="20"/>
              </w:rPr>
              <w:t>
Учебник</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Бакина Н., </w:t>
            </w:r>
            <w:r>
              <w:br/>
            </w:r>
            <w:r>
              <w:rPr>
                <w:rFonts w:ascii="Times New Roman"/>
                <w:b w:val="false"/>
                <w:i w:val="false"/>
                <w:color w:val="000000"/>
                <w:sz w:val="20"/>
              </w:rPr>
              <w:t>
Жанакова Н., Сулейменова К.</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Методическое руководство</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Бакина Н., </w:t>
            </w:r>
            <w:r>
              <w:br/>
            </w:r>
            <w:r>
              <w:rPr>
                <w:rFonts w:ascii="Times New Roman"/>
                <w:b w:val="false"/>
                <w:i w:val="false"/>
                <w:color w:val="000000"/>
                <w:sz w:val="20"/>
              </w:rPr>
              <w:t>
Пастухова Н.,</w:t>
            </w:r>
            <w:r>
              <w:br/>
            </w:r>
            <w:r>
              <w:rPr>
                <w:rFonts w:ascii="Times New Roman"/>
                <w:b w:val="false"/>
                <w:i w:val="false"/>
                <w:color w:val="000000"/>
                <w:sz w:val="20"/>
              </w:rPr>
              <w:t xml:space="preserve">
Соскин О., </w:t>
            </w:r>
            <w:r>
              <w:br/>
            </w:r>
            <w:r>
              <w:rPr>
                <w:rFonts w:ascii="Times New Roman"/>
                <w:b w:val="false"/>
                <w:i w:val="false"/>
                <w:color w:val="000000"/>
                <w:sz w:val="20"/>
              </w:rPr>
              <w:t>
Гвоздева Н.</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Дидактические материалы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Бакина Н., </w:t>
            </w:r>
            <w:r>
              <w:br/>
            </w:r>
            <w:r>
              <w:rPr>
                <w:rFonts w:ascii="Times New Roman"/>
                <w:b w:val="false"/>
                <w:i w:val="false"/>
                <w:color w:val="000000"/>
                <w:sz w:val="20"/>
              </w:rPr>
              <w:t>
Митинева С.,</w:t>
            </w:r>
            <w:r>
              <w:br/>
            </w:r>
            <w:r>
              <w:rPr>
                <w:rFonts w:ascii="Times New Roman"/>
                <w:b w:val="false"/>
                <w:i w:val="false"/>
                <w:color w:val="000000"/>
                <w:sz w:val="20"/>
              </w:rPr>
              <w:t>
Лукина Н.</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История Казахстана. </w:t>
            </w:r>
            <w:r>
              <w:br/>
            </w:r>
            <w:r>
              <w:rPr>
                <w:rFonts w:ascii="Times New Roman"/>
                <w:b w:val="false"/>
                <w:i w:val="false"/>
                <w:color w:val="000000"/>
                <w:sz w:val="20"/>
              </w:rPr>
              <w:t>
Учебник</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Омарбеков Т., </w:t>
            </w:r>
            <w:r>
              <w:br/>
            </w:r>
            <w:r>
              <w:rPr>
                <w:rFonts w:ascii="Times New Roman"/>
                <w:b w:val="false"/>
                <w:i w:val="false"/>
                <w:color w:val="000000"/>
                <w:sz w:val="20"/>
              </w:rPr>
              <w:t xml:space="preserve">
Хабижанова Г., </w:t>
            </w:r>
            <w:r>
              <w:br/>
            </w:r>
            <w:r>
              <w:rPr>
                <w:rFonts w:ascii="Times New Roman"/>
                <w:b w:val="false"/>
                <w:i w:val="false"/>
                <w:color w:val="000000"/>
                <w:sz w:val="20"/>
              </w:rPr>
              <w:t xml:space="preserve">
Картаева Т., </w:t>
            </w:r>
            <w:r>
              <w:br/>
            </w:r>
            <w:r>
              <w:rPr>
                <w:rFonts w:ascii="Times New Roman"/>
                <w:b w:val="false"/>
                <w:i w:val="false"/>
                <w:color w:val="000000"/>
                <w:sz w:val="20"/>
              </w:rPr>
              <w:t>
Ногайбаева М.</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Всемирная история. </w:t>
            </w:r>
            <w:r>
              <w:br/>
            </w:r>
            <w:r>
              <w:rPr>
                <w:rFonts w:ascii="Times New Roman"/>
                <w:b w:val="false"/>
                <w:i w:val="false"/>
                <w:color w:val="000000"/>
                <w:sz w:val="20"/>
              </w:rPr>
              <w:t>
Учебник</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Айтбай Р., </w:t>
            </w:r>
            <w:r>
              <w:br/>
            </w:r>
            <w:r>
              <w:rPr>
                <w:rFonts w:ascii="Times New Roman"/>
                <w:b w:val="false"/>
                <w:i w:val="false"/>
                <w:color w:val="000000"/>
                <w:sz w:val="20"/>
              </w:rPr>
              <w:t>
Касымова А.,</w:t>
            </w:r>
            <w:r>
              <w:br/>
            </w:r>
            <w:r>
              <w:rPr>
                <w:rFonts w:ascii="Times New Roman"/>
                <w:b w:val="false"/>
                <w:i w:val="false"/>
                <w:color w:val="000000"/>
                <w:sz w:val="20"/>
              </w:rPr>
              <w:t>
Ешмукамбетов А.</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Методическое руководство</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Касымова А.,</w:t>
            </w:r>
            <w:r>
              <w:br/>
            </w:r>
            <w:r>
              <w:rPr>
                <w:rFonts w:ascii="Times New Roman"/>
                <w:b w:val="false"/>
                <w:i w:val="false"/>
                <w:color w:val="000000"/>
                <w:sz w:val="20"/>
              </w:rPr>
              <w:t>
Ешмукамбетов А.</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Хрестоматия</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Машимбаев С.,</w:t>
            </w:r>
            <w:r>
              <w:br/>
            </w:r>
            <w:r>
              <w:rPr>
                <w:rFonts w:ascii="Times New Roman"/>
                <w:b w:val="false"/>
                <w:i w:val="false"/>
                <w:color w:val="000000"/>
                <w:sz w:val="20"/>
              </w:rPr>
              <w:t xml:space="preserve">
Маженова М., </w:t>
            </w:r>
            <w:r>
              <w:br/>
            </w:r>
            <w:r>
              <w:rPr>
                <w:rFonts w:ascii="Times New Roman"/>
                <w:b w:val="false"/>
                <w:i w:val="false"/>
                <w:color w:val="000000"/>
                <w:sz w:val="20"/>
              </w:rPr>
              <w:t>
Тортаев С.</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Всемирная история </w:t>
            </w:r>
            <w:r>
              <w:br/>
            </w:r>
            <w:r>
              <w:rPr>
                <w:rFonts w:ascii="Times New Roman"/>
                <w:b w:val="false"/>
                <w:i w:val="false"/>
                <w:color w:val="000000"/>
                <w:sz w:val="20"/>
              </w:rPr>
              <w:t>
Учебник</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Кокебаева Г.,</w:t>
            </w:r>
            <w:r>
              <w:br/>
            </w:r>
            <w:r>
              <w:rPr>
                <w:rFonts w:ascii="Times New Roman"/>
                <w:b w:val="false"/>
                <w:i w:val="false"/>
                <w:color w:val="000000"/>
                <w:sz w:val="20"/>
              </w:rPr>
              <w:t xml:space="preserve">
Мырзабекова Р., </w:t>
            </w:r>
            <w:r>
              <w:br/>
            </w:r>
            <w:r>
              <w:rPr>
                <w:rFonts w:ascii="Times New Roman"/>
                <w:b w:val="false"/>
                <w:i w:val="false"/>
                <w:color w:val="000000"/>
                <w:sz w:val="20"/>
              </w:rPr>
              <w:t>
Картабаева Е.</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Методическое руководство</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Копекбай А., </w:t>
            </w:r>
            <w:r>
              <w:br/>
            </w:r>
            <w:r>
              <w:rPr>
                <w:rFonts w:ascii="Times New Roman"/>
                <w:b w:val="false"/>
                <w:i w:val="false"/>
                <w:color w:val="000000"/>
                <w:sz w:val="20"/>
              </w:rPr>
              <w:t>
Джуматаева Ж.</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Всемирная история </w:t>
            </w:r>
            <w:r>
              <w:br/>
            </w:r>
            <w:r>
              <w:rPr>
                <w:rFonts w:ascii="Times New Roman"/>
                <w:b w:val="false"/>
                <w:i w:val="false"/>
                <w:color w:val="000000"/>
                <w:sz w:val="20"/>
              </w:rPr>
              <w:t>
Хрестоматия</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Кокебаева Г.,</w:t>
            </w:r>
            <w:r>
              <w:br/>
            </w:r>
            <w:r>
              <w:rPr>
                <w:rFonts w:ascii="Times New Roman"/>
                <w:b w:val="false"/>
                <w:i w:val="false"/>
                <w:color w:val="000000"/>
                <w:sz w:val="20"/>
              </w:rPr>
              <w:t xml:space="preserve">
Мырзабекова Р., </w:t>
            </w:r>
            <w:r>
              <w:br/>
            </w:r>
            <w:r>
              <w:rPr>
                <w:rFonts w:ascii="Times New Roman"/>
                <w:b w:val="false"/>
                <w:i w:val="false"/>
                <w:color w:val="000000"/>
                <w:sz w:val="20"/>
              </w:rPr>
              <w:t xml:space="preserve">
Картабаева Е.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w:t>
            </w:r>
            <w:r>
              <w:br/>
            </w:r>
            <w:r>
              <w:rPr>
                <w:rFonts w:ascii="Times New Roman"/>
                <w:b w:val="false"/>
                <w:i w:val="false"/>
                <w:color w:val="000000"/>
                <w:sz w:val="20"/>
              </w:rPr>
              <w:t>
Учебник</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Абдиманапов Б.,</w:t>
            </w:r>
            <w:r>
              <w:br/>
            </w:r>
            <w:r>
              <w:rPr>
                <w:rFonts w:ascii="Times New Roman"/>
                <w:b w:val="false"/>
                <w:i w:val="false"/>
                <w:color w:val="000000"/>
                <w:sz w:val="20"/>
              </w:rPr>
              <w:t xml:space="preserve">
Нуркенова С., </w:t>
            </w:r>
            <w:r>
              <w:br/>
            </w:r>
            <w:r>
              <w:rPr>
                <w:rFonts w:ascii="Times New Roman"/>
                <w:b w:val="false"/>
                <w:i w:val="false"/>
                <w:color w:val="000000"/>
                <w:sz w:val="20"/>
              </w:rPr>
              <w:t>
Абулгазиев А.,</w:t>
            </w:r>
            <w:r>
              <w:br/>
            </w:r>
            <w:r>
              <w:rPr>
                <w:rFonts w:ascii="Times New Roman"/>
                <w:b w:val="false"/>
                <w:i w:val="false"/>
                <w:color w:val="000000"/>
                <w:sz w:val="20"/>
              </w:rPr>
              <w:t>
Ауезова Г.</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w:t>
            </w:r>
            <w:r>
              <w:br/>
            </w:r>
            <w:r>
              <w:rPr>
                <w:rFonts w:ascii="Times New Roman"/>
                <w:b w:val="false"/>
                <w:i w:val="false"/>
                <w:color w:val="000000"/>
                <w:sz w:val="20"/>
              </w:rPr>
              <w:t>
Методическое руководство</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Сулейменова Г., </w:t>
            </w:r>
            <w:r>
              <w:br/>
            </w:r>
            <w:r>
              <w:rPr>
                <w:rFonts w:ascii="Times New Roman"/>
                <w:b w:val="false"/>
                <w:i w:val="false"/>
                <w:color w:val="000000"/>
                <w:sz w:val="20"/>
              </w:rPr>
              <w:t>
Касимова С.</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xml:space="preserve">
Учебник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Очкур Е., </w:t>
            </w:r>
            <w:r>
              <w:br/>
            </w:r>
            <w:r>
              <w:rPr>
                <w:rFonts w:ascii="Times New Roman"/>
                <w:b w:val="false"/>
                <w:i w:val="false"/>
                <w:color w:val="000000"/>
                <w:sz w:val="20"/>
              </w:rPr>
              <w:t>
Белоусова Т.,</w:t>
            </w:r>
            <w:r>
              <w:br/>
            </w:r>
            <w:r>
              <w:rPr>
                <w:rFonts w:ascii="Times New Roman"/>
                <w:b w:val="false"/>
                <w:i w:val="false"/>
                <w:color w:val="000000"/>
                <w:sz w:val="20"/>
              </w:rPr>
              <w:t xml:space="preserve">
Паимцева Н., </w:t>
            </w:r>
            <w:r>
              <w:br/>
            </w:r>
            <w:r>
              <w:rPr>
                <w:rFonts w:ascii="Times New Roman"/>
                <w:b w:val="false"/>
                <w:i w:val="false"/>
                <w:color w:val="000000"/>
                <w:sz w:val="20"/>
              </w:rPr>
              <w:t>
Ударцева В.</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xml:space="preserve">
Методическое руководство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Очкур Е., </w:t>
            </w:r>
            <w:r>
              <w:br/>
            </w:r>
            <w:r>
              <w:rPr>
                <w:rFonts w:ascii="Times New Roman"/>
                <w:b w:val="false"/>
                <w:i w:val="false"/>
                <w:color w:val="000000"/>
                <w:sz w:val="20"/>
              </w:rPr>
              <w:t>
Белоусова Т.,</w:t>
            </w:r>
            <w:r>
              <w:br/>
            </w:r>
            <w:r>
              <w:rPr>
                <w:rFonts w:ascii="Times New Roman"/>
                <w:b w:val="false"/>
                <w:i w:val="false"/>
                <w:color w:val="000000"/>
                <w:sz w:val="20"/>
              </w:rPr>
              <w:t xml:space="preserve">
Паимцева Н., </w:t>
            </w:r>
            <w:r>
              <w:br/>
            </w:r>
            <w:r>
              <w:rPr>
                <w:rFonts w:ascii="Times New Roman"/>
                <w:b w:val="false"/>
                <w:i w:val="false"/>
                <w:color w:val="000000"/>
                <w:sz w:val="20"/>
              </w:rPr>
              <w:t>
Ударцева В.</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Учебник. 1, 2 часть</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Верховцева Л., </w:t>
            </w:r>
            <w:r>
              <w:br/>
            </w:r>
            <w:r>
              <w:rPr>
                <w:rFonts w:ascii="Times New Roman"/>
                <w:b w:val="false"/>
                <w:i w:val="false"/>
                <w:color w:val="000000"/>
                <w:sz w:val="20"/>
              </w:rPr>
              <w:t xml:space="preserve">
Костюченко О., </w:t>
            </w:r>
            <w:r>
              <w:br/>
            </w:r>
            <w:r>
              <w:rPr>
                <w:rFonts w:ascii="Times New Roman"/>
                <w:b w:val="false"/>
                <w:i w:val="false"/>
                <w:color w:val="000000"/>
                <w:sz w:val="20"/>
              </w:rPr>
              <w:t xml:space="preserve">
Прахнау В., </w:t>
            </w:r>
            <w:r>
              <w:br/>
            </w:r>
            <w:r>
              <w:rPr>
                <w:rFonts w:ascii="Times New Roman"/>
                <w:b w:val="false"/>
                <w:i w:val="false"/>
                <w:color w:val="000000"/>
                <w:sz w:val="20"/>
              </w:rPr>
              <w:t xml:space="preserve">
Бойко Г., </w:t>
            </w:r>
            <w:r>
              <w:br/>
            </w:r>
            <w:r>
              <w:rPr>
                <w:rFonts w:ascii="Times New Roman"/>
                <w:b w:val="false"/>
                <w:i w:val="false"/>
                <w:color w:val="000000"/>
                <w:sz w:val="20"/>
              </w:rPr>
              <w:t>
Матвеева С., Мусабаева М.</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Методическое пособие.</w:t>
            </w:r>
            <w:r>
              <w:br/>
            </w:r>
            <w:r>
              <w:rPr>
                <w:rFonts w:ascii="Times New Roman"/>
                <w:b w:val="false"/>
                <w:i w:val="false"/>
                <w:color w:val="000000"/>
                <w:sz w:val="20"/>
              </w:rPr>
              <w:t>
Электронный вариант</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Бойко Г.,</w:t>
            </w:r>
            <w:r>
              <w:br/>
            </w:r>
            <w:r>
              <w:rPr>
                <w:rFonts w:ascii="Times New Roman"/>
                <w:b w:val="false"/>
                <w:i w:val="false"/>
                <w:color w:val="000000"/>
                <w:sz w:val="20"/>
              </w:rPr>
              <w:t xml:space="preserve">
Верховцева Л., </w:t>
            </w:r>
            <w:r>
              <w:br/>
            </w:r>
            <w:r>
              <w:rPr>
                <w:rFonts w:ascii="Times New Roman"/>
                <w:b w:val="false"/>
                <w:i w:val="false"/>
                <w:color w:val="000000"/>
                <w:sz w:val="20"/>
              </w:rPr>
              <w:t xml:space="preserve">
Костюченко О., </w:t>
            </w:r>
            <w:r>
              <w:br/>
            </w:r>
            <w:r>
              <w:rPr>
                <w:rFonts w:ascii="Times New Roman"/>
                <w:b w:val="false"/>
                <w:i w:val="false"/>
                <w:color w:val="000000"/>
                <w:sz w:val="20"/>
              </w:rPr>
              <w:t>
Матвеева С.,</w:t>
            </w:r>
            <w:r>
              <w:br/>
            </w:r>
            <w:r>
              <w:rPr>
                <w:rFonts w:ascii="Times New Roman"/>
                <w:b w:val="false"/>
                <w:i w:val="false"/>
                <w:color w:val="000000"/>
                <w:sz w:val="20"/>
              </w:rPr>
              <w:t>
Прахнау В.</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Самопознание. </w:t>
            </w:r>
            <w:r>
              <w:br/>
            </w:r>
            <w:r>
              <w:rPr>
                <w:rFonts w:ascii="Times New Roman"/>
                <w:b w:val="false"/>
                <w:i w:val="false"/>
                <w:color w:val="000000"/>
                <w:sz w:val="20"/>
              </w:rPr>
              <w:t>
Учебник</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Калачева И., </w:t>
            </w:r>
            <w:r>
              <w:br/>
            </w:r>
            <w:r>
              <w:rPr>
                <w:rFonts w:ascii="Times New Roman"/>
                <w:b w:val="false"/>
                <w:i w:val="false"/>
                <w:color w:val="000000"/>
                <w:sz w:val="20"/>
              </w:rPr>
              <w:t xml:space="preserve">
Керимбаева С., </w:t>
            </w:r>
            <w:r>
              <w:br/>
            </w:r>
            <w:r>
              <w:rPr>
                <w:rFonts w:ascii="Times New Roman"/>
                <w:b w:val="false"/>
                <w:i w:val="false"/>
                <w:color w:val="000000"/>
                <w:sz w:val="20"/>
              </w:rPr>
              <w:t>
Калиева Г.</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Самопознание. </w:t>
            </w:r>
            <w:r>
              <w:br/>
            </w:r>
            <w:r>
              <w:rPr>
                <w:rFonts w:ascii="Times New Roman"/>
                <w:b w:val="false"/>
                <w:i w:val="false"/>
                <w:color w:val="000000"/>
                <w:sz w:val="20"/>
              </w:rPr>
              <w:t xml:space="preserve">
Методическое пособие для учителя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Калачева И.,</w:t>
            </w:r>
            <w:r>
              <w:br/>
            </w:r>
            <w:r>
              <w:rPr>
                <w:rFonts w:ascii="Times New Roman"/>
                <w:b w:val="false"/>
                <w:i w:val="false"/>
                <w:color w:val="000000"/>
                <w:sz w:val="20"/>
              </w:rPr>
              <w:t xml:space="preserve">
Керимбаева С., </w:t>
            </w:r>
            <w:r>
              <w:br/>
            </w:r>
            <w:r>
              <w:rPr>
                <w:rFonts w:ascii="Times New Roman"/>
                <w:b w:val="false"/>
                <w:i w:val="false"/>
                <w:color w:val="000000"/>
                <w:sz w:val="20"/>
              </w:rPr>
              <w:t>
Калиева Г.</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Учебник + СD</w:t>
            </w:r>
            <w:r>
              <w:br/>
            </w:r>
            <w:r>
              <w:rPr>
                <w:rFonts w:ascii="Times New Roman"/>
                <w:b w:val="false"/>
                <w:i w:val="false"/>
                <w:color w:val="000000"/>
                <w:sz w:val="20"/>
              </w:rPr>
              <w:t>
(вариант для девочек)</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Алимсаева Р., </w:t>
            </w:r>
            <w:r>
              <w:br/>
            </w:r>
            <w:r>
              <w:rPr>
                <w:rFonts w:ascii="Times New Roman"/>
                <w:b w:val="false"/>
                <w:i w:val="false"/>
                <w:color w:val="000000"/>
                <w:sz w:val="20"/>
              </w:rPr>
              <w:t xml:space="preserve">
Развенкова И., </w:t>
            </w:r>
            <w:r>
              <w:br/>
            </w:r>
            <w:r>
              <w:rPr>
                <w:rFonts w:ascii="Times New Roman"/>
                <w:b w:val="false"/>
                <w:i w:val="false"/>
                <w:color w:val="000000"/>
                <w:sz w:val="20"/>
              </w:rPr>
              <w:t>
Лосенко О.,</w:t>
            </w:r>
            <w:r>
              <w:br/>
            </w:r>
            <w:r>
              <w:rPr>
                <w:rFonts w:ascii="Times New Roman"/>
                <w:b w:val="false"/>
                <w:i w:val="false"/>
                <w:color w:val="000000"/>
                <w:sz w:val="20"/>
              </w:rPr>
              <w:t>
Велькер Е.</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Художественный труд Методическое руководство для учителей </w:t>
            </w:r>
            <w:r>
              <w:br/>
            </w:r>
            <w:r>
              <w:rPr>
                <w:rFonts w:ascii="Times New Roman"/>
                <w:b w:val="false"/>
                <w:i w:val="false"/>
                <w:color w:val="000000"/>
                <w:sz w:val="20"/>
              </w:rPr>
              <w:t>
(вариант для девочек)</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Алимсаева Р., </w:t>
            </w:r>
            <w:r>
              <w:br/>
            </w:r>
            <w:r>
              <w:rPr>
                <w:rFonts w:ascii="Times New Roman"/>
                <w:b w:val="false"/>
                <w:i w:val="false"/>
                <w:color w:val="000000"/>
                <w:sz w:val="20"/>
              </w:rPr>
              <w:t xml:space="preserve">
Развенкова И., </w:t>
            </w:r>
            <w:r>
              <w:br/>
            </w:r>
            <w:r>
              <w:rPr>
                <w:rFonts w:ascii="Times New Roman"/>
                <w:b w:val="false"/>
                <w:i w:val="false"/>
                <w:color w:val="000000"/>
                <w:sz w:val="20"/>
              </w:rPr>
              <w:t>
Лосенко О.,</w:t>
            </w:r>
            <w:r>
              <w:br/>
            </w:r>
            <w:r>
              <w:rPr>
                <w:rFonts w:ascii="Times New Roman"/>
                <w:b w:val="false"/>
                <w:i w:val="false"/>
                <w:color w:val="000000"/>
                <w:sz w:val="20"/>
              </w:rPr>
              <w:t>
Велькер Е.</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Комплект наглядных пособий (вариант для девочек)</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Алимсаева 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Учебник + CD</w:t>
            </w:r>
            <w:r>
              <w:br/>
            </w:r>
            <w:r>
              <w:rPr>
                <w:rFonts w:ascii="Times New Roman"/>
                <w:b w:val="false"/>
                <w:i w:val="false"/>
                <w:color w:val="000000"/>
                <w:sz w:val="20"/>
              </w:rPr>
              <w:t>
(вариант для мальчиков)</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Чукалин В., </w:t>
            </w:r>
            <w:r>
              <w:br/>
            </w:r>
            <w:r>
              <w:rPr>
                <w:rFonts w:ascii="Times New Roman"/>
                <w:b w:val="false"/>
                <w:i w:val="false"/>
                <w:color w:val="000000"/>
                <w:sz w:val="20"/>
              </w:rPr>
              <w:t xml:space="preserve">
Танбаев Х., </w:t>
            </w:r>
            <w:r>
              <w:br/>
            </w:r>
            <w:r>
              <w:rPr>
                <w:rFonts w:ascii="Times New Roman"/>
                <w:b w:val="false"/>
                <w:i w:val="false"/>
                <w:color w:val="000000"/>
                <w:sz w:val="20"/>
              </w:rPr>
              <w:t xml:space="preserve">
Велькер Е., </w:t>
            </w:r>
            <w:r>
              <w:br/>
            </w:r>
            <w:r>
              <w:rPr>
                <w:rFonts w:ascii="Times New Roman"/>
                <w:b w:val="false"/>
                <w:i w:val="false"/>
                <w:color w:val="000000"/>
                <w:sz w:val="20"/>
              </w:rPr>
              <w:t>
Лосенко О.</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Художественный труд Методическое руководство для учителей </w:t>
            </w:r>
            <w:r>
              <w:br/>
            </w:r>
            <w:r>
              <w:rPr>
                <w:rFonts w:ascii="Times New Roman"/>
                <w:b w:val="false"/>
                <w:i w:val="false"/>
                <w:color w:val="000000"/>
                <w:sz w:val="20"/>
              </w:rPr>
              <w:t>
(вариант для мальчиков)</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Чукалин В., </w:t>
            </w:r>
            <w:r>
              <w:br/>
            </w:r>
            <w:r>
              <w:rPr>
                <w:rFonts w:ascii="Times New Roman"/>
                <w:b w:val="false"/>
                <w:i w:val="false"/>
                <w:color w:val="000000"/>
                <w:sz w:val="20"/>
              </w:rPr>
              <w:t xml:space="preserve">
Танбаев Х., </w:t>
            </w:r>
            <w:r>
              <w:br/>
            </w:r>
            <w:r>
              <w:rPr>
                <w:rFonts w:ascii="Times New Roman"/>
                <w:b w:val="false"/>
                <w:i w:val="false"/>
                <w:color w:val="000000"/>
                <w:sz w:val="20"/>
              </w:rPr>
              <w:t xml:space="preserve">
Велькер Е., </w:t>
            </w:r>
            <w:r>
              <w:br/>
            </w:r>
            <w:r>
              <w:rPr>
                <w:rFonts w:ascii="Times New Roman"/>
                <w:b w:val="false"/>
                <w:i w:val="false"/>
                <w:color w:val="000000"/>
                <w:sz w:val="20"/>
              </w:rPr>
              <w:t>
Лосенко О.</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Учебник.</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Мусаходжаева А., </w:t>
            </w:r>
            <w:r>
              <w:br/>
            </w:r>
            <w:r>
              <w:rPr>
                <w:rFonts w:ascii="Times New Roman"/>
                <w:b w:val="false"/>
                <w:i w:val="false"/>
                <w:color w:val="000000"/>
                <w:sz w:val="20"/>
              </w:rPr>
              <w:t>
Сабырова А.,</w:t>
            </w:r>
            <w:r>
              <w:br/>
            </w:r>
            <w:r>
              <w:rPr>
                <w:rFonts w:ascii="Times New Roman"/>
                <w:b w:val="false"/>
                <w:i w:val="false"/>
                <w:color w:val="000000"/>
                <w:sz w:val="20"/>
              </w:rPr>
              <w:t>
Абугазы М.,</w:t>
            </w:r>
            <w:r>
              <w:br/>
            </w:r>
            <w:r>
              <w:rPr>
                <w:rFonts w:ascii="Times New Roman"/>
                <w:b w:val="false"/>
                <w:i w:val="false"/>
                <w:color w:val="000000"/>
                <w:sz w:val="20"/>
              </w:rPr>
              <w:t>
Гизатова Г.</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энциклопедиясы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4"/>
        <w:gridCol w:w="4265"/>
        <w:gridCol w:w="2553"/>
        <w:gridCol w:w="1939"/>
        <w:gridCol w:w="2209"/>
      </w:tblGrid>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класс</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Бәйшешек.</w:t>
            </w:r>
            <w:r>
              <w:br/>
            </w:r>
            <w:r>
              <w:rPr>
                <w:rFonts w:ascii="Times New Roman"/>
                <w:b w:val="false"/>
                <w:i w:val="false"/>
                <w:color w:val="000000"/>
                <w:sz w:val="20"/>
              </w:rPr>
              <w:t>
Оқулық + CD.</w:t>
            </w:r>
            <w:r>
              <w:br/>
            </w:r>
            <w:r>
              <w:rPr>
                <w:rFonts w:ascii="Times New Roman"/>
                <w:b w:val="false"/>
                <w:i w:val="false"/>
                <w:color w:val="000000"/>
                <w:sz w:val="20"/>
              </w:rPr>
              <w:t>
1, 2 бөлім</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xml:space="preserve">
Ж. Дәулетбекова, </w:t>
            </w:r>
            <w:r>
              <w:br/>
            </w:r>
            <w:r>
              <w:rPr>
                <w:rFonts w:ascii="Times New Roman"/>
                <w:b w:val="false"/>
                <w:i w:val="false"/>
                <w:color w:val="000000"/>
                <w:sz w:val="20"/>
              </w:rPr>
              <w:t xml:space="preserve">
Р. Рахметова, </w:t>
            </w:r>
            <w:r>
              <w:br/>
            </w:r>
            <w:r>
              <w:rPr>
                <w:rFonts w:ascii="Times New Roman"/>
                <w:b w:val="false"/>
                <w:i w:val="false"/>
                <w:color w:val="000000"/>
                <w:sz w:val="20"/>
              </w:rPr>
              <w:t>
А. Рауандина,</w:t>
            </w:r>
            <w:r>
              <w:br/>
            </w:r>
            <w:r>
              <w:rPr>
                <w:rFonts w:ascii="Times New Roman"/>
                <w:b w:val="false"/>
                <w:i w:val="false"/>
                <w:color w:val="000000"/>
                <w:sz w:val="20"/>
              </w:rPr>
              <w:t>
Б. Мукеева</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Бәйшешек.</w:t>
            </w:r>
            <w:r>
              <w:br/>
            </w:r>
            <w:r>
              <w:rPr>
                <w:rFonts w:ascii="Times New Roman"/>
                <w:b w:val="false"/>
                <w:i w:val="false"/>
                <w:color w:val="000000"/>
                <w:sz w:val="20"/>
              </w:rPr>
              <w:t>
Мұғалім кітабы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xml:space="preserve">
Ж. Дәулетбекова, </w:t>
            </w:r>
            <w:r>
              <w:br/>
            </w:r>
            <w:r>
              <w:rPr>
                <w:rFonts w:ascii="Times New Roman"/>
                <w:b w:val="false"/>
                <w:i w:val="false"/>
                <w:color w:val="000000"/>
                <w:sz w:val="20"/>
              </w:rPr>
              <w:t>
Р. Рахметова,</w:t>
            </w:r>
            <w:r>
              <w:br/>
            </w:r>
            <w:r>
              <w:rPr>
                <w:rFonts w:ascii="Times New Roman"/>
                <w:b w:val="false"/>
                <w:i w:val="false"/>
                <w:color w:val="000000"/>
                <w:sz w:val="20"/>
              </w:rPr>
              <w:t xml:space="preserve">
А. Рауандина, </w:t>
            </w:r>
            <w:r>
              <w:br/>
            </w:r>
            <w:r>
              <w:rPr>
                <w:rFonts w:ascii="Times New Roman"/>
                <w:b w:val="false"/>
                <w:i w:val="false"/>
                <w:color w:val="000000"/>
                <w:sz w:val="20"/>
              </w:rPr>
              <w:t>
А. Юсуп</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Бәйшешек.</w:t>
            </w:r>
            <w:r>
              <w:br/>
            </w:r>
            <w:r>
              <w:rPr>
                <w:rFonts w:ascii="Times New Roman"/>
                <w:b w:val="false"/>
                <w:i w:val="false"/>
                <w:color w:val="000000"/>
                <w:sz w:val="20"/>
              </w:rPr>
              <w:t>
Дидактикалық материал</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xml:space="preserve">
Ж. Дәулетбекова, </w:t>
            </w:r>
            <w:r>
              <w:br/>
            </w:r>
            <w:r>
              <w:rPr>
                <w:rFonts w:ascii="Times New Roman"/>
                <w:b w:val="false"/>
                <w:i w:val="false"/>
                <w:color w:val="000000"/>
                <w:sz w:val="20"/>
              </w:rPr>
              <w:t xml:space="preserve">
Р. Рахметова, </w:t>
            </w:r>
            <w:r>
              <w:br/>
            </w:r>
            <w:r>
              <w:rPr>
                <w:rFonts w:ascii="Times New Roman"/>
                <w:b w:val="false"/>
                <w:i w:val="false"/>
                <w:color w:val="000000"/>
                <w:sz w:val="20"/>
              </w:rPr>
              <w:t>
А. Рауандина,</w:t>
            </w:r>
            <w:r>
              <w:br/>
            </w:r>
            <w:r>
              <w:rPr>
                <w:rFonts w:ascii="Times New Roman"/>
                <w:b w:val="false"/>
                <w:i w:val="false"/>
                <w:color w:val="000000"/>
                <w:sz w:val="20"/>
              </w:rPr>
              <w:t>
Ж. Сәметова</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Бәйшешек.</w:t>
            </w:r>
            <w:r>
              <w:br/>
            </w:r>
            <w:r>
              <w:rPr>
                <w:rFonts w:ascii="Times New Roman"/>
                <w:b w:val="false"/>
                <w:i w:val="false"/>
                <w:color w:val="000000"/>
                <w:sz w:val="20"/>
              </w:rPr>
              <w:t xml:space="preserve">
 Лексикалық минимум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xml:space="preserve">
Ж. Дәулетбекова, </w:t>
            </w:r>
            <w:r>
              <w:br/>
            </w:r>
            <w:r>
              <w:rPr>
                <w:rFonts w:ascii="Times New Roman"/>
                <w:b w:val="false"/>
                <w:i w:val="false"/>
                <w:color w:val="000000"/>
                <w:sz w:val="20"/>
              </w:rPr>
              <w:t xml:space="preserve">
А. Рауандина, </w:t>
            </w:r>
            <w:r>
              <w:br/>
            </w:r>
            <w:r>
              <w:rPr>
                <w:rFonts w:ascii="Times New Roman"/>
                <w:b w:val="false"/>
                <w:i w:val="false"/>
                <w:color w:val="000000"/>
                <w:sz w:val="20"/>
              </w:rPr>
              <w:t xml:space="preserve">
Р. Рахметова, </w:t>
            </w:r>
            <w:r>
              <w:br/>
            </w:r>
            <w:r>
              <w:rPr>
                <w:rFonts w:ascii="Times New Roman"/>
                <w:b w:val="false"/>
                <w:i w:val="false"/>
                <w:color w:val="000000"/>
                <w:sz w:val="20"/>
              </w:rPr>
              <w:t>
Б. Мукеева</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Учебник+ видео диск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Сабитова З.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руководство</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Сабитова З.,</w:t>
            </w:r>
            <w:r>
              <w:br/>
            </w:r>
            <w:r>
              <w:rPr>
                <w:rFonts w:ascii="Times New Roman"/>
                <w:b w:val="false"/>
                <w:i w:val="false"/>
                <w:color w:val="000000"/>
                <w:sz w:val="20"/>
              </w:rPr>
              <w:t xml:space="preserve">
Дюсенова Д., Скляренко К.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Учебник + CD</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Сабитова З., </w:t>
            </w:r>
            <w:r>
              <w:br/>
            </w:r>
            <w:r>
              <w:rPr>
                <w:rFonts w:ascii="Times New Roman"/>
                <w:b w:val="false"/>
                <w:i w:val="false"/>
                <w:color w:val="000000"/>
                <w:sz w:val="20"/>
              </w:rPr>
              <w:t>
Скляренко К.</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Методическое руководство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Сабитова З., </w:t>
            </w:r>
            <w:r>
              <w:br/>
            </w:r>
            <w:r>
              <w:rPr>
                <w:rFonts w:ascii="Times New Roman"/>
                <w:b w:val="false"/>
                <w:i w:val="false"/>
                <w:color w:val="000000"/>
                <w:sz w:val="20"/>
              </w:rPr>
              <w:t xml:space="preserve">
Дюсенова Д., </w:t>
            </w:r>
            <w:r>
              <w:br/>
            </w:r>
            <w:r>
              <w:rPr>
                <w:rFonts w:ascii="Times New Roman"/>
                <w:b w:val="false"/>
                <w:i w:val="false"/>
                <w:color w:val="000000"/>
                <w:sz w:val="20"/>
              </w:rPr>
              <w:t xml:space="preserve">
Дюсетаева Р., </w:t>
            </w:r>
            <w:r>
              <w:br/>
            </w:r>
            <w:r>
              <w:rPr>
                <w:rFonts w:ascii="Times New Roman"/>
                <w:b w:val="false"/>
                <w:i w:val="false"/>
                <w:color w:val="000000"/>
                <w:sz w:val="20"/>
              </w:rPr>
              <w:t>
Скляренко К.</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Учебник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Локтионова Н., Забинякова Г.</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Методическое руководство</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Локтионова Н., Забинякова Г.</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w:t>
            </w:r>
            <w:r>
              <w:br/>
            </w:r>
            <w:r>
              <w:rPr>
                <w:rFonts w:ascii="Times New Roman"/>
                <w:b w:val="false"/>
                <w:i w:val="false"/>
                <w:color w:val="000000"/>
                <w:sz w:val="20"/>
              </w:rPr>
              <w:t>
Учебник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Савельева В., </w:t>
            </w:r>
            <w:r>
              <w:br/>
            </w:r>
            <w:r>
              <w:rPr>
                <w:rFonts w:ascii="Times New Roman"/>
                <w:b w:val="false"/>
                <w:i w:val="false"/>
                <w:color w:val="000000"/>
                <w:sz w:val="20"/>
              </w:rPr>
              <w:t>
Лукпанова Т., Ярмухамедова А.</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Методическое руководство</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Савельева В., </w:t>
            </w:r>
            <w:r>
              <w:br/>
            </w:r>
            <w:r>
              <w:rPr>
                <w:rFonts w:ascii="Times New Roman"/>
                <w:b w:val="false"/>
                <w:i w:val="false"/>
                <w:color w:val="000000"/>
                <w:sz w:val="20"/>
              </w:rPr>
              <w:t>
Лукпанова Т., Ярмухамедова А.</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Хрестоматия</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Савельева В., </w:t>
            </w:r>
            <w:r>
              <w:br/>
            </w:r>
            <w:r>
              <w:rPr>
                <w:rFonts w:ascii="Times New Roman"/>
                <w:b w:val="false"/>
                <w:i w:val="false"/>
                <w:color w:val="000000"/>
                <w:sz w:val="20"/>
              </w:rPr>
              <w:t>
Лукпанова Т.</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r>
              <w:br/>
            </w:r>
            <w:r>
              <w:rPr>
                <w:rFonts w:ascii="Times New Roman"/>
                <w:b w:val="false"/>
                <w:i w:val="false"/>
                <w:color w:val="000000"/>
                <w:sz w:val="20"/>
              </w:rPr>
              <w:t>
Учебник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w:t>
            </w:r>
            <w:r>
              <w:br/>
            </w:r>
            <w:r>
              <w:rPr>
                <w:rFonts w:ascii="Times New Roman"/>
                <w:b w:val="false"/>
                <w:i w:val="false"/>
                <w:color w:val="000000"/>
                <w:sz w:val="20"/>
              </w:rPr>
              <w:t>
Шыныбеков Д.</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r>
              <w:br/>
            </w:r>
            <w:r>
              <w:rPr>
                <w:rFonts w:ascii="Times New Roman"/>
                <w:b w:val="false"/>
                <w:i w:val="false"/>
                <w:color w:val="000000"/>
                <w:sz w:val="20"/>
              </w:rPr>
              <w:t>
Методическое руководство</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w:t>
            </w:r>
            <w:r>
              <w:br/>
            </w:r>
            <w:r>
              <w:rPr>
                <w:rFonts w:ascii="Times New Roman"/>
                <w:b w:val="false"/>
                <w:i w:val="false"/>
                <w:color w:val="000000"/>
                <w:sz w:val="20"/>
              </w:rPr>
              <w:t>
Шыныбеков Д.</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r>
              <w:br/>
            </w:r>
            <w:r>
              <w:rPr>
                <w:rFonts w:ascii="Times New Roman"/>
                <w:b w:val="false"/>
                <w:i w:val="false"/>
                <w:color w:val="000000"/>
                <w:sz w:val="20"/>
              </w:rPr>
              <w:t>
Дидактические материалы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Учебник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w:t>
            </w:r>
            <w:r>
              <w:br/>
            </w:r>
            <w:r>
              <w:rPr>
                <w:rFonts w:ascii="Times New Roman"/>
                <w:b w:val="false"/>
                <w:i w:val="false"/>
                <w:color w:val="000000"/>
                <w:sz w:val="20"/>
              </w:rPr>
              <w:t>
Шыныбеков Д.</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Методическое руководство</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w:t>
            </w:r>
            <w:r>
              <w:br/>
            </w:r>
            <w:r>
              <w:rPr>
                <w:rFonts w:ascii="Times New Roman"/>
                <w:b w:val="false"/>
                <w:i w:val="false"/>
                <w:color w:val="000000"/>
                <w:sz w:val="20"/>
              </w:rPr>
              <w:t>
Шыныбеков Д.</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Дидактические материалы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r>
              <w:br/>
            </w:r>
            <w:r>
              <w:rPr>
                <w:rFonts w:ascii="Times New Roman"/>
                <w:b w:val="false"/>
                <w:i w:val="false"/>
                <w:color w:val="000000"/>
                <w:sz w:val="20"/>
              </w:rPr>
              <w:t>
Учебник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w:t>
            </w:r>
            <w:r>
              <w:br/>
            </w:r>
            <w:r>
              <w:rPr>
                <w:rFonts w:ascii="Times New Roman"/>
                <w:b w:val="false"/>
                <w:i w:val="false"/>
                <w:color w:val="000000"/>
                <w:sz w:val="20"/>
              </w:rPr>
              <w:t xml:space="preserve">
Кучер Т.,      </w:t>
            </w:r>
            <w:r>
              <w:br/>
            </w:r>
            <w:r>
              <w:rPr>
                <w:rFonts w:ascii="Times New Roman"/>
                <w:b w:val="false"/>
                <w:i w:val="false"/>
                <w:color w:val="000000"/>
                <w:sz w:val="20"/>
              </w:rPr>
              <w:t>
Корчевский В.,</w:t>
            </w:r>
            <w:r>
              <w:br/>
            </w:r>
            <w:r>
              <w:rPr>
                <w:rFonts w:ascii="Times New Roman"/>
                <w:b w:val="false"/>
                <w:i w:val="false"/>
                <w:color w:val="000000"/>
                <w:sz w:val="20"/>
              </w:rPr>
              <w:t>
Жумагулова З.</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r>
              <w:br/>
            </w:r>
            <w:r>
              <w:rPr>
                <w:rFonts w:ascii="Times New Roman"/>
                <w:b w:val="false"/>
                <w:i w:val="false"/>
                <w:color w:val="000000"/>
                <w:sz w:val="20"/>
              </w:rPr>
              <w:t>
Методическое руководство</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w:t>
            </w:r>
            <w:r>
              <w:br/>
            </w:r>
            <w:r>
              <w:rPr>
                <w:rFonts w:ascii="Times New Roman"/>
                <w:b w:val="false"/>
                <w:i w:val="false"/>
                <w:color w:val="000000"/>
                <w:sz w:val="20"/>
              </w:rPr>
              <w:t>
Кучер Т.,</w:t>
            </w:r>
            <w:r>
              <w:br/>
            </w:r>
            <w:r>
              <w:rPr>
                <w:rFonts w:ascii="Times New Roman"/>
                <w:b w:val="false"/>
                <w:i w:val="false"/>
                <w:color w:val="000000"/>
                <w:sz w:val="20"/>
              </w:rPr>
              <w:t>
Корчевский В.</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r>
              <w:br/>
            </w:r>
            <w:r>
              <w:rPr>
                <w:rFonts w:ascii="Times New Roman"/>
                <w:b w:val="false"/>
                <w:i w:val="false"/>
                <w:color w:val="000000"/>
                <w:sz w:val="20"/>
              </w:rPr>
              <w:t>
Сборник задач</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Жумагулова З.,</w:t>
            </w:r>
            <w:r>
              <w:br/>
            </w:r>
            <w:r>
              <w:rPr>
                <w:rFonts w:ascii="Times New Roman"/>
                <w:b w:val="false"/>
                <w:i w:val="false"/>
                <w:color w:val="000000"/>
                <w:sz w:val="20"/>
              </w:rPr>
              <w:t>
Жумалиева Л.</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r>
              <w:br/>
            </w:r>
            <w:r>
              <w:rPr>
                <w:rFonts w:ascii="Times New Roman"/>
                <w:b w:val="false"/>
                <w:i w:val="false"/>
                <w:color w:val="000000"/>
                <w:sz w:val="20"/>
              </w:rPr>
              <w:t>
Дидактические материалы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Кучер Т.,</w:t>
            </w:r>
            <w:r>
              <w:br/>
            </w:r>
            <w:r>
              <w:rPr>
                <w:rFonts w:ascii="Times New Roman"/>
                <w:b w:val="false"/>
                <w:i w:val="false"/>
                <w:color w:val="000000"/>
                <w:sz w:val="20"/>
              </w:rPr>
              <w:t>
Жумагулова З.,</w:t>
            </w:r>
            <w:r>
              <w:br/>
            </w:r>
            <w:r>
              <w:rPr>
                <w:rFonts w:ascii="Times New Roman"/>
                <w:b w:val="false"/>
                <w:i w:val="false"/>
                <w:color w:val="000000"/>
                <w:sz w:val="20"/>
              </w:rPr>
              <w:t>
Корчевский В.</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Учебник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 В.,</w:t>
            </w:r>
            <w:r>
              <w:br/>
            </w:r>
            <w:r>
              <w:rPr>
                <w:rFonts w:ascii="Times New Roman"/>
                <w:b w:val="false"/>
                <w:i w:val="false"/>
                <w:color w:val="000000"/>
                <w:sz w:val="20"/>
              </w:rPr>
              <w:t>
Туяков Е.</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Методическое руководство</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 В.,</w:t>
            </w:r>
            <w:r>
              <w:br/>
            </w:r>
            <w:r>
              <w:rPr>
                <w:rFonts w:ascii="Times New Roman"/>
                <w:b w:val="false"/>
                <w:i w:val="false"/>
                <w:color w:val="000000"/>
                <w:sz w:val="20"/>
              </w:rPr>
              <w:t>
Туяков Е.</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Сборник задач</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 В.,</w:t>
            </w:r>
            <w:r>
              <w:br/>
            </w:r>
            <w:r>
              <w:rPr>
                <w:rFonts w:ascii="Times New Roman"/>
                <w:b w:val="false"/>
                <w:i w:val="false"/>
                <w:color w:val="000000"/>
                <w:sz w:val="20"/>
              </w:rPr>
              <w:t>
Туяков Е.</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Дидактические материалы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 В.,</w:t>
            </w:r>
            <w:r>
              <w:br/>
            </w:r>
            <w:r>
              <w:rPr>
                <w:rFonts w:ascii="Times New Roman"/>
                <w:b w:val="false"/>
                <w:i w:val="false"/>
                <w:color w:val="000000"/>
                <w:sz w:val="20"/>
              </w:rPr>
              <w:t>
Туяков Е.</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Учебник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Мухамбетжанова С., </w:t>
            </w:r>
            <w:r>
              <w:br/>
            </w:r>
            <w:r>
              <w:rPr>
                <w:rFonts w:ascii="Times New Roman"/>
                <w:b w:val="false"/>
                <w:i w:val="false"/>
                <w:color w:val="000000"/>
                <w:sz w:val="20"/>
              </w:rPr>
              <w:t xml:space="preserve">
Тен А., </w:t>
            </w:r>
            <w:r>
              <w:br/>
            </w:r>
            <w:r>
              <w:rPr>
                <w:rFonts w:ascii="Times New Roman"/>
                <w:b w:val="false"/>
                <w:i w:val="false"/>
                <w:color w:val="000000"/>
                <w:sz w:val="20"/>
              </w:rPr>
              <w:t xml:space="preserve">
Исабаева Д., </w:t>
            </w:r>
            <w:r>
              <w:br/>
            </w:r>
            <w:r>
              <w:rPr>
                <w:rFonts w:ascii="Times New Roman"/>
                <w:b w:val="false"/>
                <w:i w:val="false"/>
                <w:color w:val="000000"/>
                <w:sz w:val="20"/>
              </w:rPr>
              <w:t>
Сербин В.</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Методическое руководство</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Мухамбетжанова С., </w:t>
            </w:r>
            <w:r>
              <w:br/>
            </w:r>
            <w:r>
              <w:rPr>
                <w:rFonts w:ascii="Times New Roman"/>
                <w:b w:val="false"/>
                <w:i w:val="false"/>
                <w:color w:val="000000"/>
                <w:sz w:val="20"/>
              </w:rPr>
              <w:t xml:space="preserve">
Тен А., </w:t>
            </w:r>
            <w:r>
              <w:br/>
            </w:r>
            <w:r>
              <w:rPr>
                <w:rFonts w:ascii="Times New Roman"/>
                <w:b w:val="false"/>
                <w:i w:val="false"/>
                <w:color w:val="000000"/>
                <w:sz w:val="20"/>
              </w:rPr>
              <w:t>
Ахмадуллаева Б.</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Учебник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Кадырқулов Р.,</w:t>
            </w:r>
            <w:r>
              <w:br/>
            </w:r>
            <w:r>
              <w:rPr>
                <w:rFonts w:ascii="Times New Roman"/>
                <w:b w:val="false"/>
                <w:i w:val="false"/>
                <w:color w:val="000000"/>
                <w:sz w:val="20"/>
              </w:rPr>
              <w:t xml:space="preserve">
Рыскулбекова А.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Методическое пособие</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Кадырқулов Р.,</w:t>
            </w:r>
            <w:r>
              <w:br/>
            </w:r>
            <w:r>
              <w:rPr>
                <w:rFonts w:ascii="Times New Roman"/>
                <w:b w:val="false"/>
                <w:i w:val="false"/>
                <w:color w:val="000000"/>
                <w:sz w:val="20"/>
              </w:rPr>
              <w:t>
Рыскулбекова А.</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r>
              <w:br/>
            </w:r>
            <w:r>
              <w:rPr>
                <w:rFonts w:ascii="Times New Roman"/>
                <w:b w:val="false"/>
                <w:i w:val="false"/>
                <w:color w:val="000000"/>
                <w:sz w:val="20"/>
              </w:rPr>
              <w:t>
Учебник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Егорина А., </w:t>
            </w:r>
            <w:r>
              <w:br/>
            </w:r>
            <w:r>
              <w:rPr>
                <w:rFonts w:ascii="Times New Roman"/>
                <w:b w:val="false"/>
                <w:i w:val="false"/>
                <w:color w:val="000000"/>
                <w:sz w:val="20"/>
              </w:rPr>
              <w:t xml:space="preserve">
Нуркенова С., </w:t>
            </w:r>
            <w:r>
              <w:br/>
            </w:r>
            <w:r>
              <w:rPr>
                <w:rFonts w:ascii="Times New Roman"/>
                <w:b w:val="false"/>
                <w:i w:val="false"/>
                <w:color w:val="000000"/>
                <w:sz w:val="20"/>
              </w:rPr>
              <w:t>
Шимина Е.</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Методическое руководство</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Нуркенова С., </w:t>
            </w:r>
            <w:r>
              <w:br/>
            </w:r>
            <w:r>
              <w:rPr>
                <w:rFonts w:ascii="Times New Roman"/>
                <w:b w:val="false"/>
                <w:i w:val="false"/>
                <w:color w:val="000000"/>
                <w:sz w:val="20"/>
              </w:rPr>
              <w:t xml:space="preserve">
Егорина А.,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xml:space="preserve">
Атлас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Нуркенова С.</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Учебник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Толыбекова Ш., Головина Г., </w:t>
            </w:r>
            <w:r>
              <w:br/>
            </w:r>
            <w:r>
              <w:rPr>
                <w:rFonts w:ascii="Times New Roman"/>
                <w:b w:val="false"/>
                <w:i w:val="false"/>
                <w:color w:val="000000"/>
                <w:sz w:val="20"/>
              </w:rPr>
              <w:t>
Козина С.</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Методическое руководство</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Головина Г., </w:t>
            </w:r>
            <w:r>
              <w:br/>
            </w:r>
            <w:r>
              <w:rPr>
                <w:rFonts w:ascii="Times New Roman"/>
                <w:b w:val="false"/>
                <w:i w:val="false"/>
                <w:color w:val="000000"/>
                <w:sz w:val="20"/>
              </w:rPr>
              <w:t>
Козина С.,</w:t>
            </w:r>
            <w:r>
              <w:br/>
            </w:r>
            <w:r>
              <w:rPr>
                <w:rFonts w:ascii="Times New Roman"/>
                <w:b w:val="false"/>
                <w:i w:val="false"/>
                <w:color w:val="000000"/>
                <w:sz w:val="20"/>
              </w:rPr>
              <w:t>
Толыбекова Ш.</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Дидактические материалы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Толыбекова Ш., Головина Г., </w:t>
            </w:r>
            <w:r>
              <w:br/>
            </w:r>
            <w:r>
              <w:rPr>
                <w:rFonts w:ascii="Times New Roman"/>
                <w:b w:val="false"/>
                <w:i w:val="false"/>
                <w:color w:val="000000"/>
                <w:sz w:val="20"/>
              </w:rPr>
              <w:t>
Козина С.</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xml:space="preserve">
Учебник. </w:t>
            </w:r>
            <w:r>
              <w:br/>
            </w:r>
            <w:r>
              <w:rPr>
                <w:rFonts w:ascii="Times New Roman"/>
                <w:b w:val="false"/>
                <w:i w:val="false"/>
                <w:color w:val="000000"/>
                <w:sz w:val="20"/>
              </w:rPr>
              <w:t>
Часть 1, Часть 2</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Каратабанов Р., Байметова Ж.</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r>
              <w:br/>
            </w:r>
            <w:r>
              <w:rPr>
                <w:rFonts w:ascii="Times New Roman"/>
                <w:b w:val="false"/>
                <w:i w:val="false"/>
                <w:color w:val="000000"/>
                <w:sz w:val="20"/>
              </w:rPr>
              <w:t>
Методическое пособие</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Каратабанов Р., </w:t>
            </w:r>
            <w:r>
              <w:br/>
            </w:r>
            <w:r>
              <w:rPr>
                <w:rFonts w:ascii="Times New Roman"/>
                <w:b w:val="false"/>
                <w:i w:val="false"/>
                <w:color w:val="000000"/>
                <w:sz w:val="20"/>
              </w:rPr>
              <w:t>
Байметова Ж.</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Учебник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Соловьева А., Ибраимова Б.,</w:t>
            </w:r>
            <w:r>
              <w:br/>
            </w:r>
            <w:r>
              <w:rPr>
                <w:rFonts w:ascii="Times New Roman"/>
                <w:b w:val="false"/>
                <w:i w:val="false"/>
                <w:color w:val="000000"/>
                <w:sz w:val="20"/>
              </w:rPr>
              <w:t>
Алина Ж.</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Методическое руководство</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Соловьева А., Ибраимова Б.,</w:t>
            </w:r>
            <w:r>
              <w:br/>
            </w:r>
            <w:r>
              <w:rPr>
                <w:rFonts w:ascii="Times New Roman"/>
                <w:b w:val="false"/>
                <w:i w:val="false"/>
                <w:color w:val="000000"/>
                <w:sz w:val="20"/>
              </w:rPr>
              <w:t>
Алина Ж.</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Учебник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Очкур Е., Курмангалиева Ж.</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Методическое руководство</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Очкур Е., Курмангалиева Ж.</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Учебник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Кронгарт Б., Токбергенова У.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Методическое руководство</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Токбергенова У., </w:t>
            </w:r>
            <w:r>
              <w:br/>
            </w:r>
            <w:r>
              <w:rPr>
                <w:rFonts w:ascii="Times New Roman"/>
                <w:b w:val="false"/>
                <w:i w:val="false"/>
                <w:color w:val="000000"/>
                <w:sz w:val="20"/>
              </w:rPr>
              <w:t>
Турсынбаева Д.,</w:t>
            </w:r>
            <w:r>
              <w:br/>
            </w:r>
            <w:r>
              <w:rPr>
                <w:rFonts w:ascii="Times New Roman"/>
                <w:b w:val="false"/>
                <w:i w:val="false"/>
                <w:color w:val="000000"/>
                <w:sz w:val="20"/>
              </w:rPr>
              <w:t>
Ерженбек Б.</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Учебник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Башарұлы 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Методическое руководство</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Башарұлы Р., </w:t>
            </w:r>
            <w:r>
              <w:br/>
            </w:r>
            <w:r>
              <w:rPr>
                <w:rFonts w:ascii="Times New Roman"/>
                <w:b w:val="false"/>
                <w:i w:val="false"/>
                <w:color w:val="000000"/>
                <w:sz w:val="20"/>
              </w:rPr>
              <w:t>
Шуиншина Ш.,</w:t>
            </w:r>
            <w:r>
              <w:br/>
            </w:r>
            <w:r>
              <w:rPr>
                <w:rFonts w:ascii="Times New Roman"/>
                <w:b w:val="false"/>
                <w:i w:val="false"/>
                <w:color w:val="000000"/>
                <w:sz w:val="20"/>
              </w:rPr>
              <w:t xml:space="preserve">
Сейфоллина К.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Сборник задач</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Кронгарт Б., </w:t>
            </w:r>
            <w:r>
              <w:br/>
            </w:r>
            <w:r>
              <w:rPr>
                <w:rFonts w:ascii="Times New Roman"/>
                <w:b w:val="false"/>
                <w:i w:val="false"/>
                <w:color w:val="000000"/>
                <w:sz w:val="20"/>
              </w:rPr>
              <w:t>
Кем В.</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Учебник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Закирова Н.,</w:t>
            </w:r>
            <w:r>
              <w:br/>
            </w:r>
            <w:r>
              <w:rPr>
                <w:rFonts w:ascii="Times New Roman"/>
                <w:b w:val="false"/>
                <w:i w:val="false"/>
                <w:color w:val="000000"/>
                <w:sz w:val="20"/>
              </w:rPr>
              <w:t>
Аширов 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Книга для учителя+ CD</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Закирова Н.,</w:t>
            </w:r>
            <w:r>
              <w:br/>
            </w:r>
            <w:r>
              <w:rPr>
                <w:rFonts w:ascii="Times New Roman"/>
                <w:b w:val="false"/>
                <w:i w:val="false"/>
                <w:color w:val="000000"/>
                <w:sz w:val="20"/>
              </w:rPr>
              <w:t>
Аширов 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Учебник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Оспанова М.,</w:t>
            </w:r>
            <w:r>
              <w:br/>
            </w:r>
            <w:r>
              <w:rPr>
                <w:rFonts w:ascii="Times New Roman"/>
                <w:b w:val="false"/>
                <w:i w:val="false"/>
                <w:color w:val="000000"/>
                <w:sz w:val="20"/>
              </w:rPr>
              <w:t>
Белоусова Т.,</w:t>
            </w:r>
            <w:r>
              <w:br/>
            </w:r>
            <w:r>
              <w:rPr>
                <w:rFonts w:ascii="Times New Roman"/>
                <w:b w:val="false"/>
                <w:i w:val="false"/>
                <w:color w:val="000000"/>
                <w:sz w:val="20"/>
              </w:rPr>
              <w:t>
Аухадиева К.</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Методическое руководство</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Белоусова Т., Аухадиева К.</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Дидактические материалы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Оспанова М.</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Учебник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Бакина Н.,</w:t>
            </w:r>
            <w:r>
              <w:br/>
            </w:r>
            <w:r>
              <w:rPr>
                <w:rFonts w:ascii="Times New Roman"/>
                <w:b w:val="false"/>
                <w:i w:val="false"/>
                <w:color w:val="000000"/>
                <w:sz w:val="20"/>
              </w:rPr>
              <w:t>
Жанакова Н.</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История Казахстана. </w:t>
            </w:r>
            <w:r>
              <w:br/>
            </w:r>
            <w:r>
              <w:rPr>
                <w:rFonts w:ascii="Times New Roman"/>
                <w:b w:val="false"/>
                <w:i w:val="false"/>
                <w:color w:val="000000"/>
                <w:sz w:val="20"/>
              </w:rPr>
              <w:t>
Методическое руководство</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Бакина Н., </w:t>
            </w:r>
            <w:r>
              <w:br/>
            </w:r>
            <w:r>
              <w:rPr>
                <w:rFonts w:ascii="Times New Roman"/>
                <w:b w:val="false"/>
                <w:i w:val="false"/>
                <w:color w:val="000000"/>
                <w:sz w:val="20"/>
              </w:rPr>
              <w:t xml:space="preserve">
Соскин О., </w:t>
            </w:r>
            <w:r>
              <w:br/>
            </w:r>
            <w:r>
              <w:rPr>
                <w:rFonts w:ascii="Times New Roman"/>
                <w:b w:val="false"/>
                <w:i w:val="false"/>
                <w:color w:val="000000"/>
                <w:sz w:val="20"/>
              </w:rPr>
              <w:t xml:space="preserve">
Гвоздева Н., </w:t>
            </w:r>
            <w:r>
              <w:br/>
            </w:r>
            <w:r>
              <w:rPr>
                <w:rFonts w:ascii="Times New Roman"/>
                <w:b w:val="false"/>
                <w:i w:val="false"/>
                <w:color w:val="000000"/>
                <w:sz w:val="20"/>
              </w:rPr>
              <w:t>
Митинева С.</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История Казахстана. </w:t>
            </w:r>
            <w:r>
              <w:br/>
            </w:r>
            <w:r>
              <w:rPr>
                <w:rFonts w:ascii="Times New Roman"/>
                <w:b w:val="false"/>
                <w:i w:val="false"/>
                <w:color w:val="000000"/>
                <w:sz w:val="20"/>
              </w:rPr>
              <w:t>
Дидактические материалы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Бакина Н., </w:t>
            </w:r>
            <w:r>
              <w:br/>
            </w:r>
            <w:r>
              <w:rPr>
                <w:rFonts w:ascii="Times New Roman"/>
                <w:b w:val="false"/>
                <w:i w:val="false"/>
                <w:color w:val="000000"/>
                <w:sz w:val="20"/>
              </w:rPr>
              <w:t xml:space="preserve">
Митинева С., </w:t>
            </w:r>
            <w:r>
              <w:br/>
            </w:r>
            <w:r>
              <w:rPr>
                <w:rFonts w:ascii="Times New Roman"/>
                <w:b w:val="false"/>
                <w:i w:val="false"/>
                <w:color w:val="000000"/>
                <w:sz w:val="20"/>
              </w:rPr>
              <w:t>
Лукина Н.</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r>
              <w:br/>
            </w:r>
            <w:r>
              <w:rPr>
                <w:rFonts w:ascii="Times New Roman"/>
                <w:b w:val="false"/>
                <w:i w:val="false"/>
                <w:color w:val="000000"/>
                <w:sz w:val="20"/>
              </w:rPr>
              <w:t>
Электронный учебник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Турмашева Б.</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Всемирная история. </w:t>
            </w:r>
            <w:r>
              <w:br/>
            </w:r>
            <w:r>
              <w:rPr>
                <w:rFonts w:ascii="Times New Roman"/>
                <w:b w:val="false"/>
                <w:i w:val="false"/>
                <w:color w:val="000000"/>
                <w:sz w:val="20"/>
              </w:rPr>
              <w:t>
Учебник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Айтбай Р., </w:t>
            </w:r>
            <w:r>
              <w:br/>
            </w:r>
            <w:r>
              <w:rPr>
                <w:rFonts w:ascii="Times New Roman"/>
                <w:b w:val="false"/>
                <w:i w:val="false"/>
                <w:color w:val="000000"/>
                <w:sz w:val="20"/>
              </w:rPr>
              <w:t>
Касымова А.</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Всемирная история. </w:t>
            </w:r>
            <w:r>
              <w:br/>
            </w:r>
            <w:r>
              <w:rPr>
                <w:rFonts w:ascii="Times New Roman"/>
                <w:b w:val="false"/>
                <w:i w:val="false"/>
                <w:color w:val="000000"/>
                <w:sz w:val="20"/>
              </w:rPr>
              <w:t>
Методическое руководство</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Касымова А.,</w:t>
            </w:r>
            <w:r>
              <w:br/>
            </w:r>
            <w:r>
              <w:rPr>
                <w:rFonts w:ascii="Times New Roman"/>
                <w:b w:val="false"/>
                <w:i w:val="false"/>
                <w:color w:val="000000"/>
                <w:sz w:val="20"/>
              </w:rPr>
              <w:t>
Ешмукамбетов А.</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r>
              <w:br/>
            </w:r>
            <w:r>
              <w:rPr>
                <w:rFonts w:ascii="Times New Roman"/>
                <w:b w:val="false"/>
                <w:i w:val="false"/>
                <w:color w:val="000000"/>
                <w:sz w:val="20"/>
              </w:rPr>
              <w:t>
Хрестоматия</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Машимбаев С., </w:t>
            </w:r>
            <w:r>
              <w:br/>
            </w:r>
            <w:r>
              <w:rPr>
                <w:rFonts w:ascii="Times New Roman"/>
                <w:b w:val="false"/>
                <w:i w:val="false"/>
                <w:color w:val="000000"/>
                <w:sz w:val="20"/>
              </w:rPr>
              <w:t xml:space="preserve">
Маженова М., </w:t>
            </w:r>
            <w:r>
              <w:br/>
            </w:r>
            <w:r>
              <w:rPr>
                <w:rFonts w:ascii="Times New Roman"/>
                <w:b w:val="false"/>
                <w:i w:val="false"/>
                <w:color w:val="000000"/>
                <w:sz w:val="20"/>
              </w:rPr>
              <w:t>
Тортаев С.</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Самопознание. </w:t>
            </w:r>
            <w:r>
              <w:br/>
            </w:r>
            <w:r>
              <w:rPr>
                <w:rFonts w:ascii="Times New Roman"/>
                <w:b w:val="false"/>
                <w:i w:val="false"/>
                <w:color w:val="000000"/>
                <w:sz w:val="20"/>
              </w:rPr>
              <w:t>
Учебник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Калачева И., </w:t>
            </w:r>
            <w:r>
              <w:br/>
            </w:r>
            <w:r>
              <w:rPr>
                <w:rFonts w:ascii="Times New Roman"/>
                <w:b w:val="false"/>
                <w:i w:val="false"/>
                <w:color w:val="000000"/>
                <w:sz w:val="20"/>
              </w:rPr>
              <w:t xml:space="preserve">
Керимбаева С., </w:t>
            </w:r>
            <w:r>
              <w:br/>
            </w:r>
            <w:r>
              <w:rPr>
                <w:rFonts w:ascii="Times New Roman"/>
                <w:b w:val="false"/>
                <w:i w:val="false"/>
                <w:color w:val="000000"/>
                <w:sz w:val="20"/>
              </w:rPr>
              <w:t xml:space="preserve">
Сакенова Е., </w:t>
            </w:r>
            <w:r>
              <w:br/>
            </w:r>
            <w:r>
              <w:rPr>
                <w:rFonts w:ascii="Times New Roman"/>
                <w:b w:val="false"/>
                <w:i w:val="false"/>
                <w:color w:val="000000"/>
                <w:sz w:val="20"/>
              </w:rPr>
              <w:t>
Юраш А.</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 Методическое пособие для учителя</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Калачева И., </w:t>
            </w:r>
            <w:r>
              <w:br/>
            </w:r>
            <w:r>
              <w:rPr>
                <w:rFonts w:ascii="Times New Roman"/>
                <w:b w:val="false"/>
                <w:i w:val="false"/>
                <w:color w:val="000000"/>
                <w:sz w:val="20"/>
              </w:rPr>
              <w:t xml:space="preserve">
Керимбаева С., </w:t>
            </w:r>
            <w:r>
              <w:br/>
            </w:r>
            <w:r>
              <w:rPr>
                <w:rFonts w:ascii="Times New Roman"/>
                <w:b w:val="false"/>
                <w:i w:val="false"/>
                <w:color w:val="000000"/>
                <w:sz w:val="20"/>
              </w:rPr>
              <w:t xml:space="preserve">
Сакенова Е., </w:t>
            </w:r>
            <w:r>
              <w:br/>
            </w:r>
            <w:r>
              <w:rPr>
                <w:rFonts w:ascii="Times New Roman"/>
                <w:b w:val="false"/>
                <w:i w:val="false"/>
                <w:color w:val="000000"/>
                <w:sz w:val="20"/>
              </w:rPr>
              <w:t>
Юраш А.</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(вариант для мальчиков). Учебник +CD</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Чукалин В., </w:t>
            </w:r>
            <w:r>
              <w:br/>
            </w:r>
            <w:r>
              <w:rPr>
                <w:rFonts w:ascii="Times New Roman"/>
                <w:b w:val="false"/>
                <w:i w:val="false"/>
                <w:color w:val="000000"/>
                <w:sz w:val="20"/>
              </w:rPr>
              <w:t>
Танбаев Х.,</w:t>
            </w:r>
            <w:r>
              <w:br/>
            </w:r>
            <w:r>
              <w:rPr>
                <w:rFonts w:ascii="Times New Roman"/>
                <w:b w:val="false"/>
                <w:i w:val="false"/>
                <w:color w:val="000000"/>
                <w:sz w:val="20"/>
              </w:rPr>
              <w:t xml:space="preserve">
Развенкова И., Лосенко О., </w:t>
            </w:r>
            <w:r>
              <w:br/>
            </w:r>
            <w:r>
              <w:rPr>
                <w:rFonts w:ascii="Times New Roman"/>
                <w:b w:val="false"/>
                <w:i w:val="false"/>
                <w:color w:val="000000"/>
                <w:sz w:val="20"/>
              </w:rPr>
              <w:t>
Велькер Е.</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(вариант для мальчиков). Методическое руководство + CD</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Чукалин В., </w:t>
            </w:r>
            <w:r>
              <w:br/>
            </w:r>
            <w:r>
              <w:rPr>
                <w:rFonts w:ascii="Times New Roman"/>
                <w:b w:val="false"/>
                <w:i w:val="false"/>
                <w:color w:val="000000"/>
                <w:sz w:val="20"/>
              </w:rPr>
              <w:t>
Танбаев Х.,</w:t>
            </w:r>
            <w:r>
              <w:br/>
            </w:r>
            <w:r>
              <w:rPr>
                <w:rFonts w:ascii="Times New Roman"/>
                <w:b w:val="false"/>
                <w:i w:val="false"/>
                <w:color w:val="000000"/>
                <w:sz w:val="20"/>
              </w:rPr>
              <w:t xml:space="preserve">
Развенкова И., Лосенко О., </w:t>
            </w:r>
            <w:r>
              <w:br/>
            </w:r>
            <w:r>
              <w:rPr>
                <w:rFonts w:ascii="Times New Roman"/>
                <w:b w:val="false"/>
                <w:i w:val="false"/>
                <w:color w:val="000000"/>
                <w:sz w:val="20"/>
              </w:rPr>
              <w:t>
Велькер Е.</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(вариант для девочек). Учебник+ CD</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Алимсаева Р., </w:t>
            </w:r>
            <w:r>
              <w:br/>
            </w:r>
            <w:r>
              <w:rPr>
                <w:rFonts w:ascii="Times New Roman"/>
                <w:b w:val="false"/>
                <w:i w:val="false"/>
                <w:color w:val="000000"/>
                <w:sz w:val="20"/>
              </w:rPr>
              <w:t>
Развенкова И.,</w:t>
            </w:r>
            <w:r>
              <w:br/>
            </w:r>
            <w:r>
              <w:rPr>
                <w:rFonts w:ascii="Times New Roman"/>
                <w:b w:val="false"/>
                <w:i w:val="false"/>
                <w:color w:val="000000"/>
                <w:sz w:val="20"/>
              </w:rPr>
              <w:t xml:space="preserve">
Лосенко О., </w:t>
            </w:r>
            <w:r>
              <w:br/>
            </w:r>
            <w:r>
              <w:rPr>
                <w:rFonts w:ascii="Times New Roman"/>
                <w:b w:val="false"/>
                <w:i w:val="false"/>
                <w:color w:val="000000"/>
                <w:sz w:val="20"/>
              </w:rPr>
              <w:t>
Велькер Е.</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(вариант для девочек) Методическое руководство+ CD</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Алимсаева Р., </w:t>
            </w:r>
            <w:r>
              <w:br/>
            </w:r>
            <w:r>
              <w:rPr>
                <w:rFonts w:ascii="Times New Roman"/>
                <w:b w:val="false"/>
                <w:i w:val="false"/>
                <w:color w:val="000000"/>
                <w:sz w:val="20"/>
              </w:rPr>
              <w:t>
Развенкова И.,</w:t>
            </w:r>
            <w:r>
              <w:br/>
            </w:r>
            <w:r>
              <w:rPr>
                <w:rFonts w:ascii="Times New Roman"/>
                <w:b w:val="false"/>
                <w:i w:val="false"/>
                <w:color w:val="000000"/>
                <w:sz w:val="20"/>
              </w:rPr>
              <w:t>
Лосенко О.,</w:t>
            </w:r>
            <w:r>
              <w:br/>
            </w:r>
            <w:r>
              <w:rPr>
                <w:rFonts w:ascii="Times New Roman"/>
                <w:b w:val="false"/>
                <w:i w:val="false"/>
                <w:color w:val="000000"/>
                <w:sz w:val="20"/>
              </w:rPr>
              <w:t>
Велькер Е.</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Художественный труд для мальчиков. </w:t>
            </w:r>
            <w:r>
              <w:br/>
            </w:r>
            <w:r>
              <w:rPr>
                <w:rFonts w:ascii="Times New Roman"/>
                <w:b w:val="false"/>
                <w:i w:val="false"/>
                <w:color w:val="000000"/>
                <w:sz w:val="20"/>
              </w:rPr>
              <w:t>
Учебник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Жақманов М., </w:t>
            </w:r>
            <w:r>
              <w:br/>
            </w:r>
            <w:r>
              <w:rPr>
                <w:rFonts w:ascii="Times New Roman"/>
                <w:b w:val="false"/>
                <w:i w:val="false"/>
                <w:color w:val="000000"/>
                <w:sz w:val="20"/>
              </w:rPr>
              <w:t xml:space="preserve">
Кульбекова Ж., </w:t>
            </w:r>
            <w:r>
              <w:br/>
            </w:r>
            <w:r>
              <w:rPr>
                <w:rFonts w:ascii="Times New Roman"/>
                <w:b w:val="false"/>
                <w:i w:val="false"/>
                <w:color w:val="000000"/>
                <w:sz w:val="20"/>
              </w:rPr>
              <w:t xml:space="preserve">
Пак О., </w:t>
            </w:r>
            <w:r>
              <w:br/>
            </w:r>
            <w:r>
              <w:rPr>
                <w:rFonts w:ascii="Times New Roman"/>
                <w:b w:val="false"/>
                <w:i w:val="false"/>
                <w:color w:val="000000"/>
                <w:sz w:val="20"/>
              </w:rPr>
              <w:t>
Хасенов З.</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Художественный труд для мальчиков. </w:t>
            </w:r>
            <w:r>
              <w:br/>
            </w:r>
            <w:r>
              <w:rPr>
                <w:rFonts w:ascii="Times New Roman"/>
                <w:b w:val="false"/>
                <w:i w:val="false"/>
                <w:color w:val="000000"/>
                <w:sz w:val="20"/>
              </w:rPr>
              <w:t>
Руководство для учителя</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Жақманов М., </w:t>
            </w:r>
            <w:r>
              <w:br/>
            </w:r>
            <w:r>
              <w:rPr>
                <w:rFonts w:ascii="Times New Roman"/>
                <w:b w:val="false"/>
                <w:i w:val="false"/>
                <w:color w:val="000000"/>
                <w:sz w:val="20"/>
              </w:rPr>
              <w:t xml:space="preserve">
Кульбекова Ж., </w:t>
            </w:r>
            <w:r>
              <w:br/>
            </w:r>
            <w:r>
              <w:rPr>
                <w:rFonts w:ascii="Times New Roman"/>
                <w:b w:val="false"/>
                <w:i w:val="false"/>
                <w:color w:val="000000"/>
                <w:sz w:val="20"/>
              </w:rPr>
              <w:t xml:space="preserve">
Пак О., </w:t>
            </w:r>
            <w:r>
              <w:br/>
            </w:r>
            <w:r>
              <w:rPr>
                <w:rFonts w:ascii="Times New Roman"/>
                <w:b w:val="false"/>
                <w:i w:val="false"/>
                <w:color w:val="000000"/>
                <w:sz w:val="20"/>
              </w:rPr>
              <w:t>
Хасенов З.</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Художественный труд для девочек. </w:t>
            </w:r>
            <w:r>
              <w:br/>
            </w:r>
            <w:r>
              <w:rPr>
                <w:rFonts w:ascii="Times New Roman"/>
                <w:b w:val="false"/>
                <w:i w:val="false"/>
                <w:color w:val="000000"/>
                <w:sz w:val="20"/>
              </w:rPr>
              <w:t>
Учебник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Дуйсенова Б., Жолдасбекова С., Кульбекова Ж.,</w:t>
            </w:r>
            <w:r>
              <w:br/>
            </w:r>
            <w:r>
              <w:rPr>
                <w:rFonts w:ascii="Times New Roman"/>
                <w:b w:val="false"/>
                <w:i w:val="false"/>
                <w:color w:val="000000"/>
                <w:sz w:val="20"/>
              </w:rPr>
              <w:t>
Курабаева Ф.</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Художественный труд для девочек. </w:t>
            </w:r>
            <w:r>
              <w:br/>
            </w:r>
            <w:r>
              <w:rPr>
                <w:rFonts w:ascii="Times New Roman"/>
                <w:b w:val="false"/>
                <w:i w:val="false"/>
                <w:color w:val="000000"/>
                <w:sz w:val="20"/>
              </w:rPr>
              <w:t>
Руководство для учителя</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Дуйсенова Б., Жолдасбекова С., Кульбекова Ж.,</w:t>
            </w:r>
            <w:r>
              <w:br/>
            </w:r>
            <w:r>
              <w:rPr>
                <w:rFonts w:ascii="Times New Roman"/>
                <w:b w:val="false"/>
                <w:i w:val="false"/>
                <w:color w:val="000000"/>
                <w:sz w:val="20"/>
              </w:rPr>
              <w:t>
Курабаева Ф.</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4370"/>
        <w:gridCol w:w="2550"/>
        <w:gridCol w:w="1903"/>
        <w:gridCol w:w="2168"/>
      </w:tblGrid>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класс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мен әдебиеті. </w:t>
            </w:r>
            <w:r>
              <w:br/>
            </w:r>
            <w:r>
              <w:rPr>
                <w:rFonts w:ascii="Times New Roman"/>
                <w:b w:val="false"/>
                <w:i w:val="false"/>
                <w:color w:val="000000"/>
                <w:sz w:val="20"/>
              </w:rPr>
              <w:t>
Оқулық + CD</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Қосымова, </w:t>
            </w:r>
            <w:r>
              <w:br/>
            </w:r>
            <w:r>
              <w:rPr>
                <w:rFonts w:ascii="Times New Roman"/>
                <w:b w:val="false"/>
                <w:i w:val="false"/>
                <w:color w:val="000000"/>
                <w:sz w:val="20"/>
              </w:rPr>
              <w:t>
А. Сатбекова,</w:t>
            </w:r>
            <w:r>
              <w:br/>
            </w:r>
            <w:r>
              <w:rPr>
                <w:rFonts w:ascii="Times New Roman"/>
                <w:b w:val="false"/>
                <w:i w:val="false"/>
                <w:color w:val="000000"/>
                <w:sz w:val="20"/>
              </w:rPr>
              <w:t xml:space="preserve">
Е. Арын, </w:t>
            </w:r>
            <w:r>
              <w:br/>
            </w:r>
            <w:r>
              <w:rPr>
                <w:rFonts w:ascii="Times New Roman"/>
                <w:b w:val="false"/>
                <w:i w:val="false"/>
                <w:color w:val="000000"/>
                <w:sz w:val="20"/>
              </w:rPr>
              <w:t xml:space="preserve">
К. Рахымжанов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Методическое руководство</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Қосымова, </w:t>
            </w:r>
            <w:r>
              <w:br/>
            </w:r>
            <w:r>
              <w:rPr>
                <w:rFonts w:ascii="Times New Roman"/>
                <w:b w:val="false"/>
                <w:i w:val="false"/>
                <w:color w:val="000000"/>
                <w:sz w:val="20"/>
              </w:rPr>
              <w:t>
А. Сатбекова,</w:t>
            </w:r>
            <w:r>
              <w:br/>
            </w:r>
            <w:r>
              <w:rPr>
                <w:rFonts w:ascii="Times New Roman"/>
                <w:b w:val="false"/>
                <w:i w:val="false"/>
                <w:color w:val="000000"/>
                <w:sz w:val="20"/>
              </w:rPr>
              <w:t xml:space="preserve">
Е. Арын, </w:t>
            </w:r>
            <w:r>
              <w:br/>
            </w:r>
            <w:r>
              <w:rPr>
                <w:rFonts w:ascii="Times New Roman"/>
                <w:b w:val="false"/>
                <w:i w:val="false"/>
                <w:color w:val="000000"/>
                <w:sz w:val="20"/>
              </w:rPr>
              <w:t xml:space="preserve">
К. Рахымжанов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мен әдебиеті: Бәйтерек. </w:t>
            </w:r>
            <w:r>
              <w:br/>
            </w:r>
            <w:r>
              <w:rPr>
                <w:rFonts w:ascii="Times New Roman"/>
                <w:b w:val="false"/>
                <w:i w:val="false"/>
                <w:color w:val="000000"/>
                <w:sz w:val="20"/>
              </w:rPr>
              <w:t>
Оқулық. 1, 2 бөлім+СD</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xml:space="preserve">
Ж. Дәулетбекова, </w:t>
            </w:r>
            <w:r>
              <w:br/>
            </w:r>
            <w:r>
              <w:rPr>
                <w:rFonts w:ascii="Times New Roman"/>
                <w:b w:val="false"/>
                <w:i w:val="false"/>
                <w:color w:val="000000"/>
                <w:sz w:val="20"/>
              </w:rPr>
              <w:t xml:space="preserve">
А. Рауандина, </w:t>
            </w:r>
            <w:r>
              <w:br/>
            </w:r>
            <w:r>
              <w:rPr>
                <w:rFonts w:ascii="Times New Roman"/>
                <w:b w:val="false"/>
                <w:i w:val="false"/>
                <w:color w:val="000000"/>
                <w:sz w:val="20"/>
              </w:rPr>
              <w:t xml:space="preserve">
Р. Рахметова, </w:t>
            </w:r>
            <w:r>
              <w:br/>
            </w:r>
            <w:r>
              <w:rPr>
                <w:rFonts w:ascii="Times New Roman"/>
                <w:b w:val="false"/>
                <w:i w:val="false"/>
                <w:color w:val="000000"/>
                <w:sz w:val="20"/>
              </w:rPr>
              <w:t>
Қ. Жайлаубаева</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мен әдебиеті: Бәйтерек. </w:t>
            </w:r>
            <w:r>
              <w:br/>
            </w:r>
            <w:r>
              <w:rPr>
                <w:rFonts w:ascii="Times New Roman"/>
                <w:b w:val="false"/>
                <w:i w:val="false"/>
                <w:color w:val="000000"/>
                <w:sz w:val="20"/>
              </w:rPr>
              <w:t xml:space="preserve">
Мұғалім кітабы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xml:space="preserve">
Ж. Дәулетбекова, </w:t>
            </w:r>
            <w:r>
              <w:br/>
            </w:r>
            <w:r>
              <w:rPr>
                <w:rFonts w:ascii="Times New Roman"/>
                <w:b w:val="false"/>
                <w:i w:val="false"/>
                <w:color w:val="000000"/>
                <w:sz w:val="20"/>
              </w:rPr>
              <w:t xml:space="preserve">
Р. Рахметова, </w:t>
            </w:r>
            <w:r>
              <w:br/>
            </w:r>
            <w:r>
              <w:rPr>
                <w:rFonts w:ascii="Times New Roman"/>
                <w:b w:val="false"/>
                <w:i w:val="false"/>
                <w:color w:val="000000"/>
                <w:sz w:val="20"/>
              </w:rPr>
              <w:t xml:space="preserve">
А. Рауандина, </w:t>
            </w:r>
            <w:r>
              <w:br/>
            </w:r>
            <w:r>
              <w:rPr>
                <w:rFonts w:ascii="Times New Roman"/>
                <w:b w:val="false"/>
                <w:i w:val="false"/>
                <w:color w:val="000000"/>
                <w:sz w:val="20"/>
              </w:rPr>
              <w:t>
А. Юсуп</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мен әдебиеті: Бәйтерек. </w:t>
            </w:r>
            <w:r>
              <w:br/>
            </w:r>
            <w:r>
              <w:rPr>
                <w:rFonts w:ascii="Times New Roman"/>
                <w:b w:val="false"/>
                <w:i w:val="false"/>
                <w:color w:val="000000"/>
                <w:sz w:val="20"/>
              </w:rPr>
              <w:t>
Дидактикалық материал</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xml:space="preserve">
Ж. Дәулетбекова, </w:t>
            </w:r>
            <w:r>
              <w:br/>
            </w:r>
            <w:r>
              <w:rPr>
                <w:rFonts w:ascii="Times New Roman"/>
                <w:b w:val="false"/>
                <w:i w:val="false"/>
                <w:color w:val="000000"/>
                <w:sz w:val="20"/>
              </w:rPr>
              <w:t xml:space="preserve">
А. Рауандина, </w:t>
            </w:r>
            <w:r>
              <w:br/>
            </w:r>
            <w:r>
              <w:rPr>
                <w:rFonts w:ascii="Times New Roman"/>
                <w:b w:val="false"/>
                <w:i w:val="false"/>
                <w:color w:val="000000"/>
                <w:sz w:val="20"/>
              </w:rPr>
              <w:t xml:space="preserve">
Р. Рахметова, </w:t>
            </w:r>
            <w:r>
              <w:br/>
            </w:r>
            <w:r>
              <w:rPr>
                <w:rFonts w:ascii="Times New Roman"/>
                <w:b w:val="false"/>
                <w:i w:val="false"/>
                <w:color w:val="000000"/>
                <w:sz w:val="20"/>
              </w:rPr>
              <w:t>
Қ. Жайлаубаева</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мен әдебиеті: Бәйтерек. </w:t>
            </w:r>
            <w:r>
              <w:br/>
            </w:r>
            <w:r>
              <w:rPr>
                <w:rFonts w:ascii="Times New Roman"/>
                <w:b w:val="false"/>
                <w:i w:val="false"/>
                <w:color w:val="000000"/>
                <w:sz w:val="20"/>
              </w:rPr>
              <w:t>
Лексикалық минимум</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xml:space="preserve">
Ж. Дәулетбекова, </w:t>
            </w:r>
            <w:r>
              <w:br/>
            </w:r>
            <w:r>
              <w:rPr>
                <w:rFonts w:ascii="Times New Roman"/>
                <w:b w:val="false"/>
                <w:i w:val="false"/>
                <w:color w:val="000000"/>
                <w:sz w:val="20"/>
              </w:rPr>
              <w:t xml:space="preserve">
А. Рауандина, </w:t>
            </w:r>
            <w:r>
              <w:br/>
            </w:r>
            <w:r>
              <w:rPr>
                <w:rFonts w:ascii="Times New Roman"/>
                <w:b w:val="false"/>
                <w:i w:val="false"/>
                <w:color w:val="000000"/>
                <w:sz w:val="20"/>
              </w:rPr>
              <w:t xml:space="preserve">
Р. Рахметова, </w:t>
            </w:r>
            <w:r>
              <w:br/>
            </w:r>
            <w:r>
              <w:rPr>
                <w:rFonts w:ascii="Times New Roman"/>
                <w:b w:val="false"/>
                <w:i w:val="false"/>
                <w:color w:val="000000"/>
                <w:sz w:val="20"/>
              </w:rPr>
              <w:t>
Б. Мукеева</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Учебник + CD Часть 1, 2</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Сабитова З., </w:t>
            </w:r>
            <w:r>
              <w:br/>
            </w:r>
            <w:r>
              <w:rPr>
                <w:rFonts w:ascii="Times New Roman"/>
                <w:b w:val="false"/>
                <w:i w:val="false"/>
                <w:color w:val="000000"/>
                <w:sz w:val="20"/>
              </w:rPr>
              <w:t xml:space="preserve">
Скляренко К.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Методическое руководство</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Сабитова З., </w:t>
            </w:r>
            <w:r>
              <w:br/>
            </w:r>
            <w:r>
              <w:rPr>
                <w:rFonts w:ascii="Times New Roman"/>
                <w:b w:val="false"/>
                <w:i w:val="false"/>
                <w:color w:val="000000"/>
                <w:sz w:val="20"/>
              </w:rPr>
              <w:t xml:space="preserve">
Дюсенова Д., </w:t>
            </w:r>
            <w:r>
              <w:br/>
            </w:r>
            <w:r>
              <w:rPr>
                <w:rFonts w:ascii="Times New Roman"/>
                <w:b w:val="false"/>
                <w:i w:val="false"/>
                <w:color w:val="000000"/>
                <w:sz w:val="20"/>
              </w:rPr>
              <w:t xml:space="preserve">
Дюсетаева Р., </w:t>
            </w:r>
            <w:r>
              <w:br/>
            </w:r>
            <w:r>
              <w:rPr>
                <w:rFonts w:ascii="Times New Roman"/>
                <w:b w:val="false"/>
                <w:i w:val="false"/>
                <w:color w:val="000000"/>
                <w:sz w:val="20"/>
              </w:rPr>
              <w:t xml:space="preserve">
Скляренко К.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Учебник + СD</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Капенова Ж.,</w:t>
            </w:r>
            <w:r>
              <w:br/>
            </w:r>
            <w:r>
              <w:rPr>
                <w:rFonts w:ascii="Times New Roman"/>
                <w:b w:val="false"/>
                <w:i w:val="false"/>
                <w:color w:val="000000"/>
                <w:sz w:val="20"/>
              </w:rPr>
              <w:t>
Валова М.,</w:t>
            </w:r>
            <w:r>
              <w:br/>
            </w:r>
            <w:r>
              <w:rPr>
                <w:rFonts w:ascii="Times New Roman"/>
                <w:b w:val="false"/>
                <w:i w:val="false"/>
                <w:color w:val="000000"/>
                <w:sz w:val="20"/>
              </w:rPr>
              <w:t>
Мирошникова Н.</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Книга для учителя</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Капенова Ж.,</w:t>
            </w:r>
            <w:r>
              <w:br/>
            </w:r>
            <w:r>
              <w:rPr>
                <w:rFonts w:ascii="Times New Roman"/>
                <w:b w:val="false"/>
                <w:i w:val="false"/>
                <w:color w:val="000000"/>
                <w:sz w:val="20"/>
              </w:rPr>
              <w:t>
Валова М.,</w:t>
            </w:r>
            <w:r>
              <w:br/>
            </w:r>
            <w:r>
              <w:rPr>
                <w:rFonts w:ascii="Times New Roman"/>
                <w:b w:val="false"/>
                <w:i w:val="false"/>
                <w:color w:val="000000"/>
                <w:sz w:val="20"/>
              </w:rPr>
              <w:t>
Мирошникова Н.</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w:t>
            </w:r>
            <w:r>
              <w:br/>
            </w:r>
            <w:r>
              <w:rPr>
                <w:rFonts w:ascii="Times New Roman"/>
                <w:b w:val="false"/>
                <w:i w:val="false"/>
                <w:color w:val="000000"/>
                <w:sz w:val="20"/>
              </w:rPr>
              <w:t>
Учебник. Часть 1, 2</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Шашкина Г., </w:t>
            </w:r>
            <w:r>
              <w:br/>
            </w:r>
            <w:r>
              <w:rPr>
                <w:rFonts w:ascii="Times New Roman"/>
                <w:b w:val="false"/>
                <w:i w:val="false"/>
                <w:color w:val="000000"/>
                <w:sz w:val="20"/>
              </w:rPr>
              <w:t xml:space="preserve">
Анищенко О., </w:t>
            </w:r>
            <w:r>
              <w:br/>
            </w:r>
            <w:r>
              <w:rPr>
                <w:rFonts w:ascii="Times New Roman"/>
                <w:b w:val="false"/>
                <w:i w:val="false"/>
                <w:color w:val="000000"/>
                <w:sz w:val="20"/>
              </w:rPr>
              <w:t>
Шмельцер В.</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w:t>
            </w:r>
            <w:r>
              <w:br/>
            </w:r>
            <w:r>
              <w:rPr>
                <w:rFonts w:ascii="Times New Roman"/>
                <w:b w:val="false"/>
                <w:i w:val="false"/>
                <w:color w:val="000000"/>
                <w:sz w:val="20"/>
              </w:rPr>
              <w:t xml:space="preserve">
Методическое руководство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Шашкина Г., </w:t>
            </w:r>
            <w:r>
              <w:br/>
            </w:r>
            <w:r>
              <w:rPr>
                <w:rFonts w:ascii="Times New Roman"/>
                <w:b w:val="false"/>
                <w:i w:val="false"/>
                <w:color w:val="000000"/>
                <w:sz w:val="20"/>
              </w:rPr>
              <w:t xml:space="preserve">
Анищенко О., </w:t>
            </w:r>
            <w:r>
              <w:br/>
            </w:r>
            <w:r>
              <w:rPr>
                <w:rFonts w:ascii="Times New Roman"/>
                <w:b w:val="false"/>
                <w:i w:val="false"/>
                <w:color w:val="000000"/>
                <w:sz w:val="20"/>
              </w:rPr>
              <w:t xml:space="preserve">
Кожахметов К., </w:t>
            </w:r>
            <w:r>
              <w:br/>
            </w:r>
            <w:r>
              <w:rPr>
                <w:rFonts w:ascii="Times New Roman"/>
                <w:b w:val="false"/>
                <w:i w:val="false"/>
                <w:color w:val="000000"/>
                <w:sz w:val="20"/>
              </w:rPr>
              <w:t>
Шмельцер В.</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w:t>
            </w:r>
            <w:r>
              <w:br/>
            </w:r>
            <w:r>
              <w:rPr>
                <w:rFonts w:ascii="Times New Roman"/>
                <w:b w:val="false"/>
                <w:i w:val="false"/>
                <w:color w:val="000000"/>
                <w:sz w:val="20"/>
              </w:rPr>
              <w:t>
Хрестоматия</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Шашкина Г., </w:t>
            </w:r>
            <w:r>
              <w:br/>
            </w:r>
            <w:r>
              <w:rPr>
                <w:rFonts w:ascii="Times New Roman"/>
                <w:b w:val="false"/>
                <w:i w:val="false"/>
                <w:color w:val="000000"/>
                <w:sz w:val="20"/>
              </w:rPr>
              <w:t>
Анищенко О.</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Учебник + СD</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Андриянова Т.,</w:t>
            </w:r>
            <w:r>
              <w:br/>
            </w:r>
            <w:r>
              <w:rPr>
                <w:rFonts w:ascii="Times New Roman"/>
                <w:b w:val="false"/>
                <w:i w:val="false"/>
                <w:color w:val="000000"/>
                <w:sz w:val="20"/>
              </w:rPr>
              <w:t>
Филимонова Е.</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Книга для учителя</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Андриянова Т.,</w:t>
            </w:r>
            <w:r>
              <w:br/>
            </w:r>
            <w:r>
              <w:rPr>
                <w:rFonts w:ascii="Times New Roman"/>
                <w:b w:val="false"/>
                <w:i w:val="false"/>
                <w:color w:val="000000"/>
                <w:sz w:val="20"/>
              </w:rPr>
              <w:t>
Филимонова Е.</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Хрестоматия</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Андриянова Т.,</w:t>
            </w:r>
            <w:r>
              <w:br/>
            </w:r>
            <w:r>
              <w:rPr>
                <w:rFonts w:ascii="Times New Roman"/>
                <w:b w:val="false"/>
                <w:i w:val="false"/>
                <w:color w:val="000000"/>
                <w:sz w:val="20"/>
              </w:rPr>
              <w:t>
Филимонова Е.</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r>
              <w:br/>
            </w:r>
            <w:r>
              <w:rPr>
                <w:rFonts w:ascii="Times New Roman"/>
                <w:b w:val="false"/>
                <w:i w:val="false"/>
                <w:color w:val="000000"/>
                <w:sz w:val="20"/>
              </w:rPr>
              <w:t>
Учебник</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 Шыныбеков Д.,</w:t>
            </w:r>
            <w:r>
              <w:br/>
            </w:r>
            <w:r>
              <w:rPr>
                <w:rFonts w:ascii="Times New Roman"/>
                <w:b w:val="false"/>
                <w:i w:val="false"/>
                <w:color w:val="000000"/>
                <w:sz w:val="20"/>
              </w:rPr>
              <w:t>
Жумабаев 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Методическое руководство</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 Шыныбеков Д.</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Учебник</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Абылкасымова А., </w:t>
            </w:r>
            <w:r>
              <w:br/>
            </w:r>
            <w:r>
              <w:rPr>
                <w:rFonts w:ascii="Times New Roman"/>
                <w:b w:val="false"/>
                <w:i w:val="false"/>
                <w:color w:val="000000"/>
                <w:sz w:val="20"/>
              </w:rPr>
              <w:t xml:space="preserve">
Кучер Т., </w:t>
            </w:r>
            <w:r>
              <w:br/>
            </w:r>
            <w:r>
              <w:rPr>
                <w:rFonts w:ascii="Times New Roman"/>
                <w:b w:val="false"/>
                <w:i w:val="false"/>
                <w:color w:val="000000"/>
                <w:sz w:val="20"/>
              </w:rPr>
              <w:t xml:space="preserve">
Корчевский В., </w:t>
            </w:r>
            <w:r>
              <w:br/>
            </w:r>
            <w:r>
              <w:rPr>
                <w:rFonts w:ascii="Times New Roman"/>
                <w:b w:val="false"/>
                <w:i w:val="false"/>
                <w:color w:val="000000"/>
                <w:sz w:val="20"/>
              </w:rPr>
              <w:t>
Жумагулова З.</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xml:space="preserve">
Методическое </w:t>
            </w:r>
            <w:r>
              <w:br/>
            </w:r>
            <w:r>
              <w:rPr>
                <w:rFonts w:ascii="Times New Roman"/>
                <w:b w:val="false"/>
                <w:i w:val="false"/>
                <w:color w:val="000000"/>
                <w:sz w:val="20"/>
              </w:rPr>
              <w:t>
Руководство + СD</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Абылкасымова А., </w:t>
            </w:r>
            <w:r>
              <w:br/>
            </w:r>
            <w:r>
              <w:rPr>
                <w:rFonts w:ascii="Times New Roman"/>
                <w:b w:val="false"/>
                <w:i w:val="false"/>
                <w:color w:val="000000"/>
                <w:sz w:val="20"/>
              </w:rPr>
              <w:t xml:space="preserve">
Кучер Т., </w:t>
            </w:r>
            <w:r>
              <w:br/>
            </w:r>
            <w:r>
              <w:rPr>
                <w:rFonts w:ascii="Times New Roman"/>
                <w:b w:val="false"/>
                <w:i w:val="false"/>
                <w:color w:val="000000"/>
                <w:sz w:val="20"/>
              </w:rPr>
              <w:t>
Корчевский В.</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r>
              <w:br/>
            </w:r>
            <w:r>
              <w:rPr>
                <w:rFonts w:ascii="Times New Roman"/>
                <w:b w:val="false"/>
                <w:i w:val="false"/>
                <w:color w:val="000000"/>
                <w:sz w:val="20"/>
              </w:rPr>
              <w:t>
Дидактические материалы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Жумагулова З., </w:t>
            </w:r>
            <w:r>
              <w:br/>
            </w:r>
            <w:r>
              <w:rPr>
                <w:rFonts w:ascii="Times New Roman"/>
                <w:b w:val="false"/>
                <w:i w:val="false"/>
                <w:color w:val="000000"/>
                <w:sz w:val="20"/>
              </w:rPr>
              <w:t xml:space="preserve">
Корчевский В.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Сборник задач</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Корчевский В., </w:t>
            </w:r>
            <w:r>
              <w:br/>
            </w:r>
            <w:r>
              <w:rPr>
                <w:rFonts w:ascii="Times New Roman"/>
                <w:b w:val="false"/>
                <w:i w:val="false"/>
                <w:color w:val="000000"/>
                <w:sz w:val="20"/>
              </w:rPr>
              <w:t>
Жумагулова З.</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Учебник + СD</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Солтан Г.,</w:t>
            </w:r>
            <w:r>
              <w:br/>
            </w:r>
            <w:r>
              <w:rPr>
                <w:rFonts w:ascii="Times New Roman"/>
                <w:b w:val="false"/>
                <w:i w:val="false"/>
                <w:color w:val="000000"/>
                <w:sz w:val="20"/>
              </w:rPr>
              <w:t>
Солтан А.,</w:t>
            </w:r>
            <w:r>
              <w:br/>
            </w:r>
            <w:r>
              <w:rPr>
                <w:rFonts w:ascii="Times New Roman"/>
                <w:b w:val="false"/>
                <w:i w:val="false"/>
                <w:color w:val="000000"/>
                <w:sz w:val="20"/>
              </w:rPr>
              <w:t>
Жумадилова А.</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Методическое руководство</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Солтан Г.,</w:t>
            </w:r>
            <w:r>
              <w:br/>
            </w:r>
            <w:r>
              <w:rPr>
                <w:rFonts w:ascii="Times New Roman"/>
                <w:b w:val="false"/>
                <w:i w:val="false"/>
                <w:color w:val="000000"/>
                <w:sz w:val="20"/>
              </w:rPr>
              <w:t>
Солтан А.,</w:t>
            </w:r>
            <w:r>
              <w:br/>
            </w:r>
            <w:r>
              <w:rPr>
                <w:rFonts w:ascii="Times New Roman"/>
                <w:b w:val="false"/>
                <w:i w:val="false"/>
                <w:color w:val="000000"/>
                <w:sz w:val="20"/>
              </w:rPr>
              <w:t>
Жумадилова А.</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Сборник задач и тестовых заданий</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Солтан Г.,</w:t>
            </w:r>
            <w:r>
              <w:br/>
            </w:r>
            <w:r>
              <w:rPr>
                <w:rFonts w:ascii="Times New Roman"/>
                <w:b w:val="false"/>
                <w:i w:val="false"/>
                <w:color w:val="000000"/>
                <w:sz w:val="20"/>
              </w:rPr>
              <w:t>
Солтан А.,</w:t>
            </w:r>
            <w:r>
              <w:br/>
            </w:r>
            <w:r>
              <w:rPr>
                <w:rFonts w:ascii="Times New Roman"/>
                <w:b w:val="false"/>
                <w:i w:val="false"/>
                <w:color w:val="000000"/>
                <w:sz w:val="20"/>
              </w:rPr>
              <w:t xml:space="preserve">
Жумадилова А., </w:t>
            </w:r>
            <w:r>
              <w:br/>
            </w:r>
            <w:r>
              <w:rPr>
                <w:rFonts w:ascii="Times New Roman"/>
                <w:b w:val="false"/>
                <w:i w:val="false"/>
                <w:color w:val="000000"/>
                <w:sz w:val="20"/>
              </w:rPr>
              <w:t>
Алибеков С.</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Учебник</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 Шыныбеков Д.,</w:t>
            </w:r>
            <w:r>
              <w:br/>
            </w:r>
            <w:r>
              <w:rPr>
                <w:rFonts w:ascii="Times New Roman"/>
                <w:b w:val="false"/>
                <w:i w:val="false"/>
                <w:color w:val="000000"/>
                <w:sz w:val="20"/>
              </w:rPr>
              <w:t>
Жумабаев 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Методическое руководство</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 Шыныбеков Д.</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Дидактические материалы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Учебник</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Смирнов В., </w:t>
            </w:r>
            <w:r>
              <w:br/>
            </w:r>
            <w:r>
              <w:rPr>
                <w:rFonts w:ascii="Times New Roman"/>
                <w:b w:val="false"/>
                <w:i w:val="false"/>
                <w:color w:val="000000"/>
                <w:sz w:val="20"/>
              </w:rPr>
              <w:t>
Туяков Е.</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Методическое руководство</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Смирнов В., </w:t>
            </w:r>
            <w:r>
              <w:br/>
            </w:r>
            <w:r>
              <w:rPr>
                <w:rFonts w:ascii="Times New Roman"/>
                <w:b w:val="false"/>
                <w:i w:val="false"/>
                <w:color w:val="000000"/>
                <w:sz w:val="20"/>
              </w:rPr>
              <w:t>
Туяков Е.</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Дидактические материалы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Смирнов В., </w:t>
            </w:r>
            <w:r>
              <w:br/>
            </w:r>
            <w:r>
              <w:rPr>
                <w:rFonts w:ascii="Times New Roman"/>
                <w:b w:val="false"/>
                <w:i w:val="false"/>
                <w:color w:val="000000"/>
                <w:sz w:val="20"/>
              </w:rPr>
              <w:t>
Туяков Е.</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Сборник задач</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Смирнов В., </w:t>
            </w:r>
            <w:r>
              <w:br/>
            </w:r>
            <w:r>
              <w:rPr>
                <w:rFonts w:ascii="Times New Roman"/>
                <w:b w:val="false"/>
                <w:i w:val="false"/>
                <w:color w:val="000000"/>
                <w:sz w:val="20"/>
              </w:rPr>
              <w:t>
Туяков Е.</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Учебник + СD</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Солтан Г.,</w:t>
            </w:r>
            <w:r>
              <w:br/>
            </w:r>
            <w:r>
              <w:rPr>
                <w:rFonts w:ascii="Times New Roman"/>
                <w:b w:val="false"/>
                <w:i w:val="false"/>
                <w:color w:val="000000"/>
                <w:sz w:val="20"/>
              </w:rPr>
              <w:t>
Солтан А.,</w:t>
            </w:r>
            <w:r>
              <w:br/>
            </w:r>
            <w:r>
              <w:rPr>
                <w:rFonts w:ascii="Times New Roman"/>
                <w:b w:val="false"/>
                <w:i w:val="false"/>
                <w:color w:val="000000"/>
                <w:sz w:val="20"/>
              </w:rPr>
              <w:t>
Жумадилова А.</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Методическое руководство + тренажер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Солтан Г.,</w:t>
            </w:r>
            <w:r>
              <w:br/>
            </w:r>
            <w:r>
              <w:rPr>
                <w:rFonts w:ascii="Times New Roman"/>
                <w:b w:val="false"/>
                <w:i w:val="false"/>
                <w:color w:val="000000"/>
                <w:sz w:val="20"/>
              </w:rPr>
              <w:t>
Солтан А.,</w:t>
            </w:r>
            <w:r>
              <w:br/>
            </w:r>
            <w:r>
              <w:rPr>
                <w:rFonts w:ascii="Times New Roman"/>
                <w:b w:val="false"/>
                <w:i w:val="false"/>
                <w:color w:val="000000"/>
                <w:sz w:val="20"/>
              </w:rPr>
              <w:t xml:space="preserve">
Жумадилова А. </w:t>
            </w:r>
            <w:r>
              <w:br/>
            </w:r>
            <w:r>
              <w:rPr>
                <w:rFonts w:ascii="Times New Roman"/>
                <w:b w:val="false"/>
                <w:i w:val="false"/>
                <w:color w:val="000000"/>
                <w:sz w:val="20"/>
              </w:rPr>
              <w:t>
Тренажер/ авт.: Колубекова О., Алибеков С.</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Сборник задач и тестовых заданий</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Солтан Г.,</w:t>
            </w:r>
            <w:r>
              <w:br/>
            </w:r>
            <w:r>
              <w:rPr>
                <w:rFonts w:ascii="Times New Roman"/>
                <w:b w:val="false"/>
                <w:i w:val="false"/>
                <w:color w:val="000000"/>
                <w:sz w:val="20"/>
              </w:rPr>
              <w:t>
Солтан А.,</w:t>
            </w:r>
            <w:r>
              <w:br/>
            </w:r>
            <w:r>
              <w:rPr>
                <w:rFonts w:ascii="Times New Roman"/>
                <w:b w:val="false"/>
                <w:i w:val="false"/>
                <w:color w:val="000000"/>
                <w:sz w:val="20"/>
              </w:rPr>
              <w:t xml:space="preserve">
Жумадилова А., </w:t>
            </w:r>
            <w:r>
              <w:br/>
            </w:r>
            <w:r>
              <w:rPr>
                <w:rFonts w:ascii="Times New Roman"/>
                <w:b w:val="false"/>
                <w:i w:val="false"/>
                <w:color w:val="000000"/>
                <w:sz w:val="20"/>
              </w:rPr>
              <w:t>
Алибеков С.</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Учебник</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Мухамбетжанова С., </w:t>
            </w:r>
            <w:r>
              <w:br/>
            </w:r>
            <w:r>
              <w:rPr>
                <w:rFonts w:ascii="Times New Roman"/>
                <w:b w:val="false"/>
                <w:i w:val="false"/>
                <w:color w:val="000000"/>
                <w:sz w:val="20"/>
              </w:rPr>
              <w:t xml:space="preserve">
Тен А., </w:t>
            </w:r>
            <w:r>
              <w:br/>
            </w:r>
            <w:r>
              <w:rPr>
                <w:rFonts w:ascii="Times New Roman"/>
                <w:b w:val="false"/>
                <w:i w:val="false"/>
                <w:color w:val="000000"/>
                <w:sz w:val="20"/>
              </w:rPr>
              <w:t>
Маликова Н.</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Методическое руководство</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Мухамбетжанова С., </w:t>
            </w:r>
            <w:r>
              <w:br/>
            </w:r>
            <w:r>
              <w:rPr>
                <w:rFonts w:ascii="Times New Roman"/>
                <w:b w:val="false"/>
                <w:i w:val="false"/>
                <w:color w:val="000000"/>
                <w:sz w:val="20"/>
              </w:rPr>
              <w:t xml:space="preserve">
Тен А., </w:t>
            </w:r>
            <w:r>
              <w:br/>
            </w:r>
            <w:r>
              <w:rPr>
                <w:rFonts w:ascii="Times New Roman"/>
                <w:b w:val="false"/>
                <w:i w:val="false"/>
                <w:color w:val="000000"/>
                <w:sz w:val="20"/>
              </w:rPr>
              <w:t>
Комова И.</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Учебник + СD</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Кадыркулов Р.,</w:t>
            </w:r>
            <w:r>
              <w:br/>
            </w:r>
            <w:r>
              <w:rPr>
                <w:rFonts w:ascii="Times New Roman"/>
                <w:b w:val="false"/>
                <w:i w:val="false"/>
                <w:color w:val="000000"/>
                <w:sz w:val="20"/>
              </w:rPr>
              <w:t>
Нурмуханбетова Г.</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xml:space="preserve">
Методическое пособие. Электронный вариант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Кадыркулов Р.,</w:t>
            </w:r>
            <w:r>
              <w:br/>
            </w:r>
            <w:r>
              <w:rPr>
                <w:rFonts w:ascii="Times New Roman"/>
                <w:b w:val="false"/>
                <w:i w:val="false"/>
                <w:color w:val="000000"/>
                <w:sz w:val="20"/>
              </w:rPr>
              <w:t>
Нурмуханбетова Г.</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Учебник + СD</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Салгараева Г.,</w:t>
            </w:r>
            <w:r>
              <w:br/>
            </w:r>
            <w:r>
              <w:rPr>
                <w:rFonts w:ascii="Times New Roman"/>
                <w:b w:val="false"/>
                <w:i w:val="false"/>
                <w:color w:val="000000"/>
                <w:sz w:val="20"/>
              </w:rPr>
              <w:t>
Бекежанова А.,</w:t>
            </w:r>
            <w:r>
              <w:br/>
            </w:r>
            <w:r>
              <w:rPr>
                <w:rFonts w:ascii="Times New Roman"/>
                <w:b w:val="false"/>
                <w:i w:val="false"/>
                <w:color w:val="000000"/>
                <w:sz w:val="20"/>
              </w:rPr>
              <w:t>
Базаева Ж.</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Книга для учителя.</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Салгараева Г., </w:t>
            </w:r>
            <w:r>
              <w:br/>
            </w:r>
            <w:r>
              <w:rPr>
                <w:rFonts w:ascii="Times New Roman"/>
                <w:b w:val="false"/>
                <w:i w:val="false"/>
                <w:color w:val="000000"/>
                <w:sz w:val="20"/>
              </w:rPr>
              <w:t>
Бекежанова А.,</w:t>
            </w:r>
            <w:r>
              <w:br/>
            </w:r>
            <w:r>
              <w:rPr>
                <w:rFonts w:ascii="Times New Roman"/>
                <w:b w:val="false"/>
                <w:i w:val="false"/>
                <w:color w:val="000000"/>
                <w:sz w:val="20"/>
              </w:rPr>
              <w:t>
Базаева Ж.</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Учебник</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Абилмажинова С.,</w:t>
            </w:r>
            <w:r>
              <w:br/>
            </w:r>
            <w:r>
              <w:rPr>
                <w:rFonts w:ascii="Times New Roman"/>
                <w:b w:val="false"/>
                <w:i w:val="false"/>
                <w:color w:val="000000"/>
                <w:sz w:val="20"/>
              </w:rPr>
              <w:t xml:space="preserve">
Каймулдинова К.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Методическое руководство</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Абилмажинова С., </w:t>
            </w:r>
            <w:r>
              <w:br/>
            </w:r>
            <w:r>
              <w:rPr>
                <w:rFonts w:ascii="Times New Roman"/>
                <w:b w:val="false"/>
                <w:i w:val="false"/>
                <w:color w:val="000000"/>
                <w:sz w:val="20"/>
              </w:rPr>
              <w:t>
Бейкитова А.</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r>
              <w:br/>
            </w:r>
            <w:r>
              <w:rPr>
                <w:rFonts w:ascii="Times New Roman"/>
                <w:b w:val="false"/>
                <w:i w:val="false"/>
                <w:color w:val="000000"/>
                <w:sz w:val="20"/>
              </w:rPr>
              <w:t>
Учебник. 1, 2 часть</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Каратабанов Р., Куанышева Г.,</w:t>
            </w:r>
            <w:r>
              <w:br/>
            </w:r>
            <w:r>
              <w:rPr>
                <w:rFonts w:ascii="Times New Roman"/>
                <w:b w:val="false"/>
                <w:i w:val="false"/>
                <w:color w:val="000000"/>
                <w:sz w:val="20"/>
              </w:rPr>
              <w:t>
Байметова Ж.,</w:t>
            </w:r>
            <w:r>
              <w:br/>
            </w:r>
            <w:r>
              <w:rPr>
                <w:rFonts w:ascii="Times New Roman"/>
                <w:b w:val="false"/>
                <w:i w:val="false"/>
                <w:color w:val="000000"/>
                <w:sz w:val="20"/>
              </w:rPr>
              <w:t>
Джаналеева К.</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Методическое пособие. Электронный вариант.</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Байметова Ж.,</w:t>
            </w:r>
            <w:r>
              <w:br/>
            </w:r>
            <w:r>
              <w:rPr>
                <w:rFonts w:ascii="Times New Roman"/>
                <w:b w:val="false"/>
                <w:i w:val="false"/>
                <w:color w:val="000000"/>
                <w:sz w:val="20"/>
              </w:rPr>
              <w:t>
Каратабанов Р., Куанышева Г.</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r>
              <w:br/>
            </w:r>
            <w:r>
              <w:rPr>
                <w:rFonts w:ascii="Times New Roman"/>
                <w:b w:val="false"/>
                <w:i w:val="false"/>
                <w:color w:val="000000"/>
                <w:sz w:val="20"/>
              </w:rPr>
              <w:t>
Учебник</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Соловьева А., </w:t>
            </w:r>
            <w:r>
              <w:br/>
            </w:r>
            <w:r>
              <w:rPr>
                <w:rFonts w:ascii="Times New Roman"/>
                <w:b w:val="false"/>
                <w:i w:val="false"/>
                <w:color w:val="000000"/>
                <w:sz w:val="20"/>
              </w:rPr>
              <w:t>
Ибраимова Б.</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Методическое руководство</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Соловьева А., </w:t>
            </w:r>
            <w:r>
              <w:br/>
            </w:r>
            <w:r>
              <w:rPr>
                <w:rFonts w:ascii="Times New Roman"/>
                <w:b w:val="false"/>
                <w:i w:val="false"/>
                <w:color w:val="000000"/>
                <w:sz w:val="20"/>
              </w:rPr>
              <w:t>
Ибраимова Б.</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xml:space="preserve">
Учебник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Кронгарт Б., </w:t>
            </w:r>
            <w:r>
              <w:br/>
            </w:r>
            <w:r>
              <w:rPr>
                <w:rFonts w:ascii="Times New Roman"/>
                <w:b w:val="false"/>
                <w:i w:val="false"/>
                <w:color w:val="000000"/>
                <w:sz w:val="20"/>
              </w:rPr>
              <w:t>
Насохова Ш.</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Учебник+ СD</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Закирова Н.,</w:t>
            </w:r>
            <w:r>
              <w:br/>
            </w:r>
            <w:r>
              <w:rPr>
                <w:rFonts w:ascii="Times New Roman"/>
                <w:b w:val="false"/>
                <w:i w:val="false"/>
                <w:color w:val="000000"/>
                <w:sz w:val="20"/>
              </w:rPr>
              <w:t>
Аширов 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Книга для учителя</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Закирова Н.,</w:t>
            </w:r>
            <w:r>
              <w:br/>
            </w:r>
            <w:r>
              <w:rPr>
                <w:rFonts w:ascii="Times New Roman"/>
                <w:b w:val="false"/>
                <w:i w:val="false"/>
                <w:color w:val="000000"/>
                <w:sz w:val="20"/>
              </w:rPr>
              <w:t>
Аширов 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Учебник</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Усманова М., </w:t>
            </w:r>
            <w:r>
              <w:br/>
            </w:r>
            <w:r>
              <w:rPr>
                <w:rFonts w:ascii="Times New Roman"/>
                <w:b w:val="false"/>
                <w:i w:val="false"/>
                <w:color w:val="000000"/>
                <w:sz w:val="20"/>
              </w:rPr>
              <w:t>
Сакарьянова К.,</w:t>
            </w:r>
            <w:r>
              <w:br/>
            </w:r>
            <w:r>
              <w:rPr>
                <w:rFonts w:ascii="Times New Roman"/>
                <w:b w:val="false"/>
                <w:i w:val="false"/>
                <w:color w:val="000000"/>
                <w:sz w:val="20"/>
              </w:rPr>
              <w:t>
Сахариева Б.</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Методическое руководство</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Усманова М., </w:t>
            </w:r>
            <w:r>
              <w:br/>
            </w:r>
            <w:r>
              <w:rPr>
                <w:rFonts w:ascii="Times New Roman"/>
                <w:b w:val="false"/>
                <w:i w:val="false"/>
                <w:color w:val="000000"/>
                <w:sz w:val="20"/>
              </w:rPr>
              <w:t>
Сакарьянова К.</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Сборник задач и упражнений (7-8 классы)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Усманова М., </w:t>
            </w:r>
            <w:r>
              <w:br/>
            </w:r>
            <w:r>
              <w:rPr>
                <w:rFonts w:ascii="Times New Roman"/>
                <w:b w:val="false"/>
                <w:i w:val="false"/>
                <w:color w:val="000000"/>
                <w:sz w:val="20"/>
              </w:rPr>
              <w:t>
Сакарьянова К.</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Учебник</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Оспанова М.,</w:t>
            </w:r>
            <w:r>
              <w:br/>
            </w:r>
            <w:r>
              <w:rPr>
                <w:rFonts w:ascii="Times New Roman"/>
                <w:b w:val="false"/>
                <w:i w:val="false"/>
                <w:color w:val="000000"/>
                <w:sz w:val="20"/>
              </w:rPr>
              <w:t xml:space="preserve">
Аухадиева К., </w:t>
            </w:r>
            <w:r>
              <w:br/>
            </w:r>
            <w:r>
              <w:rPr>
                <w:rFonts w:ascii="Times New Roman"/>
                <w:b w:val="false"/>
                <w:i w:val="false"/>
                <w:color w:val="000000"/>
                <w:sz w:val="20"/>
              </w:rPr>
              <w:t xml:space="preserve">
Белоусова Т.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Методическое руководство</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Белоусова Т.,</w:t>
            </w:r>
            <w:r>
              <w:br/>
            </w:r>
            <w:r>
              <w:rPr>
                <w:rFonts w:ascii="Times New Roman"/>
                <w:b w:val="false"/>
                <w:i w:val="false"/>
                <w:color w:val="000000"/>
                <w:sz w:val="20"/>
              </w:rPr>
              <w:t xml:space="preserve">
Аухадиева К.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Дидактические материалы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Оспанова М.</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История Казахстана. </w:t>
            </w:r>
            <w:r>
              <w:br/>
            </w:r>
            <w:r>
              <w:rPr>
                <w:rFonts w:ascii="Times New Roman"/>
                <w:b w:val="false"/>
                <w:i w:val="false"/>
                <w:color w:val="000000"/>
                <w:sz w:val="20"/>
              </w:rPr>
              <w:t>
Учебник</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Кабульдинов З.,</w:t>
            </w:r>
            <w:r>
              <w:br/>
            </w:r>
            <w:r>
              <w:rPr>
                <w:rFonts w:ascii="Times New Roman"/>
                <w:b w:val="false"/>
                <w:i w:val="false"/>
                <w:color w:val="000000"/>
                <w:sz w:val="20"/>
              </w:rPr>
              <w:t>
Калиев Ж.,</w:t>
            </w:r>
            <w:r>
              <w:br/>
            </w:r>
            <w:r>
              <w:rPr>
                <w:rFonts w:ascii="Times New Roman"/>
                <w:b w:val="false"/>
                <w:i w:val="false"/>
                <w:color w:val="000000"/>
                <w:sz w:val="20"/>
              </w:rPr>
              <w:t>
Бейсембаева А.</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Методическое руководство</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Момунтаева Л., </w:t>
            </w:r>
            <w:r>
              <w:br/>
            </w:r>
            <w:r>
              <w:rPr>
                <w:rFonts w:ascii="Times New Roman"/>
                <w:b w:val="false"/>
                <w:i w:val="false"/>
                <w:color w:val="000000"/>
                <w:sz w:val="20"/>
              </w:rPr>
              <w:t>
Мамытова М.</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Хрестоматия</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Кабульдинов З.</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История Казахстана </w:t>
            </w:r>
            <w:r>
              <w:br/>
            </w:r>
            <w:r>
              <w:rPr>
                <w:rFonts w:ascii="Times New Roman"/>
                <w:b w:val="false"/>
                <w:i w:val="false"/>
                <w:color w:val="000000"/>
                <w:sz w:val="20"/>
              </w:rPr>
              <w:t>
Учебник</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Омарбеков Т., </w:t>
            </w:r>
            <w:r>
              <w:br/>
            </w:r>
            <w:r>
              <w:rPr>
                <w:rFonts w:ascii="Times New Roman"/>
                <w:b w:val="false"/>
                <w:i w:val="false"/>
                <w:color w:val="000000"/>
                <w:sz w:val="20"/>
              </w:rPr>
              <w:t xml:space="preserve">
Хабижанова Г., </w:t>
            </w:r>
            <w:r>
              <w:br/>
            </w:r>
            <w:r>
              <w:rPr>
                <w:rFonts w:ascii="Times New Roman"/>
                <w:b w:val="false"/>
                <w:i w:val="false"/>
                <w:color w:val="000000"/>
                <w:sz w:val="20"/>
              </w:rPr>
              <w:t xml:space="preserve">
Картаева Т., </w:t>
            </w:r>
            <w:r>
              <w:br/>
            </w:r>
            <w:r>
              <w:rPr>
                <w:rFonts w:ascii="Times New Roman"/>
                <w:b w:val="false"/>
                <w:i w:val="false"/>
                <w:color w:val="000000"/>
                <w:sz w:val="20"/>
              </w:rPr>
              <w:t>
Ногайбаева М.</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Всемирная история. </w:t>
            </w:r>
            <w:r>
              <w:br/>
            </w:r>
            <w:r>
              <w:rPr>
                <w:rFonts w:ascii="Times New Roman"/>
                <w:b w:val="false"/>
                <w:i w:val="false"/>
                <w:color w:val="000000"/>
                <w:sz w:val="20"/>
              </w:rPr>
              <w:t>
Учебник</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Алдабек Н., </w:t>
            </w:r>
            <w:r>
              <w:br/>
            </w:r>
            <w:r>
              <w:rPr>
                <w:rFonts w:ascii="Times New Roman"/>
                <w:b w:val="false"/>
                <w:i w:val="false"/>
                <w:color w:val="000000"/>
                <w:sz w:val="20"/>
              </w:rPr>
              <w:t xml:space="preserve">
Макашева К., </w:t>
            </w:r>
            <w:r>
              <w:br/>
            </w:r>
            <w:r>
              <w:rPr>
                <w:rFonts w:ascii="Times New Roman"/>
                <w:b w:val="false"/>
                <w:i w:val="false"/>
                <w:color w:val="000000"/>
                <w:sz w:val="20"/>
              </w:rPr>
              <w:t xml:space="preserve">
Байзакова К.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Всемирная история. </w:t>
            </w:r>
            <w:r>
              <w:br/>
            </w:r>
            <w:r>
              <w:rPr>
                <w:rFonts w:ascii="Times New Roman"/>
                <w:b w:val="false"/>
                <w:i w:val="false"/>
                <w:color w:val="000000"/>
                <w:sz w:val="20"/>
              </w:rPr>
              <w:t>
Методическое руководство</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Алдабек Н., </w:t>
            </w:r>
            <w:r>
              <w:br/>
            </w:r>
            <w:r>
              <w:rPr>
                <w:rFonts w:ascii="Times New Roman"/>
                <w:b w:val="false"/>
                <w:i w:val="false"/>
                <w:color w:val="000000"/>
                <w:sz w:val="20"/>
              </w:rPr>
              <w:t>
Аманкулова Б.</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Всемирная история. </w:t>
            </w:r>
            <w:r>
              <w:br/>
            </w:r>
            <w:r>
              <w:rPr>
                <w:rFonts w:ascii="Times New Roman"/>
                <w:b w:val="false"/>
                <w:i w:val="false"/>
                <w:color w:val="000000"/>
                <w:sz w:val="20"/>
              </w:rPr>
              <w:t>
Хрестоматия</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Алдабек Н., </w:t>
            </w:r>
            <w:r>
              <w:br/>
            </w:r>
            <w:r>
              <w:rPr>
                <w:rFonts w:ascii="Times New Roman"/>
                <w:b w:val="false"/>
                <w:i w:val="false"/>
                <w:color w:val="000000"/>
                <w:sz w:val="20"/>
              </w:rPr>
              <w:t xml:space="preserve">
Байзакова К., </w:t>
            </w:r>
            <w:r>
              <w:br/>
            </w:r>
            <w:r>
              <w:rPr>
                <w:rFonts w:ascii="Times New Roman"/>
                <w:b w:val="false"/>
                <w:i w:val="false"/>
                <w:color w:val="000000"/>
                <w:sz w:val="20"/>
              </w:rPr>
              <w:t>
Макашева К.</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Самопознание. </w:t>
            </w:r>
            <w:r>
              <w:br/>
            </w:r>
            <w:r>
              <w:rPr>
                <w:rFonts w:ascii="Times New Roman"/>
                <w:b w:val="false"/>
                <w:i w:val="false"/>
                <w:color w:val="000000"/>
                <w:sz w:val="20"/>
              </w:rPr>
              <w:t xml:space="preserve">
Учебник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Сакенова Е., </w:t>
            </w:r>
            <w:r>
              <w:br/>
            </w:r>
            <w:r>
              <w:rPr>
                <w:rFonts w:ascii="Times New Roman"/>
                <w:b w:val="false"/>
                <w:i w:val="false"/>
                <w:color w:val="000000"/>
                <w:sz w:val="20"/>
              </w:rPr>
              <w:t>
Рысбаева А.,</w:t>
            </w:r>
            <w:r>
              <w:br/>
            </w:r>
            <w:r>
              <w:rPr>
                <w:rFonts w:ascii="Times New Roman"/>
                <w:b w:val="false"/>
                <w:i w:val="false"/>
                <w:color w:val="000000"/>
                <w:sz w:val="20"/>
              </w:rPr>
              <w:t>
Лосева Е.,</w:t>
            </w:r>
            <w:r>
              <w:br/>
            </w:r>
            <w:r>
              <w:rPr>
                <w:rFonts w:ascii="Times New Roman"/>
                <w:b w:val="false"/>
                <w:i w:val="false"/>
                <w:color w:val="000000"/>
                <w:sz w:val="20"/>
              </w:rPr>
              <w:t>
Песина Е.</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 Методическое пособие для учителя</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Сакенова Е., </w:t>
            </w:r>
            <w:r>
              <w:br/>
            </w:r>
            <w:r>
              <w:rPr>
                <w:rFonts w:ascii="Times New Roman"/>
                <w:b w:val="false"/>
                <w:i w:val="false"/>
                <w:color w:val="000000"/>
                <w:sz w:val="20"/>
              </w:rPr>
              <w:t>
Рысбаева А.,</w:t>
            </w:r>
            <w:r>
              <w:br/>
            </w:r>
            <w:r>
              <w:rPr>
                <w:rFonts w:ascii="Times New Roman"/>
                <w:b w:val="false"/>
                <w:i w:val="false"/>
                <w:color w:val="000000"/>
                <w:sz w:val="20"/>
              </w:rPr>
              <w:t>
Лосева Е.,</w:t>
            </w:r>
            <w:r>
              <w:br/>
            </w:r>
            <w:r>
              <w:rPr>
                <w:rFonts w:ascii="Times New Roman"/>
                <w:b w:val="false"/>
                <w:i w:val="false"/>
                <w:color w:val="000000"/>
                <w:sz w:val="20"/>
              </w:rPr>
              <w:t>
Песина Е.</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Учебник + СD</w:t>
            </w:r>
            <w:r>
              <w:br/>
            </w:r>
            <w:r>
              <w:rPr>
                <w:rFonts w:ascii="Times New Roman"/>
                <w:b w:val="false"/>
                <w:i w:val="false"/>
                <w:color w:val="000000"/>
                <w:sz w:val="20"/>
              </w:rPr>
              <w:t>
(вариант для девочек)</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Алимсаева Р., </w:t>
            </w:r>
            <w:r>
              <w:br/>
            </w:r>
            <w:r>
              <w:rPr>
                <w:rFonts w:ascii="Times New Roman"/>
                <w:b w:val="false"/>
                <w:i w:val="false"/>
                <w:color w:val="000000"/>
                <w:sz w:val="20"/>
              </w:rPr>
              <w:t xml:space="preserve">
Велькер Е., </w:t>
            </w:r>
            <w:r>
              <w:br/>
            </w:r>
            <w:r>
              <w:rPr>
                <w:rFonts w:ascii="Times New Roman"/>
                <w:b w:val="false"/>
                <w:i w:val="false"/>
                <w:color w:val="000000"/>
                <w:sz w:val="20"/>
              </w:rPr>
              <w:t xml:space="preserve">
Лосенко О., </w:t>
            </w:r>
            <w:r>
              <w:br/>
            </w:r>
            <w:r>
              <w:rPr>
                <w:rFonts w:ascii="Times New Roman"/>
                <w:b w:val="false"/>
                <w:i w:val="false"/>
                <w:color w:val="000000"/>
                <w:sz w:val="20"/>
              </w:rPr>
              <w:t>
Развенкова И.</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Художественный труд Методическое руководство </w:t>
            </w:r>
            <w:r>
              <w:br/>
            </w:r>
            <w:r>
              <w:rPr>
                <w:rFonts w:ascii="Times New Roman"/>
                <w:b w:val="false"/>
                <w:i w:val="false"/>
                <w:color w:val="000000"/>
                <w:sz w:val="20"/>
              </w:rPr>
              <w:t>
(вариант для девочек)</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Алимсаева Р., </w:t>
            </w:r>
            <w:r>
              <w:br/>
            </w:r>
            <w:r>
              <w:rPr>
                <w:rFonts w:ascii="Times New Roman"/>
                <w:b w:val="false"/>
                <w:i w:val="false"/>
                <w:color w:val="000000"/>
                <w:sz w:val="20"/>
              </w:rPr>
              <w:t xml:space="preserve">
Велькер Е., </w:t>
            </w:r>
            <w:r>
              <w:br/>
            </w:r>
            <w:r>
              <w:rPr>
                <w:rFonts w:ascii="Times New Roman"/>
                <w:b w:val="false"/>
                <w:i w:val="false"/>
                <w:color w:val="000000"/>
                <w:sz w:val="20"/>
              </w:rPr>
              <w:t xml:space="preserve">
Лосенко О., </w:t>
            </w:r>
            <w:r>
              <w:br/>
            </w:r>
            <w:r>
              <w:rPr>
                <w:rFonts w:ascii="Times New Roman"/>
                <w:b w:val="false"/>
                <w:i w:val="false"/>
                <w:color w:val="000000"/>
                <w:sz w:val="20"/>
              </w:rPr>
              <w:t>
Развенкова И.</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Художественный труд. Комплект наглядных пособий </w:t>
            </w:r>
            <w:r>
              <w:br/>
            </w:r>
            <w:r>
              <w:rPr>
                <w:rFonts w:ascii="Times New Roman"/>
                <w:b w:val="false"/>
                <w:i w:val="false"/>
                <w:color w:val="000000"/>
                <w:sz w:val="20"/>
              </w:rPr>
              <w:t>
(вариант для девочек)</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Алимсаева 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Учебник + СD</w:t>
            </w:r>
            <w:r>
              <w:br/>
            </w:r>
            <w:r>
              <w:rPr>
                <w:rFonts w:ascii="Times New Roman"/>
                <w:b w:val="false"/>
                <w:i w:val="false"/>
                <w:color w:val="000000"/>
                <w:sz w:val="20"/>
              </w:rPr>
              <w:t>
(вариант для мальчиков).</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Чукалин В.,</w:t>
            </w:r>
            <w:r>
              <w:br/>
            </w:r>
            <w:r>
              <w:rPr>
                <w:rFonts w:ascii="Times New Roman"/>
                <w:b w:val="false"/>
                <w:i w:val="false"/>
                <w:color w:val="000000"/>
                <w:sz w:val="20"/>
              </w:rPr>
              <w:t xml:space="preserve">
Яковлев Р., </w:t>
            </w:r>
            <w:r>
              <w:br/>
            </w:r>
            <w:r>
              <w:rPr>
                <w:rFonts w:ascii="Times New Roman"/>
                <w:b w:val="false"/>
                <w:i w:val="false"/>
                <w:color w:val="000000"/>
                <w:sz w:val="20"/>
              </w:rPr>
              <w:t xml:space="preserve">
Танбаев Х., </w:t>
            </w:r>
            <w:r>
              <w:br/>
            </w:r>
            <w:r>
              <w:rPr>
                <w:rFonts w:ascii="Times New Roman"/>
                <w:b w:val="false"/>
                <w:i w:val="false"/>
                <w:color w:val="000000"/>
                <w:sz w:val="20"/>
              </w:rPr>
              <w:t>
Ермилова Е.,</w:t>
            </w:r>
            <w:r>
              <w:br/>
            </w:r>
            <w:r>
              <w:rPr>
                <w:rFonts w:ascii="Times New Roman"/>
                <w:b w:val="false"/>
                <w:i w:val="false"/>
                <w:color w:val="000000"/>
                <w:sz w:val="20"/>
              </w:rPr>
              <w:t>
Велькер Е.,</w:t>
            </w:r>
            <w:r>
              <w:br/>
            </w:r>
            <w:r>
              <w:rPr>
                <w:rFonts w:ascii="Times New Roman"/>
                <w:b w:val="false"/>
                <w:i w:val="false"/>
                <w:color w:val="000000"/>
                <w:sz w:val="20"/>
              </w:rPr>
              <w:t>
Лосенко О.</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Художественный труд </w:t>
            </w:r>
            <w:r>
              <w:br/>
            </w:r>
            <w:r>
              <w:rPr>
                <w:rFonts w:ascii="Times New Roman"/>
                <w:b w:val="false"/>
                <w:i w:val="false"/>
                <w:color w:val="000000"/>
                <w:sz w:val="20"/>
              </w:rPr>
              <w:t xml:space="preserve">
Методическое руководство </w:t>
            </w:r>
            <w:r>
              <w:br/>
            </w:r>
            <w:r>
              <w:rPr>
                <w:rFonts w:ascii="Times New Roman"/>
                <w:b w:val="false"/>
                <w:i w:val="false"/>
                <w:color w:val="000000"/>
                <w:sz w:val="20"/>
              </w:rPr>
              <w:t>
(вариант для мальчиков)</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Чукалин В.,</w:t>
            </w:r>
            <w:r>
              <w:br/>
            </w:r>
            <w:r>
              <w:rPr>
                <w:rFonts w:ascii="Times New Roman"/>
                <w:b w:val="false"/>
                <w:i w:val="false"/>
                <w:color w:val="000000"/>
                <w:sz w:val="20"/>
              </w:rPr>
              <w:t xml:space="preserve">
Яковлев Р., </w:t>
            </w:r>
            <w:r>
              <w:br/>
            </w:r>
            <w:r>
              <w:rPr>
                <w:rFonts w:ascii="Times New Roman"/>
                <w:b w:val="false"/>
                <w:i w:val="false"/>
                <w:color w:val="000000"/>
                <w:sz w:val="20"/>
              </w:rPr>
              <w:t xml:space="preserve">
Танбаев Х., </w:t>
            </w:r>
            <w:r>
              <w:br/>
            </w:r>
            <w:r>
              <w:rPr>
                <w:rFonts w:ascii="Times New Roman"/>
                <w:b w:val="false"/>
                <w:i w:val="false"/>
                <w:color w:val="000000"/>
                <w:sz w:val="20"/>
              </w:rPr>
              <w:t>
Ермилова Е.,</w:t>
            </w:r>
            <w:r>
              <w:br/>
            </w:r>
            <w:r>
              <w:rPr>
                <w:rFonts w:ascii="Times New Roman"/>
                <w:b w:val="false"/>
                <w:i w:val="false"/>
                <w:color w:val="000000"/>
                <w:sz w:val="20"/>
              </w:rPr>
              <w:t>
Велькер Е.,</w:t>
            </w:r>
            <w:r>
              <w:br/>
            </w:r>
            <w:r>
              <w:rPr>
                <w:rFonts w:ascii="Times New Roman"/>
                <w:b w:val="false"/>
                <w:i w:val="false"/>
                <w:color w:val="000000"/>
                <w:sz w:val="20"/>
              </w:rPr>
              <w:t>
Лосенко О.</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Informatics Билингвальный учебник</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Шаниев, </w:t>
            </w:r>
            <w:r>
              <w:br/>
            </w:r>
            <w:r>
              <w:rPr>
                <w:rFonts w:ascii="Times New Roman"/>
                <w:b w:val="false"/>
                <w:i w:val="false"/>
                <w:color w:val="000000"/>
                <w:sz w:val="20"/>
              </w:rPr>
              <w:t>
И. Гесен, </w:t>
            </w:r>
            <w:r>
              <w:br/>
            </w:r>
            <w:r>
              <w:rPr>
                <w:rFonts w:ascii="Times New Roman"/>
                <w:b w:val="false"/>
                <w:i w:val="false"/>
                <w:color w:val="000000"/>
                <w:sz w:val="20"/>
              </w:rPr>
              <w:t>
Н. Айдарбаев, </w:t>
            </w:r>
            <w:r>
              <w:br/>
            </w:r>
            <w:r>
              <w:rPr>
                <w:rFonts w:ascii="Times New Roman"/>
                <w:b w:val="false"/>
                <w:i w:val="false"/>
                <w:color w:val="000000"/>
                <w:sz w:val="20"/>
              </w:rPr>
              <w:t>
Н. Ахметов, </w:t>
            </w:r>
            <w:r>
              <w:br/>
            </w:r>
            <w:r>
              <w:rPr>
                <w:rFonts w:ascii="Times New Roman"/>
                <w:b w:val="false"/>
                <w:i w:val="false"/>
                <w:color w:val="000000"/>
                <w:sz w:val="20"/>
              </w:rPr>
              <w:t>
Э. Ержанов</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Physics </w:t>
            </w:r>
            <w:r>
              <w:br/>
            </w:r>
            <w:r>
              <w:rPr>
                <w:rFonts w:ascii="Times New Roman"/>
                <w:b w:val="false"/>
                <w:i w:val="false"/>
                <w:color w:val="000000"/>
                <w:sz w:val="20"/>
              </w:rPr>
              <w:t>
Билингвальный учебник</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Карабатыров, </w:t>
            </w:r>
            <w:r>
              <w:br/>
            </w:r>
            <w:r>
              <w:rPr>
                <w:rFonts w:ascii="Times New Roman"/>
                <w:b w:val="false"/>
                <w:i w:val="false"/>
                <w:color w:val="000000"/>
                <w:sz w:val="20"/>
              </w:rPr>
              <w:t>
А. Байешов, </w:t>
            </w:r>
            <w:r>
              <w:br/>
            </w:r>
            <w:r>
              <w:rPr>
                <w:rFonts w:ascii="Times New Roman"/>
                <w:b w:val="false"/>
                <w:i w:val="false"/>
                <w:color w:val="000000"/>
                <w:sz w:val="20"/>
              </w:rPr>
              <w:t>
Е. Дуйсеев, </w:t>
            </w:r>
            <w:r>
              <w:br/>
            </w:r>
            <w:r>
              <w:rPr>
                <w:rFonts w:ascii="Times New Roman"/>
                <w:b w:val="false"/>
                <w:i w:val="false"/>
                <w:color w:val="000000"/>
                <w:sz w:val="20"/>
              </w:rPr>
              <w:t>
Н. Шокобалинов, </w:t>
            </w:r>
            <w:r>
              <w:br/>
            </w:r>
            <w:r>
              <w:rPr>
                <w:rFonts w:ascii="Times New Roman"/>
                <w:b w:val="false"/>
                <w:i w:val="false"/>
                <w:color w:val="000000"/>
                <w:sz w:val="20"/>
              </w:rPr>
              <w:t>
Н. Ташев</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Biology </w:t>
            </w:r>
            <w:r>
              <w:br/>
            </w:r>
            <w:r>
              <w:rPr>
                <w:rFonts w:ascii="Times New Roman"/>
                <w:b w:val="false"/>
                <w:i w:val="false"/>
                <w:color w:val="000000"/>
                <w:sz w:val="20"/>
              </w:rPr>
              <w:t>
Билингвальный учебник</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Эрметов, </w:t>
            </w:r>
            <w:r>
              <w:br/>
            </w:r>
            <w:r>
              <w:rPr>
                <w:rFonts w:ascii="Times New Roman"/>
                <w:b w:val="false"/>
                <w:i w:val="false"/>
                <w:color w:val="000000"/>
                <w:sz w:val="20"/>
              </w:rPr>
              <w:t>
А. Сагинтаев, </w:t>
            </w:r>
            <w:r>
              <w:br/>
            </w:r>
            <w:r>
              <w:rPr>
                <w:rFonts w:ascii="Times New Roman"/>
                <w:b w:val="false"/>
                <w:i w:val="false"/>
                <w:color w:val="000000"/>
                <w:sz w:val="20"/>
              </w:rPr>
              <w:t>
К. Байрам, </w:t>
            </w:r>
            <w:r>
              <w:br/>
            </w:r>
            <w:r>
              <w:rPr>
                <w:rFonts w:ascii="Times New Roman"/>
                <w:b w:val="false"/>
                <w:i w:val="false"/>
                <w:color w:val="000000"/>
                <w:sz w:val="20"/>
              </w:rPr>
              <w:t>
А. Ахметова, </w:t>
            </w:r>
            <w:r>
              <w:br/>
            </w:r>
            <w:r>
              <w:rPr>
                <w:rFonts w:ascii="Times New Roman"/>
                <w:b w:val="false"/>
                <w:i w:val="false"/>
                <w:color w:val="000000"/>
                <w:sz w:val="20"/>
              </w:rPr>
              <w:t>
Л. Нуралиева, </w:t>
            </w:r>
            <w:r>
              <w:br/>
            </w:r>
            <w:r>
              <w:rPr>
                <w:rFonts w:ascii="Times New Roman"/>
                <w:b w:val="false"/>
                <w:i w:val="false"/>
                <w:color w:val="000000"/>
                <w:sz w:val="20"/>
              </w:rPr>
              <w:t>
А. Джилкайдарова, </w:t>
            </w:r>
            <w:r>
              <w:br/>
            </w:r>
            <w:r>
              <w:rPr>
                <w:rFonts w:ascii="Times New Roman"/>
                <w:b w:val="false"/>
                <w:i w:val="false"/>
                <w:color w:val="000000"/>
                <w:sz w:val="20"/>
              </w:rPr>
              <w:t>
Н. Кәрімова</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Билингвальный учебник</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Калиев, </w:t>
            </w:r>
            <w:r>
              <w:br/>
            </w:r>
            <w:r>
              <w:rPr>
                <w:rFonts w:ascii="Times New Roman"/>
                <w:b w:val="false"/>
                <w:i w:val="false"/>
                <w:color w:val="000000"/>
                <w:sz w:val="20"/>
              </w:rPr>
              <w:t>
А. Ордабаев, </w:t>
            </w:r>
            <w:r>
              <w:br/>
            </w:r>
            <w:r>
              <w:rPr>
                <w:rFonts w:ascii="Times New Roman"/>
                <w:b w:val="false"/>
                <w:i w:val="false"/>
                <w:color w:val="000000"/>
                <w:sz w:val="20"/>
              </w:rPr>
              <w:t>
Н. Жұмағұлов, </w:t>
            </w:r>
            <w:r>
              <w:br/>
            </w:r>
            <w:r>
              <w:rPr>
                <w:rFonts w:ascii="Times New Roman"/>
                <w:b w:val="false"/>
                <w:i w:val="false"/>
                <w:color w:val="000000"/>
                <w:sz w:val="20"/>
              </w:rPr>
              <w:t>
А. Саматов, </w:t>
            </w:r>
            <w:r>
              <w:br/>
            </w:r>
            <w:r>
              <w:rPr>
                <w:rFonts w:ascii="Times New Roman"/>
                <w:b w:val="false"/>
                <w:i w:val="false"/>
                <w:color w:val="000000"/>
                <w:sz w:val="20"/>
              </w:rPr>
              <w:t>
А. Тор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9"/>
        <w:gridCol w:w="5100"/>
        <w:gridCol w:w="2407"/>
        <w:gridCol w:w="1477"/>
        <w:gridCol w:w="1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класс</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Учебник</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Жаналина Л.,</w:t>
            </w:r>
            <w:r>
              <w:br/>
            </w:r>
            <w:r>
              <w:rPr>
                <w:rFonts w:ascii="Times New Roman"/>
                <w:b w:val="false"/>
                <w:i w:val="false"/>
                <w:color w:val="000000"/>
                <w:sz w:val="20"/>
              </w:rPr>
              <w:t>
Ахметжанова З., Тажимуратова А., Байгабылова М.</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Методическое руководство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Жаналина Л.</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Сборник диктантов и изложений</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Жаналина Л.,</w:t>
            </w:r>
            <w:r>
              <w:br/>
            </w:r>
            <w:r>
              <w:rPr>
                <w:rFonts w:ascii="Times New Roman"/>
                <w:b w:val="false"/>
                <w:i w:val="false"/>
                <w:color w:val="000000"/>
                <w:sz w:val="20"/>
              </w:rPr>
              <w:t>
Ахметжанова З., Тажимуратова 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xml:space="preserve">
Учебник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Сулейменова Э.,</w:t>
            </w:r>
            <w:r>
              <w:br/>
            </w:r>
            <w:r>
              <w:rPr>
                <w:rFonts w:ascii="Times New Roman"/>
                <w:b w:val="false"/>
                <w:i w:val="false"/>
                <w:color w:val="000000"/>
                <w:sz w:val="20"/>
              </w:rPr>
              <w:t>
Сабитова З.</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Методическое руководство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Сулейменова Э.,</w:t>
            </w:r>
            <w:r>
              <w:br/>
            </w:r>
            <w:r>
              <w:rPr>
                <w:rFonts w:ascii="Times New Roman"/>
                <w:b w:val="false"/>
                <w:i w:val="false"/>
                <w:color w:val="000000"/>
                <w:sz w:val="20"/>
              </w:rPr>
              <w:t>
Сабитова З.</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Дидактический материал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Сулейменова Э.,</w:t>
            </w:r>
            <w:r>
              <w:br/>
            </w:r>
            <w:r>
              <w:rPr>
                <w:rFonts w:ascii="Times New Roman"/>
                <w:b w:val="false"/>
                <w:i w:val="false"/>
                <w:color w:val="000000"/>
                <w:sz w:val="20"/>
              </w:rPr>
              <w:t>
Сабитова З.</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xml:space="preserve">
Учебник </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Серикпаева И.,</w:t>
            </w:r>
            <w:r>
              <w:br/>
            </w:r>
            <w:r>
              <w:rPr>
                <w:rFonts w:ascii="Times New Roman"/>
                <w:b w:val="false"/>
                <w:i w:val="false"/>
                <w:color w:val="000000"/>
                <w:sz w:val="20"/>
              </w:rPr>
              <w:t>
Сапарбаева А.,</w:t>
            </w:r>
            <w:r>
              <w:br/>
            </w:r>
            <w:r>
              <w:rPr>
                <w:rFonts w:ascii="Times New Roman"/>
                <w:b w:val="false"/>
                <w:i w:val="false"/>
                <w:color w:val="000000"/>
                <w:sz w:val="20"/>
              </w:rPr>
              <w:t>
Белбеуова 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Методическое пособие </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Серикпаева И.,</w:t>
            </w:r>
            <w:r>
              <w:br/>
            </w:r>
            <w:r>
              <w:rPr>
                <w:rFonts w:ascii="Times New Roman"/>
                <w:b w:val="false"/>
                <w:i w:val="false"/>
                <w:color w:val="000000"/>
                <w:sz w:val="20"/>
              </w:rPr>
              <w:t>
Сапарбаева А.,</w:t>
            </w:r>
            <w:r>
              <w:br/>
            </w:r>
            <w:r>
              <w:rPr>
                <w:rFonts w:ascii="Times New Roman"/>
                <w:b w:val="false"/>
                <w:i w:val="false"/>
                <w:color w:val="000000"/>
                <w:sz w:val="20"/>
              </w:rPr>
              <w:t>
Белбеуова 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Дидактические материалы </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Серикпаева И.,</w:t>
            </w:r>
            <w:r>
              <w:br/>
            </w:r>
            <w:r>
              <w:rPr>
                <w:rFonts w:ascii="Times New Roman"/>
                <w:b w:val="false"/>
                <w:i w:val="false"/>
                <w:color w:val="000000"/>
                <w:sz w:val="20"/>
              </w:rPr>
              <w:t>
Сапарбаева А.,</w:t>
            </w:r>
            <w:r>
              <w:br/>
            </w:r>
            <w:r>
              <w:rPr>
                <w:rFonts w:ascii="Times New Roman"/>
                <w:b w:val="false"/>
                <w:i w:val="false"/>
                <w:color w:val="000000"/>
                <w:sz w:val="20"/>
              </w:rPr>
              <w:t>
Белбеуова 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xml:space="preserve">
Рабочая тетрадь </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Серикпаева И.,</w:t>
            </w:r>
            <w:r>
              <w:br/>
            </w:r>
            <w:r>
              <w:rPr>
                <w:rFonts w:ascii="Times New Roman"/>
                <w:b w:val="false"/>
                <w:i w:val="false"/>
                <w:color w:val="000000"/>
                <w:sz w:val="20"/>
              </w:rPr>
              <w:t>
Сапарбаева А.,</w:t>
            </w:r>
            <w:r>
              <w:br/>
            </w:r>
            <w:r>
              <w:rPr>
                <w:rFonts w:ascii="Times New Roman"/>
                <w:b w:val="false"/>
                <w:i w:val="false"/>
                <w:color w:val="000000"/>
                <w:sz w:val="20"/>
              </w:rPr>
              <w:t>
Белбеуова 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xml:space="preserve">
Сборник диктантов </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Серикпаева И.,</w:t>
            </w:r>
            <w:r>
              <w:br/>
            </w:r>
            <w:r>
              <w:rPr>
                <w:rFonts w:ascii="Times New Roman"/>
                <w:b w:val="false"/>
                <w:i w:val="false"/>
                <w:color w:val="000000"/>
                <w:sz w:val="20"/>
              </w:rPr>
              <w:t>
Сапарбаева А.,</w:t>
            </w:r>
            <w:r>
              <w:br/>
            </w:r>
            <w:r>
              <w:rPr>
                <w:rFonts w:ascii="Times New Roman"/>
                <w:b w:val="false"/>
                <w:i w:val="false"/>
                <w:color w:val="000000"/>
                <w:sz w:val="20"/>
              </w:rPr>
              <w:t>
Белбеуова 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Учебник</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Бадиков В.,</w:t>
            </w:r>
            <w:r>
              <w:br/>
            </w:r>
            <w:r>
              <w:rPr>
                <w:rFonts w:ascii="Times New Roman"/>
                <w:b w:val="false"/>
                <w:i w:val="false"/>
                <w:color w:val="000000"/>
                <w:sz w:val="20"/>
              </w:rPr>
              <w:t>
Имангожина О.,</w:t>
            </w:r>
            <w:r>
              <w:br/>
            </w:r>
            <w:r>
              <w:rPr>
                <w:rFonts w:ascii="Times New Roman"/>
                <w:b w:val="false"/>
                <w:i w:val="false"/>
                <w:color w:val="000000"/>
                <w:sz w:val="20"/>
              </w:rPr>
              <w:t>
Шаповалов И.,</w:t>
            </w:r>
            <w:r>
              <w:br/>
            </w:r>
            <w:r>
              <w:rPr>
                <w:rFonts w:ascii="Times New Roman"/>
                <w:b w:val="false"/>
                <w:i w:val="false"/>
                <w:color w:val="000000"/>
                <w:sz w:val="20"/>
              </w:rPr>
              <w:t>
Могилевская Н.,</w:t>
            </w:r>
            <w:r>
              <w:br/>
            </w:r>
            <w:r>
              <w:rPr>
                <w:rFonts w:ascii="Times New Roman"/>
                <w:b w:val="false"/>
                <w:i w:val="false"/>
                <w:color w:val="000000"/>
                <w:sz w:val="20"/>
              </w:rPr>
              <w:t>
Чаплышкина Т.,</w:t>
            </w:r>
            <w:r>
              <w:br/>
            </w:r>
            <w:r>
              <w:rPr>
                <w:rFonts w:ascii="Times New Roman"/>
                <w:b w:val="false"/>
                <w:i w:val="false"/>
                <w:color w:val="000000"/>
                <w:sz w:val="20"/>
              </w:rPr>
              <w:t>
Шашкина Г.,</w:t>
            </w:r>
            <w:r>
              <w:br/>
            </w:r>
            <w:r>
              <w:rPr>
                <w:rFonts w:ascii="Times New Roman"/>
                <w:b w:val="false"/>
                <w:i w:val="false"/>
                <w:color w:val="000000"/>
                <w:sz w:val="20"/>
              </w:rPr>
              <w:t>
Рыгалова Л.</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Методическое руководство</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Бадиков В.,</w:t>
            </w:r>
            <w:r>
              <w:br/>
            </w:r>
            <w:r>
              <w:rPr>
                <w:rFonts w:ascii="Times New Roman"/>
                <w:b w:val="false"/>
                <w:i w:val="false"/>
                <w:color w:val="000000"/>
                <w:sz w:val="20"/>
              </w:rPr>
              <w:t>
Чаплышкина Т.,</w:t>
            </w:r>
            <w:r>
              <w:br/>
            </w:r>
            <w:r>
              <w:rPr>
                <w:rFonts w:ascii="Times New Roman"/>
                <w:b w:val="false"/>
                <w:i w:val="false"/>
                <w:color w:val="000000"/>
                <w:sz w:val="20"/>
              </w:rPr>
              <w:t>
Рыгалова Л.,</w:t>
            </w:r>
            <w:r>
              <w:br/>
            </w:r>
            <w:r>
              <w:rPr>
                <w:rFonts w:ascii="Times New Roman"/>
                <w:b w:val="false"/>
                <w:i w:val="false"/>
                <w:color w:val="000000"/>
                <w:sz w:val="20"/>
              </w:rPr>
              <w:t>
Шаповалов И.,</w:t>
            </w:r>
            <w:r>
              <w:br/>
            </w:r>
            <w:r>
              <w:rPr>
                <w:rFonts w:ascii="Times New Roman"/>
                <w:b w:val="false"/>
                <w:i w:val="false"/>
                <w:color w:val="000000"/>
                <w:sz w:val="20"/>
              </w:rPr>
              <w:t>
Шашкина Г.,</w:t>
            </w:r>
            <w:r>
              <w:br/>
            </w:r>
            <w:r>
              <w:rPr>
                <w:rFonts w:ascii="Times New Roman"/>
                <w:b w:val="false"/>
                <w:i w:val="false"/>
                <w:color w:val="000000"/>
                <w:sz w:val="20"/>
              </w:rPr>
              <w:t>
Имангожина О.</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Дидактические материалы</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Бадиков В.,</w:t>
            </w:r>
            <w:r>
              <w:br/>
            </w:r>
            <w:r>
              <w:rPr>
                <w:rFonts w:ascii="Times New Roman"/>
                <w:b w:val="false"/>
                <w:i w:val="false"/>
                <w:color w:val="000000"/>
                <w:sz w:val="20"/>
              </w:rPr>
              <w:t>
Чаплышкина Т.,</w:t>
            </w:r>
            <w:r>
              <w:br/>
            </w:r>
            <w:r>
              <w:rPr>
                <w:rFonts w:ascii="Times New Roman"/>
                <w:b w:val="false"/>
                <w:i w:val="false"/>
                <w:color w:val="000000"/>
                <w:sz w:val="20"/>
              </w:rPr>
              <w:t>
Рыгалова Л.,</w:t>
            </w:r>
            <w:r>
              <w:br/>
            </w:r>
            <w:r>
              <w:rPr>
                <w:rFonts w:ascii="Times New Roman"/>
                <w:b w:val="false"/>
                <w:i w:val="false"/>
                <w:color w:val="000000"/>
                <w:sz w:val="20"/>
              </w:rPr>
              <w:t>
Шаповалов И.,</w:t>
            </w:r>
            <w:r>
              <w:br/>
            </w:r>
            <w:r>
              <w:rPr>
                <w:rFonts w:ascii="Times New Roman"/>
                <w:b w:val="false"/>
                <w:i w:val="false"/>
                <w:color w:val="000000"/>
                <w:sz w:val="20"/>
              </w:rPr>
              <w:t>
Шашкина Г.,</w:t>
            </w:r>
            <w:r>
              <w:br/>
            </w:r>
            <w:r>
              <w:rPr>
                <w:rFonts w:ascii="Times New Roman"/>
                <w:b w:val="false"/>
                <w:i w:val="false"/>
                <w:color w:val="000000"/>
                <w:sz w:val="20"/>
              </w:rPr>
              <w:t>
Имангожина О.</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Хрестоматия</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Бадиков В.,</w:t>
            </w:r>
            <w:r>
              <w:br/>
            </w:r>
            <w:r>
              <w:rPr>
                <w:rFonts w:ascii="Times New Roman"/>
                <w:b w:val="false"/>
                <w:i w:val="false"/>
                <w:color w:val="000000"/>
                <w:sz w:val="20"/>
              </w:rPr>
              <w:t>
Чаплышкина Т.,</w:t>
            </w:r>
            <w:r>
              <w:br/>
            </w:r>
            <w:r>
              <w:rPr>
                <w:rFonts w:ascii="Times New Roman"/>
                <w:b w:val="false"/>
                <w:i w:val="false"/>
                <w:color w:val="000000"/>
                <w:sz w:val="20"/>
              </w:rPr>
              <w:t>
Рыгалова Л.,</w:t>
            </w:r>
            <w:r>
              <w:br/>
            </w:r>
            <w:r>
              <w:rPr>
                <w:rFonts w:ascii="Times New Roman"/>
                <w:b w:val="false"/>
                <w:i w:val="false"/>
                <w:color w:val="000000"/>
                <w:sz w:val="20"/>
              </w:rPr>
              <w:t>
Шаповалов И.,</w:t>
            </w:r>
            <w:r>
              <w:br/>
            </w:r>
            <w:r>
              <w:rPr>
                <w:rFonts w:ascii="Times New Roman"/>
                <w:b w:val="false"/>
                <w:i w:val="false"/>
                <w:color w:val="000000"/>
                <w:sz w:val="20"/>
              </w:rPr>
              <w:t>
Шашкина Г.,</w:t>
            </w:r>
            <w:r>
              <w:br/>
            </w:r>
            <w:r>
              <w:rPr>
                <w:rFonts w:ascii="Times New Roman"/>
                <w:b w:val="false"/>
                <w:i w:val="false"/>
                <w:color w:val="000000"/>
                <w:sz w:val="20"/>
              </w:rPr>
              <w:t>
Имангожина О.,</w:t>
            </w:r>
            <w:r>
              <w:br/>
            </w:r>
            <w:r>
              <w:rPr>
                <w:rFonts w:ascii="Times New Roman"/>
                <w:b w:val="false"/>
                <w:i w:val="false"/>
                <w:color w:val="000000"/>
                <w:sz w:val="20"/>
              </w:rPr>
              <w:t>
Могилевская Н.</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Оқулық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Ағзамова,</w:t>
            </w:r>
            <w:r>
              <w:br/>
            </w:r>
            <w:r>
              <w:rPr>
                <w:rFonts w:ascii="Times New Roman"/>
                <w:b w:val="false"/>
                <w:i w:val="false"/>
                <w:color w:val="000000"/>
                <w:sz w:val="20"/>
              </w:rPr>
              <w:t>
К. Шаймерденова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xml:space="preserve">
Әдістемелік құрал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Ағзамова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xml:space="preserve">
Жұмыс дәптері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Ағзамова,</w:t>
            </w:r>
            <w:r>
              <w:br/>
            </w:r>
            <w:r>
              <w:rPr>
                <w:rFonts w:ascii="Times New Roman"/>
                <w:b w:val="false"/>
                <w:i w:val="false"/>
                <w:color w:val="000000"/>
                <w:sz w:val="20"/>
              </w:rPr>
              <w:t xml:space="preserve">
К. Шаймерденова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Оқулық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Сариева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xml:space="preserve">
 Әдістемелік құрал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Сариева,</w:t>
            </w:r>
            <w:r>
              <w:br/>
            </w:r>
            <w:r>
              <w:rPr>
                <w:rFonts w:ascii="Times New Roman"/>
                <w:b w:val="false"/>
                <w:i w:val="false"/>
                <w:color w:val="000000"/>
                <w:sz w:val="20"/>
              </w:rPr>
              <w:t xml:space="preserve">
Г. Сағатова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xml:space="preserve">
Дидактикалық материалдар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Сағатова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Оқулық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Артықова,</w:t>
            </w:r>
            <w:r>
              <w:br/>
            </w:r>
            <w:r>
              <w:rPr>
                <w:rFonts w:ascii="Times New Roman"/>
                <w:b w:val="false"/>
                <w:i w:val="false"/>
                <w:color w:val="000000"/>
                <w:sz w:val="20"/>
              </w:rPr>
              <w:t>
М. Боранбай</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xml:space="preserve">
Оқыту әдістемесі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Артықова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r>
              <w:br/>
            </w:r>
            <w:r>
              <w:rPr>
                <w:rFonts w:ascii="Times New Roman"/>
                <w:b w:val="false"/>
                <w:i w:val="false"/>
                <w:color w:val="000000"/>
                <w:sz w:val="20"/>
              </w:rPr>
              <w:t>
Оқулық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Тұрсынғалиева,</w:t>
            </w:r>
            <w:r>
              <w:br/>
            </w:r>
            <w:r>
              <w:rPr>
                <w:rFonts w:ascii="Times New Roman"/>
                <w:b w:val="false"/>
                <w:i w:val="false"/>
                <w:color w:val="000000"/>
                <w:sz w:val="20"/>
              </w:rPr>
              <w:t>
Ә. Берекенова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Хрестоматия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Тұрсынғалиева,</w:t>
            </w:r>
            <w:r>
              <w:br/>
            </w:r>
            <w:r>
              <w:rPr>
                <w:rFonts w:ascii="Times New Roman"/>
                <w:b w:val="false"/>
                <w:i w:val="false"/>
                <w:color w:val="000000"/>
                <w:sz w:val="20"/>
              </w:rPr>
              <w:t>
Ә. Берекенова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Әдістемелік құрал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Тұрсынғалиева,</w:t>
            </w:r>
            <w:r>
              <w:br/>
            </w:r>
            <w:r>
              <w:rPr>
                <w:rFonts w:ascii="Times New Roman"/>
                <w:b w:val="false"/>
                <w:i w:val="false"/>
                <w:color w:val="000000"/>
                <w:sz w:val="20"/>
              </w:rPr>
              <w:t>
Ә. Берекенова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язык.</w:t>
            </w:r>
            <w:r>
              <w:br/>
            </w:r>
            <w:r>
              <w:rPr>
                <w:rFonts w:ascii="Times New Roman"/>
                <w:b w:val="false"/>
                <w:i w:val="false"/>
                <w:color w:val="000000"/>
                <w:sz w:val="20"/>
              </w:rPr>
              <w:t>
Учебник</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Аяпова Т.,</w:t>
            </w:r>
            <w:r>
              <w:br/>
            </w:r>
            <w:r>
              <w:rPr>
                <w:rFonts w:ascii="Times New Roman"/>
                <w:b w:val="false"/>
                <w:i w:val="false"/>
                <w:color w:val="000000"/>
                <w:sz w:val="20"/>
              </w:rPr>
              <w:t>
Абильдаева З.,</w:t>
            </w:r>
            <w:r>
              <w:br/>
            </w:r>
            <w:r>
              <w:rPr>
                <w:rFonts w:ascii="Times New Roman"/>
                <w:b w:val="false"/>
                <w:i w:val="false"/>
                <w:color w:val="000000"/>
                <w:sz w:val="20"/>
              </w:rPr>
              <w:t>
Тутбаева Ж.</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Английский язык. Методическое руководство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Аяпова Т.,</w:t>
            </w:r>
            <w:r>
              <w:br/>
            </w:r>
            <w:r>
              <w:rPr>
                <w:rFonts w:ascii="Times New Roman"/>
                <w:b w:val="false"/>
                <w:i w:val="false"/>
                <w:color w:val="000000"/>
                <w:sz w:val="20"/>
              </w:rPr>
              <w:t>
Абильдаева З.,</w:t>
            </w:r>
            <w:r>
              <w:br/>
            </w:r>
            <w:r>
              <w:rPr>
                <w:rFonts w:ascii="Times New Roman"/>
                <w:b w:val="false"/>
                <w:i w:val="false"/>
                <w:color w:val="000000"/>
                <w:sz w:val="20"/>
              </w:rPr>
              <w:t>
Тутбаева Ж.</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язык.</w:t>
            </w:r>
            <w:r>
              <w:br/>
            </w:r>
            <w:r>
              <w:rPr>
                <w:rFonts w:ascii="Times New Roman"/>
                <w:b w:val="false"/>
                <w:i w:val="false"/>
                <w:color w:val="000000"/>
                <w:sz w:val="20"/>
              </w:rPr>
              <w:t>
Книга для чтения</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Аяпова Т.,</w:t>
            </w:r>
            <w:r>
              <w:br/>
            </w:r>
            <w:r>
              <w:rPr>
                <w:rFonts w:ascii="Times New Roman"/>
                <w:b w:val="false"/>
                <w:i w:val="false"/>
                <w:color w:val="000000"/>
                <w:sz w:val="20"/>
              </w:rPr>
              <w:t>
Абильдаева З.,</w:t>
            </w:r>
            <w:r>
              <w:br/>
            </w:r>
            <w:r>
              <w:rPr>
                <w:rFonts w:ascii="Times New Roman"/>
                <w:b w:val="false"/>
                <w:i w:val="false"/>
                <w:color w:val="000000"/>
                <w:sz w:val="20"/>
              </w:rPr>
              <w:t>
Тутбаева Ж.</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язык.</w:t>
            </w:r>
            <w:r>
              <w:br/>
            </w:r>
            <w:r>
              <w:rPr>
                <w:rFonts w:ascii="Times New Roman"/>
                <w:b w:val="false"/>
                <w:i w:val="false"/>
                <w:color w:val="000000"/>
                <w:sz w:val="20"/>
              </w:rPr>
              <w:t>
Рабочая тетрадь</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Аяпова Т.,</w:t>
            </w:r>
            <w:r>
              <w:br/>
            </w:r>
            <w:r>
              <w:rPr>
                <w:rFonts w:ascii="Times New Roman"/>
                <w:b w:val="false"/>
                <w:i w:val="false"/>
                <w:color w:val="000000"/>
                <w:sz w:val="20"/>
              </w:rPr>
              <w:t>
Абильдаева З.,</w:t>
            </w:r>
            <w:r>
              <w:br/>
            </w:r>
            <w:r>
              <w:rPr>
                <w:rFonts w:ascii="Times New Roman"/>
                <w:b w:val="false"/>
                <w:i w:val="false"/>
                <w:color w:val="000000"/>
                <w:sz w:val="20"/>
              </w:rPr>
              <w:t>
Тутбаева Ж.</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Немецкий язык.</w:t>
            </w:r>
            <w:r>
              <w:br/>
            </w:r>
            <w:r>
              <w:rPr>
                <w:rFonts w:ascii="Times New Roman"/>
                <w:b w:val="false"/>
                <w:i w:val="false"/>
                <w:color w:val="000000"/>
                <w:sz w:val="20"/>
              </w:rPr>
              <w:t>
Учебник</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Артыкбаева А.,</w:t>
            </w:r>
            <w:r>
              <w:br/>
            </w:r>
            <w:r>
              <w:rPr>
                <w:rFonts w:ascii="Times New Roman"/>
                <w:b w:val="false"/>
                <w:i w:val="false"/>
                <w:color w:val="000000"/>
                <w:sz w:val="20"/>
              </w:rPr>
              <w:t>
Абдигалиева Б.,</w:t>
            </w:r>
            <w:r>
              <w:br/>
            </w:r>
            <w:r>
              <w:rPr>
                <w:rFonts w:ascii="Times New Roman"/>
                <w:b w:val="false"/>
                <w:i w:val="false"/>
                <w:color w:val="000000"/>
                <w:sz w:val="20"/>
              </w:rPr>
              <w:t>
Байгелова У.,</w:t>
            </w:r>
            <w:r>
              <w:br/>
            </w:r>
            <w:r>
              <w:rPr>
                <w:rFonts w:ascii="Times New Roman"/>
                <w:b w:val="false"/>
                <w:i w:val="false"/>
                <w:color w:val="000000"/>
                <w:sz w:val="20"/>
              </w:rPr>
              <w:t>
Байнеш Ш.,</w:t>
            </w:r>
            <w:r>
              <w:br/>
            </w:r>
            <w:r>
              <w:rPr>
                <w:rFonts w:ascii="Times New Roman"/>
                <w:b w:val="false"/>
                <w:i w:val="false"/>
                <w:color w:val="000000"/>
                <w:sz w:val="20"/>
              </w:rPr>
              <w:t>
Есимова Б.,</w:t>
            </w:r>
            <w:r>
              <w:br/>
            </w:r>
            <w:r>
              <w:rPr>
                <w:rFonts w:ascii="Times New Roman"/>
                <w:b w:val="false"/>
                <w:i w:val="false"/>
                <w:color w:val="000000"/>
                <w:sz w:val="20"/>
              </w:rPr>
              <w:t>
Таникина У.</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Немецкий язык. Методическое руководство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Артыкбаева А.,</w:t>
            </w:r>
            <w:r>
              <w:br/>
            </w:r>
            <w:r>
              <w:rPr>
                <w:rFonts w:ascii="Times New Roman"/>
                <w:b w:val="false"/>
                <w:i w:val="false"/>
                <w:color w:val="000000"/>
                <w:sz w:val="20"/>
              </w:rPr>
              <w:t>
Байгелова У.,</w:t>
            </w:r>
            <w:r>
              <w:br/>
            </w:r>
            <w:r>
              <w:rPr>
                <w:rFonts w:ascii="Times New Roman"/>
                <w:b w:val="false"/>
                <w:i w:val="false"/>
                <w:color w:val="000000"/>
                <w:sz w:val="20"/>
              </w:rPr>
              <w:t>
Сулейменова Д.</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Немецкий язык.</w:t>
            </w:r>
            <w:r>
              <w:br/>
            </w:r>
            <w:r>
              <w:rPr>
                <w:rFonts w:ascii="Times New Roman"/>
                <w:b w:val="false"/>
                <w:i w:val="false"/>
                <w:color w:val="000000"/>
                <w:sz w:val="20"/>
              </w:rPr>
              <w:t xml:space="preserve">
Книга для чтения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Абдигалиева Б.,</w:t>
            </w:r>
            <w:r>
              <w:br/>
            </w:r>
            <w:r>
              <w:rPr>
                <w:rFonts w:ascii="Times New Roman"/>
                <w:b w:val="false"/>
                <w:i w:val="false"/>
                <w:color w:val="000000"/>
                <w:sz w:val="20"/>
              </w:rPr>
              <w:t>
Таникина У.</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Немецкий язык. Сборник упражнений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Байнеш Ш.</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Французский язык. Учебник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Мулдашева М.,</w:t>
            </w:r>
            <w:r>
              <w:br/>
            </w:r>
            <w:r>
              <w:rPr>
                <w:rFonts w:ascii="Times New Roman"/>
                <w:b w:val="false"/>
                <w:i w:val="false"/>
                <w:color w:val="000000"/>
                <w:sz w:val="20"/>
              </w:rPr>
              <w:t>
Ермекова К.</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Французский язык. Методическое руководство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Мулдашева М.,</w:t>
            </w:r>
            <w:r>
              <w:br/>
            </w:r>
            <w:r>
              <w:rPr>
                <w:rFonts w:ascii="Times New Roman"/>
                <w:b w:val="false"/>
                <w:i w:val="false"/>
                <w:color w:val="000000"/>
                <w:sz w:val="20"/>
              </w:rPr>
              <w:t>
Ермекова К.</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Французский язык.</w:t>
            </w:r>
            <w:r>
              <w:br/>
            </w:r>
            <w:r>
              <w:rPr>
                <w:rFonts w:ascii="Times New Roman"/>
                <w:b w:val="false"/>
                <w:i w:val="false"/>
                <w:color w:val="000000"/>
                <w:sz w:val="20"/>
              </w:rPr>
              <w:t xml:space="preserve">
Книга для чтения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Ермекова К.</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Французский язык. Рабочая тетрадь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Мулдашева М.,</w:t>
            </w:r>
            <w:r>
              <w:br/>
            </w:r>
            <w:r>
              <w:rPr>
                <w:rFonts w:ascii="Times New Roman"/>
                <w:b w:val="false"/>
                <w:i w:val="false"/>
                <w:color w:val="000000"/>
                <w:sz w:val="20"/>
              </w:rPr>
              <w:t>
Ермекова К.</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r>
              <w:br/>
            </w:r>
            <w:r>
              <w:rPr>
                <w:rFonts w:ascii="Times New Roman"/>
                <w:b w:val="false"/>
                <w:i w:val="false"/>
                <w:color w:val="000000"/>
                <w:sz w:val="20"/>
              </w:rPr>
              <w:t xml:space="preserve">
Учебник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r>
              <w:br/>
            </w:r>
            <w:r>
              <w:rPr>
                <w:rFonts w:ascii="Times New Roman"/>
                <w:b w:val="false"/>
                <w:i w:val="false"/>
                <w:color w:val="000000"/>
                <w:sz w:val="20"/>
              </w:rPr>
              <w:t xml:space="preserve">
Методическое руководство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r>
              <w:br/>
            </w:r>
            <w:r>
              <w:rPr>
                <w:rFonts w:ascii="Times New Roman"/>
                <w:b w:val="false"/>
                <w:i w:val="false"/>
                <w:color w:val="000000"/>
                <w:sz w:val="20"/>
              </w:rPr>
              <w:t xml:space="preserve">
Дидактический материал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xml:space="preserve">
Учебник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xml:space="preserve">
Методическое руководство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Дидактический материал</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r>
              <w:br/>
            </w:r>
            <w:r>
              <w:rPr>
                <w:rFonts w:ascii="Times New Roman"/>
                <w:b w:val="false"/>
                <w:i w:val="false"/>
                <w:color w:val="000000"/>
                <w:sz w:val="20"/>
              </w:rPr>
              <w:t>
Учебник</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w:t>
            </w:r>
            <w:r>
              <w:br/>
            </w:r>
            <w:r>
              <w:rPr>
                <w:rFonts w:ascii="Times New Roman"/>
                <w:b w:val="false"/>
                <w:i w:val="false"/>
                <w:color w:val="000000"/>
                <w:sz w:val="20"/>
              </w:rPr>
              <w:t>
Корчевский В.,</w:t>
            </w:r>
            <w:r>
              <w:br/>
            </w:r>
            <w:r>
              <w:rPr>
                <w:rFonts w:ascii="Times New Roman"/>
                <w:b w:val="false"/>
                <w:i w:val="false"/>
                <w:color w:val="000000"/>
                <w:sz w:val="20"/>
              </w:rPr>
              <w:t>
Жумагулова З.</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r>
              <w:br/>
            </w:r>
            <w:r>
              <w:rPr>
                <w:rFonts w:ascii="Times New Roman"/>
                <w:b w:val="false"/>
                <w:i w:val="false"/>
                <w:color w:val="000000"/>
                <w:sz w:val="20"/>
              </w:rPr>
              <w:t xml:space="preserve">
Методическое руководство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w:t>
            </w:r>
            <w:r>
              <w:br/>
            </w:r>
            <w:r>
              <w:rPr>
                <w:rFonts w:ascii="Times New Roman"/>
                <w:b w:val="false"/>
                <w:i w:val="false"/>
                <w:color w:val="000000"/>
                <w:sz w:val="20"/>
              </w:rPr>
              <w:t>
Корчевский В.</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r>
              <w:br/>
            </w:r>
            <w:r>
              <w:rPr>
                <w:rFonts w:ascii="Times New Roman"/>
                <w:b w:val="false"/>
                <w:i w:val="false"/>
                <w:color w:val="000000"/>
                <w:sz w:val="20"/>
              </w:rPr>
              <w:t>
Дидактические материалы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w:t>
            </w:r>
            <w:r>
              <w:br/>
            </w:r>
            <w:r>
              <w:rPr>
                <w:rFonts w:ascii="Times New Roman"/>
                <w:b w:val="false"/>
                <w:i w:val="false"/>
                <w:color w:val="000000"/>
                <w:sz w:val="20"/>
              </w:rPr>
              <w:t>
Жумагулова З.</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r>
              <w:br/>
            </w:r>
            <w:r>
              <w:rPr>
                <w:rFonts w:ascii="Times New Roman"/>
                <w:b w:val="false"/>
                <w:i w:val="false"/>
                <w:color w:val="000000"/>
                <w:sz w:val="20"/>
              </w:rPr>
              <w:t xml:space="preserve">
Сборник задач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Дарбаева К.,</w:t>
            </w:r>
            <w:r>
              <w:br/>
            </w:r>
            <w:r>
              <w:rPr>
                <w:rFonts w:ascii="Times New Roman"/>
                <w:b w:val="false"/>
                <w:i w:val="false"/>
                <w:color w:val="000000"/>
                <w:sz w:val="20"/>
              </w:rPr>
              <w:t>
Корчевский В.</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Учебник</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Чакликова С.,</w:t>
            </w:r>
            <w:r>
              <w:br/>
            </w:r>
            <w:r>
              <w:rPr>
                <w:rFonts w:ascii="Times New Roman"/>
                <w:b w:val="false"/>
                <w:i w:val="false"/>
                <w:color w:val="000000"/>
                <w:sz w:val="20"/>
              </w:rPr>
              <w:t xml:space="preserve">
Нурпеис Ж., </w:t>
            </w:r>
            <w:r>
              <w:br/>
            </w:r>
            <w:r>
              <w:rPr>
                <w:rFonts w:ascii="Times New Roman"/>
                <w:b w:val="false"/>
                <w:i w:val="false"/>
                <w:color w:val="000000"/>
                <w:sz w:val="20"/>
              </w:rPr>
              <w:t>
Калдыбаева Г.</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xml:space="preserve">
Методическое руководство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Чакликова С.,</w:t>
            </w:r>
            <w:r>
              <w:br/>
            </w:r>
            <w:r>
              <w:rPr>
                <w:rFonts w:ascii="Times New Roman"/>
                <w:b w:val="false"/>
                <w:i w:val="false"/>
                <w:color w:val="000000"/>
                <w:sz w:val="20"/>
              </w:rPr>
              <w:t>
Саякова Б.</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Дидактические материалы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Чакликова С.,</w:t>
            </w:r>
            <w:r>
              <w:br/>
            </w:r>
            <w:r>
              <w:rPr>
                <w:rFonts w:ascii="Times New Roman"/>
                <w:b w:val="false"/>
                <w:i w:val="false"/>
                <w:color w:val="000000"/>
                <w:sz w:val="20"/>
              </w:rPr>
              <w:t>
Жаксымбетова С.</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Учебник</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Бурибаев Б., </w:t>
            </w:r>
            <w:r>
              <w:br/>
            </w:r>
            <w:r>
              <w:rPr>
                <w:rFonts w:ascii="Times New Roman"/>
                <w:b w:val="false"/>
                <w:i w:val="false"/>
                <w:color w:val="000000"/>
                <w:sz w:val="20"/>
              </w:rPr>
              <w:t>
Накысбеков Б.,</w:t>
            </w:r>
            <w:r>
              <w:br/>
            </w:r>
            <w:r>
              <w:rPr>
                <w:rFonts w:ascii="Times New Roman"/>
                <w:b w:val="false"/>
                <w:i w:val="false"/>
                <w:color w:val="000000"/>
                <w:sz w:val="20"/>
              </w:rPr>
              <w:t>
Мадьярова Г.</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Методическое руководство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Накысбеков Б.,</w:t>
            </w:r>
            <w:r>
              <w:br/>
            </w:r>
            <w:r>
              <w:rPr>
                <w:rFonts w:ascii="Times New Roman"/>
                <w:b w:val="false"/>
                <w:i w:val="false"/>
                <w:color w:val="000000"/>
                <w:sz w:val="20"/>
              </w:rPr>
              <w:t>
Мухамади А.,</w:t>
            </w:r>
            <w:r>
              <w:br/>
            </w:r>
            <w:r>
              <w:rPr>
                <w:rFonts w:ascii="Times New Roman"/>
                <w:b w:val="false"/>
                <w:i w:val="false"/>
                <w:color w:val="000000"/>
                <w:sz w:val="20"/>
              </w:rPr>
              <w:t>
Мадьярова Г.</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r>
              <w:br/>
            </w:r>
            <w:r>
              <w:rPr>
                <w:rFonts w:ascii="Times New Roman"/>
                <w:b w:val="false"/>
                <w:i w:val="false"/>
                <w:color w:val="000000"/>
                <w:sz w:val="20"/>
              </w:rPr>
              <w:t xml:space="preserve">
Сборник задач и упражнений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Бурибаев Б.,</w:t>
            </w:r>
            <w:r>
              <w:br/>
            </w:r>
            <w:r>
              <w:rPr>
                <w:rFonts w:ascii="Times New Roman"/>
                <w:b w:val="false"/>
                <w:i w:val="false"/>
                <w:color w:val="000000"/>
                <w:sz w:val="20"/>
              </w:rPr>
              <w:t>
Дузбаева Р.,</w:t>
            </w:r>
            <w:r>
              <w:br/>
            </w:r>
            <w:r>
              <w:rPr>
                <w:rFonts w:ascii="Times New Roman"/>
                <w:b w:val="false"/>
                <w:i w:val="false"/>
                <w:color w:val="000000"/>
                <w:sz w:val="20"/>
              </w:rPr>
              <w:t>
Махметова 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создания HTML- документов. Книга для чтения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Бурибаев Б.</w:t>
            </w:r>
            <w:r>
              <w:br/>
            </w:r>
            <w:r>
              <w:rPr>
                <w:rFonts w:ascii="Times New Roman"/>
                <w:b w:val="false"/>
                <w:i w:val="false"/>
                <w:color w:val="000000"/>
                <w:sz w:val="20"/>
              </w:rPr>
              <w:t>
Дузбаева 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(Паскаль). Учебник</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Ермеков Н.,</w:t>
            </w:r>
            <w:r>
              <w:br/>
            </w:r>
            <w:r>
              <w:rPr>
                <w:rFonts w:ascii="Times New Roman"/>
                <w:b w:val="false"/>
                <w:i w:val="false"/>
                <w:color w:val="000000"/>
                <w:sz w:val="20"/>
              </w:rPr>
              <w:t>
Криворучко В.,</w:t>
            </w:r>
            <w:r>
              <w:br/>
            </w:r>
            <w:r>
              <w:rPr>
                <w:rFonts w:ascii="Times New Roman"/>
                <w:b w:val="false"/>
                <w:i w:val="false"/>
                <w:color w:val="000000"/>
                <w:sz w:val="20"/>
              </w:rPr>
              <w:t>
Кафтункина Л.</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Методическое руководство.</w:t>
            </w:r>
            <w:r>
              <w:br/>
            </w:r>
            <w:r>
              <w:rPr>
                <w:rFonts w:ascii="Times New Roman"/>
                <w:b w:val="false"/>
                <w:i w:val="false"/>
                <w:color w:val="000000"/>
                <w:sz w:val="20"/>
              </w:rPr>
              <w:t xml:space="preserve">
(Паскаль)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Ермеков Н.,</w:t>
            </w:r>
            <w:r>
              <w:br/>
            </w:r>
            <w:r>
              <w:rPr>
                <w:rFonts w:ascii="Times New Roman"/>
                <w:b w:val="false"/>
                <w:i w:val="false"/>
                <w:color w:val="000000"/>
                <w:sz w:val="20"/>
              </w:rPr>
              <w:t>
Криворучко В.,</w:t>
            </w:r>
            <w:r>
              <w:br/>
            </w:r>
            <w:r>
              <w:rPr>
                <w:rFonts w:ascii="Times New Roman"/>
                <w:b w:val="false"/>
                <w:i w:val="false"/>
                <w:color w:val="000000"/>
                <w:sz w:val="20"/>
              </w:rPr>
              <w:t>
Кафтункина Л.,</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r>
              <w:br/>
            </w:r>
            <w:r>
              <w:rPr>
                <w:rFonts w:ascii="Times New Roman"/>
                <w:b w:val="false"/>
                <w:i w:val="false"/>
                <w:color w:val="000000"/>
                <w:sz w:val="20"/>
              </w:rPr>
              <w:t>
Практикум (Паскаль)</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Криворучко В.,</w:t>
            </w:r>
            <w:r>
              <w:br/>
            </w:r>
            <w:r>
              <w:rPr>
                <w:rFonts w:ascii="Times New Roman"/>
                <w:b w:val="false"/>
                <w:i w:val="false"/>
                <w:color w:val="000000"/>
                <w:sz w:val="20"/>
              </w:rPr>
              <w:t>
Кафтункина Л.,</w:t>
            </w:r>
            <w:r>
              <w:br/>
            </w:r>
            <w:r>
              <w:rPr>
                <w:rFonts w:ascii="Times New Roman"/>
                <w:b w:val="false"/>
                <w:i w:val="false"/>
                <w:color w:val="000000"/>
                <w:sz w:val="20"/>
              </w:rPr>
              <w:t>
Ермеков Н.</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r>
              <w:br/>
            </w:r>
            <w:r>
              <w:rPr>
                <w:rFonts w:ascii="Times New Roman"/>
                <w:b w:val="false"/>
                <w:i w:val="false"/>
                <w:color w:val="000000"/>
                <w:sz w:val="20"/>
              </w:rPr>
              <w:t xml:space="preserve">
Учебник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Вьюшкова Е.</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Методическое пособие+СД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Вьюшкова Е.,</w:t>
            </w:r>
            <w:r>
              <w:br/>
            </w:r>
            <w:r>
              <w:rPr>
                <w:rFonts w:ascii="Times New Roman"/>
                <w:b w:val="false"/>
                <w:i w:val="false"/>
                <w:color w:val="000000"/>
                <w:sz w:val="20"/>
              </w:rPr>
              <w:t>
Параскун Н.</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Черчение.</w:t>
            </w:r>
            <w:r>
              <w:br/>
            </w:r>
            <w:r>
              <w:rPr>
                <w:rFonts w:ascii="Times New Roman"/>
                <w:b w:val="false"/>
                <w:i w:val="false"/>
                <w:color w:val="000000"/>
                <w:sz w:val="20"/>
              </w:rPr>
              <w:t xml:space="preserve">
Учебник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Чукалин В.,</w:t>
            </w:r>
            <w:r>
              <w:br/>
            </w:r>
            <w:r>
              <w:rPr>
                <w:rFonts w:ascii="Times New Roman"/>
                <w:b w:val="false"/>
                <w:i w:val="false"/>
                <w:color w:val="000000"/>
                <w:sz w:val="20"/>
              </w:rPr>
              <w:t>
Ахметжанов М.</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Черчение.</w:t>
            </w:r>
            <w:r>
              <w:br/>
            </w:r>
            <w:r>
              <w:rPr>
                <w:rFonts w:ascii="Times New Roman"/>
                <w:b w:val="false"/>
                <w:i w:val="false"/>
                <w:color w:val="000000"/>
                <w:sz w:val="20"/>
              </w:rPr>
              <w:t xml:space="preserve">
Методическое руководство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Ахметжанов М.,</w:t>
            </w:r>
            <w:r>
              <w:br/>
            </w:r>
            <w:r>
              <w:rPr>
                <w:rFonts w:ascii="Times New Roman"/>
                <w:b w:val="false"/>
                <w:i w:val="false"/>
                <w:color w:val="000000"/>
                <w:sz w:val="20"/>
              </w:rPr>
              <w:t>
Чукалин В.</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Черчение.</w:t>
            </w:r>
            <w:r>
              <w:br/>
            </w:r>
            <w:r>
              <w:rPr>
                <w:rFonts w:ascii="Times New Roman"/>
                <w:b w:val="false"/>
                <w:i w:val="false"/>
                <w:color w:val="000000"/>
                <w:sz w:val="20"/>
              </w:rPr>
              <w:t xml:space="preserve">
Дидактический материал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Чукалин В.</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Черчение +СD.</w:t>
            </w:r>
            <w:r>
              <w:br/>
            </w:r>
            <w:r>
              <w:rPr>
                <w:rFonts w:ascii="Times New Roman"/>
                <w:b w:val="false"/>
                <w:i w:val="false"/>
                <w:color w:val="000000"/>
                <w:sz w:val="20"/>
              </w:rPr>
              <w:t>
Учебник</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Никитенко В.,</w:t>
            </w:r>
            <w:r>
              <w:br/>
            </w:r>
            <w:r>
              <w:rPr>
                <w:rFonts w:ascii="Times New Roman"/>
                <w:b w:val="false"/>
                <w:i w:val="false"/>
                <w:color w:val="000000"/>
                <w:sz w:val="20"/>
              </w:rPr>
              <w:t>
Кульбаева В.,</w:t>
            </w:r>
            <w:r>
              <w:br/>
            </w:r>
            <w:r>
              <w:rPr>
                <w:rFonts w:ascii="Times New Roman"/>
                <w:b w:val="false"/>
                <w:i w:val="false"/>
                <w:color w:val="000000"/>
                <w:sz w:val="20"/>
              </w:rPr>
              <w:t>
Мухамадеева 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Черчение.</w:t>
            </w:r>
            <w:r>
              <w:br/>
            </w:r>
            <w:r>
              <w:rPr>
                <w:rFonts w:ascii="Times New Roman"/>
                <w:b w:val="false"/>
                <w:i w:val="false"/>
                <w:color w:val="000000"/>
                <w:sz w:val="20"/>
              </w:rPr>
              <w:t xml:space="preserve">
Методическое руководство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Кульбаева В.,</w:t>
            </w:r>
            <w:r>
              <w:br/>
            </w:r>
            <w:r>
              <w:rPr>
                <w:rFonts w:ascii="Times New Roman"/>
                <w:b w:val="false"/>
                <w:i w:val="false"/>
                <w:color w:val="000000"/>
                <w:sz w:val="20"/>
              </w:rPr>
              <w:t>
Никитенко В.,</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Экономическая и социальная география Казахстана.</w:t>
            </w:r>
            <w:r>
              <w:br/>
            </w:r>
            <w:r>
              <w:rPr>
                <w:rFonts w:ascii="Times New Roman"/>
                <w:b w:val="false"/>
                <w:i w:val="false"/>
                <w:color w:val="000000"/>
                <w:sz w:val="20"/>
              </w:rPr>
              <w:t xml:space="preserve">
Учебник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Ахметов Е.,</w:t>
            </w:r>
            <w:r>
              <w:br/>
            </w:r>
            <w:r>
              <w:rPr>
                <w:rFonts w:ascii="Times New Roman"/>
                <w:b w:val="false"/>
                <w:i w:val="false"/>
                <w:color w:val="000000"/>
                <w:sz w:val="20"/>
              </w:rPr>
              <w:t>
Карменова Н.,</w:t>
            </w:r>
            <w:r>
              <w:br/>
            </w:r>
            <w:r>
              <w:rPr>
                <w:rFonts w:ascii="Times New Roman"/>
                <w:b w:val="false"/>
                <w:i w:val="false"/>
                <w:color w:val="000000"/>
                <w:sz w:val="20"/>
              </w:rPr>
              <w:t>
Карбаева Ш.,</w:t>
            </w:r>
            <w:r>
              <w:br/>
            </w:r>
            <w:r>
              <w:rPr>
                <w:rFonts w:ascii="Times New Roman"/>
                <w:b w:val="false"/>
                <w:i w:val="false"/>
                <w:color w:val="000000"/>
                <w:sz w:val="20"/>
              </w:rPr>
              <w:t>
Асубаев Б.</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Экономическая и социальная география Казахстана. Методическое руководство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Казановская Т.,</w:t>
            </w:r>
            <w:r>
              <w:br/>
            </w:r>
            <w:r>
              <w:rPr>
                <w:rFonts w:ascii="Times New Roman"/>
                <w:b w:val="false"/>
                <w:i w:val="false"/>
                <w:color w:val="000000"/>
                <w:sz w:val="20"/>
              </w:rPr>
              <w:t>
Ульяшева И.,</w:t>
            </w:r>
            <w:r>
              <w:br/>
            </w:r>
            <w:r>
              <w:rPr>
                <w:rFonts w:ascii="Times New Roman"/>
                <w:b w:val="false"/>
                <w:i w:val="false"/>
                <w:color w:val="000000"/>
                <w:sz w:val="20"/>
              </w:rPr>
              <w:t>
Мамырова К.,</w:t>
            </w:r>
            <w:r>
              <w:br/>
            </w:r>
            <w:r>
              <w:rPr>
                <w:rFonts w:ascii="Times New Roman"/>
                <w:b w:val="false"/>
                <w:i w:val="false"/>
                <w:color w:val="000000"/>
                <w:sz w:val="20"/>
              </w:rPr>
              <w:t>
Есдаулетова К.</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Экономическая и социальная география. Рабочая тетрадь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Казановская Т.,</w:t>
            </w:r>
            <w:r>
              <w:br/>
            </w:r>
            <w:r>
              <w:rPr>
                <w:rFonts w:ascii="Times New Roman"/>
                <w:b w:val="false"/>
                <w:i w:val="false"/>
                <w:color w:val="000000"/>
                <w:sz w:val="20"/>
              </w:rPr>
              <w:t>
Ульяшева И.,</w:t>
            </w:r>
            <w:r>
              <w:br/>
            </w:r>
            <w:r>
              <w:rPr>
                <w:rFonts w:ascii="Times New Roman"/>
                <w:b w:val="false"/>
                <w:i w:val="false"/>
                <w:color w:val="000000"/>
                <w:sz w:val="20"/>
              </w:rPr>
              <w:t>
Мамырова К.</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Экономическая и социальная география Казахстана. Атлас (с комплектом контурных карт)</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Бейсенова А.,</w:t>
            </w:r>
            <w:r>
              <w:br/>
            </w:r>
            <w:r>
              <w:rPr>
                <w:rFonts w:ascii="Times New Roman"/>
                <w:b w:val="false"/>
                <w:i w:val="false"/>
                <w:color w:val="000000"/>
                <w:sz w:val="20"/>
              </w:rPr>
              <w:t xml:space="preserve">
Каимулдинова К., </w:t>
            </w:r>
            <w:r>
              <w:br/>
            </w:r>
            <w:r>
              <w:rPr>
                <w:rFonts w:ascii="Times New Roman"/>
                <w:b w:val="false"/>
                <w:i w:val="false"/>
                <w:color w:val="000000"/>
                <w:sz w:val="20"/>
              </w:rPr>
              <w:t>
Асубаев Б.</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Экономическая и социальная география Казахстана.</w:t>
            </w:r>
            <w:r>
              <w:br/>
            </w:r>
            <w:r>
              <w:rPr>
                <w:rFonts w:ascii="Times New Roman"/>
                <w:b w:val="false"/>
                <w:i w:val="false"/>
                <w:color w:val="000000"/>
                <w:sz w:val="20"/>
              </w:rPr>
              <w:t xml:space="preserve">
Учебник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Усиков В.,</w:t>
            </w:r>
            <w:r>
              <w:br/>
            </w:r>
            <w:r>
              <w:rPr>
                <w:rFonts w:ascii="Times New Roman"/>
                <w:b w:val="false"/>
                <w:i w:val="false"/>
                <w:color w:val="000000"/>
                <w:sz w:val="20"/>
              </w:rPr>
              <w:t>
Казановская Т.,</w:t>
            </w:r>
            <w:r>
              <w:br/>
            </w:r>
            <w:r>
              <w:rPr>
                <w:rFonts w:ascii="Times New Roman"/>
                <w:b w:val="false"/>
                <w:i w:val="false"/>
                <w:color w:val="000000"/>
                <w:sz w:val="20"/>
              </w:rPr>
              <w:t>
Усикова А.,</w:t>
            </w:r>
            <w:r>
              <w:br/>
            </w:r>
            <w:r>
              <w:rPr>
                <w:rFonts w:ascii="Times New Roman"/>
                <w:b w:val="false"/>
                <w:i w:val="false"/>
                <w:color w:val="000000"/>
                <w:sz w:val="20"/>
              </w:rPr>
              <w:t>
Забенова Г.</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Экономическая и социальная география Казахстана. Методическое руководство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Усиков В.,</w:t>
            </w:r>
            <w:r>
              <w:br/>
            </w:r>
            <w:r>
              <w:rPr>
                <w:rFonts w:ascii="Times New Roman"/>
                <w:b w:val="false"/>
                <w:i w:val="false"/>
                <w:color w:val="000000"/>
                <w:sz w:val="20"/>
              </w:rPr>
              <w:t>
Усикова А.,</w:t>
            </w:r>
            <w:r>
              <w:br/>
            </w:r>
            <w:r>
              <w:rPr>
                <w:rFonts w:ascii="Times New Roman"/>
                <w:b w:val="false"/>
                <w:i w:val="false"/>
                <w:color w:val="000000"/>
                <w:sz w:val="20"/>
              </w:rPr>
              <w:t>
Забенова Г.</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Экономическая и социальная география Казахстана.</w:t>
            </w:r>
            <w:r>
              <w:br/>
            </w:r>
            <w:r>
              <w:rPr>
                <w:rFonts w:ascii="Times New Roman"/>
                <w:b w:val="false"/>
                <w:i w:val="false"/>
                <w:color w:val="000000"/>
                <w:sz w:val="20"/>
              </w:rPr>
              <w:t xml:space="preserve">
Атлас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Усиков В.,</w:t>
            </w:r>
            <w:r>
              <w:br/>
            </w:r>
            <w:r>
              <w:rPr>
                <w:rFonts w:ascii="Times New Roman"/>
                <w:b w:val="false"/>
                <w:i w:val="false"/>
                <w:color w:val="000000"/>
                <w:sz w:val="20"/>
              </w:rPr>
              <w:t>
Усикова А.,</w:t>
            </w:r>
            <w:r>
              <w:br/>
            </w:r>
            <w:r>
              <w:rPr>
                <w:rFonts w:ascii="Times New Roman"/>
                <w:b w:val="false"/>
                <w:i w:val="false"/>
                <w:color w:val="000000"/>
                <w:sz w:val="20"/>
              </w:rPr>
              <w:t>
Искакова К.</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r>
              <w:br/>
            </w:r>
            <w:r>
              <w:rPr>
                <w:rFonts w:ascii="Times New Roman"/>
                <w:b w:val="false"/>
                <w:i w:val="false"/>
                <w:color w:val="000000"/>
                <w:sz w:val="20"/>
              </w:rPr>
              <w:t>
Учебник</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Гильманов М.,</w:t>
            </w:r>
            <w:r>
              <w:br/>
            </w:r>
            <w:r>
              <w:rPr>
                <w:rFonts w:ascii="Times New Roman"/>
                <w:b w:val="false"/>
                <w:i w:val="false"/>
                <w:color w:val="000000"/>
                <w:sz w:val="20"/>
              </w:rPr>
              <w:t>
Соловьева А.,</w:t>
            </w:r>
            <w:r>
              <w:br/>
            </w:r>
            <w:r>
              <w:rPr>
                <w:rFonts w:ascii="Times New Roman"/>
                <w:b w:val="false"/>
                <w:i w:val="false"/>
                <w:color w:val="000000"/>
                <w:sz w:val="20"/>
              </w:rPr>
              <w:t>
Абшенова Л.</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r>
              <w:br/>
            </w:r>
            <w:r>
              <w:rPr>
                <w:rFonts w:ascii="Times New Roman"/>
                <w:b w:val="false"/>
                <w:i w:val="false"/>
                <w:color w:val="000000"/>
                <w:sz w:val="20"/>
              </w:rPr>
              <w:t>
Рабочая тетрадь</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Соловьева А.,</w:t>
            </w:r>
            <w:r>
              <w:br/>
            </w:r>
            <w:r>
              <w:rPr>
                <w:rFonts w:ascii="Times New Roman"/>
                <w:b w:val="false"/>
                <w:i w:val="false"/>
                <w:color w:val="000000"/>
                <w:sz w:val="20"/>
              </w:rPr>
              <w:t>
Ильясова Э.,</w:t>
            </w:r>
            <w:r>
              <w:br/>
            </w:r>
            <w:r>
              <w:rPr>
                <w:rFonts w:ascii="Times New Roman"/>
                <w:b w:val="false"/>
                <w:i w:val="false"/>
                <w:color w:val="000000"/>
                <w:sz w:val="20"/>
              </w:rPr>
              <w:t>
Манжуга 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r>
              <w:br/>
            </w:r>
            <w:r>
              <w:rPr>
                <w:rFonts w:ascii="Times New Roman"/>
                <w:b w:val="false"/>
                <w:i w:val="false"/>
                <w:color w:val="000000"/>
                <w:sz w:val="20"/>
              </w:rPr>
              <w:t>
Учебник</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Шилдебаев Ж.,</w:t>
            </w:r>
            <w:r>
              <w:br/>
            </w:r>
            <w:r>
              <w:rPr>
                <w:rFonts w:ascii="Times New Roman"/>
                <w:b w:val="false"/>
                <w:i w:val="false"/>
                <w:color w:val="000000"/>
                <w:sz w:val="20"/>
              </w:rPr>
              <w:t>
Кожантаева Ж.,</w:t>
            </w:r>
            <w:r>
              <w:br/>
            </w:r>
            <w:r>
              <w:rPr>
                <w:rFonts w:ascii="Times New Roman"/>
                <w:b w:val="false"/>
                <w:i w:val="false"/>
                <w:color w:val="000000"/>
                <w:sz w:val="20"/>
              </w:rPr>
              <w:t>
Аманжолова Л.</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r>
              <w:br/>
            </w:r>
            <w:r>
              <w:rPr>
                <w:rFonts w:ascii="Times New Roman"/>
                <w:b w:val="false"/>
                <w:i w:val="false"/>
                <w:color w:val="000000"/>
                <w:sz w:val="20"/>
              </w:rPr>
              <w:t xml:space="preserve">
Рабочая тетрадь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Шилдебаев Ж.,</w:t>
            </w:r>
            <w:r>
              <w:br/>
            </w:r>
            <w:r>
              <w:rPr>
                <w:rFonts w:ascii="Times New Roman"/>
                <w:b w:val="false"/>
                <w:i w:val="false"/>
                <w:color w:val="000000"/>
                <w:sz w:val="20"/>
              </w:rPr>
              <w:t>
Алимкулова 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Учебник</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Башарулы Р., Казахбаева Д., Токбергенова У., Бекбасар Н.</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xml:space="preserve">
Методическое руководство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Башарулы Р.,</w:t>
            </w:r>
            <w:r>
              <w:br/>
            </w:r>
            <w:r>
              <w:rPr>
                <w:rFonts w:ascii="Times New Roman"/>
                <w:b w:val="false"/>
                <w:i w:val="false"/>
                <w:color w:val="000000"/>
                <w:sz w:val="20"/>
              </w:rPr>
              <w:t>
Казахбаева Д.,</w:t>
            </w:r>
            <w:r>
              <w:br/>
            </w:r>
            <w:r>
              <w:rPr>
                <w:rFonts w:ascii="Times New Roman"/>
                <w:b w:val="false"/>
                <w:i w:val="false"/>
                <w:color w:val="000000"/>
                <w:sz w:val="20"/>
              </w:rPr>
              <w:t>
Токбергенова У.</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2013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Дидактические материалы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Башарулы Р.,</w:t>
            </w:r>
            <w:r>
              <w:br/>
            </w:r>
            <w:r>
              <w:rPr>
                <w:rFonts w:ascii="Times New Roman"/>
                <w:b w:val="false"/>
                <w:i w:val="false"/>
                <w:color w:val="000000"/>
                <w:sz w:val="20"/>
              </w:rPr>
              <w:t>
Бакынов Ж.</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xml:space="preserve">
Сборник задач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Кронгарт Б.,</w:t>
            </w:r>
            <w:r>
              <w:br/>
            </w:r>
            <w:r>
              <w:rPr>
                <w:rFonts w:ascii="Times New Roman"/>
                <w:b w:val="false"/>
                <w:i w:val="false"/>
                <w:color w:val="000000"/>
                <w:sz w:val="20"/>
              </w:rPr>
              <w:t>
Тезекеев С.</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Практическая астрономия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Бекбасар Н.</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2013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xml:space="preserve">
Учебник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Закирова Н.А.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Тетрадь для лабораторных и практических работ по физике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Закирова Н.А.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r>
              <w:br/>
            </w:r>
            <w:r>
              <w:rPr>
                <w:rFonts w:ascii="Times New Roman"/>
                <w:b w:val="false"/>
                <w:i w:val="false"/>
                <w:color w:val="000000"/>
                <w:sz w:val="20"/>
              </w:rPr>
              <w:t>
Учебник</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Нурахметов Н.,</w:t>
            </w:r>
            <w:r>
              <w:br/>
            </w:r>
            <w:r>
              <w:rPr>
                <w:rFonts w:ascii="Times New Roman"/>
                <w:b w:val="false"/>
                <w:i w:val="false"/>
                <w:color w:val="000000"/>
                <w:sz w:val="20"/>
              </w:rPr>
              <w:t>
Сарманова К.,</w:t>
            </w:r>
            <w:r>
              <w:br/>
            </w:r>
            <w:r>
              <w:rPr>
                <w:rFonts w:ascii="Times New Roman"/>
                <w:b w:val="false"/>
                <w:i w:val="false"/>
                <w:color w:val="000000"/>
                <w:sz w:val="20"/>
              </w:rPr>
              <w:t>
Джексембина К.,</w:t>
            </w:r>
            <w:r>
              <w:br/>
            </w:r>
            <w:r>
              <w:rPr>
                <w:rFonts w:ascii="Times New Roman"/>
                <w:b w:val="false"/>
                <w:i w:val="false"/>
                <w:color w:val="000000"/>
                <w:sz w:val="20"/>
              </w:rPr>
              <w:t>
Заграничная Н.,</w:t>
            </w:r>
            <w:r>
              <w:br/>
            </w:r>
            <w:r>
              <w:rPr>
                <w:rFonts w:ascii="Times New Roman"/>
                <w:b w:val="false"/>
                <w:i w:val="false"/>
                <w:color w:val="000000"/>
                <w:sz w:val="20"/>
              </w:rPr>
              <w:t>
Темирбулатова 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r>
              <w:br/>
            </w:r>
            <w:r>
              <w:rPr>
                <w:rFonts w:ascii="Times New Roman"/>
                <w:b w:val="false"/>
                <w:i w:val="false"/>
                <w:color w:val="000000"/>
                <w:sz w:val="20"/>
              </w:rPr>
              <w:t xml:space="preserve">
Методическое руководство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Нурахметов Н.,</w:t>
            </w:r>
            <w:r>
              <w:br/>
            </w:r>
            <w:r>
              <w:rPr>
                <w:rFonts w:ascii="Times New Roman"/>
                <w:b w:val="false"/>
                <w:i w:val="false"/>
                <w:color w:val="000000"/>
                <w:sz w:val="20"/>
              </w:rPr>
              <w:t>
Джексембина К.,</w:t>
            </w:r>
            <w:r>
              <w:br/>
            </w:r>
            <w:r>
              <w:rPr>
                <w:rFonts w:ascii="Times New Roman"/>
                <w:b w:val="false"/>
                <w:i w:val="false"/>
                <w:color w:val="000000"/>
                <w:sz w:val="20"/>
              </w:rPr>
              <w:t>
Сарманова К.</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r>
              <w:br/>
            </w:r>
            <w:r>
              <w:rPr>
                <w:rFonts w:ascii="Times New Roman"/>
                <w:b w:val="false"/>
                <w:i w:val="false"/>
                <w:color w:val="000000"/>
                <w:sz w:val="20"/>
              </w:rPr>
              <w:t xml:space="preserve">
Сборник задач и упражнений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Темирбулатова 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r>
              <w:br/>
            </w:r>
            <w:r>
              <w:rPr>
                <w:rFonts w:ascii="Times New Roman"/>
                <w:b w:val="false"/>
                <w:i w:val="false"/>
                <w:color w:val="000000"/>
                <w:sz w:val="20"/>
              </w:rPr>
              <w:t xml:space="preserve">
Рабочая тетрадь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Нурахметов Н.,</w:t>
            </w:r>
            <w:r>
              <w:br/>
            </w:r>
            <w:r>
              <w:rPr>
                <w:rFonts w:ascii="Times New Roman"/>
                <w:b w:val="false"/>
                <w:i w:val="false"/>
                <w:color w:val="000000"/>
                <w:sz w:val="20"/>
              </w:rPr>
              <w:t>
Заграничная Н.</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r>
              <w:br/>
            </w:r>
            <w:r>
              <w:rPr>
                <w:rFonts w:ascii="Times New Roman"/>
                <w:b w:val="false"/>
                <w:i w:val="false"/>
                <w:color w:val="000000"/>
                <w:sz w:val="20"/>
              </w:rPr>
              <w:t>
Учебник</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Нугуманов И.,</w:t>
            </w:r>
            <w:r>
              <w:br/>
            </w:r>
            <w:r>
              <w:rPr>
                <w:rFonts w:ascii="Times New Roman"/>
                <w:b w:val="false"/>
                <w:i w:val="false"/>
                <w:color w:val="000000"/>
                <w:sz w:val="20"/>
              </w:rPr>
              <w:t>
Жумадилова Р.,</w:t>
            </w:r>
            <w:r>
              <w:br/>
            </w:r>
            <w:r>
              <w:rPr>
                <w:rFonts w:ascii="Times New Roman"/>
                <w:b w:val="false"/>
                <w:i w:val="false"/>
                <w:color w:val="000000"/>
                <w:sz w:val="20"/>
              </w:rPr>
              <w:t>
Кембебаева Ж.</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r>
              <w:br/>
            </w:r>
            <w:r>
              <w:rPr>
                <w:rFonts w:ascii="Times New Roman"/>
                <w:b w:val="false"/>
                <w:i w:val="false"/>
                <w:color w:val="000000"/>
                <w:sz w:val="20"/>
              </w:rPr>
              <w:t xml:space="preserve">
Методическое руководство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Нугуманов И.,</w:t>
            </w:r>
            <w:r>
              <w:br/>
            </w:r>
            <w:r>
              <w:rPr>
                <w:rFonts w:ascii="Times New Roman"/>
                <w:b w:val="false"/>
                <w:i w:val="false"/>
                <w:color w:val="000000"/>
                <w:sz w:val="20"/>
              </w:rPr>
              <w:t>
Жумадилова Р.,</w:t>
            </w:r>
            <w:r>
              <w:br/>
            </w:r>
            <w:r>
              <w:rPr>
                <w:rFonts w:ascii="Times New Roman"/>
                <w:b w:val="false"/>
                <w:i w:val="false"/>
                <w:color w:val="000000"/>
                <w:sz w:val="20"/>
              </w:rPr>
              <w:t>
Қаржасбаева 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r>
              <w:br/>
            </w:r>
            <w:r>
              <w:rPr>
                <w:rFonts w:ascii="Times New Roman"/>
                <w:b w:val="false"/>
                <w:i w:val="false"/>
                <w:color w:val="000000"/>
                <w:sz w:val="20"/>
              </w:rPr>
              <w:t xml:space="preserve">
Книга для чтения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Нугыманов И.,</w:t>
            </w:r>
            <w:r>
              <w:br/>
            </w:r>
            <w:r>
              <w:rPr>
                <w:rFonts w:ascii="Times New Roman"/>
                <w:b w:val="false"/>
                <w:i w:val="false"/>
                <w:color w:val="000000"/>
                <w:sz w:val="20"/>
              </w:rPr>
              <w:t>
Мулкина 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r>
              <w:br/>
            </w:r>
            <w:r>
              <w:rPr>
                <w:rFonts w:ascii="Times New Roman"/>
                <w:b w:val="false"/>
                <w:i w:val="false"/>
                <w:color w:val="000000"/>
                <w:sz w:val="20"/>
              </w:rPr>
              <w:t xml:space="preserve">
Учебник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Усманова М.,</w:t>
            </w:r>
            <w:r>
              <w:br/>
            </w:r>
            <w:r>
              <w:rPr>
                <w:rFonts w:ascii="Times New Roman"/>
                <w:b w:val="false"/>
                <w:i w:val="false"/>
                <w:color w:val="000000"/>
                <w:sz w:val="20"/>
              </w:rPr>
              <w:t>
Сакарьянова К.</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Методическое руководство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Сакарьянова К.</w:t>
            </w:r>
            <w:r>
              <w:br/>
            </w:r>
            <w:r>
              <w:rPr>
                <w:rFonts w:ascii="Times New Roman"/>
                <w:b w:val="false"/>
                <w:i w:val="false"/>
                <w:color w:val="000000"/>
                <w:sz w:val="20"/>
              </w:rPr>
              <w:t>
Усманова М.</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в таблицах. Дидактический материал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Усманова М.,</w:t>
            </w:r>
            <w:r>
              <w:br/>
            </w:r>
            <w:r>
              <w:rPr>
                <w:rFonts w:ascii="Times New Roman"/>
                <w:b w:val="false"/>
                <w:i w:val="false"/>
                <w:color w:val="000000"/>
                <w:sz w:val="20"/>
              </w:rPr>
              <w:t>
Сакарьянова К.</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Учебник</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Козыбаев М.,</w:t>
            </w:r>
            <w:r>
              <w:br/>
            </w:r>
            <w:r>
              <w:rPr>
                <w:rFonts w:ascii="Times New Roman"/>
                <w:b w:val="false"/>
                <w:i w:val="false"/>
                <w:color w:val="000000"/>
                <w:sz w:val="20"/>
              </w:rPr>
              <w:t>
Нурпеис К.,</w:t>
            </w:r>
            <w:r>
              <w:br/>
            </w:r>
            <w:r>
              <w:rPr>
                <w:rFonts w:ascii="Times New Roman"/>
                <w:b w:val="false"/>
                <w:i w:val="false"/>
                <w:color w:val="000000"/>
                <w:sz w:val="20"/>
              </w:rPr>
              <w:t>
Жукешев К.</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Методическое руководство</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Турлыгул Т.,</w:t>
            </w:r>
            <w:r>
              <w:br/>
            </w:r>
            <w:r>
              <w:rPr>
                <w:rFonts w:ascii="Times New Roman"/>
                <w:b w:val="false"/>
                <w:i w:val="false"/>
                <w:color w:val="000000"/>
                <w:sz w:val="20"/>
              </w:rPr>
              <w:t>
Адамбосынов К.,</w:t>
            </w:r>
            <w:r>
              <w:br/>
            </w:r>
            <w:r>
              <w:rPr>
                <w:rFonts w:ascii="Times New Roman"/>
                <w:b w:val="false"/>
                <w:i w:val="false"/>
                <w:color w:val="000000"/>
                <w:sz w:val="20"/>
              </w:rPr>
              <w:t>
Жукешев К.,</w:t>
            </w:r>
            <w:r>
              <w:br/>
            </w:r>
            <w:r>
              <w:rPr>
                <w:rFonts w:ascii="Times New Roman"/>
                <w:b w:val="false"/>
                <w:i w:val="false"/>
                <w:color w:val="000000"/>
                <w:sz w:val="20"/>
              </w:rPr>
              <w:t>
Карабалина О.,</w:t>
            </w:r>
            <w:r>
              <w:br/>
            </w:r>
            <w:r>
              <w:rPr>
                <w:rFonts w:ascii="Times New Roman"/>
                <w:b w:val="false"/>
                <w:i w:val="false"/>
                <w:color w:val="000000"/>
                <w:sz w:val="20"/>
              </w:rPr>
              <w:t>
Курманбек С.,</w:t>
            </w:r>
            <w:r>
              <w:br/>
            </w:r>
            <w:r>
              <w:rPr>
                <w:rFonts w:ascii="Times New Roman"/>
                <w:b w:val="false"/>
                <w:i w:val="false"/>
                <w:color w:val="000000"/>
                <w:sz w:val="20"/>
              </w:rPr>
              <w:t>
Сауенова 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Дидактические материалы</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Кунапина К.,</w:t>
            </w:r>
            <w:r>
              <w:br/>
            </w:r>
            <w:r>
              <w:rPr>
                <w:rFonts w:ascii="Times New Roman"/>
                <w:b w:val="false"/>
                <w:i w:val="false"/>
                <w:color w:val="000000"/>
                <w:sz w:val="20"/>
              </w:rPr>
              <w:t xml:space="preserve">
Копекбай А., </w:t>
            </w:r>
            <w:r>
              <w:br/>
            </w:r>
            <w:r>
              <w:rPr>
                <w:rFonts w:ascii="Times New Roman"/>
                <w:b w:val="false"/>
                <w:i w:val="false"/>
                <w:color w:val="000000"/>
                <w:sz w:val="20"/>
              </w:rPr>
              <w:t>
Адырбек Б.</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Хрестоматия</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Нурпеис К.,</w:t>
            </w:r>
            <w:r>
              <w:br/>
            </w:r>
            <w:r>
              <w:rPr>
                <w:rFonts w:ascii="Times New Roman"/>
                <w:b w:val="false"/>
                <w:i w:val="false"/>
                <w:color w:val="000000"/>
                <w:sz w:val="20"/>
              </w:rPr>
              <w:t xml:space="preserve">
Козыбаев И., </w:t>
            </w:r>
            <w:r>
              <w:br/>
            </w:r>
            <w:r>
              <w:rPr>
                <w:rFonts w:ascii="Times New Roman"/>
                <w:b w:val="false"/>
                <w:i w:val="false"/>
                <w:color w:val="000000"/>
                <w:sz w:val="20"/>
              </w:rPr>
              <w:t>
Жукешев К.</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История Казахстана. Учебник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Аяган Б.,</w:t>
            </w:r>
            <w:r>
              <w:br/>
            </w:r>
            <w:r>
              <w:rPr>
                <w:rFonts w:ascii="Times New Roman"/>
                <w:b w:val="false"/>
                <w:i w:val="false"/>
                <w:color w:val="000000"/>
                <w:sz w:val="20"/>
              </w:rPr>
              <w:t>
Шаймерденова М.</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История Казахстана. Методическое руководство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Аяган Б.,</w:t>
            </w:r>
            <w:r>
              <w:br/>
            </w:r>
            <w:r>
              <w:rPr>
                <w:rFonts w:ascii="Times New Roman"/>
                <w:b w:val="false"/>
                <w:i w:val="false"/>
                <w:color w:val="000000"/>
                <w:sz w:val="20"/>
              </w:rPr>
              <w:t>
Шаймерденова М.,</w:t>
            </w:r>
            <w:r>
              <w:br/>
            </w:r>
            <w:r>
              <w:rPr>
                <w:rFonts w:ascii="Times New Roman"/>
                <w:b w:val="false"/>
                <w:i w:val="false"/>
                <w:color w:val="000000"/>
                <w:sz w:val="20"/>
              </w:rPr>
              <w:t>
Ткаченко</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История Казахстана. Хрестоматия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Аяган Б.</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Учебник</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Кожахмет-улы К.,</w:t>
            </w:r>
            <w:r>
              <w:br/>
            </w:r>
            <w:r>
              <w:rPr>
                <w:rFonts w:ascii="Times New Roman"/>
                <w:b w:val="false"/>
                <w:i w:val="false"/>
                <w:color w:val="000000"/>
                <w:sz w:val="20"/>
              </w:rPr>
              <w:t>
Чупеков А.,</w:t>
            </w:r>
            <w:r>
              <w:br/>
            </w:r>
            <w:r>
              <w:rPr>
                <w:rFonts w:ascii="Times New Roman"/>
                <w:b w:val="false"/>
                <w:i w:val="false"/>
                <w:color w:val="000000"/>
                <w:sz w:val="20"/>
              </w:rPr>
              <w:t>
Губайдуллина М.</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Всемирная история. Методическое руководство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Нугманова Н., </w:t>
            </w:r>
            <w:r>
              <w:br/>
            </w:r>
            <w:r>
              <w:rPr>
                <w:rFonts w:ascii="Times New Roman"/>
                <w:b w:val="false"/>
                <w:i w:val="false"/>
                <w:color w:val="000000"/>
                <w:sz w:val="20"/>
              </w:rPr>
              <w:t>
Кулипбаева К.,</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r>
              <w:br/>
            </w:r>
            <w:r>
              <w:rPr>
                <w:rFonts w:ascii="Times New Roman"/>
                <w:b w:val="false"/>
                <w:i w:val="false"/>
                <w:color w:val="000000"/>
                <w:sz w:val="20"/>
              </w:rPr>
              <w:t>
Хрестоматия</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Кожахмет-улы К.,</w:t>
            </w:r>
            <w:r>
              <w:br/>
            </w:r>
            <w:r>
              <w:rPr>
                <w:rFonts w:ascii="Times New Roman"/>
                <w:b w:val="false"/>
                <w:i w:val="false"/>
                <w:color w:val="000000"/>
                <w:sz w:val="20"/>
              </w:rPr>
              <w:t>
Чупеков А.,</w:t>
            </w:r>
            <w:r>
              <w:br/>
            </w:r>
            <w:r>
              <w:rPr>
                <w:rFonts w:ascii="Times New Roman"/>
                <w:b w:val="false"/>
                <w:i w:val="false"/>
                <w:color w:val="000000"/>
                <w:sz w:val="20"/>
              </w:rPr>
              <w:t>
Губайдуллина М.,</w:t>
            </w:r>
            <w:r>
              <w:br/>
            </w:r>
            <w:r>
              <w:rPr>
                <w:rFonts w:ascii="Times New Roman"/>
                <w:b w:val="false"/>
                <w:i w:val="false"/>
                <w:color w:val="000000"/>
                <w:sz w:val="20"/>
              </w:rPr>
              <w:t>
Бекиш 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r>
              <w:br/>
            </w:r>
            <w:r>
              <w:rPr>
                <w:rFonts w:ascii="Times New Roman"/>
                <w:b w:val="false"/>
                <w:i w:val="false"/>
                <w:color w:val="000000"/>
                <w:sz w:val="20"/>
              </w:rPr>
              <w:t xml:space="preserve">
Рабочая тетрадь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Нугманова Н.</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 Общество. Право. Учебник</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Жукешев К.,</w:t>
            </w:r>
            <w:r>
              <w:br/>
            </w:r>
            <w:r>
              <w:rPr>
                <w:rFonts w:ascii="Times New Roman"/>
                <w:b w:val="false"/>
                <w:i w:val="false"/>
                <w:color w:val="000000"/>
                <w:sz w:val="20"/>
              </w:rPr>
              <w:t>
Сапаргалиев Г.,</w:t>
            </w:r>
            <w:r>
              <w:br/>
            </w:r>
            <w:r>
              <w:rPr>
                <w:rFonts w:ascii="Times New Roman"/>
                <w:b w:val="false"/>
                <w:i w:val="false"/>
                <w:color w:val="000000"/>
                <w:sz w:val="20"/>
              </w:rPr>
              <w:t>
Асанбекова Г.</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Человек. Общество. Право. Методическое руководство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Жукешев К.,</w:t>
            </w:r>
            <w:r>
              <w:br/>
            </w:r>
            <w:r>
              <w:rPr>
                <w:rFonts w:ascii="Times New Roman"/>
                <w:b w:val="false"/>
                <w:i w:val="false"/>
                <w:color w:val="000000"/>
                <w:sz w:val="20"/>
              </w:rPr>
              <w:t>
Асанбекова Г.,</w:t>
            </w:r>
            <w:r>
              <w:br/>
            </w:r>
            <w:r>
              <w:rPr>
                <w:rFonts w:ascii="Times New Roman"/>
                <w:b w:val="false"/>
                <w:i w:val="false"/>
                <w:color w:val="000000"/>
                <w:sz w:val="20"/>
              </w:rPr>
              <w:t>
Бейсебекова Г.</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Человек. Общество. Право. Дидактические материалы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Жукешев К.,</w:t>
            </w:r>
            <w:r>
              <w:br/>
            </w:r>
            <w:r>
              <w:rPr>
                <w:rFonts w:ascii="Times New Roman"/>
                <w:b w:val="false"/>
                <w:i w:val="false"/>
                <w:color w:val="000000"/>
                <w:sz w:val="20"/>
              </w:rPr>
              <w:t>
Локтионова О.,</w:t>
            </w:r>
            <w:r>
              <w:br/>
            </w:r>
            <w:r>
              <w:rPr>
                <w:rFonts w:ascii="Times New Roman"/>
                <w:b w:val="false"/>
                <w:i w:val="false"/>
                <w:color w:val="000000"/>
                <w:sz w:val="20"/>
              </w:rPr>
              <w:t>
Бейсебекова Г.</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Человек. Общество. Право. Хрестоматия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Жукешев К.,</w:t>
            </w:r>
            <w:r>
              <w:br/>
            </w:r>
            <w:r>
              <w:rPr>
                <w:rFonts w:ascii="Times New Roman"/>
                <w:b w:val="false"/>
                <w:i w:val="false"/>
                <w:color w:val="000000"/>
                <w:sz w:val="20"/>
              </w:rPr>
              <w:t>
Асанбекова Г.</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w:t>
            </w:r>
            <w:r>
              <w:br/>
            </w:r>
            <w:r>
              <w:rPr>
                <w:rFonts w:ascii="Times New Roman"/>
                <w:b w:val="false"/>
                <w:i w:val="false"/>
                <w:color w:val="000000"/>
                <w:sz w:val="20"/>
              </w:rPr>
              <w:t xml:space="preserve">
Учебник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Калачева И.</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Самопознание. Методическое пособие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Калачева И.</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2013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Бөбек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w:t>
            </w:r>
            <w:r>
              <w:br/>
            </w:r>
            <w:r>
              <w:rPr>
                <w:rFonts w:ascii="Times New Roman"/>
                <w:b w:val="false"/>
                <w:i w:val="false"/>
                <w:color w:val="000000"/>
                <w:sz w:val="20"/>
              </w:rPr>
              <w:t xml:space="preserve">
Тетрадь ученика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Лосева Е.,</w:t>
            </w:r>
            <w:r>
              <w:br/>
            </w:r>
            <w:r>
              <w:rPr>
                <w:rFonts w:ascii="Times New Roman"/>
                <w:b w:val="false"/>
                <w:i w:val="false"/>
                <w:color w:val="000000"/>
                <w:sz w:val="20"/>
              </w:rPr>
              <w:t>
Калачева И.</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 (для девочек). Учебник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Ермилова Е.,</w:t>
            </w:r>
            <w:r>
              <w:br/>
            </w:r>
            <w:r>
              <w:rPr>
                <w:rFonts w:ascii="Times New Roman"/>
                <w:b w:val="false"/>
                <w:i w:val="false"/>
                <w:color w:val="000000"/>
                <w:sz w:val="20"/>
              </w:rPr>
              <w:t>
Товченик И.</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r>
              <w:br/>
            </w:r>
            <w:r>
              <w:rPr>
                <w:rFonts w:ascii="Times New Roman"/>
                <w:b w:val="false"/>
                <w:i w:val="false"/>
                <w:color w:val="000000"/>
                <w:sz w:val="20"/>
              </w:rPr>
              <w:t xml:space="preserve">
Методическое руководство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Ермилова Е.,</w:t>
            </w:r>
            <w:r>
              <w:br/>
            </w:r>
            <w:r>
              <w:rPr>
                <w:rFonts w:ascii="Times New Roman"/>
                <w:b w:val="false"/>
                <w:i w:val="false"/>
                <w:color w:val="000000"/>
                <w:sz w:val="20"/>
              </w:rPr>
              <w:t>
Товченик И.</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r>
              <w:br/>
            </w:r>
            <w:r>
              <w:rPr>
                <w:rFonts w:ascii="Times New Roman"/>
                <w:b w:val="false"/>
                <w:i w:val="false"/>
                <w:color w:val="000000"/>
                <w:sz w:val="20"/>
              </w:rPr>
              <w:t xml:space="preserve">
Рабочая тетрадь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Ермилова Е.,</w:t>
            </w:r>
            <w:r>
              <w:br/>
            </w:r>
            <w:r>
              <w:rPr>
                <w:rFonts w:ascii="Times New Roman"/>
                <w:b w:val="false"/>
                <w:i w:val="false"/>
                <w:color w:val="000000"/>
                <w:sz w:val="20"/>
              </w:rPr>
              <w:t>
Товченик И.</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(для мальчиков). Учебник</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Ермилова Е., </w:t>
            </w:r>
            <w:r>
              <w:br/>
            </w:r>
            <w:r>
              <w:rPr>
                <w:rFonts w:ascii="Times New Roman"/>
                <w:b w:val="false"/>
                <w:i w:val="false"/>
                <w:color w:val="000000"/>
                <w:sz w:val="20"/>
              </w:rPr>
              <w:t xml:space="preserve">
Адамкулов Н., </w:t>
            </w:r>
            <w:r>
              <w:br/>
            </w:r>
            <w:r>
              <w:rPr>
                <w:rFonts w:ascii="Times New Roman"/>
                <w:b w:val="false"/>
                <w:i w:val="false"/>
                <w:color w:val="000000"/>
                <w:sz w:val="20"/>
              </w:rPr>
              <w:t>
Товченик И.,</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r>
              <w:br/>
            </w:r>
            <w:r>
              <w:rPr>
                <w:rFonts w:ascii="Times New Roman"/>
                <w:b w:val="false"/>
                <w:i w:val="false"/>
                <w:color w:val="000000"/>
                <w:sz w:val="20"/>
              </w:rPr>
              <w:t xml:space="preserve">
Методическое руководство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Ермилова Е.,</w:t>
            </w:r>
            <w:r>
              <w:br/>
            </w:r>
            <w:r>
              <w:rPr>
                <w:rFonts w:ascii="Times New Roman"/>
                <w:b w:val="false"/>
                <w:i w:val="false"/>
                <w:color w:val="000000"/>
                <w:sz w:val="20"/>
              </w:rPr>
              <w:t xml:space="preserve">
Адамкулов Н., </w:t>
            </w:r>
            <w:r>
              <w:br/>
            </w:r>
            <w:r>
              <w:rPr>
                <w:rFonts w:ascii="Times New Roman"/>
                <w:b w:val="false"/>
                <w:i w:val="false"/>
                <w:color w:val="000000"/>
                <w:sz w:val="20"/>
              </w:rPr>
              <w:t>
Товченик И.</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Дидактические материалы</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Ермилова Е.,</w:t>
            </w:r>
            <w:r>
              <w:br/>
            </w:r>
            <w:r>
              <w:rPr>
                <w:rFonts w:ascii="Times New Roman"/>
                <w:b w:val="false"/>
                <w:i w:val="false"/>
                <w:color w:val="000000"/>
                <w:sz w:val="20"/>
              </w:rPr>
              <w:t xml:space="preserve">
Адамкулов Н., </w:t>
            </w:r>
            <w:r>
              <w:br/>
            </w:r>
            <w:r>
              <w:rPr>
                <w:rFonts w:ascii="Times New Roman"/>
                <w:b w:val="false"/>
                <w:i w:val="false"/>
                <w:color w:val="000000"/>
                <w:sz w:val="20"/>
              </w:rPr>
              <w:t>
Товченик И.</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Тіл-орда. Оқулық (Орта деңгей В</w:t>
            </w:r>
            <w:r>
              <w:rPr>
                <w:rFonts w:ascii="Times New Roman"/>
                <w:b w:val="false"/>
                <w:i w:val="false"/>
                <w:color w:val="000000"/>
                <w:vertAlign w:val="subscript"/>
              </w:rPr>
              <w:t>1.1</w:t>
            </w:r>
            <w:r>
              <w:rPr>
                <w:rFonts w:ascii="Times New Roman"/>
                <w:b w:val="false"/>
                <w:i w:val="false"/>
                <w:color w:val="000000"/>
                <w:sz w:val="20"/>
              </w:rPr>
              <w:t xml:space="preserve"> – Қалыптасқан жетік игерім) 1-2-бөлім</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w:t>
            </w:r>
            <w:r>
              <w:br/>
            </w:r>
            <w:r>
              <w:rPr>
                <w:rFonts w:ascii="Times New Roman"/>
                <w:b w:val="false"/>
                <w:i w:val="false"/>
                <w:color w:val="000000"/>
                <w:sz w:val="20"/>
              </w:rPr>
              <w:t>
Ж. Дәулетбекова,</w:t>
            </w:r>
            <w:r>
              <w:br/>
            </w:r>
            <w:r>
              <w:rPr>
                <w:rFonts w:ascii="Times New Roman"/>
                <w:b w:val="false"/>
                <w:i w:val="false"/>
                <w:color w:val="000000"/>
                <w:sz w:val="20"/>
              </w:rPr>
              <w:t>
Р. Рахметова,</w:t>
            </w:r>
            <w:r>
              <w:br/>
            </w:r>
            <w:r>
              <w:rPr>
                <w:rFonts w:ascii="Times New Roman"/>
                <w:b w:val="false"/>
                <w:i w:val="false"/>
                <w:color w:val="000000"/>
                <w:sz w:val="20"/>
              </w:rPr>
              <w:t>
А. Рауандина,</w:t>
            </w:r>
            <w:r>
              <w:br/>
            </w:r>
            <w:r>
              <w:rPr>
                <w:rFonts w:ascii="Times New Roman"/>
                <w:b w:val="false"/>
                <w:i w:val="false"/>
                <w:color w:val="000000"/>
                <w:sz w:val="20"/>
              </w:rPr>
              <w:t>
Е. Қасенов</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Тіл-орда. Мұғалім кітабы. (Орта деңгей В</w:t>
            </w:r>
            <w:r>
              <w:rPr>
                <w:rFonts w:ascii="Times New Roman"/>
                <w:b w:val="false"/>
                <w:i w:val="false"/>
                <w:color w:val="000000"/>
                <w:vertAlign w:val="subscript"/>
              </w:rPr>
              <w:t>1.1</w:t>
            </w:r>
            <w:r>
              <w:rPr>
                <w:rFonts w:ascii="Times New Roman"/>
                <w:b w:val="false"/>
                <w:i w:val="false"/>
                <w:color w:val="000000"/>
                <w:sz w:val="20"/>
              </w:rPr>
              <w:t xml:space="preserve"> – Қалыптасқан жетік игерім)</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w:t>
            </w:r>
            <w:r>
              <w:br/>
            </w:r>
            <w:r>
              <w:rPr>
                <w:rFonts w:ascii="Times New Roman"/>
                <w:b w:val="false"/>
                <w:i w:val="false"/>
                <w:color w:val="000000"/>
                <w:sz w:val="20"/>
              </w:rPr>
              <w:t>
Ж. Дәулетбекова,</w:t>
            </w:r>
            <w:r>
              <w:br/>
            </w:r>
            <w:r>
              <w:rPr>
                <w:rFonts w:ascii="Times New Roman"/>
                <w:b w:val="false"/>
                <w:i w:val="false"/>
                <w:color w:val="000000"/>
                <w:sz w:val="20"/>
              </w:rPr>
              <w:t>
А. Юсуп</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Тіл-орда. Лексикалық минимум. (Орта деңгей В</w:t>
            </w:r>
            <w:r>
              <w:rPr>
                <w:rFonts w:ascii="Times New Roman"/>
                <w:b w:val="false"/>
                <w:i w:val="false"/>
                <w:color w:val="000000"/>
                <w:vertAlign w:val="subscript"/>
              </w:rPr>
              <w:t>1.1</w:t>
            </w:r>
            <w:r>
              <w:rPr>
                <w:rFonts w:ascii="Times New Roman"/>
                <w:b w:val="false"/>
                <w:i w:val="false"/>
                <w:color w:val="000000"/>
                <w:sz w:val="20"/>
              </w:rPr>
              <w:t xml:space="preserve"> – Қалыптасқан жетік игерім)</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w:t>
            </w:r>
            <w:r>
              <w:br/>
            </w:r>
            <w:r>
              <w:rPr>
                <w:rFonts w:ascii="Times New Roman"/>
                <w:b w:val="false"/>
                <w:i w:val="false"/>
                <w:color w:val="000000"/>
                <w:sz w:val="20"/>
              </w:rPr>
              <w:t>
Р. Рахметова,</w:t>
            </w:r>
            <w:r>
              <w:br/>
            </w:r>
            <w:r>
              <w:rPr>
                <w:rFonts w:ascii="Times New Roman"/>
                <w:b w:val="false"/>
                <w:i w:val="false"/>
                <w:color w:val="000000"/>
                <w:sz w:val="20"/>
              </w:rPr>
              <w:t>
Е. Қасенов,</w:t>
            </w:r>
            <w:r>
              <w:br/>
            </w:r>
            <w:r>
              <w:rPr>
                <w:rFonts w:ascii="Times New Roman"/>
                <w:b w:val="false"/>
                <w:i w:val="false"/>
                <w:color w:val="000000"/>
                <w:sz w:val="20"/>
              </w:rPr>
              <w:t xml:space="preserve">
Д. Нұрсеитов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Тіл-орда. Дидактикалық материалдар. (Орта деңгей В</w:t>
            </w:r>
            <w:r>
              <w:rPr>
                <w:rFonts w:ascii="Times New Roman"/>
                <w:b w:val="false"/>
                <w:i w:val="false"/>
                <w:color w:val="000000"/>
                <w:vertAlign w:val="subscript"/>
              </w:rPr>
              <w:t>1.1</w:t>
            </w:r>
            <w:r>
              <w:rPr>
                <w:rFonts w:ascii="Times New Roman"/>
                <w:b w:val="false"/>
                <w:i w:val="false"/>
                <w:color w:val="000000"/>
                <w:sz w:val="20"/>
              </w:rPr>
              <w:t xml:space="preserve"> – Қалыптасқан жетік игерім)</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w:t>
            </w:r>
            <w:r>
              <w:br/>
            </w:r>
            <w:r>
              <w:rPr>
                <w:rFonts w:ascii="Times New Roman"/>
                <w:b w:val="false"/>
                <w:i w:val="false"/>
                <w:color w:val="000000"/>
                <w:sz w:val="20"/>
              </w:rPr>
              <w:t>
А. Рауандина,</w:t>
            </w:r>
            <w:r>
              <w:br/>
            </w:r>
            <w:r>
              <w:rPr>
                <w:rFonts w:ascii="Times New Roman"/>
                <w:b w:val="false"/>
                <w:i w:val="false"/>
                <w:color w:val="000000"/>
                <w:sz w:val="20"/>
              </w:rPr>
              <w:t>
Е. Қасенов</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r>
              <w:br/>
            </w:r>
            <w:r>
              <w:rPr>
                <w:rFonts w:ascii="Times New Roman"/>
                <w:b w:val="false"/>
                <w:i w:val="false"/>
                <w:color w:val="000000"/>
                <w:sz w:val="20"/>
              </w:rPr>
              <w:t xml:space="preserve">
(Informatics) </w:t>
            </w:r>
            <w:r>
              <w:br/>
            </w:r>
            <w:r>
              <w:rPr>
                <w:rFonts w:ascii="Times New Roman"/>
                <w:b w:val="false"/>
                <w:i w:val="false"/>
                <w:color w:val="000000"/>
                <w:sz w:val="20"/>
              </w:rPr>
              <w:t>
Билингвальный учебник</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Ержанов Э.,</w:t>
            </w:r>
            <w:r>
              <w:br/>
            </w:r>
            <w:r>
              <w:rPr>
                <w:rFonts w:ascii="Times New Roman"/>
                <w:b w:val="false"/>
                <w:i w:val="false"/>
                <w:color w:val="000000"/>
                <w:sz w:val="20"/>
              </w:rPr>
              <w:t xml:space="preserve">
Гесен И., </w:t>
            </w:r>
            <w:r>
              <w:br/>
            </w:r>
            <w:r>
              <w:rPr>
                <w:rFonts w:ascii="Times New Roman"/>
                <w:b w:val="false"/>
                <w:i w:val="false"/>
                <w:color w:val="000000"/>
                <w:sz w:val="20"/>
              </w:rPr>
              <w:t>
Айдарбаев Н.,</w:t>
            </w:r>
            <w:r>
              <w:br/>
            </w:r>
            <w:r>
              <w:rPr>
                <w:rFonts w:ascii="Times New Roman"/>
                <w:b w:val="false"/>
                <w:i w:val="false"/>
                <w:color w:val="000000"/>
                <w:sz w:val="20"/>
              </w:rPr>
              <w:t xml:space="preserve">
Ахметов Н., </w:t>
            </w:r>
            <w:r>
              <w:br/>
            </w:r>
            <w:r>
              <w:rPr>
                <w:rFonts w:ascii="Times New Roman"/>
                <w:b w:val="false"/>
                <w:i w:val="false"/>
                <w:color w:val="000000"/>
                <w:sz w:val="20"/>
              </w:rPr>
              <w:t>
Шаниев Е.</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xml:space="preserve">
(Physics) </w:t>
            </w:r>
            <w:r>
              <w:br/>
            </w:r>
            <w:r>
              <w:rPr>
                <w:rFonts w:ascii="Times New Roman"/>
                <w:b w:val="false"/>
                <w:i w:val="false"/>
                <w:color w:val="000000"/>
                <w:sz w:val="20"/>
              </w:rPr>
              <w:t>
Билингвальный учебник</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Ташев Н., </w:t>
            </w:r>
            <w:r>
              <w:br/>
            </w:r>
            <w:r>
              <w:rPr>
                <w:rFonts w:ascii="Times New Roman"/>
                <w:b w:val="false"/>
                <w:i w:val="false"/>
                <w:color w:val="000000"/>
                <w:sz w:val="20"/>
              </w:rPr>
              <w:t xml:space="preserve">
Шокобалинов Н., </w:t>
            </w:r>
            <w:r>
              <w:br/>
            </w:r>
            <w:r>
              <w:rPr>
                <w:rFonts w:ascii="Times New Roman"/>
                <w:b w:val="false"/>
                <w:i w:val="false"/>
                <w:color w:val="000000"/>
                <w:sz w:val="20"/>
              </w:rPr>
              <w:t xml:space="preserve">
Дуйсеев Е., </w:t>
            </w:r>
            <w:r>
              <w:br/>
            </w:r>
            <w:r>
              <w:rPr>
                <w:rFonts w:ascii="Times New Roman"/>
                <w:b w:val="false"/>
                <w:i w:val="false"/>
                <w:color w:val="000000"/>
                <w:sz w:val="20"/>
              </w:rPr>
              <w:t xml:space="preserve">
Карабатыров А., </w:t>
            </w:r>
            <w:r>
              <w:br/>
            </w:r>
            <w:r>
              <w:rPr>
                <w:rFonts w:ascii="Times New Roman"/>
                <w:b w:val="false"/>
                <w:i w:val="false"/>
                <w:color w:val="000000"/>
                <w:sz w:val="20"/>
              </w:rPr>
              <w:t xml:space="preserve">
Байешов А., </w:t>
            </w:r>
            <w:r>
              <w:br/>
            </w:r>
            <w:r>
              <w:rPr>
                <w:rFonts w:ascii="Times New Roman"/>
                <w:b w:val="false"/>
                <w:i w:val="false"/>
                <w:color w:val="000000"/>
                <w:sz w:val="20"/>
              </w:rPr>
              <w:t xml:space="preserve">
Артыкбаев А., </w:t>
            </w:r>
            <w:r>
              <w:br/>
            </w:r>
            <w:r>
              <w:rPr>
                <w:rFonts w:ascii="Times New Roman"/>
                <w:b w:val="false"/>
                <w:i w:val="false"/>
                <w:color w:val="000000"/>
                <w:sz w:val="20"/>
              </w:rPr>
              <w:t xml:space="preserve">
Ауелбаева К., </w:t>
            </w:r>
            <w:r>
              <w:br/>
            </w:r>
            <w:r>
              <w:rPr>
                <w:rFonts w:ascii="Times New Roman"/>
                <w:b w:val="false"/>
                <w:i w:val="false"/>
                <w:color w:val="000000"/>
                <w:sz w:val="20"/>
              </w:rPr>
              <w:t>
Алтынбеков Ш.</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xml:space="preserve">
(Biology) </w:t>
            </w:r>
            <w:r>
              <w:br/>
            </w:r>
            <w:r>
              <w:rPr>
                <w:rFonts w:ascii="Times New Roman"/>
                <w:b w:val="false"/>
                <w:i w:val="false"/>
                <w:color w:val="000000"/>
                <w:sz w:val="20"/>
              </w:rPr>
              <w:t>
Билингвальный учебник</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Каримова Н.,</w:t>
            </w:r>
            <w:r>
              <w:br/>
            </w:r>
            <w:r>
              <w:rPr>
                <w:rFonts w:ascii="Times New Roman"/>
                <w:b w:val="false"/>
                <w:i w:val="false"/>
                <w:color w:val="000000"/>
                <w:sz w:val="20"/>
              </w:rPr>
              <w:t xml:space="preserve">
Сагинтаев А., </w:t>
            </w:r>
            <w:r>
              <w:br/>
            </w:r>
            <w:r>
              <w:rPr>
                <w:rFonts w:ascii="Times New Roman"/>
                <w:b w:val="false"/>
                <w:i w:val="false"/>
                <w:color w:val="000000"/>
                <w:sz w:val="20"/>
              </w:rPr>
              <w:t>
Эрметов Б.,</w:t>
            </w:r>
            <w:r>
              <w:br/>
            </w:r>
            <w:r>
              <w:rPr>
                <w:rFonts w:ascii="Times New Roman"/>
                <w:b w:val="false"/>
                <w:i w:val="false"/>
                <w:color w:val="000000"/>
                <w:sz w:val="20"/>
              </w:rPr>
              <w:t xml:space="preserve">
Байрам К., </w:t>
            </w:r>
            <w:r>
              <w:br/>
            </w:r>
            <w:r>
              <w:rPr>
                <w:rFonts w:ascii="Times New Roman"/>
                <w:b w:val="false"/>
                <w:i w:val="false"/>
                <w:color w:val="000000"/>
                <w:sz w:val="20"/>
              </w:rPr>
              <w:t xml:space="preserve">
Ахметова А., </w:t>
            </w:r>
            <w:r>
              <w:br/>
            </w:r>
            <w:r>
              <w:rPr>
                <w:rFonts w:ascii="Times New Roman"/>
                <w:b w:val="false"/>
                <w:i w:val="false"/>
                <w:color w:val="000000"/>
                <w:sz w:val="20"/>
              </w:rPr>
              <w:t xml:space="preserve">
Нуралиева Л., </w:t>
            </w:r>
            <w:r>
              <w:br/>
            </w:r>
            <w:r>
              <w:rPr>
                <w:rFonts w:ascii="Times New Roman"/>
                <w:b w:val="false"/>
                <w:i w:val="false"/>
                <w:color w:val="000000"/>
                <w:sz w:val="20"/>
              </w:rPr>
              <w:t>
Джилкайдарова 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xml:space="preserve">
(Chemistry) </w:t>
            </w:r>
            <w:r>
              <w:br/>
            </w:r>
            <w:r>
              <w:rPr>
                <w:rFonts w:ascii="Times New Roman"/>
                <w:b w:val="false"/>
                <w:i w:val="false"/>
                <w:color w:val="000000"/>
                <w:sz w:val="20"/>
              </w:rPr>
              <w:t>
Билингвальный учебник</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Байкенов К., </w:t>
            </w:r>
            <w:r>
              <w:br/>
            </w:r>
            <w:r>
              <w:rPr>
                <w:rFonts w:ascii="Times New Roman"/>
                <w:b w:val="false"/>
                <w:i w:val="false"/>
                <w:color w:val="000000"/>
                <w:sz w:val="20"/>
              </w:rPr>
              <w:t xml:space="preserve">
Хасен Т., </w:t>
            </w:r>
            <w:r>
              <w:br/>
            </w:r>
            <w:r>
              <w:rPr>
                <w:rFonts w:ascii="Times New Roman"/>
                <w:b w:val="false"/>
                <w:i w:val="false"/>
                <w:color w:val="000000"/>
                <w:sz w:val="20"/>
              </w:rPr>
              <w:t>
Жұмағұлов Н.,</w:t>
            </w:r>
            <w:r>
              <w:br/>
            </w:r>
            <w:r>
              <w:rPr>
                <w:rFonts w:ascii="Times New Roman"/>
                <w:b w:val="false"/>
                <w:i w:val="false"/>
                <w:color w:val="000000"/>
                <w:sz w:val="20"/>
              </w:rPr>
              <w:t>
Калиев Д.,</w:t>
            </w:r>
            <w:r>
              <w:br/>
            </w:r>
            <w:r>
              <w:rPr>
                <w:rFonts w:ascii="Times New Roman"/>
                <w:b w:val="false"/>
                <w:i w:val="false"/>
                <w:color w:val="000000"/>
                <w:sz w:val="20"/>
              </w:rPr>
              <w:t>
Юсупов О.,</w:t>
            </w:r>
            <w:r>
              <w:br/>
            </w:r>
            <w:r>
              <w:rPr>
                <w:rFonts w:ascii="Times New Roman"/>
                <w:b w:val="false"/>
                <w:i w:val="false"/>
                <w:color w:val="000000"/>
                <w:sz w:val="20"/>
              </w:rPr>
              <w:t xml:space="preserve">
Саматов А., </w:t>
            </w:r>
            <w:r>
              <w:br/>
            </w:r>
            <w:r>
              <w:rPr>
                <w:rFonts w:ascii="Times New Roman"/>
                <w:b w:val="false"/>
                <w:i w:val="false"/>
                <w:color w:val="000000"/>
                <w:sz w:val="20"/>
              </w:rPr>
              <w:t xml:space="preserve">
Сел А., </w:t>
            </w:r>
            <w:r>
              <w:br/>
            </w:r>
            <w:r>
              <w:rPr>
                <w:rFonts w:ascii="Times New Roman"/>
                <w:b w:val="false"/>
                <w:i w:val="false"/>
                <w:color w:val="000000"/>
                <w:sz w:val="20"/>
              </w:rPr>
              <w:t>
Тор 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 класс </w:t>
            </w:r>
            <w:r>
              <w:br/>
            </w:r>
            <w:r>
              <w:rPr>
                <w:rFonts w:ascii="Times New Roman"/>
                <w:b w:val="false"/>
                <w:i w:val="false"/>
                <w:color w:val="000000"/>
                <w:sz w:val="20"/>
              </w:rPr>
              <w:t>
общественно-гуманитарное направление</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Оқулық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Артыкова,</w:t>
            </w:r>
            <w:r>
              <w:br/>
            </w:r>
            <w:r>
              <w:rPr>
                <w:rFonts w:ascii="Times New Roman"/>
                <w:b w:val="false"/>
                <w:i w:val="false"/>
                <w:color w:val="000000"/>
                <w:sz w:val="20"/>
              </w:rPr>
              <w:t>
М. Боранбай</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w:t>
            </w:r>
            <w:r>
              <w:br/>
            </w:r>
            <w:r>
              <w:rPr>
                <w:rFonts w:ascii="Times New Roman"/>
                <w:b w:val="false"/>
                <w:i w:val="false"/>
                <w:color w:val="000000"/>
                <w:sz w:val="20"/>
              </w:rPr>
              <w:t xml:space="preserve">
Оқыту әдістемесі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Артыкова,</w:t>
            </w:r>
            <w:r>
              <w:br/>
            </w:r>
            <w:r>
              <w:rPr>
                <w:rFonts w:ascii="Times New Roman"/>
                <w:b w:val="false"/>
                <w:i w:val="false"/>
                <w:color w:val="000000"/>
                <w:sz w:val="20"/>
              </w:rPr>
              <w:t>
М. Боранбай</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Оқулық</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Рыскалиева,</w:t>
            </w:r>
            <w:r>
              <w:br/>
            </w:r>
            <w:r>
              <w:rPr>
                <w:rFonts w:ascii="Times New Roman"/>
                <w:b w:val="false"/>
                <w:i w:val="false"/>
                <w:color w:val="000000"/>
                <w:sz w:val="20"/>
              </w:rPr>
              <w:t>
А. Жақанбаева,</w:t>
            </w:r>
            <w:r>
              <w:br/>
            </w:r>
            <w:r>
              <w:rPr>
                <w:rFonts w:ascii="Times New Roman"/>
                <w:b w:val="false"/>
                <w:i w:val="false"/>
                <w:color w:val="000000"/>
                <w:sz w:val="20"/>
              </w:rPr>
              <w:t>
Д. Ибрагимова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ПВ</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Әдістемелік құрал</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Рыскалиева,</w:t>
            </w:r>
            <w:r>
              <w:br/>
            </w:r>
            <w:r>
              <w:rPr>
                <w:rFonts w:ascii="Times New Roman"/>
                <w:b w:val="false"/>
                <w:i w:val="false"/>
                <w:color w:val="000000"/>
                <w:sz w:val="20"/>
              </w:rPr>
              <w:t>
А. Жақанбаева,</w:t>
            </w:r>
            <w:r>
              <w:br/>
            </w:r>
            <w:r>
              <w:rPr>
                <w:rFonts w:ascii="Times New Roman"/>
                <w:b w:val="false"/>
                <w:i w:val="false"/>
                <w:color w:val="000000"/>
                <w:sz w:val="20"/>
              </w:rPr>
              <w:t>
Д. Ибрагимова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ПВ</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Жұмыс дәптері</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Рыскалиева,</w:t>
            </w:r>
            <w:r>
              <w:br/>
            </w:r>
            <w:r>
              <w:rPr>
                <w:rFonts w:ascii="Times New Roman"/>
                <w:b w:val="false"/>
                <w:i w:val="false"/>
                <w:color w:val="000000"/>
                <w:sz w:val="20"/>
              </w:rPr>
              <w:t>
А. Жақанбаева,</w:t>
            </w:r>
            <w:r>
              <w:br/>
            </w:r>
            <w:r>
              <w:rPr>
                <w:rFonts w:ascii="Times New Roman"/>
                <w:b w:val="false"/>
                <w:i w:val="false"/>
                <w:color w:val="000000"/>
                <w:sz w:val="20"/>
              </w:rPr>
              <w:t>
Д. Ибрагимова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ПВ</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Учебник</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Адамбаева,</w:t>
            </w:r>
            <w:r>
              <w:br/>
            </w:r>
            <w:r>
              <w:rPr>
                <w:rFonts w:ascii="Times New Roman"/>
                <w:b w:val="false"/>
                <w:i w:val="false"/>
                <w:color w:val="000000"/>
                <w:sz w:val="20"/>
              </w:rPr>
              <w:t>
Ф. Оразбаева,</w:t>
            </w:r>
            <w:r>
              <w:br/>
            </w:r>
            <w:r>
              <w:rPr>
                <w:rFonts w:ascii="Times New Roman"/>
                <w:b w:val="false"/>
                <w:i w:val="false"/>
                <w:color w:val="000000"/>
                <w:sz w:val="20"/>
              </w:rPr>
              <w:t>
К. Оналбаева,</w:t>
            </w:r>
            <w:r>
              <w:br/>
            </w:r>
            <w:r>
              <w:rPr>
                <w:rFonts w:ascii="Times New Roman"/>
                <w:b w:val="false"/>
                <w:i w:val="false"/>
                <w:color w:val="000000"/>
                <w:sz w:val="20"/>
              </w:rPr>
              <w:t>
А. Рауандина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xml:space="preserve">
Методическое руководство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Адамбаева,</w:t>
            </w:r>
            <w:r>
              <w:br/>
            </w:r>
            <w:r>
              <w:rPr>
                <w:rFonts w:ascii="Times New Roman"/>
                <w:b w:val="false"/>
                <w:i w:val="false"/>
                <w:color w:val="000000"/>
                <w:sz w:val="20"/>
              </w:rPr>
              <w:t>
Ф. Оразбаева,</w:t>
            </w:r>
            <w:r>
              <w:br/>
            </w:r>
            <w:r>
              <w:rPr>
                <w:rFonts w:ascii="Times New Roman"/>
                <w:b w:val="false"/>
                <w:i w:val="false"/>
                <w:color w:val="000000"/>
                <w:sz w:val="20"/>
              </w:rPr>
              <w:t>
А. Рауандина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Дидактические материалы</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Адамбаева,</w:t>
            </w:r>
            <w:r>
              <w:br/>
            </w:r>
            <w:r>
              <w:rPr>
                <w:rFonts w:ascii="Times New Roman"/>
                <w:b w:val="false"/>
                <w:i w:val="false"/>
                <w:color w:val="000000"/>
                <w:sz w:val="20"/>
              </w:rPr>
              <w:t>
К. Оналбаева,</w:t>
            </w:r>
            <w:r>
              <w:br/>
            </w:r>
            <w:r>
              <w:rPr>
                <w:rFonts w:ascii="Times New Roman"/>
                <w:b w:val="false"/>
                <w:i w:val="false"/>
                <w:color w:val="000000"/>
                <w:sz w:val="20"/>
              </w:rPr>
              <w:t>
С. Баймуканова,</w:t>
            </w:r>
            <w:r>
              <w:br/>
            </w:r>
            <w:r>
              <w:rPr>
                <w:rFonts w:ascii="Times New Roman"/>
                <w:b w:val="false"/>
                <w:i w:val="false"/>
                <w:color w:val="000000"/>
                <w:sz w:val="20"/>
              </w:rPr>
              <w:t>
Г. Толыкбаева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xml:space="preserve">
Сборник изложений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Адамбаева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r>
              <w:br/>
            </w:r>
            <w:r>
              <w:rPr>
                <w:rFonts w:ascii="Times New Roman"/>
                <w:b w:val="false"/>
                <w:i w:val="false"/>
                <w:color w:val="000000"/>
                <w:sz w:val="20"/>
              </w:rPr>
              <w:t xml:space="preserve">
Учебник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 Асыл,</w:t>
            </w:r>
            <w:r>
              <w:br/>
            </w:r>
            <w:r>
              <w:rPr>
                <w:rFonts w:ascii="Times New Roman"/>
                <w:b w:val="false"/>
                <w:i w:val="false"/>
                <w:color w:val="000000"/>
                <w:sz w:val="20"/>
              </w:rPr>
              <w:t>
Т. Жұмажанова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Методическое руководство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 Асыл,</w:t>
            </w:r>
            <w:r>
              <w:br/>
            </w:r>
            <w:r>
              <w:rPr>
                <w:rFonts w:ascii="Times New Roman"/>
                <w:b w:val="false"/>
                <w:i w:val="false"/>
                <w:color w:val="000000"/>
                <w:sz w:val="20"/>
              </w:rPr>
              <w:t>
Р. Зайкенова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Дидактические материалы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Зайкенова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Хрестоматия</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w:t>
            </w:r>
            <w:r>
              <w:br/>
            </w:r>
            <w:r>
              <w:rPr>
                <w:rFonts w:ascii="Times New Roman"/>
                <w:b w:val="false"/>
                <w:i w:val="false"/>
                <w:color w:val="000000"/>
                <w:sz w:val="20"/>
              </w:rPr>
              <w:t>
Ұ. Асыл</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r>
              <w:br/>
            </w:r>
            <w:r>
              <w:rPr>
                <w:rFonts w:ascii="Times New Roman"/>
                <w:b w:val="false"/>
                <w:i w:val="false"/>
                <w:color w:val="000000"/>
                <w:sz w:val="20"/>
              </w:rPr>
              <w:t>
Оқулық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Тұрсынғалиева,</w:t>
            </w:r>
            <w:r>
              <w:br/>
            </w:r>
            <w:r>
              <w:rPr>
                <w:rFonts w:ascii="Times New Roman"/>
                <w:b w:val="false"/>
                <w:i w:val="false"/>
                <w:color w:val="000000"/>
                <w:sz w:val="20"/>
              </w:rPr>
              <w:t>
Ә. Берекенова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ПВ</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r>
              <w:br/>
            </w:r>
            <w:r>
              <w:rPr>
                <w:rFonts w:ascii="Times New Roman"/>
                <w:b w:val="false"/>
                <w:i w:val="false"/>
                <w:color w:val="000000"/>
                <w:sz w:val="20"/>
              </w:rPr>
              <w:t>
Әдістемелік құрал</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Тұрсынғалиева,</w:t>
            </w:r>
            <w:r>
              <w:br/>
            </w:r>
            <w:r>
              <w:rPr>
                <w:rFonts w:ascii="Times New Roman"/>
                <w:b w:val="false"/>
                <w:i w:val="false"/>
                <w:color w:val="000000"/>
                <w:sz w:val="20"/>
              </w:rPr>
              <w:t>
Ә. Берекенова,</w:t>
            </w:r>
            <w:r>
              <w:br/>
            </w:r>
            <w:r>
              <w:rPr>
                <w:rFonts w:ascii="Times New Roman"/>
                <w:b w:val="false"/>
                <w:i w:val="false"/>
                <w:color w:val="000000"/>
                <w:sz w:val="20"/>
              </w:rPr>
              <w:t>
А. Абдрасилова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ПВ</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Хрестоматия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Тұрсынғалиева,</w:t>
            </w:r>
            <w:r>
              <w:br/>
            </w:r>
            <w:r>
              <w:rPr>
                <w:rFonts w:ascii="Times New Roman"/>
                <w:b w:val="false"/>
                <w:i w:val="false"/>
                <w:color w:val="000000"/>
                <w:sz w:val="20"/>
              </w:rPr>
              <w:t>
Ә. Берекенова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ПВ</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r>
              <w:br/>
            </w:r>
            <w:r>
              <w:rPr>
                <w:rFonts w:ascii="Times New Roman"/>
                <w:b w:val="false"/>
                <w:i w:val="false"/>
                <w:color w:val="000000"/>
                <w:sz w:val="20"/>
              </w:rPr>
              <w:t>
Жұмыс дәптері</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Тұрсынғалиева,</w:t>
            </w:r>
            <w:r>
              <w:br/>
            </w:r>
            <w:r>
              <w:rPr>
                <w:rFonts w:ascii="Times New Roman"/>
                <w:b w:val="false"/>
                <w:i w:val="false"/>
                <w:color w:val="000000"/>
                <w:sz w:val="20"/>
              </w:rPr>
              <w:t>
Ә. Берекенова,</w:t>
            </w:r>
            <w:r>
              <w:br/>
            </w:r>
            <w:r>
              <w:rPr>
                <w:rFonts w:ascii="Times New Roman"/>
                <w:b w:val="false"/>
                <w:i w:val="false"/>
                <w:color w:val="000000"/>
                <w:sz w:val="20"/>
              </w:rPr>
              <w:t>
А. Абдрасилова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ПВ</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xml:space="preserve">
Учебник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Сабитова З.,</w:t>
            </w:r>
            <w:r>
              <w:br/>
            </w:r>
            <w:r>
              <w:rPr>
                <w:rFonts w:ascii="Times New Roman"/>
                <w:b w:val="false"/>
                <w:i w:val="false"/>
                <w:color w:val="000000"/>
                <w:sz w:val="20"/>
              </w:rPr>
              <w:t>
Жубуева Ф.</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Методическое руководство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Сабитова З.,</w:t>
            </w:r>
            <w:r>
              <w:br/>
            </w:r>
            <w:r>
              <w:rPr>
                <w:rFonts w:ascii="Times New Roman"/>
                <w:b w:val="false"/>
                <w:i w:val="false"/>
                <w:color w:val="000000"/>
                <w:sz w:val="20"/>
              </w:rPr>
              <w:t>
Жубуева Ф.</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Дидактические материалы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Сабитова З.,</w:t>
            </w:r>
            <w:r>
              <w:br/>
            </w:r>
            <w:r>
              <w:rPr>
                <w:rFonts w:ascii="Times New Roman"/>
                <w:b w:val="false"/>
                <w:i w:val="false"/>
                <w:color w:val="000000"/>
                <w:sz w:val="20"/>
              </w:rPr>
              <w:t>
Жубуева Ф.</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xml:space="preserve">
Сборник диктантов и изложений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w:t>
            </w:r>
            <w:r>
              <w:br/>
            </w:r>
            <w:r>
              <w:rPr>
                <w:rFonts w:ascii="Times New Roman"/>
                <w:b w:val="false"/>
                <w:i w:val="false"/>
                <w:color w:val="000000"/>
                <w:sz w:val="20"/>
              </w:rPr>
              <w:t>
Сабитова З.,</w:t>
            </w:r>
            <w:r>
              <w:br/>
            </w:r>
            <w:r>
              <w:rPr>
                <w:rFonts w:ascii="Times New Roman"/>
                <w:b w:val="false"/>
                <w:i w:val="false"/>
                <w:color w:val="000000"/>
                <w:sz w:val="20"/>
              </w:rPr>
              <w:t>
Жубуева Ф.</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Учебник</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Брулева Ф.,</w:t>
            </w:r>
            <w:r>
              <w:br/>
            </w:r>
            <w:r>
              <w:rPr>
                <w:rFonts w:ascii="Times New Roman"/>
                <w:b w:val="false"/>
                <w:i w:val="false"/>
                <w:color w:val="000000"/>
                <w:sz w:val="20"/>
              </w:rPr>
              <w:t>
Бегалиева С.,</w:t>
            </w:r>
            <w:r>
              <w:br/>
            </w:r>
            <w:r>
              <w:rPr>
                <w:rFonts w:ascii="Times New Roman"/>
                <w:b w:val="false"/>
                <w:i w:val="false"/>
                <w:color w:val="000000"/>
                <w:sz w:val="20"/>
              </w:rPr>
              <w:t>
Казабеева В.</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xml:space="preserve">
Методическое руководство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Брулева Ф.,</w:t>
            </w:r>
            <w:r>
              <w:br/>
            </w:r>
            <w:r>
              <w:rPr>
                <w:rFonts w:ascii="Times New Roman"/>
                <w:b w:val="false"/>
                <w:i w:val="false"/>
                <w:color w:val="000000"/>
                <w:sz w:val="20"/>
              </w:rPr>
              <w:t>
Бегалиева С.,</w:t>
            </w:r>
            <w:r>
              <w:br/>
            </w:r>
            <w:r>
              <w:rPr>
                <w:rFonts w:ascii="Times New Roman"/>
                <w:b w:val="false"/>
                <w:i w:val="false"/>
                <w:color w:val="000000"/>
                <w:sz w:val="20"/>
              </w:rPr>
              <w:t>
Казабеева В.</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Дидактический материал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Брулева Ф.,</w:t>
            </w:r>
            <w:r>
              <w:br/>
            </w:r>
            <w:r>
              <w:rPr>
                <w:rFonts w:ascii="Times New Roman"/>
                <w:b w:val="false"/>
                <w:i w:val="false"/>
                <w:color w:val="000000"/>
                <w:sz w:val="20"/>
              </w:rPr>
              <w:t>
Бегалиева С.</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xml:space="preserve">
Сборник диктантов и тестов для изложений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Брулева Ф.</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Учебник</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Серикпаева И., Сапарбаева А.</w:t>
            </w:r>
            <w:r>
              <w:br/>
            </w:r>
            <w:r>
              <w:rPr>
                <w:rFonts w:ascii="Times New Roman"/>
                <w:b w:val="false"/>
                <w:i w:val="false"/>
                <w:color w:val="000000"/>
                <w:sz w:val="20"/>
              </w:rPr>
              <w:t>
Белбеуова 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ПВ</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пособие</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Серикпаева И., Сапарбаева А.</w:t>
            </w:r>
            <w:r>
              <w:br/>
            </w:r>
            <w:r>
              <w:rPr>
                <w:rFonts w:ascii="Times New Roman"/>
                <w:b w:val="false"/>
                <w:i w:val="false"/>
                <w:color w:val="000000"/>
                <w:sz w:val="20"/>
              </w:rPr>
              <w:t>
Белбеуова 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ПВ</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xml:space="preserve">
Сборник диктантов и изложений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Серикпаева И., Сапарбаева А.,</w:t>
            </w:r>
            <w:r>
              <w:br/>
            </w:r>
            <w:r>
              <w:rPr>
                <w:rFonts w:ascii="Times New Roman"/>
                <w:b w:val="false"/>
                <w:i w:val="false"/>
                <w:color w:val="000000"/>
                <w:sz w:val="20"/>
              </w:rPr>
              <w:t>
Белбеуова 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ПВ</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классическая литература и современность.</w:t>
            </w:r>
            <w:r>
              <w:br/>
            </w:r>
            <w:r>
              <w:rPr>
                <w:rFonts w:ascii="Times New Roman"/>
                <w:b w:val="false"/>
                <w:i w:val="false"/>
                <w:color w:val="000000"/>
                <w:sz w:val="20"/>
              </w:rPr>
              <w:t>
Учебник</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Лукпанова Г.,</w:t>
            </w:r>
            <w:r>
              <w:br/>
            </w:r>
            <w:r>
              <w:rPr>
                <w:rFonts w:ascii="Times New Roman"/>
                <w:b w:val="false"/>
                <w:i w:val="false"/>
                <w:color w:val="000000"/>
                <w:sz w:val="20"/>
              </w:rPr>
              <w:t>
Савельева В.,</w:t>
            </w:r>
            <w:r>
              <w:br/>
            </w:r>
            <w:r>
              <w:rPr>
                <w:rFonts w:ascii="Times New Roman"/>
                <w:b w:val="false"/>
                <w:i w:val="false"/>
                <w:color w:val="000000"/>
                <w:sz w:val="20"/>
              </w:rPr>
              <w:t>
Мучник Г.,</w:t>
            </w:r>
            <w:r>
              <w:br/>
            </w:r>
            <w:r>
              <w:rPr>
                <w:rFonts w:ascii="Times New Roman"/>
                <w:b w:val="false"/>
                <w:i w:val="false"/>
                <w:color w:val="000000"/>
                <w:sz w:val="20"/>
              </w:rPr>
              <w:t>
Камбарбаева Г.,</w:t>
            </w:r>
            <w:r>
              <w:br/>
            </w:r>
            <w:r>
              <w:rPr>
                <w:rFonts w:ascii="Times New Roman"/>
                <w:b w:val="false"/>
                <w:i w:val="false"/>
                <w:color w:val="000000"/>
                <w:sz w:val="20"/>
              </w:rPr>
              <w:t>
Рыгалова Л.,</w:t>
            </w:r>
            <w:r>
              <w:br/>
            </w:r>
            <w:r>
              <w:rPr>
                <w:rFonts w:ascii="Times New Roman"/>
                <w:b w:val="false"/>
                <w:i w:val="false"/>
                <w:color w:val="000000"/>
                <w:sz w:val="20"/>
              </w:rPr>
              <w:t>
Лулудова Е.,</w:t>
            </w:r>
            <w:r>
              <w:br/>
            </w:r>
            <w:r>
              <w:rPr>
                <w:rFonts w:ascii="Times New Roman"/>
                <w:b w:val="false"/>
                <w:i w:val="false"/>
                <w:color w:val="000000"/>
                <w:sz w:val="20"/>
              </w:rPr>
              <w:t>
Агушевич Е.</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классическая литература и современность. Хрестоматия</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Лукпанова Г.,</w:t>
            </w:r>
            <w:r>
              <w:br/>
            </w:r>
            <w:r>
              <w:rPr>
                <w:rFonts w:ascii="Times New Roman"/>
                <w:b w:val="false"/>
                <w:i w:val="false"/>
                <w:color w:val="000000"/>
                <w:sz w:val="20"/>
              </w:rPr>
              <w:t>
Савельева В.,</w:t>
            </w:r>
            <w:r>
              <w:br/>
            </w:r>
            <w:r>
              <w:rPr>
                <w:rFonts w:ascii="Times New Roman"/>
                <w:b w:val="false"/>
                <w:i w:val="false"/>
                <w:color w:val="000000"/>
                <w:sz w:val="20"/>
              </w:rPr>
              <w:t>
Мучник Г.,</w:t>
            </w:r>
            <w:r>
              <w:br/>
            </w:r>
            <w:r>
              <w:rPr>
                <w:rFonts w:ascii="Times New Roman"/>
                <w:b w:val="false"/>
                <w:i w:val="false"/>
                <w:color w:val="000000"/>
                <w:sz w:val="20"/>
              </w:rPr>
              <w:t>
Камбарбаева Г.,</w:t>
            </w:r>
            <w:r>
              <w:br/>
            </w:r>
            <w:r>
              <w:rPr>
                <w:rFonts w:ascii="Times New Roman"/>
                <w:b w:val="false"/>
                <w:i w:val="false"/>
                <w:color w:val="000000"/>
                <w:sz w:val="20"/>
              </w:rPr>
              <w:t>
Рыгалова Л.,</w:t>
            </w:r>
            <w:r>
              <w:br/>
            </w:r>
            <w:r>
              <w:rPr>
                <w:rFonts w:ascii="Times New Roman"/>
                <w:b w:val="false"/>
                <w:i w:val="false"/>
                <w:color w:val="000000"/>
                <w:sz w:val="20"/>
              </w:rPr>
              <w:t>
Лулудова Е.,</w:t>
            </w:r>
            <w:r>
              <w:br/>
            </w:r>
            <w:r>
              <w:rPr>
                <w:rFonts w:ascii="Times New Roman"/>
                <w:b w:val="false"/>
                <w:i w:val="false"/>
                <w:color w:val="000000"/>
                <w:sz w:val="20"/>
              </w:rPr>
              <w:t>
Агушевич Е.</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язык. Учебник</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Аяпова Т.,</w:t>
            </w:r>
            <w:r>
              <w:br/>
            </w:r>
            <w:r>
              <w:rPr>
                <w:rFonts w:ascii="Times New Roman"/>
                <w:b w:val="false"/>
                <w:i w:val="false"/>
                <w:color w:val="000000"/>
                <w:sz w:val="20"/>
              </w:rPr>
              <w:t>
Укбаев Д.,</w:t>
            </w:r>
            <w:r>
              <w:br/>
            </w:r>
            <w:r>
              <w:rPr>
                <w:rFonts w:ascii="Times New Roman"/>
                <w:b w:val="false"/>
                <w:i w:val="false"/>
                <w:color w:val="000000"/>
                <w:sz w:val="20"/>
              </w:rPr>
              <w:t>
Абильдаева З.,</w:t>
            </w:r>
            <w:r>
              <w:br/>
            </w:r>
            <w:r>
              <w:rPr>
                <w:rFonts w:ascii="Times New Roman"/>
                <w:b w:val="false"/>
                <w:i w:val="false"/>
                <w:color w:val="000000"/>
                <w:sz w:val="20"/>
              </w:rPr>
              <w:t>
Тутбаева Ж.,</w:t>
            </w:r>
            <w:r>
              <w:br/>
            </w:r>
            <w:r>
              <w:rPr>
                <w:rFonts w:ascii="Times New Roman"/>
                <w:b w:val="false"/>
                <w:i w:val="false"/>
                <w:color w:val="000000"/>
                <w:sz w:val="20"/>
              </w:rPr>
              <w:t>
Курмамбаева Ж.</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язык. Методическое руководство</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Аяпова Т.,</w:t>
            </w:r>
            <w:r>
              <w:br/>
            </w:r>
            <w:r>
              <w:rPr>
                <w:rFonts w:ascii="Times New Roman"/>
                <w:b w:val="false"/>
                <w:i w:val="false"/>
                <w:color w:val="000000"/>
                <w:sz w:val="20"/>
              </w:rPr>
              <w:t>
Укбаев Д.,</w:t>
            </w:r>
            <w:r>
              <w:br/>
            </w:r>
            <w:r>
              <w:rPr>
                <w:rFonts w:ascii="Times New Roman"/>
                <w:b w:val="false"/>
                <w:i w:val="false"/>
                <w:color w:val="000000"/>
                <w:sz w:val="20"/>
              </w:rPr>
              <w:t>
Абильдаева З.,</w:t>
            </w:r>
            <w:r>
              <w:br/>
            </w:r>
            <w:r>
              <w:rPr>
                <w:rFonts w:ascii="Times New Roman"/>
                <w:b w:val="false"/>
                <w:i w:val="false"/>
                <w:color w:val="000000"/>
                <w:sz w:val="20"/>
              </w:rPr>
              <w:t>
Тутбаева Ж.,</w:t>
            </w:r>
            <w:r>
              <w:br/>
            </w:r>
            <w:r>
              <w:rPr>
                <w:rFonts w:ascii="Times New Roman"/>
                <w:b w:val="false"/>
                <w:i w:val="false"/>
                <w:color w:val="000000"/>
                <w:sz w:val="20"/>
              </w:rPr>
              <w:t>
Курмамбаева Ж.</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язык.</w:t>
            </w:r>
            <w:r>
              <w:br/>
            </w:r>
            <w:r>
              <w:rPr>
                <w:rFonts w:ascii="Times New Roman"/>
                <w:b w:val="false"/>
                <w:i w:val="false"/>
                <w:color w:val="000000"/>
                <w:sz w:val="20"/>
              </w:rPr>
              <w:t>
Книга для чтения</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Аяпова Т.,</w:t>
            </w:r>
            <w:r>
              <w:br/>
            </w:r>
            <w:r>
              <w:rPr>
                <w:rFonts w:ascii="Times New Roman"/>
                <w:b w:val="false"/>
                <w:i w:val="false"/>
                <w:color w:val="000000"/>
                <w:sz w:val="20"/>
              </w:rPr>
              <w:t>
Абильдаева З.,</w:t>
            </w:r>
            <w:r>
              <w:br/>
            </w:r>
            <w:r>
              <w:rPr>
                <w:rFonts w:ascii="Times New Roman"/>
                <w:b w:val="false"/>
                <w:i w:val="false"/>
                <w:color w:val="000000"/>
                <w:sz w:val="20"/>
              </w:rPr>
              <w:t>
Тутбаева Ж.,</w:t>
            </w:r>
            <w:r>
              <w:br/>
            </w:r>
            <w:r>
              <w:rPr>
                <w:rFonts w:ascii="Times New Roman"/>
                <w:b w:val="false"/>
                <w:i w:val="false"/>
                <w:color w:val="000000"/>
                <w:sz w:val="20"/>
              </w:rPr>
              <w:t>
Курмамбаева Ж.</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Английский язык. </w:t>
            </w:r>
            <w:r>
              <w:br/>
            </w:r>
            <w:r>
              <w:rPr>
                <w:rFonts w:ascii="Times New Roman"/>
                <w:b w:val="false"/>
                <w:i w:val="false"/>
                <w:color w:val="000000"/>
                <w:sz w:val="20"/>
              </w:rPr>
              <w:t>
Рабочая тетрадь</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Аяпова Т.,</w:t>
            </w:r>
            <w:r>
              <w:br/>
            </w:r>
            <w:r>
              <w:rPr>
                <w:rFonts w:ascii="Times New Roman"/>
                <w:b w:val="false"/>
                <w:i w:val="false"/>
                <w:color w:val="000000"/>
                <w:sz w:val="20"/>
              </w:rPr>
              <w:t>
Абильдаева З.,</w:t>
            </w:r>
            <w:r>
              <w:br/>
            </w:r>
            <w:r>
              <w:rPr>
                <w:rFonts w:ascii="Times New Roman"/>
                <w:b w:val="false"/>
                <w:i w:val="false"/>
                <w:color w:val="000000"/>
                <w:sz w:val="20"/>
              </w:rPr>
              <w:t>
Тутбаева Ж.,</w:t>
            </w:r>
            <w:r>
              <w:br/>
            </w:r>
            <w:r>
              <w:rPr>
                <w:rFonts w:ascii="Times New Roman"/>
                <w:b w:val="false"/>
                <w:i w:val="false"/>
                <w:color w:val="000000"/>
                <w:sz w:val="20"/>
              </w:rPr>
              <w:t>
Курмамбаева Ж.</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Немецкий язык</w:t>
            </w:r>
            <w:r>
              <w:br/>
            </w:r>
            <w:r>
              <w:rPr>
                <w:rFonts w:ascii="Times New Roman"/>
                <w:b w:val="false"/>
                <w:i w:val="false"/>
                <w:color w:val="000000"/>
                <w:sz w:val="20"/>
              </w:rPr>
              <w:t>
Учебник</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Артықбаева А.,</w:t>
            </w:r>
            <w:r>
              <w:br/>
            </w:r>
            <w:r>
              <w:rPr>
                <w:rFonts w:ascii="Times New Roman"/>
                <w:b w:val="false"/>
                <w:i w:val="false"/>
                <w:color w:val="000000"/>
                <w:sz w:val="20"/>
              </w:rPr>
              <w:t>
Абдигалиева Б.,</w:t>
            </w:r>
            <w:r>
              <w:br/>
            </w:r>
            <w:r>
              <w:rPr>
                <w:rFonts w:ascii="Times New Roman"/>
                <w:b w:val="false"/>
                <w:i w:val="false"/>
                <w:color w:val="000000"/>
                <w:sz w:val="20"/>
              </w:rPr>
              <w:t>
Ашимова Ж.,</w:t>
            </w:r>
            <w:r>
              <w:br/>
            </w:r>
            <w:r>
              <w:rPr>
                <w:rFonts w:ascii="Times New Roman"/>
                <w:b w:val="false"/>
                <w:i w:val="false"/>
                <w:color w:val="000000"/>
                <w:sz w:val="20"/>
              </w:rPr>
              <w:t>
Байгелова У.,</w:t>
            </w:r>
            <w:r>
              <w:br/>
            </w:r>
            <w:r>
              <w:rPr>
                <w:rFonts w:ascii="Times New Roman"/>
                <w:b w:val="false"/>
                <w:i w:val="false"/>
                <w:color w:val="000000"/>
                <w:sz w:val="20"/>
              </w:rPr>
              <w:t>
Есимова Б.,</w:t>
            </w:r>
            <w:r>
              <w:br/>
            </w:r>
            <w:r>
              <w:rPr>
                <w:rFonts w:ascii="Times New Roman"/>
                <w:b w:val="false"/>
                <w:i w:val="false"/>
                <w:color w:val="000000"/>
                <w:sz w:val="20"/>
              </w:rPr>
              <w:t>
Сулейменова Д.,</w:t>
            </w:r>
            <w:r>
              <w:br/>
            </w:r>
            <w:r>
              <w:rPr>
                <w:rFonts w:ascii="Times New Roman"/>
                <w:b w:val="false"/>
                <w:i w:val="false"/>
                <w:color w:val="000000"/>
                <w:sz w:val="20"/>
              </w:rPr>
              <w:t>
Сыздыкова З.,</w:t>
            </w:r>
            <w:r>
              <w:br/>
            </w:r>
            <w:r>
              <w:rPr>
                <w:rFonts w:ascii="Times New Roman"/>
                <w:b w:val="false"/>
                <w:i w:val="false"/>
                <w:color w:val="000000"/>
                <w:sz w:val="20"/>
              </w:rPr>
              <w:t>
Таникина У.,</w:t>
            </w:r>
            <w:r>
              <w:br/>
            </w:r>
            <w:r>
              <w:rPr>
                <w:rFonts w:ascii="Times New Roman"/>
                <w:b w:val="false"/>
                <w:i w:val="false"/>
                <w:color w:val="000000"/>
                <w:sz w:val="20"/>
              </w:rPr>
              <w:t>
Шалгинбаева 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Немецкий язык.</w:t>
            </w:r>
            <w:r>
              <w:br/>
            </w:r>
            <w:r>
              <w:rPr>
                <w:rFonts w:ascii="Times New Roman"/>
                <w:b w:val="false"/>
                <w:i w:val="false"/>
                <w:color w:val="000000"/>
                <w:sz w:val="20"/>
              </w:rPr>
              <w:t>
Книга для чтения</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Абдигалиева Б.,</w:t>
            </w:r>
            <w:r>
              <w:br/>
            </w:r>
            <w:r>
              <w:rPr>
                <w:rFonts w:ascii="Times New Roman"/>
                <w:b w:val="false"/>
                <w:i w:val="false"/>
                <w:color w:val="000000"/>
                <w:sz w:val="20"/>
              </w:rPr>
              <w:t>
Байнеш Ш.,</w:t>
            </w:r>
            <w:r>
              <w:br/>
            </w:r>
            <w:r>
              <w:rPr>
                <w:rFonts w:ascii="Times New Roman"/>
                <w:b w:val="false"/>
                <w:i w:val="false"/>
                <w:color w:val="000000"/>
                <w:sz w:val="20"/>
              </w:rPr>
              <w:t>
Шалгынбаева Р.,</w:t>
            </w:r>
            <w:r>
              <w:br/>
            </w:r>
            <w:r>
              <w:rPr>
                <w:rFonts w:ascii="Times New Roman"/>
                <w:b w:val="false"/>
                <w:i w:val="false"/>
                <w:color w:val="000000"/>
                <w:sz w:val="20"/>
              </w:rPr>
              <w:t>
Таникина У.</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Французский язык. Учебник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Сманова Г.,</w:t>
            </w:r>
            <w:r>
              <w:br/>
            </w:r>
            <w:r>
              <w:rPr>
                <w:rFonts w:ascii="Times New Roman"/>
                <w:b w:val="false"/>
                <w:i w:val="false"/>
                <w:color w:val="000000"/>
                <w:sz w:val="20"/>
              </w:rPr>
              <w:t>
Садыкова Г.</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Французский язык.</w:t>
            </w:r>
            <w:r>
              <w:br/>
            </w:r>
            <w:r>
              <w:rPr>
                <w:rFonts w:ascii="Times New Roman"/>
                <w:b w:val="false"/>
                <w:i w:val="false"/>
                <w:color w:val="000000"/>
                <w:sz w:val="20"/>
              </w:rPr>
              <w:t xml:space="preserve">
Книга для чтения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Сманова Г.,</w:t>
            </w:r>
            <w:r>
              <w:br/>
            </w:r>
            <w:r>
              <w:rPr>
                <w:rFonts w:ascii="Times New Roman"/>
                <w:b w:val="false"/>
                <w:i w:val="false"/>
                <w:color w:val="000000"/>
                <w:sz w:val="20"/>
              </w:rPr>
              <w:t>
Садыкова Г.</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Французский язык. Методическое руководство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Сманова Г.,</w:t>
            </w:r>
            <w:r>
              <w:br/>
            </w:r>
            <w:r>
              <w:rPr>
                <w:rFonts w:ascii="Times New Roman"/>
                <w:b w:val="false"/>
                <w:i w:val="false"/>
                <w:color w:val="000000"/>
                <w:sz w:val="20"/>
              </w:rPr>
              <w:t>
Садыкова Г.</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Французский язык.</w:t>
            </w:r>
            <w:r>
              <w:br/>
            </w:r>
            <w:r>
              <w:rPr>
                <w:rFonts w:ascii="Times New Roman"/>
                <w:b w:val="false"/>
                <w:i w:val="false"/>
                <w:color w:val="000000"/>
                <w:sz w:val="20"/>
              </w:rPr>
              <w:t xml:space="preserve">
Рабочая тетрадь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Сманова Г.,</w:t>
            </w:r>
            <w:r>
              <w:br/>
            </w:r>
            <w:r>
              <w:rPr>
                <w:rFonts w:ascii="Times New Roman"/>
                <w:b w:val="false"/>
                <w:i w:val="false"/>
                <w:color w:val="000000"/>
                <w:sz w:val="20"/>
              </w:rPr>
              <w:t>
Садыкова Г.</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Учебник</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Толеубаев А.,</w:t>
            </w:r>
            <w:r>
              <w:br/>
            </w:r>
            <w:r>
              <w:rPr>
                <w:rFonts w:ascii="Times New Roman"/>
                <w:b w:val="false"/>
                <w:i w:val="false"/>
                <w:color w:val="000000"/>
                <w:sz w:val="20"/>
              </w:rPr>
              <w:t>
Касымбаев Ж.,</w:t>
            </w:r>
            <w:r>
              <w:br/>
            </w:r>
            <w:r>
              <w:rPr>
                <w:rFonts w:ascii="Times New Roman"/>
                <w:b w:val="false"/>
                <w:i w:val="false"/>
                <w:color w:val="000000"/>
                <w:sz w:val="20"/>
              </w:rPr>
              <w:t>
Койгелдиев М.,</w:t>
            </w:r>
            <w:r>
              <w:br/>
            </w:r>
            <w:r>
              <w:rPr>
                <w:rFonts w:ascii="Times New Roman"/>
                <w:b w:val="false"/>
                <w:i w:val="false"/>
                <w:color w:val="000000"/>
                <w:sz w:val="20"/>
              </w:rPr>
              <w:t>
Калиева Е.,</w:t>
            </w:r>
            <w:r>
              <w:br/>
            </w:r>
            <w:r>
              <w:rPr>
                <w:rFonts w:ascii="Times New Roman"/>
                <w:b w:val="false"/>
                <w:i w:val="false"/>
                <w:color w:val="000000"/>
                <w:sz w:val="20"/>
              </w:rPr>
              <w:t>
Далаева Т.</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История Казахстана. Методическое руководство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Толеубаева К.,</w:t>
            </w:r>
            <w:r>
              <w:br/>
            </w:r>
            <w:r>
              <w:rPr>
                <w:rFonts w:ascii="Times New Roman"/>
                <w:b w:val="false"/>
                <w:i w:val="false"/>
                <w:color w:val="000000"/>
                <w:sz w:val="20"/>
              </w:rPr>
              <w:t>
Наумова Ю.,</w:t>
            </w:r>
            <w:r>
              <w:br/>
            </w:r>
            <w:r>
              <w:rPr>
                <w:rFonts w:ascii="Times New Roman"/>
                <w:b w:val="false"/>
                <w:i w:val="false"/>
                <w:color w:val="000000"/>
                <w:sz w:val="20"/>
              </w:rPr>
              <w:t>
Копекбай 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История Казахстана. Дидактические материалы </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Толеубаева К.,</w:t>
            </w:r>
            <w:r>
              <w:br/>
            </w:r>
            <w:r>
              <w:rPr>
                <w:rFonts w:ascii="Times New Roman"/>
                <w:b w:val="false"/>
                <w:i w:val="false"/>
                <w:color w:val="000000"/>
                <w:sz w:val="20"/>
              </w:rPr>
              <w:t>
Наумова Ю.,</w:t>
            </w:r>
            <w:r>
              <w:br/>
            </w:r>
            <w:r>
              <w:rPr>
                <w:rFonts w:ascii="Times New Roman"/>
                <w:b w:val="false"/>
                <w:i w:val="false"/>
                <w:color w:val="000000"/>
                <w:sz w:val="20"/>
              </w:rPr>
              <w:t>
Копекбай 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История Казахстана. </w:t>
            </w:r>
            <w:r>
              <w:br/>
            </w:r>
            <w:r>
              <w:rPr>
                <w:rFonts w:ascii="Times New Roman"/>
                <w:b w:val="false"/>
                <w:i w:val="false"/>
                <w:color w:val="000000"/>
                <w:sz w:val="20"/>
              </w:rPr>
              <w:t>
Учебник. Часть 1, 2</w:t>
            </w:r>
            <w:r>
              <w:br/>
            </w:r>
            <w:r>
              <w:rPr>
                <w:rFonts w:ascii="Times New Roman"/>
                <w:b w:val="false"/>
                <w:i w:val="false"/>
                <w:color w:val="000000"/>
                <w:sz w:val="20"/>
              </w:rPr>
              <w:t>
 </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Кан Г., </w:t>
            </w:r>
            <w:r>
              <w:br/>
            </w:r>
            <w:r>
              <w:rPr>
                <w:rFonts w:ascii="Times New Roman"/>
                <w:b w:val="false"/>
                <w:i w:val="false"/>
                <w:color w:val="000000"/>
                <w:sz w:val="20"/>
              </w:rPr>
              <w:t xml:space="preserve">
Панфилов А., Рогожинский А. Шаяхметов Н.,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Методическое пособие</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 Г.,</w:t>
            </w:r>
            <w:r>
              <w:br/>
            </w:r>
            <w:r>
              <w:rPr>
                <w:rFonts w:ascii="Times New Roman"/>
                <w:b w:val="false"/>
                <w:i w:val="false"/>
                <w:color w:val="000000"/>
                <w:sz w:val="20"/>
              </w:rPr>
              <w:t>
Панфилов А.,</w:t>
            </w:r>
            <w:r>
              <w:br/>
            </w:r>
            <w:r>
              <w:rPr>
                <w:rFonts w:ascii="Times New Roman"/>
                <w:b w:val="false"/>
                <w:i w:val="false"/>
                <w:color w:val="000000"/>
                <w:sz w:val="20"/>
              </w:rPr>
              <w:t>
Рогожинский А.,</w:t>
            </w:r>
            <w:r>
              <w:br/>
            </w:r>
            <w:r>
              <w:rPr>
                <w:rFonts w:ascii="Times New Roman"/>
                <w:b w:val="false"/>
                <w:i w:val="false"/>
                <w:color w:val="000000"/>
                <w:sz w:val="20"/>
              </w:rPr>
              <w:t>
Баталов Н.</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Учебник</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Кожахмет-улы К.,</w:t>
            </w:r>
            <w:r>
              <w:br/>
            </w:r>
            <w:r>
              <w:rPr>
                <w:rFonts w:ascii="Times New Roman"/>
                <w:b w:val="false"/>
                <w:i w:val="false"/>
                <w:color w:val="000000"/>
                <w:sz w:val="20"/>
              </w:rPr>
              <w:t>
Чупеков А.,</w:t>
            </w:r>
            <w:r>
              <w:br/>
            </w:r>
            <w:r>
              <w:rPr>
                <w:rFonts w:ascii="Times New Roman"/>
                <w:b w:val="false"/>
                <w:i w:val="false"/>
                <w:color w:val="000000"/>
                <w:sz w:val="20"/>
              </w:rPr>
              <w:t>
Дакенов М.,</w:t>
            </w:r>
            <w:r>
              <w:br/>
            </w:r>
            <w:r>
              <w:rPr>
                <w:rFonts w:ascii="Times New Roman"/>
                <w:b w:val="false"/>
                <w:i w:val="false"/>
                <w:color w:val="000000"/>
                <w:sz w:val="20"/>
              </w:rPr>
              <w:t>
Губайдуллина М.</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Всемирная история. Методическое руководство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Ашимова Б.,</w:t>
            </w:r>
            <w:r>
              <w:br/>
            </w:r>
            <w:r>
              <w:rPr>
                <w:rFonts w:ascii="Times New Roman"/>
                <w:b w:val="false"/>
                <w:i w:val="false"/>
                <w:color w:val="000000"/>
                <w:sz w:val="20"/>
              </w:rPr>
              <w:t>
Досбулатова У.,</w:t>
            </w:r>
            <w:r>
              <w:br/>
            </w:r>
            <w:r>
              <w:rPr>
                <w:rFonts w:ascii="Times New Roman"/>
                <w:b w:val="false"/>
                <w:i w:val="false"/>
                <w:color w:val="000000"/>
                <w:sz w:val="20"/>
              </w:rPr>
              <w:t>
Аманкулова Ш.</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Дидактические материалы</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Аманкулова Ш.,</w:t>
            </w:r>
            <w:r>
              <w:br/>
            </w:r>
            <w:r>
              <w:rPr>
                <w:rFonts w:ascii="Times New Roman"/>
                <w:b w:val="false"/>
                <w:i w:val="false"/>
                <w:color w:val="000000"/>
                <w:sz w:val="20"/>
              </w:rPr>
              <w:t>
Ашимова Б.,</w:t>
            </w:r>
            <w:r>
              <w:br/>
            </w:r>
            <w:r>
              <w:rPr>
                <w:rFonts w:ascii="Times New Roman"/>
                <w:b w:val="false"/>
                <w:i w:val="false"/>
                <w:color w:val="000000"/>
                <w:sz w:val="20"/>
              </w:rPr>
              <w:t>
Досбулатова У.</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Хрестоматия</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w:t>
            </w:r>
            <w:r>
              <w:br/>
            </w:r>
            <w:r>
              <w:rPr>
                <w:rFonts w:ascii="Times New Roman"/>
                <w:b w:val="false"/>
                <w:i w:val="false"/>
                <w:color w:val="000000"/>
                <w:sz w:val="20"/>
              </w:rPr>
              <w:t>
Кожахмет-улы К.,</w:t>
            </w:r>
            <w:r>
              <w:br/>
            </w:r>
            <w:r>
              <w:rPr>
                <w:rFonts w:ascii="Times New Roman"/>
                <w:b w:val="false"/>
                <w:i w:val="false"/>
                <w:color w:val="000000"/>
                <w:sz w:val="20"/>
              </w:rPr>
              <w:t>
Чупеков А.,</w:t>
            </w:r>
            <w:r>
              <w:br/>
            </w:r>
            <w:r>
              <w:rPr>
                <w:rFonts w:ascii="Times New Roman"/>
                <w:b w:val="false"/>
                <w:i w:val="false"/>
                <w:color w:val="000000"/>
                <w:sz w:val="20"/>
              </w:rPr>
              <w:t>
Губайдуллина М.,</w:t>
            </w:r>
            <w:r>
              <w:br/>
            </w:r>
            <w:r>
              <w:rPr>
                <w:rFonts w:ascii="Times New Roman"/>
                <w:b w:val="false"/>
                <w:i w:val="false"/>
                <w:color w:val="000000"/>
                <w:sz w:val="20"/>
              </w:rPr>
              <w:t>
Карсаков И.</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 Общество.Право. Учебник</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Изотов М.,</w:t>
            </w:r>
            <w:r>
              <w:br/>
            </w:r>
            <w:r>
              <w:rPr>
                <w:rFonts w:ascii="Times New Roman"/>
                <w:b w:val="false"/>
                <w:i w:val="false"/>
                <w:color w:val="000000"/>
                <w:sz w:val="20"/>
              </w:rPr>
              <w:t>
Нысанбаев А.,</w:t>
            </w:r>
            <w:r>
              <w:br/>
            </w:r>
            <w:r>
              <w:rPr>
                <w:rFonts w:ascii="Times New Roman"/>
                <w:b w:val="false"/>
                <w:i w:val="false"/>
                <w:color w:val="000000"/>
                <w:sz w:val="20"/>
              </w:rPr>
              <w:t>
Сабит М.,</w:t>
            </w:r>
            <w:r>
              <w:br/>
            </w:r>
            <w:r>
              <w:rPr>
                <w:rFonts w:ascii="Times New Roman"/>
                <w:b w:val="false"/>
                <w:i w:val="false"/>
                <w:color w:val="000000"/>
                <w:sz w:val="20"/>
              </w:rPr>
              <w:t>
Дуланбаева Р.,</w:t>
            </w:r>
            <w:r>
              <w:br/>
            </w:r>
            <w:r>
              <w:rPr>
                <w:rFonts w:ascii="Times New Roman"/>
                <w:b w:val="false"/>
                <w:i w:val="false"/>
                <w:color w:val="000000"/>
                <w:sz w:val="20"/>
              </w:rPr>
              <w:t>
Ибраева А.,</w:t>
            </w:r>
            <w:r>
              <w:br/>
            </w:r>
            <w:r>
              <w:rPr>
                <w:rFonts w:ascii="Times New Roman"/>
                <w:b w:val="false"/>
                <w:i w:val="false"/>
                <w:color w:val="000000"/>
                <w:sz w:val="20"/>
              </w:rPr>
              <w:t>
Есетова С.</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 Учебник</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 Есенова М.,</w:t>
            </w:r>
            <w:r>
              <w:br/>
            </w:r>
            <w:r>
              <w:rPr>
                <w:rFonts w:ascii="Times New Roman"/>
                <w:b w:val="false"/>
                <w:i w:val="false"/>
                <w:color w:val="000000"/>
                <w:sz w:val="20"/>
              </w:rPr>
              <w:t>
Жумагулова З.,</w:t>
            </w:r>
            <w:r>
              <w:br/>
            </w:r>
            <w:r>
              <w:rPr>
                <w:rFonts w:ascii="Times New Roman"/>
                <w:b w:val="false"/>
                <w:i w:val="false"/>
                <w:color w:val="000000"/>
                <w:sz w:val="20"/>
              </w:rPr>
              <w:t>
Шойынбеков К.</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r>
              <w:br/>
            </w:r>
            <w:r>
              <w:rPr>
                <w:rFonts w:ascii="Times New Roman"/>
                <w:b w:val="false"/>
                <w:i w:val="false"/>
                <w:color w:val="000000"/>
                <w:sz w:val="20"/>
              </w:rPr>
              <w:t xml:space="preserve">
Методическое руководство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 Есенова М.,</w:t>
            </w:r>
            <w:r>
              <w:br/>
            </w:r>
            <w:r>
              <w:rPr>
                <w:rFonts w:ascii="Times New Roman"/>
                <w:b w:val="false"/>
                <w:i w:val="false"/>
                <w:color w:val="000000"/>
                <w:sz w:val="20"/>
              </w:rPr>
              <w:t>
Жумагулова З.</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r>
              <w:br/>
            </w:r>
            <w:r>
              <w:rPr>
                <w:rFonts w:ascii="Times New Roman"/>
                <w:b w:val="false"/>
                <w:i w:val="false"/>
                <w:color w:val="000000"/>
                <w:sz w:val="20"/>
              </w:rPr>
              <w:t>
Дидактические материалы</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 Есенова М.,</w:t>
            </w:r>
            <w:r>
              <w:br/>
            </w:r>
            <w:r>
              <w:rPr>
                <w:rFonts w:ascii="Times New Roman"/>
                <w:b w:val="false"/>
                <w:i w:val="false"/>
                <w:color w:val="000000"/>
                <w:sz w:val="20"/>
              </w:rPr>
              <w:t>
Жумагулова З.,</w:t>
            </w:r>
            <w:r>
              <w:br/>
            </w:r>
            <w:r>
              <w:rPr>
                <w:rFonts w:ascii="Times New Roman"/>
                <w:b w:val="false"/>
                <w:i w:val="false"/>
                <w:color w:val="000000"/>
                <w:sz w:val="20"/>
              </w:rPr>
              <w:t>
Шойынбеков К.</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r>
              <w:br/>
            </w:r>
            <w:r>
              <w:rPr>
                <w:rFonts w:ascii="Times New Roman"/>
                <w:b w:val="false"/>
                <w:i w:val="false"/>
                <w:color w:val="000000"/>
                <w:sz w:val="20"/>
              </w:rPr>
              <w:t>
Сборник задач</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w:t>
            </w:r>
            <w:r>
              <w:br/>
            </w:r>
            <w:r>
              <w:rPr>
                <w:rFonts w:ascii="Times New Roman"/>
                <w:b w:val="false"/>
                <w:i w:val="false"/>
                <w:color w:val="000000"/>
                <w:sz w:val="20"/>
              </w:rPr>
              <w:t>
Шойынбеков К.,</w:t>
            </w:r>
            <w:r>
              <w:br/>
            </w:r>
            <w:r>
              <w:rPr>
                <w:rFonts w:ascii="Times New Roman"/>
                <w:b w:val="false"/>
                <w:i w:val="false"/>
                <w:color w:val="000000"/>
                <w:sz w:val="20"/>
              </w:rPr>
              <w:t>
Есенова М.,</w:t>
            </w:r>
            <w:r>
              <w:br/>
            </w:r>
            <w:r>
              <w:rPr>
                <w:rFonts w:ascii="Times New Roman"/>
                <w:b w:val="false"/>
                <w:i w:val="false"/>
                <w:color w:val="000000"/>
                <w:sz w:val="20"/>
              </w:rPr>
              <w:t>
Тулеубаева С.</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 Учебник +СД</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 О.,</w:t>
            </w:r>
            <w:r>
              <w:br/>
            </w:r>
            <w:r>
              <w:rPr>
                <w:rFonts w:ascii="Times New Roman"/>
                <w:b w:val="false"/>
                <w:i w:val="false"/>
                <w:color w:val="000000"/>
                <w:sz w:val="20"/>
              </w:rPr>
              <w:t>
Ескендирова Е.,</w:t>
            </w:r>
            <w:r>
              <w:br/>
            </w:r>
            <w:r>
              <w:rPr>
                <w:rFonts w:ascii="Times New Roman"/>
                <w:b w:val="false"/>
                <w:i w:val="false"/>
                <w:color w:val="000000"/>
                <w:sz w:val="20"/>
              </w:rPr>
              <w:t>
Ардакулы Д.</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Учебник</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Гусев В.,</w:t>
            </w:r>
            <w:r>
              <w:br/>
            </w:r>
            <w:r>
              <w:rPr>
                <w:rFonts w:ascii="Times New Roman"/>
                <w:b w:val="false"/>
                <w:i w:val="false"/>
                <w:color w:val="000000"/>
                <w:sz w:val="20"/>
              </w:rPr>
              <w:t>
Кайдасов Ж.,</w:t>
            </w:r>
            <w:r>
              <w:br/>
            </w:r>
            <w:r>
              <w:rPr>
                <w:rFonts w:ascii="Times New Roman"/>
                <w:b w:val="false"/>
                <w:i w:val="false"/>
                <w:color w:val="000000"/>
                <w:sz w:val="20"/>
              </w:rPr>
              <w:t>
Кагазбаева 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Методическое руководство</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Кайдасов Ж.,</w:t>
            </w:r>
            <w:r>
              <w:br/>
            </w:r>
            <w:r>
              <w:rPr>
                <w:rFonts w:ascii="Times New Roman"/>
                <w:b w:val="false"/>
                <w:i w:val="false"/>
                <w:color w:val="000000"/>
                <w:sz w:val="20"/>
              </w:rPr>
              <w:t>
Гусев В.,</w:t>
            </w:r>
            <w:r>
              <w:br/>
            </w:r>
            <w:r>
              <w:rPr>
                <w:rFonts w:ascii="Times New Roman"/>
                <w:b w:val="false"/>
                <w:i w:val="false"/>
                <w:color w:val="000000"/>
                <w:sz w:val="20"/>
              </w:rPr>
              <w:t xml:space="preserve">
Кагазбаева А., Ахматуллина М.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xml:space="preserve">
Дидактические материалы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Кайдасов Ж.,</w:t>
            </w:r>
            <w:r>
              <w:br/>
            </w:r>
            <w:r>
              <w:rPr>
                <w:rFonts w:ascii="Times New Roman"/>
                <w:b w:val="false"/>
                <w:i w:val="false"/>
                <w:color w:val="000000"/>
                <w:sz w:val="20"/>
              </w:rPr>
              <w:t>
Гусев В.</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Сборник задач</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Кайдасов Ж.,</w:t>
            </w:r>
            <w:r>
              <w:br/>
            </w:r>
            <w:r>
              <w:rPr>
                <w:rFonts w:ascii="Times New Roman"/>
                <w:b w:val="false"/>
                <w:i w:val="false"/>
                <w:color w:val="000000"/>
                <w:sz w:val="20"/>
              </w:rPr>
              <w:t>
Гусев В.,</w:t>
            </w:r>
            <w:r>
              <w:br/>
            </w:r>
            <w:r>
              <w:rPr>
                <w:rFonts w:ascii="Times New Roman"/>
                <w:b w:val="false"/>
                <w:i w:val="false"/>
                <w:color w:val="000000"/>
                <w:sz w:val="20"/>
              </w:rPr>
              <w:t>
Еден 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r>
              <w:br/>
            </w:r>
            <w:r>
              <w:rPr>
                <w:rFonts w:ascii="Times New Roman"/>
                <w:b w:val="false"/>
                <w:i w:val="false"/>
                <w:color w:val="000000"/>
                <w:sz w:val="20"/>
              </w:rPr>
              <w:t xml:space="preserve">
Учебник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Вьюшкова Е.,</w:t>
            </w:r>
            <w:r>
              <w:br/>
            </w:r>
            <w:r>
              <w:rPr>
                <w:rFonts w:ascii="Times New Roman"/>
                <w:b w:val="false"/>
                <w:i w:val="false"/>
                <w:color w:val="000000"/>
                <w:sz w:val="20"/>
              </w:rPr>
              <w:t>
Параскун Н.</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ПВ</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Методическое пособие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Вьюшкова Е.,</w:t>
            </w:r>
            <w:r>
              <w:br/>
            </w:r>
            <w:r>
              <w:rPr>
                <w:rFonts w:ascii="Times New Roman"/>
                <w:b w:val="false"/>
                <w:i w:val="false"/>
                <w:color w:val="000000"/>
                <w:sz w:val="20"/>
              </w:rPr>
              <w:t>
Параскун Н.</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ПВ</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r>
              <w:br/>
            </w:r>
            <w:r>
              <w:rPr>
                <w:rFonts w:ascii="Times New Roman"/>
                <w:b w:val="false"/>
                <w:i w:val="false"/>
                <w:color w:val="000000"/>
                <w:sz w:val="20"/>
              </w:rPr>
              <w:t xml:space="preserve">
Учебник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Асанов Н.,</w:t>
            </w:r>
            <w:r>
              <w:br/>
            </w:r>
            <w:r>
              <w:rPr>
                <w:rFonts w:ascii="Times New Roman"/>
                <w:b w:val="false"/>
                <w:i w:val="false"/>
                <w:color w:val="000000"/>
                <w:sz w:val="20"/>
              </w:rPr>
              <w:t>
Соловьева 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r>
              <w:br/>
            </w:r>
            <w:r>
              <w:rPr>
                <w:rFonts w:ascii="Times New Roman"/>
                <w:b w:val="false"/>
                <w:i w:val="false"/>
                <w:color w:val="000000"/>
                <w:sz w:val="20"/>
              </w:rPr>
              <w:t xml:space="preserve">
Методическое руководство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Соловьева 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биология.</w:t>
            </w:r>
            <w:r>
              <w:br/>
            </w:r>
            <w:r>
              <w:rPr>
                <w:rFonts w:ascii="Times New Roman"/>
                <w:b w:val="false"/>
                <w:i w:val="false"/>
                <w:color w:val="000000"/>
                <w:sz w:val="20"/>
              </w:rPr>
              <w:t xml:space="preserve">
Учебник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Сартаев А.,</w:t>
            </w:r>
            <w:r>
              <w:br/>
            </w:r>
            <w:r>
              <w:rPr>
                <w:rFonts w:ascii="Times New Roman"/>
                <w:b w:val="false"/>
                <w:i w:val="false"/>
                <w:color w:val="000000"/>
                <w:sz w:val="20"/>
              </w:rPr>
              <w:t>
Гильманов М.</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Общая биология. Методическое руководство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Сартаев А.,</w:t>
            </w:r>
            <w:r>
              <w:br/>
            </w:r>
            <w:r>
              <w:rPr>
                <w:rFonts w:ascii="Times New Roman"/>
                <w:b w:val="false"/>
                <w:i w:val="false"/>
                <w:color w:val="000000"/>
                <w:sz w:val="20"/>
              </w:rPr>
              <w:t>
Кисымова 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Задачи и упражнения по общей биологии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Сартаев 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Общая биология. Хрестоматия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Гильманов М.,</w:t>
            </w:r>
            <w:r>
              <w:br/>
            </w:r>
            <w:r>
              <w:rPr>
                <w:rFonts w:ascii="Times New Roman"/>
                <w:b w:val="false"/>
                <w:i w:val="false"/>
                <w:color w:val="000000"/>
                <w:sz w:val="20"/>
              </w:rPr>
              <w:t>
Сартаев 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биология.</w:t>
            </w:r>
            <w:r>
              <w:br/>
            </w:r>
            <w:r>
              <w:rPr>
                <w:rFonts w:ascii="Times New Roman"/>
                <w:b w:val="false"/>
                <w:i w:val="false"/>
                <w:color w:val="000000"/>
                <w:sz w:val="20"/>
              </w:rPr>
              <w:t xml:space="preserve">
Рабочая тетрадь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Кисымова А.</w:t>
            </w: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Экономическая и социальная география мира.</w:t>
            </w:r>
            <w:r>
              <w:br/>
            </w:r>
            <w:r>
              <w:rPr>
                <w:rFonts w:ascii="Times New Roman"/>
                <w:b w:val="false"/>
                <w:i w:val="false"/>
                <w:color w:val="000000"/>
                <w:sz w:val="20"/>
              </w:rPr>
              <w:t xml:space="preserve">
Учебник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Ахметов Е.,</w:t>
            </w:r>
            <w:r>
              <w:br/>
            </w:r>
            <w:r>
              <w:rPr>
                <w:rFonts w:ascii="Times New Roman"/>
                <w:b w:val="false"/>
                <w:i w:val="false"/>
                <w:color w:val="000000"/>
                <w:sz w:val="20"/>
              </w:rPr>
              <w:t>
Увалиев Т.,</w:t>
            </w:r>
            <w:r>
              <w:br/>
            </w:r>
            <w:r>
              <w:rPr>
                <w:rFonts w:ascii="Times New Roman"/>
                <w:b w:val="false"/>
                <w:i w:val="false"/>
                <w:color w:val="000000"/>
                <w:sz w:val="20"/>
              </w:rPr>
              <w:t>
Ахметов К.</w:t>
            </w: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Экономическая и социальная география мира. </w:t>
            </w:r>
            <w:r>
              <w:br/>
            </w:r>
            <w:r>
              <w:rPr>
                <w:rFonts w:ascii="Times New Roman"/>
                <w:b w:val="false"/>
                <w:i w:val="false"/>
                <w:color w:val="000000"/>
                <w:sz w:val="20"/>
              </w:rPr>
              <w:t xml:space="preserve">
Методическое руководство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Мамырова К.</w:t>
            </w: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Экономическая и социальная география мира. </w:t>
            </w:r>
            <w:r>
              <w:br/>
            </w:r>
            <w:r>
              <w:rPr>
                <w:rFonts w:ascii="Times New Roman"/>
                <w:b w:val="false"/>
                <w:i w:val="false"/>
                <w:color w:val="000000"/>
                <w:sz w:val="20"/>
              </w:rPr>
              <w:t xml:space="preserve">
Дидактические материалы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Утеева Г.,</w:t>
            </w:r>
            <w:r>
              <w:br/>
            </w:r>
            <w:r>
              <w:rPr>
                <w:rFonts w:ascii="Times New Roman"/>
                <w:b w:val="false"/>
                <w:i w:val="false"/>
                <w:color w:val="000000"/>
                <w:sz w:val="20"/>
              </w:rPr>
              <w:t>
Абсалямова С.,</w:t>
            </w:r>
            <w:r>
              <w:br/>
            </w:r>
            <w:r>
              <w:rPr>
                <w:rFonts w:ascii="Times New Roman"/>
                <w:b w:val="false"/>
                <w:i w:val="false"/>
                <w:color w:val="000000"/>
                <w:sz w:val="20"/>
              </w:rPr>
              <w:t>
Утеева А.</w:t>
            </w: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Экономическая и социальная география мира. Рабочая тетрадь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Тусупбекова Г.</w:t>
            </w: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r>
              <w:br/>
            </w:r>
            <w:r>
              <w:rPr>
                <w:rFonts w:ascii="Times New Roman"/>
                <w:b w:val="false"/>
                <w:i w:val="false"/>
                <w:color w:val="000000"/>
                <w:sz w:val="20"/>
              </w:rPr>
              <w:t xml:space="preserve">
Экономическая и социальная география мира.Учебник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Жумабаева А.,</w:t>
            </w:r>
            <w:r>
              <w:br/>
            </w:r>
            <w:r>
              <w:rPr>
                <w:rFonts w:ascii="Times New Roman"/>
                <w:b w:val="false"/>
                <w:i w:val="false"/>
                <w:color w:val="000000"/>
                <w:sz w:val="20"/>
              </w:rPr>
              <w:t>
Токпанов Е.</w:t>
            </w: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ПВ</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Экономическая и социальная география мира.</w:t>
            </w:r>
            <w:r>
              <w:br/>
            </w:r>
            <w:r>
              <w:rPr>
                <w:rFonts w:ascii="Times New Roman"/>
                <w:b w:val="false"/>
                <w:i w:val="false"/>
                <w:color w:val="000000"/>
                <w:sz w:val="20"/>
              </w:rPr>
              <w:t xml:space="preserve">
Методическое пособие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Жумабаева А.,</w:t>
            </w:r>
            <w:r>
              <w:br/>
            </w:r>
            <w:r>
              <w:rPr>
                <w:rFonts w:ascii="Times New Roman"/>
                <w:b w:val="false"/>
                <w:i w:val="false"/>
                <w:color w:val="000000"/>
                <w:sz w:val="20"/>
              </w:rPr>
              <w:t>
Токпанов Е.</w:t>
            </w: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ПВ</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Учебник</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Башарулы Р.,</w:t>
            </w:r>
            <w:r>
              <w:br/>
            </w:r>
            <w:r>
              <w:rPr>
                <w:rFonts w:ascii="Times New Roman"/>
                <w:b w:val="false"/>
                <w:i w:val="false"/>
                <w:color w:val="000000"/>
                <w:sz w:val="20"/>
              </w:rPr>
              <w:t>
Байжасарова Г.,</w:t>
            </w:r>
            <w:r>
              <w:br/>
            </w:r>
            <w:r>
              <w:rPr>
                <w:rFonts w:ascii="Times New Roman"/>
                <w:b w:val="false"/>
                <w:i w:val="false"/>
                <w:color w:val="000000"/>
                <w:sz w:val="20"/>
              </w:rPr>
              <w:t>
Токбергенова У.</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xml:space="preserve">
Методическое руководство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Башарулы Р., Байжасарова Г.,</w:t>
            </w:r>
            <w:r>
              <w:br/>
            </w:r>
            <w:r>
              <w:rPr>
                <w:rFonts w:ascii="Times New Roman"/>
                <w:b w:val="false"/>
                <w:i w:val="false"/>
                <w:color w:val="000000"/>
                <w:sz w:val="20"/>
              </w:rPr>
              <w:t>
Токбергенова У.</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Дидактические материалы</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Байжасарова Г.,</w:t>
            </w:r>
            <w:r>
              <w:br/>
            </w:r>
            <w:r>
              <w:rPr>
                <w:rFonts w:ascii="Times New Roman"/>
                <w:b w:val="false"/>
                <w:i w:val="false"/>
                <w:color w:val="000000"/>
                <w:sz w:val="20"/>
              </w:rPr>
              <w:t>
Токбергенова У.,</w:t>
            </w:r>
            <w:r>
              <w:br/>
            </w:r>
            <w:r>
              <w:rPr>
                <w:rFonts w:ascii="Times New Roman"/>
                <w:b w:val="false"/>
                <w:i w:val="false"/>
                <w:color w:val="000000"/>
                <w:sz w:val="20"/>
              </w:rPr>
              <w:t>
Медетбекова А.,</w:t>
            </w:r>
            <w:r>
              <w:br/>
            </w:r>
            <w:r>
              <w:rPr>
                <w:rFonts w:ascii="Times New Roman"/>
                <w:b w:val="false"/>
                <w:i w:val="false"/>
                <w:color w:val="000000"/>
                <w:sz w:val="20"/>
              </w:rPr>
              <w:t>
Жубанов М.</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xml:space="preserve">
Сборник задач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Каймулдина 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xml:space="preserve">
Учебник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Закирова Н.</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ПВ</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xml:space="preserve">
Методическое пособие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Закирова Н.</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ПВ</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Физика.Тетрадь для лабораторных работ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Закирова Н.</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ПВ</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r>
              <w:br/>
            </w:r>
            <w:r>
              <w:rPr>
                <w:rFonts w:ascii="Times New Roman"/>
                <w:b w:val="false"/>
                <w:i w:val="false"/>
                <w:color w:val="000000"/>
                <w:sz w:val="20"/>
              </w:rPr>
              <w:t>
Учебник</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Нурахметов Н.,</w:t>
            </w:r>
            <w:r>
              <w:br/>
            </w:r>
            <w:r>
              <w:rPr>
                <w:rFonts w:ascii="Times New Roman"/>
                <w:b w:val="false"/>
                <w:i w:val="false"/>
                <w:color w:val="000000"/>
                <w:sz w:val="20"/>
              </w:rPr>
              <w:t>
Бекишев К.,</w:t>
            </w:r>
            <w:r>
              <w:br/>
            </w:r>
            <w:r>
              <w:rPr>
                <w:rFonts w:ascii="Times New Roman"/>
                <w:b w:val="false"/>
                <w:i w:val="false"/>
                <w:color w:val="000000"/>
                <w:sz w:val="20"/>
              </w:rPr>
              <w:t>
Заграничная Н.,</w:t>
            </w:r>
            <w:r>
              <w:br/>
            </w:r>
            <w:r>
              <w:rPr>
                <w:rFonts w:ascii="Times New Roman"/>
                <w:b w:val="false"/>
                <w:i w:val="false"/>
                <w:color w:val="000000"/>
                <w:sz w:val="20"/>
              </w:rPr>
              <w:t>
Абрамова Г.</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r>
              <w:br/>
            </w:r>
            <w:r>
              <w:rPr>
                <w:rFonts w:ascii="Times New Roman"/>
                <w:b w:val="false"/>
                <w:i w:val="false"/>
                <w:color w:val="000000"/>
                <w:sz w:val="20"/>
              </w:rPr>
              <w:t xml:space="preserve">
Методическое руководство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Нурахметов Н.,</w:t>
            </w:r>
            <w:r>
              <w:br/>
            </w:r>
            <w:r>
              <w:rPr>
                <w:rFonts w:ascii="Times New Roman"/>
                <w:b w:val="false"/>
                <w:i w:val="false"/>
                <w:color w:val="000000"/>
                <w:sz w:val="20"/>
              </w:rPr>
              <w:t>
Бекишев К.,</w:t>
            </w:r>
            <w:r>
              <w:br/>
            </w:r>
            <w:r>
              <w:rPr>
                <w:rFonts w:ascii="Times New Roman"/>
                <w:b w:val="false"/>
                <w:i w:val="false"/>
                <w:color w:val="000000"/>
                <w:sz w:val="20"/>
              </w:rPr>
              <w:t>
Заграничная Н.</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r>
              <w:br/>
            </w:r>
            <w:r>
              <w:rPr>
                <w:rFonts w:ascii="Times New Roman"/>
                <w:b w:val="false"/>
                <w:i w:val="false"/>
                <w:color w:val="000000"/>
                <w:sz w:val="20"/>
              </w:rPr>
              <w:t>
Дидактические материалы</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Нурахметов Н.,</w:t>
            </w:r>
            <w:r>
              <w:br/>
            </w:r>
            <w:r>
              <w:rPr>
                <w:rFonts w:ascii="Times New Roman"/>
                <w:b w:val="false"/>
                <w:i w:val="false"/>
                <w:color w:val="000000"/>
                <w:sz w:val="20"/>
              </w:rPr>
              <w:t>
Бекишев К.,</w:t>
            </w:r>
            <w:r>
              <w:br/>
            </w:r>
            <w:r>
              <w:rPr>
                <w:rFonts w:ascii="Times New Roman"/>
                <w:b w:val="false"/>
                <w:i w:val="false"/>
                <w:color w:val="000000"/>
                <w:sz w:val="20"/>
              </w:rPr>
              <w:t>
Заграничная Н.</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r>
              <w:br/>
            </w:r>
            <w:r>
              <w:rPr>
                <w:rFonts w:ascii="Times New Roman"/>
                <w:b w:val="false"/>
                <w:i w:val="false"/>
                <w:color w:val="000000"/>
                <w:sz w:val="20"/>
              </w:rPr>
              <w:t>
Книга для чтения</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Нурахметов Н.,</w:t>
            </w:r>
            <w:r>
              <w:br/>
            </w:r>
            <w:r>
              <w:rPr>
                <w:rFonts w:ascii="Times New Roman"/>
                <w:b w:val="false"/>
                <w:i w:val="false"/>
                <w:color w:val="000000"/>
                <w:sz w:val="20"/>
              </w:rPr>
              <w:t>
Бекишев К.,</w:t>
            </w:r>
            <w:r>
              <w:br/>
            </w:r>
            <w:r>
              <w:rPr>
                <w:rFonts w:ascii="Times New Roman"/>
                <w:b w:val="false"/>
                <w:i w:val="false"/>
                <w:color w:val="000000"/>
                <w:sz w:val="20"/>
              </w:rPr>
              <w:t>
Заграничная Н.</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r>
              <w:br/>
            </w:r>
            <w:r>
              <w:rPr>
                <w:rFonts w:ascii="Times New Roman"/>
                <w:b w:val="false"/>
                <w:i w:val="false"/>
                <w:color w:val="000000"/>
                <w:sz w:val="20"/>
              </w:rPr>
              <w:t xml:space="preserve">
Учебник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Габриелян О.,</w:t>
            </w:r>
            <w:r>
              <w:br/>
            </w:r>
            <w:r>
              <w:rPr>
                <w:rFonts w:ascii="Times New Roman"/>
                <w:b w:val="false"/>
                <w:i w:val="false"/>
                <w:color w:val="000000"/>
                <w:sz w:val="20"/>
              </w:rPr>
              <w:t>
Шокыбаев Ж.</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r>
              <w:br/>
            </w:r>
            <w:r>
              <w:rPr>
                <w:rFonts w:ascii="Times New Roman"/>
                <w:b w:val="false"/>
                <w:i w:val="false"/>
                <w:color w:val="000000"/>
                <w:sz w:val="20"/>
              </w:rPr>
              <w:t xml:space="preserve">
Методическое руководство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Габриелян О.,</w:t>
            </w:r>
            <w:r>
              <w:br/>
            </w:r>
            <w:r>
              <w:rPr>
                <w:rFonts w:ascii="Times New Roman"/>
                <w:b w:val="false"/>
                <w:i w:val="false"/>
                <w:color w:val="000000"/>
                <w:sz w:val="20"/>
              </w:rPr>
              <w:t xml:space="preserve">
Шокыбаев Ж.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 класс </w:t>
            </w:r>
            <w:r>
              <w:br/>
            </w:r>
            <w:r>
              <w:rPr>
                <w:rFonts w:ascii="Times New Roman"/>
                <w:b w:val="false"/>
                <w:i w:val="false"/>
                <w:color w:val="000000"/>
                <w:sz w:val="20"/>
              </w:rPr>
              <w:t>
естественно-математическое направление</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Оқулық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Артыкова,</w:t>
            </w:r>
            <w:r>
              <w:br/>
            </w:r>
            <w:r>
              <w:rPr>
                <w:rFonts w:ascii="Times New Roman"/>
                <w:b w:val="false"/>
                <w:i w:val="false"/>
                <w:color w:val="000000"/>
                <w:sz w:val="20"/>
              </w:rPr>
              <w:t>
М. Боранбай</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w:t>
            </w:r>
            <w:r>
              <w:br/>
            </w:r>
            <w:r>
              <w:rPr>
                <w:rFonts w:ascii="Times New Roman"/>
                <w:b w:val="false"/>
                <w:i w:val="false"/>
                <w:color w:val="000000"/>
                <w:sz w:val="20"/>
              </w:rPr>
              <w:t xml:space="preserve">
Оқыту әдістемесі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Артыкова,</w:t>
            </w:r>
            <w:r>
              <w:br/>
            </w:r>
            <w:r>
              <w:rPr>
                <w:rFonts w:ascii="Times New Roman"/>
                <w:b w:val="false"/>
                <w:i w:val="false"/>
                <w:color w:val="000000"/>
                <w:sz w:val="20"/>
              </w:rPr>
              <w:t>
М. Боранбай</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Учебник</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Рыскалиева,</w:t>
            </w:r>
            <w:r>
              <w:br/>
            </w:r>
            <w:r>
              <w:rPr>
                <w:rFonts w:ascii="Times New Roman"/>
                <w:b w:val="false"/>
                <w:i w:val="false"/>
                <w:color w:val="000000"/>
                <w:sz w:val="20"/>
              </w:rPr>
              <w:t>
А. Жақанбаева,</w:t>
            </w:r>
            <w:r>
              <w:br/>
            </w:r>
            <w:r>
              <w:rPr>
                <w:rFonts w:ascii="Times New Roman"/>
                <w:b w:val="false"/>
                <w:i w:val="false"/>
                <w:color w:val="000000"/>
                <w:sz w:val="20"/>
              </w:rPr>
              <w:t>
Д. Ибрагимова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ПВ</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Әдістемелік құрал</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Рыскалиева,</w:t>
            </w:r>
            <w:r>
              <w:br/>
            </w:r>
            <w:r>
              <w:rPr>
                <w:rFonts w:ascii="Times New Roman"/>
                <w:b w:val="false"/>
                <w:i w:val="false"/>
                <w:color w:val="000000"/>
                <w:sz w:val="20"/>
              </w:rPr>
              <w:t>
А. Жақанбаева,</w:t>
            </w:r>
            <w:r>
              <w:br/>
            </w:r>
            <w:r>
              <w:rPr>
                <w:rFonts w:ascii="Times New Roman"/>
                <w:b w:val="false"/>
                <w:i w:val="false"/>
                <w:color w:val="000000"/>
                <w:sz w:val="20"/>
              </w:rPr>
              <w:t>
Д. Ибрагимова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ПВ</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Жұмыс дәптері</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Рыскалиева,</w:t>
            </w:r>
            <w:r>
              <w:br/>
            </w:r>
            <w:r>
              <w:rPr>
                <w:rFonts w:ascii="Times New Roman"/>
                <w:b w:val="false"/>
                <w:i w:val="false"/>
                <w:color w:val="000000"/>
                <w:sz w:val="20"/>
              </w:rPr>
              <w:t>
А. Жақанбаева,</w:t>
            </w:r>
            <w:r>
              <w:br/>
            </w:r>
            <w:r>
              <w:rPr>
                <w:rFonts w:ascii="Times New Roman"/>
                <w:b w:val="false"/>
                <w:i w:val="false"/>
                <w:color w:val="000000"/>
                <w:sz w:val="20"/>
              </w:rPr>
              <w:t>
Д. Ибрагимова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ПВ</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Учебник</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Адамбаева,</w:t>
            </w:r>
            <w:r>
              <w:br/>
            </w:r>
            <w:r>
              <w:rPr>
                <w:rFonts w:ascii="Times New Roman"/>
                <w:b w:val="false"/>
                <w:i w:val="false"/>
                <w:color w:val="000000"/>
                <w:sz w:val="20"/>
              </w:rPr>
              <w:t>
Ф.Оразбаева,</w:t>
            </w:r>
            <w:r>
              <w:br/>
            </w:r>
            <w:r>
              <w:rPr>
                <w:rFonts w:ascii="Times New Roman"/>
                <w:b w:val="false"/>
                <w:i w:val="false"/>
                <w:color w:val="000000"/>
                <w:sz w:val="20"/>
              </w:rPr>
              <w:t>
К. Оналбаева,</w:t>
            </w:r>
            <w:r>
              <w:br/>
            </w:r>
            <w:r>
              <w:rPr>
                <w:rFonts w:ascii="Times New Roman"/>
                <w:b w:val="false"/>
                <w:i w:val="false"/>
                <w:color w:val="000000"/>
                <w:sz w:val="20"/>
              </w:rPr>
              <w:t>
А. Рауандина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Методическое руководство</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Адамбаева,</w:t>
            </w:r>
            <w:r>
              <w:br/>
            </w:r>
            <w:r>
              <w:rPr>
                <w:rFonts w:ascii="Times New Roman"/>
                <w:b w:val="false"/>
                <w:i w:val="false"/>
                <w:color w:val="000000"/>
                <w:sz w:val="20"/>
              </w:rPr>
              <w:t>
Ф. Оразбаева,</w:t>
            </w:r>
            <w:r>
              <w:br/>
            </w:r>
            <w:r>
              <w:rPr>
                <w:rFonts w:ascii="Times New Roman"/>
                <w:b w:val="false"/>
                <w:i w:val="false"/>
                <w:color w:val="000000"/>
                <w:sz w:val="20"/>
              </w:rPr>
              <w:t>
А. Рауандина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xml:space="preserve">
Дидактические материалы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w:t>
            </w:r>
            <w:r>
              <w:br/>
            </w:r>
            <w:r>
              <w:rPr>
                <w:rFonts w:ascii="Times New Roman"/>
                <w:b w:val="false"/>
                <w:i w:val="false"/>
                <w:color w:val="000000"/>
                <w:sz w:val="20"/>
              </w:rPr>
              <w:t>
А. Рауандина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xml:space="preserve">
Сборник изложений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Адамбаева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r>
              <w:br/>
            </w:r>
            <w:r>
              <w:rPr>
                <w:rFonts w:ascii="Times New Roman"/>
                <w:b w:val="false"/>
                <w:i w:val="false"/>
                <w:color w:val="000000"/>
                <w:sz w:val="20"/>
              </w:rPr>
              <w:t>
Оқулық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Тұрсынғалиева,</w:t>
            </w:r>
            <w:r>
              <w:br/>
            </w:r>
            <w:r>
              <w:rPr>
                <w:rFonts w:ascii="Times New Roman"/>
                <w:b w:val="false"/>
                <w:i w:val="false"/>
                <w:color w:val="000000"/>
                <w:sz w:val="20"/>
              </w:rPr>
              <w:t>
Ә. Берекенова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–ПВ</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r>
              <w:br/>
            </w:r>
            <w:r>
              <w:rPr>
                <w:rFonts w:ascii="Times New Roman"/>
                <w:b w:val="false"/>
                <w:i w:val="false"/>
                <w:color w:val="000000"/>
                <w:sz w:val="20"/>
              </w:rPr>
              <w:t>
Әдістемелік құрал</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Тұрсынғалиева, Ә. Берекенова,</w:t>
            </w:r>
            <w:r>
              <w:br/>
            </w:r>
            <w:r>
              <w:rPr>
                <w:rFonts w:ascii="Times New Roman"/>
                <w:b w:val="false"/>
                <w:i w:val="false"/>
                <w:color w:val="000000"/>
                <w:sz w:val="20"/>
              </w:rPr>
              <w:t>
А. Абдрасилова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–ПВ</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r>
              <w:br/>
            </w:r>
            <w:r>
              <w:rPr>
                <w:rFonts w:ascii="Times New Roman"/>
                <w:b w:val="false"/>
                <w:i w:val="false"/>
                <w:color w:val="000000"/>
                <w:sz w:val="20"/>
              </w:rPr>
              <w:t>
Жұмыс дәптері</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Тұрсынғалиева, Ә. Берекенова,</w:t>
            </w:r>
            <w:r>
              <w:br/>
            </w:r>
            <w:r>
              <w:rPr>
                <w:rFonts w:ascii="Times New Roman"/>
                <w:b w:val="false"/>
                <w:i w:val="false"/>
                <w:color w:val="000000"/>
                <w:sz w:val="20"/>
              </w:rPr>
              <w:t>
А. Абдрасилова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–ПВ</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r>
              <w:br/>
            </w:r>
            <w:r>
              <w:rPr>
                <w:rFonts w:ascii="Times New Roman"/>
                <w:b w:val="false"/>
                <w:i w:val="false"/>
                <w:color w:val="000000"/>
                <w:sz w:val="20"/>
              </w:rPr>
              <w:t xml:space="preserve">
Хрестоматия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Тұрсынғалиева,</w:t>
            </w:r>
            <w:r>
              <w:br/>
            </w:r>
            <w:r>
              <w:rPr>
                <w:rFonts w:ascii="Times New Roman"/>
                <w:b w:val="false"/>
                <w:i w:val="false"/>
                <w:color w:val="000000"/>
                <w:sz w:val="20"/>
              </w:rPr>
              <w:t>
Ә. Берекенова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-ПВ</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r>
              <w:br/>
            </w:r>
            <w:r>
              <w:rPr>
                <w:rFonts w:ascii="Times New Roman"/>
                <w:b w:val="false"/>
                <w:i w:val="false"/>
                <w:color w:val="000000"/>
                <w:sz w:val="20"/>
              </w:rPr>
              <w:t xml:space="preserve">
Учебник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Асыл,</w:t>
            </w:r>
            <w:r>
              <w:br/>
            </w:r>
            <w:r>
              <w:rPr>
                <w:rFonts w:ascii="Times New Roman"/>
                <w:b w:val="false"/>
                <w:i w:val="false"/>
                <w:color w:val="000000"/>
                <w:sz w:val="20"/>
              </w:rPr>
              <w:t>
Т. Жумажанова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Методическое руководство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Асыл,</w:t>
            </w:r>
            <w:r>
              <w:br/>
            </w:r>
            <w:r>
              <w:rPr>
                <w:rFonts w:ascii="Times New Roman"/>
                <w:b w:val="false"/>
                <w:i w:val="false"/>
                <w:color w:val="000000"/>
                <w:sz w:val="20"/>
              </w:rPr>
              <w:t>
Р. Зайкенова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Дидактические материалы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Зайкенова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Хрестоматия</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Асыл</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r>
              <w:br/>
            </w:r>
            <w:r>
              <w:rPr>
                <w:rFonts w:ascii="Times New Roman"/>
                <w:b w:val="false"/>
                <w:i w:val="false"/>
                <w:color w:val="000000"/>
                <w:sz w:val="20"/>
              </w:rPr>
              <w:t xml:space="preserve">
Учебник.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Капасова Б.</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xml:space="preserve">
Учебник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Сабитова З.,</w:t>
            </w:r>
            <w:r>
              <w:br/>
            </w:r>
            <w:r>
              <w:rPr>
                <w:rFonts w:ascii="Times New Roman"/>
                <w:b w:val="false"/>
                <w:i w:val="false"/>
                <w:color w:val="000000"/>
                <w:sz w:val="20"/>
              </w:rPr>
              <w:t>
Жубуева Ф.</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руководство</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Сабитова З.,</w:t>
            </w:r>
            <w:r>
              <w:br/>
            </w:r>
            <w:r>
              <w:rPr>
                <w:rFonts w:ascii="Times New Roman"/>
                <w:b w:val="false"/>
                <w:i w:val="false"/>
                <w:color w:val="000000"/>
                <w:sz w:val="20"/>
              </w:rPr>
              <w:t>
Жубуева Ф.</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xml:space="preserve">
Сборник диктантов и изложений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w:t>
            </w:r>
            <w:r>
              <w:br/>
            </w:r>
            <w:r>
              <w:rPr>
                <w:rFonts w:ascii="Times New Roman"/>
                <w:b w:val="false"/>
                <w:i w:val="false"/>
                <w:color w:val="000000"/>
                <w:sz w:val="20"/>
              </w:rPr>
              <w:t>
Сабитова З.,</w:t>
            </w:r>
            <w:r>
              <w:br/>
            </w:r>
            <w:r>
              <w:rPr>
                <w:rFonts w:ascii="Times New Roman"/>
                <w:b w:val="false"/>
                <w:i w:val="false"/>
                <w:color w:val="000000"/>
                <w:sz w:val="20"/>
              </w:rPr>
              <w:t>
Жубуева Ф.</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Дидактические материалы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Сабитова З.,</w:t>
            </w:r>
            <w:r>
              <w:br/>
            </w:r>
            <w:r>
              <w:rPr>
                <w:rFonts w:ascii="Times New Roman"/>
                <w:b w:val="false"/>
                <w:i w:val="false"/>
                <w:color w:val="000000"/>
                <w:sz w:val="20"/>
              </w:rPr>
              <w:t>
Жубуева Ф.</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xml:space="preserve">
Учебник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Брулева Ф.,</w:t>
            </w:r>
            <w:r>
              <w:br/>
            </w:r>
            <w:r>
              <w:rPr>
                <w:rFonts w:ascii="Times New Roman"/>
                <w:b w:val="false"/>
                <w:i w:val="false"/>
                <w:color w:val="000000"/>
                <w:sz w:val="20"/>
              </w:rPr>
              <w:t>
Токтарова Т.</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xml:space="preserve">
Методическое руководство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Брулева Ф.,</w:t>
            </w:r>
            <w:r>
              <w:br/>
            </w:r>
            <w:r>
              <w:rPr>
                <w:rFonts w:ascii="Times New Roman"/>
                <w:b w:val="false"/>
                <w:i w:val="false"/>
                <w:color w:val="000000"/>
                <w:sz w:val="20"/>
              </w:rPr>
              <w:t>
Токтарова Т.</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Дидактический материал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Брулева Ф.,</w:t>
            </w:r>
            <w:r>
              <w:br/>
            </w:r>
            <w:r>
              <w:rPr>
                <w:rFonts w:ascii="Times New Roman"/>
                <w:b w:val="false"/>
                <w:i w:val="false"/>
                <w:color w:val="000000"/>
                <w:sz w:val="20"/>
              </w:rPr>
              <w:t>
Токтарова Т.</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Сборник диктантов и тестов для изложений (общий для 2-х направлений)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Брулева Ф.,</w:t>
            </w:r>
            <w:r>
              <w:br/>
            </w:r>
            <w:r>
              <w:rPr>
                <w:rFonts w:ascii="Times New Roman"/>
                <w:b w:val="false"/>
                <w:i w:val="false"/>
                <w:color w:val="000000"/>
                <w:sz w:val="20"/>
              </w:rPr>
              <w:t>
Токтарова Т.</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Учебник</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Кенжебалина Г.,</w:t>
            </w:r>
            <w:r>
              <w:br/>
            </w:r>
            <w:r>
              <w:rPr>
                <w:rFonts w:ascii="Times New Roman"/>
                <w:b w:val="false"/>
                <w:i w:val="false"/>
                <w:color w:val="000000"/>
                <w:sz w:val="20"/>
              </w:rPr>
              <w:t>
Капенова Ж.,</w:t>
            </w:r>
            <w:r>
              <w:br/>
            </w:r>
            <w:r>
              <w:rPr>
                <w:rFonts w:ascii="Times New Roman"/>
                <w:b w:val="false"/>
                <w:i w:val="false"/>
                <w:color w:val="000000"/>
                <w:sz w:val="20"/>
              </w:rPr>
              <w:t>
Мирошникова Н.</w:t>
            </w:r>
            <w:r>
              <w:br/>
            </w:r>
            <w:r>
              <w:rPr>
                <w:rFonts w:ascii="Times New Roman"/>
                <w:b w:val="false"/>
                <w:i w:val="false"/>
                <w:color w:val="000000"/>
                <w:sz w:val="20"/>
              </w:rPr>
              <w:t>
Шаикова Г.</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-ПВ</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xml:space="preserve">
Методическое пособие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Кенжебалина Г.,</w:t>
            </w:r>
            <w:r>
              <w:br/>
            </w:r>
            <w:r>
              <w:rPr>
                <w:rFonts w:ascii="Times New Roman"/>
                <w:b w:val="false"/>
                <w:i w:val="false"/>
                <w:color w:val="000000"/>
                <w:sz w:val="20"/>
              </w:rPr>
              <w:t>
Мирошникова Н.</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ПВ</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Сборник диктантов</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Кенжебалина Г.,</w:t>
            </w:r>
            <w:r>
              <w:br/>
            </w:r>
            <w:r>
              <w:rPr>
                <w:rFonts w:ascii="Times New Roman"/>
                <w:b w:val="false"/>
                <w:i w:val="false"/>
                <w:color w:val="000000"/>
                <w:sz w:val="20"/>
              </w:rPr>
              <w:t>
Капенова Ж.,</w:t>
            </w:r>
            <w:r>
              <w:br/>
            </w:r>
            <w:r>
              <w:rPr>
                <w:rFonts w:ascii="Times New Roman"/>
                <w:b w:val="false"/>
                <w:i w:val="false"/>
                <w:color w:val="000000"/>
                <w:sz w:val="20"/>
              </w:rPr>
              <w:t>
Мирошникова Н.</w:t>
            </w:r>
            <w:r>
              <w:br/>
            </w:r>
            <w:r>
              <w:rPr>
                <w:rFonts w:ascii="Times New Roman"/>
                <w:b w:val="false"/>
                <w:i w:val="false"/>
                <w:color w:val="000000"/>
                <w:sz w:val="20"/>
              </w:rPr>
              <w:t>
Шаикова Г.</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ПВ</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классическая литература и современность.</w:t>
            </w:r>
            <w:r>
              <w:br/>
            </w:r>
            <w:r>
              <w:rPr>
                <w:rFonts w:ascii="Times New Roman"/>
                <w:b w:val="false"/>
                <w:i w:val="false"/>
                <w:color w:val="000000"/>
                <w:sz w:val="20"/>
              </w:rPr>
              <w:t>
Учебник</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Савельева В.,</w:t>
            </w:r>
            <w:r>
              <w:br/>
            </w:r>
            <w:r>
              <w:rPr>
                <w:rFonts w:ascii="Times New Roman"/>
                <w:b w:val="false"/>
                <w:i w:val="false"/>
                <w:color w:val="000000"/>
                <w:sz w:val="20"/>
              </w:rPr>
              <w:t>
Лукпанова Г.,</w:t>
            </w:r>
            <w:r>
              <w:br/>
            </w:r>
            <w:r>
              <w:rPr>
                <w:rFonts w:ascii="Times New Roman"/>
                <w:b w:val="false"/>
                <w:i w:val="false"/>
                <w:color w:val="000000"/>
                <w:sz w:val="20"/>
              </w:rPr>
              <w:t>
Мучник Г.</w:t>
            </w:r>
            <w:r>
              <w:br/>
            </w:r>
            <w:r>
              <w:rPr>
                <w:rFonts w:ascii="Times New Roman"/>
                <w:b w:val="false"/>
                <w:i w:val="false"/>
                <w:color w:val="000000"/>
                <w:sz w:val="20"/>
              </w:rPr>
              <w:t>
Махракова И.,</w:t>
            </w:r>
            <w:r>
              <w:br/>
            </w:r>
            <w:r>
              <w:rPr>
                <w:rFonts w:ascii="Times New Roman"/>
                <w:b w:val="false"/>
                <w:i w:val="false"/>
                <w:color w:val="000000"/>
                <w:sz w:val="20"/>
              </w:rPr>
              <w:t>
Могилевская Н.,</w:t>
            </w:r>
            <w:r>
              <w:br/>
            </w:r>
            <w:r>
              <w:rPr>
                <w:rFonts w:ascii="Times New Roman"/>
                <w:b w:val="false"/>
                <w:i w:val="false"/>
                <w:color w:val="000000"/>
                <w:sz w:val="20"/>
              </w:rPr>
              <w:t>
Лулудова Е.,</w:t>
            </w:r>
            <w:r>
              <w:br/>
            </w:r>
            <w:r>
              <w:rPr>
                <w:rFonts w:ascii="Times New Roman"/>
                <w:b w:val="false"/>
                <w:i w:val="false"/>
                <w:color w:val="000000"/>
                <w:sz w:val="20"/>
              </w:rPr>
              <w:t>
Проходова В.,</w:t>
            </w:r>
            <w:r>
              <w:br/>
            </w:r>
            <w:r>
              <w:rPr>
                <w:rFonts w:ascii="Times New Roman"/>
                <w:b w:val="false"/>
                <w:i w:val="false"/>
                <w:color w:val="000000"/>
                <w:sz w:val="20"/>
              </w:rPr>
              <w:t>
Туниянц Л.</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классическая литература и современность. Хрестоматия</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Савельева В.,</w:t>
            </w:r>
            <w:r>
              <w:br/>
            </w:r>
            <w:r>
              <w:rPr>
                <w:rFonts w:ascii="Times New Roman"/>
                <w:b w:val="false"/>
                <w:i w:val="false"/>
                <w:color w:val="000000"/>
                <w:sz w:val="20"/>
              </w:rPr>
              <w:t>
Лукпанова Г.,</w:t>
            </w:r>
            <w:r>
              <w:br/>
            </w:r>
            <w:r>
              <w:rPr>
                <w:rFonts w:ascii="Times New Roman"/>
                <w:b w:val="false"/>
                <w:i w:val="false"/>
                <w:color w:val="000000"/>
                <w:sz w:val="20"/>
              </w:rPr>
              <w:t>
Мучник Г.,</w:t>
            </w:r>
            <w:r>
              <w:br/>
            </w:r>
            <w:r>
              <w:rPr>
                <w:rFonts w:ascii="Times New Roman"/>
                <w:b w:val="false"/>
                <w:i w:val="false"/>
                <w:color w:val="000000"/>
                <w:sz w:val="20"/>
              </w:rPr>
              <w:t>
Туниянц Л.,</w:t>
            </w:r>
            <w:r>
              <w:br/>
            </w:r>
            <w:r>
              <w:rPr>
                <w:rFonts w:ascii="Times New Roman"/>
                <w:b w:val="false"/>
                <w:i w:val="false"/>
                <w:color w:val="000000"/>
                <w:sz w:val="20"/>
              </w:rPr>
              <w:t>
Могилевская Н., Махракова И.,</w:t>
            </w:r>
            <w:r>
              <w:br/>
            </w:r>
            <w:r>
              <w:rPr>
                <w:rFonts w:ascii="Times New Roman"/>
                <w:b w:val="false"/>
                <w:i w:val="false"/>
                <w:color w:val="000000"/>
                <w:sz w:val="20"/>
              </w:rPr>
              <w:t>
Лулудова Е.</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язык.</w:t>
            </w:r>
            <w:r>
              <w:br/>
            </w:r>
            <w:r>
              <w:rPr>
                <w:rFonts w:ascii="Times New Roman"/>
                <w:b w:val="false"/>
                <w:i w:val="false"/>
                <w:color w:val="000000"/>
                <w:sz w:val="20"/>
              </w:rPr>
              <w:t>
Учебник</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Аяпова Т.,</w:t>
            </w:r>
            <w:r>
              <w:br/>
            </w:r>
            <w:r>
              <w:rPr>
                <w:rFonts w:ascii="Times New Roman"/>
                <w:b w:val="false"/>
                <w:i w:val="false"/>
                <w:color w:val="000000"/>
                <w:sz w:val="20"/>
              </w:rPr>
              <w:t>
Абильдаева З.,</w:t>
            </w:r>
            <w:r>
              <w:br/>
            </w:r>
            <w:r>
              <w:rPr>
                <w:rFonts w:ascii="Times New Roman"/>
                <w:b w:val="false"/>
                <w:i w:val="false"/>
                <w:color w:val="000000"/>
                <w:sz w:val="20"/>
              </w:rPr>
              <w:t>
Тутбаева Ж., Садуакасова З., Курмамбаева Ж.</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язык. Методическое руководство</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Аяпова Т.,</w:t>
            </w:r>
            <w:r>
              <w:br/>
            </w:r>
            <w:r>
              <w:rPr>
                <w:rFonts w:ascii="Times New Roman"/>
                <w:b w:val="false"/>
                <w:i w:val="false"/>
                <w:color w:val="000000"/>
                <w:sz w:val="20"/>
              </w:rPr>
              <w:t>
Абильдаева З.,</w:t>
            </w:r>
            <w:r>
              <w:br/>
            </w:r>
            <w:r>
              <w:rPr>
                <w:rFonts w:ascii="Times New Roman"/>
                <w:b w:val="false"/>
                <w:i w:val="false"/>
                <w:color w:val="000000"/>
                <w:sz w:val="20"/>
              </w:rPr>
              <w:t>
Тутбаева Ж.,</w:t>
            </w:r>
            <w:r>
              <w:br/>
            </w:r>
            <w:r>
              <w:rPr>
                <w:rFonts w:ascii="Times New Roman"/>
                <w:b w:val="false"/>
                <w:i w:val="false"/>
                <w:color w:val="000000"/>
                <w:sz w:val="20"/>
              </w:rPr>
              <w:t>
Садуакасова З.,</w:t>
            </w:r>
            <w:r>
              <w:br/>
            </w:r>
            <w:r>
              <w:rPr>
                <w:rFonts w:ascii="Times New Roman"/>
                <w:b w:val="false"/>
                <w:i w:val="false"/>
                <w:color w:val="000000"/>
                <w:sz w:val="20"/>
              </w:rPr>
              <w:t>
Курмамбаева Ж.</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язык.</w:t>
            </w:r>
            <w:r>
              <w:br/>
            </w:r>
            <w:r>
              <w:rPr>
                <w:rFonts w:ascii="Times New Roman"/>
                <w:b w:val="false"/>
                <w:i w:val="false"/>
                <w:color w:val="000000"/>
                <w:sz w:val="20"/>
              </w:rPr>
              <w:t xml:space="preserve">
Книга для чтения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Турсынбаева К., Кульбекова Б.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язык.</w:t>
            </w:r>
            <w:r>
              <w:br/>
            </w:r>
            <w:r>
              <w:rPr>
                <w:rFonts w:ascii="Times New Roman"/>
                <w:b w:val="false"/>
                <w:i w:val="false"/>
                <w:color w:val="000000"/>
                <w:sz w:val="20"/>
              </w:rPr>
              <w:t>
Рабочая тетрадь</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Аяпова Т.,</w:t>
            </w:r>
            <w:r>
              <w:br/>
            </w:r>
            <w:r>
              <w:rPr>
                <w:rFonts w:ascii="Times New Roman"/>
                <w:b w:val="false"/>
                <w:i w:val="false"/>
                <w:color w:val="000000"/>
                <w:sz w:val="20"/>
              </w:rPr>
              <w:t>
Абильдаева З.,</w:t>
            </w:r>
            <w:r>
              <w:br/>
            </w:r>
            <w:r>
              <w:rPr>
                <w:rFonts w:ascii="Times New Roman"/>
                <w:b w:val="false"/>
                <w:i w:val="false"/>
                <w:color w:val="000000"/>
                <w:sz w:val="20"/>
              </w:rPr>
              <w:t>
Тутбаева Ж.,</w:t>
            </w:r>
            <w:r>
              <w:br/>
            </w:r>
            <w:r>
              <w:rPr>
                <w:rFonts w:ascii="Times New Roman"/>
                <w:b w:val="false"/>
                <w:i w:val="false"/>
                <w:color w:val="000000"/>
                <w:sz w:val="20"/>
              </w:rPr>
              <w:t>
Садуакасова З.,</w:t>
            </w:r>
            <w:r>
              <w:br/>
            </w:r>
            <w:r>
              <w:rPr>
                <w:rFonts w:ascii="Times New Roman"/>
                <w:b w:val="false"/>
                <w:i w:val="false"/>
                <w:color w:val="000000"/>
                <w:sz w:val="20"/>
              </w:rPr>
              <w:t xml:space="preserve">
Курмамбаева Ж.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w:t>
            </w:r>
            <w:r>
              <w:br/>
            </w:r>
            <w:r>
              <w:rPr>
                <w:rFonts w:ascii="Times New Roman"/>
                <w:b w:val="false"/>
                <w:i w:val="false"/>
                <w:color w:val="000000"/>
                <w:sz w:val="20"/>
              </w:rPr>
              <w:t>
Учебник</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Жанузакова Г.,</w:t>
            </w:r>
            <w:r>
              <w:br/>
            </w:r>
            <w:r>
              <w:rPr>
                <w:rFonts w:ascii="Times New Roman"/>
                <w:b w:val="false"/>
                <w:i w:val="false"/>
                <w:color w:val="000000"/>
                <w:sz w:val="20"/>
              </w:rPr>
              <w:t>
Хайруллина Г.,</w:t>
            </w:r>
            <w:r>
              <w:br/>
            </w:r>
            <w:r>
              <w:rPr>
                <w:rFonts w:ascii="Times New Roman"/>
                <w:b w:val="false"/>
                <w:i w:val="false"/>
                <w:color w:val="000000"/>
                <w:sz w:val="20"/>
              </w:rPr>
              <w:t>
Аскарова Л.,</w:t>
            </w:r>
            <w:r>
              <w:br/>
            </w:r>
            <w:r>
              <w:rPr>
                <w:rFonts w:ascii="Times New Roman"/>
                <w:b w:val="false"/>
                <w:i w:val="false"/>
                <w:color w:val="000000"/>
                <w:sz w:val="20"/>
              </w:rPr>
              <w:t xml:space="preserve">
Шайхутдинова Р.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w:t>
            </w:r>
            <w:r>
              <w:br/>
            </w:r>
            <w:r>
              <w:rPr>
                <w:rFonts w:ascii="Times New Roman"/>
                <w:b w:val="false"/>
                <w:i w:val="false"/>
                <w:color w:val="000000"/>
                <w:sz w:val="20"/>
              </w:rPr>
              <w:t>
Методическое пособие.</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Жанузакова Г.,</w:t>
            </w:r>
            <w:r>
              <w:br/>
            </w:r>
            <w:r>
              <w:rPr>
                <w:rFonts w:ascii="Times New Roman"/>
                <w:b w:val="false"/>
                <w:i w:val="false"/>
                <w:color w:val="000000"/>
                <w:sz w:val="20"/>
              </w:rPr>
              <w:t>
Хайруллина Г.,</w:t>
            </w:r>
            <w:r>
              <w:br/>
            </w:r>
            <w:r>
              <w:rPr>
                <w:rFonts w:ascii="Times New Roman"/>
                <w:b w:val="false"/>
                <w:i w:val="false"/>
                <w:color w:val="000000"/>
                <w:sz w:val="20"/>
              </w:rPr>
              <w:t>
Аскарова Л.,</w:t>
            </w:r>
            <w:r>
              <w:br/>
            </w:r>
            <w:r>
              <w:rPr>
                <w:rFonts w:ascii="Times New Roman"/>
                <w:b w:val="false"/>
                <w:i w:val="false"/>
                <w:color w:val="000000"/>
                <w:sz w:val="20"/>
              </w:rPr>
              <w:t xml:space="preserve">
Шайхутдинова Р.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Немецкий язык.</w:t>
            </w:r>
            <w:r>
              <w:br/>
            </w:r>
            <w:r>
              <w:rPr>
                <w:rFonts w:ascii="Times New Roman"/>
                <w:b w:val="false"/>
                <w:i w:val="false"/>
                <w:color w:val="000000"/>
                <w:sz w:val="20"/>
              </w:rPr>
              <w:t>
Учебник</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Артықбаева А.,</w:t>
            </w:r>
            <w:r>
              <w:br/>
            </w:r>
            <w:r>
              <w:rPr>
                <w:rFonts w:ascii="Times New Roman"/>
                <w:b w:val="false"/>
                <w:i w:val="false"/>
                <w:color w:val="000000"/>
                <w:sz w:val="20"/>
              </w:rPr>
              <w:t>
Абдигалиева Б.,</w:t>
            </w:r>
            <w:r>
              <w:br/>
            </w:r>
            <w:r>
              <w:rPr>
                <w:rFonts w:ascii="Times New Roman"/>
                <w:b w:val="false"/>
                <w:i w:val="false"/>
                <w:color w:val="000000"/>
                <w:sz w:val="20"/>
              </w:rPr>
              <w:t>
Ашимова Ж.,</w:t>
            </w:r>
            <w:r>
              <w:br/>
            </w:r>
            <w:r>
              <w:rPr>
                <w:rFonts w:ascii="Times New Roman"/>
                <w:b w:val="false"/>
                <w:i w:val="false"/>
                <w:color w:val="000000"/>
                <w:sz w:val="20"/>
              </w:rPr>
              <w:t>
Байгелова У.,</w:t>
            </w:r>
            <w:r>
              <w:br/>
            </w:r>
            <w:r>
              <w:rPr>
                <w:rFonts w:ascii="Times New Roman"/>
                <w:b w:val="false"/>
                <w:i w:val="false"/>
                <w:color w:val="000000"/>
                <w:sz w:val="20"/>
              </w:rPr>
              <w:t>
Есимова Б.,</w:t>
            </w:r>
            <w:r>
              <w:br/>
            </w:r>
            <w:r>
              <w:rPr>
                <w:rFonts w:ascii="Times New Roman"/>
                <w:b w:val="false"/>
                <w:i w:val="false"/>
                <w:color w:val="000000"/>
                <w:sz w:val="20"/>
              </w:rPr>
              <w:t>
Сулейменова Д.,</w:t>
            </w:r>
            <w:r>
              <w:br/>
            </w:r>
            <w:r>
              <w:rPr>
                <w:rFonts w:ascii="Times New Roman"/>
                <w:b w:val="false"/>
                <w:i w:val="false"/>
                <w:color w:val="000000"/>
                <w:sz w:val="20"/>
              </w:rPr>
              <w:t>
Сыздыкова З.,</w:t>
            </w:r>
            <w:r>
              <w:br/>
            </w:r>
            <w:r>
              <w:rPr>
                <w:rFonts w:ascii="Times New Roman"/>
                <w:b w:val="false"/>
                <w:i w:val="false"/>
                <w:color w:val="000000"/>
                <w:sz w:val="20"/>
              </w:rPr>
              <w:t xml:space="preserve">
Таникина У.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Немецкий язык.</w:t>
            </w:r>
            <w:r>
              <w:br/>
            </w:r>
            <w:r>
              <w:rPr>
                <w:rFonts w:ascii="Times New Roman"/>
                <w:b w:val="false"/>
                <w:i w:val="false"/>
                <w:color w:val="000000"/>
                <w:sz w:val="20"/>
              </w:rPr>
              <w:t>
Книга для чтения</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Абдигалиева Б.,</w:t>
            </w:r>
            <w:r>
              <w:br/>
            </w:r>
            <w:r>
              <w:rPr>
                <w:rFonts w:ascii="Times New Roman"/>
                <w:b w:val="false"/>
                <w:i w:val="false"/>
                <w:color w:val="000000"/>
                <w:sz w:val="20"/>
              </w:rPr>
              <w:t>
Байнеш Ш.,</w:t>
            </w:r>
            <w:r>
              <w:br/>
            </w:r>
            <w:r>
              <w:rPr>
                <w:rFonts w:ascii="Times New Roman"/>
                <w:b w:val="false"/>
                <w:i w:val="false"/>
                <w:color w:val="000000"/>
                <w:sz w:val="20"/>
              </w:rPr>
              <w:t xml:space="preserve">
Шалгынбаева Р.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"Marianne" </w:t>
            </w:r>
            <w:r>
              <w:br/>
            </w:r>
            <w:r>
              <w:rPr>
                <w:rFonts w:ascii="Times New Roman"/>
                <w:b w:val="false"/>
                <w:i w:val="false"/>
                <w:color w:val="000000"/>
                <w:sz w:val="20"/>
              </w:rPr>
              <w:t>
Французский язык.</w:t>
            </w:r>
            <w:r>
              <w:br/>
            </w:r>
            <w:r>
              <w:rPr>
                <w:rFonts w:ascii="Times New Roman"/>
                <w:b w:val="false"/>
                <w:i w:val="false"/>
                <w:color w:val="000000"/>
                <w:sz w:val="20"/>
              </w:rPr>
              <w:t xml:space="preserve">
Учебник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Иванова А.,</w:t>
            </w:r>
            <w:r>
              <w:br/>
            </w:r>
            <w:r>
              <w:rPr>
                <w:rFonts w:ascii="Times New Roman"/>
                <w:b w:val="false"/>
                <w:i w:val="false"/>
                <w:color w:val="000000"/>
                <w:sz w:val="20"/>
              </w:rPr>
              <w:t>
Кармысова М.</w:t>
            </w: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Французский язык. Методическое руководство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Иванова А.,</w:t>
            </w:r>
            <w:r>
              <w:br/>
            </w:r>
            <w:r>
              <w:rPr>
                <w:rFonts w:ascii="Times New Roman"/>
                <w:b w:val="false"/>
                <w:i w:val="false"/>
                <w:color w:val="000000"/>
                <w:sz w:val="20"/>
              </w:rPr>
              <w:t>
Кармысова М.</w:t>
            </w: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Французский язык.</w:t>
            </w:r>
            <w:r>
              <w:br/>
            </w:r>
            <w:r>
              <w:rPr>
                <w:rFonts w:ascii="Times New Roman"/>
                <w:b w:val="false"/>
                <w:i w:val="false"/>
                <w:color w:val="000000"/>
                <w:sz w:val="20"/>
              </w:rPr>
              <w:t xml:space="preserve">
Книга для чтения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Немеребаева К., Уразбаева А.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Французский язык. Рабочая тетрадь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Иванова А.</w:t>
            </w: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r>
              <w:br/>
            </w:r>
            <w:r>
              <w:rPr>
                <w:rFonts w:ascii="Times New Roman"/>
                <w:b w:val="false"/>
                <w:i w:val="false"/>
                <w:color w:val="000000"/>
                <w:sz w:val="20"/>
              </w:rPr>
              <w:t>
Учебник</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Толеубаев А.,</w:t>
            </w:r>
            <w:r>
              <w:br/>
            </w:r>
            <w:r>
              <w:rPr>
                <w:rFonts w:ascii="Times New Roman"/>
                <w:b w:val="false"/>
                <w:i w:val="false"/>
                <w:color w:val="000000"/>
                <w:sz w:val="20"/>
              </w:rPr>
              <w:t>
Касымбаев Ж.,</w:t>
            </w:r>
            <w:r>
              <w:br/>
            </w:r>
            <w:r>
              <w:rPr>
                <w:rFonts w:ascii="Times New Roman"/>
                <w:b w:val="false"/>
                <w:i w:val="false"/>
                <w:color w:val="000000"/>
                <w:sz w:val="20"/>
              </w:rPr>
              <w:t>
Койгелдиев М.,</w:t>
            </w:r>
            <w:r>
              <w:br/>
            </w:r>
            <w:r>
              <w:rPr>
                <w:rFonts w:ascii="Times New Roman"/>
                <w:b w:val="false"/>
                <w:i w:val="false"/>
                <w:color w:val="000000"/>
                <w:sz w:val="20"/>
              </w:rPr>
              <w:t>
Калиева Е.,</w:t>
            </w:r>
            <w:r>
              <w:br/>
            </w:r>
            <w:r>
              <w:rPr>
                <w:rFonts w:ascii="Times New Roman"/>
                <w:b w:val="false"/>
                <w:i w:val="false"/>
                <w:color w:val="000000"/>
                <w:sz w:val="20"/>
              </w:rPr>
              <w:t xml:space="preserve">
Далаева Т.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История Казахстана. Методическое руководство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Толеубаева К.,</w:t>
            </w:r>
            <w:r>
              <w:br/>
            </w:r>
            <w:r>
              <w:rPr>
                <w:rFonts w:ascii="Times New Roman"/>
                <w:b w:val="false"/>
                <w:i w:val="false"/>
                <w:color w:val="000000"/>
                <w:sz w:val="20"/>
              </w:rPr>
              <w:t>
Наумова Ю.,</w:t>
            </w:r>
            <w:r>
              <w:br/>
            </w:r>
            <w:r>
              <w:rPr>
                <w:rFonts w:ascii="Times New Roman"/>
                <w:b w:val="false"/>
                <w:i w:val="false"/>
                <w:color w:val="000000"/>
                <w:sz w:val="20"/>
              </w:rPr>
              <w:t xml:space="preserve">
Копекбай А.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История Казахстана. Дидактические материалы </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Толеубаева К.,</w:t>
            </w:r>
            <w:r>
              <w:br/>
            </w:r>
            <w:r>
              <w:rPr>
                <w:rFonts w:ascii="Times New Roman"/>
                <w:b w:val="false"/>
                <w:i w:val="false"/>
                <w:color w:val="000000"/>
                <w:sz w:val="20"/>
              </w:rPr>
              <w:t>
Наумова Ю.,</w:t>
            </w:r>
            <w:r>
              <w:br/>
            </w:r>
            <w:r>
              <w:rPr>
                <w:rFonts w:ascii="Times New Roman"/>
                <w:b w:val="false"/>
                <w:i w:val="false"/>
                <w:color w:val="000000"/>
                <w:sz w:val="20"/>
              </w:rPr>
              <w:t xml:space="preserve">
Копекбай А.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Учебник</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Чупеков А.,</w:t>
            </w:r>
            <w:r>
              <w:br/>
            </w:r>
            <w:r>
              <w:rPr>
                <w:rFonts w:ascii="Times New Roman"/>
                <w:b w:val="false"/>
                <w:i w:val="false"/>
                <w:color w:val="000000"/>
                <w:sz w:val="20"/>
              </w:rPr>
              <w:t>
Кожахметов К.,</w:t>
            </w:r>
            <w:r>
              <w:br/>
            </w:r>
            <w:r>
              <w:rPr>
                <w:rFonts w:ascii="Times New Roman"/>
                <w:b w:val="false"/>
                <w:i w:val="false"/>
                <w:color w:val="000000"/>
                <w:sz w:val="20"/>
              </w:rPr>
              <w:t>
Дакенов М.,</w:t>
            </w:r>
            <w:r>
              <w:br/>
            </w:r>
            <w:r>
              <w:rPr>
                <w:rFonts w:ascii="Times New Roman"/>
                <w:b w:val="false"/>
                <w:i w:val="false"/>
                <w:color w:val="000000"/>
                <w:sz w:val="20"/>
              </w:rPr>
              <w:t xml:space="preserve">
Сембинов М.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Всемирная история. Методическое руководство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Досбулатова У.,</w:t>
            </w:r>
            <w:r>
              <w:br/>
            </w:r>
            <w:r>
              <w:rPr>
                <w:rFonts w:ascii="Times New Roman"/>
                <w:b w:val="false"/>
                <w:i w:val="false"/>
                <w:color w:val="000000"/>
                <w:sz w:val="20"/>
              </w:rPr>
              <w:t>
Ашимова Б.</w:t>
            </w: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Дидактические материалы</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Досбулатова У.,</w:t>
            </w:r>
            <w:r>
              <w:br/>
            </w:r>
            <w:r>
              <w:rPr>
                <w:rFonts w:ascii="Times New Roman"/>
                <w:b w:val="false"/>
                <w:i w:val="false"/>
                <w:color w:val="000000"/>
                <w:sz w:val="20"/>
              </w:rPr>
              <w:t>
Ашимова Б.,</w:t>
            </w:r>
            <w:r>
              <w:br/>
            </w:r>
            <w:r>
              <w:rPr>
                <w:rFonts w:ascii="Times New Roman"/>
                <w:b w:val="false"/>
                <w:i w:val="false"/>
                <w:color w:val="000000"/>
                <w:sz w:val="20"/>
              </w:rPr>
              <w:t xml:space="preserve">
Аманкулова Ш.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Хрестоматия</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w:t>
            </w:r>
            <w:r>
              <w:br/>
            </w:r>
            <w:r>
              <w:rPr>
                <w:rFonts w:ascii="Times New Roman"/>
                <w:b w:val="false"/>
                <w:i w:val="false"/>
                <w:color w:val="000000"/>
                <w:sz w:val="20"/>
              </w:rPr>
              <w:t>
Чупеков А.,</w:t>
            </w:r>
            <w:r>
              <w:br/>
            </w:r>
            <w:r>
              <w:rPr>
                <w:rFonts w:ascii="Times New Roman"/>
                <w:b w:val="false"/>
                <w:i w:val="false"/>
                <w:color w:val="000000"/>
                <w:sz w:val="20"/>
              </w:rPr>
              <w:t>
Қожахмет-улы К.,</w:t>
            </w:r>
            <w:r>
              <w:br/>
            </w:r>
            <w:r>
              <w:rPr>
                <w:rFonts w:ascii="Times New Roman"/>
                <w:b w:val="false"/>
                <w:i w:val="false"/>
                <w:color w:val="000000"/>
                <w:sz w:val="20"/>
              </w:rPr>
              <w:t>
Губайдуллина М.,</w:t>
            </w:r>
            <w:r>
              <w:br/>
            </w:r>
            <w:r>
              <w:rPr>
                <w:rFonts w:ascii="Times New Roman"/>
                <w:b w:val="false"/>
                <w:i w:val="false"/>
                <w:color w:val="000000"/>
                <w:sz w:val="20"/>
              </w:rPr>
              <w:t xml:space="preserve">
Карсаков И.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 Общество. Право. Учебник</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Изотов М.,</w:t>
            </w:r>
            <w:r>
              <w:br/>
            </w:r>
            <w:r>
              <w:rPr>
                <w:rFonts w:ascii="Times New Roman"/>
                <w:b w:val="false"/>
                <w:i w:val="false"/>
                <w:color w:val="000000"/>
                <w:sz w:val="20"/>
              </w:rPr>
              <w:t>
Нысанбаев А.,</w:t>
            </w:r>
            <w:r>
              <w:br/>
            </w:r>
            <w:r>
              <w:rPr>
                <w:rFonts w:ascii="Times New Roman"/>
                <w:b w:val="false"/>
                <w:i w:val="false"/>
                <w:color w:val="000000"/>
                <w:sz w:val="20"/>
              </w:rPr>
              <w:t>
Сабит М.,</w:t>
            </w:r>
            <w:r>
              <w:br/>
            </w:r>
            <w:r>
              <w:rPr>
                <w:rFonts w:ascii="Times New Roman"/>
                <w:b w:val="false"/>
                <w:i w:val="false"/>
                <w:color w:val="000000"/>
                <w:sz w:val="20"/>
              </w:rPr>
              <w:t>
Дуланбаева Р.,</w:t>
            </w:r>
            <w:r>
              <w:br/>
            </w:r>
            <w:r>
              <w:rPr>
                <w:rFonts w:ascii="Times New Roman"/>
                <w:b w:val="false"/>
                <w:i w:val="false"/>
                <w:color w:val="000000"/>
                <w:sz w:val="20"/>
              </w:rPr>
              <w:t>
Ибраева А.,</w:t>
            </w:r>
            <w:r>
              <w:br/>
            </w:r>
            <w:r>
              <w:rPr>
                <w:rFonts w:ascii="Times New Roman"/>
                <w:b w:val="false"/>
                <w:i w:val="false"/>
                <w:color w:val="000000"/>
                <w:sz w:val="20"/>
              </w:rPr>
              <w:t xml:space="preserve">
Есетова С.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 Общество. Право.</w:t>
            </w:r>
            <w:r>
              <w:br/>
            </w:r>
            <w:r>
              <w:rPr>
                <w:rFonts w:ascii="Times New Roman"/>
                <w:b w:val="false"/>
                <w:i w:val="false"/>
                <w:color w:val="000000"/>
                <w:sz w:val="20"/>
              </w:rPr>
              <w:t xml:space="preserve">
Методическое руководство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Ускенбаева Г.,</w:t>
            </w:r>
            <w:r>
              <w:br/>
            </w:r>
            <w:r>
              <w:rPr>
                <w:rFonts w:ascii="Times New Roman"/>
                <w:b w:val="false"/>
                <w:i w:val="false"/>
                <w:color w:val="000000"/>
                <w:sz w:val="20"/>
              </w:rPr>
              <w:t>
Касымова А., Маханбетова А.</w:t>
            </w: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 Общество. Право.</w:t>
            </w:r>
            <w:r>
              <w:br/>
            </w:r>
            <w:r>
              <w:rPr>
                <w:rFonts w:ascii="Times New Roman"/>
                <w:b w:val="false"/>
                <w:i w:val="false"/>
                <w:color w:val="000000"/>
                <w:sz w:val="20"/>
              </w:rPr>
              <w:t>
Дидактические материалы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Смагулова С.,</w:t>
            </w:r>
            <w:r>
              <w:br/>
            </w:r>
            <w:r>
              <w:rPr>
                <w:rFonts w:ascii="Times New Roman"/>
                <w:b w:val="false"/>
                <w:i w:val="false"/>
                <w:color w:val="000000"/>
                <w:sz w:val="20"/>
              </w:rPr>
              <w:t>
Кыдыркожаева Н.</w:t>
            </w: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r>
              <w:br/>
            </w:r>
            <w:r>
              <w:rPr>
                <w:rFonts w:ascii="Times New Roman"/>
                <w:b w:val="false"/>
                <w:i w:val="false"/>
                <w:color w:val="000000"/>
                <w:sz w:val="20"/>
              </w:rPr>
              <w:t>
Учебник</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w:t>
            </w:r>
            <w:r>
              <w:br/>
            </w:r>
            <w:r>
              <w:rPr>
                <w:rFonts w:ascii="Times New Roman"/>
                <w:b w:val="false"/>
                <w:i w:val="false"/>
                <w:color w:val="000000"/>
                <w:sz w:val="20"/>
              </w:rPr>
              <w:t xml:space="preserve">
Жумагулова З., Шойынбеков К., Корчевский В.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Методическое руководство</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 Есенова М.,</w:t>
            </w:r>
            <w:r>
              <w:br/>
            </w:r>
            <w:r>
              <w:rPr>
                <w:rFonts w:ascii="Times New Roman"/>
                <w:b w:val="false"/>
                <w:i w:val="false"/>
                <w:color w:val="000000"/>
                <w:sz w:val="20"/>
              </w:rPr>
              <w:t xml:space="preserve">
Жумагулова З.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 Дидактические материалы</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Абылкасымова А., Корчевский В., Жумагулова З.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 Сборник задач</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Абылкасымова А., Жумагулова З., Корчевский В.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r>
              <w:br/>
            </w:r>
            <w:r>
              <w:rPr>
                <w:rFonts w:ascii="Times New Roman"/>
                <w:b w:val="false"/>
                <w:i w:val="false"/>
                <w:color w:val="000000"/>
                <w:sz w:val="20"/>
              </w:rPr>
              <w:t xml:space="preserve">
Учебник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w:t>
            </w: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r>
              <w:br/>
            </w:r>
            <w:r>
              <w:rPr>
                <w:rFonts w:ascii="Times New Roman"/>
                <w:b w:val="false"/>
                <w:i w:val="false"/>
                <w:color w:val="000000"/>
                <w:sz w:val="20"/>
              </w:rPr>
              <w:t xml:space="preserve">
Методическое руководство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w:t>
            </w: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r>
              <w:br/>
            </w:r>
            <w:r>
              <w:rPr>
                <w:rFonts w:ascii="Times New Roman"/>
                <w:b w:val="false"/>
                <w:i w:val="false"/>
                <w:color w:val="000000"/>
                <w:sz w:val="20"/>
              </w:rPr>
              <w:t xml:space="preserve">
Дидактический материал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w:t>
            </w: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и начала математического анализа. Часть I.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Мордкович А.,</w:t>
            </w:r>
            <w:r>
              <w:br/>
            </w:r>
            <w:r>
              <w:rPr>
                <w:rFonts w:ascii="Times New Roman"/>
                <w:b w:val="false"/>
                <w:i w:val="false"/>
                <w:color w:val="000000"/>
                <w:sz w:val="20"/>
              </w:rPr>
              <w:t>
Семенов П.,</w:t>
            </w:r>
            <w:r>
              <w:br/>
            </w:r>
            <w:r>
              <w:rPr>
                <w:rFonts w:ascii="Times New Roman"/>
                <w:b w:val="false"/>
                <w:i w:val="false"/>
                <w:color w:val="000000"/>
                <w:sz w:val="20"/>
              </w:rPr>
              <w:t xml:space="preserve">
Сатыбалдиев О.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Мнемозина</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и начала математического анализа. Часть II. Задачник </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Мордкович А.,</w:t>
            </w:r>
            <w:r>
              <w:br/>
            </w:r>
            <w:r>
              <w:rPr>
                <w:rFonts w:ascii="Times New Roman"/>
                <w:b w:val="false"/>
                <w:i w:val="false"/>
                <w:color w:val="000000"/>
                <w:sz w:val="20"/>
              </w:rPr>
              <w:t>
Денишева Л.,</w:t>
            </w:r>
            <w:r>
              <w:br/>
            </w:r>
            <w:r>
              <w:rPr>
                <w:rFonts w:ascii="Times New Roman"/>
                <w:b w:val="false"/>
                <w:i w:val="false"/>
                <w:color w:val="000000"/>
                <w:sz w:val="20"/>
              </w:rPr>
              <w:t>
Корешкова Т.,</w:t>
            </w:r>
            <w:r>
              <w:br/>
            </w:r>
            <w:r>
              <w:rPr>
                <w:rFonts w:ascii="Times New Roman"/>
                <w:b w:val="false"/>
                <w:i w:val="false"/>
                <w:color w:val="000000"/>
                <w:sz w:val="20"/>
              </w:rPr>
              <w:t>
Мишустина Т.,</w:t>
            </w:r>
            <w:r>
              <w:br/>
            </w:r>
            <w:r>
              <w:rPr>
                <w:rFonts w:ascii="Times New Roman"/>
                <w:b w:val="false"/>
                <w:i w:val="false"/>
                <w:color w:val="000000"/>
                <w:sz w:val="20"/>
              </w:rPr>
              <w:t>
Семенов П.,</w:t>
            </w:r>
            <w:r>
              <w:br/>
            </w:r>
            <w:r>
              <w:rPr>
                <w:rFonts w:ascii="Times New Roman"/>
                <w:b w:val="false"/>
                <w:i w:val="false"/>
                <w:color w:val="000000"/>
                <w:sz w:val="20"/>
              </w:rPr>
              <w:t xml:space="preserve">
Сатыбалдиев О., Тульчинская Е.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Мнемозина</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xml:space="preserve">
Учебник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w:t>
            </w: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xml:space="preserve">
Методическое руководство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w:t>
            </w: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xml:space="preserve">
Дидактический материал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w:t>
            </w: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Учебник</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Гусев В.,</w:t>
            </w:r>
            <w:r>
              <w:br/>
            </w:r>
            <w:r>
              <w:rPr>
                <w:rFonts w:ascii="Times New Roman"/>
                <w:b w:val="false"/>
                <w:i w:val="false"/>
                <w:color w:val="000000"/>
                <w:sz w:val="20"/>
              </w:rPr>
              <w:t>
Бекбоев И.,</w:t>
            </w:r>
            <w:r>
              <w:br/>
            </w:r>
            <w:r>
              <w:rPr>
                <w:rFonts w:ascii="Times New Roman"/>
                <w:b w:val="false"/>
                <w:i w:val="false"/>
                <w:color w:val="000000"/>
                <w:sz w:val="20"/>
              </w:rPr>
              <w:t>
Кайдасов Ж.,</w:t>
            </w:r>
            <w:r>
              <w:br/>
            </w:r>
            <w:r>
              <w:rPr>
                <w:rFonts w:ascii="Times New Roman"/>
                <w:b w:val="false"/>
                <w:i w:val="false"/>
                <w:color w:val="000000"/>
                <w:sz w:val="20"/>
              </w:rPr>
              <w:t xml:space="preserve">
Абдиев А.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Методическое руководство</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Кайдасов Ж.,</w:t>
            </w:r>
            <w:r>
              <w:br/>
            </w:r>
            <w:r>
              <w:rPr>
                <w:rFonts w:ascii="Times New Roman"/>
                <w:b w:val="false"/>
                <w:i w:val="false"/>
                <w:color w:val="000000"/>
                <w:sz w:val="20"/>
              </w:rPr>
              <w:t>
Гусев В.,</w:t>
            </w:r>
            <w:r>
              <w:br/>
            </w:r>
            <w:r>
              <w:rPr>
                <w:rFonts w:ascii="Times New Roman"/>
                <w:b w:val="false"/>
                <w:i w:val="false"/>
                <w:color w:val="000000"/>
                <w:sz w:val="20"/>
              </w:rPr>
              <w:t>
Кагазбаева А.,</w:t>
            </w:r>
            <w:r>
              <w:br/>
            </w:r>
            <w:r>
              <w:rPr>
                <w:rFonts w:ascii="Times New Roman"/>
                <w:b w:val="false"/>
                <w:i w:val="false"/>
                <w:color w:val="000000"/>
                <w:sz w:val="20"/>
              </w:rPr>
              <w:t xml:space="preserve">
Ахматуллина М.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xml:space="preserve">
Дидактические материалы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Кайдасов Ж.,</w:t>
            </w:r>
            <w:r>
              <w:br/>
            </w:r>
            <w:r>
              <w:rPr>
                <w:rFonts w:ascii="Times New Roman"/>
                <w:b w:val="false"/>
                <w:i w:val="false"/>
                <w:color w:val="000000"/>
                <w:sz w:val="20"/>
              </w:rPr>
              <w:t xml:space="preserve">
Гусев В.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Сборник задач</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Кайдасов Ж.,</w:t>
            </w:r>
            <w:r>
              <w:br/>
            </w:r>
            <w:r>
              <w:rPr>
                <w:rFonts w:ascii="Times New Roman"/>
                <w:b w:val="false"/>
                <w:i w:val="false"/>
                <w:color w:val="000000"/>
                <w:sz w:val="20"/>
              </w:rPr>
              <w:t>
Гусев В.,</w:t>
            </w:r>
            <w:r>
              <w:br/>
            </w:r>
            <w:r>
              <w:rPr>
                <w:rFonts w:ascii="Times New Roman"/>
                <w:b w:val="false"/>
                <w:i w:val="false"/>
                <w:color w:val="000000"/>
                <w:sz w:val="20"/>
              </w:rPr>
              <w:t xml:space="preserve">
Есенгазин Е.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r>
              <w:br/>
            </w:r>
            <w:r>
              <w:rPr>
                <w:rFonts w:ascii="Times New Roman"/>
                <w:b w:val="false"/>
                <w:i w:val="false"/>
                <w:color w:val="000000"/>
                <w:sz w:val="20"/>
              </w:rPr>
              <w:t xml:space="preserve">
Учебник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Вьюшкова Е.,</w:t>
            </w:r>
            <w:r>
              <w:br/>
            </w:r>
            <w:r>
              <w:rPr>
                <w:rFonts w:ascii="Times New Roman"/>
                <w:b w:val="false"/>
                <w:i w:val="false"/>
                <w:color w:val="000000"/>
                <w:sz w:val="20"/>
              </w:rPr>
              <w:t xml:space="preserve">
Параскун Н.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ПВ</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r>
              <w:br/>
            </w:r>
            <w:r>
              <w:rPr>
                <w:rFonts w:ascii="Times New Roman"/>
                <w:b w:val="false"/>
                <w:i w:val="false"/>
                <w:color w:val="000000"/>
                <w:sz w:val="20"/>
              </w:rPr>
              <w:t xml:space="preserve">
Методическое пособие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Вьюшкова Е.,</w:t>
            </w:r>
            <w:r>
              <w:br/>
            </w:r>
            <w:r>
              <w:rPr>
                <w:rFonts w:ascii="Times New Roman"/>
                <w:b w:val="false"/>
                <w:i w:val="false"/>
                <w:color w:val="000000"/>
                <w:sz w:val="20"/>
              </w:rPr>
              <w:t xml:space="preserve">
Параскун Н.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ПВ</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r>
              <w:br/>
            </w:r>
            <w:r>
              <w:rPr>
                <w:rFonts w:ascii="Times New Roman"/>
                <w:b w:val="false"/>
                <w:i w:val="false"/>
                <w:color w:val="000000"/>
                <w:sz w:val="20"/>
              </w:rPr>
              <w:t xml:space="preserve">
Учебник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Асанов Н.,</w:t>
            </w:r>
            <w:r>
              <w:br/>
            </w:r>
            <w:r>
              <w:rPr>
                <w:rFonts w:ascii="Times New Roman"/>
                <w:b w:val="false"/>
                <w:i w:val="false"/>
                <w:color w:val="000000"/>
                <w:sz w:val="20"/>
              </w:rPr>
              <w:t xml:space="preserve">
Соловьева А.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r>
              <w:br/>
            </w:r>
            <w:r>
              <w:rPr>
                <w:rFonts w:ascii="Times New Roman"/>
                <w:b w:val="false"/>
                <w:i w:val="false"/>
                <w:color w:val="000000"/>
                <w:sz w:val="20"/>
              </w:rPr>
              <w:t xml:space="preserve">
Методическое руководство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Соловьева А.,</w:t>
            </w:r>
            <w:r>
              <w:br/>
            </w:r>
            <w:r>
              <w:rPr>
                <w:rFonts w:ascii="Times New Roman"/>
                <w:b w:val="false"/>
                <w:i w:val="false"/>
                <w:color w:val="000000"/>
                <w:sz w:val="20"/>
              </w:rPr>
              <w:t xml:space="preserve">
Ильясова Э., Шагиахметова С.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биология.</w:t>
            </w:r>
            <w:r>
              <w:br/>
            </w:r>
            <w:r>
              <w:rPr>
                <w:rFonts w:ascii="Times New Roman"/>
                <w:b w:val="false"/>
                <w:i w:val="false"/>
                <w:color w:val="000000"/>
                <w:sz w:val="20"/>
              </w:rPr>
              <w:t xml:space="preserve">
Учебник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Касымбаева Т., Мухамбетжанов К.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Общая биология. Методическое руководство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Касымбаева Т.,</w:t>
            </w:r>
            <w:r>
              <w:br/>
            </w:r>
            <w:r>
              <w:rPr>
                <w:rFonts w:ascii="Times New Roman"/>
                <w:b w:val="false"/>
                <w:i w:val="false"/>
                <w:color w:val="000000"/>
                <w:sz w:val="20"/>
              </w:rPr>
              <w:t>
Кисымова А.</w:t>
            </w: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Задачи и упражнения по общей биологии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Сартаев А.</w:t>
            </w: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биология.</w:t>
            </w:r>
            <w:r>
              <w:br/>
            </w:r>
            <w:r>
              <w:rPr>
                <w:rFonts w:ascii="Times New Roman"/>
                <w:b w:val="false"/>
                <w:i w:val="false"/>
                <w:color w:val="000000"/>
                <w:sz w:val="20"/>
              </w:rPr>
              <w:t xml:space="preserve">
Рабочая тетрадь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Касымбаева Т.,</w:t>
            </w:r>
            <w:r>
              <w:br/>
            </w:r>
            <w:r>
              <w:rPr>
                <w:rFonts w:ascii="Times New Roman"/>
                <w:b w:val="false"/>
                <w:i w:val="false"/>
                <w:color w:val="000000"/>
                <w:sz w:val="20"/>
              </w:rPr>
              <w:t xml:space="preserve">
Кисымова А.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Общая биология. Хрестоматия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Мухамбетжанов К.</w:t>
            </w:r>
            <w:r>
              <w:br/>
            </w:r>
            <w:r>
              <w:rPr>
                <w:rFonts w:ascii="Times New Roman"/>
                <w:b w:val="false"/>
                <w:i w:val="false"/>
                <w:color w:val="000000"/>
                <w:sz w:val="20"/>
              </w:rPr>
              <w:t xml:space="preserve">
Касымбаева Т.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r>
              <w:br/>
            </w:r>
            <w:r>
              <w:rPr>
                <w:rFonts w:ascii="Times New Roman"/>
                <w:b w:val="false"/>
                <w:i w:val="false"/>
                <w:color w:val="000000"/>
                <w:sz w:val="20"/>
              </w:rPr>
              <w:t>
Общий обзор мира.</w:t>
            </w:r>
            <w:r>
              <w:br/>
            </w:r>
            <w:r>
              <w:rPr>
                <w:rFonts w:ascii="Times New Roman"/>
                <w:b w:val="false"/>
                <w:i w:val="false"/>
                <w:color w:val="000000"/>
                <w:sz w:val="20"/>
              </w:rPr>
              <w:t>
Страны СНГ.</w:t>
            </w:r>
            <w:r>
              <w:br/>
            </w:r>
            <w:r>
              <w:rPr>
                <w:rFonts w:ascii="Times New Roman"/>
                <w:b w:val="false"/>
                <w:i w:val="false"/>
                <w:color w:val="000000"/>
                <w:sz w:val="20"/>
              </w:rPr>
              <w:t>
Учебник</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Бейсенова А.,</w:t>
            </w:r>
            <w:r>
              <w:br/>
            </w:r>
            <w:r>
              <w:rPr>
                <w:rFonts w:ascii="Times New Roman"/>
                <w:b w:val="false"/>
                <w:i w:val="false"/>
                <w:color w:val="000000"/>
                <w:sz w:val="20"/>
              </w:rPr>
              <w:t>
Каймулдинова К.,</w:t>
            </w:r>
            <w:r>
              <w:br/>
            </w:r>
            <w:r>
              <w:rPr>
                <w:rFonts w:ascii="Times New Roman"/>
                <w:b w:val="false"/>
                <w:i w:val="false"/>
                <w:color w:val="000000"/>
                <w:sz w:val="20"/>
              </w:rPr>
              <w:t>
Абилмажинова С.,</w:t>
            </w:r>
            <w:r>
              <w:br/>
            </w:r>
            <w:r>
              <w:rPr>
                <w:rFonts w:ascii="Times New Roman"/>
                <w:b w:val="false"/>
                <w:i w:val="false"/>
                <w:color w:val="000000"/>
                <w:sz w:val="20"/>
              </w:rPr>
              <w:t>
Баймырзаев К.,</w:t>
            </w:r>
            <w:r>
              <w:br/>
            </w:r>
            <w:r>
              <w:rPr>
                <w:rFonts w:ascii="Times New Roman"/>
                <w:b w:val="false"/>
                <w:i w:val="false"/>
                <w:color w:val="000000"/>
                <w:sz w:val="20"/>
              </w:rPr>
              <w:t xml:space="preserve">
Достай Ж.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r>
              <w:br/>
            </w:r>
            <w:r>
              <w:rPr>
                <w:rFonts w:ascii="Times New Roman"/>
                <w:b w:val="false"/>
                <w:i w:val="false"/>
                <w:color w:val="000000"/>
                <w:sz w:val="20"/>
              </w:rPr>
              <w:t>
Общий обзор мира.</w:t>
            </w:r>
            <w:r>
              <w:br/>
            </w:r>
            <w:r>
              <w:rPr>
                <w:rFonts w:ascii="Times New Roman"/>
                <w:b w:val="false"/>
                <w:i w:val="false"/>
                <w:color w:val="000000"/>
                <w:sz w:val="20"/>
              </w:rPr>
              <w:t>
Страны СНГ.</w:t>
            </w:r>
            <w:r>
              <w:br/>
            </w:r>
            <w:r>
              <w:rPr>
                <w:rFonts w:ascii="Times New Roman"/>
                <w:b w:val="false"/>
                <w:i w:val="false"/>
                <w:color w:val="000000"/>
                <w:sz w:val="20"/>
              </w:rPr>
              <w:t xml:space="preserve">
Методическое руководство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Абилмажинова С.,</w:t>
            </w:r>
            <w:r>
              <w:br/>
            </w:r>
            <w:r>
              <w:rPr>
                <w:rFonts w:ascii="Times New Roman"/>
                <w:b w:val="false"/>
                <w:i w:val="false"/>
                <w:color w:val="000000"/>
                <w:sz w:val="20"/>
              </w:rPr>
              <w:t>
Джангельдина Д.,</w:t>
            </w:r>
            <w:r>
              <w:br/>
            </w:r>
            <w:r>
              <w:rPr>
                <w:rFonts w:ascii="Times New Roman"/>
                <w:b w:val="false"/>
                <w:i w:val="false"/>
                <w:color w:val="000000"/>
                <w:sz w:val="20"/>
              </w:rPr>
              <w:t>
Кубенкулова С.</w:t>
            </w: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r>
              <w:br/>
            </w:r>
            <w:r>
              <w:rPr>
                <w:rFonts w:ascii="Times New Roman"/>
                <w:b w:val="false"/>
                <w:i w:val="false"/>
                <w:color w:val="000000"/>
                <w:sz w:val="20"/>
              </w:rPr>
              <w:t>
Общий обзор мира.</w:t>
            </w:r>
            <w:r>
              <w:br/>
            </w:r>
            <w:r>
              <w:rPr>
                <w:rFonts w:ascii="Times New Roman"/>
                <w:b w:val="false"/>
                <w:i w:val="false"/>
                <w:color w:val="000000"/>
                <w:sz w:val="20"/>
              </w:rPr>
              <w:t>
Страны СНГ. Дидактические материалы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Кубенкулова С.</w:t>
            </w: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r>
              <w:br/>
            </w:r>
            <w:r>
              <w:rPr>
                <w:rFonts w:ascii="Times New Roman"/>
                <w:b w:val="false"/>
                <w:i w:val="false"/>
                <w:color w:val="000000"/>
                <w:sz w:val="20"/>
              </w:rPr>
              <w:t>
Общий обзор мира.</w:t>
            </w:r>
            <w:r>
              <w:br/>
            </w:r>
            <w:r>
              <w:rPr>
                <w:rFonts w:ascii="Times New Roman"/>
                <w:b w:val="false"/>
                <w:i w:val="false"/>
                <w:color w:val="000000"/>
                <w:sz w:val="20"/>
              </w:rPr>
              <w:t>
Страны СНГ.</w:t>
            </w:r>
            <w:r>
              <w:br/>
            </w:r>
            <w:r>
              <w:rPr>
                <w:rFonts w:ascii="Times New Roman"/>
                <w:b w:val="false"/>
                <w:i w:val="false"/>
                <w:color w:val="000000"/>
                <w:sz w:val="20"/>
              </w:rPr>
              <w:t xml:space="preserve">
Рабочая тетрадь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Тусупбекова Г.</w:t>
            </w: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r>
              <w:br/>
            </w:r>
            <w:r>
              <w:rPr>
                <w:rFonts w:ascii="Times New Roman"/>
                <w:b w:val="false"/>
                <w:i w:val="false"/>
                <w:color w:val="000000"/>
                <w:sz w:val="20"/>
              </w:rPr>
              <w:t>
Общий обзор мира.</w:t>
            </w:r>
            <w:r>
              <w:br/>
            </w:r>
            <w:r>
              <w:rPr>
                <w:rFonts w:ascii="Times New Roman"/>
                <w:b w:val="false"/>
                <w:i w:val="false"/>
                <w:color w:val="000000"/>
                <w:sz w:val="20"/>
              </w:rPr>
              <w:t>
Страны СНГ.</w:t>
            </w:r>
            <w:r>
              <w:br/>
            </w:r>
            <w:r>
              <w:rPr>
                <w:rFonts w:ascii="Times New Roman"/>
                <w:b w:val="false"/>
                <w:i w:val="false"/>
                <w:color w:val="000000"/>
                <w:sz w:val="20"/>
              </w:rPr>
              <w:t xml:space="preserve">
Учебник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Жумабаева А.,</w:t>
            </w:r>
            <w:r>
              <w:br/>
            </w:r>
            <w:r>
              <w:rPr>
                <w:rFonts w:ascii="Times New Roman"/>
                <w:b w:val="false"/>
                <w:i w:val="false"/>
                <w:color w:val="000000"/>
                <w:sz w:val="20"/>
              </w:rPr>
              <w:t>
Токпанов Е.</w:t>
            </w: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ПВ</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Общий обзор мира. Страны СНГ.</w:t>
            </w:r>
            <w:r>
              <w:br/>
            </w:r>
            <w:r>
              <w:rPr>
                <w:rFonts w:ascii="Times New Roman"/>
                <w:b w:val="false"/>
                <w:i w:val="false"/>
                <w:color w:val="000000"/>
                <w:sz w:val="20"/>
              </w:rPr>
              <w:t xml:space="preserve">
Методическое пособие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Жумабаева А.,</w:t>
            </w:r>
            <w:r>
              <w:br/>
            </w:r>
            <w:r>
              <w:rPr>
                <w:rFonts w:ascii="Times New Roman"/>
                <w:b w:val="false"/>
                <w:i w:val="false"/>
                <w:color w:val="000000"/>
                <w:sz w:val="20"/>
              </w:rPr>
              <w:t>
Токпанов Е.</w:t>
            </w: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ПВ</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Экономическая и социальная география</w:t>
            </w:r>
            <w:r>
              <w:br/>
            </w:r>
            <w:r>
              <w:rPr>
                <w:rFonts w:ascii="Times New Roman"/>
                <w:b w:val="false"/>
                <w:i w:val="false"/>
                <w:color w:val="000000"/>
                <w:sz w:val="20"/>
              </w:rPr>
              <w:t>
мира. Общий обзор мира. Страны СНГ.</w:t>
            </w:r>
            <w:r>
              <w:br/>
            </w:r>
            <w:r>
              <w:rPr>
                <w:rFonts w:ascii="Times New Roman"/>
                <w:b w:val="false"/>
                <w:i w:val="false"/>
                <w:color w:val="000000"/>
                <w:sz w:val="20"/>
              </w:rPr>
              <w:t xml:space="preserve">
Учебник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Полулях Л.</w:t>
            </w: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Экономическая и социальная география</w:t>
            </w:r>
            <w:r>
              <w:br/>
            </w:r>
            <w:r>
              <w:rPr>
                <w:rFonts w:ascii="Times New Roman"/>
                <w:b w:val="false"/>
                <w:i w:val="false"/>
                <w:color w:val="000000"/>
                <w:sz w:val="20"/>
              </w:rPr>
              <w:t xml:space="preserve">
мира. Общий обзор мира. Страны СНГ Методическое руководство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Полулях Л.</w:t>
            </w: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r>
              <w:br/>
            </w:r>
            <w:r>
              <w:rPr>
                <w:rFonts w:ascii="Times New Roman"/>
                <w:b w:val="false"/>
                <w:i w:val="false"/>
                <w:color w:val="000000"/>
                <w:sz w:val="20"/>
              </w:rPr>
              <w:t xml:space="preserve">
Учебник. Часть 1, 2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Каратабанов Р.,</w:t>
            </w:r>
            <w:r>
              <w:br/>
            </w:r>
            <w:r>
              <w:rPr>
                <w:rFonts w:ascii="Times New Roman"/>
                <w:b w:val="false"/>
                <w:i w:val="false"/>
                <w:color w:val="000000"/>
                <w:sz w:val="20"/>
              </w:rPr>
              <w:t xml:space="preserve">
Тенькебаева Ж.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xml:space="preserve">
Методическое пособие.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Каратабанов Р.,</w:t>
            </w:r>
            <w:r>
              <w:br/>
            </w:r>
            <w:r>
              <w:rPr>
                <w:rFonts w:ascii="Times New Roman"/>
                <w:b w:val="false"/>
                <w:i w:val="false"/>
                <w:color w:val="000000"/>
                <w:sz w:val="20"/>
              </w:rPr>
              <w:t xml:space="preserve">
Тенькебаева Ж.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Учебник</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Кронгарт Б.,</w:t>
            </w:r>
            <w:r>
              <w:br/>
            </w:r>
            <w:r>
              <w:rPr>
                <w:rFonts w:ascii="Times New Roman"/>
                <w:b w:val="false"/>
                <w:i w:val="false"/>
                <w:color w:val="000000"/>
                <w:sz w:val="20"/>
              </w:rPr>
              <w:t>
Кем В.,</w:t>
            </w:r>
            <w:r>
              <w:br/>
            </w:r>
            <w:r>
              <w:rPr>
                <w:rFonts w:ascii="Times New Roman"/>
                <w:b w:val="false"/>
                <w:i w:val="false"/>
                <w:color w:val="000000"/>
                <w:sz w:val="20"/>
              </w:rPr>
              <w:t xml:space="preserve">
Қойшыбаев Н.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Дидактические материалы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Кронгарт Б.,</w:t>
            </w:r>
            <w:r>
              <w:br/>
            </w:r>
            <w:r>
              <w:rPr>
                <w:rFonts w:ascii="Times New Roman"/>
                <w:b w:val="false"/>
                <w:i w:val="false"/>
                <w:color w:val="000000"/>
                <w:sz w:val="20"/>
              </w:rPr>
              <w:t xml:space="preserve">
Кем В.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Сборник задач</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Туякбаев С.,</w:t>
            </w:r>
            <w:r>
              <w:br/>
            </w:r>
            <w:r>
              <w:rPr>
                <w:rFonts w:ascii="Times New Roman"/>
                <w:b w:val="false"/>
                <w:i w:val="false"/>
                <w:color w:val="000000"/>
                <w:sz w:val="20"/>
              </w:rPr>
              <w:t>
Тынтаева Ш.,</w:t>
            </w:r>
            <w:r>
              <w:br/>
            </w:r>
            <w:r>
              <w:rPr>
                <w:rFonts w:ascii="Times New Roman"/>
                <w:b w:val="false"/>
                <w:i w:val="false"/>
                <w:color w:val="000000"/>
                <w:sz w:val="20"/>
              </w:rPr>
              <w:t xml:space="preserve">
Бакынов Ж.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xml:space="preserve">
Учебник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Закирова Н.</w:t>
            </w: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xml:space="preserve">
Тетрадь для лабораторных и практических работ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Закирова Н.</w:t>
            </w: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r>
              <w:br/>
            </w:r>
            <w:r>
              <w:rPr>
                <w:rFonts w:ascii="Times New Roman"/>
                <w:b w:val="false"/>
                <w:i w:val="false"/>
                <w:color w:val="000000"/>
                <w:sz w:val="20"/>
              </w:rPr>
              <w:t xml:space="preserve">
Учебник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Габриелян О.,</w:t>
            </w:r>
            <w:r>
              <w:br/>
            </w:r>
            <w:r>
              <w:rPr>
                <w:rFonts w:ascii="Times New Roman"/>
                <w:b w:val="false"/>
                <w:i w:val="false"/>
                <w:color w:val="000000"/>
                <w:sz w:val="20"/>
              </w:rPr>
              <w:t>
Шокибаев Ж.</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r>
              <w:br/>
            </w:r>
            <w:r>
              <w:rPr>
                <w:rFonts w:ascii="Times New Roman"/>
                <w:b w:val="false"/>
                <w:i w:val="false"/>
                <w:color w:val="000000"/>
                <w:sz w:val="20"/>
              </w:rPr>
              <w:t xml:space="preserve">
Методическое руководство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Габриелян О.,</w:t>
            </w:r>
            <w:r>
              <w:br/>
            </w:r>
            <w:r>
              <w:rPr>
                <w:rFonts w:ascii="Times New Roman"/>
                <w:b w:val="false"/>
                <w:i w:val="false"/>
                <w:color w:val="000000"/>
                <w:sz w:val="20"/>
              </w:rPr>
              <w:t>
Шокыбаев Ж.</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r>
              <w:br/>
            </w:r>
            <w:r>
              <w:rPr>
                <w:rFonts w:ascii="Times New Roman"/>
                <w:b w:val="false"/>
                <w:i w:val="false"/>
                <w:color w:val="000000"/>
                <w:sz w:val="20"/>
              </w:rPr>
              <w:t>
Учебник</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Нурахметов Н.,</w:t>
            </w:r>
            <w:r>
              <w:br/>
            </w:r>
            <w:r>
              <w:rPr>
                <w:rFonts w:ascii="Times New Roman"/>
                <w:b w:val="false"/>
                <w:i w:val="false"/>
                <w:color w:val="000000"/>
                <w:sz w:val="20"/>
              </w:rPr>
              <w:t>
Бекишев К.,</w:t>
            </w:r>
            <w:r>
              <w:br/>
            </w:r>
            <w:r>
              <w:rPr>
                <w:rFonts w:ascii="Times New Roman"/>
                <w:b w:val="false"/>
                <w:i w:val="false"/>
                <w:color w:val="000000"/>
                <w:sz w:val="20"/>
              </w:rPr>
              <w:t>
Заграничная Н.,</w:t>
            </w:r>
            <w:r>
              <w:br/>
            </w:r>
            <w:r>
              <w:rPr>
                <w:rFonts w:ascii="Times New Roman"/>
                <w:b w:val="false"/>
                <w:i w:val="false"/>
                <w:color w:val="000000"/>
                <w:sz w:val="20"/>
              </w:rPr>
              <w:t xml:space="preserve">
Г. Абрамова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r>
              <w:br/>
            </w:r>
            <w:r>
              <w:rPr>
                <w:rFonts w:ascii="Times New Roman"/>
                <w:b w:val="false"/>
                <w:i w:val="false"/>
                <w:color w:val="000000"/>
                <w:sz w:val="20"/>
              </w:rPr>
              <w:t>
Методическое руководство</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Нурахметов Н.,</w:t>
            </w:r>
            <w:r>
              <w:br/>
            </w:r>
            <w:r>
              <w:rPr>
                <w:rFonts w:ascii="Times New Roman"/>
                <w:b w:val="false"/>
                <w:i w:val="false"/>
                <w:color w:val="000000"/>
                <w:sz w:val="20"/>
              </w:rPr>
              <w:t>
Бекишев К.,</w:t>
            </w:r>
            <w:r>
              <w:br/>
            </w:r>
            <w:r>
              <w:rPr>
                <w:rFonts w:ascii="Times New Roman"/>
                <w:b w:val="false"/>
                <w:i w:val="false"/>
                <w:color w:val="000000"/>
                <w:sz w:val="20"/>
              </w:rPr>
              <w:t>
Заграничная Н.</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r>
              <w:br/>
            </w:r>
            <w:r>
              <w:rPr>
                <w:rFonts w:ascii="Times New Roman"/>
                <w:b w:val="false"/>
                <w:i w:val="false"/>
                <w:color w:val="000000"/>
                <w:sz w:val="20"/>
              </w:rPr>
              <w:t>
Дидактические материалы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Нурахметов Н.,</w:t>
            </w:r>
            <w:r>
              <w:br/>
            </w:r>
            <w:r>
              <w:rPr>
                <w:rFonts w:ascii="Times New Roman"/>
                <w:b w:val="false"/>
                <w:i w:val="false"/>
                <w:color w:val="000000"/>
                <w:sz w:val="20"/>
              </w:rPr>
              <w:t>
Бекишев К.,</w:t>
            </w:r>
            <w:r>
              <w:br/>
            </w:r>
            <w:r>
              <w:rPr>
                <w:rFonts w:ascii="Times New Roman"/>
                <w:b w:val="false"/>
                <w:i w:val="false"/>
                <w:color w:val="000000"/>
                <w:sz w:val="20"/>
              </w:rPr>
              <w:t>
Заграничная Н.</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r>
              <w:br/>
            </w:r>
            <w:r>
              <w:rPr>
                <w:rFonts w:ascii="Times New Roman"/>
                <w:b w:val="false"/>
                <w:i w:val="false"/>
                <w:color w:val="000000"/>
                <w:sz w:val="20"/>
              </w:rPr>
              <w:t>
Книга для чтения.</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Нурахметов Н.,</w:t>
            </w:r>
            <w:r>
              <w:br/>
            </w:r>
            <w:r>
              <w:rPr>
                <w:rFonts w:ascii="Times New Roman"/>
                <w:b w:val="false"/>
                <w:i w:val="false"/>
                <w:color w:val="000000"/>
                <w:sz w:val="20"/>
              </w:rPr>
              <w:t>
Бекишев К.,</w:t>
            </w:r>
            <w:r>
              <w:br/>
            </w:r>
            <w:r>
              <w:rPr>
                <w:rFonts w:ascii="Times New Roman"/>
                <w:b w:val="false"/>
                <w:i w:val="false"/>
                <w:color w:val="000000"/>
                <w:sz w:val="20"/>
              </w:rPr>
              <w:t>
Заграничная Н.</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класс</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w:t>
            </w:r>
            <w:r>
              <w:br/>
            </w:r>
            <w:r>
              <w:rPr>
                <w:rFonts w:ascii="Times New Roman"/>
                <w:b w:val="false"/>
                <w:i w:val="false"/>
                <w:color w:val="000000"/>
                <w:sz w:val="20"/>
              </w:rPr>
              <w:t>
Учебник</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Калачева И.,</w:t>
            </w:r>
            <w:r>
              <w:br/>
            </w:r>
            <w:r>
              <w:rPr>
                <w:rFonts w:ascii="Times New Roman"/>
                <w:b w:val="false"/>
                <w:i w:val="false"/>
                <w:color w:val="000000"/>
                <w:sz w:val="20"/>
              </w:rPr>
              <w:t>
Калиева Г.</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 Методическое пособие</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Калачева И.,</w:t>
            </w:r>
            <w:r>
              <w:br/>
            </w:r>
            <w:r>
              <w:rPr>
                <w:rFonts w:ascii="Times New Roman"/>
                <w:b w:val="false"/>
                <w:i w:val="false"/>
                <w:color w:val="000000"/>
                <w:sz w:val="20"/>
              </w:rPr>
              <w:t>
Калиева Г.</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w:t>
            </w:r>
            <w:r>
              <w:br/>
            </w:r>
            <w:r>
              <w:rPr>
                <w:rFonts w:ascii="Times New Roman"/>
                <w:b w:val="false"/>
                <w:i w:val="false"/>
                <w:color w:val="000000"/>
                <w:sz w:val="20"/>
              </w:rPr>
              <w:t>
Тетрадь ученика</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Калачева И.,</w:t>
            </w:r>
            <w:r>
              <w:br/>
            </w:r>
            <w:r>
              <w:rPr>
                <w:rFonts w:ascii="Times New Roman"/>
                <w:b w:val="false"/>
                <w:i w:val="false"/>
                <w:color w:val="000000"/>
                <w:sz w:val="20"/>
              </w:rPr>
              <w:t>
Лосева Е.,</w:t>
            </w:r>
            <w:r>
              <w:br/>
            </w:r>
            <w:r>
              <w:rPr>
                <w:rFonts w:ascii="Times New Roman"/>
                <w:b w:val="false"/>
                <w:i w:val="false"/>
                <w:color w:val="000000"/>
                <w:sz w:val="20"/>
              </w:rPr>
              <w:t>
Саинова Л</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подготовка.</w:t>
            </w:r>
            <w:r>
              <w:br/>
            </w:r>
            <w:r>
              <w:rPr>
                <w:rFonts w:ascii="Times New Roman"/>
                <w:b w:val="false"/>
                <w:i w:val="false"/>
                <w:color w:val="000000"/>
                <w:sz w:val="20"/>
              </w:rPr>
              <w:t>
Учебник</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Аманжолов К.,</w:t>
            </w:r>
            <w:r>
              <w:br/>
            </w:r>
            <w:r>
              <w:rPr>
                <w:rFonts w:ascii="Times New Roman"/>
                <w:b w:val="false"/>
                <w:i w:val="false"/>
                <w:color w:val="000000"/>
                <w:sz w:val="20"/>
              </w:rPr>
              <w:t>
Тасбулатов А.,</w:t>
            </w:r>
            <w:r>
              <w:br/>
            </w:r>
            <w:r>
              <w:rPr>
                <w:rFonts w:ascii="Times New Roman"/>
                <w:b w:val="false"/>
                <w:i w:val="false"/>
                <w:color w:val="000000"/>
                <w:sz w:val="20"/>
              </w:rPr>
              <w:t>
Майхиев Д.,</w:t>
            </w:r>
            <w:r>
              <w:br/>
            </w:r>
            <w:r>
              <w:rPr>
                <w:rFonts w:ascii="Times New Roman"/>
                <w:b w:val="false"/>
                <w:i w:val="false"/>
                <w:color w:val="000000"/>
                <w:sz w:val="20"/>
              </w:rPr>
              <w:t>
Аманжолова Б.</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подготовка.</w:t>
            </w:r>
            <w:r>
              <w:br/>
            </w:r>
            <w:r>
              <w:rPr>
                <w:rFonts w:ascii="Times New Roman"/>
                <w:b w:val="false"/>
                <w:i w:val="false"/>
                <w:color w:val="000000"/>
                <w:sz w:val="20"/>
              </w:rPr>
              <w:t xml:space="preserve">
Методическое руководство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Аманжолов К.,</w:t>
            </w:r>
            <w:r>
              <w:br/>
            </w:r>
            <w:r>
              <w:rPr>
                <w:rFonts w:ascii="Times New Roman"/>
                <w:b w:val="false"/>
                <w:i w:val="false"/>
                <w:color w:val="000000"/>
                <w:sz w:val="20"/>
              </w:rPr>
              <w:t>
Тасбулатов А.,</w:t>
            </w:r>
            <w:r>
              <w:br/>
            </w:r>
            <w:r>
              <w:rPr>
                <w:rFonts w:ascii="Times New Roman"/>
                <w:b w:val="false"/>
                <w:i w:val="false"/>
                <w:color w:val="000000"/>
                <w:sz w:val="20"/>
              </w:rPr>
              <w:t>
Майхиев Д.,</w:t>
            </w:r>
            <w:r>
              <w:br/>
            </w:r>
            <w:r>
              <w:rPr>
                <w:rFonts w:ascii="Times New Roman"/>
                <w:b w:val="false"/>
                <w:i w:val="false"/>
                <w:color w:val="000000"/>
                <w:sz w:val="20"/>
              </w:rPr>
              <w:t>
Аманжолова Б.</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подготовка.</w:t>
            </w:r>
            <w:r>
              <w:br/>
            </w:r>
            <w:r>
              <w:rPr>
                <w:rFonts w:ascii="Times New Roman"/>
                <w:b w:val="false"/>
                <w:i w:val="false"/>
                <w:color w:val="000000"/>
                <w:sz w:val="20"/>
              </w:rPr>
              <w:t>
Дидактические материалы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Аманжолов К.,</w:t>
            </w:r>
            <w:r>
              <w:br/>
            </w:r>
            <w:r>
              <w:rPr>
                <w:rFonts w:ascii="Times New Roman"/>
                <w:b w:val="false"/>
                <w:i w:val="false"/>
                <w:color w:val="000000"/>
                <w:sz w:val="20"/>
              </w:rPr>
              <w:t>
Майхиев Д.</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подготовка.</w:t>
            </w:r>
            <w:r>
              <w:br/>
            </w:r>
            <w:r>
              <w:rPr>
                <w:rFonts w:ascii="Times New Roman"/>
                <w:b w:val="false"/>
                <w:i w:val="false"/>
                <w:color w:val="000000"/>
                <w:sz w:val="20"/>
              </w:rPr>
              <w:t>
Рабочая тетрадь</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Майхиев Д.</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Алдаспан. Оқулық (Ортадан жоғары деңгей В</w:t>
            </w:r>
            <w:r>
              <w:rPr>
                <w:rFonts w:ascii="Times New Roman"/>
                <w:b w:val="false"/>
                <w:i w:val="false"/>
                <w:color w:val="000000"/>
                <w:vertAlign w:val="subscript"/>
              </w:rPr>
              <w:t>1.2</w:t>
            </w:r>
            <w:r>
              <w:rPr>
                <w:rFonts w:ascii="Times New Roman"/>
                <w:b w:val="false"/>
                <w:i w:val="false"/>
                <w:color w:val="000000"/>
                <w:sz w:val="20"/>
              </w:rPr>
              <w:t xml:space="preserve"> – Тереңдетіле қалыптасқан толық игерім) 1-2- бөлім</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w:t>
            </w:r>
            <w:r>
              <w:br/>
            </w:r>
            <w:r>
              <w:rPr>
                <w:rFonts w:ascii="Times New Roman"/>
                <w:b w:val="false"/>
                <w:i w:val="false"/>
                <w:color w:val="000000"/>
                <w:sz w:val="20"/>
              </w:rPr>
              <w:t>
А. Рауандина,</w:t>
            </w:r>
            <w:r>
              <w:br/>
            </w:r>
            <w:r>
              <w:rPr>
                <w:rFonts w:ascii="Times New Roman"/>
                <w:b w:val="false"/>
                <w:i w:val="false"/>
                <w:color w:val="000000"/>
                <w:sz w:val="20"/>
              </w:rPr>
              <w:t>
Ж. Дәулетбекова,</w:t>
            </w:r>
            <w:r>
              <w:br/>
            </w:r>
            <w:r>
              <w:rPr>
                <w:rFonts w:ascii="Times New Roman"/>
                <w:b w:val="false"/>
                <w:i w:val="false"/>
                <w:color w:val="000000"/>
                <w:sz w:val="20"/>
              </w:rPr>
              <w:t>
Р. Рахметова,</w:t>
            </w:r>
            <w:r>
              <w:br/>
            </w:r>
            <w:r>
              <w:rPr>
                <w:rFonts w:ascii="Times New Roman"/>
                <w:b w:val="false"/>
                <w:i w:val="false"/>
                <w:color w:val="000000"/>
                <w:sz w:val="20"/>
              </w:rPr>
              <w:t>
Б. Мукеева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Алдаспан. Мұғалім кітабы (Ортадан жоғары деңгей В</w:t>
            </w:r>
            <w:r>
              <w:rPr>
                <w:rFonts w:ascii="Times New Roman"/>
                <w:b w:val="false"/>
                <w:i w:val="false"/>
                <w:color w:val="000000"/>
                <w:vertAlign w:val="subscript"/>
              </w:rPr>
              <w:t>1.2</w:t>
            </w:r>
            <w:r>
              <w:rPr>
                <w:rFonts w:ascii="Times New Roman"/>
                <w:b w:val="false"/>
                <w:i w:val="false"/>
                <w:color w:val="000000"/>
                <w:sz w:val="20"/>
              </w:rPr>
              <w:t xml:space="preserve"> – Тереңдетіле қалыптасқан толық игерім)</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w:t>
            </w:r>
            <w:r>
              <w:br/>
            </w:r>
            <w:r>
              <w:rPr>
                <w:rFonts w:ascii="Times New Roman"/>
                <w:b w:val="false"/>
                <w:i w:val="false"/>
                <w:color w:val="000000"/>
                <w:sz w:val="20"/>
              </w:rPr>
              <w:t>
А. Рауандина,</w:t>
            </w:r>
            <w:r>
              <w:br/>
            </w:r>
            <w:r>
              <w:rPr>
                <w:rFonts w:ascii="Times New Roman"/>
                <w:b w:val="false"/>
                <w:i w:val="false"/>
                <w:color w:val="000000"/>
                <w:sz w:val="20"/>
              </w:rPr>
              <w:t>
А. Юсуп</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Алдаспан. Лексикалық минимум (Ортадан жоғары деңгей В</w:t>
            </w:r>
            <w:r>
              <w:rPr>
                <w:rFonts w:ascii="Times New Roman"/>
                <w:b w:val="false"/>
                <w:i w:val="false"/>
                <w:color w:val="000000"/>
                <w:vertAlign w:val="subscript"/>
              </w:rPr>
              <w:t>1.2</w:t>
            </w:r>
            <w:r>
              <w:rPr>
                <w:rFonts w:ascii="Times New Roman"/>
                <w:b w:val="false"/>
                <w:i w:val="false"/>
                <w:color w:val="000000"/>
                <w:sz w:val="20"/>
              </w:rPr>
              <w:t xml:space="preserve"> – Тереңдетіле қалыптасқан толық игерім)</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w:t>
            </w:r>
            <w:r>
              <w:br/>
            </w:r>
            <w:r>
              <w:rPr>
                <w:rFonts w:ascii="Times New Roman"/>
                <w:b w:val="false"/>
                <w:i w:val="false"/>
                <w:color w:val="000000"/>
                <w:sz w:val="20"/>
              </w:rPr>
              <w:t>
Р. Рахметова,</w:t>
            </w:r>
            <w:r>
              <w:br/>
            </w:r>
            <w:r>
              <w:rPr>
                <w:rFonts w:ascii="Times New Roman"/>
                <w:b w:val="false"/>
                <w:i w:val="false"/>
                <w:color w:val="000000"/>
                <w:sz w:val="20"/>
              </w:rPr>
              <w:t>
Б. Мукеева,</w:t>
            </w:r>
            <w:r>
              <w:br/>
            </w:r>
            <w:r>
              <w:rPr>
                <w:rFonts w:ascii="Times New Roman"/>
                <w:b w:val="false"/>
                <w:i w:val="false"/>
                <w:color w:val="000000"/>
                <w:sz w:val="20"/>
              </w:rPr>
              <w:t xml:space="preserve">
Д. Нұрсеитов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Алдаспан. Дидактикалық құрал (Ортадан жоғары деңгей В</w:t>
            </w:r>
            <w:r>
              <w:rPr>
                <w:rFonts w:ascii="Times New Roman"/>
                <w:b w:val="false"/>
                <w:i w:val="false"/>
                <w:color w:val="000000"/>
                <w:vertAlign w:val="subscript"/>
              </w:rPr>
              <w:t>1.2</w:t>
            </w:r>
            <w:r>
              <w:rPr>
                <w:rFonts w:ascii="Times New Roman"/>
                <w:b w:val="false"/>
                <w:i w:val="false"/>
                <w:color w:val="000000"/>
                <w:sz w:val="20"/>
              </w:rPr>
              <w:t xml:space="preserve"> – Тереңдетіле қалыптасқан толық игерім)</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w:t>
            </w:r>
            <w:r>
              <w:br/>
            </w:r>
            <w:r>
              <w:rPr>
                <w:rFonts w:ascii="Times New Roman"/>
                <w:b w:val="false"/>
                <w:i w:val="false"/>
                <w:color w:val="000000"/>
                <w:sz w:val="20"/>
              </w:rPr>
              <w:t>
Ж. Дәулетбекова,</w:t>
            </w:r>
            <w:r>
              <w:br/>
            </w:r>
            <w:r>
              <w:rPr>
                <w:rFonts w:ascii="Times New Roman"/>
                <w:b w:val="false"/>
                <w:i w:val="false"/>
                <w:color w:val="000000"/>
                <w:sz w:val="20"/>
              </w:rPr>
              <w:t>
Б. Мукеева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класс</w:t>
            </w:r>
            <w:r>
              <w:br/>
            </w:r>
            <w:r>
              <w:rPr>
                <w:rFonts w:ascii="Times New Roman"/>
                <w:b w:val="false"/>
                <w:i w:val="false"/>
                <w:color w:val="000000"/>
                <w:sz w:val="20"/>
              </w:rPr>
              <w:t>
общественно-гуманитарное направление</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Оқулық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Артыкова,</w:t>
            </w:r>
            <w:r>
              <w:br/>
            </w:r>
            <w:r>
              <w:rPr>
                <w:rFonts w:ascii="Times New Roman"/>
                <w:b w:val="false"/>
                <w:i w:val="false"/>
                <w:color w:val="000000"/>
                <w:sz w:val="20"/>
              </w:rPr>
              <w:t xml:space="preserve">
Г. Ермекбаева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xml:space="preserve">
Оқыту әдістемесі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Артыкова,</w:t>
            </w:r>
            <w:r>
              <w:br/>
            </w:r>
            <w:r>
              <w:rPr>
                <w:rFonts w:ascii="Times New Roman"/>
                <w:b w:val="false"/>
                <w:i w:val="false"/>
                <w:color w:val="000000"/>
                <w:sz w:val="20"/>
              </w:rPr>
              <w:t xml:space="preserve">
Г. Ермекбаева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Оқулық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Капасова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r>
              <w:br/>
            </w:r>
            <w:r>
              <w:rPr>
                <w:rFonts w:ascii="Times New Roman"/>
                <w:b w:val="false"/>
                <w:i w:val="false"/>
                <w:color w:val="000000"/>
                <w:sz w:val="20"/>
              </w:rPr>
              <w:t xml:space="preserve">
Оқыту әдістемесі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Капасова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w:t>
            </w:r>
            <w:r>
              <w:br/>
            </w:r>
            <w:r>
              <w:rPr>
                <w:rFonts w:ascii="Times New Roman"/>
                <w:b w:val="false"/>
                <w:i w:val="false"/>
                <w:color w:val="000000"/>
                <w:sz w:val="20"/>
              </w:rPr>
              <w:t>
Оқулық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Абдиманулы, </w:t>
            </w:r>
            <w:r>
              <w:br/>
            </w:r>
            <w:r>
              <w:rPr>
                <w:rFonts w:ascii="Times New Roman"/>
                <w:b w:val="false"/>
                <w:i w:val="false"/>
                <w:color w:val="000000"/>
                <w:sz w:val="20"/>
              </w:rPr>
              <w:t xml:space="preserve">
С. Дюсебаев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w:t>
            </w:r>
            <w:r>
              <w:br/>
            </w:r>
            <w:r>
              <w:rPr>
                <w:rFonts w:ascii="Times New Roman"/>
                <w:b w:val="false"/>
                <w:i w:val="false"/>
                <w:color w:val="000000"/>
                <w:sz w:val="20"/>
              </w:rPr>
              <w:t xml:space="preserve">
Оқыту әдістемесі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Абдиманулы, </w:t>
            </w:r>
            <w:r>
              <w:br/>
            </w:r>
            <w:r>
              <w:rPr>
                <w:rFonts w:ascii="Times New Roman"/>
                <w:b w:val="false"/>
                <w:i w:val="false"/>
                <w:color w:val="000000"/>
                <w:sz w:val="20"/>
              </w:rPr>
              <w:t xml:space="preserve">
С. Дюсебаев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Дидактикалық материал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Абдиманулы,</w:t>
            </w:r>
            <w:r>
              <w:br/>
            </w:r>
            <w:r>
              <w:rPr>
                <w:rFonts w:ascii="Times New Roman"/>
                <w:b w:val="false"/>
                <w:i w:val="false"/>
                <w:color w:val="000000"/>
                <w:sz w:val="20"/>
              </w:rPr>
              <w:t xml:space="preserve">
С. Дюсебаев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Хрестоматия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Абдиманулы,</w:t>
            </w:r>
            <w:r>
              <w:br/>
            </w:r>
            <w:r>
              <w:rPr>
                <w:rFonts w:ascii="Times New Roman"/>
                <w:b w:val="false"/>
                <w:i w:val="false"/>
                <w:color w:val="000000"/>
                <w:sz w:val="20"/>
              </w:rPr>
              <w:t xml:space="preserve">
С. Дюсебаев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Оқулық </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Тұрсынғалиева, </w:t>
            </w:r>
            <w:r>
              <w:br/>
            </w:r>
            <w:r>
              <w:rPr>
                <w:rFonts w:ascii="Times New Roman"/>
                <w:b w:val="false"/>
                <w:i w:val="false"/>
                <w:color w:val="000000"/>
                <w:sz w:val="20"/>
              </w:rPr>
              <w:t xml:space="preserve">
Ә. Берекенова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Хрестоматия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Тұрсынғалиева, </w:t>
            </w:r>
            <w:r>
              <w:br/>
            </w:r>
            <w:r>
              <w:rPr>
                <w:rFonts w:ascii="Times New Roman"/>
                <w:b w:val="false"/>
                <w:i w:val="false"/>
                <w:color w:val="000000"/>
                <w:sz w:val="20"/>
              </w:rPr>
              <w:t xml:space="preserve">
Ә. Берекенова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xml:space="preserve">
Мұғалім кітабы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Тұрсынғалиева, </w:t>
            </w:r>
            <w:r>
              <w:br/>
            </w:r>
            <w:r>
              <w:rPr>
                <w:rFonts w:ascii="Times New Roman"/>
                <w:b w:val="false"/>
                <w:i w:val="false"/>
                <w:color w:val="000000"/>
                <w:sz w:val="20"/>
              </w:rPr>
              <w:t xml:space="preserve">
Ә. Берекенова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Учебник</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Брулева Ф., </w:t>
            </w:r>
            <w:r>
              <w:br/>
            </w:r>
            <w:r>
              <w:rPr>
                <w:rFonts w:ascii="Times New Roman"/>
                <w:b w:val="false"/>
                <w:i w:val="false"/>
                <w:color w:val="000000"/>
                <w:sz w:val="20"/>
              </w:rPr>
              <w:t>
Бегалиева С.,</w:t>
            </w:r>
            <w:r>
              <w:br/>
            </w:r>
            <w:r>
              <w:rPr>
                <w:rFonts w:ascii="Times New Roman"/>
                <w:b w:val="false"/>
                <w:i w:val="false"/>
                <w:color w:val="000000"/>
                <w:sz w:val="20"/>
              </w:rPr>
              <w:t>
Казабеева В.</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xml:space="preserve">
Учебник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Брулева Ф.,</w:t>
            </w:r>
            <w:r>
              <w:br/>
            </w:r>
            <w:r>
              <w:rPr>
                <w:rFonts w:ascii="Times New Roman"/>
                <w:b w:val="false"/>
                <w:i w:val="false"/>
                <w:color w:val="000000"/>
                <w:sz w:val="20"/>
              </w:rPr>
              <w:t>
Павленко В.</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Методическое руководство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Брулева Ф.,</w:t>
            </w:r>
            <w:r>
              <w:br/>
            </w:r>
            <w:r>
              <w:rPr>
                <w:rFonts w:ascii="Times New Roman"/>
                <w:b w:val="false"/>
                <w:i w:val="false"/>
                <w:color w:val="000000"/>
                <w:sz w:val="20"/>
              </w:rPr>
              <w:t>
Павленко В.</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Дидактические материалы </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Брулева Ф., </w:t>
            </w:r>
            <w:r>
              <w:br/>
            </w:r>
            <w:r>
              <w:rPr>
                <w:rFonts w:ascii="Times New Roman"/>
                <w:b w:val="false"/>
                <w:i w:val="false"/>
                <w:color w:val="000000"/>
                <w:sz w:val="20"/>
              </w:rPr>
              <w:t>
Павленко В.</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xml:space="preserve">
Сборник диктантов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Брулева Ф., </w:t>
            </w:r>
            <w:r>
              <w:br/>
            </w:r>
            <w:r>
              <w:rPr>
                <w:rFonts w:ascii="Times New Roman"/>
                <w:b w:val="false"/>
                <w:i w:val="false"/>
                <w:color w:val="000000"/>
                <w:sz w:val="20"/>
              </w:rPr>
              <w:t>
Павленко В.</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w:t>
            </w:r>
            <w:r>
              <w:br/>
            </w:r>
            <w:r>
              <w:rPr>
                <w:rFonts w:ascii="Times New Roman"/>
                <w:b w:val="false"/>
                <w:i w:val="false"/>
                <w:color w:val="000000"/>
                <w:sz w:val="20"/>
              </w:rPr>
              <w:t>
 </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Капенова Ж.,</w:t>
            </w:r>
            <w:r>
              <w:br/>
            </w:r>
            <w:r>
              <w:rPr>
                <w:rFonts w:ascii="Times New Roman"/>
                <w:b w:val="false"/>
                <w:i w:val="false"/>
                <w:color w:val="000000"/>
                <w:sz w:val="20"/>
              </w:rPr>
              <w:t xml:space="preserve">
Валова М., </w:t>
            </w:r>
            <w:r>
              <w:br/>
            </w:r>
            <w:r>
              <w:rPr>
                <w:rFonts w:ascii="Times New Roman"/>
                <w:b w:val="false"/>
                <w:i w:val="false"/>
                <w:color w:val="000000"/>
                <w:sz w:val="20"/>
              </w:rPr>
              <w:t>
Шаикова Г.</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xml:space="preserve">
Книга для учителя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Капенова Ж.,</w:t>
            </w:r>
            <w:r>
              <w:br/>
            </w:r>
            <w:r>
              <w:rPr>
                <w:rFonts w:ascii="Times New Roman"/>
                <w:b w:val="false"/>
                <w:i w:val="false"/>
                <w:color w:val="000000"/>
                <w:sz w:val="20"/>
              </w:rPr>
              <w:t>
Валова М.</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Сборник тестов, диктантов и изложений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Капенова Ж.,</w:t>
            </w:r>
            <w:r>
              <w:br/>
            </w:r>
            <w:r>
              <w:rPr>
                <w:rFonts w:ascii="Times New Roman"/>
                <w:b w:val="false"/>
                <w:i w:val="false"/>
                <w:color w:val="000000"/>
                <w:sz w:val="20"/>
              </w:rPr>
              <w:t>
Валова М.</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Учебник</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Абишева С., </w:t>
            </w:r>
            <w:r>
              <w:br/>
            </w:r>
            <w:r>
              <w:rPr>
                <w:rFonts w:ascii="Times New Roman"/>
                <w:b w:val="false"/>
                <w:i w:val="false"/>
                <w:color w:val="000000"/>
                <w:sz w:val="20"/>
              </w:rPr>
              <w:t>
Поляк З.,</w:t>
            </w:r>
            <w:r>
              <w:br/>
            </w:r>
            <w:r>
              <w:rPr>
                <w:rFonts w:ascii="Times New Roman"/>
                <w:b w:val="false"/>
                <w:i w:val="false"/>
                <w:color w:val="000000"/>
                <w:sz w:val="20"/>
              </w:rPr>
              <w:t>
Асылбекова М., Чаплышкина Т., Сафронова Л.</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Жазушы </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Хрестоматия</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Абишева С., </w:t>
            </w:r>
            <w:r>
              <w:br/>
            </w:r>
            <w:r>
              <w:rPr>
                <w:rFonts w:ascii="Times New Roman"/>
                <w:b w:val="false"/>
                <w:i w:val="false"/>
                <w:color w:val="000000"/>
                <w:sz w:val="20"/>
              </w:rPr>
              <w:t>
Поляк З.,</w:t>
            </w:r>
            <w:r>
              <w:br/>
            </w:r>
            <w:r>
              <w:rPr>
                <w:rFonts w:ascii="Times New Roman"/>
                <w:b w:val="false"/>
                <w:i w:val="false"/>
                <w:color w:val="000000"/>
                <w:sz w:val="20"/>
              </w:rPr>
              <w:t>
Асылбекова М., Чаплышкина Т., Сафронова Л.</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Жазушы </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Методическое руководство</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Абишева С., </w:t>
            </w:r>
            <w:r>
              <w:br/>
            </w:r>
            <w:r>
              <w:rPr>
                <w:rFonts w:ascii="Times New Roman"/>
                <w:b w:val="false"/>
                <w:i w:val="false"/>
                <w:color w:val="000000"/>
                <w:sz w:val="20"/>
              </w:rPr>
              <w:t xml:space="preserve">
Поляк З., </w:t>
            </w:r>
            <w:r>
              <w:br/>
            </w:r>
            <w:r>
              <w:rPr>
                <w:rFonts w:ascii="Times New Roman"/>
                <w:b w:val="false"/>
                <w:i w:val="false"/>
                <w:color w:val="000000"/>
                <w:sz w:val="20"/>
              </w:rPr>
              <w:t>
Асылбекова М.</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Жазушы </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English. Английский язык.Учебник </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Аяпова Т.,</w:t>
            </w:r>
            <w:r>
              <w:br/>
            </w:r>
            <w:r>
              <w:rPr>
                <w:rFonts w:ascii="Times New Roman"/>
                <w:b w:val="false"/>
                <w:i w:val="false"/>
                <w:color w:val="000000"/>
                <w:sz w:val="20"/>
              </w:rPr>
              <w:t>
Абильдаева З.,</w:t>
            </w:r>
            <w:r>
              <w:br/>
            </w:r>
            <w:r>
              <w:rPr>
                <w:rFonts w:ascii="Times New Roman"/>
                <w:b w:val="false"/>
                <w:i w:val="false"/>
                <w:color w:val="000000"/>
                <w:sz w:val="20"/>
              </w:rPr>
              <w:t>
Тутбаева Ж., Курмамбаева Ж.</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язык. Методическое руководство</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Аяпова Т.,</w:t>
            </w:r>
            <w:r>
              <w:br/>
            </w:r>
            <w:r>
              <w:rPr>
                <w:rFonts w:ascii="Times New Roman"/>
                <w:b w:val="false"/>
                <w:i w:val="false"/>
                <w:color w:val="000000"/>
                <w:sz w:val="20"/>
              </w:rPr>
              <w:t>
Абильдаева З.,</w:t>
            </w:r>
            <w:r>
              <w:br/>
            </w:r>
            <w:r>
              <w:rPr>
                <w:rFonts w:ascii="Times New Roman"/>
                <w:b w:val="false"/>
                <w:i w:val="false"/>
                <w:color w:val="000000"/>
                <w:sz w:val="20"/>
              </w:rPr>
              <w:t>
Тутбаева Ж., Курмамбаева Ж.</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язык. Книга для чтения</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Аяпова Т.,</w:t>
            </w:r>
            <w:r>
              <w:br/>
            </w:r>
            <w:r>
              <w:rPr>
                <w:rFonts w:ascii="Times New Roman"/>
                <w:b w:val="false"/>
                <w:i w:val="false"/>
                <w:color w:val="000000"/>
                <w:sz w:val="20"/>
              </w:rPr>
              <w:t>
Абильдаева З.,</w:t>
            </w:r>
            <w:r>
              <w:br/>
            </w:r>
            <w:r>
              <w:rPr>
                <w:rFonts w:ascii="Times New Roman"/>
                <w:b w:val="false"/>
                <w:i w:val="false"/>
                <w:color w:val="000000"/>
                <w:sz w:val="20"/>
              </w:rPr>
              <w:t>
Тутбаева Ж., Курмамбаева Ж.</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Английский язык. Рабочая тетрадь </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Аяпова Т.,</w:t>
            </w:r>
            <w:r>
              <w:br/>
            </w:r>
            <w:r>
              <w:rPr>
                <w:rFonts w:ascii="Times New Roman"/>
                <w:b w:val="false"/>
                <w:i w:val="false"/>
                <w:color w:val="000000"/>
                <w:sz w:val="20"/>
              </w:rPr>
              <w:t>
Абильдаева З.,</w:t>
            </w:r>
            <w:r>
              <w:br/>
            </w:r>
            <w:r>
              <w:rPr>
                <w:rFonts w:ascii="Times New Roman"/>
                <w:b w:val="false"/>
                <w:i w:val="false"/>
                <w:color w:val="000000"/>
                <w:sz w:val="20"/>
              </w:rPr>
              <w:t>
Тутбаева Ж., Курмамбаева Ж.</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Deutsch. Немецкий язык. Учебник</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Артыкбаева А.,</w:t>
            </w:r>
            <w:r>
              <w:br/>
            </w:r>
            <w:r>
              <w:rPr>
                <w:rFonts w:ascii="Times New Roman"/>
                <w:b w:val="false"/>
                <w:i w:val="false"/>
                <w:color w:val="000000"/>
                <w:sz w:val="20"/>
              </w:rPr>
              <w:t>
Абдигали С., Абдигалиева Б., Байгелова У.,</w:t>
            </w:r>
            <w:r>
              <w:br/>
            </w:r>
            <w:r>
              <w:rPr>
                <w:rFonts w:ascii="Times New Roman"/>
                <w:b w:val="false"/>
                <w:i w:val="false"/>
                <w:color w:val="000000"/>
                <w:sz w:val="20"/>
              </w:rPr>
              <w:t xml:space="preserve">
Есимова Б., </w:t>
            </w:r>
            <w:r>
              <w:br/>
            </w:r>
            <w:r>
              <w:rPr>
                <w:rFonts w:ascii="Times New Roman"/>
                <w:b w:val="false"/>
                <w:i w:val="false"/>
                <w:color w:val="000000"/>
                <w:sz w:val="20"/>
              </w:rPr>
              <w:t>
Таникина Ү., Шалгинбаева 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Немецкий язык. Методическое руководство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Артыкбаева А.,</w:t>
            </w:r>
            <w:r>
              <w:br/>
            </w:r>
            <w:r>
              <w:rPr>
                <w:rFonts w:ascii="Times New Roman"/>
                <w:b w:val="false"/>
                <w:i w:val="false"/>
                <w:color w:val="000000"/>
                <w:sz w:val="20"/>
              </w:rPr>
              <w:t>
Абдигали С.,</w:t>
            </w:r>
            <w:r>
              <w:br/>
            </w:r>
            <w:r>
              <w:rPr>
                <w:rFonts w:ascii="Times New Roman"/>
                <w:b w:val="false"/>
                <w:i w:val="false"/>
                <w:color w:val="000000"/>
                <w:sz w:val="20"/>
              </w:rPr>
              <w:t>
Байгелова У.</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Немецкий язык. </w:t>
            </w:r>
            <w:r>
              <w:br/>
            </w:r>
            <w:r>
              <w:rPr>
                <w:rFonts w:ascii="Times New Roman"/>
                <w:b w:val="false"/>
                <w:i w:val="false"/>
                <w:color w:val="000000"/>
                <w:sz w:val="20"/>
              </w:rPr>
              <w:t>
Книга для чтения</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Байнеш Ш.,</w:t>
            </w:r>
            <w:r>
              <w:br/>
            </w:r>
            <w:r>
              <w:rPr>
                <w:rFonts w:ascii="Times New Roman"/>
                <w:b w:val="false"/>
                <w:i w:val="false"/>
                <w:color w:val="000000"/>
                <w:sz w:val="20"/>
              </w:rPr>
              <w:t xml:space="preserve">
Есимова Б., </w:t>
            </w:r>
            <w:r>
              <w:br/>
            </w:r>
            <w:r>
              <w:rPr>
                <w:rFonts w:ascii="Times New Roman"/>
                <w:b w:val="false"/>
                <w:i w:val="false"/>
                <w:color w:val="000000"/>
                <w:sz w:val="20"/>
              </w:rPr>
              <w:t xml:space="preserve">
Мырзакеримова Р., </w:t>
            </w:r>
            <w:r>
              <w:br/>
            </w:r>
            <w:r>
              <w:rPr>
                <w:rFonts w:ascii="Times New Roman"/>
                <w:b w:val="false"/>
                <w:i w:val="false"/>
                <w:color w:val="000000"/>
                <w:sz w:val="20"/>
              </w:rPr>
              <w:t>
Шалгимбаева 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Французский язык. Учебник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Ермекова К.,</w:t>
            </w:r>
            <w:r>
              <w:br/>
            </w:r>
            <w:r>
              <w:rPr>
                <w:rFonts w:ascii="Times New Roman"/>
                <w:b w:val="false"/>
                <w:i w:val="false"/>
                <w:color w:val="000000"/>
                <w:sz w:val="20"/>
              </w:rPr>
              <w:t>
Мулдашева М.</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Французский язык. Методическое руководство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Ермекова К.,</w:t>
            </w:r>
            <w:r>
              <w:br/>
            </w:r>
            <w:r>
              <w:rPr>
                <w:rFonts w:ascii="Times New Roman"/>
                <w:b w:val="false"/>
                <w:i w:val="false"/>
                <w:color w:val="000000"/>
                <w:sz w:val="20"/>
              </w:rPr>
              <w:t>
Мулдашева М.</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Французский язык. </w:t>
            </w:r>
            <w:r>
              <w:br/>
            </w:r>
            <w:r>
              <w:rPr>
                <w:rFonts w:ascii="Times New Roman"/>
                <w:b w:val="false"/>
                <w:i w:val="false"/>
                <w:color w:val="000000"/>
                <w:sz w:val="20"/>
              </w:rPr>
              <w:t>
Книга для чтения</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Ермекова К.,</w:t>
            </w:r>
            <w:r>
              <w:br/>
            </w:r>
            <w:r>
              <w:rPr>
                <w:rFonts w:ascii="Times New Roman"/>
                <w:b w:val="false"/>
                <w:i w:val="false"/>
                <w:color w:val="000000"/>
                <w:sz w:val="20"/>
              </w:rPr>
              <w:t>
Мулдашева М.</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Французский язык. Рабочая тетрадь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Ермекова К.,</w:t>
            </w:r>
            <w:r>
              <w:br/>
            </w:r>
            <w:r>
              <w:rPr>
                <w:rFonts w:ascii="Times New Roman"/>
                <w:b w:val="false"/>
                <w:i w:val="false"/>
                <w:color w:val="000000"/>
                <w:sz w:val="20"/>
              </w:rPr>
              <w:t>
Мулдашева М.</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и начала анализа. Учебник </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 Шойынбеков К., Жумагулова З.</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и начала анализа. </w:t>
            </w:r>
            <w:r>
              <w:br/>
            </w:r>
            <w:r>
              <w:rPr>
                <w:rFonts w:ascii="Times New Roman"/>
                <w:b w:val="false"/>
                <w:i w:val="false"/>
                <w:color w:val="000000"/>
                <w:sz w:val="20"/>
              </w:rPr>
              <w:t xml:space="preserve">
Методическое руководство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 Есенова М.,</w:t>
            </w:r>
            <w:r>
              <w:br/>
            </w:r>
            <w:r>
              <w:rPr>
                <w:rFonts w:ascii="Times New Roman"/>
                <w:b w:val="false"/>
                <w:i w:val="false"/>
                <w:color w:val="000000"/>
                <w:sz w:val="20"/>
              </w:rPr>
              <w:t>
Жумагулова З.</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 Дидактические материалы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Шойынбеков К., Жумагулова З.</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и начала анализа. Сборник задач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Шойынбеков К., Жумагулова З.</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и начала анализа. Учебник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 О.</w:t>
            </w: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и начала анализа. Методическое пособие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Пак О.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Учебник</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Гусев В.,</w:t>
            </w:r>
            <w:r>
              <w:br/>
            </w:r>
            <w:r>
              <w:rPr>
                <w:rFonts w:ascii="Times New Roman"/>
                <w:b w:val="false"/>
                <w:i w:val="false"/>
                <w:color w:val="000000"/>
                <w:sz w:val="20"/>
              </w:rPr>
              <w:t>
Кайдасов Ж.,</w:t>
            </w:r>
            <w:r>
              <w:br/>
            </w:r>
            <w:r>
              <w:rPr>
                <w:rFonts w:ascii="Times New Roman"/>
                <w:b w:val="false"/>
                <w:i w:val="false"/>
                <w:color w:val="000000"/>
                <w:sz w:val="20"/>
              </w:rPr>
              <w:t>
Кагазбаева 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Методическое руководство</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Гусев В.,</w:t>
            </w:r>
            <w:r>
              <w:br/>
            </w:r>
            <w:r>
              <w:rPr>
                <w:rFonts w:ascii="Times New Roman"/>
                <w:b w:val="false"/>
                <w:i w:val="false"/>
                <w:color w:val="000000"/>
                <w:sz w:val="20"/>
              </w:rPr>
              <w:t xml:space="preserve">
Кайдасов Ж., </w:t>
            </w:r>
            <w:r>
              <w:br/>
            </w:r>
            <w:r>
              <w:rPr>
                <w:rFonts w:ascii="Times New Roman"/>
                <w:b w:val="false"/>
                <w:i w:val="false"/>
                <w:color w:val="000000"/>
                <w:sz w:val="20"/>
              </w:rPr>
              <w:t>
Кагазбаева 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xml:space="preserve">
Дидактические материалы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Гусев В., </w:t>
            </w:r>
            <w:r>
              <w:br/>
            </w:r>
            <w:r>
              <w:rPr>
                <w:rFonts w:ascii="Times New Roman"/>
                <w:b w:val="false"/>
                <w:i w:val="false"/>
                <w:color w:val="000000"/>
                <w:sz w:val="20"/>
              </w:rPr>
              <w:t>
Кайдасов Ж.</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Сборник задач</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Гусев В., </w:t>
            </w:r>
            <w:r>
              <w:br/>
            </w:r>
            <w:r>
              <w:rPr>
                <w:rFonts w:ascii="Times New Roman"/>
                <w:b w:val="false"/>
                <w:i w:val="false"/>
                <w:color w:val="000000"/>
                <w:sz w:val="20"/>
              </w:rPr>
              <w:t xml:space="preserve">
Кайдасов Ж., </w:t>
            </w:r>
            <w:r>
              <w:br/>
            </w:r>
            <w:r>
              <w:rPr>
                <w:rFonts w:ascii="Times New Roman"/>
                <w:b w:val="false"/>
                <w:i w:val="false"/>
                <w:color w:val="000000"/>
                <w:sz w:val="20"/>
              </w:rPr>
              <w:t>
Есенгазин Е.</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Учебник</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Вьюшкова Е., </w:t>
            </w:r>
            <w:r>
              <w:br/>
            </w:r>
            <w:r>
              <w:rPr>
                <w:rFonts w:ascii="Times New Roman"/>
                <w:b w:val="false"/>
                <w:i w:val="false"/>
                <w:color w:val="000000"/>
                <w:sz w:val="20"/>
              </w:rPr>
              <w:t>
Параскун Н.</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xml:space="preserve">
Книга для учителя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Вьюшкова Е., </w:t>
            </w:r>
            <w:r>
              <w:br/>
            </w:r>
            <w:r>
              <w:rPr>
                <w:rFonts w:ascii="Times New Roman"/>
                <w:b w:val="false"/>
                <w:i w:val="false"/>
                <w:color w:val="000000"/>
                <w:sz w:val="20"/>
              </w:rPr>
              <w:t>
Параскун Н.</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современного мира. Учебник </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Увалиев Т., </w:t>
            </w:r>
            <w:r>
              <w:br/>
            </w:r>
            <w:r>
              <w:rPr>
                <w:rFonts w:ascii="Times New Roman"/>
                <w:b w:val="false"/>
                <w:i w:val="false"/>
                <w:color w:val="000000"/>
                <w:sz w:val="20"/>
              </w:rPr>
              <w:t xml:space="preserve">
Ахметов Е., </w:t>
            </w:r>
            <w:r>
              <w:br/>
            </w:r>
            <w:r>
              <w:rPr>
                <w:rFonts w:ascii="Times New Roman"/>
                <w:b w:val="false"/>
                <w:i w:val="false"/>
                <w:color w:val="000000"/>
                <w:sz w:val="20"/>
              </w:rPr>
              <w:t>
Ахметов К.</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современного мира. Методическое руководство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Мамырова К.</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Учебник </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Алиева Л.,</w:t>
            </w:r>
            <w:r>
              <w:br/>
            </w:r>
            <w:r>
              <w:rPr>
                <w:rFonts w:ascii="Times New Roman"/>
                <w:b w:val="false"/>
                <w:i w:val="false"/>
                <w:color w:val="000000"/>
                <w:sz w:val="20"/>
              </w:rPr>
              <w:t>
Утеева Г.,</w:t>
            </w:r>
            <w:r>
              <w:br/>
            </w:r>
            <w:r>
              <w:rPr>
                <w:rFonts w:ascii="Times New Roman"/>
                <w:b w:val="false"/>
                <w:i w:val="false"/>
                <w:color w:val="000000"/>
                <w:sz w:val="20"/>
              </w:rPr>
              <w:t>
Крупина Н.</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Арман-ПВ </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xml:space="preserve">
Книга для учителя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Алиева Л.,</w:t>
            </w:r>
            <w:r>
              <w:br/>
            </w:r>
            <w:r>
              <w:rPr>
                <w:rFonts w:ascii="Times New Roman"/>
                <w:b w:val="false"/>
                <w:i w:val="false"/>
                <w:color w:val="000000"/>
                <w:sz w:val="20"/>
              </w:rPr>
              <w:t>
Утеева Г.</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Арман-ПВ </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xml:space="preserve">
Рабочая тетрадь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Алиева Л.,</w:t>
            </w:r>
            <w:r>
              <w:br/>
            </w:r>
            <w:r>
              <w:rPr>
                <w:rFonts w:ascii="Times New Roman"/>
                <w:b w:val="false"/>
                <w:i w:val="false"/>
                <w:color w:val="000000"/>
                <w:sz w:val="20"/>
              </w:rPr>
              <w:t>
Утеева Г.</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Арман-ПВ </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Хрестоматия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Байтасов 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Арман-ПВ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xml:space="preserve">
Учебник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Ковшарь А., </w:t>
            </w:r>
            <w:r>
              <w:br/>
            </w:r>
            <w:r>
              <w:rPr>
                <w:rFonts w:ascii="Times New Roman"/>
                <w:b w:val="false"/>
                <w:i w:val="false"/>
                <w:color w:val="000000"/>
                <w:sz w:val="20"/>
              </w:rPr>
              <w:t>
Соловьева 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r>
              <w:br/>
            </w:r>
            <w:r>
              <w:rPr>
                <w:rFonts w:ascii="Times New Roman"/>
                <w:b w:val="false"/>
                <w:i w:val="false"/>
                <w:color w:val="000000"/>
                <w:sz w:val="20"/>
              </w:rPr>
              <w:t xml:space="preserve">
Учебник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Сатимбеков Р., Шілдебаев Ж.</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xml:space="preserve">
Методическое руководство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Сатимбеков 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xml:space="preserve">
Дидактические материалы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Сатимбеков 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xml:space="preserve">
Рабочая тетрадь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Сатимбеков 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Учебник</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Башарулы Р., Байжасарова Г., Токбергенова У.</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Дидактические материалы</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Байжасарова Г., Токбергенова У., </w:t>
            </w:r>
            <w:r>
              <w:br/>
            </w:r>
            <w:r>
              <w:rPr>
                <w:rFonts w:ascii="Times New Roman"/>
                <w:b w:val="false"/>
                <w:i w:val="false"/>
                <w:color w:val="000000"/>
                <w:sz w:val="20"/>
              </w:rPr>
              <w:t>
Медетбекова А.,</w:t>
            </w:r>
            <w:r>
              <w:br/>
            </w:r>
            <w:r>
              <w:rPr>
                <w:rFonts w:ascii="Times New Roman"/>
                <w:b w:val="false"/>
                <w:i w:val="false"/>
                <w:color w:val="000000"/>
                <w:sz w:val="20"/>
              </w:rPr>
              <w:t>
Жубанов М.</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Сборник задач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Каймолдина 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xml:space="preserve">
Учебник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Закирова Н.,</w:t>
            </w:r>
            <w:r>
              <w:br/>
            </w:r>
            <w:r>
              <w:rPr>
                <w:rFonts w:ascii="Times New Roman"/>
                <w:b w:val="false"/>
                <w:i w:val="false"/>
                <w:color w:val="000000"/>
                <w:sz w:val="20"/>
              </w:rPr>
              <w:t>
Аширов 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xml:space="preserve">
Учебник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Мансуров Б.</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xml:space="preserve">
Методическое руководство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Мансуров Б., </w:t>
            </w:r>
            <w:r>
              <w:br/>
            </w:r>
            <w:r>
              <w:rPr>
                <w:rFonts w:ascii="Times New Roman"/>
                <w:b w:val="false"/>
                <w:i w:val="false"/>
                <w:color w:val="000000"/>
                <w:sz w:val="20"/>
              </w:rPr>
              <w:t>
Торшина Н.</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Сборник тестовых заданий по химии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Мансуров Б.</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xml:space="preserve">
Учебник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Жумадилова Р., Алимжанова С.</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xml:space="preserve">
Методическое руководство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Жумадилова 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xml:space="preserve">
Книга для чтения </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Темирбулатова А., Казимова А., Сагимбекова Н.</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Сборник заданий</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Темирбулатова А., Сагимбекова Н., Алимжанова С.</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История Казахстана. Учебник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Койгелдиев Ж., Толеубаев Ә.,</w:t>
            </w:r>
            <w:r>
              <w:br/>
            </w:r>
            <w:r>
              <w:rPr>
                <w:rFonts w:ascii="Times New Roman"/>
                <w:b w:val="false"/>
                <w:i w:val="false"/>
                <w:color w:val="000000"/>
                <w:sz w:val="20"/>
              </w:rPr>
              <w:t>
Касымбаев Ж., ДалаеваТ.,</w:t>
            </w:r>
            <w:r>
              <w:br/>
            </w:r>
            <w:r>
              <w:rPr>
                <w:rFonts w:ascii="Times New Roman"/>
                <w:b w:val="false"/>
                <w:i w:val="false"/>
                <w:color w:val="000000"/>
                <w:sz w:val="20"/>
              </w:rPr>
              <w:t>
Калиева Е.</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История Казахстана. Дидактические материалы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Сауенова Р.,</w:t>
            </w:r>
            <w:r>
              <w:br/>
            </w:r>
            <w:r>
              <w:rPr>
                <w:rFonts w:ascii="Times New Roman"/>
                <w:b w:val="false"/>
                <w:i w:val="false"/>
                <w:color w:val="000000"/>
                <w:sz w:val="20"/>
              </w:rPr>
              <w:t>
Нугманова Н.</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Учебник</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Садыков Т., КаирбековаР,</w:t>
            </w:r>
            <w:r>
              <w:br/>
            </w:r>
            <w:r>
              <w:rPr>
                <w:rFonts w:ascii="Times New Roman"/>
                <w:b w:val="false"/>
                <w:i w:val="false"/>
                <w:color w:val="000000"/>
                <w:sz w:val="20"/>
              </w:rPr>
              <w:t>
Тимченко С.</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Всемирная история. Методическое руководство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Локтионова О.</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Дидактические материалы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Локтионова О., Каирбекова 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Всемирная история. Хрестоматия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Каирбекова Р.,</w:t>
            </w:r>
            <w:r>
              <w:br/>
            </w:r>
            <w:r>
              <w:rPr>
                <w:rFonts w:ascii="Times New Roman"/>
                <w:b w:val="false"/>
                <w:i w:val="false"/>
                <w:color w:val="000000"/>
                <w:sz w:val="20"/>
              </w:rPr>
              <w:t>
Тимченко С.</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Всемирная история. Учебник </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Кожахмет-улы К.,</w:t>
            </w:r>
            <w:r>
              <w:br/>
            </w:r>
            <w:r>
              <w:rPr>
                <w:rFonts w:ascii="Times New Roman"/>
                <w:b w:val="false"/>
                <w:i w:val="false"/>
                <w:color w:val="000000"/>
                <w:sz w:val="20"/>
              </w:rPr>
              <w:t>
Чупеков А.,</w:t>
            </w:r>
            <w:r>
              <w:br/>
            </w:r>
            <w:r>
              <w:rPr>
                <w:rFonts w:ascii="Times New Roman"/>
                <w:b w:val="false"/>
                <w:i w:val="false"/>
                <w:color w:val="000000"/>
                <w:sz w:val="20"/>
              </w:rPr>
              <w:t>
Губайдулина М.</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 Общество. Право. Учебник</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Изотов М., </w:t>
            </w:r>
            <w:r>
              <w:br/>
            </w:r>
            <w:r>
              <w:rPr>
                <w:rFonts w:ascii="Times New Roman"/>
                <w:b w:val="false"/>
                <w:i w:val="false"/>
                <w:color w:val="000000"/>
                <w:sz w:val="20"/>
              </w:rPr>
              <w:t>
Сабит М.,</w:t>
            </w:r>
            <w:r>
              <w:br/>
            </w:r>
            <w:r>
              <w:rPr>
                <w:rFonts w:ascii="Times New Roman"/>
                <w:b w:val="false"/>
                <w:i w:val="false"/>
                <w:color w:val="000000"/>
                <w:sz w:val="20"/>
              </w:rPr>
              <w:t>
Дуланбаева Р.,</w:t>
            </w:r>
            <w:r>
              <w:br/>
            </w:r>
            <w:r>
              <w:rPr>
                <w:rFonts w:ascii="Times New Roman"/>
                <w:b w:val="false"/>
                <w:i w:val="false"/>
                <w:color w:val="000000"/>
                <w:sz w:val="20"/>
              </w:rPr>
              <w:t xml:space="preserve">
Ибраева А., </w:t>
            </w:r>
            <w:r>
              <w:br/>
            </w:r>
            <w:r>
              <w:rPr>
                <w:rFonts w:ascii="Times New Roman"/>
                <w:b w:val="false"/>
                <w:i w:val="false"/>
                <w:color w:val="000000"/>
                <w:sz w:val="20"/>
              </w:rPr>
              <w:t>
Есетова С.</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 Общество. Право.</w:t>
            </w:r>
            <w:r>
              <w:br/>
            </w:r>
            <w:r>
              <w:rPr>
                <w:rFonts w:ascii="Times New Roman"/>
                <w:b w:val="false"/>
                <w:i w:val="false"/>
                <w:color w:val="000000"/>
                <w:sz w:val="20"/>
              </w:rPr>
              <w:t xml:space="preserve">
Методическое руководство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Копекбай А.,</w:t>
            </w:r>
            <w:r>
              <w:br/>
            </w:r>
            <w:r>
              <w:rPr>
                <w:rFonts w:ascii="Times New Roman"/>
                <w:b w:val="false"/>
                <w:i w:val="false"/>
                <w:color w:val="000000"/>
                <w:sz w:val="20"/>
              </w:rPr>
              <w:t xml:space="preserve">
Нуркожаева Ш., </w:t>
            </w:r>
            <w:r>
              <w:br/>
            </w:r>
            <w:r>
              <w:rPr>
                <w:rFonts w:ascii="Times New Roman"/>
                <w:b w:val="false"/>
                <w:i w:val="false"/>
                <w:color w:val="000000"/>
                <w:sz w:val="20"/>
              </w:rPr>
              <w:t>
Касымова 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 Общество. Право.</w:t>
            </w:r>
            <w:r>
              <w:br/>
            </w:r>
            <w:r>
              <w:rPr>
                <w:rFonts w:ascii="Times New Roman"/>
                <w:b w:val="false"/>
                <w:i w:val="false"/>
                <w:color w:val="000000"/>
                <w:sz w:val="20"/>
              </w:rPr>
              <w:t xml:space="preserve">
Дидактические материалы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Копекбай А.,</w:t>
            </w:r>
            <w:r>
              <w:br/>
            </w:r>
            <w:r>
              <w:rPr>
                <w:rFonts w:ascii="Times New Roman"/>
                <w:b w:val="false"/>
                <w:i w:val="false"/>
                <w:color w:val="000000"/>
                <w:sz w:val="20"/>
              </w:rPr>
              <w:t>
Нуркожаева Ш., Кыдыркожаева Н.</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Человек. Общество. Право. Хрестоматия </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Изотов М., </w:t>
            </w:r>
            <w:r>
              <w:br/>
            </w:r>
            <w:r>
              <w:rPr>
                <w:rFonts w:ascii="Times New Roman"/>
                <w:b w:val="false"/>
                <w:i w:val="false"/>
                <w:color w:val="000000"/>
                <w:sz w:val="20"/>
              </w:rPr>
              <w:t>
Сабит М.,</w:t>
            </w:r>
            <w:r>
              <w:br/>
            </w:r>
            <w:r>
              <w:rPr>
                <w:rFonts w:ascii="Times New Roman"/>
                <w:b w:val="false"/>
                <w:i w:val="false"/>
                <w:color w:val="000000"/>
                <w:sz w:val="20"/>
              </w:rPr>
              <w:t>
Дуланбаева Р.,</w:t>
            </w:r>
            <w:r>
              <w:br/>
            </w:r>
            <w:r>
              <w:rPr>
                <w:rFonts w:ascii="Times New Roman"/>
                <w:b w:val="false"/>
                <w:i w:val="false"/>
                <w:color w:val="000000"/>
                <w:sz w:val="20"/>
              </w:rPr>
              <w:t xml:space="preserve">
Ибраева А., </w:t>
            </w:r>
            <w:r>
              <w:br/>
            </w:r>
            <w:r>
              <w:rPr>
                <w:rFonts w:ascii="Times New Roman"/>
                <w:b w:val="false"/>
                <w:i w:val="false"/>
                <w:color w:val="000000"/>
                <w:sz w:val="20"/>
              </w:rPr>
              <w:t>
Есетова С.</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класс</w:t>
            </w:r>
            <w:r>
              <w:br/>
            </w:r>
            <w:r>
              <w:rPr>
                <w:rFonts w:ascii="Times New Roman"/>
                <w:b w:val="false"/>
                <w:i w:val="false"/>
                <w:color w:val="000000"/>
                <w:sz w:val="20"/>
              </w:rPr>
              <w:t>
естественно-математическое направление</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Оқулық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Артыкова, </w:t>
            </w:r>
            <w:r>
              <w:br/>
            </w:r>
            <w:r>
              <w:rPr>
                <w:rFonts w:ascii="Times New Roman"/>
                <w:b w:val="false"/>
                <w:i w:val="false"/>
                <w:color w:val="000000"/>
                <w:sz w:val="20"/>
              </w:rPr>
              <w:t xml:space="preserve">
Г. Ермекбаева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Оқыту әдістемесі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Артыкова,</w:t>
            </w:r>
            <w:r>
              <w:br/>
            </w:r>
            <w:r>
              <w:rPr>
                <w:rFonts w:ascii="Times New Roman"/>
                <w:b w:val="false"/>
                <w:i w:val="false"/>
                <w:color w:val="000000"/>
                <w:sz w:val="20"/>
              </w:rPr>
              <w:t xml:space="preserve">
Г. Ермекбаева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тiлi. </w:t>
            </w:r>
            <w:r>
              <w:br/>
            </w:r>
            <w:r>
              <w:rPr>
                <w:rFonts w:ascii="Times New Roman"/>
                <w:b w:val="false"/>
                <w:i w:val="false"/>
                <w:color w:val="000000"/>
                <w:sz w:val="20"/>
              </w:rPr>
              <w:t>
Оқулық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Дюсебаев, </w:t>
            </w:r>
            <w:r>
              <w:br/>
            </w:r>
            <w:r>
              <w:rPr>
                <w:rFonts w:ascii="Times New Roman"/>
                <w:b w:val="false"/>
                <w:i w:val="false"/>
                <w:color w:val="000000"/>
                <w:sz w:val="20"/>
              </w:rPr>
              <w:t xml:space="preserve">
Г. Байтилеуова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тiлi. </w:t>
            </w:r>
            <w:r>
              <w:br/>
            </w:r>
            <w:r>
              <w:rPr>
                <w:rFonts w:ascii="Times New Roman"/>
                <w:b w:val="false"/>
                <w:i w:val="false"/>
                <w:color w:val="000000"/>
                <w:sz w:val="20"/>
              </w:rPr>
              <w:t xml:space="preserve">
Оқыту әдістемесі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Байтилеуова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тiлi. </w:t>
            </w:r>
            <w:r>
              <w:br/>
            </w:r>
            <w:r>
              <w:rPr>
                <w:rFonts w:ascii="Times New Roman"/>
                <w:b w:val="false"/>
                <w:i w:val="false"/>
                <w:color w:val="000000"/>
                <w:sz w:val="20"/>
              </w:rPr>
              <w:t xml:space="preserve">
Дидактикалық материал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Мамырова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тiлi. </w:t>
            </w:r>
            <w:r>
              <w:br/>
            </w:r>
            <w:r>
              <w:rPr>
                <w:rFonts w:ascii="Times New Roman"/>
                <w:b w:val="false"/>
                <w:i w:val="false"/>
                <w:color w:val="000000"/>
                <w:sz w:val="20"/>
              </w:rPr>
              <w:t xml:space="preserve">
Диктантар жинағы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Дюсебаев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Оқулық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Капасова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w:t>
            </w:r>
            <w:r>
              <w:br/>
            </w:r>
            <w:r>
              <w:rPr>
                <w:rFonts w:ascii="Times New Roman"/>
                <w:b w:val="false"/>
                <w:i w:val="false"/>
                <w:color w:val="000000"/>
                <w:sz w:val="20"/>
              </w:rPr>
              <w:t>
Оқулық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Абдиманұлы,</w:t>
            </w:r>
            <w:r>
              <w:br/>
            </w:r>
            <w:r>
              <w:rPr>
                <w:rFonts w:ascii="Times New Roman"/>
                <w:b w:val="false"/>
                <w:i w:val="false"/>
                <w:color w:val="000000"/>
                <w:sz w:val="20"/>
              </w:rPr>
              <w:t xml:space="preserve">
С. Дюсебаев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w:t>
            </w:r>
            <w:r>
              <w:br/>
            </w:r>
            <w:r>
              <w:rPr>
                <w:rFonts w:ascii="Times New Roman"/>
                <w:b w:val="false"/>
                <w:i w:val="false"/>
                <w:color w:val="000000"/>
                <w:sz w:val="20"/>
              </w:rPr>
              <w:t xml:space="preserve">
Оқыту әдістемесі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Абдиманұлы, </w:t>
            </w:r>
            <w:r>
              <w:br/>
            </w:r>
            <w:r>
              <w:rPr>
                <w:rFonts w:ascii="Times New Roman"/>
                <w:b w:val="false"/>
                <w:i w:val="false"/>
                <w:color w:val="000000"/>
                <w:sz w:val="20"/>
              </w:rPr>
              <w:t xml:space="preserve">
С. Дюсебаев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Дидактикалық материалдар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Абдиманулы, </w:t>
            </w:r>
            <w:r>
              <w:br/>
            </w:r>
            <w:r>
              <w:rPr>
                <w:rFonts w:ascii="Times New Roman"/>
                <w:b w:val="false"/>
                <w:i w:val="false"/>
                <w:color w:val="000000"/>
                <w:sz w:val="20"/>
              </w:rPr>
              <w:t xml:space="preserve">
С. Дюсебаев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Хрестоматия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Абдиманулы, </w:t>
            </w:r>
            <w:r>
              <w:br/>
            </w:r>
            <w:r>
              <w:rPr>
                <w:rFonts w:ascii="Times New Roman"/>
                <w:b w:val="false"/>
                <w:i w:val="false"/>
                <w:color w:val="000000"/>
                <w:sz w:val="20"/>
              </w:rPr>
              <w:t xml:space="preserve">
С. Дюсебаев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w:t>
            </w:r>
            <w:r>
              <w:br/>
            </w:r>
            <w:r>
              <w:rPr>
                <w:rFonts w:ascii="Times New Roman"/>
                <w:b w:val="false"/>
                <w:i w:val="false"/>
                <w:color w:val="000000"/>
                <w:sz w:val="20"/>
              </w:rPr>
              <w:t>
Оқулық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Тұрсынғалиева, </w:t>
            </w:r>
            <w:r>
              <w:br/>
            </w:r>
            <w:r>
              <w:rPr>
                <w:rFonts w:ascii="Times New Roman"/>
                <w:b w:val="false"/>
                <w:i w:val="false"/>
                <w:color w:val="000000"/>
                <w:sz w:val="20"/>
              </w:rPr>
              <w:t xml:space="preserve">
Ә. Берекенова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w:t>
            </w:r>
            <w:r>
              <w:br/>
            </w:r>
            <w:r>
              <w:rPr>
                <w:rFonts w:ascii="Times New Roman"/>
                <w:b w:val="false"/>
                <w:i w:val="false"/>
                <w:color w:val="000000"/>
                <w:sz w:val="20"/>
              </w:rPr>
              <w:t xml:space="preserve">
Мұғалім кітабы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Тұрсынғалиева, </w:t>
            </w:r>
            <w:r>
              <w:br/>
            </w:r>
            <w:r>
              <w:rPr>
                <w:rFonts w:ascii="Times New Roman"/>
                <w:b w:val="false"/>
                <w:i w:val="false"/>
                <w:color w:val="000000"/>
                <w:sz w:val="20"/>
              </w:rPr>
              <w:t xml:space="preserve">
Ә. Берекенова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Хрестоматия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Тұрсынғалиева, </w:t>
            </w:r>
            <w:r>
              <w:br/>
            </w:r>
            <w:r>
              <w:rPr>
                <w:rFonts w:ascii="Times New Roman"/>
                <w:b w:val="false"/>
                <w:i w:val="false"/>
                <w:color w:val="000000"/>
                <w:sz w:val="20"/>
              </w:rPr>
              <w:t xml:space="preserve">
Ә. Берекенова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xml:space="preserve">
Учебник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Брулева Ф., </w:t>
            </w:r>
            <w:r>
              <w:br/>
            </w:r>
            <w:r>
              <w:rPr>
                <w:rFonts w:ascii="Times New Roman"/>
                <w:b w:val="false"/>
                <w:i w:val="false"/>
                <w:color w:val="000000"/>
                <w:sz w:val="20"/>
              </w:rPr>
              <w:t>
Токтарова Т.</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xml:space="preserve">
Учебник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Брулева Ф., </w:t>
            </w:r>
            <w:r>
              <w:br/>
            </w:r>
            <w:r>
              <w:rPr>
                <w:rFonts w:ascii="Times New Roman"/>
                <w:b w:val="false"/>
                <w:i w:val="false"/>
                <w:color w:val="000000"/>
                <w:sz w:val="20"/>
              </w:rPr>
              <w:t>
Павленко В.</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xml:space="preserve">
Методическое руководство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Брулева Ф.,</w:t>
            </w:r>
            <w:r>
              <w:br/>
            </w:r>
            <w:r>
              <w:rPr>
                <w:rFonts w:ascii="Times New Roman"/>
                <w:b w:val="false"/>
                <w:i w:val="false"/>
                <w:color w:val="000000"/>
                <w:sz w:val="20"/>
              </w:rPr>
              <w:t>
Павленко В.</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Дидактические материалы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Брулева Ф.,</w:t>
            </w:r>
            <w:r>
              <w:br/>
            </w:r>
            <w:r>
              <w:rPr>
                <w:rFonts w:ascii="Times New Roman"/>
                <w:b w:val="false"/>
                <w:i w:val="false"/>
                <w:color w:val="000000"/>
                <w:sz w:val="20"/>
              </w:rPr>
              <w:t>
Бегалиева С.,</w:t>
            </w:r>
            <w:r>
              <w:br/>
            </w:r>
            <w:r>
              <w:rPr>
                <w:rFonts w:ascii="Times New Roman"/>
                <w:b w:val="false"/>
                <w:i w:val="false"/>
                <w:color w:val="000000"/>
                <w:sz w:val="20"/>
              </w:rPr>
              <w:t>
Омарова Г.,</w:t>
            </w:r>
            <w:r>
              <w:br/>
            </w:r>
            <w:r>
              <w:rPr>
                <w:rFonts w:ascii="Times New Roman"/>
                <w:b w:val="false"/>
                <w:i w:val="false"/>
                <w:color w:val="000000"/>
                <w:sz w:val="20"/>
              </w:rPr>
              <w:t>
Павленко В.</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xml:space="preserve">
Сборник диктантов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Брулева Ф., </w:t>
            </w:r>
            <w:r>
              <w:br/>
            </w:r>
            <w:r>
              <w:rPr>
                <w:rFonts w:ascii="Times New Roman"/>
                <w:b w:val="false"/>
                <w:i w:val="false"/>
                <w:color w:val="000000"/>
                <w:sz w:val="20"/>
              </w:rPr>
              <w:t>
Омарова Г.</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Капенова Ж., </w:t>
            </w:r>
            <w:r>
              <w:br/>
            </w:r>
            <w:r>
              <w:rPr>
                <w:rFonts w:ascii="Times New Roman"/>
                <w:b w:val="false"/>
                <w:i w:val="false"/>
                <w:color w:val="000000"/>
                <w:sz w:val="20"/>
              </w:rPr>
              <w:t>
Валова М.,</w:t>
            </w:r>
            <w:r>
              <w:br/>
            </w:r>
            <w:r>
              <w:rPr>
                <w:rFonts w:ascii="Times New Roman"/>
                <w:b w:val="false"/>
                <w:i w:val="false"/>
                <w:color w:val="000000"/>
                <w:sz w:val="20"/>
              </w:rPr>
              <w:t>
Сералинова Н.</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xml:space="preserve">
Книга для учителя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Капенова Ж., </w:t>
            </w:r>
            <w:r>
              <w:br/>
            </w:r>
            <w:r>
              <w:rPr>
                <w:rFonts w:ascii="Times New Roman"/>
                <w:b w:val="false"/>
                <w:i w:val="false"/>
                <w:color w:val="000000"/>
                <w:sz w:val="20"/>
              </w:rPr>
              <w:t>
Валова М.</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Сборник тестов, диктантов и изложений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Капенова Ж.,</w:t>
            </w:r>
            <w:r>
              <w:br/>
            </w:r>
            <w:r>
              <w:rPr>
                <w:rFonts w:ascii="Times New Roman"/>
                <w:b w:val="false"/>
                <w:i w:val="false"/>
                <w:color w:val="000000"/>
                <w:sz w:val="20"/>
              </w:rPr>
              <w:t>
Валова М.</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Учебник</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Бадиков В.,</w:t>
            </w:r>
            <w:r>
              <w:br/>
            </w:r>
            <w:r>
              <w:rPr>
                <w:rFonts w:ascii="Times New Roman"/>
                <w:b w:val="false"/>
                <w:i w:val="false"/>
                <w:color w:val="000000"/>
                <w:sz w:val="20"/>
              </w:rPr>
              <w:t>
Сафронова Л.,</w:t>
            </w:r>
            <w:r>
              <w:br/>
            </w:r>
            <w:r>
              <w:rPr>
                <w:rFonts w:ascii="Times New Roman"/>
                <w:b w:val="false"/>
                <w:i w:val="false"/>
                <w:color w:val="000000"/>
                <w:sz w:val="20"/>
              </w:rPr>
              <w:t>
Айманова И.,</w:t>
            </w:r>
            <w:r>
              <w:br/>
            </w:r>
            <w:r>
              <w:rPr>
                <w:rFonts w:ascii="Times New Roman"/>
                <w:b w:val="false"/>
                <w:i w:val="false"/>
                <w:color w:val="000000"/>
                <w:sz w:val="20"/>
              </w:rPr>
              <w:t xml:space="preserve">
Ломова Е., </w:t>
            </w:r>
            <w:r>
              <w:br/>
            </w:r>
            <w:r>
              <w:rPr>
                <w:rFonts w:ascii="Times New Roman"/>
                <w:b w:val="false"/>
                <w:i w:val="false"/>
                <w:color w:val="000000"/>
                <w:sz w:val="20"/>
              </w:rPr>
              <w:t>
Уюкбаева М., Батырбекова Р., Имангожина О.</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Жазушы </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Хрестоматия</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Бадиков В.,</w:t>
            </w:r>
            <w:r>
              <w:br/>
            </w:r>
            <w:r>
              <w:rPr>
                <w:rFonts w:ascii="Times New Roman"/>
                <w:b w:val="false"/>
                <w:i w:val="false"/>
                <w:color w:val="000000"/>
                <w:sz w:val="20"/>
              </w:rPr>
              <w:t>
Сафронова Л.,</w:t>
            </w:r>
            <w:r>
              <w:br/>
            </w:r>
            <w:r>
              <w:rPr>
                <w:rFonts w:ascii="Times New Roman"/>
                <w:b w:val="false"/>
                <w:i w:val="false"/>
                <w:color w:val="000000"/>
                <w:sz w:val="20"/>
              </w:rPr>
              <w:t>
Айманова И.,</w:t>
            </w:r>
            <w:r>
              <w:br/>
            </w:r>
            <w:r>
              <w:rPr>
                <w:rFonts w:ascii="Times New Roman"/>
                <w:b w:val="false"/>
                <w:i w:val="false"/>
                <w:color w:val="000000"/>
                <w:sz w:val="20"/>
              </w:rPr>
              <w:t>
Ломова Е.,</w:t>
            </w:r>
            <w:r>
              <w:br/>
            </w:r>
            <w:r>
              <w:rPr>
                <w:rFonts w:ascii="Times New Roman"/>
                <w:b w:val="false"/>
                <w:i w:val="false"/>
                <w:color w:val="000000"/>
                <w:sz w:val="20"/>
              </w:rPr>
              <w:t>
Уюкбаева М., Батырбекова Р., Имангожина О.</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Жазушы </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Методическое руководство</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Бадиков В.,</w:t>
            </w:r>
            <w:r>
              <w:br/>
            </w:r>
            <w:r>
              <w:rPr>
                <w:rFonts w:ascii="Times New Roman"/>
                <w:b w:val="false"/>
                <w:i w:val="false"/>
                <w:color w:val="000000"/>
                <w:sz w:val="20"/>
              </w:rPr>
              <w:t>
Сафронова Л., Имангожина О.,</w:t>
            </w:r>
            <w:r>
              <w:br/>
            </w:r>
            <w:r>
              <w:rPr>
                <w:rFonts w:ascii="Times New Roman"/>
                <w:b w:val="false"/>
                <w:i w:val="false"/>
                <w:color w:val="000000"/>
                <w:sz w:val="20"/>
              </w:rPr>
              <w:t>
Айманова И.,</w:t>
            </w:r>
            <w:r>
              <w:br/>
            </w:r>
            <w:r>
              <w:rPr>
                <w:rFonts w:ascii="Times New Roman"/>
                <w:b w:val="false"/>
                <w:i w:val="false"/>
                <w:color w:val="000000"/>
                <w:sz w:val="20"/>
              </w:rPr>
              <w:t>
Ломова Е.</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Жазушы </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English. Английский язык. Учебник </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Аяпова Т.,</w:t>
            </w:r>
            <w:r>
              <w:br/>
            </w:r>
            <w:r>
              <w:rPr>
                <w:rFonts w:ascii="Times New Roman"/>
                <w:b w:val="false"/>
                <w:i w:val="false"/>
                <w:color w:val="000000"/>
                <w:sz w:val="20"/>
              </w:rPr>
              <w:t>
Абильдаева З.,</w:t>
            </w:r>
            <w:r>
              <w:br/>
            </w:r>
            <w:r>
              <w:rPr>
                <w:rFonts w:ascii="Times New Roman"/>
                <w:b w:val="false"/>
                <w:i w:val="false"/>
                <w:color w:val="000000"/>
                <w:sz w:val="20"/>
              </w:rPr>
              <w:t>
Тутбаева Ж., Садуакасова З., Курмамбаева Ж.</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Английский язык. Методическое руководство </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Аяпова Т.,</w:t>
            </w:r>
            <w:r>
              <w:br/>
            </w:r>
            <w:r>
              <w:rPr>
                <w:rFonts w:ascii="Times New Roman"/>
                <w:b w:val="false"/>
                <w:i w:val="false"/>
                <w:color w:val="000000"/>
                <w:sz w:val="20"/>
              </w:rPr>
              <w:t xml:space="preserve">
Абильдаева З., </w:t>
            </w:r>
            <w:r>
              <w:br/>
            </w:r>
            <w:r>
              <w:rPr>
                <w:rFonts w:ascii="Times New Roman"/>
                <w:b w:val="false"/>
                <w:i w:val="false"/>
                <w:color w:val="000000"/>
                <w:sz w:val="20"/>
              </w:rPr>
              <w:t>
Тутбаева Ж., Садуакасова З., Курмамбаева Ж.</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язык.</w:t>
            </w:r>
            <w:r>
              <w:br/>
            </w:r>
            <w:r>
              <w:rPr>
                <w:rFonts w:ascii="Times New Roman"/>
                <w:b w:val="false"/>
                <w:i w:val="false"/>
                <w:color w:val="000000"/>
                <w:sz w:val="20"/>
              </w:rPr>
              <w:t xml:space="preserve">
Книга для чтения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Турсынбаева К., Кульбекова Б.</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Английский язык. Рабочая тетрадь </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Аяпова Т.,</w:t>
            </w:r>
            <w:r>
              <w:br/>
            </w:r>
            <w:r>
              <w:rPr>
                <w:rFonts w:ascii="Times New Roman"/>
                <w:b w:val="false"/>
                <w:i w:val="false"/>
                <w:color w:val="000000"/>
                <w:sz w:val="20"/>
              </w:rPr>
              <w:t>
Абильдаева З.,</w:t>
            </w:r>
            <w:r>
              <w:br/>
            </w:r>
            <w:r>
              <w:rPr>
                <w:rFonts w:ascii="Times New Roman"/>
                <w:b w:val="false"/>
                <w:i w:val="false"/>
                <w:color w:val="000000"/>
                <w:sz w:val="20"/>
              </w:rPr>
              <w:t>
Тутбаева Ж., Курмамбаева Ж.</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Deutsch. Немецкий язык. Учебник</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Артықбаева А.,</w:t>
            </w:r>
            <w:r>
              <w:br/>
            </w:r>
            <w:r>
              <w:rPr>
                <w:rFonts w:ascii="Times New Roman"/>
                <w:b w:val="false"/>
                <w:i w:val="false"/>
                <w:color w:val="000000"/>
                <w:sz w:val="20"/>
              </w:rPr>
              <w:t xml:space="preserve">
Абдигали С., Абдигалиева Б., Байгелова У., </w:t>
            </w:r>
            <w:r>
              <w:br/>
            </w:r>
            <w:r>
              <w:rPr>
                <w:rFonts w:ascii="Times New Roman"/>
                <w:b w:val="false"/>
                <w:i w:val="false"/>
                <w:color w:val="000000"/>
                <w:sz w:val="20"/>
              </w:rPr>
              <w:t xml:space="preserve">
Есимова Б., </w:t>
            </w:r>
            <w:r>
              <w:br/>
            </w:r>
            <w:r>
              <w:rPr>
                <w:rFonts w:ascii="Times New Roman"/>
                <w:b w:val="false"/>
                <w:i w:val="false"/>
                <w:color w:val="000000"/>
                <w:sz w:val="20"/>
              </w:rPr>
              <w:t>
Таникина У.</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Немецкий язык. Методическоеруководство </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Артыкбаева А.,</w:t>
            </w:r>
            <w:r>
              <w:br/>
            </w:r>
            <w:r>
              <w:rPr>
                <w:rFonts w:ascii="Times New Roman"/>
                <w:b w:val="false"/>
                <w:i w:val="false"/>
                <w:color w:val="000000"/>
                <w:sz w:val="20"/>
              </w:rPr>
              <w:t>
Абдигали С.,</w:t>
            </w:r>
            <w:r>
              <w:br/>
            </w:r>
            <w:r>
              <w:rPr>
                <w:rFonts w:ascii="Times New Roman"/>
                <w:b w:val="false"/>
                <w:i w:val="false"/>
                <w:color w:val="000000"/>
                <w:sz w:val="20"/>
              </w:rPr>
              <w:t>
Байгелова У.</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Немецкий язык. Словарь</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Сулейменова Д., </w:t>
            </w:r>
            <w:r>
              <w:br/>
            </w:r>
            <w:r>
              <w:rPr>
                <w:rFonts w:ascii="Times New Roman"/>
                <w:b w:val="false"/>
                <w:i w:val="false"/>
                <w:color w:val="000000"/>
                <w:sz w:val="20"/>
              </w:rPr>
              <w:t>
Арсланбаева Р., Мырзакеримова 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Marianne. Французский язык</w:t>
            </w:r>
            <w:r>
              <w:br/>
            </w:r>
            <w:r>
              <w:rPr>
                <w:rFonts w:ascii="Times New Roman"/>
                <w:b w:val="false"/>
                <w:i w:val="false"/>
                <w:color w:val="000000"/>
                <w:sz w:val="20"/>
              </w:rPr>
              <w:t xml:space="preserve">
Учебник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Кармысова М.,</w:t>
            </w:r>
            <w:r>
              <w:br/>
            </w:r>
            <w:r>
              <w:rPr>
                <w:rFonts w:ascii="Times New Roman"/>
                <w:b w:val="false"/>
                <w:i w:val="false"/>
                <w:color w:val="000000"/>
                <w:sz w:val="20"/>
              </w:rPr>
              <w:t xml:space="preserve">
Даниловская И., </w:t>
            </w:r>
            <w:r>
              <w:br/>
            </w:r>
            <w:r>
              <w:rPr>
                <w:rFonts w:ascii="Times New Roman"/>
                <w:b w:val="false"/>
                <w:i w:val="false"/>
                <w:color w:val="000000"/>
                <w:sz w:val="20"/>
              </w:rPr>
              <w:t>
Махметова Б.</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Французский язык. Методическое руководство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Кармысова М., </w:t>
            </w:r>
            <w:r>
              <w:br/>
            </w:r>
            <w:r>
              <w:rPr>
                <w:rFonts w:ascii="Times New Roman"/>
                <w:b w:val="false"/>
                <w:i w:val="false"/>
                <w:color w:val="000000"/>
                <w:sz w:val="20"/>
              </w:rPr>
              <w:t xml:space="preserve">
Даниловская И., </w:t>
            </w:r>
            <w:r>
              <w:br/>
            </w:r>
            <w:r>
              <w:rPr>
                <w:rFonts w:ascii="Times New Roman"/>
                <w:b w:val="false"/>
                <w:i w:val="false"/>
                <w:color w:val="000000"/>
                <w:sz w:val="20"/>
              </w:rPr>
              <w:t>
Махметова Б.</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Французский язык. </w:t>
            </w:r>
            <w:r>
              <w:br/>
            </w:r>
            <w:r>
              <w:rPr>
                <w:rFonts w:ascii="Times New Roman"/>
                <w:b w:val="false"/>
                <w:i w:val="false"/>
                <w:color w:val="000000"/>
                <w:sz w:val="20"/>
              </w:rPr>
              <w:t>
Книга для чтения</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Нургожина Ш., </w:t>
            </w:r>
            <w:r>
              <w:br/>
            </w:r>
            <w:r>
              <w:rPr>
                <w:rFonts w:ascii="Times New Roman"/>
                <w:b w:val="false"/>
                <w:i w:val="false"/>
                <w:color w:val="000000"/>
                <w:sz w:val="20"/>
              </w:rPr>
              <w:t>
Немеребаева К.</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Французский язык. Рабочая тетрадь</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Кармысова М., </w:t>
            </w:r>
            <w:r>
              <w:br/>
            </w:r>
            <w:r>
              <w:rPr>
                <w:rFonts w:ascii="Times New Roman"/>
                <w:b w:val="false"/>
                <w:i w:val="false"/>
                <w:color w:val="000000"/>
                <w:sz w:val="20"/>
              </w:rPr>
              <w:t>
Каймулдинова 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и начала анализа. </w:t>
            </w:r>
            <w:r>
              <w:br/>
            </w:r>
            <w:r>
              <w:rPr>
                <w:rFonts w:ascii="Times New Roman"/>
                <w:b w:val="false"/>
                <w:i w:val="false"/>
                <w:color w:val="000000"/>
                <w:sz w:val="20"/>
              </w:rPr>
              <w:t xml:space="preserve">
Учебник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и начала анализа. </w:t>
            </w:r>
            <w:r>
              <w:br/>
            </w:r>
            <w:r>
              <w:rPr>
                <w:rFonts w:ascii="Times New Roman"/>
                <w:b w:val="false"/>
                <w:i w:val="false"/>
                <w:color w:val="000000"/>
                <w:sz w:val="20"/>
              </w:rPr>
              <w:t>
Учебник</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Абылкасымова А., </w:t>
            </w:r>
            <w:r>
              <w:br/>
            </w:r>
            <w:r>
              <w:rPr>
                <w:rFonts w:ascii="Times New Roman"/>
                <w:b w:val="false"/>
                <w:i w:val="false"/>
                <w:color w:val="000000"/>
                <w:sz w:val="20"/>
              </w:rPr>
              <w:t xml:space="preserve">
Корчевский В., </w:t>
            </w:r>
            <w:r>
              <w:br/>
            </w:r>
            <w:r>
              <w:rPr>
                <w:rFonts w:ascii="Times New Roman"/>
                <w:b w:val="false"/>
                <w:i w:val="false"/>
                <w:color w:val="000000"/>
                <w:sz w:val="20"/>
              </w:rPr>
              <w:t xml:space="preserve">
Абдиев А., </w:t>
            </w:r>
            <w:r>
              <w:br/>
            </w:r>
            <w:r>
              <w:rPr>
                <w:rFonts w:ascii="Times New Roman"/>
                <w:b w:val="false"/>
                <w:i w:val="false"/>
                <w:color w:val="000000"/>
                <w:sz w:val="20"/>
              </w:rPr>
              <w:t>
Жумагулова З.</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и начала анализа. Методическое руководство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Абылкасымова А., </w:t>
            </w:r>
            <w:r>
              <w:br/>
            </w:r>
            <w:r>
              <w:rPr>
                <w:rFonts w:ascii="Times New Roman"/>
                <w:b w:val="false"/>
                <w:i w:val="false"/>
                <w:color w:val="000000"/>
                <w:sz w:val="20"/>
              </w:rPr>
              <w:t xml:space="preserve">
Корчевский В., </w:t>
            </w:r>
            <w:r>
              <w:br/>
            </w:r>
            <w:r>
              <w:rPr>
                <w:rFonts w:ascii="Times New Roman"/>
                <w:b w:val="false"/>
                <w:i w:val="false"/>
                <w:color w:val="000000"/>
                <w:sz w:val="20"/>
              </w:rPr>
              <w:t>
Абдиев 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 Дидактические материалы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Корчевский В., </w:t>
            </w:r>
            <w:r>
              <w:br/>
            </w:r>
            <w:r>
              <w:rPr>
                <w:rFonts w:ascii="Times New Roman"/>
                <w:b w:val="false"/>
                <w:i w:val="false"/>
                <w:color w:val="000000"/>
                <w:sz w:val="20"/>
              </w:rPr>
              <w:t>
Жумагулова З.</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и начала анализа. Сборник задач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Корчевский В., </w:t>
            </w:r>
            <w:r>
              <w:br/>
            </w:r>
            <w:r>
              <w:rPr>
                <w:rFonts w:ascii="Times New Roman"/>
                <w:b w:val="false"/>
                <w:i w:val="false"/>
                <w:color w:val="000000"/>
                <w:sz w:val="20"/>
              </w:rPr>
              <w:t>
Жумагулова З.</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и начала математического анализа. Часть I. Учебник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Мордкович А., </w:t>
            </w:r>
            <w:r>
              <w:br/>
            </w:r>
            <w:r>
              <w:rPr>
                <w:rFonts w:ascii="Times New Roman"/>
                <w:b w:val="false"/>
                <w:i w:val="false"/>
                <w:color w:val="000000"/>
                <w:sz w:val="20"/>
              </w:rPr>
              <w:t>
Семенов П.,</w:t>
            </w:r>
            <w:r>
              <w:br/>
            </w:r>
            <w:r>
              <w:rPr>
                <w:rFonts w:ascii="Times New Roman"/>
                <w:b w:val="false"/>
                <w:i w:val="false"/>
                <w:color w:val="000000"/>
                <w:sz w:val="20"/>
              </w:rPr>
              <w:t>
Сатыбалдиев О.</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Мнемозина</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и начала математического анализа. Часть II. Задачник </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Мордкович А., </w:t>
            </w:r>
            <w:r>
              <w:br/>
            </w:r>
            <w:r>
              <w:rPr>
                <w:rFonts w:ascii="Times New Roman"/>
                <w:b w:val="false"/>
                <w:i w:val="false"/>
                <w:color w:val="000000"/>
                <w:sz w:val="20"/>
              </w:rPr>
              <w:t xml:space="preserve">
Денишева Л., </w:t>
            </w:r>
            <w:r>
              <w:br/>
            </w:r>
            <w:r>
              <w:rPr>
                <w:rFonts w:ascii="Times New Roman"/>
                <w:b w:val="false"/>
                <w:i w:val="false"/>
                <w:color w:val="000000"/>
                <w:sz w:val="20"/>
              </w:rPr>
              <w:t xml:space="preserve">
Корешкова Т., </w:t>
            </w:r>
            <w:r>
              <w:br/>
            </w:r>
            <w:r>
              <w:rPr>
                <w:rFonts w:ascii="Times New Roman"/>
                <w:b w:val="false"/>
                <w:i w:val="false"/>
                <w:color w:val="000000"/>
                <w:sz w:val="20"/>
              </w:rPr>
              <w:t xml:space="preserve">
Мишустина Т., </w:t>
            </w:r>
            <w:r>
              <w:br/>
            </w:r>
            <w:r>
              <w:rPr>
                <w:rFonts w:ascii="Times New Roman"/>
                <w:b w:val="false"/>
                <w:i w:val="false"/>
                <w:color w:val="000000"/>
                <w:sz w:val="20"/>
              </w:rPr>
              <w:t xml:space="preserve">
Семенов П., </w:t>
            </w:r>
            <w:r>
              <w:br/>
            </w:r>
            <w:r>
              <w:rPr>
                <w:rFonts w:ascii="Times New Roman"/>
                <w:b w:val="false"/>
                <w:i w:val="false"/>
                <w:color w:val="000000"/>
                <w:sz w:val="20"/>
              </w:rPr>
              <w:t xml:space="preserve">
Сатыбалдиев О., </w:t>
            </w:r>
            <w:r>
              <w:br/>
            </w:r>
            <w:r>
              <w:rPr>
                <w:rFonts w:ascii="Times New Roman"/>
                <w:b w:val="false"/>
                <w:i w:val="false"/>
                <w:color w:val="000000"/>
                <w:sz w:val="20"/>
              </w:rPr>
              <w:t>
Тульчинская Е.</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Мнемозина</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xml:space="preserve">
Учебник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Учебник</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Гусев В., </w:t>
            </w:r>
            <w:r>
              <w:br/>
            </w:r>
            <w:r>
              <w:rPr>
                <w:rFonts w:ascii="Times New Roman"/>
                <w:b w:val="false"/>
                <w:i w:val="false"/>
                <w:color w:val="000000"/>
                <w:sz w:val="20"/>
              </w:rPr>
              <w:t>
Кайдасов Ж.,</w:t>
            </w:r>
            <w:r>
              <w:br/>
            </w:r>
            <w:r>
              <w:rPr>
                <w:rFonts w:ascii="Times New Roman"/>
                <w:b w:val="false"/>
                <w:i w:val="false"/>
                <w:color w:val="000000"/>
                <w:sz w:val="20"/>
              </w:rPr>
              <w:t>
Кагазбаева 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Методическое руководство</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Гусев В., </w:t>
            </w:r>
            <w:r>
              <w:br/>
            </w:r>
            <w:r>
              <w:rPr>
                <w:rFonts w:ascii="Times New Roman"/>
                <w:b w:val="false"/>
                <w:i w:val="false"/>
                <w:color w:val="000000"/>
                <w:sz w:val="20"/>
              </w:rPr>
              <w:t>
Кайдасов Ж.,</w:t>
            </w:r>
            <w:r>
              <w:br/>
            </w:r>
            <w:r>
              <w:rPr>
                <w:rFonts w:ascii="Times New Roman"/>
                <w:b w:val="false"/>
                <w:i w:val="false"/>
                <w:color w:val="000000"/>
                <w:sz w:val="20"/>
              </w:rPr>
              <w:t>
Кагазбаева А., Ахматуллина М.</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Дидактические материалы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Гусев В., </w:t>
            </w:r>
            <w:r>
              <w:br/>
            </w:r>
            <w:r>
              <w:rPr>
                <w:rFonts w:ascii="Times New Roman"/>
                <w:b w:val="false"/>
                <w:i w:val="false"/>
                <w:color w:val="000000"/>
                <w:sz w:val="20"/>
              </w:rPr>
              <w:t>
Кайдасов Ж.</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Сборник задач</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Гусев В., </w:t>
            </w:r>
            <w:r>
              <w:br/>
            </w:r>
            <w:r>
              <w:rPr>
                <w:rFonts w:ascii="Times New Roman"/>
                <w:b w:val="false"/>
                <w:i w:val="false"/>
                <w:color w:val="000000"/>
                <w:sz w:val="20"/>
              </w:rPr>
              <w:t>
Кайдасов Ж.,</w:t>
            </w:r>
            <w:r>
              <w:br/>
            </w:r>
            <w:r>
              <w:rPr>
                <w:rFonts w:ascii="Times New Roman"/>
                <w:b w:val="false"/>
                <w:i w:val="false"/>
                <w:color w:val="000000"/>
                <w:sz w:val="20"/>
              </w:rPr>
              <w:t xml:space="preserve">
Есенгазин Е.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Учебник</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Вьюшкова Е.,</w:t>
            </w:r>
            <w:r>
              <w:br/>
            </w:r>
            <w:r>
              <w:rPr>
                <w:rFonts w:ascii="Times New Roman"/>
                <w:b w:val="false"/>
                <w:i w:val="false"/>
                <w:color w:val="000000"/>
                <w:sz w:val="20"/>
              </w:rPr>
              <w:t>
Параскун Н.</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xml:space="preserve">
Книга для учителя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Вьюшкова Е.,</w:t>
            </w:r>
            <w:r>
              <w:br/>
            </w:r>
            <w:r>
              <w:rPr>
                <w:rFonts w:ascii="Times New Roman"/>
                <w:b w:val="false"/>
                <w:i w:val="false"/>
                <w:color w:val="000000"/>
                <w:sz w:val="20"/>
              </w:rPr>
              <w:t>
Параскун Н.</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Региональный обзор мира. Учебник</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Бейсенова А., Каймулдинова К., АбилмажиноваС.,</w:t>
            </w:r>
            <w:r>
              <w:br/>
            </w:r>
            <w:r>
              <w:rPr>
                <w:rFonts w:ascii="Times New Roman"/>
                <w:b w:val="false"/>
                <w:i w:val="false"/>
                <w:color w:val="000000"/>
                <w:sz w:val="20"/>
              </w:rPr>
              <w:t>
Достай Ж.</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r>
              <w:br/>
            </w:r>
            <w:r>
              <w:rPr>
                <w:rFonts w:ascii="Times New Roman"/>
                <w:b w:val="false"/>
                <w:i w:val="false"/>
                <w:color w:val="000000"/>
                <w:sz w:val="20"/>
              </w:rPr>
              <w:t>
Региональный обзор мира. Дидактические материалы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Абилмажинова С.</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Региональный обзор мира. Хрестоматия</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Бейсенова А., АбилмажиноваС., Каймулдинова К.</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Учебник </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Алиева Л.,</w:t>
            </w:r>
            <w:r>
              <w:br/>
            </w:r>
            <w:r>
              <w:rPr>
                <w:rFonts w:ascii="Times New Roman"/>
                <w:b w:val="false"/>
                <w:i w:val="false"/>
                <w:color w:val="000000"/>
                <w:sz w:val="20"/>
              </w:rPr>
              <w:t>
Утеева Г.,</w:t>
            </w:r>
            <w:r>
              <w:br/>
            </w:r>
            <w:r>
              <w:rPr>
                <w:rFonts w:ascii="Times New Roman"/>
                <w:b w:val="false"/>
                <w:i w:val="false"/>
                <w:color w:val="000000"/>
                <w:sz w:val="20"/>
              </w:rPr>
              <w:t>
Крупина Н.</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Арман-ПВ </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xml:space="preserve">
Книга для учителя </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Алиева Л.,</w:t>
            </w:r>
            <w:r>
              <w:br/>
            </w:r>
            <w:r>
              <w:rPr>
                <w:rFonts w:ascii="Times New Roman"/>
                <w:b w:val="false"/>
                <w:i w:val="false"/>
                <w:color w:val="000000"/>
                <w:sz w:val="20"/>
              </w:rPr>
              <w:t>
Утеева Г.,</w:t>
            </w:r>
            <w:r>
              <w:br/>
            </w:r>
            <w:r>
              <w:rPr>
                <w:rFonts w:ascii="Times New Roman"/>
                <w:b w:val="false"/>
                <w:i w:val="false"/>
                <w:color w:val="000000"/>
                <w:sz w:val="20"/>
              </w:rPr>
              <w:t>
Крупина Н.</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Арман-ПВ </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xml:space="preserve">
Рабочая тетрадь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Алиева Л.,</w:t>
            </w:r>
            <w:r>
              <w:br/>
            </w:r>
            <w:r>
              <w:rPr>
                <w:rFonts w:ascii="Times New Roman"/>
                <w:b w:val="false"/>
                <w:i w:val="false"/>
                <w:color w:val="000000"/>
                <w:sz w:val="20"/>
              </w:rPr>
              <w:t>
Утеева Г.,</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Арман-ПВ </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Хрестоматия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Байтасов 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Арман-ПВ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r>
              <w:br/>
            </w:r>
            <w:r>
              <w:rPr>
                <w:rFonts w:ascii="Times New Roman"/>
                <w:b w:val="false"/>
                <w:i w:val="false"/>
                <w:color w:val="000000"/>
                <w:sz w:val="20"/>
              </w:rPr>
              <w:t>
Учебник</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Ковшарь А.,</w:t>
            </w:r>
            <w:r>
              <w:br/>
            </w:r>
            <w:r>
              <w:rPr>
                <w:rFonts w:ascii="Times New Roman"/>
                <w:b w:val="false"/>
                <w:i w:val="false"/>
                <w:color w:val="000000"/>
                <w:sz w:val="20"/>
              </w:rPr>
              <w:t>
Соловьева А.,</w:t>
            </w:r>
            <w:r>
              <w:br/>
            </w:r>
            <w:r>
              <w:rPr>
                <w:rFonts w:ascii="Times New Roman"/>
                <w:b w:val="false"/>
                <w:i w:val="false"/>
                <w:color w:val="000000"/>
                <w:sz w:val="20"/>
              </w:rPr>
              <w:t>
Кайым К.</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Учебник</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Сатимбеков Р., Алимкулова Р., Шилдебаев Ж.</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xml:space="preserve">
Методическое руководство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Сатимбеков Р., Алимкулова Р., Шилдебаев Ж.</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Дидактические материалы</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Сатимбеков Р., Алимкулова Р., Шилдебаев Ж.</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xml:space="preserve">
Рабочая тетрадь </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Сатимбеков Р., Алимкулова Р., Шилдебаев Ж.</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Учебник</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Туякбаев С.,</w:t>
            </w:r>
            <w:r>
              <w:br/>
            </w:r>
            <w:r>
              <w:rPr>
                <w:rFonts w:ascii="Times New Roman"/>
                <w:b w:val="false"/>
                <w:i w:val="false"/>
                <w:color w:val="000000"/>
                <w:sz w:val="20"/>
              </w:rPr>
              <w:t xml:space="preserve">
Насохова Ш., </w:t>
            </w:r>
            <w:r>
              <w:br/>
            </w:r>
            <w:r>
              <w:rPr>
                <w:rFonts w:ascii="Times New Roman"/>
                <w:b w:val="false"/>
                <w:i w:val="false"/>
                <w:color w:val="000000"/>
                <w:sz w:val="20"/>
              </w:rPr>
              <w:t xml:space="preserve">
Кронгарт Б., </w:t>
            </w:r>
            <w:r>
              <w:br/>
            </w:r>
            <w:r>
              <w:rPr>
                <w:rFonts w:ascii="Times New Roman"/>
                <w:b w:val="false"/>
                <w:i w:val="false"/>
                <w:color w:val="000000"/>
                <w:sz w:val="20"/>
              </w:rPr>
              <w:t xml:space="preserve">
Кем В., </w:t>
            </w:r>
            <w:r>
              <w:br/>
            </w:r>
            <w:r>
              <w:rPr>
                <w:rFonts w:ascii="Times New Roman"/>
                <w:b w:val="false"/>
                <w:i w:val="false"/>
                <w:color w:val="000000"/>
                <w:sz w:val="20"/>
              </w:rPr>
              <w:t>
Загайнова В.</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Дидактические материалы</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Туякбаев С.,</w:t>
            </w:r>
            <w:r>
              <w:br/>
            </w:r>
            <w:r>
              <w:rPr>
                <w:rFonts w:ascii="Times New Roman"/>
                <w:b w:val="false"/>
                <w:i w:val="false"/>
                <w:color w:val="000000"/>
                <w:sz w:val="20"/>
              </w:rPr>
              <w:t>
Тынтаева Ш.,</w:t>
            </w:r>
            <w:r>
              <w:br/>
            </w:r>
            <w:r>
              <w:rPr>
                <w:rFonts w:ascii="Times New Roman"/>
                <w:b w:val="false"/>
                <w:i w:val="false"/>
                <w:color w:val="000000"/>
                <w:sz w:val="20"/>
              </w:rPr>
              <w:t>
Бакынов Ж.,</w:t>
            </w:r>
            <w:r>
              <w:br/>
            </w:r>
            <w:r>
              <w:rPr>
                <w:rFonts w:ascii="Times New Roman"/>
                <w:b w:val="false"/>
                <w:i w:val="false"/>
                <w:color w:val="000000"/>
                <w:sz w:val="20"/>
              </w:rPr>
              <w:t xml:space="preserve">
Загайнова В.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xml:space="preserve">
Сборник задач </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Туякбаев С.,</w:t>
            </w:r>
            <w:r>
              <w:br/>
            </w:r>
            <w:r>
              <w:rPr>
                <w:rFonts w:ascii="Times New Roman"/>
                <w:b w:val="false"/>
                <w:i w:val="false"/>
                <w:color w:val="000000"/>
                <w:sz w:val="20"/>
              </w:rPr>
              <w:t>
Тынтаева Ш.,</w:t>
            </w:r>
            <w:r>
              <w:br/>
            </w:r>
            <w:r>
              <w:rPr>
                <w:rFonts w:ascii="Times New Roman"/>
                <w:b w:val="false"/>
                <w:i w:val="false"/>
                <w:color w:val="000000"/>
                <w:sz w:val="20"/>
              </w:rPr>
              <w:t xml:space="preserve">
Бакынов Ж.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Учебник</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Мансуров Б.</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xml:space="preserve">
Методическое руководство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Мансуров Б.,</w:t>
            </w:r>
            <w:r>
              <w:br/>
            </w:r>
            <w:r>
              <w:rPr>
                <w:rFonts w:ascii="Times New Roman"/>
                <w:b w:val="false"/>
                <w:i w:val="false"/>
                <w:color w:val="000000"/>
                <w:sz w:val="20"/>
              </w:rPr>
              <w:t>
Торшина Н.</w:t>
            </w: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Учебник</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Темирбулатова А., Нурахметов Н., </w:t>
            </w:r>
            <w:r>
              <w:br/>
            </w:r>
            <w:r>
              <w:rPr>
                <w:rFonts w:ascii="Times New Roman"/>
                <w:b w:val="false"/>
                <w:i w:val="false"/>
                <w:color w:val="000000"/>
                <w:sz w:val="20"/>
              </w:rPr>
              <w:t>
Жумадилова Р., Алимжанова С.</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Методическое руководство</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Джексембина Г.</w:t>
            </w: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Книга для чтения</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Темирбулатова А., Казимова А., Сагимбекова Н.</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Сборник заданий</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Темирбулатова А., </w:t>
            </w:r>
            <w:r>
              <w:br/>
            </w:r>
            <w:r>
              <w:rPr>
                <w:rFonts w:ascii="Times New Roman"/>
                <w:b w:val="false"/>
                <w:i w:val="false"/>
                <w:color w:val="000000"/>
                <w:sz w:val="20"/>
              </w:rPr>
              <w:t xml:space="preserve">
Сагимбекова Н., Алимжанова С.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Учебник</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Турлыгул Т.,</w:t>
            </w:r>
            <w:r>
              <w:br/>
            </w:r>
            <w:r>
              <w:rPr>
                <w:rFonts w:ascii="Times New Roman"/>
                <w:b w:val="false"/>
                <w:i w:val="false"/>
                <w:color w:val="000000"/>
                <w:sz w:val="20"/>
              </w:rPr>
              <w:t xml:space="preserve">
Жолдасбаев С., Кожакеева Л., Жусанбаева Г.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Дидактические материалы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Кусаинова Р.</w:t>
            </w: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Всемирная история. Учебник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Каирбекова С.,</w:t>
            </w:r>
            <w:r>
              <w:br/>
            </w:r>
            <w:r>
              <w:rPr>
                <w:rFonts w:ascii="Times New Roman"/>
                <w:b w:val="false"/>
                <w:i w:val="false"/>
                <w:color w:val="000000"/>
                <w:sz w:val="20"/>
              </w:rPr>
              <w:t xml:space="preserve">
Тимченко С.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Всемирная история. Методическое руководство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Локтионова О.</w:t>
            </w: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r>
              <w:br/>
            </w:r>
            <w:r>
              <w:rPr>
                <w:rFonts w:ascii="Times New Roman"/>
                <w:b w:val="false"/>
                <w:i w:val="false"/>
                <w:color w:val="000000"/>
                <w:sz w:val="20"/>
              </w:rPr>
              <w:t xml:space="preserve">
Дидактические материалы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Локтионова О., Каирбекова Р.</w:t>
            </w: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77. 3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Всемирная история. Хрестоматия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Каирбекова С.,</w:t>
            </w:r>
            <w:r>
              <w:br/>
            </w:r>
            <w:r>
              <w:rPr>
                <w:rFonts w:ascii="Times New Roman"/>
                <w:b w:val="false"/>
                <w:i w:val="false"/>
                <w:color w:val="000000"/>
                <w:sz w:val="20"/>
              </w:rPr>
              <w:t>
Тимченко С.</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Всемирная история. Учебник </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Чупеков А., Кожахмет-улы К., Губайдулина М.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 Общество. Право. Учебник</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Изотов М., </w:t>
            </w:r>
            <w:r>
              <w:br/>
            </w:r>
            <w:r>
              <w:rPr>
                <w:rFonts w:ascii="Times New Roman"/>
                <w:b w:val="false"/>
                <w:i w:val="false"/>
                <w:color w:val="000000"/>
                <w:sz w:val="20"/>
              </w:rPr>
              <w:t>
Сабит М.,</w:t>
            </w:r>
            <w:r>
              <w:br/>
            </w:r>
            <w:r>
              <w:rPr>
                <w:rFonts w:ascii="Times New Roman"/>
                <w:b w:val="false"/>
                <w:i w:val="false"/>
                <w:color w:val="000000"/>
                <w:sz w:val="20"/>
              </w:rPr>
              <w:t>
Дуланбаева Р.,</w:t>
            </w:r>
            <w:r>
              <w:br/>
            </w:r>
            <w:r>
              <w:rPr>
                <w:rFonts w:ascii="Times New Roman"/>
                <w:b w:val="false"/>
                <w:i w:val="false"/>
                <w:color w:val="000000"/>
                <w:sz w:val="20"/>
              </w:rPr>
              <w:t xml:space="preserve">
Ибраева А., </w:t>
            </w:r>
            <w:r>
              <w:br/>
            </w:r>
            <w:r>
              <w:rPr>
                <w:rFonts w:ascii="Times New Roman"/>
                <w:b w:val="false"/>
                <w:i w:val="false"/>
                <w:color w:val="000000"/>
                <w:sz w:val="20"/>
              </w:rPr>
              <w:t>
Есетова С.</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Человек. Общество. Право. Методическое руководство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Копекбай А.,</w:t>
            </w:r>
            <w:r>
              <w:br/>
            </w:r>
            <w:r>
              <w:rPr>
                <w:rFonts w:ascii="Times New Roman"/>
                <w:b w:val="false"/>
                <w:i w:val="false"/>
                <w:color w:val="000000"/>
                <w:sz w:val="20"/>
              </w:rPr>
              <w:t xml:space="preserve">
Нуркожаева Ш., </w:t>
            </w:r>
            <w:r>
              <w:br/>
            </w:r>
            <w:r>
              <w:rPr>
                <w:rFonts w:ascii="Times New Roman"/>
                <w:b w:val="false"/>
                <w:i w:val="false"/>
                <w:color w:val="000000"/>
                <w:sz w:val="20"/>
              </w:rPr>
              <w:t>
Касымова 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Человек. Общество. Право. Дидактические материалы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Копекбай А.,</w:t>
            </w:r>
            <w:r>
              <w:br/>
            </w:r>
            <w:r>
              <w:rPr>
                <w:rFonts w:ascii="Times New Roman"/>
                <w:b w:val="false"/>
                <w:i w:val="false"/>
                <w:color w:val="000000"/>
                <w:sz w:val="20"/>
              </w:rPr>
              <w:t>
Нуркожаева Ш., Кыдыркожаева Н.</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 Общество. Право. Хрестоматия</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Изотов М., </w:t>
            </w:r>
            <w:r>
              <w:br/>
            </w:r>
            <w:r>
              <w:rPr>
                <w:rFonts w:ascii="Times New Roman"/>
                <w:b w:val="false"/>
                <w:i w:val="false"/>
                <w:color w:val="000000"/>
                <w:sz w:val="20"/>
              </w:rPr>
              <w:t>
Сабит М.,</w:t>
            </w:r>
            <w:r>
              <w:br/>
            </w:r>
            <w:r>
              <w:rPr>
                <w:rFonts w:ascii="Times New Roman"/>
                <w:b w:val="false"/>
                <w:i w:val="false"/>
                <w:color w:val="000000"/>
                <w:sz w:val="20"/>
              </w:rPr>
              <w:t>
Дуланбаева Р.,</w:t>
            </w:r>
            <w:r>
              <w:br/>
            </w:r>
            <w:r>
              <w:rPr>
                <w:rFonts w:ascii="Times New Roman"/>
                <w:b w:val="false"/>
                <w:i w:val="false"/>
                <w:color w:val="000000"/>
                <w:sz w:val="20"/>
              </w:rPr>
              <w:t xml:space="preserve">
Ибраева А., </w:t>
            </w:r>
            <w:r>
              <w:br/>
            </w:r>
            <w:r>
              <w:rPr>
                <w:rFonts w:ascii="Times New Roman"/>
                <w:b w:val="false"/>
                <w:i w:val="false"/>
                <w:color w:val="000000"/>
                <w:sz w:val="20"/>
              </w:rPr>
              <w:t>
Есетова С.</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класс</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r>
              <w:br/>
            </w:r>
            <w:r>
              <w:rPr>
                <w:rFonts w:ascii="Times New Roman"/>
                <w:b w:val="false"/>
                <w:i w:val="false"/>
                <w:color w:val="000000"/>
                <w:sz w:val="20"/>
              </w:rPr>
              <w:t xml:space="preserve">
Учебник + CD (вариант для девочек)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Якупова Н.,</w:t>
            </w:r>
            <w:r>
              <w:br/>
            </w:r>
            <w:r>
              <w:rPr>
                <w:rFonts w:ascii="Times New Roman"/>
                <w:b w:val="false"/>
                <w:i w:val="false"/>
                <w:color w:val="000000"/>
                <w:sz w:val="20"/>
              </w:rPr>
              <w:t>
Алимсаева Р., Развенкова И.</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 -2030</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Методическое руководство (вариант для девочек)</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Якупова Н.,</w:t>
            </w:r>
            <w:r>
              <w:br/>
            </w:r>
            <w:r>
              <w:rPr>
                <w:rFonts w:ascii="Times New Roman"/>
                <w:b w:val="false"/>
                <w:i w:val="false"/>
                <w:color w:val="000000"/>
                <w:sz w:val="20"/>
              </w:rPr>
              <w:t>
Алимсаева Р., Развенкова И.</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 -2030</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Начальная военная подготовка. </w:t>
            </w:r>
            <w:r>
              <w:br/>
            </w:r>
            <w:r>
              <w:rPr>
                <w:rFonts w:ascii="Times New Roman"/>
                <w:b w:val="false"/>
                <w:i w:val="false"/>
                <w:color w:val="000000"/>
                <w:sz w:val="20"/>
              </w:rPr>
              <w:t>
Учебник</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Аманжолов К., Тасбулатов А.,</w:t>
            </w:r>
            <w:r>
              <w:br/>
            </w:r>
            <w:r>
              <w:rPr>
                <w:rFonts w:ascii="Times New Roman"/>
                <w:b w:val="false"/>
                <w:i w:val="false"/>
                <w:color w:val="000000"/>
                <w:sz w:val="20"/>
              </w:rPr>
              <w:t>
Майхиев Д.,</w:t>
            </w:r>
            <w:r>
              <w:br/>
            </w:r>
            <w:r>
              <w:rPr>
                <w:rFonts w:ascii="Times New Roman"/>
                <w:b w:val="false"/>
                <w:i w:val="false"/>
                <w:color w:val="000000"/>
                <w:sz w:val="20"/>
              </w:rPr>
              <w:t xml:space="preserve">
Аккузинов А., </w:t>
            </w:r>
            <w:r>
              <w:br/>
            </w:r>
            <w:r>
              <w:rPr>
                <w:rFonts w:ascii="Times New Roman"/>
                <w:b w:val="false"/>
                <w:i w:val="false"/>
                <w:color w:val="000000"/>
                <w:sz w:val="20"/>
              </w:rPr>
              <w:t>
Акимбаев Е.,</w:t>
            </w:r>
            <w:r>
              <w:br/>
            </w:r>
            <w:r>
              <w:rPr>
                <w:rFonts w:ascii="Times New Roman"/>
                <w:b w:val="false"/>
                <w:i w:val="false"/>
                <w:color w:val="000000"/>
                <w:sz w:val="20"/>
              </w:rPr>
              <w:t>
Аманжолова Б.</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Начальная военная подготовка. </w:t>
            </w:r>
            <w:r>
              <w:br/>
            </w:r>
            <w:r>
              <w:rPr>
                <w:rFonts w:ascii="Times New Roman"/>
                <w:b w:val="false"/>
                <w:i w:val="false"/>
                <w:color w:val="000000"/>
                <w:sz w:val="20"/>
              </w:rPr>
              <w:t>
Рабочая тетрадь</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Майхиев Д.</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Начальная военная подготовка. </w:t>
            </w:r>
            <w:r>
              <w:br/>
            </w:r>
            <w:r>
              <w:rPr>
                <w:rFonts w:ascii="Times New Roman"/>
                <w:b w:val="false"/>
                <w:i w:val="false"/>
                <w:color w:val="000000"/>
                <w:sz w:val="20"/>
              </w:rPr>
              <w:t xml:space="preserve">
Методическое руководство </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Аманжолов К., Тасбулатов А.,</w:t>
            </w:r>
            <w:r>
              <w:br/>
            </w:r>
            <w:r>
              <w:rPr>
                <w:rFonts w:ascii="Times New Roman"/>
                <w:b w:val="false"/>
                <w:i w:val="false"/>
                <w:color w:val="000000"/>
                <w:sz w:val="20"/>
              </w:rPr>
              <w:t>
Майхиев Д.,</w:t>
            </w:r>
            <w:r>
              <w:br/>
            </w:r>
            <w:r>
              <w:rPr>
                <w:rFonts w:ascii="Times New Roman"/>
                <w:b w:val="false"/>
                <w:i w:val="false"/>
                <w:color w:val="000000"/>
                <w:sz w:val="20"/>
              </w:rPr>
              <w:t>
Аманжолова Б.,</w:t>
            </w:r>
            <w:r>
              <w:br/>
            </w:r>
            <w:r>
              <w:rPr>
                <w:rFonts w:ascii="Times New Roman"/>
                <w:b w:val="false"/>
                <w:i w:val="false"/>
                <w:color w:val="000000"/>
                <w:sz w:val="20"/>
              </w:rPr>
              <w:t>
Акимбаев Е.</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Самопознание. Учебник </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Калиева Г., </w:t>
            </w:r>
            <w:r>
              <w:br/>
            </w:r>
            <w:r>
              <w:rPr>
                <w:rFonts w:ascii="Times New Roman"/>
                <w:b w:val="false"/>
                <w:i w:val="false"/>
                <w:color w:val="000000"/>
                <w:sz w:val="20"/>
              </w:rPr>
              <w:t>
Саинова Л.,</w:t>
            </w:r>
            <w:r>
              <w:br/>
            </w:r>
            <w:r>
              <w:rPr>
                <w:rFonts w:ascii="Times New Roman"/>
                <w:b w:val="false"/>
                <w:i w:val="false"/>
                <w:color w:val="000000"/>
                <w:sz w:val="20"/>
              </w:rPr>
              <w:t>
Лосева Е.,</w:t>
            </w:r>
            <w:r>
              <w:br/>
            </w:r>
            <w:r>
              <w:rPr>
                <w:rFonts w:ascii="Times New Roman"/>
                <w:b w:val="false"/>
                <w:i w:val="false"/>
                <w:color w:val="000000"/>
                <w:sz w:val="20"/>
              </w:rPr>
              <w:t>
Сапарбаева А.,</w:t>
            </w:r>
            <w:r>
              <w:br/>
            </w:r>
            <w:r>
              <w:rPr>
                <w:rFonts w:ascii="Times New Roman"/>
                <w:b w:val="false"/>
                <w:i w:val="false"/>
                <w:color w:val="000000"/>
                <w:sz w:val="20"/>
              </w:rPr>
              <w:t xml:space="preserve">
Харькова Н.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Бөбек </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Самопознание. Методическое пособие </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Калиева Г., </w:t>
            </w:r>
            <w:r>
              <w:br/>
            </w:r>
            <w:r>
              <w:rPr>
                <w:rFonts w:ascii="Times New Roman"/>
                <w:b w:val="false"/>
                <w:i w:val="false"/>
                <w:color w:val="000000"/>
                <w:sz w:val="20"/>
              </w:rPr>
              <w:t xml:space="preserve">
Саинова Л., </w:t>
            </w:r>
            <w:r>
              <w:br/>
            </w:r>
            <w:r>
              <w:rPr>
                <w:rFonts w:ascii="Times New Roman"/>
                <w:b w:val="false"/>
                <w:i w:val="false"/>
                <w:color w:val="000000"/>
                <w:sz w:val="20"/>
              </w:rPr>
              <w:t xml:space="preserve">
Лосева Е., </w:t>
            </w:r>
            <w:r>
              <w:br/>
            </w:r>
            <w:r>
              <w:rPr>
                <w:rFonts w:ascii="Times New Roman"/>
                <w:b w:val="false"/>
                <w:i w:val="false"/>
                <w:color w:val="000000"/>
                <w:sz w:val="20"/>
              </w:rPr>
              <w:t>
Харькова Н.,</w:t>
            </w:r>
            <w:r>
              <w:br/>
            </w:r>
            <w:r>
              <w:rPr>
                <w:rFonts w:ascii="Times New Roman"/>
                <w:b w:val="false"/>
                <w:i w:val="false"/>
                <w:color w:val="000000"/>
                <w:sz w:val="20"/>
              </w:rPr>
              <w:t xml:space="preserve">
Сапарбаева А.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Бөбек </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Самопознание. </w:t>
            </w:r>
            <w:r>
              <w:br/>
            </w:r>
            <w:r>
              <w:rPr>
                <w:rFonts w:ascii="Times New Roman"/>
                <w:b w:val="false"/>
                <w:i w:val="false"/>
                <w:color w:val="000000"/>
                <w:sz w:val="20"/>
              </w:rPr>
              <w:t xml:space="preserve">
Тетрадь ученика </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Лосева Е., </w:t>
            </w:r>
            <w:r>
              <w:br/>
            </w:r>
            <w:r>
              <w:rPr>
                <w:rFonts w:ascii="Times New Roman"/>
                <w:b w:val="false"/>
                <w:i w:val="false"/>
                <w:color w:val="000000"/>
                <w:sz w:val="20"/>
              </w:rPr>
              <w:t>
Калиева Г.,</w:t>
            </w:r>
            <w:r>
              <w:br/>
            </w:r>
            <w:r>
              <w:rPr>
                <w:rFonts w:ascii="Times New Roman"/>
                <w:b w:val="false"/>
                <w:i w:val="false"/>
                <w:color w:val="000000"/>
                <w:sz w:val="20"/>
              </w:rPr>
              <w:t>
Сапарбаева А.,</w:t>
            </w:r>
            <w:r>
              <w:br/>
            </w:r>
            <w:r>
              <w:rPr>
                <w:rFonts w:ascii="Times New Roman"/>
                <w:b w:val="false"/>
                <w:i w:val="false"/>
                <w:color w:val="000000"/>
                <w:sz w:val="20"/>
              </w:rPr>
              <w:t xml:space="preserve">
Саинова Л., </w:t>
            </w:r>
            <w:r>
              <w:br/>
            </w:r>
            <w:r>
              <w:rPr>
                <w:rFonts w:ascii="Times New Roman"/>
                <w:b w:val="false"/>
                <w:i w:val="false"/>
                <w:color w:val="000000"/>
                <w:sz w:val="20"/>
              </w:rPr>
              <w:t>
Харькова Н.</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Алдаспан. Оқулық (Ортадан жоғары деңгей В</w:t>
            </w:r>
            <w:r>
              <w:rPr>
                <w:rFonts w:ascii="Times New Roman"/>
                <w:b w:val="false"/>
                <w:i w:val="false"/>
                <w:color w:val="000000"/>
                <w:vertAlign w:val="subscript"/>
              </w:rPr>
              <w:t>1+</w:t>
            </w:r>
            <w:r>
              <w:rPr>
                <w:rFonts w:ascii="Times New Roman"/>
                <w:b w:val="false"/>
                <w:i w:val="false"/>
                <w:color w:val="000000"/>
                <w:sz w:val="20"/>
              </w:rPr>
              <w:t xml:space="preserve"> – Тереңдетіле қалыптасқан жетік игерім) 1-2-бөлім</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w:t>
            </w:r>
            <w:r>
              <w:br/>
            </w:r>
            <w:r>
              <w:rPr>
                <w:rFonts w:ascii="Times New Roman"/>
                <w:b w:val="false"/>
                <w:i w:val="false"/>
                <w:color w:val="000000"/>
                <w:sz w:val="20"/>
              </w:rPr>
              <w:t>
Р. Рахметова,</w:t>
            </w:r>
            <w:r>
              <w:br/>
            </w:r>
            <w:r>
              <w:rPr>
                <w:rFonts w:ascii="Times New Roman"/>
                <w:b w:val="false"/>
                <w:i w:val="false"/>
                <w:color w:val="000000"/>
                <w:sz w:val="20"/>
              </w:rPr>
              <w:t>
Ж. Дәулетбекова,</w:t>
            </w:r>
            <w:r>
              <w:br/>
            </w:r>
            <w:r>
              <w:rPr>
                <w:rFonts w:ascii="Times New Roman"/>
                <w:b w:val="false"/>
                <w:i w:val="false"/>
                <w:color w:val="000000"/>
                <w:sz w:val="20"/>
              </w:rPr>
              <w:t>
А. Рауандина,</w:t>
            </w:r>
            <w:r>
              <w:br/>
            </w:r>
            <w:r>
              <w:rPr>
                <w:rFonts w:ascii="Times New Roman"/>
                <w:b w:val="false"/>
                <w:i w:val="false"/>
                <w:color w:val="000000"/>
                <w:sz w:val="20"/>
              </w:rPr>
              <w:t>
Ж. Сәметова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Алдаспан. Мұғалім кітабы (Ортадан жоғары деңгей В</w:t>
            </w:r>
            <w:r>
              <w:rPr>
                <w:rFonts w:ascii="Times New Roman"/>
                <w:b w:val="false"/>
                <w:i w:val="false"/>
                <w:color w:val="000000"/>
                <w:vertAlign w:val="subscript"/>
              </w:rPr>
              <w:t>1+</w:t>
            </w:r>
            <w:r>
              <w:rPr>
                <w:rFonts w:ascii="Times New Roman"/>
                <w:b w:val="false"/>
                <w:i w:val="false"/>
                <w:color w:val="000000"/>
                <w:sz w:val="20"/>
              </w:rPr>
              <w:t xml:space="preserve"> – Тереңдетіле қалыптасқан жетік игерім)</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w:t>
            </w:r>
            <w:r>
              <w:br/>
            </w:r>
            <w:r>
              <w:rPr>
                <w:rFonts w:ascii="Times New Roman"/>
                <w:b w:val="false"/>
                <w:i w:val="false"/>
                <w:color w:val="000000"/>
                <w:sz w:val="20"/>
              </w:rPr>
              <w:t>
Р. Рахметова,</w:t>
            </w:r>
            <w:r>
              <w:br/>
            </w:r>
            <w:r>
              <w:rPr>
                <w:rFonts w:ascii="Times New Roman"/>
                <w:b w:val="false"/>
                <w:i w:val="false"/>
                <w:color w:val="000000"/>
                <w:sz w:val="20"/>
              </w:rPr>
              <w:t>
А. Юсуп</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Алдаспан. Лексикалық минимум (Ортадан жоғары деңгей В</w:t>
            </w:r>
            <w:r>
              <w:rPr>
                <w:rFonts w:ascii="Times New Roman"/>
                <w:b w:val="false"/>
                <w:i w:val="false"/>
                <w:color w:val="000000"/>
                <w:vertAlign w:val="subscript"/>
              </w:rPr>
              <w:t>1+</w:t>
            </w:r>
            <w:r>
              <w:rPr>
                <w:rFonts w:ascii="Times New Roman"/>
                <w:b w:val="false"/>
                <w:i w:val="false"/>
                <w:color w:val="000000"/>
                <w:sz w:val="20"/>
              </w:rPr>
              <w:t xml:space="preserve"> – Тереңдетіле қалыптасқан жетік игерім)</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w:t>
            </w:r>
            <w:r>
              <w:br/>
            </w:r>
            <w:r>
              <w:rPr>
                <w:rFonts w:ascii="Times New Roman"/>
                <w:b w:val="false"/>
                <w:i w:val="false"/>
                <w:color w:val="000000"/>
                <w:sz w:val="20"/>
              </w:rPr>
              <w:t>
Ж. Дәулетбекова,</w:t>
            </w:r>
            <w:r>
              <w:br/>
            </w:r>
            <w:r>
              <w:rPr>
                <w:rFonts w:ascii="Times New Roman"/>
                <w:b w:val="false"/>
                <w:i w:val="false"/>
                <w:color w:val="000000"/>
                <w:sz w:val="20"/>
              </w:rPr>
              <w:t>
Ж. Жайлаубаева,</w:t>
            </w:r>
            <w:r>
              <w:br/>
            </w:r>
            <w:r>
              <w:rPr>
                <w:rFonts w:ascii="Times New Roman"/>
                <w:b w:val="false"/>
                <w:i w:val="false"/>
                <w:color w:val="000000"/>
                <w:sz w:val="20"/>
              </w:rPr>
              <w:t>
Д. Нұрсеитов</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Алдаспан. Дидактикалық құрал. (Ортадан жоғары деңгей В</w:t>
            </w:r>
            <w:r>
              <w:rPr>
                <w:rFonts w:ascii="Times New Roman"/>
                <w:b w:val="false"/>
                <w:i w:val="false"/>
                <w:color w:val="000000"/>
                <w:vertAlign w:val="subscript"/>
              </w:rPr>
              <w:t>1+</w:t>
            </w:r>
            <w:r>
              <w:rPr>
                <w:rFonts w:ascii="Times New Roman"/>
                <w:b w:val="false"/>
                <w:i w:val="false"/>
                <w:color w:val="000000"/>
                <w:sz w:val="20"/>
              </w:rPr>
              <w:t xml:space="preserve"> – Тереңдетіле қалыптасқан жетік игерім)</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w:t>
            </w:r>
            <w:r>
              <w:br/>
            </w:r>
            <w:r>
              <w:rPr>
                <w:rFonts w:ascii="Times New Roman"/>
                <w:b w:val="false"/>
                <w:i w:val="false"/>
                <w:color w:val="000000"/>
                <w:sz w:val="20"/>
              </w:rPr>
              <w:t>
А. Рауандина,</w:t>
            </w:r>
            <w:r>
              <w:br/>
            </w:r>
            <w:r>
              <w:rPr>
                <w:rFonts w:ascii="Times New Roman"/>
                <w:b w:val="false"/>
                <w:i w:val="false"/>
                <w:color w:val="000000"/>
                <w:sz w:val="20"/>
              </w:rPr>
              <w:t>
Ж. Жайлаубаева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bl>
    <w:p>
      <w:pPr>
        <w:spacing w:after="0"/>
        <w:ind w:left="0"/>
        <w:jc w:val="left"/>
      </w:pPr>
      <w:r>
        <w:rPr>
          <w:rFonts w:ascii="Times New Roman"/>
          <w:b/>
          <w:i w:val="false"/>
          <w:color w:val="000000"/>
        </w:rPr>
        <w:t xml:space="preserve"> Уйгурский язык обучения</w:t>
      </w:r>
    </w:p>
    <w:p>
      <w:pPr>
        <w:spacing w:after="0"/>
        <w:ind w:left="0"/>
        <w:jc w:val="both"/>
      </w:pPr>
      <w:r>
        <w:rPr>
          <w:rFonts w:ascii="Times New Roman"/>
          <w:b w:val="false"/>
          <w:i w:val="false"/>
          <w:color w:val="ff0000"/>
          <w:sz w:val="28"/>
        </w:rPr>
        <w:t xml:space="preserve">
      Сноска. Раздел "Уйгурский язык обучения" с изменениями, внесенными приказом Министра образования и науки РК от 03.05.2018 </w:t>
      </w:r>
      <w:r>
        <w:rPr>
          <w:rFonts w:ascii="Times New Roman"/>
          <w:b w:val="false"/>
          <w:i w:val="false"/>
          <w:color w:val="ff0000"/>
          <w:sz w:val="28"/>
        </w:rPr>
        <w:t>№ 192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1"/>
        <w:gridCol w:w="3784"/>
        <w:gridCol w:w="1836"/>
        <w:gridCol w:w="2663"/>
        <w:gridCol w:w="2186"/>
      </w:tblGrid>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издания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издания</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Издательство</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 w:id="126"/>
          <w:p>
            <w:pPr>
              <w:spacing w:after="20"/>
              <w:ind w:left="20"/>
              <w:jc w:val="both"/>
            </w:pPr>
            <w:r>
              <w:rPr>
                <w:rFonts w:ascii="Times New Roman"/>
                <w:b w:val="false"/>
                <w:i w:val="false"/>
                <w:color w:val="000000"/>
                <w:sz w:val="20"/>
              </w:rPr>
              <w:t>
1.</w:t>
            </w:r>
          </w:p>
          <w:bookmarkEnd w:id="126"/>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Сават ечиш. </w:t>
            </w:r>
            <w:r>
              <w:br/>
            </w:r>
            <w:r>
              <w:rPr>
                <w:rFonts w:ascii="Times New Roman"/>
                <w:b w:val="false"/>
                <w:i w:val="false"/>
                <w:color w:val="000000"/>
                <w:sz w:val="20"/>
              </w:rPr>
              <w:t xml:space="preserve">
Дәрислик </w:t>
            </w:r>
            <w:r>
              <w:br/>
            </w:r>
            <w:r>
              <w:rPr>
                <w:rFonts w:ascii="Times New Roman"/>
                <w:b w:val="false"/>
                <w:i w:val="false"/>
                <w:color w:val="000000"/>
                <w:sz w:val="20"/>
              </w:rPr>
              <w:t>
1-қисим</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Мәһәмдинов, </w:t>
            </w:r>
            <w:r>
              <w:br/>
            </w:r>
            <w:r>
              <w:rPr>
                <w:rFonts w:ascii="Times New Roman"/>
                <w:b w:val="false"/>
                <w:i w:val="false"/>
                <w:color w:val="000000"/>
                <w:sz w:val="20"/>
              </w:rPr>
              <w:t xml:space="preserve">
Г. Азнибақиева, </w:t>
            </w:r>
            <w:r>
              <w:br/>
            </w:r>
            <w:r>
              <w:rPr>
                <w:rFonts w:ascii="Times New Roman"/>
                <w:b w:val="false"/>
                <w:i w:val="false"/>
                <w:color w:val="000000"/>
                <w:sz w:val="20"/>
              </w:rPr>
              <w:t>
Г. Садирова</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127"/>
          <w:p>
            <w:pPr>
              <w:spacing w:after="20"/>
              <w:ind w:left="20"/>
              <w:jc w:val="both"/>
            </w:pPr>
            <w:r>
              <w:rPr>
                <w:rFonts w:ascii="Times New Roman"/>
                <w:b w:val="false"/>
                <w:i w:val="false"/>
                <w:color w:val="000000"/>
                <w:sz w:val="20"/>
              </w:rPr>
              <w:t>
2.</w:t>
            </w:r>
          </w:p>
          <w:bookmarkEnd w:id="127"/>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Сават ечиш. </w:t>
            </w:r>
            <w:r>
              <w:br/>
            </w:r>
            <w:r>
              <w:rPr>
                <w:rFonts w:ascii="Times New Roman"/>
                <w:b w:val="false"/>
                <w:i w:val="false"/>
                <w:color w:val="000000"/>
                <w:sz w:val="20"/>
              </w:rPr>
              <w:t xml:space="preserve">
Дәрислик </w:t>
            </w:r>
            <w:r>
              <w:br/>
            </w:r>
            <w:r>
              <w:rPr>
                <w:rFonts w:ascii="Times New Roman"/>
                <w:b w:val="false"/>
                <w:i w:val="false"/>
                <w:color w:val="000000"/>
                <w:sz w:val="20"/>
              </w:rPr>
              <w:t>
2-қисим</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Баратов, </w:t>
            </w:r>
            <w:r>
              <w:br/>
            </w:r>
            <w:r>
              <w:rPr>
                <w:rFonts w:ascii="Times New Roman"/>
                <w:b w:val="false"/>
                <w:i w:val="false"/>
                <w:color w:val="000000"/>
                <w:sz w:val="20"/>
              </w:rPr>
              <w:t xml:space="preserve">
А. Арзиева, </w:t>
            </w:r>
            <w:r>
              <w:br/>
            </w:r>
            <w:r>
              <w:rPr>
                <w:rFonts w:ascii="Times New Roman"/>
                <w:b w:val="false"/>
                <w:i w:val="false"/>
                <w:color w:val="000000"/>
                <w:sz w:val="20"/>
              </w:rPr>
              <w:t xml:space="preserve">
С. Һошурова, </w:t>
            </w:r>
            <w:r>
              <w:br/>
            </w:r>
            <w:r>
              <w:rPr>
                <w:rFonts w:ascii="Times New Roman"/>
                <w:b w:val="false"/>
                <w:i w:val="false"/>
                <w:color w:val="000000"/>
                <w:sz w:val="20"/>
              </w:rPr>
              <w:t>
М. Бақиева</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128"/>
          <w:p>
            <w:pPr>
              <w:spacing w:after="20"/>
              <w:ind w:left="20"/>
              <w:jc w:val="both"/>
            </w:pPr>
            <w:r>
              <w:rPr>
                <w:rFonts w:ascii="Times New Roman"/>
                <w:b w:val="false"/>
                <w:i w:val="false"/>
                <w:color w:val="000000"/>
                <w:sz w:val="20"/>
              </w:rPr>
              <w:t>
3.</w:t>
            </w:r>
          </w:p>
          <w:bookmarkEnd w:id="128"/>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Сават ечиш. </w:t>
            </w:r>
            <w:r>
              <w:br/>
            </w:r>
            <w:r>
              <w:rPr>
                <w:rFonts w:ascii="Times New Roman"/>
                <w:b w:val="false"/>
                <w:i w:val="false"/>
                <w:color w:val="000000"/>
                <w:sz w:val="20"/>
              </w:rPr>
              <w:t xml:space="preserve">
Оқутуш методикиси 1-қисим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Мәһәмдинов, </w:t>
            </w:r>
            <w:r>
              <w:br/>
            </w:r>
            <w:r>
              <w:rPr>
                <w:rFonts w:ascii="Times New Roman"/>
                <w:b w:val="false"/>
                <w:i w:val="false"/>
                <w:color w:val="000000"/>
                <w:sz w:val="20"/>
              </w:rPr>
              <w:t xml:space="preserve">
Г. Азнибақиева, </w:t>
            </w:r>
            <w:r>
              <w:br/>
            </w:r>
            <w:r>
              <w:rPr>
                <w:rFonts w:ascii="Times New Roman"/>
                <w:b w:val="false"/>
                <w:i w:val="false"/>
                <w:color w:val="000000"/>
                <w:sz w:val="20"/>
              </w:rPr>
              <w:t>
Г. Садирова</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129"/>
          <w:p>
            <w:pPr>
              <w:spacing w:after="20"/>
              <w:ind w:left="20"/>
              <w:jc w:val="both"/>
            </w:pPr>
            <w:r>
              <w:rPr>
                <w:rFonts w:ascii="Times New Roman"/>
                <w:b w:val="false"/>
                <w:i w:val="false"/>
                <w:color w:val="000000"/>
                <w:sz w:val="20"/>
              </w:rPr>
              <w:t>
4.</w:t>
            </w:r>
          </w:p>
          <w:bookmarkEnd w:id="129"/>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Сават ечиш. </w:t>
            </w:r>
            <w:r>
              <w:br/>
            </w:r>
            <w:r>
              <w:rPr>
                <w:rFonts w:ascii="Times New Roman"/>
                <w:b w:val="false"/>
                <w:i w:val="false"/>
                <w:color w:val="000000"/>
                <w:sz w:val="20"/>
              </w:rPr>
              <w:t xml:space="preserve">
Оқутуш методикиси 2-қисим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Арзиева, </w:t>
            </w:r>
            <w:r>
              <w:br/>
            </w:r>
            <w:r>
              <w:rPr>
                <w:rFonts w:ascii="Times New Roman"/>
                <w:b w:val="false"/>
                <w:i w:val="false"/>
                <w:color w:val="000000"/>
                <w:sz w:val="20"/>
              </w:rPr>
              <w:t>
С. Һошурова</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130"/>
          <w:p>
            <w:pPr>
              <w:spacing w:after="20"/>
              <w:ind w:left="20"/>
              <w:jc w:val="both"/>
            </w:pPr>
            <w:r>
              <w:rPr>
                <w:rFonts w:ascii="Times New Roman"/>
                <w:b w:val="false"/>
                <w:i w:val="false"/>
                <w:color w:val="000000"/>
                <w:sz w:val="20"/>
              </w:rPr>
              <w:t>
5.</w:t>
            </w:r>
          </w:p>
          <w:bookmarkEnd w:id="130"/>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Сават ечиш. </w:t>
            </w:r>
            <w:r>
              <w:br/>
            </w:r>
            <w:r>
              <w:rPr>
                <w:rFonts w:ascii="Times New Roman"/>
                <w:b w:val="false"/>
                <w:i w:val="false"/>
                <w:color w:val="000000"/>
                <w:sz w:val="20"/>
              </w:rPr>
              <w:t>
№1, 2, 3 һөсни хәт</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Мәһәмдинов, </w:t>
            </w:r>
            <w:r>
              <w:br/>
            </w:r>
            <w:r>
              <w:rPr>
                <w:rFonts w:ascii="Times New Roman"/>
                <w:b w:val="false"/>
                <w:i w:val="false"/>
                <w:color w:val="000000"/>
                <w:sz w:val="20"/>
              </w:rPr>
              <w:t xml:space="preserve">
Г. Азнибақиева, </w:t>
            </w:r>
            <w:r>
              <w:br/>
            </w:r>
            <w:r>
              <w:rPr>
                <w:rFonts w:ascii="Times New Roman"/>
                <w:b w:val="false"/>
                <w:i w:val="false"/>
                <w:color w:val="000000"/>
                <w:sz w:val="20"/>
              </w:rPr>
              <w:t>
Г. Садирова</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131"/>
          <w:p>
            <w:pPr>
              <w:spacing w:after="20"/>
              <w:ind w:left="20"/>
              <w:jc w:val="both"/>
            </w:pPr>
            <w:r>
              <w:rPr>
                <w:rFonts w:ascii="Times New Roman"/>
                <w:b w:val="false"/>
                <w:i w:val="false"/>
                <w:color w:val="000000"/>
                <w:sz w:val="20"/>
              </w:rPr>
              <w:t>
6.</w:t>
            </w:r>
          </w:p>
          <w:bookmarkEnd w:id="131"/>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Сават ечиш. </w:t>
            </w:r>
            <w:r>
              <w:br/>
            </w:r>
            <w:r>
              <w:rPr>
                <w:rFonts w:ascii="Times New Roman"/>
                <w:b w:val="false"/>
                <w:i w:val="false"/>
                <w:color w:val="000000"/>
                <w:sz w:val="20"/>
              </w:rPr>
              <w:t xml:space="preserve">
2-қисим </w:t>
            </w:r>
            <w:r>
              <w:br/>
            </w:r>
            <w:r>
              <w:rPr>
                <w:rFonts w:ascii="Times New Roman"/>
                <w:b w:val="false"/>
                <w:i w:val="false"/>
                <w:color w:val="000000"/>
                <w:sz w:val="20"/>
              </w:rPr>
              <w:t xml:space="preserve">
№1-иш дәптири, </w:t>
            </w:r>
            <w:r>
              <w:br/>
            </w:r>
            <w:r>
              <w:rPr>
                <w:rFonts w:ascii="Times New Roman"/>
                <w:b w:val="false"/>
                <w:i w:val="false"/>
                <w:color w:val="000000"/>
                <w:sz w:val="20"/>
              </w:rPr>
              <w:t>
№2-иш дәптири</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Арзиева, </w:t>
            </w:r>
            <w:r>
              <w:br/>
            </w:r>
            <w:r>
              <w:rPr>
                <w:rFonts w:ascii="Times New Roman"/>
                <w:b w:val="false"/>
                <w:i w:val="false"/>
                <w:color w:val="000000"/>
                <w:sz w:val="20"/>
              </w:rPr>
              <w:t>
С. Һошурова</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32"/>
          <w:p>
            <w:pPr>
              <w:spacing w:after="20"/>
              <w:ind w:left="20"/>
              <w:jc w:val="both"/>
            </w:pPr>
            <w:r>
              <w:rPr>
                <w:rFonts w:ascii="Times New Roman"/>
                <w:b w:val="false"/>
                <w:i w:val="false"/>
                <w:color w:val="000000"/>
                <w:sz w:val="20"/>
              </w:rPr>
              <w:t>
7.</w:t>
            </w:r>
          </w:p>
          <w:bookmarkEnd w:id="132"/>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xml:space="preserve">
Дәрислик </w:t>
            </w:r>
            <w:r>
              <w:br/>
            </w:r>
            <w:r>
              <w:rPr>
                <w:rFonts w:ascii="Times New Roman"/>
                <w:b w:val="false"/>
                <w:i w:val="false"/>
                <w:color w:val="000000"/>
                <w:sz w:val="20"/>
              </w:rPr>
              <w:t>
1-бөлүм</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Жакупова, </w:t>
            </w:r>
            <w:r>
              <w:br/>
            </w:r>
            <w:r>
              <w:rPr>
                <w:rFonts w:ascii="Times New Roman"/>
                <w:b w:val="false"/>
                <w:i w:val="false"/>
                <w:color w:val="000000"/>
                <w:sz w:val="20"/>
              </w:rPr>
              <w:t xml:space="preserve">
Н. Орехова, </w:t>
            </w:r>
            <w:r>
              <w:br/>
            </w:r>
            <w:r>
              <w:rPr>
                <w:rFonts w:ascii="Times New Roman"/>
                <w:b w:val="false"/>
                <w:i w:val="false"/>
                <w:color w:val="000000"/>
                <w:sz w:val="20"/>
              </w:rPr>
              <w:t xml:space="preserve">
Н. Лебедева, </w:t>
            </w:r>
            <w:r>
              <w:br/>
            </w:r>
            <w:r>
              <w:rPr>
                <w:rFonts w:ascii="Times New Roman"/>
                <w:b w:val="false"/>
                <w:i w:val="false"/>
                <w:color w:val="000000"/>
                <w:sz w:val="20"/>
              </w:rPr>
              <w:t xml:space="preserve">
С. Уакбаева, </w:t>
            </w:r>
            <w:r>
              <w:br/>
            </w:r>
            <w:r>
              <w:rPr>
                <w:rFonts w:ascii="Times New Roman"/>
                <w:b w:val="false"/>
                <w:i w:val="false"/>
                <w:color w:val="000000"/>
                <w:sz w:val="20"/>
              </w:rPr>
              <w:t xml:space="preserve">
А. Мадхалыкова, </w:t>
            </w:r>
            <w:r>
              <w:br/>
            </w:r>
            <w:r>
              <w:rPr>
                <w:rFonts w:ascii="Times New Roman"/>
                <w:b w:val="false"/>
                <w:i w:val="false"/>
                <w:color w:val="000000"/>
                <w:sz w:val="20"/>
              </w:rPr>
              <w:t xml:space="preserve">
Н. Иманбаева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w:t>
            </w:r>
            <w:r>
              <w:br/>
            </w:r>
            <w:r>
              <w:rPr>
                <w:rFonts w:ascii="Times New Roman"/>
                <w:b w:val="false"/>
                <w:i w:val="false"/>
                <w:color w:val="000000"/>
                <w:sz w:val="20"/>
              </w:rPr>
              <w:t>"Мектеп"</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33"/>
          <w:p>
            <w:pPr>
              <w:spacing w:after="20"/>
              <w:ind w:left="20"/>
              <w:jc w:val="both"/>
            </w:pPr>
            <w:r>
              <w:rPr>
                <w:rFonts w:ascii="Times New Roman"/>
                <w:b w:val="false"/>
                <w:i w:val="false"/>
                <w:color w:val="000000"/>
                <w:sz w:val="20"/>
              </w:rPr>
              <w:t>
8.</w:t>
            </w:r>
          </w:p>
          <w:bookmarkEnd w:id="133"/>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xml:space="preserve">
Дәрислик </w:t>
            </w:r>
            <w:r>
              <w:br/>
            </w:r>
            <w:r>
              <w:rPr>
                <w:rFonts w:ascii="Times New Roman"/>
                <w:b w:val="false"/>
                <w:i w:val="false"/>
                <w:color w:val="000000"/>
                <w:sz w:val="20"/>
              </w:rPr>
              <w:t>
2-бөлүм</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Жақыпова, </w:t>
            </w:r>
            <w:r>
              <w:br/>
            </w:r>
            <w:r>
              <w:rPr>
                <w:rFonts w:ascii="Times New Roman"/>
                <w:b w:val="false"/>
                <w:i w:val="false"/>
                <w:color w:val="000000"/>
                <w:sz w:val="20"/>
              </w:rPr>
              <w:t xml:space="preserve">
Н. Орехова, </w:t>
            </w:r>
            <w:r>
              <w:br/>
            </w:r>
            <w:r>
              <w:rPr>
                <w:rFonts w:ascii="Times New Roman"/>
                <w:b w:val="false"/>
                <w:i w:val="false"/>
                <w:color w:val="000000"/>
                <w:sz w:val="20"/>
              </w:rPr>
              <w:t xml:space="preserve">
Н. Лебедева, </w:t>
            </w:r>
            <w:r>
              <w:br/>
            </w:r>
            <w:r>
              <w:rPr>
                <w:rFonts w:ascii="Times New Roman"/>
                <w:b w:val="false"/>
                <w:i w:val="false"/>
                <w:color w:val="000000"/>
                <w:sz w:val="20"/>
              </w:rPr>
              <w:t xml:space="preserve">
С. Уақбаева, </w:t>
            </w:r>
            <w:r>
              <w:br/>
            </w:r>
            <w:r>
              <w:rPr>
                <w:rFonts w:ascii="Times New Roman"/>
                <w:b w:val="false"/>
                <w:i w:val="false"/>
                <w:color w:val="000000"/>
                <w:sz w:val="20"/>
              </w:rPr>
              <w:t>
А. Муқашева</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w:t>
            </w:r>
            <w:r>
              <w:br/>
            </w:r>
            <w:r>
              <w:rPr>
                <w:rFonts w:ascii="Times New Roman"/>
                <w:b w:val="false"/>
                <w:i w:val="false"/>
                <w:color w:val="000000"/>
                <w:sz w:val="20"/>
              </w:rPr>
              <w:t>"Мектеп"</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Иш дәптири 1-бөлүм</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Жақыпова, </w:t>
            </w:r>
            <w:r>
              <w:br/>
            </w:r>
            <w:r>
              <w:rPr>
                <w:rFonts w:ascii="Times New Roman"/>
                <w:b w:val="false"/>
                <w:i w:val="false"/>
                <w:color w:val="000000"/>
                <w:sz w:val="20"/>
              </w:rPr>
              <w:t>
Н. Орехова,</w:t>
            </w:r>
            <w:r>
              <w:br/>
            </w:r>
            <w:r>
              <w:rPr>
                <w:rFonts w:ascii="Times New Roman"/>
                <w:b w:val="false"/>
                <w:i w:val="false"/>
                <w:color w:val="000000"/>
                <w:sz w:val="20"/>
              </w:rPr>
              <w:t xml:space="preserve">
Н. Лебедева, </w:t>
            </w:r>
            <w:r>
              <w:br/>
            </w:r>
            <w:r>
              <w:rPr>
                <w:rFonts w:ascii="Times New Roman"/>
                <w:b w:val="false"/>
                <w:i w:val="false"/>
                <w:color w:val="000000"/>
                <w:sz w:val="20"/>
              </w:rPr>
              <w:t xml:space="preserve">
С. Уақбаева, </w:t>
            </w:r>
            <w:r>
              <w:br/>
            </w:r>
            <w:r>
              <w:rPr>
                <w:rFonts w:ascii="Times New Roman"/>
                <w:b w:val="false"/>
                <w:i w:val="false"/>
                <w:color w:val="000000"/>
                <w:sz w:val="20"/>
              </w:rPr>
              <w:t xml:space="preserve">
Ә. Мәдхалықова, </w:t>
            </w:r>
            <w:r>
              <w:br/>
            </w:r>
            <w:r>
              <w:rPr>
                <w:rFonts w:ascii="Times New Roman"/>
                <w:b w:val="false"/>
                <w:i w:val="false"/>
                <w:color w:val="000000"/>
                <w:sz w:val="20"/>
              </w:rPr>
              <w:t xml:space="preserve">
Н. Иманбаева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w:t>
            </w:r>
            <w:r>
              <w:br/>
            </w:r>
            <w:r>
              <w:rPr>
                <w:rFonts w:ascii="Times New Roman"/>
                <w:b w:val="false"/>
                <w:i w:val="false"/>
                <w:color w:val="000000"/>
                <w:sz w:val="20"/>
              </w:rPr>
              <w:t>"Мектеп"</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34"/>
          <w:p>
            <w:pPr>
              <w:spacing w:after="20"/>
              <w:ind w:left="20"/>
              <w:jc w:val="both"/>
            </w:pPr>
            <w:r>
              <w:rPr>
                <w:rFonts w:ascii="Times New Roman"/>
                <w:b w:val="false"/>
                <w:i w:val="false"/>
                <w:color w:val="000000"/>
                <w:sz w:val="20"/>
              </w:rPr>
              <w:t>
10.</w:t>
            </w:r>
          </w:p>
          <w:bookmarkEnd w:id="134"/>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Иш дәптири 2-бөлүм</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Жақыпова, </w:t>
            </w:r>
            <w:r>
              <w:br/>
            </w:r>
            <w:r>
              <w:rPr>
                <w:rFonts w:ascii="Times New Roman"/>
                <w:b w:val="false"/>
                <w:i w:val="false"/>
                <w:color w:val="000000"/>
                <w:sz w:val="20"/>
              </w:rPr>
              <w:t>
Н. Орехова,</w:t>
            </w:r>
            <w:r>
              <w:br/>
            </w:r>
            <w:r>
              <w:rPr>
                <w:rFonts w:ascii="Times New Roman"/>
                <w:b w:val="false"/>
                <w:i w:val="false"/>
                <w:color w:val="000000"/>
                <w:sz w:val="20"/>
              </w:rPr>
              <w:t xml:space="preserve">
Н. Лебедева, </w:t>
            </w:r>
            <w:r>
              <w:br/>
            </w:r>
            <w:r>
              <w:rPr>
                <w:rFonts w:ascii="Times New Roman"/>
                <w:b w:val="false"/>
                <w:i w:val="false"/>
                <w:color w:val="000000"/>
                <w:sz w:val="20"/>
              </w:rPr>
              <w:t xml:space="preserve">
С. Уақбаева, </w:t>
            </w:r>
            <w:r>
              <w:br/>
            </w:r>
            <w:r>
              <w:rPr>
                <w:rFonts w:ascii="Times New Roman"/>
                <w:b w:val="false"/>
                <w:i w:val="false"/>
                <w:color w:val="000000"/>
                <w:sz w:val="20"/>
              </w:rPr>
              <w:t>
А. Мұқашева</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w:t>
            </w:r>
            <w:r>
              <w:br/>
            </w:r>
            <w:r>
              <w:rPr>
                <w:rFonts w:ascii="Times New Roman"/>
                <w:b w:val="false"/>
                <w:i w:val="false"/>
                <w:color w:val="000000"/>
                <w:sz w:val="20"/>
              </w:rPr>
              <w:t>"Мектеп"</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35"/>
          <w:p>
            <w:pPr>
              <w:spacing w:after="20"/>
              <w:ind w:left="20"/>
              <w:jc w:val="both"/>
            </w:pPr>
            <w:r>
              <w:rPr>
                <w:rFonts w:ascii="Times New Roman"/>
                <w:b w:val="false"/>
                <w:i w:val="false"/>
                <w:color w:val="000000"/>
                <w:sz w:val="20"/>
              </w:rPr>
              <w:t>
11.</w:t>
            </w:r>
          </w:p>
          <w:bookmarkEnd w:id="135"/>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Тәбиәтшунаслиқ. Дәрислик</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Кузнецова, </w:t>
            </w:r>
            <w:r>
              <w:br/>
            </w:r>
            <w:r>
              <w:rPr>
                <w:rFonts w:ascii="Times New Roman"/>
                <w:b w:val="false"/>
                <w:i w:val="false"/>
                <w:color w:val="000000"/>
                <w:sz w:val="20"/>
              </w:rPr>
              <w:t xml:space="preserve">
Д. Сапақов, </w:t>
            </w:r>
            <w:r>
              <w:br/>
            </w:r>
            <w:r>
              <w:rPr>
                <w:rFonts w:ascii="Times New Roman"/>
                <w:b w:val="false"/>
                <w:i w:val="false"/>
                <w:color w:val="000000"/>
                <w:sz w:val="20"/>
              </w:rPr>
              <w:t>
И. Васева,</w:t>
            </w:r>
            <w:r>
              <w:br/>
            </w:r>
            <w:r>
              <w:rPr>
                <w:rFonts w:ascii="Times New Roman"/>
                <w:b w:val="false"/>
                <w:i w:val="false"/>
                <w:color w:val="000000"/>
                <w:sz w:val="20"/>
              </w:rPr>
              <w:t xml:space="preserve">
Ә. Жамиева, </w:t>
            </w:r>
            <w:r>
              <w:br/>
            </w:r>
            <w:r>
              <w:rPr>
                <w:rFonts w:ascii="Times New Roman"/>
                <w:b w:val="false"/>
                <w:i w:val="false"/>
                <w:color w:val="000000"/>
                <w:sz w:val="20"/>
              </w:rPr>
              <w:t>
М. Қусаинова, М.Тасболатова</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w:t>
            </w:r>
            <w:r>
              <w:br/>
            </w:r>
            <w:r>
              <w:rPr>
                <w:rFonts w:ascii="Times New Roman"/>
                <w:b w:val="false"/>
                <w:i w:val="false"/>
                <w:color w:val="000000"/>
                <w:sz w:val="20"/>
              </w:rPr>
              <w:t>"Мектеп"</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36"/>
          <w:p>
            <w:pPr>
              <w:spacing w:after="20"/>
              <w:ind w:left="20"/>
              <w:jc w:val="both"/>
            </w:pPr>
            <w:r>
              <w:rPr>
                <w:rFonts w:ascii="Times New Roman"/>
                <w:b w:val="false"/>
                <w:i w:val="false"/>
                <w:color w:val="000000"/>
                <w:sz w:val="20"/>
              </w:rPr>
              <w:t>
12.</w:t>
            </w:r>
          </w:p>
          <w:bookmarkEnd w:id="136"/>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Тәбиәтшунаслиқ. </w:t>
            </w:r>
            <w:r>
              <w:br/>
            </w:r>
            <w:r>
              <w:rPr>
                <w:rFonts w:ascii="Times New Roman"/>
                <w:b w:val="false"/>
                <w:i w:val="false"/>
                <w:color w:val="000000"/>
                <w:sz w:val="20"/>
              </w:rPr>
              <w:t xml:space="preserve">
Иш дәптири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Кузнецова, </w:t>
            </w:r>
            <w:r>
              <w:br/>
            </w:r>
            <w:r>
              <w:rPr>
                <w:rFonts w:ascii="Times New Roman"/>
                <w:b w:val="false"/>
                <w:i w:val="false"/>
                <w:color w:val="000000"/>
                <w:sz w:val="20"/>
              </w:rPr>
              <w:t xml:space="preserve">
Д. Сапақов, </w:t>
            </w:r>
            <w:r>
              <w:br/>
            </w:r>
            <w:r>
              <w:rPr>
                <w:rFonts w:ascii="Times New Roman"/>
                <w:b w:val="false"/>
                <w:i w:val="false"/>
                <w:color w:val="000000"/>
                <w:sz w:val="20"/>
              </w:rPr>
              <w:t>
И. Васева,</w:t>
            </w:r>
            <w:r>
              <w:br/>
            </w:r>
            <w:r>
              <w:rPr>
                <w:rFonts w:ascii="Times New Roman"/>
                <w:b w:val="false"/>
                <w:i w:val="false"/>
                <w:color w:val="000000"/>
                <w:sz w:val="20"/>
              </w:rPr>
              <w:t xml:space="preserve">
Ә. Жамиева, </w:t>
            </w:r>
            <w:r>
              <w:br/>
            </w:r>
            <w:r>
              <w:rPr>
                <w:rFonts w:ascii="Times New Roman"/>
                <w:b w:val="false"/>
                <w:i w:val="false"/>
                <w:color w:val="000000"/>
                <w:sz w:val="20"/>
              </w:rPr>
              <w:t xml:space="preserve">
М. Қусаинова, </w:t>
            </w:r>
            <w:r>
              <w:br/>
            </w:r>
            <w:r>
              <w:rPr>
                <w:rFonts w:ascii="Times New Roman"/>
                <w:b w:val="false"/>
                <w:i w:val="false"/>
                <w:color w:val="000000"/>
                <w:sz w:val="20"/>
              </w:rPr>
              <w:t>
М. Тасболатова</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w:t>
            </w:r>
            <w:r>
              <w:br/>
            </w:r>
            <w:r>
              <w:rPr>
                <w:rFonts w:ascii="Times New Roman"/>
                <w:b w:val="false"/>
                <w:i w:val="false"/>
                <w:color w:val="000000"/>
                <w:sz w:val="20"/>
              </w:rPr>
              <w:t>"Мектеп"</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37"/>
          <w:p>
            <w:pPr>
              <w:spacing w:after="20"/>
              <w:ind w:left="20"/>
              <w:jc w:val="both"/>
            </w:pPr>
            <w:r>
              <w:rPr>
                <w:rFonts w:ascii="Times New Roman"/>
                <w:b w:val="false"/>
                <w:i w:val="false"/>
                <w:color w:val="000000"/>
                <w:sz w:val="20"/>
              </w:rPr>
              <w:t>
13.</w:t>
            </w:r>
          </w:p>
          <w:bookmarkEnd w:id="137"/>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Дуния тонуш. Дәрислик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Байтенова, </w:t>
            </w:r>
            <w:r>
              <w:br/>
            </w:r>
            <w:r>
              <w:rPr>
                <w:rFonts w:ascii="Times New Roman"/>
                <w:b w:val="false"/>
                <w:i w:val="false"/>
                <w:color w:val="000000"/>
                <w:sz w:val="20"/>
              </w:rPr>
              <w:t xml:space="preserve">
А. Жакеева, </w:t>
            </w:r>
            <w:r>
              <w:br/>
            </w:r>
            <w:r>
              <w:rPr>
                <w:rFonts w:ascii="Times New Roman"/>
                <w:b w:val="false"/>
                <w:i w:val="false"/>
                <w:color w:val="000000"/>
                <w:sz w:val="20"/>
              </w:rPr>
              <w:t xml:space="preserve">
Е. Попова, </w:t>
            </w:r>
            <w:r>
              <w:br/>
            </w:r>
            <w:r>
              <w:rPr>
                <w:rFonts w:ascii="Times New Roman"/>
                <w:b w:val="false"/>
                <w:i w:val="false"/>
                <w:color w:val="000000"/>
                <w:sz w:val="20"/>
              </w:rPr>
              <w:t xml:space="preserve">
Ш. Сауқатова, </w:t>
            </w:r>
            <w:r>
              <w:br/>
            </w:r>
            <w:r>
              <w:rPr>
                <w:rFonts w:ascii="Times New Roman"/>
                <w:b w:val="false"/>
                <w:i w:val="false"/>
                <w:color w:val="000000"/>
                <w:sz w:val="20"/>
              </w:rPr>
              <w:t xml:space="preserve">
Ж. Сейтахметова, </w:t>
            </w:r>
            <w:r>
              <w:br/>
            </w:r>
            <w:r>
              <w:rPr>
                <w:rFonts w:ascii="Times New Roman"/>
                <w:b w:val="false"/>
                <w:i w:val="false"/>
                <w:color w:val="000000"/>
                <w:sz w:val="20"/>
              </w:rPr>
              <w:t>
Л. Уфимцева</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w:t>
            </w:r>
            <w:r>
              <w:br/>
            </w:r>
            <w:r>
              <w:rPr>
                <w:rFonts w:ascii="Times New Roman"/>
                <w:b w:val="false"/>
                <w:i w:val="false"/>
                <w:color w:val="000000"/>
                <w:sz w:val="20"/>
              </w:rPr>
              <w:t>"Мектеп"</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38"/>
          <w:p>
            <w:pPr>
              <w:spacing w:after="20"/>
              <w:ind w:left="20"/>
              <w:jc w:val="both"/>
            </w:pPr>
            <w:r>
              <w:rPr>
                <w:rFonts w:ascii="Times New Roman"/>
                <w:b w:val="false"/>
                <w:i w:val="false"/>
                <w:color w:val="000000"/>
                <w:sz w:val="20"/>
              </w:rPr>
              <w:t>
14.</w:t>
            </w:r>
          </w:p>
          <w:bookmarkEnd w:id="138"/>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Дуния тонуш. </w:t>
            </w:r>
            <w:r>
              <w:br/>
            </w:r>
            <w:r>
              <w:rPr>
                <w:rFonts w:ascii="Times New Roman"/>
                <w:b w:val="false"/>
                <w:i w:val="false"/>
                <w:color w:val="000000"/>
                <w:sz w:val="20"/>
              </w:rPr>
              <w:t xml:space="preserve">
Иш дәптири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Байтенова, </w:t>
            </w:r>
            <w:r>
              <w:br/>
            </w:r>
            <w:r>
              <w:rPr>
                <w:rFonts w:ascii="Times New Roman"/>
                <w:b w:val="false"/>
                <w:i w:val="false"/>
                <w:color w:val="000000"/>
                <w:sz w:val="20"/>
              </w:rPr>
              <w:t xml:space="preserve">
А. Жакеева, </w:t>
            </w:r>
            <w:r>
              <w:br/>
            </w:r>
            <w:r>
              <w:rPr>
                <w:rFonts w:ascii="Times New Roman"/>
                <w:b w:val="false"/>
                <w:i w:val="false"/>
                <w:color w:val="000000"/>
                <w:sz w:val="20"/>
              </w:rPr>
              <w:t>
Е. Попова,</w:t>
            </w:r>
            <w:r>
              <w:br/>
            </w:r>
            <w:r>
              <w:rPr>
                <w:rFonts w:ascii="Times New Roman"/>
                <w:b w:val="false"/>
                <w:i w:val="false"/>
                <w:color w:val="000000"/>
                <w:sz w:val="20"/>
              </w:rPr>
              <w:t xml:space="preserve">
Ш. Сауқатова, </w:t>
            </w:r>
            <w:r>
              <w:br/>
            </w:r>
            <w:r>
              <w:rPr>
                <w:rFonts w:ascii="Times New Roman"/>
                <w:b w:val="false"/>
                <w:i w:val="false"/>
                <w:color w:val="000000"/>
                <w:sz w:val="20"/>
              </w:rPr>
              <w:t xml:space="preserve">
Ж. Сейтахметова, </w:t>
            </w:r>
            <w:r>
              <w:br/>
            </w:r>
            <w:r>
              <w:rPr>
                <w:rFonts w:ascii="Times New Roman"/>
                <w:b w:val="false"/>
                <w:i w:val="false"/>
                <w:color w:val="000000"/>
                <w:sz w:val="20"/>
              </w:rPr>
              <w:t>
Л. Уфимцева</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w:t>
            </w:r>
            <w:r>
              <w:br/>
            </w:r>
            <w:r>
              <w:rPr>
                <w:rFonts w:ascii="Times New Roman"/>
                <w:b w:val="false"/>
                <w:i w:val="false"/>
                <w:color w:val="000000"/>
                <w:sz w:val="20"/>
              </w:rPr>
              <w:t>"Мектеп"</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39"/>
          <w:p>
            <w:pPr>
              <w:spacing w:after="20"/>
              <w:ind w:left="20"/>
              <w:jc w:val="both"/>
            </w:pPr>
            <w:r>
              <w:rPr>
                <w:rFonts w:ascii="Times New Roman"/>
                <w:b w:val="false"/>
                <w:i w:val="false"/>
                <w:color w:val="000000"/>
                <w:sz w:val="20"/>
              </w:rPr>
              <w:t>
15.</w:t>
            </w:r>
          </w:p>
          <w:bookmarkEnd w:id="139"/>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Өзини-өзи тонуш. Дәрислик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Мукажанова, </w:t>
            </w:r>
            <w:r>
              <w:br/>
            </w:r>
            <w:r>
              <w:rPr>
                <w:rFonts w:ascii="Times New Roman"/>
                <w:b w:val="false"/>
                <w:i w:val="false"/>
                <w:color w:val="000000"/>
                <w:sz w:val="20"/>
              </w:rPr>
              <w:t xml:space="preserve">
Г. Омарова, </w:t>
            </w:r>
            <w:r>
              <w:br/>
            </w:r>
            <w:r>
              <w:rPr>
                <w:rFonts w:ascii="Times New Roman"/>
                <w:b w:val="false"/>
                <w:i w:val="false"/>
                <w:color w:val="000000"/>
                <w:sz w:val="20"/>
              </w:rPr>
              <w:t xml:space="preserve">
Р. Изғуттынова, </w:t>
            </w:r>
            <w:r>
              <w:br/>
            </w:r>
            <w:r>
              <w:rPr>
                <w:rFonts w:ascii="Times New Roman"/>
                <w:b w:val="false"/>
                <w:i w:val="false"/>
                <w:color w:val="000000"/>
                <w:sz w:val="20"/>
              </w:rPr>
              <w:t xml:space="preserve">
Ж. Әкимбаева, </w:t>
            </w:r>
            <w:r>
              <w:br/>
            </w:r>
            <w:r>
              <w:rPr>
                <w:rFonts w:ascii="Times New Roman"/>
                <w:b w:val="false"/>
                <w:i w:val="false"/>
                <w:color w:val="000000"/>
                <w:sz w:val="20"/>
              </w:rPr>
              <w:t>
Л. Жетписбаева</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40"/>
          <w:p>
            <w:pPr>
              <w:spacing w:after="20"/>
              <w:ind w:left="20"/>
              <w:jc w:val="both"/>
            </w:pPr>
            <w:r>
              <w:rPr>
                <w:rFonts w:ascii="Times New Roman"/>
                <w:b w:val="false"/>
                <w:i w:val="false"/>
                <w:color w:val="000000"/>
                <w:sz w:val="20"/>
              </w:rPr>
              <w:t>
16.</w:t>
            </w:r>
          </w:p>
          <w:bookmarkEnd w:id="140"/>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Өзини-өзи тонуш. Методикилиқ қолланма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Мукажанова, </w:t>
            </w:r>
            <w:r>
              <w:br/>
            </w:r>
            <w:r>
              <w:rPr>
                <w:rFonts w:ascii="Times New Roman"/>
                <w:b w:val="false"/>
                <w:i w:val="false"/>
                <w:color w:val="000000"/>
                <w:sz w:val="20"/>
              </w:rPr>
              <w:t xml:space="preserve">
Г. Омарова, </w:t>
            </w:r>
            <w:r>
              <w:br/>
            </w:r>
            <w:r>
              <w:rPr>
                <w:rFonts w:ascii="Times New Roman"/>
                <w:b w:val="false"/>
                <w:i w:val="false"/>
                <w:color w:val="000000"/>
                <w:sz w:val="20"/>
              </w:rPr>
              <w:t xml:space="preserve">
Р. Изғуттынова, </w:t>
            </w:r>
            <w:r>
              <w:br/>
            </w:r>
            <w:r>
              <w:rPr>
                <w:rFonts w:ascii="Times New Roman"/>
                <w:b w:val="false"/>
                <w:i w:val="false"/>
                <w:color w:val="000000"/>
                <w:sz w:val="20"/>
              </w:rPr>
              <w:t xml:space="preserve">
Ж. Әкимбаева, </w:t>
            </w:r>
            <w:r>
              <w:br/>
            </w:r>
            <w:r>
              <w:rPr>
                <w:rFonts w:ascii="Times New Roman"/>
                <w:b w:val="false"/>
                <w:i w:val="false"/>
                <w:color w:val="000000"/>
                <w:sz w:val="20"/>
              </w:rPr>
              <w:t>
Л. Жетписбаева</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41"/>
          <w:p>
            <w:pPr>
              <w:spacing w:after="20"/>
              <w:ind w:left="20"/>
              <w:jc w:val="both"/>
            </w:pPr>
            <w:r>
              <w:rPr>
                <w:rFonts w:ascii="Times New Roman"/>
                <w:b w:val="false"/>
                <w:i w:val="false"/>
                <w:color w:val="000000"/>
                <w:sz w:val="20"/>
              </w:rPr>
              <w:t>
17.</w:t>
            </w:r>
          </w:p>
          <w:bookmarkEnd w:id="141"/>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 Оқуғучи дәптири</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Мукажанова, </w:t>
            </w:r>
            <w:r>
              <w:br/>
            </w:r>
            <w:r>
              <w:rPr>
                <w:rFonts w:ascii="Times New Roman"/>
                <w:b w:val="false"/>
                <w:i w:val="false"/>
                <w:color w:val="000000"/>
                <w:sz w:val="20"/>
              </w:rPr>
              <w:t xml:space="preserve">
Г. Омарова, </w:t>
            </w:r>
            <w:r>
              <w:br/>
            </w:r>
            <w:r>
              <w:rPr>
                <w:rFonts w:ascii="Times New Roman"/>
                <w:b w:val="false"/>
                <w:i w:val="false"/>
                <w:color w:val="000000"/>
                <w:sz w:val="20"/>
              </w:rPr>
              <w:t xml:space="preserve">
Р. Изғуттынова, </w:t>
            </w:r>
            <w:r>
              <w:br/>
            </w:r>
            <w:r>
              <w:rPr>
                <w:rFonts w:ascii="Times New Roman"/>
                <w:b w:val="false"/>
                <w:i w:val="false"/>
                <w:color w:val="000000"/>
                <w:sz w:val="20"/>
              </w:rPr>
              <w:t xml:space="preserve">
Ж. Әкимбаева, </w:t>
            </w:r>
            <w:r>
              <w:br/>
            </w:r>
            <w:r>
              <w:rPr>
                <w:rFonts w:ascii="Times New Roman"/>
                <w:b w:val="false"/>
                <w:i w:val="false"/>
                <w:color w:val="000000"/>
                <w:sz w:val="20"/>
              </w:rPr>
              <w:t>
Л. Жетписбаева</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42"/>
          <w:p>
            <w:pPr>
              <w:spacing w:after="20"/>
              <w:ind w:left="20"/>
              <w:jc w:val="both"/>
            </w:pPr>
            <w:r>
              <w:rPr>
                <w:rFonts w:ascii="Times New Roman"/>
                <w:b w:val="false"/>
                <w:i w:val="false"/>
                <w:color w:val="000000"/>
                <w:sz w:val="20"/>
              </w:rPr>
              <w:t>
18.</w:t>
            </w:r>
          </w:p>
          <w:bookmarkEnd w:id="142"/>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xml:space="preserve">
Дәрислик </w:t>
            </w: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Оразалиева, </w:t>
            </w:r>
            <w:r>
              <w:br/>
            </w:r>
            <w:r>
              <w:rPr>
                <w:rFonts w:ascii="Times New Roman"/>
                <w:b w:val="false"/>
                <w:i w:val="false"/>
                <w:color w:val="000000"/>
                <w:sz w:val="20"/>
              </w:rPr>
              <w:t xml:space="preserve">
С. Омарова, </w:t>
            </w:r>
            <w:r>
              <w:br/>
            </w:r>
            <w:r>
              <w:rPr>
                <w:rFonts w:ascii="Times New Roman"/>
                <w:b w:val="false"/>
                <w:i w:val="false"/>
                <w:color w:val="000000"/>
                <w:sz w:val="20"/>
              </w:rPr>
              <w:t xml:space="preserve">
Н. Рембакиева, </w:t>
            </w:r>
            <w:r>
              <w:br/>
            </w:r>
            <w:r>
              <w:rPr>
                <w:rFonts w:ascii="Times New Roman"/>
                <w:b w:val="false"/>
                <w:i w:val="false"/>
                <w:color w:val="000000"/>
                <w:sz w:val="20"/>
              </w:rPr>
              <w:t xml:space="preserve">
С. Ушурова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43"/>
          <w:p>
            <w:pPr>
              <w:spacing w:after="20"/>
              <w:ind w:left="20"/>
              <w:jc w:val="both"/>
            </w:pPr>
            <w:r>
              <w:rPr>
                <w:rFonts w:ascii="Times New Roman"/>
                <w:b w:val="false"/>
                <w:i w:val="false"/>
                <w:color w:val="000000"/>
                <w:sz w:val="20"/>
              </w:rPr>
              <w:t>
19.</w:t>
            </w:r>
          </w:p>
          <w:bookmarkEnd w:id="143"/>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Методикилиқ қолланма</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Оразалиева, </w:t>
            </w:r>
            <w:r>
              <w:br/>
            </w:r>
            <w:r>
              <w:rPr>
                <w:rFonts w:ascii="Times New Roman"/>
                <w:b w:val="false"/>
                <w:i w:val="false"/>
                <w:color w:val="000000"/>
                <w:sz w:val="20"/>
              </w:rPr>
              <w:t xml:space="preserve">
С. Омарова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44"/>
          <w:p>
            <w:pPr>
              <w:spacing w:after="20"/>
              <w:ind w:left="20"/>
              <w:jc w:val="both"/>
            </w:pPr>
            <w:r>
              <w:rPr>
                <w:rFonts w:ascii="Times New Roman"/>
                <w:b w:val="false"/>
                <w:i w:val="false"/>
                <w:color w:val="000000"/>
                <w:sz w:val="20"/>
              </w:rPr>
              <w:t>
20.</w:t>
            </w:r>
          </w:p>
          <w:bookmarkEnd w:id="144"/>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Нота хрестоматияси</w:t>
            </w: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Құраст.: </w:t>
            </w:r>
            <w:r>
              <w:br/>
            </w:r>
            <w:r>
              <w:rPr>
                <w:rFonts w:ascii="Times New Roman"/>
                <w:b w:val="false"/>
                <w:i w:val="false"/>
                <w:color w:val="000000"/>
                <w:sz w:val="20"/>
              </w:rPr>
              <w:t xml:space="preserve">
М. Оразалиева, </w:t>
            </w:r>
            <w:r>
              <w:br/>
            </w:r>
            <w:r>
              <w:rPr>
                <w:rFonts w:ascii="Times New Roman"/>
                <w:b w:val="false"/>
                <w:i w:val="false"/>
                <w:color w:val="000000"/>
                <w:sz w:val="20"/>
              </w:rPr>
              <w:t xml:space="preserve">
Н. Рембакиева, </w:t>
            </w:r>
            <w:r>
              <w:br/>
            </w:r>
            <w:r>
              <w:rPr>
                <w:rFonts w:ascii="Times New Roman"/>
                <w:b w:val="false"/>
                <w:i w:val="false"/>
                <w:color w:val="000000"/>
                <w:sz w:val="20"/>
              </w:rPr>
              <w:t xml:space="preserve">
С. Ушурова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45"/>
          <w:p>
            <w:pPr>
              <w:spacing w:after="20"/>
              <w:ind w:left="20"/>
              <w:jc w:val="both"/>
            </w:pPr>
            <w:r>
              <w:rPr>
                <w:rFonts w:ascii="Times New Roman"/>
                <w:b w:val="false"/>
                <w:i w:val="false"/>
                <w:color w:val="000000"/>
                <w:sz w:val="20"/>
              </w:rPr>
              <w:t>
21.</w:t>
            </w:r>
          </w:p>
          <w:bookmarkEnd w:id="145"/>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Бәдиий әмгәк. Дәрислик</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46"/>
          <w:p>
            <w:pPr>
              <w:spacing w:after="20"/>
              <w:ind w:left="20"/>
              <w:jc w:val="both"/>
            </w:pPr>
            <w:r>
              <w:rPr>
                <w:rFonts w:ascii="Times New Roman"/>
                <w:b w:val="false"/>
                <w:i w:val="false"/>
                <w:color w:val="000000"/>
                <w:sz w:val="20"/>
              </w:rPr>
              <w:t>
22.</w:t>
            </w:r>
          </w:p>
          <w:bookmarkEnd w:id="146"/>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Бәдиий әмгәк. </w:t>
            </w:r>
            <w:r>
              <w:br/>
            </w:r>
            <w:r>
              <w:rPr>
                <w:rFonts w:ascii="Times New Roman"/>
                <w:b w:val="false"/>
                <w:i w:val="false"/>
                <w:color w:val="000000"/>
                <w:sz w:val="20"/>
              </w:rPr>
              <w:t>
Оқутуш методикиси</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47"/>
          <w:p>
            <w:pPr>
              <w:spacing w:after="20"/>
              <w:ind w:left="20"/>
              <w:jc w:val="both"/>
            </w:pPr>
            <w:r>
              <w:rPr>
                <w:rFonts w:ascii="Times New Roman"/>
                <w:b w:val="false"/>
                <w:i w:val="false"/>
                <w:color w:val="000000"/>
                <w:sz w:val="20"/>
              </w:rPr>
              <w:t>
23.</w:t>
            </w:r>
          </w:p>
          <w:bookmarkEnd w:id="147"/>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Бәдиий әмгәк </w:t>
            </w:r>
            <w:r>
              <w:br/>
            </w:r>
            <w:r>
              <w:rPr>
                <w:rFonts w:ascii="Times New Roman"/>
                <w:b w:val="false"/>
                <w:i w:val="false"/>
                <w:color w:val="000000"/>
                <w:sz w:val="20"/>
              </w:rPr>
              <w:t xml:space="preserve">
№1-иш дәптири, </w:t>
            </w:r>
            <w:r>
              <w:br/>
            </w:r>
            <w:r>
              <w:rPr>
                <w:rFonts w:ascii="Times New Roman"/>
                <w:b w:val="false"/>
                <w:i w:val="false"/>
                <w:color w:val="000000"/>
                <w:sz w:val="20"/>
              </w:rPr>
              <w:t>
№2-иш дәптири</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2"/>
        <w:gridCol w:w="5247"/>
        <w:gridCol w:w="2301"/>
        <w:gridCol w:w="2562"/>
        <w:gridCol w:w="428"/>
      </w:tblGrid>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класс</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148"/>
          <w:p>
            <w:pPr>
              <w:spacing w:after="20"/>
              <w:ind w:left="20"/>
              <w:jc w:val="both"/>
            </w:pPr>
            <w:r>
              <w:rPr>
                <w:rFonts w:ascii="Times New Roman"/>
                <w:b w:val="false"/>
                <w:i w:val="false"/>
                <w:color w:val="000000"/>
                <w:sz w:val="20"/>
              </w:rPr>
              <w:t>
1.</w:t>
            </w:r>
          </w:p>
          <w:bookmarkEnd w:id="148"/>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Уйғур тили. </w:t>
            </w:r>
            <w:r>
              <w:br/>
            </w:r>
            <w:r>
              <w:rPr>
                <w:rFonts w:ascii="Times New Roman"/>
                <w:b w:val="false"/>
                <w:i w:val="false"/>
                <w:color w:val="000000"/>
                <w:sz w:val="20"/>
              </w:rPr>
              <w:t xml:space="preserve">
Дәрислик. </w:t>
            </w:r>
            <w:r>
              <w:br/>
            </w:r>
            <w:r>
              <w:rPr>
                <w:rFonts w:ascii="Times New Roman"/>
                <w:b w:val="false"/>
                <w:i w:val="false"/>
                <w:color w:val="000000"/>
                <w:sz w:val="20"/>
              </w:rPr>
              <w:t>
1, 2 қисим</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Арзиева А.,</w:t>
            </w:r>
            <w:r>
              <w:br/>
            </w:r>
            <w:r>
              <w:rPr>
                <w:rFonts w:ascii="Times New Roman"/>
                <w:b w:val="false"/>
                <w:i w:val="false"/>
                <w:color w:val="000000"/>
                <w:sz w:val="20"/>
              </w:rPr>
              <w:t>Қурбанова С., Ибрагимова М.</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149"/>
          <w:p>
            <w:pPr>
              <w:spacing w:after="20"/>
              <w:ind w:left="20"/>
              <w:jc w:val="both"/>
            </w:pPr>
            <w:r>
              <w:rPr>
                <w:rFonts w:ascii="Times New Roman"/>
                <w:b w:val="false"/>
                <w:i w:val="false"/>
                <w:color w:val="000000"/>
                <w:sz w:val="20"/>
              </w:rPr>
              <w:t>
2.</w:t>
            </w:r>
          </w:p>
          <w:bookmarkEnd w:id="149"/>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Уйғур тили. </w:t>
            </w:r>
            <w:r>
              <w:br/>
            </w:r>
            <w:r>
              <w:rPr>
                <w:rFonts w:ascii="Times New Roman"/>
                <w:b w:val="false"/>
                <w:i w:val="false"/>
                <w:color w:val="000000"/>
                <w:sz w:val="20"/>
              </w:rPr>
              <w:t xml:space="preserve">
Оқутуш методикиси. </w:t>
            </w:r>
            <w:r>
              <w:br/>
            </w:r>
            <w:r>
              <w:rPr>
                <w:rFonts w:ascii="Times New Roman"/>
                <w:b w:val="false"/>
                <w:i w:val="false"/>
                <w:color w:val="000000"/>
                <w:sz w:val="20"/>
              </w:rPr>
              <w:t>
1, 2 қисим</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Арзиева А.,</w:t>
            </w:r>
            <w:r>
              <w:br/>
            </w:r>
            <w:r>
              <w:rPr>
                <w:rFonts w:ascii="Times New Roman"/>
                <w:b w:val="false"/>
                <w:i w:val="false"/>
                <w:color w:val="000000"/>
                <w:sz w:val="20"/>
              </w:rPr>
              <w:t>Қурбанова С., Ибрагимова М.</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150"/>
          <w:p>
            <w:pPr>
              <w:spacing w:after="20"/>
              <w:ind w:left="20"/>
              <w:jc w:val="both"/>
            </w:pPr>
            <w:r>
              <w:rPr>
                <w:rFonts w:ascii="Times New Roman"/>
                <w:b w:val="false"/>
                <w:i w:val="false"/>
                <w:color w:val="000000"/>
                <w:sz w:val="20"/>
              </w:rPr>
              <w:t>
3.</w:t>
            </w:r>
          </w:p>
          <w:bookmarkEnd w:id="150"/>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Уйғур тили. </w:t>
            </w:r>
            <w:r>
              <w:br/>
            </w:r>
            <w:r>
              <w:rPr>
                <w:rFonts w:ascii="Times New Roman"/>
                <w:b w:val="false"/>
                <w:i w:val="false"/>
                <w:color w:val="000000"/>
                <w:sz w:val="20"/>
              </w:rPr>
              <w:t>
№ 1, 2 иш дәптири</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Арзиева А.,</w:t>
            </w:r>
            <w:r>
              <w:br/>
            </w:r>
            <w:r>
              <w:rPr>
                <w:rFonts w:ascii="Times New Roman"/>
                <w:b w:val="false"/>
                <w:i w:val="false"/>
                <w:color w:val="000000"/>
                <w:sz w:val="20"/>
              </w:rPr>
              <w:t>Қурбанова С., Ибрагимова М.</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151"/>
          <w:p>
            <w:pPr>
              <w:spacing w:after="20"/>
              <w:ind w:left="20"/>
              <w:jc w:val="both"/>
            </w:pPr>
            <w:r>
              <w:rPr>
                <w:rFonts w:ascii="Times New Roman"/>
                <w:b w:val="false"/>
                <w:i w:val="false"/>
                <w:color w:val="000000"/>
                <w:sz w:val="20"/>
              </w:rPr>
              <w:t>
4.</w:t>
            </w:r>
          </w:p>
          <w:bookmarkEnd w:id="151"/>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Уйғур тили. </w:t>
            </w:r>
            <w:r>
              <w:br/>
            </w:r>
            <w:r>
              <w:rPr>
                <w:rFonts w:ascii="Times New Roman"/>
                <w:b w:val="false"/>
                <w:i w:val="false"/>
                <w:color w:val="000000"/>
                <w:sz w:val="20"/>
              </w:rPr>
              <w:t>
Диктантлар топлими</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Садирова Г.</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152"/>
          <w:p>
            <w:pPr>
              <w:spacing w:after="20"/>
              <w:ind w:left="20"/>
              <w:jc w:val="both"/>
            </w:pPr>
            <w:r>
              <w:rPr>
                <w:rFonts w:ascii="Times New Roman"/>
                <w:b w:val="false"/>
                <w:i w:val="false"/>
                <w:color w:val="000000"/>
                <w:sz w:val="20"/>
              </w:rPr>
              <w:t>
5.</w:t>
            </w:r>
          </w:p>
          <w:bookmarkEnd w:id="152"/>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Әдәбий оқуш. </w:t>
            </w:r>
            <w:r>
              <w:br/>
            </w:r>
            <w:r>
              <w:rPr>
                <w:rFonts w:ascii="Times New Roman"/>
                <w:b w:val="false"/>
                <w:i w:val="false"/>
                <w:color w:val="000000"/>
                <w:sz w:val="20"/>
              </w:rPr>
              <w:t>
Дәрислик</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Махамдинов М., Садирова Г.</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153"/>
          <w:p>
            <w:pPr>
              <w:spacing w:after="20"/>
              <w:ind w:left="20"/>
              <w:jc w:val="both"/>
            </w:pPr>
            <w:r>
              <w:rPr>
                <w:rFonts w:ascii="Times New Roman"/>
                <w:b w:val="false"/>
                <w:i w:val="false"/>
                <w:color w:val="000000"/>
                <w:sz w:val="20"/>
              </w:rPr>
              <w:t>
6.</w:t>
            </w:r>
          </w:p>
          <w:bookmarkEnd w:id="153"/>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Әдәбий оқуш. </w:t>
            </w:r>
            <w:r>
              <w:br/>
            </w:r>
            <w:r>
              <w:rPr>
                <w:rFonts w:ascii="Times New Roman"/>
                <w:b w:val="false"/>
                <w:i w:val="false"/>
                <w:color w:val="000000"/>
                <w:sz w:val="20"/>
              </w:rPr>
              <w:t>
Оқутуш методикиси</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Махамдинов М., Садирова Г.</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154"/>
          <w:p>
            <w:pPr>
              <w:spacing w:after="20"/>
              <w:ind w:left="20"/>
              <w:jc w:val="both"/>
            </w:pPr>
            <w:r>
              <w:rPr>
                <w:rFonts w:ascii="Times New Roman"/>
                <w:b w:val="false"/>
                <w:i w:val="false"/>
                <w:color w:val="000000"/>
                <w:sz w:val="20"/>
              </w:rPr>
              <w:t>
7.</w:t>
            </w:r>
          </w:p>
          <w:bookmarkEnd w:id="154"/>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Әдәбий оқуш. </w:t>
            </w:r>
            <w:r>
              <w:br/>
            </w:r>
            <w:r>
              <w:rPr>
                <w:rFonts w:ascii="Times New Roman"/>
                <w:b w:val="false"/>
                <w:i w:val="false"/>
                <w:color w:val="000000"/>
                <w:sz w:val="20"/>
              </w:rPr>
              <w:t>
Хрестоматия</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Махамдинов М., Садирова Г.</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155"/>
          <w:p>
            <w:pPr>
              <w:spacing w:after="20"/>
              <w:ind w:left="20"/>
              <w:jc w:val="both"/>
            </w:pPr>
            <w:r>
              <w:rPr>
                <w:rFonts w:ascii="Times New Roman"/>
                <w:b w:val="false"/>
                <w:i w:val="false"/>
                <w:color w:val="000000"/>
                <w:sz w:val="20"/>
              </w:rPr>
              <w:t>
8.</w:t>
            </w:r>
          </w:p>
          <w:bookmarkEnd w:id="155"/>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Тәбиәтшунаслиқ.</w:t>
            </w:r>
            <w:r>
              <w:br/>
            </w:r>
            <w:r>
              <w:rPr>
                <w:rFonts w:ascii="Times New Roman"/>
                <w:b w:val="false"/>
                <w:i w:val="false"/>
                <w:color w:val="000000"/>
                <w:sz w:val="20"/>
              </w:rPr>
              <w:t>
Дәрислик</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Очкур Е.,</w:t>
            </w:r>
            <w:r>
              <w:br/>
            </w:r>
            <w:r>
              <w:rPr>
                <w:rFonts w:ascii="Times New Roman"/>
                <w:b w:val="false"/>
                <w:i w:val="false"/>
                <w:color w:val="000000"/>
                <w:sz w:val="20"/>
              </w:rPr>
              <w:t>
Ударцева В.</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156"/>
          <w:p>
            <w:pPr>
              <w:spacing w:after="20"/>
              <w:ind w:left="20"/>
              <w:jc w:val="both"/>
            </w:pPr>
            <w:r>
              <w:rPr>
                <w:rFonts w:ascii="Times New Roman"/>
                <w:b w:val="false"/>
                <w:i w:val="false"/>
                <w:color w:val="000000"/>
                <w:sz w:val="20"/>
              </w:rPr>
              <w:t>
9.</w:t>
            </w:r>
          </w:p>
          <w:bookmarkEnd w:id="156"/>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Тәбиәтшунаслиқ. </w:t>
            </w:r>
            <w:r>
              <w:br/>
            </w:r>
            <w:r>
              <w:rPr>
                <w:rFonts w:ascii="Times New Roman"/>
                <w:b w:val="false"/>
                <w:i w:val="false"/>
                <w:color w:val="000000"/>
                <w:sz w:val="20"/>
              </w:rPr>
              <w:t xml:space="preserve">
Иш дәптири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Очкур Е., </w:t>
            </w:r>
            <w:r>
              <w:br/>
            </w:r>
            <w:r>
              <w:rPr>
                <w:rFonts w:ascii="Times New Roman"/>
                <w:b w:val="false"/>
                <w:i w:val="false"/>
                <w:color w:val="000000"/>
                <w:sz w:val="20"/>
              </w:rPr>
              <w:t>
Ударцева В.</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157"/>
          <w:p>
            <w:pPr>
              <w:spacing w:after="20"/>
              <w:ind w:left="20"/>
              <w:jc w:val="both"/>
            </w:pPr>
            <w:r>
              <w:rPr>
                <w:rFonts w:ascii="Times New Roman"/>
                <w:b w:val="false"/>
                <w:i w:val="false"/>
                <w:color w:val="000000"/>
                <w:sz w:val="20"/>
              </w:rPr>
              <w:t>
10.</w:t>
            </w:r>
          </w:p>
          <w:bookmarkEnd w:id="157"/>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Дуния тонуш. </w:t>
            </w:r>
            <w:r>
              <w:br/>
            </w:r>
            <w:r>
              <w:rPr>
                <w:rFonts w:ascii="Times New Roman"/>
                <w:b w:val="false"/>
                <w:i w:val="false"/>
                <w:color w:val="000000"/>
                <w:sz w:val="20"/>
              </w:rPr>
              <w:t xml:space="preserve">
Дәрислик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Толыбекова Ш., Головина Г.,</w:t>
            </w:r>
            <w:r>
              <w:br/>
            </w:r>
            <w:r>
              <w:rPr>
                <w:rFonts w:ascii="Times New Roman"/>
                <w:b w:val="false"/>
                <w:i w:val="false"/>
                <w:color w:val="000000"/>
                <w:sz w:val="20"/>
              </w:rPr>
              <w:t>Дюжикова М.</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158"/>
          <w:p>
            <w:pPr>
              <w:spacing w:after="20"/>
              <w:ind w:left="20"/>
              <w:jc w:val="both"/>
            </w:pPr>
            <w:r>
              <w:rPr>
                <w:rFonts w:ascii="Times New Roman"/>
                <w:b w:val="false"/>
                <w:i w:val="false"/>
                <w:color w:val="000000"/>
                <w:sz w:val="20"/>
              </w:rPr>
              <w:t>
11.</w:t>
            </w:r>
          </w:p>
          <w:bookmarkEnd w:id="158"/>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Дуния тонуш. </w:t>
            </w:r>
            <w:r>
              <w:br/>
            </w:r>
            <w:r>
              <w:rPr>
                <w:rFonts w:ascii="Times New Roman"/>
                <w:b w:val="false"/>
                <w:i w:val="false"/>
                <w:color w:val="000000"/>
                <w:sz w:val="20"/>
              </w:rPr>
              <w:t xml:space="preserve">
Иш дәптири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Толыбекова Ш., Головина Г.,</w:t>
            </w:r>
            <w:r>
              <w:br/>
            </w:r>
            <w:r>
              <w:rPr>
                <w:rFonts w:ascii="Times New Roman"/>
                <w:b w:val="false"/>
                <w:i w:val="false"/>
                <w:color w:val="000000"/>
                <w:sz w:val="20"/>
              </w:rPr>
              <w:t>Дюжикова М.</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159"/>
          <w:p>
            <w:pPr>
              <w:spacing w:after="20"/>
              <w:ind w:left="20"/>
              <w:jc w:val="both"/>
            </w:pPr>
            <w:r>
              <w:rPr>
                <w:rFonts w:ascii="Times New Roman"/>
                <w:b w:val="false"/>
                <w:i w:val="false"/>
                <w:color w:val="000000"/>
                <w:sz w:val="20"/>
              </w:rPr>
              <w:t>
12.</w:t>
            </w:r>
          </w:p>
          <w:bookmarkEnd w:id="159"/>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Бәдиий әмгәк. </w:t>
            </w:r>
            <w:r>
              <w:br/>
            </w:r>
            <w:r>
              <w:rPr>
                <w:rFonts w:ascii="Times New Roman"/>
                <w:b w:val="false"/>
                <w:i w:val="false"/>
                <w:color w:val="000000"/>
                <w:sz w:val="20"/>
              </w:rPr>
              <w:t>
Дәрислик</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160"/>
          <w:p>
            <w:pPr>
              <w:spacing w:after="20"/>
              <w:ind w:left="20"/>
              <w:jc w:val="both"/>
            </w:pPr>
            <w:r>
              <w:rPr>
                <w:rFonts w:ascii="Times New Roman"/>
                <w:b w:val="false"/>
                <w:i w:val="false"/>
                <w:color w:val="000000"/>
                <w:sz w:val="20"/>
              </w:rPr>
              <w:t>
13.</w:t>
            </w:r>
          </w:p>
          <w:bookmarkEnd w:id="160"/>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Бәдиий әмгәк. </w:t>
            </w:r>
            <w:r>
              <w:br/>
            </w:r>
            <w:r>
              <w:rPr>
                <w:rFonts w:ascii="Times New Roman"/>
                <w:b w:val="false"/>
                <w:i w:val="false"/>
                <w:color w:val="000000"/>
                <w:sz w:val="20"/>
              </w:rPr>
              <w:t>
Оқутуш методикиси</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Бәдиий әмгәк. </w:t>
            </w:r>
            <w:r>
              <w:br/>
            </w:r>
            <w:r>
              <w:rPr>
                <w:rFonts w:ascii="Times New Roman"/>
                <w:b w:val="false"/>
                <w:i w:val="false"/>
                <w:color w:val="000000"/>
                <w:sz w:val="20"/>
              </w:rPr>
              <w:t>
№ 1, 2 иш дәптири</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 СD</w:t>
            </w:r>
            <w:r>
              <w:br/>
            </w:r>
            <w:r>
              <w:rPr>
                <w:rFonts w:ascii="Times New Roman"/>
                <w:b w:val="false"/>
                <w:i w:val="false"/>
                <w:color w:val="000000"/>
                <w:sz w:val="20"/>
              </w:rPr>
              <w:t>
Дәрислик. 1, 2, 3, 4 бөлүм</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Ақпаева,</w:t>
            </w:r>
            <w:r>
              <w:br/>
            </w:r>
            <w:r>
              <w:rPr>
                <w:rFonts w:ascii="Times New Roman"/>
                <w:b w:val="false"/>
                <w:i w:val="false"/>
                <w:color w:val="000000"/>
                <w:sz w:val="20"/>
              </w:rPr>
              <w:t>
Л. Лебедева,</w:t>
            </w:r>
            <w:r>
              <w:br/>
            </w:r>
            <w:r>
              <w:rPr>
                <w:rFonts w:ascii="Times New Roman"/>
                <w:b w:val="false"/>
                <w:i w:val="false"/>
                <w:color w:val="000000"/>
                <w:sz w:val="20"/>
              </w:rPr>
              <w:t>
М. Мыңжасарова</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Методикилиқ қурал</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Ақпаева,</w:t>
            </w:r>
            <w:r>
              <w:br/>
            </w:r>
            <w:r>
              <w:rPr>
                <w:rFonts w:ascii="Times New Roman"/>
                <w:b w:val="false"/>
                <w:i w:val="false"/>
                <w:color w:val="000000"/>
                <w:sz w:val="20"/>
              </w:rPr>
              <w:t>
Л. Лебедева,</w:t>
            </w:r>
            <w:r>
              <w:br/>
            </w:r>
            <w:r>
              <w:rPr>
                <w:rFonts w:ascii="Times New Roman"/>
                <w:b w:val="false"/>
                <w:i w:val="false"/>
                <w:color w:val="000000"/>
                <w:sz w:val="20"/>
              </w:rPr>
              <w:t>
М. Мыңжасарова,</w:t>
            </w:r>
            <w:r>
              <w:br/>
            </w:r>
            <w:r>
              <w:rPr>
                <w:rFonts w:ascii="Times New Roman"/>
                <w:b w:val="false"/>
                <w:i w:val="false"/>
                <w:color w:val="000000"/>
                <w:sz w:val="20"/>
              </w:rPr>
              <w:t>
Т. Лихобабенко</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Иш дәптири. 1, 2, 3, 4 бөлүм</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Ақпаева,</w:t>
            </w:r>
            <w:r>
              <w:br/>
            </w:r>
            <w:r>
              <w:rPr>
                <w:rFonts w:ascii="Times New Roman"/>
                <w:b w:val="false"/>
                <w:i w:val="false"/>
                <w:color w:val="000000"/>
                <w:sz w:val="20"/>
              </w:rPr>
              <w:t>
Л. Лебедева,</w:t>
            </w:r>
            <w:r>
              <w:br/>
            </w:r>
            <w:r>
              <w:rPr>
                <w:rFonts w:ascii="Times New Roman"/>
                <w:b w:val="false"/>
                <w:i w:val="false"/>
                <w:color w:val="000000"/>
                <w:sz w:val="20"/>
              </w:rPr>
              <w:t>
М. Мыңжасарова</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Өзини-өзи тонуш. </w:t>
            </w:r>
            <w:r>
              <w:br/>
            </w:r>
            <w:r>
              <w:rPr>
                <w:rFonts w:ascii="Times New Roman"/>
                <w:b w:val="false"/>
                <w:i w:val="false"/>
                <w:color w:val="000000"/>
                <w:sz w:val="20"/>
              </w:rPr>
              <w:t>
Дәрислик</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Муқажанова, </w:t>
            </w:r>
            <w:r>
              <w:br/>
            </w:r>
            <w:r>
              <w:rPr>
                <w:rFonts w:ascii="Times New Roman"/>
                <w:b w:val="false"/>
                <w:i w:val="false"/>
                <w:color w:val="000000"/>
                <w:sz w:val="20"/>
              </w:rPr>
              <w:t xml:space="preserve">
Г. Омарова, </w:t>
            </w:r>
            <w:r>
              <w:br/>
            </w:r>
            <w:r>
              <w:rPr>
                <w:rFonts w:ascii="Times New Roman"/>
                <w:b w:val="false"/>
                <w:i w:val="false"/>
                <w:color w:val="000000"/>
                <w:sz w:val="20"/>
              </w:rPr>
              <w:t xml:space="preserve">
Ж. Әкимбаева, </w:t>
            </w:r>
            <w:r>
              <w:br/>
            </w:r>
            <w:r>
              <w:rPr>
                <w:rFonts w:ascii="Times New Roman"/>
                <w:b w:val="false"/>
                <w:i w:val="false"/>
                <w:color w:val="000000"/>
                <w:sz w:val="20"/>
              </w:rPr>
              <w:t xml:space="preserve">
Р. Изғуттынова, </w:t>
            </w:r>
            <w:r>
              <w:br/>
            </w:r>
            <w:r>
              <w:rPr>
                <w:rFonts w:ascii="Times New Roman"/>
                <w:b w:val="false"/>
                <w:i w:val="false"/>
                <w:color w:val="000000"/>
                <w:sz w:val="20"/>
              </w:rPr>
              <w:t xml:space="preserve">
Г. Кошкеева, </w:t>
            </w:r>
            <w:r>
              <w:br/>
            </w:r>
            <w:r>
              <w:rPr>
                <w:rFonts w:ascii="Times New Roman"/>
                <w:b w:val="false"/>
                <w:i w:val="false"/>
                <w:color w:val="000000"/>
                <w:sz w:val="20"/>
              </w:rPr>
              <w:t xml:space="preserve">
Н. Оналбаева, </w:t>
            </w:r>
            <w:r>
              <w:br/>
            </w:r>
            <w:r>
              <w:rPr>
                <w:rFonts w:ascii="Times New Roman"/>
                <w:b w:val="false"/>
                <w:i w:val="false"/>
                <w:color w:val="000000"/>
                <w:sz w:val="20"/>
              </w:rPr>
              <w:t>
Б. Ахатаева</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w:t>
            </w:r>
            <w:r>
              <w:br/>
            </w:r>
            <w:r>
              <w:rPr>
                <w:rFonts w:ascii="Times New Roman"/>
                <w:b w:val="false"/>
                <w:i w:val="false"/>
                <w:color w:val="000000"/>
                <w:sz w:val="20"/>
              </w:rPr>
              <w:t>
Методикилиқ қолланма</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Муқажанова, </w:t>
            </w:r>
            <w:r>
              <w:br/>
            </w:r>
            <w:r>
              <w:rPr>
                <w:rFonts w:ascii="Times New Roman"/>
                <w:b w:val="false"/>
                <w:i w:val="false"/>
                <w:color w:val="000000"/>
                <w:sz w:val="20"/>
              </w:rPr>
              <w:t xml:space="preserve">
Г. Омарова, </w:t>
            </w:r>
            <w:r>
              <w:br/>
            </w:r>
            <w:r>
              <w:rPr>
                <w:rFonts w:ascii="Times New Roman"/>
                <w:b w:val="false"/>
                <w:i w:val="false"/>
                <w:color w:val="000000"/>
                <w:sz w:val="20"/>
              </w:rPr>
              <w:t xml:space="preserve">
Ж. Әкимбаева, </w:t>
            </w:r>
            <w:r>
              <w:br/>
            </w:r>
            <w:r>
              <w:rPr>
                <w:rFonts w:ascii="Times New Roman"/>
                <w:b w:val="false"/>
                <w:i w:val="false"/>
                <w:color w:val="000000"/>
                <w:sz w:val="20"/>
              </w:rPr>
              <w:t xml:space="preserve">
Р. Изғуттынова, </w:t>
            </w:r>
            <w:r>
              <w:br/>
            </w:r>
            <w:r>
              <w:rPr>
                <w:rFonts w:ascii="Times New Roman"/>
                <w:b w:val="false"/>
                <w:i w:val="false"/>
                <w:color w:val="000000"/>
                <w:sz w:val="20"/>
              </w:rPr>
              <w:t xml:space="preserve">
Г. Кошкеева, </w:t>
            </w:r>
            <w:r>
              <w:br/>
            </w:r>
            <w:r>
              <w:rPr>
                <w:rFonts w:ascii="Times New Roman"/>
                <w:b w:val="false"/>
                <w:i w:val="false"/>
                <w:color w:val="000000"/>
                <w:sz w:val="20"/>
              </w:rPr>
              <w:t xml:space="preserve">
Н. Оналбаева, </w:t>
            </w:r>
            <w:r>
              <w:br/>
            </w:r>
            <w:r>
              <w:rPr>
                <w:rFonts w:ascii="Times New Roman"/>
                <w:b w:val="false"/>
                <w:i w:val="false"/>
                <w:color w:val="000000"/>
                <w:sz w:val="20"/>
              </w:rPr>
              <w:t>
Б. Ахатаева</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w:t>
            </w:r>
            <w:r>
              <w:br/>
            </w:r>
            <w:r>
              <w:rPr>
                <w:rFonts w:ascii="Times New Roman"/>
                <w:b w:val="false"/>
                <w:i w:val="false"/>
                <w:color w:val="000000"/>
                <w:sz w:val="20"/>
              </w:rPr>
              <w:t>
Оқуғучи дәптири</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Муқажанова, </w:t>
            </w:r>
            <w:r>
              <w:br/>
            </w:r>
            <w:r>
              <w:rPr>
                <w:rFonts w:ascii="Times New Roman"/>
                <w:b w:val="false"/>
                <w:i w:val="false"/>
                <w:color w:val="000000"/>
                <w:sz w:val="20"/>
              </w:rPr>
              <w:t xml:space="preserve">
Г. Омарова, </w:t>
            </w:r>
            <w:r>
              <w:br/>
            </w:r>
            <w:r>
              <w:rPr>
                <w:rFonts w:ascii="Times New Roman"/>
                <w:b w:val="false"/>
                <w:i w:val="false"/>
                <w:color w:val="000000"/>
                <w:sz w:val="20"/>
              </w:rPr>
              <w:t xml:space="preserve">
Р. Изғуттынова, </w:t>
            </w:r>
            <w:r>
              <w:br/>
            </w:r>
            <w:r>
              <w:rPr>
                <w:rFonts w:ascii="Times New Roman"/>
                <w:b w:val="false"/>
                <w:i w:val="false"/>
                <w:color w:val="000000"/>
                <w:sz w:val="20"/>
              </w:rPr>
              <w:t>
Г. Кошкеева,</w:t>
            </w:r>
            <w:r>
              <w:br/>
            </w:r>
            <w:r>
              <w:rPr>
                <w:rFonts w:ascii="Times New Roman"/>
                <w:b w:val="false"/>
                <w:i w:val="false"/>
                <w:color w:val="000000"/>
                <w:sz w:val="20"/>
              </w:rPr>
              <w:t xml:space="preserve">
Н. Оналбаева, </w:t>
            </w:r>
            <w:r>
              <w:br/>
            </w:r>
            <w:r>
              <w:rPr>
                <w:rFonts w:ascii="Times New Roman"/>
                <w:b w:val="false"/>
                <w:i w:val="false"/>
                <w:color w:val="000000"/>
                <w:sz w:val="20"/>
              </w:rPr>
              <w:t>
Б. Ахатаева</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Дәрислик</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Қулманова, </w:t>
            </w:r>
            <w:r>
              <w:br/>
            </w:r>
            <w:r>
              <w:rPr>
                <w:rFonts w:ascii="Times New Roman"/>
                <w:b w:val="false"/>
                <w:i w:val="false"/>
                <w:color w:val="000000"/>
                <w:sz w:val="20"/>
              </w:rPr>
              <w:t xml:space="preserve">
Б. Сүлейменова, </w:t>
            </w:r>
            <w:r>
              <w:br/>
            </w:r>
            <w:r>
              <w:rPr>
                <w:rFonts w:ascii="Times New Roman"/>
                <w:b w:val="false"/>
                <w:i w:val="false"/>
                <w:color w:val="000000"/>
                <w:sz w:val="20"/>
              </w:rPr>
              <w:t xml:space="preserve">
Т. Тоғжанов, </w:t>
            </w:r>
            <w:r>
              <w:br/>
            </w:r>
            <w:r>
              <w:rPr>
                <w:rFonts w:ascii="Times New Roman"/>
                <w:b w:val="false"/>
                <w:i w:val="false"/>
                <w:color w:val="000000"/>
                <w:sz w:val="20"/>
              </w:rPr>
              <w:t>
Н. Рембақиева</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9"/>
        <w:gridCol w:w="5671"/>
        <w:gridCol w:w="1776"/>
        <w:gridCol w:w="2238"/>
        <w:gridCol w:w="1076"/>
      </w:tblGrid>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Уйгурский язык. Учебник </w:t>
            </w:r>
            <w:r>
              <w:br/>
            </w:r>
            <w:r>
              <w:rPr>
                <w:rFonts w:ascii="Times New Roman"/>
                <w:b w:val="false"/>
                <w:i w:val="false"/>
                <w:color w:val="000000"/>
                <w:sz w:val="20"/>
              </w:rPr>
              <w:t>
(Уйғур тили. Дәрислик)</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Арзиева, </w:t>
            </w:r>
            <w:r>
              <w:br/>
            </w:r>
            <w:r>
              <w:rPr>
                <w:rFonts w:ascii="Times New Roman"/>
                <w:b w:val="false"/>
                <w:i w:val="false"/>
                <w:color w:val="000000"/>
                <w:sz w:val="20"/>
              </w:rPr>
              <w:t xml:space="preserve">
Р. Илиева, </w:t>
            </w:r>
            <w:r>
              <w:br/>
            </w:r>
            <w:r>
              <w:rPr>
                <w:rFonts w:ascii="Times New Roman"/>
                <w:b w:val="false"/>
                <w:i w:val="false"/>
                <w:color w:val="000000"/>
                <w:sz w:val="20"/>
              </w:rPr>
              <w:t xml:space="preserve">
Г. Азнибақиева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Уйгурский язык. Методическое руководство</w:t>
            </w:r>
            <w:r>
              <w:br/>
            </w:r>
            <w:r>
              <w:rPr>
                <w:rFonts w:ascii="Times New Roman"/>
                <w:b w:val="false"/>
                <w:i w:val="false"/>
                <w:color w:val="000000"/>
                <w:sz w:val="20"/>
              </w:rPr>
              <w:t xml:space="preserve">
(Уйғур тили. </w:t>
            </w:r>
            <w:r>
              <w:br/>
            </w:r>
            <w:r>
              <w:rPr>
                <w:rFonts w:ascii="Times New Roman"/>
                <w:b w:val="false"/>
                <w:i w:val="false"/>
                <w:color w:val="000000"/>
                <w:sz w:val="20"/>
              </w:rPr>
              <w:t>
Оқутуш методикиси)</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Арзиева, </w:t>
            </w:r>
            <w:r>
              <w:br/>
            </w:r>
            <w:r>
              <w:rPr>
                <w:rFonts w:ascii="Times New Roman"/>
                <w:b w:val="false"/>
                <w:i w:val="false"/>
                <w:color w:val="000000"/>
                <w:sz w:val="20"/>
              </w:rPr>
              <w:t xml:space="preserve">
Г. Азнибақиева, </w:t>
            </w:r>
            <w:r>
              <w:br/>
            </w:r>
            <w:r>
              <w:rPr>
                <w:rFonts w:ascii="Times New Roman"/>
                <w:b w:val="false"/>
                <w:i w:val="false"/>
                <w:color w:val="000000"/>
                <w:sz w:val="20"/>
              </w:rPr>
              <w:t xml:space="preserve">
Р. Илиева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Уйгурский язык. Сборник диктантов</w:t>
            </w:r>
            <w:r>
              <w:br/>
            </w:r>
            <w:r>
              <w:rPr>
                <w:rFonts w:ascii="Times New Roman"/>
                <w:b w:val="false"/>
                <w:i w:val="false"/>
                <w:color w:val="000000"/>
                <w:sz w:val="20"/>
              </w:rPr>
              <w:t>
(Уйғур тили. Диктантлар топлими)</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Садирова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Уйгурский язык. Рабочая тетрадь № 1, 2</w:t>
            </w:r>
            <w:r>
              <w:br/>
            </w:r>
            <w:r>
              <w:rPr>
                <w:rFonts w:ascii="Times New Roman"/>
                <w:b w:val="false"/>
                <w:i w:val="false"/>
                <w:color w:val="000000"/>
                <w:sz w:val="20"/>
              </w:rPr>
              <w:t>
(Уйғур тили.</w:t>
            </w:r>
            <w:r>
              <w:br/>
            </w:r>
            <w:r>
              <w:rPr>
                <w:rFonts w:ascii="Times New Roman"/>
                <w:b w:val="false"/>
                <w:i w:val="false"/>
                <w:color w:val="000000"/>
                <w:sz w:val="20"/>
              </w:rPr>
              <w:t>
№ 1, 2 иш дәптири)</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Арзиева, </w:t>
            </w:r>
            <w:r>
              <w:br/>
            </w:r>
            <w:r>
              <w:rPr>
                <w:rFonts w:ascii="Times New Roman"/>
                <w:b w:val="false"/>
                <w:i w:val="false"/>
                <w:color w:val="000000"/>
                <w:sz w:val="20"/>
              </w:rPr>
              <w:t>
Р. Илиева,</w:t>
            </w:r>
            <w:r>
              <w:br/>
            </w:r>
            <w:r>
              <w:rPr>
                <w:rFonts w:ascii="Times New Roman"/>
                <w:b w:val="false"/>
                <w:i w:val="false"/>
                <w:color w:val="000000"/>
                <w:sz w:val="20"/>
              </w:rPr>
              <w:t>
Г. Азнибақиева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Литературное чтение. Учебник </w:t>
            </w:r>
            <w:r>
              <w:br/>
            </w:r>
            <w:r>
              <w:rPr>
                <w:rFonts w:ascii="Times New Roman"/>
                <w:b w:val="false"/>
                <w:i w:val="false"/>
                <w:color w:val="000000"/>
                <w:sz w:val="20"/>
              </w:rPr>
              <w:t>
(Әдәбий оқуш. Дәрислик)</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Мәһәмдинов, Г. Садирова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Литературное чтение. Хрестоматия </w:t>
            </w:r>
            <w:r>
              <w:br/>
            </w:r>
            <w:r>
              <w:rPr>
                <w:rFonts w:ascii="Times New Roman"/>
                <w:b w:val="false"/>
                <w:i w:val="false"/>
                <w:color w:val="000000"/>
                <w:sz w:val="20"/>
              </w:rPr>
              <w:t>
(Әдәбий оқуш.Хрестоматия)</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Мәһәмдинов, Г. Садирова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Литературное чтение. Методическое руководство</w:t>
            </w:r>
            <w:r>
              <w:br/>
            </w:r>
            <w:r>
              <w:rPr>
                <w:rFonts w:ascii="Times New Roman"/>
                <w:b w:val="false"/>
                <w:i w:val="false"/>
                <w:color w:val="000000"/>
                <w:sz w:val="20"/>
              </w:rPr>
              <w:t>
(Әдәбий оқуш. Оқутуш методикиси)</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Мәһәмдинов, Г. Садирова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Художественный труд. Учебник </w:t>
            </w:r>
            <w:r>
              <w:br/>
            </w:r>
            <w:r>
              <w:rPr>
                <w:rFonts w:ascii="Times New Roman"/>
                <w:b w:val="false"/>
                <w:i w:val="false"/>
                <w:color w:val="000000"/>
                <w:sz w:val="20"/>
              </w:rPr>
              <w:t>
(Бәдиий әмгәк. Дәрислик)</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w:t>
            </w:r>
            <w:r>
              <w:br/>
            </w:r>
            <w:r>
              <w:rPr>
                <w:rFonts w:ascii="Times New Roman"/>
                <w:b w:val="false"/>
                <w:i w:val="false"/>
                <w:color w:val="000000"/>
                <w:sz w:val="20"/>
              </w:rPr>
              <w:t xml:space="preserve">
А. Төлебиев, </w:t>
            </w:r>
            <w:r>
              <w:br/>
            </w:r>
            <w:r>
              <w:rPr>
                <w:rFonts w:ascii="Times New Roman"/>
                <w:b w:val="false"/>
                <w:i w:val="false"/>
                <w:color w:val="000000"/>
                <w:sz w:val="20"/>
              </w:rPr>
              <w:t xml:space="preserve">
Е. Дашкевич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Рабочая тетрадь № 1, 2</w:t>
            </w:r>
            <w:r>
              <w:br/>
            </w:r>
            <w:r>
              <w:rPr>
                <w:rFonts w:ascii="Times New Roman"/>
                <w:b w:val="false"/>
                <w:i w:val="false"/>
                <w:color w:val="000000"/>
                <w:sz w:val="20"/>
              </w:rPr>
              <w:t>
(Бәдиий әмгәк. № 1, 2 иш дәптири)</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Раупова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Учебник+СD</w:t>
            </w:r>
            <w:r>
              <w:br/>
            </w:r>
            <w:r>
              <w:rPr>
                <w:rFonts w:ascii="Times New Roman"/>
                <w:b w:val="false"/>
                <w:i w:val="false"/>
                <w:color w:val="000000"/>
                <w:sz w:val="20"/>
              </w:rPr>
              <w:t>
№1, 2, 3, 4 часть</w:t>
            </w:r>
            <w:r>
              <w:br/>
            </w:r>
            <w:r>
              <w:rPr>
                <w:rFonts w:ascii="Times New Roman"/>
                <w:b w:val="false"/>
                <w:i w:val="false"/>
                <w:color w:val="000000"/>
                <w:sz w:val="20"/>
              </w:rPr>
              <w:t>
(Математика.</w:t>
            </w:r>
            <w:r>
              <w:br/>
            </w:r>
            <w:r>
              <w:rPr>
                <w:rFonts w:ascii="Times New Roman"/>
                <w:b w:val="false"/>
                <w:i w:val="false"/>
                <w:color w:val="000000"/>
                <w:sz w:val="20"/>
              </w:rPr>
              <w:t xml:space="preserve">
Дәрислик + СD. </w:t>
            </w:r>
            <w:r>
              <w:br/>
            </w:r>
            <w:r>
              <w:rPr>
                <w:rFonts w:ascii="Times New Roman"/>
                <w:b w:val="false"/>
                <w:i w:val="false"/>
                <w:color w:val="000000"/>
                <w:sz w:val="20"/>
              </w:rPr>
              <w:t>
1, 2, 3, 4 бөлүм)</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А.Акпаева,</w:t>
            </w:r>
            <w:r>
              <w:br/>
            </w:r>
            <w:r>
              <w:rPr>
                <w:rFonts w:ascii="Times New Roman"/>
                <w:b w:val="false"/>
                <w:i w:val="false"/>
                <w:color w:val="000000"/>
                <w:sz w:val="20"/>
              </w:rPr>
              <w:t>
Л. Лебедева,</w:t>
            </w:r>
            <w:r>
              <w:br/>
            </w:r>
            <w:r>
              <w:rPr>
                <w:rFonts w:ascii="Times New Roman"/>
                <w:b w:val="false"/>
                <w:i w:val="false"/>
                <w:color w:val="000000"/>
                <w:sz w:val="20"/>
              </w:rPr>
              <w:t xml:space="preserve">
М. Мынжасарова, </w:t>
            </w:r>
            <w:r>
              <w:br/>
            </w:r>
            <w:r>
              <w:rPr>
                <w:rFonts w:ascii="Times New Roman"/>
                <w:b w:val="false"/>
                <w:i w:val="false"/>
                <w:color w:val="000000"/>
                <w:sz w:val="20"/>
              </w:rPr>
              <w:t xml:space="preserve">
Т. Лихобабенко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Методическое руководство. Электронный вариант.</w:t>
            </w:r>
            <w:r>
              <w:br/>
            </w:r>
            <w:r>
              <w:rPr>
                <w:rFonts w:ascii="Times New Roman"/>
                <w:b w:val="false"/>
                <w:i w:val="false"/>
                <w:color w:val="000000"/>
                <w:sz w:val="20"/>
              </w:rPr>
              <w:t>
(Математика. Методикилиқ қурал. Электронлуқ нусха)</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А.Акпаева,</w:t>
            </w:r>
            <w:r>
              <w:br/>
            </w:r>
            <w:r>
              <w:rPr>
                <w:rFonts w:ascii="Times New Roman"/>
                <w:b w:val="false"/>
                <w:i w:val="false"/>
                <w:color w:val="000000"/>
                <w:sz w:val="20"/>
              </w:rPr>
              <w:t>
Л. Лебедева,</w:t>
            </w:r>
            <w:r>
              <w:br/>
            </w:r>
            <w:r>
              <w:rPr>
                <w:rFonts w:ascii="Times New Roman"/>
                <w:b w:val="false"/>
                <w:i w:val="false"/>
                <w:color w:val="000000"/>
                <w:sz w:val="20"/>
              </w:rPr>
              <w:t xml:space="preserve">
М. Мынжасарова, </w:t>
            </w:r>
            <w:r>
              <w:br/>
            </w:r>
            <w:r>
              <w:rPr>
                <w:rFonts w:ascii="Times New Roman"/>
                <w:b w:val="false"/>
                <w:i w:val="false"/>
                <w:color w:val="000000"/>
                <w:sz w:val="20"/>
              </w:rPr>
              <w:t>
Т. Лихобабенко</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Рабочая тетрадь</w:t>
            </w:r>
            <w:r>
              <w:br/>
            </w:r>
            <w:r>
              <w:rPr>
                <w:rFonts w:ascii="Times New Roman"/>
                <w:b w:val="false"/>
                <w:i w:val="false"/>
                <w:color w:val="000000"/>
                <w:sz w:val="20"/>
              </w:rPr>
              <w:t xml:space="preserve">
 №1, 2, 3, 4 </w:t>
            </w:r>
            <w:r>
              <w:br/>
            </w:r>
            <w:r>
              <w:rPr>
                <w:rFonts w:ascii="Times New Roman"/>
                <w:b w:val="false"/>
                <w:i w:val="false"/>
                <w:color w:val="000000"/>
                <w:sz w:val="20"/>
              </w:rPr>
              <w:t>
(Математика. Иш дәптири. 1, 2, 3, 4 бөлүм)</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А.Акпаева,</w:t>
            </w:r>
            <w:r>
              <w:br/>
            </w:r>
            <w:r>
              <w:rPr>
                <w:rFonts w:ascii="Times New Roman"/>
                <w:b w:val="false"/>
                <w:i w:val="false"/>
                <w:color w:val="000000"/>
                <w:sz w:val="20"/>
              </w:rPr>
              <w:t>
Л. Лебедева,</w:t>
            </w:r>
            <w:r>
              <w:br/>
            </w:r>
            <w:r>
              <w:rPr>
                <w:rFonts w:ascii="Times New Roman"/>
                <w:b w:val="false"/>
                <w:i w:val="false"/>
                <w:color w:val="000000"/>
                <w:sz w:val="20"/>
              </w:rPr>
              <w:t>
М. Мынжасарова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Учебник (Тәбиәтшунаслиқ. Дәрислик)</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Кучербаева, </w:t>
            </w:r>
            <w:r>
              <w:br/>
            </w:r>
            <w:r>
              <w:rPr>
                <w:rFonts w:ascii="Times New Roman"/>
                <w:b w:val="false"/>
                <w:i w:val="false"/>
                <w:color w:val="000000"/>
                <w:sz w:val="20"/>
              </w:rPr>
              <w:t xml:space="preserve">
И. Темникова, </w:t>
            </w:r>
            <w:r>
              <w:br/>
            </w:r>
            <w:r>
              <w:rPr>
                <w:rFonts w:ascii="Times New Roman"/>
                <w:b w:val="false"/>
                <w:i w:val="false"/>
                <w:color w:val="000000"/>
                <w:sz w:val="20"/>
              </w:rPr>
              <w:t xml:space="preserve">
Г. Ташенова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 Учебник. (Дуниятонуш. Дәрислик)</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Турмашева, </w:t>
            </w:r>
            <w:r>
              <w:br/>
            </w:r>
            <w:r>
              <w:rPr>
                <w:rFonts w:ascii="Times New Roman"/>
                <w:b w:val="false"/>
                <w:i w:val="false"/>
                <w:color w:val="000000"/>
                <w:sz w:val="20"/>
              </w:rPr>
              <w:t xml:space="preserve">
С. Салиш, </w:t>
            </w:r>
            <w:r>
              <w:br/>
            </w:r>
            <w:r>
              <w:rPr>
                <w:rFonts w:ascii="Times New Roman"/>
                <w:b w:val="false"/>
                <w:i w:val="false"/>
                <w:color w:val="000000"/>
                <w:sz w:val="20"/>
              </w:rPr>
              <w:t xml:space="preserve">
В. Пугач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Музыка.Учебник (Музыка. Дәрислик)</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Құлманова, </w:t>
            </w:r>
            <w:r>
              <w:br/>
            </w:r>
            <w:r>
              <w:rPr>
                <w:rFonts w:ascii="Times New Roman"/>
                <w:b w:val="false"/>
                <w:i w:val="false"/>
                <w:color w:val="000000"/>
                <w:sz w:val="20"/>
              </w:rPr>
              <w:t xml:space="preserve">
Б. Сулейменова, </w:t>
            </w:r>
            <w:r>
              <w:br/>
            </w:r>
            <w:r>
              <w:rPr>
                <w:rFonts w:ascii="Times New Roman"/>
                <w:b w:val="false"/>
                <w:i w:val="false"/>
                <w:color w:val="000000"/>
                <w:sz w:val="20"/>
              </w:rPr>
              <w:t xml:space="preserve">
Т. Тоқжанов, </w:t>
            </w:r>
            <w:r>
              <w:br/>
            </w:r>
            <w:r>
              <w:rPr>
                <w:rFonts w:ascii="Times New Roman"/>
                <w:b w:val="false"/>
                <w:i w:val="false"/>
                <w:color w:val="000000"/>
                <w:sz w:val="20"/>
              </w:rPr>
              <w:t xml:space="preserve">
Ж. Махамбетова, </w:t>
            </w:r>
            <w:r>
              <w:br/>
            </w:r>
            <w:r>
              <w:rPr>
                <w:rFonts w:ascii="Times New Roman"/>
                <w:b w:val="false"/>
                <w:i w:val="false"/>
                <w:color w:val="000000"/>
                <w:sz w:val="20"/>
              </w:rPr>
              <w:t xml:space="preserve">
Д. Шарипов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Информационно-коммуникационные технологии. Учебник (Әхбаратлиқ – коммуникациялик технологияләр. Дәрислик)</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Көпеева,</w:t>
            </w:r>
            <w:r>
              <w:br/>
            </w:r>
            <w:r>
              <w:rPr>
                <w:rFonts w:ascii="Times New Roman"/>
                <w:b w:val="false"/>
                <w:i w:val="false"/>
                <w:color w:val="000000"/>
                <w:sz w:val="20"/>
              </w:rPr>
              <w:t xml:space="preserve">
Ү. Дилманова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Арман –ПВ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Информационно-коммуникационные технологии. Рабочая тетрадь (Әхбаратлиқ – коммуникациялик технологияләр. Иш дәптири)</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Көпеева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Арман –ПВ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 Учебник</w:t>
            </w:r>
            <w:r>
              <w:br/>
            </w:r>
            <w:r>
              <w:rPr>
                <w:rFonts w:ascii="Times New Roman"/>
                <w:b w:val="false"/>
                <w:i w:val="false"/>
                <w:color w:val="000000"/>
                <w:sz w:val="20"/>
              </w:rPr>
              <w:t>
(Өзини-өзи тонуш. Дәрислик)</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Ізғұттынова,</w:t>
            </w:r>
            <w:r>
              <w:br/>
            </w:r>
            <w:r>
              <w:rPr>
                <w:rFonts w:ascii="Times New Roman"/>
                <w:b w:val="false"/>
                <w:i w:val="false"/>
                <w:color w:val="000000"/>
                <w:sz w:val="20"/>
              </w:rPr>
              <w:t>
Р. Мұратханова,</w:t>
            </w:r>
            <w:r>
              <w:br/>
            </w:r>
            <w:r>
              <w:rPr>
                <w:rFonts w:ascii="Times New Roman"/>
                <w:b w:val="false"/>
                <w:i w:val="false"/>
                <w:color w:val="000000"/>
                <w:sz w:val="20"/>
              </w:rPr>
              <w:t xml:space="preserve">
А. Оралбекова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 Методическое руководство. (Өзини-өзи тонуш. Методикилиқ қолланма)</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Ізғұттынова, </w:t>
            </w:r>
            <w:r>
              <w:br/>
            </w:r>
            <w:r>
              <w:rPr>
                <w:rFonts w:ascii="Times New Roman"/>
                <w:b w:val="false"/>
                <w:i w:val="false"/>
                <w:color w:val="000000"/>
                <w:sz w:val="20"/>
              </w:rPr>
              <w:t>
Р. Мұратханова,</w:t>
            </w:r>
            <w:r>
              <w:br/>
            </w:r>
            <w:r>
              <w:rPr>
                <w:rFonts w:ascii="Times New Roman"/>
                <w:b w:val="false"/>
                <w:i w:val="false"/>
                <w:color w:val="000000"/>
                <w:sz w:val="20"/>
              </w:rPr>
              <w:t xml:space="preserve">
Ә. Оралбекова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 Тетрадь ученика. (Өзини-өзи тонуш. Оқуғучи дәптири)</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Ізғұттынова, </w:t>
            </w:r>
            <w:r>
              <w:br/>
            </w:r>
            <w:r>
              <w:rPr>
                <w:rFonts w:ascii="Times New Roman"/>
                <w:b w:val="false"/>
                <w:i w:val="false"/>
                <w:color w:val="000000"/>
                <w:sz w:val="20"/>
              </w:rPr>
              <w:t>
Р. Мұратханова,</w:t>
            </w:r>
            <w:r>
              <w:br/>
            </w:r>
            <w:r>
              <w:rPr>
                <w:rFonts w:ascii="Times New Roman"/>
                <w:b w:val="false"/>
                <w:i w:val="false"/>
                <w:color w:val="000000"/>
                <w:sz w:val="20"/>
              </w:rPr>
              <w:t>
Ә. Оралбекова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5"/>
        <w:gridCol w:w="1969"/>
        <w:gridCol w:w="4433"/>
        <w:gridCol w:w="3719"/>
        <w:gridCol w:w="91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Оқулық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Қайырбекова </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тили. Оқулық</w:t>
            </w: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Баратов Ш., </w:t>
            </w:r>
            <w:r>
              <w:br/>
            </w:r>
            <w:r>
              <w:rPr>
                <w:rFonts w:ascii="Times New Roman"/>
                <w:b w:val="false"/>
                <w:i w:val="false"/>
                <w:color w:val="000000"/>
                <w:sz w:val="20"/>
              </w:rPr>
              <w:t xml:space="preserve">
Талипов Т., </w:t>
            </w:r>
            <w:r>
              <w:br/>
            </w:r>
            <w:r>
              <w:rPr>
                <w:rFonts w:ascii="Times New Roman"/>
                <w:b w:val="false"/>
                <w:i w:val="false"/>
                <w:color w:val="000000"/>
                <w:sz w:val="20"/>
              </w:rPr>
              <w:t>
Алимова М.</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w:t>
            </w: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Бадамбаева Г., Кабдолова К.,</w:t>
            </w:r>
            <w:r>
              <w:br/>
            </w:r>
            <w:r>
              <w:rPr>
                <w:rFonts w:ascii="Times New Roman"/>
                <w:b w:val="false"/>
                <w:i w:val="false"/>
                <w:color w:val="000000"/>
                <w:sz w:val="20"/>
              </w:rPr>
              <w:t xml:space="preserve">
Тюлебаева М., </w:t>
            </w:r>
            <w:r>
              <w:br/>
            </w:r>
            <w:r>
              <w:rPr>
                <w:rFonts w:ascii="Times New Roman"/>
                <w:b w:val="false"/>
                <w:i w:val="false"/>
                <w:color w:val="000000"/>
                <w:sz w:val="20"/>
              </w:rPr>
              <w:t>
Касым Р.</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 китави. Учебник</w:t>
            </w: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Махамдинов М., Арзиева А., </w:t>
            </w:r>
            <w:r>
              <w:br/>
            </w:r>
            <w:r>
              <w:rPr>
                <w:rFonts w:ascii="Times New Roman"/>
                <w:b w:val="false"/>
                <w:i w:val="false"/>
                <w:color w:val="000000"/>
                <w:sz w:val="20"/>
              </w:rPr>
              <w:t>
Еләмова Г.</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Оқулық</w:t>
            </w: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 Т., Құрманалина Ш., Қосанов Б.,</w:t>
            </w:r>
            <w:r>
              <w:br/>
            </w:r>
            <w:r>
              <w:rPr>
                <w:rFonts w:ascii="Times New Roman"/>
                <w:b w:val="false"/>
                <w:i w:val="false"/>
                <w:color w:val="000000"/>
                <w:sz w:val="20"/>
              </w:rPr>
              <w:t xml:space="preserve">
Қайыңбаев Ж., Ерешева К., </w:t>
            </w:r>
            <w:r>
              <w:br/>
            </w:r>
            <w:r>
              <w:rPr>
                <w:rFonts w:ascii="Times New Roman"/>
                <w:b w:val="false"/>
                <w:i w:val="false"/>
                <w:color w:val="000000"/>
                <w:sz w:val="20"/>
              </w:rPr>
              <w:t>
Маркина М.</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Дуниятонуш. Оқулық</w:t>
            </w: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Жүнісқызы Қ., Бірмағамбетов Ә.,</w:t>
            </w:r>
            <w:r>
              <w:br/>
            </w:r>
            <w:r>
              <w:rPr>
                <w:rFonts w:ascii="Times New Roman"/>
                <w:b w:val="false"/>
                <w:i w:val="false"/>
                <w:color w:val="000000"/>
                <w:sz w:val="20"/>
              </w:rPr>
              <w:t>
Нұғыманов И., Жапанбаева Н.</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Тәсвирий сәнъят. Оқулық </w:t>
            </w: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Раупова Н., </w:t>
            </w:r>
            <w:r>
              <w:br/>
            </w:r>
            <w:r>
              <w:rPr>
                <w:rFonts w:ascii="Times New Roman"/>
                <w:b w:val="false"/>
                <w:i w:val="false"/>
                <w:color w:val="000000"/>
                <w:sz w:val="20"/>
              </w:rPr>
              <w:t>
Төлебиев Ә.</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Әмгәккә үгитиш. Оқулық</w:t>
            </w: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Қалназаров Б.,</w:t>
            </w:r>
            <w:r>
              <w:br/>
            </w:r>
            <w:r>
              <w:rPr>
                <w:rFonts w:ascii="Times New Roman"/>
                <w:b w:val="false"/>
                <w:i w:val="false"/>
                <w:color w:val="000000"/>
                <w:sz w:val="20"/>
              </w:rPr>
              <w:t>
Рахметова Н.,</w:t>
            </w:r>
            <w:r>
              <w:br/>
            </w:r>
            <w:r>
              <w:rPr>
                <w:rFonts w:ascii="Times New Roman"/>
                <w:b w:val="false"/>
                <w:i w:val="false"/>
                <w:color w:val="000000"/>
                <w:sz w:val="20"/>
              </w:rPr>
              <w:t xml:space="preserve">
Сманова А. </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7"/>
        <w:gridCol w:w="2122"/>
        <w:gridCol w:w="1478"/>
        <w:gridCol w:w="3077"/>
        <w:gridCol w:w="350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7" w:id="161"/>
          <w:p>
            <w:pPr>
              <w:spacing w:after="20"/>
              <w:ind w:left="20"/>
              <w:jc w:val="both"/>
            </w:pPr>
            <w:r>
              <w:rPr>
                <w:rFonts w:ascii="Times New Roman"/>
                <w:b w:val="false"/>
                <w:i w:val="false"/>
                <w:color w:val="000000"/>
                <w:sz w:val="20"/>
              </w:rPr>
              <w:t>
</w:t>
            </w:r>
            <w:r>
              <w:rPr>
                <w:rFonts w:ascii="Times New Roman"/>
                <w:b w:val="false"/>
                <w:i w:val="false"/>
                <w:color w:val="000000"/>
                <w:sz w:val="20"/>
              </w:rPr>
              <w:t>5 класс</w:t>
            </w:r>
          </w:p>
          <w:bookmarkEnd w:id="161"/>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9" w:id="16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62"/>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0" w:id="163"/>
          <w:p>
            <w:pPr>
              <w:spacing w:after="20"/>
              <w:ind w:left="20"/>
              <w:jc w:val="both"/>
            </w:pPr>
            <w:r>
              <w:rPr>
                <w:rFonts w:ascii="Times New Roman"/>
                <w:b w:val="false"/>
                <w:i w:val="false"/>
                <w:color w:val="000000"/>
                <w:sz w:val="20"/>
              </w:rPr>
              <w:t xml:space="preserve">
Уйғур тили. </w:t>
            </w:r>
            <w:r>
              <w:br/>
            </w:r>
            <w:r>
              <w:rPr>
                <w:rFonts w:ascii="Times New Roman"/>
                <w:b w:val="false"/>
                <w:i w:val="false"/>
                <w:color w:val="000000"/>
                <w:sz w:val="20"/>
              </w:rPr>
              <w:t>
Дәрислик</w:t>
            </w:r>
          </w:p>
          <w:bookmarkEnd w:id="163"/>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2" w:id="164"/>
          <w:p>
            <w:pPr>
              <w:spacing w:after="20"/>
              <w:ind w:left="20"/>
              <w:jc w:val="both"/>
            </w:pPr>
            <w:r>
              <w:rPr>
                <w:rFonts w:ascii="Times New Roman"/>
                <w:b w:val="false"/>
                <w:i w:val="false"/>
                <w:color w:val="000000"/>
                <w:sz w:val="20"/>
              </w:rPr>
              <w:t>
З. Һивуллаева,</w:t>
            </w:r>
            <w:r>
              <w:br/>
            </w:r>
            <w:r>
              <w:rPr>
                <w:rFonts w:ascii="Times New Roman"/>
                <w:b w:val="false"/>
                <w:i w:val="false"/>
                <w:color w:val="000000"/>
                <w:sz w:val="20"/>
              </w:rPr>
              <w:t xml:space="preserve">
Ж. Сабитова </w:t>
            </w:r>
          </w:p>
          <w:bookmarkEnd w:id="164"/>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7" w:id="165"/>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65"/>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Уйғу әдәбияти. Дәрислик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9" w:id="166"/>
          <w:p>
            <w:pPr>
              <w:spacing w:after="20"/>
              <w:ind w:left="20"/>
              <w:jc w:val="both"/>
            </w:pPr>
            <w:r>
              <w:rPr>
                <w:rFonts w:ascii="Times New Roman"/>
                <w:b w:val="false"/>
                <w:i w:val="false"/>
                <w:color w:val="000000"/>
                <w:sz w:val="20"/>
              </w:rPr>
              <w:t xml:space="preserve">
П. Мәхсәтова, </w:t>
            </w:r>
            <w:r>
              <w:br/>
            </w:r>
            <w:r>
              <w:rPr>
                <w:rFonts w:ascii="Times New Roman"/>
                <w:b w:val="false"/>
                <w:i w:val="false"/>
                <w:color w:val="000000"/>
                <w:sz w:val="20"/>
              </w:rPr>
              <w:t>
</w:t>
            </w:r>
            <w:r>
              <w:rPr>
                <w:rFonts w:ascii="Times New Roman"/>
                <w:b w:val="false"/>
                <w:i w:val="false"/>
                <w:color w:val="000000"/>
                <w:sz w:val="20"/>
              </w:rPr>
              <w:t xml:space="preserve">Ш. Баратова, </w:t>
            </w:r>
            <w:r>
              <w:br/>
            </w:r>
            <w:r>
              <w:rPr>
                <w:rFonts w:ascii="Times New Roman"/>
                <w:b w:val="false"/>
                <w:i w:val="false"/>
                <w:color w:val="000000"/>
                <w:sz w:val="20"/>
              </w:rPr>
              <w:t>
</w:t>
            </w:r>
            <w:r>
              <w:rPr>
                <w:rFonts w:ascii="Times New Roman"/>
                <w:b w:val="false"/>
                <w:i w:val="false"/>
                <w:color w:val="000000"/>
                <w:sz w:val="20"/>
              </w:rPr>
              <w:t xml:space="preserve">Р. Муһәммәтова, </w:t>
            </w:r>
            <w:r>
              <w:br/>
            </w:r>
            <w:r>
              <w:rPr>
                <w:rFonts w:ascii="Times New Roman"/>
                <w:b w:val="false"/>
                <w:i w:val="false"/>
                <w:color w:val="000000"/>
                <w:sz w:val="20"/>
              </w:rPr>
              <w:t>
Г. Тайирова</w:t>
            </w:r>
          </w:p>
          <w:bookmarkEnd w:id="166"/>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6" w:id="167"/>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67"/>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7" w:id="168"/>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Дәрислик</w:t>
            </w:r>
          </w:p>
          <w:bookmarkEnd w:id="168"/>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9" w:id="169"/>
          <w:p>
            <w:pPr>
              <w:spacing w:after="20"/>
              <w:ind w:left="20"/>
              <w:jc w:val="both"/>
            </w:pPr>
            <w:r>
              <w:rPr>
                <w:rFonts w:ascii="Times New Roman"/>
                <w:b w:val="false"/>
                <w:i w:val="false"/>
                <w:color w:val="000000"/>
                <w:sz w:val="20"/>
              </w:rPr>
              <w:t xml:space="preserve">
А. Әбилқасымова, </w:t>
            </w:r>
            <w:r>
              <w:br/>
            </w:r>
            <w:r>
              <w:rPr>
                <w:rFonts w:ascii="Times New Roman"/>
                <w:b w:val="false"/>
                <w:i w:val="false"/>
                <w:color w:val="000000"/>
                <w:sz w:val="20"/>
              </w:rPr>
              <w:t>
</w:t>
            </w:r>
            <w:r>
              <w:rPr>
                <w:rFonts w:ascii="Times New Roman"/>
                <w:b w:val="false"/>
                <w:i w:val="false"/>
                <w:color w:val="000000"/>
                <w:sz w:val="20"/>
              </w:rPr>
              <w:t>Т. Кучер,</w:t>
            </w:r>
            <w:r>
              <w:br/>
            </w:r>
            <w:r>
              <w:rPr>
                <w:rFonts w:ascii="Times New Roman"/>
                <w:b w:val="false"/>
                <w:i w:val="false"/>
                <w:color w:val="000000"/>
                <w:sz w:val="20"/>
              </w:rPr>
              <w:t>
З. Жумағулова</w:t>
            </w:r>
          </w:p>
          <w:bookmarkEnd w:id="169"/>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5" w:id="170"/>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70"/>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6" w:id="171"/>
          <w:p>
            <w:pPr>
              <w:spacing w:after="20"/>
              <w:ind w:left="20"/>
              <w:jc w:val="both"/>
            </w:pPr>
            <w:r>
              <w:rPr>
                <w:rFonts w:ascii="Times New Roman"/>
                <w:b w:val="false"/>
                <w:i w:val="false"/>
                <w:color w:val="000000"/>
                <w:sz w:val="20"/>
              </w:rPr>
              <w:t xml:space="preserve">
Тәбиәтшунаслиқ. </w:t>
            </w:r>
            <w:r>
              <w:br/>
            </w:r>
            <w:r>
              <w:rPr>
                <w:rFonts w:ascii="Times New Roman"/>
                <w:b w:val="false"/>
                <w:i w:val="false"/>
                <w:color w:val="000000"/>
                <w:sz w:val="20"/>
              </w:rPr>
              <w:t>
Дәрислик</w:t>
            </w:r>
          </w:p>
          <w:bookmarkEnd w:id="171"/>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8" w:id="172"/>
          <w:p>
            <w:pPr>
              <w:spacing w:after="20"/>
              <w:ind w:left="20"/>
              <w:jc w:val="both"/>
            </w:pPr>
            <w:r>
              <w:rPr>
                <w:rFonts w:ascii="Times New Roman"/>
                <w:b w:val="false"/>
                <w:i w:val="false"/>
                <w:color w:val="000000"/>
                <w:sz w:val="20"/>
              </w:rPr>
              <w:t>
Б. Әбдиманапов,</w:t>
            </w:r>
            <w:r>
              <w:br/>
            </w:r>
            <w:r>
              <w:rPr>
                <w:rFonts w:ascii="Times New Roman"/>
                <w:b w:val="false"/>
                <w:i w:val="false"/>
                <w:color w:val="000000"/>
                <w:sz w:val="20"/>
              </w:rPr>
              <w:t>
А. Әбилғазиев,</w:t>
            </w:r>
          </w:p>
          <w:bookmarkEnd w:id="172"/>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3" w:id="173"/>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73"/>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тарихи. Дәрислик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5" w:id="174"/>
          <w:p>
            <w:pPr>
              <w:spacing w:after="20"/>
              <w:ind w:left="20"/>
              <w:jc w:val="both"/>
            </w:pPr>
            <w:r>
              <w:rPr>
                <w:rFonts w:ascii="Times New Roman"/>
                <w:b w:val="false"/>
                <w:i w:val="false"/>
                <w:color w:val="000000"/>
                <w:sz w:val="20"/>
              </w:rPr>
              <w:t>
Т. Омарбеков,</w:t>
            </w:r>
            <w:r>
              <w:br/>
            </w:r>
            <w:r>
              <w:rPr>
                <w:rFonts w:ascii="Times New Roman"/>
                <w:b w:val="false"/>
                <w:i w:val="false"/>
                <w:color w:val="000000"/>
                <w:sz w:val="20"/>
              </w:rPr>
              <w:t>
</w:t>
            </w:r>
            <w:r>
              <w:rPr>
                <w:rFonts w:ascii="Times New Roman"/>
                <w:b w:val="false"/>
                <w:i w:val="false"/>
                <w:color w:val="000000"/>
                <w:sz w:val="20"/>
              </w:rPr>
              <w:t xml:space="preserve">Г. Хабижанова, </w:t>
            </w:r>
            <w:r>
              <w:br/>
            </w:r>
            <w:r>
              <w:rPr>
                <w:rFonts w:ascii="Times New Roman"/>
                <w:b w:val="false"/>
                <w:i w:val="false"/>
                <w:color w:val="000000"/>
                <w:sz w:val="20"/>
              </w:rPr>
              <w:t>
</w:t>
            </w:r>
            <w:r>
              <w:rPr>
                <w:rFonts w:ascii="Times New Roman"/>
                <w:b w:val="false"/>
                <w:i w:val="false"/>
                <w:color w:val="000000"/>
                <w:sz w:val="20"/>
              </w:rPr>
              <w:t xml:space="preserve">Т. Қартаева, </w:t>
            </w:r>
            <w:r>
              <w:br/>
            </w:r>
            <w:r>
              <w:rPr>
                <w:rFonts w:ascii="Times New Roman"/>
                <w:b w:val="false"/>
                <w:i w:val="false"/>
                <w:color w:val="000000"/>
                <w:sz w:val="20"/>
              </w:rPr>
              <w:t>
М. Ноғайбекова</w:t>
            </w:r>
          </w:p>
          <w:bookmarkEnd w:id="174"/>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2" w:id="175"/>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75"/>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Дүния йүзи тарихи. Дәрислик</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4" w:id="176"/>
          <w:p>
            <w:pPr>
              <w:spacing w:after="20"/>
              <w:ind w:left="20"/>
              <w:jc w:val="both"/>
            </w:pPr>
            <w:r>
              <w:rPr>
                <w:rFonts w:ascii="Times New Roman"/>
                <w:b w:val="false"/>
                <w:i w:val="false"/>
                <w:color w:val="000000"/>
                <w:sz w:val="20"/>
              </w:rPr>
              <w:t xml:space="preserve">
Т. Төлебаев, </w:t>
            </w:r>
            <w:r>
              <w:br/>
            </w:r>
            <w:r>
              <w:rPr>
                <w:rFonts w:ascii="Times New Roman"/>
                <w:b w:val="false"/>
                <w:i w:val="false"/>
                <w:color w:val="000000"/>
                <w:sz w:val="20"/>
              </w:rPr>
              <w:t>
</w:t>
            </w:r>
            <w:r>
              <w:rPr>
                <w:rFonts w:ascii="Times New Roman"/>
                <w:b w:val="false"/>
                <w:i w:val="false"/>
                <w:color w:val="000000"/>
                <w:sz w:val="20"/>
              </w:rPr>
              <w:t xml:space="preserve">Л. Момынтаева, </w:t>
            </w:r>
            <w:r>
              <w:br/>
            </w:r>
            <w:r>
              <w:rPr>
                <w:rFonts w:ascii="Times New Roman"/>
                <w:b w:val="false"/>
                <w:i w:val="false"/>
                <w:color w:val="000000"/>
                <w:sz w:val="20"/>
              </w:rPr>
              <w:t>
Л. Төлбаева</w:t>
            </w:r>
          </w:p>
          <w:bookmarkEnd w:id="176"/>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0" w:id="177"/>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177"/>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1" w:id="178"/>
          <w:p>
            <w:pPr>
              <w:spacing w:after="20"/>
              <w:ind w:left="20"/>
              <w:jc w:val="both"/>
            </w:pPr>
            <w:r>
              <w:rPr>
                <w:rFonts w:ascii="Times New Roman"/>
                <w:b w:val="false"/>
                <w:i w:val="false"/>
                <w:color w:val="000000"/>
                <w:sz w:val="20"/>
              </w:rPr>
              <w:t>
Информатика.</w:t>
            </w:r>
            <w:r>
              <w:br/>
            </w:r>
            <w:r>
              <w:rPr>
                <w:rFonts w:ascii="Times New Roman"/>
                <w:b w:val="false"/>
                <w:i w:val="false"/>
                <w:color w:val="000000"/>
                <w:sz w:val="20"/>
              </w:rPr>
              <w:t>
Дәрислик</w:t>
            </w:r>
          </w:p>
          <w:bookmarkEnd w:id="178"/>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3" w:id="179"/>
          <w:p>
            <w:pPr>
              <w:spacing w:after="20"/>
              <w:ind w:left="20"/>
              <w:jc w:val="both"/>
            </w:pPr>
            <w:r>
              <w:rPr>
                <w:rFonts w:ascii="Times New Roman"/>
                <w:b w:val="false"/>
                <w:i w:val="false"/>
                <w:color w:val="000000"/>
                <w:sz w:val="20"/>
              </w:rPr>
              <w:t xml:space="preserve">
Г. Копеева, </w:t>
            </w:r>
            <w:r>
              <w:br/>
            </w:r>
            <w:r>
              <w:rPr>
                <w:rFonts w:ascii="Times New Roman"/>
                <w:b w:val="false"/>
                <w:i w:val="false"/>
                <w:color w:val="000000"/>
                <w:sz w:val="20"/>
              </w:rPr>
              <w:t>
У. Дилманова</w:t>
            </w:r>
          </w:p>
          <w:bookmarkEnd w:id="179"/>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8" w:id="180"/>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180"/>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9" w:id="181"/>
          <w:p>
            <w:pPr>
              <w:spacing w:after="20"/>
              <w:ind w:left="20"/>
              <w:jc w:val="both"/>
            </w:pPr>
            <w:r>
              <w:rPr>
                <w:rFonts w:ascii="Times New Roman"/>
                <w:b w:val="false"/>
                <w:i w:val="false"/>
                <w:color w:val="000000"/>
                <w:sz w:val="20"/>
              </w:rPr>
              <w:t>
Информатика.</w:t>
            </w:r>
            <w:r>
              <w:br/>
            </w:r>
            <w:r>
              <w:rPr>
                <w:rFonts w:ascii="Times New Roman"/>
                <w:b w:val="false"/>
                <w:i w:val="false"/>
                <w:color w:val="000000"/>
                <w:sz w:val="20"/>
              </w:rPr>
              <w:t>
Муәллим китави</w:t>
            </w:r>
          </w:p>
          <w:bookmarkEnd w:id="181"/>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1" w:id="182"/>
          <w:p>
            <w:pPr>
              <w:spacing w:after="20"/>
              <w:ind w:left="20"/>
              <w:jc w:val="both"/>
            </w:pPr>
            <w:r>
              <w:rPr>
                <w:rFonts w:ascii="Times New Roman"/>
                <w:b w:val="false"/>
                <w:i w:val="false"/>
                <w:color w:val="000000"/>
                <w:sz w:val="20"/>
              </w:rPr>
              <w:t xml:space="preserve">
Г. Копеева, </w:t>
            </w:r>
            <w:r>
              <w:br/>
            </w:r>
            <w:r>
              <w:rPr>
                <w:rFonts w:ascii="Times New Roman"/>
                <w:b w:val="false"/>
                <w:i w:val="false"/>
                <w:color w:val="000000"/>
                <w:sz w:val="20"/>
              </w:rPr>
              <w:t>
У. Дилманова</w:t>
            </w:r>
          </w:p>
          <w:bookmarkEnd w:id="182"/>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6" w:id="183"/>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183"/>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7" w:id="184"/>
          <w:p>
            <w:pPr>
              <w:spacing w:after="20"/>
              <w:ind w:left="20"/>
              <w:jc w:val="both"/>
            </w:pPr>
            <w:r>
              <w:rPr>
                <w:rFonts w:ascii="Times New Roman"/>
                <w:b w:val="false"/>
                <w:i w:val="false"/>
                <w:color w:val="000000"/>
                <w:sz w:val="20"/>
              </w:rPr>
              <w:t>
Өзини-өзи тонуш.</w:t>
            </w:r>
            <w:r>
              <w:br/>
            </w:r>
            <w:r>
              <w:rPr>
                <w:rFonts w:ascii="Times New Roman"/>
                <w:b w:val="false"/>
                <w:i w:val="false"/>
                <w:color w:val="000000"/>
                <w:sz w:val="20"/>
              </w:rPr>
              <w:t>
Дәрислик</w:t>
            </w:r>
          </w:p>
          <w:bookmarkEnd w:id="184"/>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9" w:id="185"/>
          <w:p>
            <w:pPr>
              <w:spacing w:after="20"/>
              <w:ind w:left="20"/>
              <w:jc w:val="both"/>
            </w:pPr>
            <w:r>
              <w:rPr>
                <w:rFonts w:ascii="Times New Roman"/>
                <w:b w:val="false"/>
                <w:i w:val="false"/>
                <w:color w:val="000000"/>
                <w:sz w:val="20"/>
              </w:rPr>
              <w:t xml:space="preserve">
Р. Изғуттынова, </w:t>
            </w:r>
            <w:r>
              <w:br/>
            </w:r>
            <w:r>
              <w:rPr>
                <w:rFonts w:ascii="Times New Roman"/>
                <w:b w:val="false"/>
                <w:i w:val="false"/>
                <w:color w:val="000000"/>
                <w:sz w:val="20"/>
              </w:rPr>
              <w:t>
</w:t>
            </w:r>
            <w:r>
              <w:rPr>
                <w:rFonts w:ascii="Times New Roman"/>
                <w:b w:val="false"/>
                <w:i w:val="false"/>
                <w:color w:val="000000"/>
                <w:sz w:val="20"/>
              </w:rPr>
              <w:t xml:space="preserve">Ә. Оралбекова, </w:t>
            </w:r>
            <w:r>
              <w:br/>
            </w:r>
            <w:r>
              <w:rPr>
                <w:rFonts w:ascii="Times New Roman"/>
                <w:b w:val="false"/>
                <w:i w:val="false"/>
                <w:color w:val="000000"/>
                <w:sz w:val="20"/>
              </w:rPr>
              <w:t>
</w:t>
            </w:r>
            <w:r>
              <w:rPr>
                <w:rFonts w:ascii="Times New Roman"/>
                <w:b w:val="false"/>
                <w:i w:val="false"/>
                <w:color w:val="000000"/>
                <w:sz w:val="20"/>
              </w:rPr>
              <w:t xml:space="preserve">Б. Алиев, </w:t>
            </w:r>
            <w:r>
              <w:br/>
            </w:r>
            <w:r>
              <w:rPr>
                <w:rFonts w:ascii="Times New Roman"/>
                <w:b w:val="false"/>
                <w:i w:val="false"/>
                <w:color w:val="000000"/>
                <w:sz w:val="20"/>
              </w:rPr>
              <w:t>
Г. Кошкеева</w:t>
            </w:r>
          </w:p>
          <w:bookmarkEnd w:id="185"/>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6" w:id="186"/>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186"/>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7" w:id="187"/>
          <w:p>
            <w:pPr>
              <w:spacing w:after="20"/>
              <w:ind w:left="20"/>
              <w:jc w:val="both"/>
            </w:pPr>
            <w:r>
              <w:rPr>
                <w:rFonts w:ascii="Times New Roman"/>
                <w:b w:val="false"/>
                <w:i w:val="false"/>
                <w:color w:val="000000"/>
                <w:sz w:val="20"/>
              </w:rPr>
              <w:t>
Өзини-өзи тонуш.</w:t>
            </w:r>
            <w:r>
              <w:br/>
            </w:r>
            <w:r>
              <w:rPr>
                <w:rFonts w:ascii="Times New Roman"/>
                <w:b w:val="false"/>
                <w:i w:val="false"/>
                <w:color w:val="000000"/>
                <w:sz w:val="20"/>
              </w:rPr>
              <w:t>
Методикилиқ қолланма</w:t>
            </w:r>
          </w:p>
          <w:bookmarkEnd w:id="187"/>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9" w:id="188"/>
          <w:p>
            <w:pPr>
              <w:spacing w:after="20"/>
              <w:ind w:left="20"/>
              <w:jc w:val="both"/>
            </w:pPr>
            <w:r>
              <w:rPr>
                <w:rFonts w:ascii="Times New Roman"/>
                <w:b w:val="false"/>
                <w:i w:val="false"/>
                <w:color w:val="000000"/>
                <w:sz w:val="20"/>
              </w:rPr>
              <w:t xml:space="preserve">
Р. Изғуттынова, </w:t>
            </w:r>
            <w:r>
              <w:br/>
            </w:r>
            <w:r>
              <w:rPr>
                <w:rFonts w:ascii="Times New Roman"/>
                <w:b w:val="false"/>
                <w:i w:val="false"/>
                <w:color w:val="000000"/>
                <w:sz w:val="20"/>
              </w:rPr>
              <w:t>
</w:t>
            </w:r>
            <w:r>
              <w:rPr>
                <w:rFonts w:ascii="Times New Roman"/>
                <w:b w:val="false"/>
                <w:i w:val="false"/>
                <w:color w:val="000000"/>
                <w:sz w:val="20"/>
              </w:rPr>
              <w:t xml:space="preserve">Ә. Оралбекова, </w:t>
            </w:r>
            <w:r>
              <w:br/>
            </w:r>
            <w:r>
              <w:rPr>
                <w:rFonts w:ascii="Times New Roman"/>
                <w:b w:val="false"/>
                <w:i w:val="false"/>
                <w:color w:val="000000"/>
                <w:sz w:val="20"/>
              </w:rPr>
              <w:t>
</w:t>
            </w:r>
            <w:r>
              <w:rPr>
                <w:rFonts w:ascii="Times New Roman"/>
                <w:b w:val="false"/>
                <w:i w:val="false"/>
                <w:color w:val="000000"/>
                <w:sz w:val="20"/>
              </w:rPr>
              <w:t>Б. Алиев,</w:t>
            </w:r>
            <w:r>
              <w:br/>
            </w:r>
            <w:r>
              <w:rPr>
                <w:rFonts w:ascii="Times New Roman"/>
                <w:b w:val="false"/>
                <w:i w:val="false"/>
                <w:color w:val="000000"/>
                <w:sz w:val="20"/>
              </w:rPr>
              <w:t>
Г. Көшкеева</w:t>
            </w:r>
          </w:p>
          <w:bookmarkEnd w:id="188"/>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6" w:id="189"/>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89"/>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Дәрислик</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8" w:id="190"/>
          <w:p>
            <w:pPr>
              <w:spacing w:after="20"/>
              <w:ind w:left="20"/>
              <w:jc w:val="both"/>
            </w:pPr>
            <w:r>
              <w:rPr>
                <w:rFonts w:ascii="Times New Roman"/>
                <w:b w:val="false"/>
                <w:i w:val="false"/>
                <w:color w:val="000000"/>
                <w:sz w:val="20"/>
              </w:rPr>
              <w:t>
Ш. Қулманова,</w:t>
            </w:r>
            <w:r>
              <w:br/>
            </w:r>
            <w:r>
              <w:rPr>
                <w:rFonts w:ascii="Times New Roman"/>
                <w:b w:val="false"/>
                <w:i w:val="false"/>
                <w:color w:val="000000"/>
                <w:sz w:val="20"/>
              </w:rPr>
              <w:t>
</w:t>
            </w:r>
            <w:r>
              <w:rPr>
                <w:rFonts w:ascii="Times New Roman"/>
                <w:b w:val="false"/>
                <w:i w:val="false"/>
                <w:color w:val="000000"/>
                <w:sz w:val="20"/>
              </w:rPr>
              <w:t xml:space="preserve">Б. Сүлейменова, </w:t>
            </w:r>
            <w:r>
              <w:br/>
            </w:r>
            <w:r>
              <w:rPr>
                <w:rFonts w:ascii="Times New Roman"/>
                <w:b w:val="false"/>
                <w:i w:val="false"/>
                <w:color w:val="000000"/>
                <w:sz w:val="20"/>
              </w:rPr>
              <w:t>
</w:t>
            </w:r>
            <w:r>
              <w:rPr>
                <w:rFonts w:ascii="Times New Roman"/>
                <w:b w:val="false"/>
                <w:i w:val="false"/>
                <w:color w:val="000000"/>
                <w:sz w:val="20"/>
              </w:rPr>
              <w:t xml:space="preserve">Т. Тоқжанов, </w:t>
            </w:r>
            <w:r>
              <w:br/>
            </w:r>
            <w:r>
              <w:rPr>
                <w:rFonts w:ascii="Times New Roman"/>
                <w:b w:val="false"/>
                <w:i w:val="false"/>
                <w:color w:val="000000"/>
                <w:sz w:val="20"/>
              </w:rPr>
              <w:t>
Д. Шәрипов</w:t>
            </w:r>
          </w:p>
          <w:bookmarkEnd w:id="190"/>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5" w:id="191"/>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191"/>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6" w:id="192"/>
          <w:p>
            <w:pPr>
              <w:spacing w:after="20"/>
              <w:ind w:left="20"/>
              <w:jc w:val="both"/>
            </w:pPr>
            <w:r>
              <w:rPr>
                <w:rFonts w:ascii="Times New Roman"/>
                <w:b w:val="false"/>
                <w:i w:val="false"/>
                <w:color w:val="000000"/>
                <w:sz w:val="20"/>
              </w:rPr>
              <w:t>
Бәдиий әмгәк.</w:t>
            </w:r>
            <w:r>
              <w:br/>
            </w:r>
            <w:r>
              <w:rPr>
                <w:rFonts w:ascii="Times New Roman"/>
                <w:b w:val="false"/>
                <w:i w:val="false"/>
                <w:color w:val="000000"/>
                <w:sz w:val="20"/>
              </w:rPr>
              <w:t xml:space="preserve">
Қизлар үчүн нусха. Дәрислик </w:t>
            </w:r>
          </w:p>
          <w:bookmarkEnd w:id="192"/>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8" w:id="193"/>
          <w:p>
            <w:pPr>
              <w:spacing w:after="20"/>
              <w:ind w:left="20"/>
              <w:jc w:val="both"/>
            </w:pPr>
            <w:r>
              <w:rPr>
                <w:rFonts w:ascii="Times New Roman"/>
                <w:b w:val="false"/>
                <w:i w:val="false"/>
                <w:color w:val="000000"/>
                <w:sz w:val="20"/>
              </w:rPr>
              <w:t>
Р. Алимсаева,</w:t>
            </w:r>
            <w:r>
              <w:br/>
            </w:r>
            <w:r>
              <w:rPr>
                <w:rFonts w:ascii="Times New Roman"/>
                <w:b w:val="false"/>
                <w:i w:val="false"/>
                <w:color w:val="000000"/>
                <w:sz w:val="20"/>
              </w:rPr>
              <w:t>
</w:t>
            </w:r>
            <w:r>
              <w:rPr>
                <w:rFonts w:ascii="Times New Roman"/>
                <w:b w:val="false"/>
                <w:i w:val="false"/>
                <w:color w:val="000000"/>
                <w:sz w:val="20"/>
              </w:rPr>
              <w:t>И. Развенкова,</w:t>
            </w:r>
            <w:r>
              <w:br/>
            </w:r>
            <w:r>
              <w:rPr>
                <w:rFonts w:ascii="Times New Roman"/>
                <w:b w:val="false"/>
                <w:i w:val="false"/>
                <w:color w:val="000000"/>
                <w:sz w:val="20"/>
              </w:rPr>
              <w:t>
</w:t>
            </w:r>
            <w:r>
              <w:rPr>
                <w:rFonts w:ascii="Times New Roman"/>
                <w:b w:val="false"/>
                <w:i w:val="false"/>
                <w:color w:val="000000"/>
                <w:sz w:val="20"/>
              </w:rPr>
              <w:t>Н. Якупова,</w:t>
            </w:r>
            <w:r>
              <w:br/>
            </w:r>
            <w:r>
              <w:rPr>
                <w:rFonts w:ascii="Times New Roman"/>
                <w:b w:val="false"/>
                <w:i w:val="false"/>
                <w:color w:val="000000"/>
                <w:sz w:val="20"/>
              </w:rPr>
              <w:t>
</w:t>
            </w:r>
            <w:r>
              <w:rPr>
                <w:rFonts w:ascii="Times New Roman"/>
                <w:b w:val="false"/>
                <w:i w:val="false"/>
                <w:color w:val="000000"/>
                <w:sz w:val="20"/>
              </w:rPr>
              <w:t>О. Лосенко,</w:t>
            </w:r>
            <w:r>
              <w:br/>
            </w:r>
            <w:r>
              <w:rPr>
                <w:rFonts w:ascii="Times New Roman"/>
                <w:b w:val="false"/>
                <w:i w:val="false"/>
                <w:color w:val="000000"/>
                <w:sz w:val="20"/>
              </w:rPr>
              <w:t>
Е. Велькер</w:t>
            </w:r>
          </w:p>
          <w:bookmarkEnd w:id="193"/>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6" w:id="194"/>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194"/>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7" w:id="195"/>
          <w:p>
            <w:pPr>
              <w:spacing w:after="20"/>
              <w:ind w:left="20"/>
              <w:jc w:val="both"/>
            </w:pPr>
            <w:r>
              <w:rPr>
                <w:rFonts w:ascii="Times New Roman"/>
                <w:b w:val="false"/>
                <w:i w:val="false"/>
                <w:color w:val="000000"/>
                <w:sz w:val="20"/>
              </w:rPr>
              <w:t>
Бәдиий әмгәк.</w:t>
            </w:r>
            <w:r>
              <w:br/>
            </w:r>
            <w:r>
              <w:rPr>
                <w:rFonts w:ascii="Times New Roman"/>
                <w:b w:val="false"/>
                <w:i w:val="false"/>
                <w:color w:val="000000"/>
                <w:sz w:val="20"/>
              </w:rPr>
              <w:t>
Қизлар үчүн нусха. Методикилиқ қолланма</w:t>
            </w:r>
          </w:p>
          <w:bookmarkEnd w:id="195"/>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9" w:id="196"/>
          <w:p>
            <w:pPr>
              <w:spacing w:after="20"/>
              <w:ind w:left="20"/>
              <w:jc w:val="both"/>
            </w:pPr>
            <w:r>
              <w:rPr>
                <w:rFonts w:ascii="Times New Roman"/>
                <w:b w:val="false"/>
                <w:i w:val="false"/>
                <w:color w:val="000000"/>
                <w:sz w:val="20"/>
              </w:rPr>
              <w:t>
Р. Алимсаева,</w:t>
            </w:r>
            <w:r>
              <w:br/>
            </w:r>
            <w:r>
              <w:rPr>
                <w:rFonts w:ascii="Times New Roman"/>
                <w:b w:val="false"/>
                <w:i w:val="false"/>
                <w:color w:val="000000"/>
                <w:sz w:val="20"/>
              </w:rPr>
              <w:t>
</w:t>
            </w:r>
            <w:r>
              <w:rPr>
                <w:rFonts w:ascii="Times New Roman"/>
                <w:b w:val="false"/>
                <w:i w:val="false"/>
                <w:color w:val="000000"/>
                <w:sz w:val="20"/>
              </w:rPr>
              <w:t>И. Развенкова,</w:t>
            </w:r>
            <w:r>
              <w:br/>
            </w:r>
            <w:r>
              <w:rPr>
                <w:rFonts w:ascii="Times New Roman"/>
                <w:b w:val="false"/>
                <w:i w:val="false"/>
                <w:color w:val="000000"/>
                <w:sz w:val="20"/>
              </w:rPr>
              <w:t>
</w:t>
            </w:r>
            <w:r>
              <w:rPr>
                <w:rFonts w:ascii="Times New Roman"/>
                <w:b w:val="false"/>
                <w:i w:val="false"/>
                <w:color w:val="000000"/>
                <w:sz w:val="20"/>
              </w:rPr>
              <w:t>Н. Якупова,</w:t>
            </w:r>
            <w:r>
              <w:br/>
            </w:r>
            <w:r>
              <w:rPr>
                <w:rFonts w:ascii="Times New Roman"/>
                <w:b w:val="false"/>
                <w:i w:val="false"/>
                <w:color w:val="000000"/>
                <w:sz w:val="20"/>
              </w:rPr>
              <w:t>
</w:t>
            </w:r>
            <w:r>
              <w:rPr>
                <w:rFonts w:ascii="Times New Roman"/>
                <w:b w:val="false"/>
                <w:i w:val="false"/>
                <w:color w:val="000000"/>
                <w:sz w:val="20"/>
              </w:rPr>
              <w:t>О. Лосенко,</w:t>
            </w:r>
            <w:r>
              <w:br/>
            </w:r>
            <w:r>
              <w:rPr>
                <w:rFonts w:ascii="Times New Roman"/>
                <w:b w:val="false"/>
                <w:i w:val="false"/>
                <w:color w:val="000000"/>
                <w:sz w:val="20"/>
              </w:rPr>
              <w:t>
Е. Велькер</w:t>
            </w:r>
          </w:p>
          <w:bookmarkEnd w:id="196"/>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Келешек-2030 </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7" w:id="197"/>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197"/>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8" w:id="198"/>
          <w:p>
            <w:pPr>
              <w:spacing w:after="20"/>
              <w:ind w:left="20"/>
              <w:jc w:val="both"/>
            </w:pPr>
            <w:r>
              <w:rPr>
                <w:rFonts w:ascii="Times New Roman"/>
                <w:b w:val="false"/>
                <w:i w:val="false"/>
                <w:color w:val="000000"/>
                <w:sz w:val="20"/>
              </w:rPr>
              <w:t>
Бәдиий әмгәк.</w:t>
            </w:r>
            <w:r>
              <w:br/>
            </w:r>
            <w:r>
              <w:rPr>
                <w:rFonts w:ascii="Times New Roman"/>
                <w:b w:val="false"/>
                <w:i w:val="false"/>
                <w:color w:val="000000"/>
                <w:sz w:val="20"/>
              </w:rPr>
              <w:t>
Оғуллар үчүн нусха. Дәрислик</w:t>
            </w:r>
          </w:p>
          <w:bookmarkEnd w:id="198"/>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0" w:id="199"/>
          <w:p>
            <w:pPr>
              <w:spacing w:after="20"/>
              <w:ind w:left="20"/>
              <w:jc w:val="both"/>
            </w:pPr>
            <w:r>
              <w:rPr>
                <w:rFonts w:ascii="Times New Roman"/>
                <w:b w:val="false"/>
                <w:i w:val="false"/>
                <w:color w:val="000000"/>
                <w:sz w:val="20"/>
              </w:rPr>
              <w:t xml:space="preserve">
В. Чукалин, </w:t>
            </w:r>
            <w:r>
              <w:br/>
            </w:r>
            <w:r>
              <w:rPr>
                <w:rFonts w:ascii="Times New Roman"/>
                <w:b w:val="false"/>
                <w:i w:val="false"/>
                <w:color w:val="000000"/>
                <w:sz w:val="20"/>
              </w:rPr>
              <w:t>
</w:t>
            </w:r>
            <w:r>
              <w:rPr>
                <w:rFonts w:ascii="Times New Roman"/>
                <w:b w:val="false"/>
                <w:i w:val="false"/>
                <w:color w:val="000000"/>
                <w:sz w:val="20"/>
              </w:rPr>
              <w:t xml:space="preserve">Х. Танбаев, </w:t>
            </w:r>
            <w:r>
              <w:br/>
            </w:r>
            <w:r>
              <w:rPr>
                <w:rFonts w:ascii="Times New Roman"/>
                <w:b w:val="false"/>
                <w:i w:val="false"/>
                <w:color w:val="000000"/>
                <w:sz w:val="20"/>
              </w:rPr>
              <w:t>
</w:t>
            </w:r>
            <w:r>
              <w:rPr>
                <w:rFonts w:ascii="Times New Roman"/>
                <w:b w:val="false"/>
                <w:i w:val="false"/>
                <w:color w:val="000000"/>
                <w:sz w:val="20"/>
              </w:rPr>
              <w:t xml:space="preserve">И. Развенкова, </w:t>
            </w:r>
            <w:r>
              <w:br/>
            </w:r>
            <w:r>
              <w:rPr>
                <w:rFonts w:ascii="Times New Roman"/>
                <w:b w:val="false"/>
                <w:i w:val="false"/>
                <w:color w:val="000000"/>
                <w:sz w:val="20"/>
              </w:rPr>
              <w:t>
</w:t>
            </w:r>
            <w:r>
              <w:rPr>
                <w:rFonts w:ascii="Times New Roman"/>
                <w:b w:val="false"/>
                <w:i w:val="false"/>
                <w:color w:val="000000"/>
                <w:sz w:val="20"/>
              </w:rPr>
              <w:t>О. Лосенко,</w:t>
            </w:r>
            <w:r>
              <w:br/>
            </w:r>
            <w:r>
              <w:rPr>
                <w:rFonts w:ascii="Times New Roman"/>
                <w:b w:val="false"/>
                <w:i w:val="false"/>
                <w:color w:val="000000"/>
                <w:sz w:val="20"/>
              </w:rPr>
              <w:t>
Е. Велькер</w:t>
            </w:r>
          </w:p>
          <w:bookmarkEnd w:id="199"/>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Келешек-2030 </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9" w:id="200"/>
          <w:p>
            <w:pPr>
              <w:spacing w:after="20"/>
              <w:ind w:left="20"/>
              <w:jc w:val="both"/>
            </w:pPr>
            <w:r>
              <w:rPr>
                <w:rFonts w:ascii="Times New Roman"/>
                <w:b w:val="false"/>
                <w:i w:val="false"/>
                <w:color w:val="000000"/>
                <w:sz w:val="20"/>
              </w:rPr>
              <w:t>
Бәдиий әмгәк.</w:t>
            </w:r>
            <w:r>
              <w:br/>
            </w:r>
            <w:r>
              <w:rPr>
                <w:rFonts w:ascii="Times New Roman"/>
                <w:b w:val="false"/>
                <w:i w:val="false"/>
                <w:color w:val="000000"/>
                <w:sz w:val="20"/>
              </w:rPr>
              <w:t>
Оғуллар үчүн нусха. Методикилиқ қолланма</w:t>
            </w:r>
          </w:p>
          <w:bookmarkEnd w:id="200"/>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1" w:id="201"/>
          <w:p>
            <w:pPr>
              <w:spacing w:after="20"/>
              <w:ind w:left="20"/>
              <w:jc w:val="both"/>
            </w:pPr>
            <w:r>
              <w:rPr>
                <w:rFonts w:ascii="Times New Roman"/>
                <w:b w:val="false"/>
                <w:i w:val="false"/>
                <w:color w:val="000000"/>
                <w:sz w:val="20"/>
              </w:rPr>
              <w:t xml:space="preserve">
Р. Алимсаева, </w:t>
            </w:r>
            <w:r>
              <w:br/>
            </w:r>
            <w:r>
              <w:rPr>
                <w:rFonts w:ascii="Times New Roman"/>
                <w:b w:val="false"/>
                <w:i w:val="false"/>
                <w:color w:val="000000"/>
                <w:sz w:val="20"/>
              </w:rPr>
              <w:t>
</w:t>
            </w:r>
            <w:r>
              <w:rPr>
                <w:rFonts w:ascii="Times New Roman"/>
                <w:b w:val="false"/>
                <w:i w:val="false"/>
                <w:color w:val="000000"/>
                <w:sz w:val="20"/>
              </w:rPr>
              <w:t>И. Развенкова,</w:t>
            </w:r>
            <w:r>
              <w:br/>
            </w:r>
            <w:r>
              <w:rPr>
                <w:rFonts w:ascii="Times New Roman"/>
                <w:b w:val="false"/>
                <w:i w:val="false"/>
                <w:color w:val="000000"/>
                <w:sz w:val="20"/>
              </w:rPr>
              <w:t>
</w:t>
            </w:r>
            <w:r>
              <w:rPr>
                <w:rFonts w:ascii="Times New Roman"/>
                <w:b w:val="false"/>
                <w:i w:val="false"/>
                <w:color w:val="000000"/>
                <w:sz w:val="20"/>
              </w:rPr>
              <w:t>Н. Якупова,</w:t>
            </w:r>
            <w:r>
              <w:br/>
            </w:r>
            <w:r>
              <w:rPr>
                <w:rFonts w:ascii="Times New Roman"/>
                <w:b w:val="false"/>
                <w:i w:val="false"/>
                <w:color w:val="000000"/>
                <w:sz w:val="20"/>
              </w:rPr>
              <w:t>
</w:t>
            </w:r>
            <w:r>
              <w:rPr>
                <w:rFonts w:ascii="Times New Roman"/>
                <w:b w:val="false"/>
                <w:i w:val="false"/>
                <w:color w:val="000000"/>
                <w:sz w:val="20"/>
              </w:rPr>
              <w:t xml:space="preserve">О. Лосенко, </w:t>
            </w:r>
            <w:r>
              <w:br/>
            </w:r>
            <w:r>
              <w:rPr>
                <w:rFonts w:ascii="Times New Roman"/>
                <w:b w:val="false"/>
                <w:i w:val="false"/>
                <w:color w:val="000000"/>
                <w:sz w:val="20"/>
              </w:rPr>
              <w:t>
Е. Велькер</w:t>
            </w:r>
          </w:p>
          <w:bookmarkEnd w:id="201"/>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Келешек-2030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7"/>
        <w:gridCol w:w="5329"/>
        <w:gridCol w:w="1681"/>
        <w:gridCol w:w="1871"/>
        <w:gridCol w:w="2132"/>
      </w:tblGrid>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класс</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Уйгурский язык. Учебник </w:t>
            </w:r>
            <w:r>
              <w:br/>
            </w:r>
            <w:r>
              <w:rPr>
                <w:rFonts w:ascii="Times New Roman"/>
                <w:b w:val="false"/>
                <w:i w:val="false"/>
                <w:color w:val="000000"/>
                <w:sz w:val="20"/>
              </w:rPr>
              <w:t xml:space="preserve">
(Уйғур тили. </w:t>
            </w:r>
            <w:r>
              <w:br/>
            </w:r>
            <w:r>
              <w:rPr>
                <w:rFonts w:ascii="Times New Roman"/>
                <w:b w:val="false"/>
                <w:i w:val="false"/>
                <w:color w:val="000000"/>
                <w:sz w:val="20"/>
              </w:rPr>
              <w:t>
Дәрислик)</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Һевуллаева,</w:t>
            </w:r>
            <w:r>
              <w:br/>
            </w:r>
            <w:r>
              <w:rPr>
                <w:rFonts w:ascii="Times New Roman"/>
                <w:b w:val="false"/>
                <w:i w:val="false"/>
                <w:color w:val="000000"/>
                <w:sz w:val="20"/>
              </w:rPr>
              <w:t>
М. Мәһәмдинов,</w:t>
            </w:r>
            <w:r>
              <w:br/>
            </w:r>
            <w:r>
              <w:rPr>
                <w:rFonts w:ascii="Times New Roman"/>
                <w:b w:val="false"/>
                <w:i w:val="false"/>
                <w:color w:val="000000"/>
                <w:sz w:val="20"/>
              </w:rPr>
              <w:t>
Х. Ниязова</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Уйгурская литература</w:t>
            </w:r>
            <w:r>
              <w:br/>
            </w:r>
            <w:r>
              <w:rPr>
                <w:rFonts w:ascii="Times New Roman"/>
                <w:b w:val="false"/>
                <w:i w:val="false"/>
                <w:color w:val="000000"/>
                <w:sz w:val="20"/>
              </w:rPr>
              <w:t xml:space="preserve">
Учебник </w:t>
            </w:r>
            <w:r>
              <w:br/>
            </w:r>
            <w:r>
              <w:rPr>
                <w:rFonts w:ascii="Times New Roman"/>
                <w:b w:val="false"/>
                <w:i w:val="false"/>
                <w:color w:val="000000"/>
                <w:sz w:val="20"/>
              </w:rPr>
              <w:t xml:space="preserve">
(Уйғур әдәбияти. </w:t>
            </w:r>
            <w:r>
              <w:br/>
            </w:r>
            <w:r>
              <w:rPr>
                <w:rFonts w:ascii="Times New Roman"/>
                <w:b w:val="false"/>
                <w:i w:val="false"/>
                <w:color w:val="000000"/>
                <w:sz w:val="20"/>
              </w:rPr>
              <w:t>
Дәрислик)</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Йүсүпов,</w:t>
            </w:r>
            <w:r>
              <w:br/>
            </w:r>
            <w:r>
              <w:rPr>
                <w:rFonts w:ascii="Times New Roman"/>
                <w:b w:val="false"/>
                <w:i w:val="false"/>
                <w:color w:val="000000"/>
                <w:sz w:val="20"/>
              </w:rPr>
              <w:t xml:space="preserve">
Р. Идилова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Учебник</w:t>
            </w:r>
            <w:r>
              <w:br/>
            </w:r>
            <w:r>
              <w:rPr>
                <w:rFonts w:ascii="Times New Roman"/>
                <w:b w:val="false"/>
                <w:i w:val="false"/>
                <w:color w:val="000000"/>
                <w:sz w:val="20"/>
              </w:rPr>
              <w:t xml:space="preserve">
(Тәбиәтшунаслиқ. </w:t>
            </w:r>
            <w:r>
              <w:br/>
            </w:r>
            <w:r>
              <w:rPr>
                <w:rFonts w:ascii="Times New Roman"/>
                <w:b w:val="false"/>
                <w:i w:val="false"/>
                <w:color w:val="000000"/>
                <w:sz w:val="20"/>
              </w:rPr>
              <w:t>
Дәрислик)</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Әбдиманапов, С. Нуркенова,</w:t>
            </w:r>
            <w:r>
              <w:br/>
            </w:r>
            <w:r>
              <w:rPr>
                <w:rFonts w:ascii="Times New Roman"/>
                <w:b w:val="false"/>
                <w:i w:val="false"/>
                <w:color w:val="000000"/>
                <w:sz w:val="20"/>
              </w:rPr>
              <w:t>
А. Әбилғазиев,</w:t>
            </w:r>
            <w:r>
              <w:br/>
            </w:r>
            <w:r>
              <w:rPr>
                <w:rFonts w:ascii="Times New Roman"/>
                <w:b w:val="false"/>
                <w:i w:val="false"/>
                <w:color w:val="000000"/>
                <w:sz w:val="20"/>
              </w:rPr>
              <w:t xml:space="preserve">
Г. Ауезова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Учебник (Информатика. </w:t>
            </w:r>
            <w:r>
              <w:br/>
            </w:r>
            <w:r>
              <w:rPr>
                <w:rFonts w:ascii="Times New Roman"/>
                <w:b w:val="false"/>
                <w:i w:val="false"/>
                <w:color w:val="000000"/>
                <w:sz w:val="20"/>
              </w:rPr>
              <w:t>
Дәрислик)</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Мухамбетжанова, </w:t>
            </w:r>
            <w:r>
              <w:br/>
            </w:r>
            <w:r>
              <w:rPr>
                <w:rFonts w:ascii="Times New Roman"/>
                <w:b w:val="false"/>
                <w:i w:val="false"/>
                <w:color w:val="000000"/>
                <w:sz w:val="20"/>
              </w:rPr>
              <w:t>
А. Тен,</w:t>
            </w:r>
            <w:r>
              <w:br/>
            </w:r>
            <w:r>
              <w:rPr>
                <w:rFonts w:ascii="Times New Roman"/>
                <w:b w:val="false"/>
                <w:i w:val="false"/>
                <w:color w:val="000000"/>
                <w:sz w:val="20"/>
              </w:rPr>
              <w:t>
Ө. Қыдырбек</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Учебник (вариант для девочек)</w:t>
            </w:r>
            <w:r>
              <w:br/>
            </w:r>
            <w:r>
              <w:rPr>
                <w:rFonts w:ascii="Times New Roman"/>
                <w:b w:val="false"/>
                <w:i w:val="false"/>
                <w:color w:val="000000"/>
                <w:sz w:val="20"/>
              </w:rPr>
              <w:t xml:space="preserve">
(Бәдиий әмгәк. </w:t>
            </w:r>
            <w:r>
              <w:br/>
            </w:r>
            <w:r>
              <w:rPr>
                <w:rFonts w:ascii="Times New Roman"/>
                <w:b w:val="false"/>
                <w:i w:val="false"/>
                <w:color w:val="000000"/>
                <w:sz w:val="20"/>
              </w:rPr>
              <w:t>
Дәрислик</w:t>
            </w:r>
            <w:r>
              <w:br/>
            </w:r>
            <w:r>
              <w:rPr>
                <w:rFonts w:ascii="Times New Roman"/>
                <w:b w:val="false"/>
                <w:i w:val="false"/>
                <w:color w:val="000000"/>
                <w:sz w:val="20"/>
              </w:rPr>
              <w:t>
(қизлар үчүн нусха))</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Алимсаева, </w:t>
            </w:r>
            <w:r>
              <w:br/>
            </w:r>
            <w:r>
              <w:rPr>
                <w:rFonts w:ascii="Times New Roman"/>
                <w:b w:val="false"/>
                <w:i w:val="false"/>
                <w:color w:val="000000"/>
                <w:sz w:val="20"/>
              </w:rPr>
              <w:t>
И. Развенкова,</w:t>
            </w:r>
            <w:r>
              <w:br/>
            </w:r>
            <w:r>
              <w:rPr>
                <w:rFonts w:ascii="Times New Roman"/>
                <w:b w:val="false"/>
                <w:i w:val="false"/>
                <w:color w:val="000000"/>
                <w:sz w:val="20"/>
              </w:rPr>
              <w:t xml:space="preserve">
О. Лосенко, </w:t>
            </w:r>
            <w:r>
              <w:br/>
            </w:r>
            <w:r>
              <w:rPr>
                <w:rFonts w:ascii="Times New Roman"/>
                <w:b w:val="false"/>
                <w:i w:val="false"/>
                <w:color w:val="000000"/>
                <w:sz w:val="20"/>
              </w:rPr>
              <w:t>
Е. Велькер</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Методическое руководство</w:t>
            </w:r>
            <w:r>
              <w:br/>
            </w:r>
            <w:r>
              <w:rPr>
                <w:rFonts w:ascii="Times New Roman"/>
                <w:b w:val="false"/>
                <w:i w:val="false"/>
                <w:color w:val="000000"/>
                <w:sz w:val="20"/>
              </w:rPr>
              <w:t>
(вариант для девочек)</w:t>
            </w:r>
            <w:r>
              <w:br/>
            </w:r>
            <w:r>
              <w:rPr>
                <w:rFonts w:ascii="Times New Roman"/>
                <w:b w:val="false"/>
                <w:i w:val="false"/>
                <w:color w:val="000000"/>
                <w:sz w:val="20"/>
              </w:rPr>
              <w:t>
(Бәдиий әмгәк.</w:t>
            </w:r>
            <w:r>
              <w:br/>
            </w:r>
            <w:r>
              <w:rPr>
                <w:rFonts w:ascii="Times New Roman"/>
                <w:b w:val="false"/>
                <w:i w:val="false"/>
                <w:color w:val="000000"/>
                <w:sz w:val="20"/>
              </w:rPr>
              <w:t>
Методикилиқ қолланма (қизлар үчүн нусха))</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w:t>
            </w:r>
            <w:r>
              <w:br/>
            </w:r>
            <w:r>
              <w:rPr>
                <w:rFonts w:ascii="Times New Roman"/>
                <w:b w:val="false"/>
                <w:i w:val="false"/>
                <w:color w:val="000000"/>
                <w:sz w:val="20"/>
              </w:rPr>
              <w:t>
И. Развенкова,</w:t>
            </w:r>
            <w:r>
              <w:br/>
            </w:r>
            <w:r>
              <w:rPr>
                <w:rFonts w:ascii="Times New Roman"/>
                <w:b w:val="false"/>
                <w:i w:val="false"/>
                <w:color w:val="000000"/>
                <w:sz w:val="20"/>
              </w:rPr>
              <w:t>
О. Лосенко,</w:t>
            </w:r>
            <w:r>
              <w:br/>
            </w:r>
            <w:r>
              <w:rPr>
                <w:rFonts w:ascii="Times New Roman"/>
                <w:b w:val="false"/>
                <w:i w:val="false"/>
                <w:color w:val="000000"/>
                <w:sz w:val="20"/>
              </w:rPr>
              <w:t>
Е. Велькер</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Учебник (вариант для мальчиков)</w:t>
            </w:r>
            <w:r>
              <w:br/>
            </w:r>
            <w:r>
              <w:rPr>
                <w:rFonts w:ascii="Times New Roman"/>
                <w:b w:val="false"/>
                <w:i w:val="false"/>
                <w:color w:val="000000"/>
                <w:sz w:val="20"/>
              </w:rPr>
              <w:t xml:space="preserve">
(Бәдиий әмгәк. </w:t>
            </w:r>
            <w:r>
              <w:br/>
            </w:r>
            <w:r>
              <w:rPr>
                <w:rFonts w:ascii="Times New Roman"/>
                <w:b w:val="false"/>
                <w:i w:val="false"/>
                <w:color w:val="000000"/>
                <w:sz w:val="20"/>
              </w:rPr>
              <w:t>
Дәрислик</w:t>
            </w:r>
            <w:r>
              <w:br/>
            </w:r>
            <w:r>
              <w:rPr>
                <w:rFonts w:ascii="Times New Roman"/>
                <w:b w:val="false"/>
                <w:i w:val="false"/>
                <w:color w:val="000000"/>
                <w:sz w:val="20"/>
              </w:rPr>
              <w:t>
(оғуллар үчүн нусха))</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Чукалин,</w:t>
            </w:r>
            <w:r>
              <w:br/>
            </w:r>
            <w:r>
              <w:rPr>
                <w:rFonts w:ascii="Times New Roman"/>
                <w:b w:val="false"/>
                <w:i w:val="false"/>
                <w:color w:val="000000"/>
                <w:sz w:val="20"/>
              </w:rPr>
              <w:t xml:space="preserve">
Х. Танбаев, </w:t>
            </w:r>
            <w:r>
              <w:br/>
            </w:r>
            <w:r>
              <w:rPr>
                <w:rFonts w:ascii="Times New Roman"/>
                <w:b w:val="false"/>
                <w:i w:val="false"/>
                <w:color w:val="000000"/>
                <w:sz w:val="20"/>
              </w:rPr>
              <w:t>
Е. Велькер,</w:t>
            </w:r>
            <w:r>
              <w:br/>
            </w:r>
            <w:r>
              <w:rPr>
                <w:rFonts w:ascii="Times New Roman"/>
                <w:b w:val="false"/>
                <w:i w:val="false"/>
                <w:color w:val="000000"/>
                <w:sz w:val="20"/>
              </w:rPr>
              <w:t>
О. Лосенко</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Методическое руководство (вариант для мальчиков)</w:t>
            </w:r>
            <w:r>
              <w:br/>
            </w:r>
            <w:r>
              <w:rPr>
                <w:rFonts w:ascii="Times New Roman"/>
                <w:b w:val="false"/>
                <w:i w:val="false"/>
                <w:color w:val="000000"/>
                <w:sz w:val="20"/>
              </w:rPr>
              <w:t xml:space="preserve">
(Бәдиий әмгәк. </w:t>
            </w:r>
            <w:r>
              <w:br/>
            </w:r>
            <w:r>
              <w:rPr>
                <w:rFonts w:ascii="Times New Roman"/>
                <w:b w:val="false"/>
                <w:i w:val="false"/>
                <w:color w:val="000000"/>
                <w:sz w:val="20"/>
              </w:rPr>
              <w:t>
Методикилиқ қолланма</w:t>
            </w:r>
            <w:r>
              <w:br/>
            </w:r>
            <w:r>
              <w:rPr>
                <w:rFonts w:ascii="Times New Roman"/>
                <w:b w:val="false"/>
                <w:i w:val="false"/>
                <w:color w:val="000000"/>
                <w:sz w:val="20"/>
              </w:rPr>
              <w:t>
(оғуллар үчүн нусха))</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Чукалин, </w:t>
            </w:r>
            <w:r>
              <w:br/>
            </w:r>
            <w:r>
              <w:rPr>
                <w:rFonts w:ascii="Times New Roman"/>
                <w:b w:val="false"/>
                <w:i w:val="false"/>
                <w:color w:val="000000"/>
                <w:sz w:val="20"/>
              </w:rPr>
              <w:t xml:space="preserve">
Х. Танбаев, </w:t>
            </w:r>
            <w:r>
              <w:br/>
            </w:r>
            <w:r>
              <w:rPr>
                <w:rFonts w:ascii="Times New Roman"/>
                <w:b w:val="false"/>
                <w:i w:val="false"/>
                <w:color w:val="000000"/>
                <w:sz w:val="20"/>
              </w:rPr>
              <w:t xml:space="preserve">
Е. Велькер, </w:t>
            </w:r>
            <w:r>
              <w:br/>
            </w:r>
            <w:r>
              <w:rPr>
                <w:rFonts w:ascii="Times New Roman"/>
                <w:b w:val="false"/>
                <w:i w:val="false"/>
                <w:color w:val="000000"/>
                <w:sz w:val="20"/>
              </w:rPr>
              <w:t>
О. Лосенко</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1, 2 часть. Учебник. (Математика. 1, 2 бөлүм. Дәрислик)</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Әбилқасимова, </w:t>
            </w:r>
            <w:r>
              <w:br/>
            </w:r>
            <w:r>
              <w:rPr>
                <w:rFonts w:ascii="Times New Roman"/>
                <w:b w:val="false"/>
                <w:i w:val="false"/>
                <w:color w:val="000000"/>
                <w:sz w:val="20"/>
              </w:rPr>
              <w:t>
Т. Кучер,</w:t>
            </w:r>
            <w:r>
              <w:br/>
            </w:r>
            <w:r>
              <w:rPr>
                <w:rFonts w:ascii="Times New Roman"/>
                <w:b w:val="false"/>
                <w:i w:val="false"/>
                <w:color w:val="000000"/>
                <w:sz w:val="20"/>
              </w:rPr>
              <w:t>
З. Жумағулова</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Учебник (Қазақстан тарихи. Дәрислик)</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Омарбеков, </w:t>
            </w:r>
            <w:r>
              <w:br/>
            </w:r>
            <w:r>
              <w:rPr>
                <w:rFonts w:ascii="Times New Roman"/>
                <w:b w:val="false"/>
                <w:i w:val="false"/>
                <w:color w:val="000000"/>
                <w:sz w:val="20"/>
              </w:rPr>
              <w:t xml:space="preserve">
Г. Хабижанова, </w:t>
            </w:r>
            <w:r>
              <w:br/>
            </w:r>
            <w:r>
              <w:rPr>
                <w:rFonts w:ascii="Times New Roman"/>
                <w:b w:val="false"/>
                <w:i w:val="false"/>
                <w:color w:val="000000"/>
                <w:sz w:val="20"/>
              </w:rPr>
              <w:t xml:space="preserve">
Т. Қартаева, </w:t>
            </w:r>
            <w:r>
              <w:br/>
            </w:r>
            <w:r>
              <w:rPr>
                <w:rFonts w:ascii="Times New Roman"/>
                <w:b w:val="false"/>
                <w:i w:val="false"/>
                <w:color w:val="000000"/>
                <w:sz w:val="20"/>
              </w:rPr>
              <w:t xml:space="preserve">
М. Ноғайбаева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Учебник (Дуния тарихи. Дәрислик)</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Көкебаева, </w:t>
            </w:r>
            <w:r>
              <w:br/>
            </w:r>
            <w:r>
              <w:rPr>
                <w:rFonts w:ascii="Times New Roman"/>
                <w:b w:val="false"/>
                <w:i w:val="false"/>
                <w:color w:val="000000"/>
                <w:sz w:val="20"/>
              </w:rPr>
              <w:t xml:space="preserve">
Р. Мырзабекова, </w:t>
            </w:r>
            <w:r>
              <w:br/>
            </w:r>
            <w:r>
              <w:rPr>
                <w:rFonts w:ascii="Times New Roman"/>
                <w:b w:val="false"/>
                <w:i w:val="false"/>
                <w:color w:val="000000"/>
                <w:sz w:val="20"/>
              </w:rPr>
              <w:t>
Е. Қартабаева</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 Учебник. (Өзини-өзи тонуш. Дәрислик.)</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Нұркеева, </w:t>
            </w:r>
            <w:r>
              <w:br/>
            </w:r>
            <w:r>
              <w:rPr>
                <w:rFonts w:ascii="Times New Roman"/>
                <w:b w:val="false"/>
                <w:i w:val="false"/>
                <w:color w:val="000000"/>
                <w:sz w:val="20"/>
              </w:rPr>
              <w:t xml:space="preserve">
Б. Әлиев, </w:t>
            </w:r>
            <w:r>
              <w:br/>
            </w:r>
            <w:r>
              <w:rPr>
                <w:rFonts w:ascii="Times New Roman"/>
                <w:b w:val="false"/>
                <w:i w:val="false"/>
                <w:color w:val="000000"/>
                <w:sz w:val="20"/>
              </w:rPr>
              <w:t xml:space="preserve">
Е. Бақаш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Бөбек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w:t>
            </w:r>
            <w:r>
              <w:br/>
            </w:r>
            <w:r>
              <w:rPr>
                <w:rFonts w:ascii="Times New Roman"/>
                <w:b w:val="false"/>
                <w:i w:val="false"/>
                <w:color w:val="000000"/>
                <w:sz w:val="20"/>
              </w:rPr>
              <w:t>
Методическое руководство (Өзини-өзи тонуш. Методикилиқ қолланма)</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Нуркеева,</w:t>
            </w:r>
            <w:r>
              <w:br/>
            </w:r>
            <w:r>
              <w:rPr>
                <w:rFonts w:ascii="Times New Roman"/>
                <w:b w:val="false"/>
                <w:i w:val="false"/>
                <w:color w:val="000000"/>
                <w:sz w:val="20"/>
              </w:rPr>
              <w:t xml:space="preserve">
Б. Әлиев, </w:t>
            </w:r>
            <w:r>
              <w:br/>
            </w:r>
            <w:r>
              <w:rPr>
                <w:rFonts w:ascii="Times New Roman"/>
                <w:b w:val="false"/>
                <w:i w:val="false"/>
                <w:color w:val="000000"/>
                <w:sz w:val="20"/>
              </w:rPr>
              <w:t>
Е. Бакаш</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7"/>
        <w:gridCol w:w="2122"/>
        <w:gridCol w:w="1478"/>
        <w:gridCol w:w="3077"/>
        <w:gridCol w:w="350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9" w:id="202"/>
          <w:p>
            <w:pPr>
              <w:spacing w:after="20"/>
              <w:ind w:left="20"/>
              <w:jc w:val="both"/>
            </w:pPr>
            <w:r>
              <w:rPr>
                <w:rFonts w:ascii="Times New Roman"/>
                <w:b w:val="false"/>
                <w:i w:val="false"/>
                <w:color w:val="000000"/>
                <w:sz w:val="20"/>
              </w:rPr>
              <w:t>
</w:t>
            </w:r>
            <w:r>
              <w:rPr>
                <w:rFonts w:ascii="Times New Roman"/>
                <w:b w:val="false"/>
                <w:i w:val="false"/>
                <w:color w:val="000000"/>
                <w:sz w:val="20"/>
              </w:rPr>
              <w:t>7 класс</w:t>
            </w:r>
          </w:p>
          <w:bookmarkEnd w:id="202"/>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1" w:id="20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w:t>
            </w:r>
          </w:p>
          <w:bookmarkEnd w:id="203"/>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2" w:id="204"/>
          <w:p>
            <w:pPr>
              <w:spacing w:after="20"/>
              <w:ind w:left="20"/>
              <w:jc w:val="both"/>
            </w:pPr>
            <w:r>
              <w:rPr>
                <w:rFonts w:ascii="Times New Roman"/>
                <w:b w:val="false"/>
                <w:i w:val="false"/>
                <w:color w:val="000000"/>
                <w:sz w:val="20"/>
              </w:rPr>
              <w:t>
Уйғур тили.</w:t>
            </w:r>
            <w:r>
              <w:br/>
            </w:r>
            <w:r>
              <w:rPr>
                <w:rFonts w:ascii="Times New Roman"/>
                <w:b w:val="false"/>
                <w:i w:val="false"/>
                <w:color w:val="000000"/>
                <w:sz w:val="20"/>
              </w:rPr>
              <w:t>
Дәрислик</w:t>
            </w:r>
          </w:p>
          <w:bookmarkEnd w:id="204"/>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4" w:id="205"/>
          <w:p>
            <w:pPr>
              <w:spacing w:after="20"/>
              <w:ind w:left="20"/>
              <w:jc w:val="both"/>
            </w:pPr>
            <w:r>
              <w:rPr>
                <w:rFonts w:ascii="Times New Roman"/>
                <w:b w:val="false"/>
                <w:i w:val="false"/>
                <w:color w:val="000000"/>
                <w:sz w:val="20"/>
              </w:rPr>
              <w:t>
Р. Арзиев,</w:t>
            </w:r>
            <w:r>
              <w:br/>
            </w:r>
            <w:r>
              <w:rPr>
                <w:rFonts w:ascii="Times New Roman"/>
                <w:b w:val="false"/>
                <w:i w:val="false"/>
                <w:color w:val="000000"/>
                <w:sz w:val="20"/>
              </w:rPr>
              <w:t>
</w:t>
            </w:r>
            <w:r>
              <w:rPr>
                <w:rFonts w:ascii="Times New Roman"/>
                <w:b w:val="false"/>
                <w:i w:val="false"/>
                <w:color w:val="000000"/>
                <w:sz w:val="20"/>
              </w:rPr>
              <w:t xml:space="preserve">Г. Дуганова, </w:t>
            </w:r>
            <w:r>
              <w:br/>
            </w:r>
            <w:r>
              <w:rPr>
                <w:rFonts w:ascii="Times New Roman"/>
                <w:b w:val="false"/>
                <w:i w:val="false"/>
                <w:color w:val="000000"/>
                <w:sz w:val="20"/>
              </w:rPr>
              <w:t>
А. Имиров</w:t>
            </w:r>
          </w:p>
          <w:bookmarkEnd w:id="205"/>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0" w:id="20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06"/>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 Методикилиқ қолланма</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2" w:id="207"/>
          <w:p>
            <w:pPr>
              <w:spacing w:after="20"/>
              <w:ind w:left="20"/>
              <w:jc w:val="both"/>
            </w:pPr>
            <w:r>
              <w:rPr>
                <w:rFonts w:ascii="Times New Roman"/>
                <w:b w:val="false"/>
                <w:i w:val="false"/>
                <w:color w:val="000000"/>
                <w:sz w:val="20"/>
              </w:rPr>
              <w:t>
Р. Арзиев,</w:t>
            </w:r>
            <w:r>
              <w:br/>
            </w:r>
            <w:r>
              <w:rPr>
                <w:rFonts w:ascii="Times New Roman"/>
                <w:b w:val="false"/>
                <w:i w:val="false"/>
                <w:color w:val="000000"/>
                <w:sz w:val="20"/>
              </w:rPr>
              <w:t>
</w:t>
            </w:r>
            <w:r>
              <w:rPr>
                <w:rFonts w:ascii="Times New Roman"/>
                <w:b w:val="false"/>
                <w:i w:val="false"/>
                <w:color w:val="000000"/>
                <w:sz w:val="20"/>
              </w:rPr>
              <w:t xml:space="preserve">Г. Дуганова, </w:t>
            </w:r>
            <w:r>
              <w:br/>
            </w:r>
            <w:r>
              <w:rPr>
                <w:rFonts w:ascii="Times New Roman"/>
                <w:b w:val="false"/>
                <w:i w:val="false"/>
                <w:color w:val="000000"/>
                <w:sz w:val="20"/>
              </w:rPr>
              <w:t>
А. Имиров</w:t>
            </w:r>
          </w:p>
          <w:bookmarkEnd w:id="207"/>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8" w:id="208"/>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08"/>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9" w:id="209"/>
          <w:p>
            <w:pPr>
              <w:spacing w:after="20"/>
              <w:ind w:left="20"/>
              <w:jc w:val="both"/>
            </w:pPr>
            <w:r>
              <w:rPr>
                <w:rFonts w:ascii="Times New Roman"/>
                <w:b w:val="false"/>
                <w:i w:val="false"/>
                <w:color w:val="000000"/>
                <w:sz w:val="20"/>
              </w:rPr>
              <w:t>
Уйғур әдәбияти.</w:t>
            </w:r>
            <w:r>
              <w:br/>
            </w:r>
            <w:r>
              <w:rPr>
                <w:rFonts w:ascii="Times New Roman"/>
                <w:b w:val="false"/>
                <w:i w:val="false"/>
                <w:color w:val="000000"/>
                <w:sz w:val="20"/>
              </w:rPr>
              <w:t>
Дәрислик</w:t>
            </w:r>
          </w:p>
          <w:bookmarkEnd w:id="209"/>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1" w:id="210"/>
          <w:p>
            <w:pPr>
              <w:spacing w:after="20"/>
              <w:ind w:left="20"/>
              <w:jc w:val="both"/>
            </w:pPr>
            <w:r>
              <w:rPr>
                <w:rFonts w:ascii="Times New Roman"/>
                <w:b w:val="false"/>
                <w:i w:val="false"/>
                <w:color w:val="000000"/>
                <w:sz w:val="20"/>
              </w:rPr>
              <w:t xml:space="preserve">
А. Һәмраев, </w:t>
            </w:r>
            <w:r>
              <w:br/>
            </w:r>
            <w:r>
              <w:rPr>
                <w:rFonts w:ascii="Times New Roman"/>
                <w:b w:val="false"/>
                <w:i w:val="false"/>
                <w:color w:val="000000"/>
                <w:sz w:val="20"/>
              </w:rPr>
              <w:t>
Г.Садирова</w:t>
            </w:r>
          </w:p>
          <w:bookmarkEnd w:id="210"/>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6" w:id="211"/>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211"/>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әдәбияти. Методикилиқ қолланма</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8" w:id="212"/>
          <w:p>
            <w:pPr>
              <w:spacing w:after="20"/>
              <w:ind w:left="20"/>
              <w:jc w:val="both"/>
            </w:pPr>
            <w:r>
              <w:rPr>
                <w:rFonts w:ascii="Times New Roman"/>
                <w:b w:val="false"/>
                <w:i w:val="false"/>
                <w:color w:val="000000"/>
                <w:sz w:val="20"/>
              </w:rPr>
              <w:t xml:space="preserve">
А. Һәмраев, </w:t>
            </w:r>
            <w:r>
              <w:br/>
            </w:r>
            <w:r>
              <w:rPr>
                <w:rFonts w:ascii="Times New Roman"/>
                <w:b w:val="false"/>
                <w:i w:val="false"/>
                <w:color w:val="000000"/>
                <w:sz w:val="20"/>
              </w:rPr>
              <w:t>
</w:t>
            </w:r>
            <w:r>
              <w:rPr>
                <w:rFonts w:ascii="Times New Roman"/>
                <w:b w:val="false"/>
                <w:i w:val="false"/>
                <w:color w:val="000000"/>
                <w:sz w:val="20"/>
              </w:rPr>
              <w:t xml:space="preserve">Х. Ниязова, </w:t>
            </w:r>
            <w:r>
              <w:br/>
            </w:r>
            <w:r>
              <w:rPr>
                <w:rFonts w:ascii="Times New Roman"/>
                <w:b w:val="false"/>
                <w:i w:val="false"/>
                <w:color w:val="000000"/>
                <w:sz w:val="20"/>
              </w:rPr>
              <w:t>
Р. Һәмраева</w:t>
            </w:r>
          </w:p>
          <w:bookmarkEnd w:id="212"/>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4" w:id="213"/>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213"/>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әдәбияти. Хрестоматия</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6" w:id="214"/>
          <w:p>
            <w:pPr>
              <w:spacing w:after="20"/>
              <w:ind w:left="20"/>
              <w:jc w:val="both"/>
            </w:pPr>
            <w:r>
              <w:rPr>
                <w:rFonts w:ascii="Times New Roman"/>
                <w:b w:val="false"/>
                <w:i w:val="false"/>
                <w:color w:val="000000"/>
                <w:sz w:val="20"/>
              </w:rPr>
              <w:t>
А. Һәмраев,</w:t>
            </w:r>
            <w:r>
              <w:br/>
            </w:r>
            <w:r>
              <w:rPr>
                <w:rFonts w:ascii="Times New Roman"/>
                <w:b w:val="false"/>
                <w:i w:val="false"/>
                <w:color w:val="000000"/>
                <w:sz w:val="20"/>
              </w:rPr>
              <w:t>
</w:t>
            </w:r>
            <w:r>
              <w:rPr>
                <w:rFonts w:ascii="Times New Roman"/>
                <w:b w:val="false"/>
                <w:i w:val="false"/>
                <w:color w:val="000000"/>
                <w:sz w:val="20"/>
              </w:rPr>
              <w:t xml:space="preserve">Г. Садирова, </w:t>
            </w:r>
            <w:r>
              <w:br/>
            </w:r>
            <w:r>
              <w:rPr>
                <w:rFonts w:ascii="Times New Roman"/>
                <w:b w:val="false"/>
                <w:i w:val="false"/>
                <w:color w:val="000000"/>
                <w:sz w:val="20"/>
              </w:rPr>
              <w:t>
</w:t>
            </w:r>
            <w:r>
              <w:rPr>
                <w:rFonts w:ascii="Times New Roman"/>
                <w:b w:val="false"/>
                <w:i w:val="false"/>
                <w:color w:val="000000"/>
                <w:sz w:val="20"/>
              </w:rPr>
              <w:t xml:space="preserve">Г. Зилавдинова, </w:t>
            </w:r>
            <w:r>
              <w:br/>
            </w:r>
            <w:r>
              <w:rPr>
                <w:rFonts w:ascii="Times New Roman"/>
                <w:b w:val="false"/>
                <w:i w:val="false"/>
                <w:color w:val="000000"/>
                <w:sz w:val="20"/>
              </w:rPr>
              <w:t>
А. Абдримова</w:t>
            </w:r>
          </w:p>
          <w:bookmarkEnd w:id="214"/>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3" w:id="215"/>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215"/>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4" w:id="216"/>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Дәрислик</w:t>
            </w:r>
          </w:p>
          <w:bookmarkEnd w:id="216"/>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6" w:id="217"/>
          <w:p>
            <w:pPr>
              <w:spacing w:after="20"/>
              <w:ind w:left="20"/>
              <w:jc w:val="both"/>
            </w:pPr>
            <w:r>
              <w:rPr>
                <w:rFonts w:ascii="Times New Roman"/>
                <w:b w:val="false"/>
                <w:i w:val="false"/>
                <w:color w:val="000000"/>
                <w:sz w:val="20"/>
              </w:rPr>
              <w:t xml:space="preserve">
У. Тоқбергенова, </w:t>
            </w:r>
            <w:r>
              <w:br/>
            </w:r>
            <w:r>
              <w:rPr>
                <w:rFonts w:ascii="Times New Roman"/>
                <w:b w:val="false"/>
                <w:i w:val="false"/>
                <w:color w:val="000000"/>
                <w:sz w:val="20"/>
              </w:rPr>
              <w:t>
Б. Кронгарт</w:t>
            </w:r>
          </w:p>
          <w:bookmarkEnd w:id="217"/>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1" w:id="218"/>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218"/>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2" w:id="219"/>
          <w:p>
            <w:pPr>
              <w:spacing w:after="20"/>
              <w:ind w:left="20"/>
              <w:jc w:val="both"/>
            </w:pPr>
            <w:r>
              <w:rPr>
                <w:rFonts w:ascii="Times New Roman"/>
                <w:b w:val="false"/>
                <w:i w:val="false"/>
                <w:color w:val="000000"/>
                <w:sz w:val="20"/>
              </w:rPr>
              <w:t>
Химия.</w:t>
            </w:r>
            <w:r>
              <w:br/>
            </w:r>
            <w:r>
              <w:rPr>
                <w:rFonts w:ascii="Times New Roman"/>
                <w:b w:val="false"/>
                <w:i w:val="false"/>
                <w:color w:val="000000"/>
                <w:sz w:val="20"/>
              </w:rPr>
              <w:t>
Дәрислик</w:t>
            </w:r>
          </w:p>
          <w:bookmarkEnd w:id="219"/>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4" w:id="220"/>
          <w:p>
            <w:pPr>
              <w:spacing w:after="20"/>
              <w:ind w:left="20"/>
              <w:jc w:val="both"/>
            </w:pPr>
            <w:r>
              <w:rPr>
                <w:rFonts w:ascii="Times New Roman"/>
                <w:b w:val="false"/>
                <w:i w:val="false"/>
                <w:color w:val="000000"/>
                <w:sz w:val="20"/>
              </w:rPr>
              <w:t xml:space="preserve">
М. Оспанова, </w:t>
            </w:r>
            <w:r>
              <w:br/>
            </w:r>
            <w:r>
              <w:rPr>
                <w:rFonts w:ascii="Times New Roman"/>
                <w:b w:val="false"/>
                <w:i w:val="false"/>
                <w:color w:val="000000"/>
                <w:sz w:val="20"/>
              </w:rPr>
              <w:t>
</w:t>
            </w:r>
            <w:r>
              <w:rPr>
                <w:rFonts w:ascii="Times New Roman"/>
                <w:b w:val="false"/>
                <w:i w:val="false"/>
                <w:color w:val="000000"/>
                <w:sz w:val="20"/>
              </w:rPr>
              <w:t xml:space="preserve">Т. Белоусова, </w:t>
            </w:r>
            <w:r>
              <w:br/>
            </w:r>
            <w:r>
              <w:rPr>
                <w:rFonts w:ascii="Times New Roman"/>
                <w:b w:val="false"/>
                <w:i w:val="false"/>
                <w:color w:val="000000"/>
                <w:sz w:val="20"/>
              </w:rPr>
              <w:t>
Қ. Аухадиева</w:t>
            </w:r>
          </w:p>
          <w:bookmarkEnd w:id="220"/>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0" w:id="221"/>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221"/>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1" w:id="222"/>
          <w:p>
            <w:pPr>
              <w:spacing w:after="20"/>
              <w:ind w:left="20"/>
              <w:jc w:val="both"/>
            </w:pPr>
            <w:r>
              <w:rPr>
                <w:rFonts w:ascii="Times New Roman"/>
                <w:b w:val="false"/>
                <w:i w:val="false"/>
                <w:color w:val="000000"/>
                <w:sz w:val="20"/>
              </w:rPr>
              <w:t>
Биология.</w:t>
            </w:r>
            <w:r>
              <w:br/>
            </w:r>
            <w:r>
              <w:rPr>
                <w:rFonts w:ascii="Times New Roman"/>
                <w:b w:val="false"/>
                <w:i w:val="false"/>
                <w:color w:val="000000"/>
                <w:sz w:val="20"/>
              </w:rPr>
              <w:t>
Дәрислик</w:t>
            </w:r>
          </w:p>
          <w:bookmarkEnd w:id="222"/>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3" w:id="223"/>
          <w:p>
            <w:pPr>
              <w:spacing w:after="20"/>
              <w:ind w:left="20"/>
              <w:jc w:val="both"/>
            </w:pPr>
            <w:r>
              <w:rPr>
                <w:rFonts w:ascii="Times New Roman"/>
                <w:b w:val="false"/>
                <w:i w:val="false"/>
                <w:color w:val="000000"/>
                <w:sz w:val="20"/>
              </w:rPr>
              <w:t>
Е. Очкур,</w:t>
            </w:r>
            <w:r>
              <w:br/>
            </w:r>
            <w:r>
              <w:rPr>
                <w:rFonts w:ascii="Times New Roman"/>
                <w:b w:val="false"/>
                <w:i w:val="false"/>
                <w:color w:val="000000"/>
                <w:sz w:val="20"/>
              </w:rPr>
              <w:t>
Ж. Қурманғалиева</w:t>
            </w:r>
          </w:p>
          <w:bookmarkEnd w:id="223"/>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8" w:id="224"/>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224"/>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9" w:id="225"/>
          <w:p>
            <w:pPr>
              <w:spacing w:after="20"/>
              <w:ind w:left="20"/>
              <w:jc w:val="both"/>
            </w:pPr>
            <w:r>
              <w:rPr>
                <w:rFonts w:ascii="Times New Roman"/>
                <w:b w:val="false"/>
                <w:i w:val="false"/>
                <w:color w:val="000000"/>
                <w:sz w:val="20"/>
              </w:rPr>
              <w:t>
География.</w:t>
            </w:r>
            <w:r>
              <w:br/>
            </w:r>
            <w:r>
              <w:rPr>
                <w:rFonts w:ascii="Times New Roman"/>
                <w:b w:val="false"/>
                <w:i w:val="false"/>
                <w:color w:val="000000"/>
                <w:sz w:val="20"/>
              </w:rPr>
              <w:t>
Дәрислик</w:t>
            </w:r>
          </w:p>
          <w:bookmarkEnd w:id="225"/>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1" w:id="226"/>
          <w:p>
            <w:pPr>
              <w:spacing w:after="20"/>
              <w:ind w:left="20"/>
              <w:jc w:val="both"/>
            </w:pPr>
            <w:r>
              <w:rPr>
                <w:rFonts w:ascii="Times New Roman"/>
                <w:b w:val="false"/>
                <w:i w:val="false"/>
                <w:color w:val="000000"/>
                <w:sz w:val="20"/>
              </w:rPr>
              <w:t>
Ш. Толыбекова,</w:t>
            </w:r>
            <w:r>
              <w:br/>
            </w:r>
            <w:r>
              <w:rPr>
                <w:rFonts w:ascii="Times New Roman"/>
                <w:b w:val="false"/>
                <w:i w:val="false"/>
                <w:color w:val="000000"/>
                <w:sz w:val="20"/>
              </w:rPr>
              <w:t>
</w:t>
            </w:r>
            <w:r>
              <w:rPr>
                <w:rFonts w:ascii="Times New Roman"/>
                <w:b w:val="false"/>
                <w:i w:val="false"/>
                <w:color w:val="000000"/>
                <w:sz w:val="20"/>
              </w:rPr>
              <w:t xml:space="preserve">Г. Головина, </w:t>
            </w:r>
            <w:r>
              <w:br/>
            </w:r>
            <w:r>
              <w:rPr>
                <w:rFonts w:ascii="Times New Roman"/>
                <w:b w:val="false"/>
                <w:i w:val="false"/>
                <w:color w:val="000000"/>
                <w:sz w:val="20"/>
              </w:rPr>
              <w:t>
С. Козина</w:t>
            </w:r>
          </w:p>
          <w:bookmarkEnd w:id="226"/>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7" w:id="227"/>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227"/>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8" w:id="228"/>
          <w:p>
            <w:pPr>
              <w:spacing w:after="20"/>
              <w:ind w:left="20"/>
              <w:jc w:val="both"/>
            </w:pPr>
            <w:r>
              <w:rPr>
                <w:rFonts w:ascii="Times New Roman"/>
                <w:b w:val="false"/>
                <w:i w:val="false"/>
                <w:color w:val="000000"/>
                <w:sz w:val="20"/>
              </w:rPr>
              <w:t>
Дуния тарихи.</w:t>
            </w:r>
            <w:r>
              <w:br/>
            </w:r>
            <w:r>
              <w:rPr>
                <w:rFonts w:ascii="Times New Roman"/>
                <w:b w:val="false"/>
                <w:i w:val="false"/>
                <w:color w:val="000000"/>
                <w:sz w:val="20"/>
              </w:rPr>
              <w:t>
Дәрислик</w:t>
            </w:r>
          </w:p>
          <w:bookmarkEnd w:id="228"/>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0" w:id="229"/>
          <w:p>
            <w:pPr>
              <w:spacing w:after="20"/>
              <w:ind w:left="20"/>
              <w:jc w:val="both"/>
            </w:pPr>
            <w:r>
              <w:rPr>
                <w:rFonts w:ascii="Times New Roman"/>
                <w:b w:val="false"/>
                <w:i w:val="false"/>
                <w:color w:val="000000"/>
                <w:sz w:val="20"/>
              </w:rPr>
              <w:t>
Г. Көкебаева,</w:t>
            </w:r>
            <w:r>
              <w:br/>
            </w:r>
            <w:r>
              <w:rPr>
                <w:rFonts w:ascii="Times New Roman"/>
                <w:b w:val="false"/>
                <w:i w:val="false"/>
                <w:color w:val="000000"/>
                <w:sz w:val="20"/>
              </w:rPr>
              <w:t>
</w:t>
            </w:r>
            <w:r>
              <w:rPr>
                <w:rFonts w:ascii="Times New Roman"/>
                <w:b w:val="false"/>
                <w:i w:val="false"/>
                <w:color w:val="000000"/>
                <w:sz w:val="20"/>
              </w:rPr>
              <w:t xml:space="preserve">Р. Мырзабекова, </w:t>
            </w:r>
            <w:r>
              <w:br/>
            </w:r>
            <w:r>
              <w:rPr>
                <w:rFonts w:ascii="Times New Roman"/>
                <w:b w:val="false"/>
                <w:i w:val="false"/>
                <w:color w:val="000000"/>
                <w:sz w:val="20"/>
              </w:rPr>
              <w:t>
Е. Қартабаева</w:t>
            </w:r>
          </w:p>
          <w:bookmarkEnd w:id="229"/>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6" w:id="230"/>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230"/>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7" w:id="231"/>
          <w:p>
            <w:pPr>
              <w:spacing w:after="20"/>
              <w:ind w:left="20"/>
              <w:jc w:val="both"/>
            </w:pPr>
            <w:r>
              <w:rPr>
                <w:rFonts w:ascii="Times New Roman"/>
                <w:b w:val="false"/>
                <w:i w:val="false"/>
                <w:color w:val="000000"/>
                <w:sz w:val="20"/>
              </w:rPr>
              <w:t>
Бәдиий әмгәк.</w:t>
            </w:r>
            <w:r>
              <w:br/>
            </w:r>
            <w:r>
              <w:rPr>
                <w:rFonts w:ascii="Times New Roman"/>
                <w:b w:val="false"/>
                <w:i w:val="false"/>
                <w:color w:val="000000"/>
                <w:sz w:val="20"/>
              </w:rPr>
              <w:t>
Қизлар үчүн нусха. Дәрислик</w:t>
            </w:r>
          </w:p>
          <w:bookmarkEnd w:id="231"/>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9" w:id="232"/>
          <w:p>
            <w:pPr>
              <w:spacing w:after="20"/>
              <w:ind w:left="20"/>
              <w:jc w:val="both"/>
            </w:pPr>
            <w:r>
              <w:rPr>
                <w:rFonts w:ascii="Times New Roman"/>
                <w:b w:val="false"/>
                <w:i w:val="false"/>
                <w:color w:val="000000"/>
                <w:sz w:val="20"/>
              </w:rPr>
              <w:t xml:space="preserve">
Р. Алимсаева, </w:t>
            </w:r>
            <w:r>
              <w:br/>
            </w:r>
            <w:r>
              <w:rPr>
                <w:rFonts w:ascii="Times New Roman"/>
                <w:b w:val="false"/>
                <w:i w:val="false"/>
                <w:color w:val="000000"/>
                <w:sz w:val="20"/>
              </w:rPr>
              <w:t>
</w:t>
            </w:r>
            <w:r>
              <w:rPr>
                <w:rFonts w:ascii="Times New Roman"/>
                <w:b w:val="false"/>
                <w:i w:val="false"/>
                <w:color w:val="000000"/>
                <w:sz w:val="20"/>
              </w:rPr>
              <w:t xml:space="preserve">И. Развенкова, </w:t>
            </w:r>
            <w:r>
              <w:br/>
            </w:r>
            <w:r>
              <w:rPr>
                <w:rFonts w:ascii="Times New Roman"/>
                <w:b w:val="false"/>
                <w:i w:val="false"/>
                <w:color w:val="000000"/>
                <w:sz w:val="20"/>
              </w:rPr>
              <w:t>
</w:t>
            </w:r>
            <w:r>
              <w:rPr>
                <w:rFonts w:ascii="Times New Roman"/>
                <w:b w:val="false"/>
                <w:i w:val="false"/>
                <w:color w:val="000000"/>
                <w:sz w:val="20"/>
              </w:rPr>
              <w:t xml:space="preserve">О. Лосенко, </w:t>
            </w:r>
            <w:r>
              <w:br/>
            </w:r>
            <w:r>
              <w:rPr>
                <w:rFonts w:ascii="Times New Roman"/>
                <w:b w:val="false"/>
                <w:i w:val="false"/>
                <w:color w:val="000000"/>
                <w:sz w:val="20"/>
              </w:rPr>
              <w:t>
Е. Велькер</w:t>
            </w:r>
          </w:p>
          <w:bookmarkEnd w:id="232"/>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6" w:id="233"/>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233"/>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7" w:id="234"/>
          <w:p>
            <w:pPr>
              <w:spacing w:after="20"/>
              <w:ind w:left="20"/>
              <w:jc w:val="both"/>
            </w:pPr>
            <w:r>
              <w:rPr>
                <w:rFonts w:ascii="Times New Roman"/>
                <w:b w:val="false"/>
                <w:i w:val="false"/>
                <w:color w:val="000000"/>
                <w:sz w:val="20"/>
              </w:rPr>
              <w:t>
Бәдиий әмгәк.</w:t>
            </w:r>
            <w:r>
              <w:br/>
            </w:r>
            <w:r>
              <w:rPr>
                <w:rFonts w:ascii="Times New Roman"/>
                <w:b w:val="false"/>
                <w:i w:val="false"/>
                <w:color w:val="000000"/>
                <w:sz w:val="20"/>
              </w:rPr>
              <w:t>
Қизлар үчүн нусха. Методикилиқ қолланма</w:t>
            </w:r>
          </w:p>
          <w:bookmarkEnd w:id="234"/>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9" w:id="235"/>
          <w:p>
            <w:pPr>
              <w:spacing w:after="20"/>
              <w:ind w:left="20"/>
              <w:jc w:val="both"/>
            </w:pPr>
            <w:r>
              <w:rPr>
                <w:rFonts w:ascii="Times New Roman"/>
                <w:b w:val="false"/>
                <w:i w:val="false"/>
                <w:color w:val="000000"/>
                <w:sz w:val="20"/>
              </w:rPr>
              <w:t>
Р. Алимсаева,</w:t>
            </w:r>
            <w:r>
              <w:br/>
            </w:r>
            <w:r>
              <w:rPr>
                <w:rFonts w:ascii="Times New Roman"/>
                <w:b w:val="false"/>
                <w:i w:val="false"/>
                <w:color w:val="000000"/>
                <w:sz w:val="20"/>
              </w:rPr>
              <w:t>
</w:t>
            </w:r>
            <w:r>
              <w:rPr>
                <w:rFonts w:ascii="Times New Roman"/>
                <w:b w:val="false"/>
                <w:i w:val="false"/>
                <w:color w:val="000000"/>
                <w:sz w:val="20"/>
              </w:rPr>
              <w:t xml:space="preserve">И. Развенкова, </w:t>
            </w:r>
            <w:r>
              <w:br/>
            </w:r>
            <w:r>
              <w:rPr>
                <w:rFonts w:ascii="Times New Roman"/>
                <w:b w:val="false"/>
                <w:i w:val="false"/>
                <w:color w:val="000000"/>
                <w:sz w:val="20"/>
              </w:rPr>
              <w:t>
</w:t>
            </w:r>
            <w:r>
              <w:rPr>
                <w:rFonts w:ascii="Times New Roman"/>
                <w:b w:val="false"/>
                <w:i w:val="false"/>
                <w:color w:val="000000"/>
                <w:sz w:val="20"/>
              </w:rPr>
              <w:t>О. Лосенко,</w:t>
            </w:r>
            <w:r>
              <w:br/>
            </w:r>
            <w:r>
              <w:rPr>
                <w:rFonts w:ascii="Times New Roman"/>
                <w:b w:val="false"/>
                <w:i w:val="false"/>
                <w:color w:val="000000"/>
                <w:sz w:val="20"/>
              </w:rPr>
              <w:t>
Е. Велькер</w:t>
            </w:r>
          </w:p>
          <w:bookmarkEnd w:id="235"/>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6" w:id="236"/>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236"/>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7" w:id="237"/>
          <w:p>
            <w:pPr>
              <w:spacing w:after="20"/>
              <w:ind w:left="20"/>
              <w:jc w:val="both"/>
            </w:pPr>
            <w:r>
              <w:rPr>
                <w:rFonts w:ascii="Times New Roman"/>
                <w:b w:val="false"/>
                <w:i w:val="false"/>
                <w:color w:val="000000"/>
                <w:sz w:val="20"/>
              </w:rPr>
              <w:t>
Бәдиий әмгәк.</w:t>
            </w:r>
            <w:r>
              <w:br/>
            </w:r>
            <w:r>
              <w:rPr>
                <w:rFonts w:ascii="Times New Roman"/>
                <w:b w:val="false"/>
                <w:i w:val="false"/>
                <w:color w:val="000000"/>
                <w:sz w:val="20"/>
              </w:rPr>
              <w:t>
Оғуллар үчүн нусха. Дәрислик</w:t>
            </w:r>
          </w:p>
          <w:bookmarkEnd w:id="237"/>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9" w:id="238"/>
          <w:p>
            <w:pPr>
              <w:spacing w:after="20"/>
              <w:ind w:left="20"/>
              <w:jc w:val="both"/>
            </w:pPr>
            <w:r>
              <w:rPr>
                <w:rFonts w:ascii="Times New Roman"/>
                <w:b w:val="false"/>
                <w:i w:val="false"/>
                <w:color w:val="000000"/>
                <w:sz w:val="20"/>
              </w:rPr>
              <w:t xml:space="preserve">
В. Чукалин, </w:t>
            </w:r>
            <w:r>
              <w:br/>
            </w:r>
            <w:r>
              <w:rPr>
                <w:rFonts w:ascii="Times New Roman"/>
                <w:b w:val="false"/>
                <w:i w:val="false"/>
                <w:color w:val="000000"/>
                <w:sz w:val="20"/>
              </w:rPr>
              <w:t>
</w:t>
            </w:r>
            <w:r>
              <w:rPr>
                <w:rFonts w:ascii="Times New Roman"/>
                <w:b w:val="false"/>
                <w:i w:val="false"/>
                <w:color w:val="000000"/>
                <w:sz w:val="20"/>
              </w:rPr>
              <w:t xml:space="preserve">Х. Танбаев, </w:t>
            </w:r>
            <w:r>
              <w:br/>
            </w:r>
            <w:r>
              <w:rPr>
                <w:rFonts w:ascii="Times New Roman"/>
                <w:b w:val="false"/>
                <w:i w:val="false"/>
                <w:color w:val="000000"/>
                <w:sz w:val="20"/>
              </w:rPr>
              <w:t>
</w:t>
            </w:r>
            <w:r>
              <w:rPr>
                <w:rFonts w:ascii="Times New Roman"/>
                <w:b w:val="false"/>
                <w:i w:val="false"/>
                <w:color w:val="000000"/>
                <w:sz w:val="20"/>
              </w:rPr>
              <w:t xml:space="preserve">И. Развенкова, </w:t>
            </w:r>
            <w:r>
              <w:br/>
            </w:r>
            <w:r>
              <w:rPr>
                <w:rFonts w:ascii="Times New Roman"/>
                <w:b w:val="false"/>
                <w:i w:val="false"/>
                <w:color w:val="000000"/>
                <w:sz w:val="20"/>
              </w:rPr>
              <w:t>
</w:t>
            </w:r>
            <w:r>
              <w:rPr>
                <w:rFonts w:ascii="Times New Roman"/>
                <w:b w:val="false"/>
                <w:i w:val="false"/>
                <w:color w:val="000000"/>
                <w:sz w:val="20"/>
              </w:rPr>
              <w:t xml:space="preserve">О. Лосенко, </w:t>
            </w:r>
            <w:r>
              <w:br/>
            </w:r>
            <w:r>
              <w:rPr>
                <w:rFonts w:ascii="Times New Roman"/>
                <w:b w:val="false"/>
                <w:i w:val="false"/>
                <w:color w:val="000000"/>
                <w:sz w:val="20"/>
              </w:rPr>
              <w:t>
Е. Велькер</w:t>
            </w:r>
          </w:p>
          <w:bookmarkEnd w:id="238"/>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7" w:id="239"/>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239"/>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8" w:id="240"/>
          <w:p>
            <w:pPr>
              <w:spacing w:after="20"/>
              <w:ind w:left="20"/>
              <w:jc w:val="both"/>
            </w:pPr>
            <w:r>
              <w:rPr>
                <w:rFonts w:ascii="Times New Roman"/>
                <w:b w:val="false"/>
                <w:i w:val="false"/>
                <w:color w:val="000000"/>
                <w:sz w:val="20"/>
              </w:rPr>
              <w:t>
Бәдиий әмгәк.</w:t>
            </w:r>
            <w:r>
              <w:br/>
            </w:r>
            <w:r>
              <w:rPr>
                <w:rFonts w:ascii="Times New Roman"/>
                <w:b w:val="false"/>
                <w:i w:val="false"/>
                <w:color w:val="000000"/>
                <w:sz w:val="20"/>
              </w:rPr>
              <w:t>
Оғуллар үчүн нусха. Методикилиқ қолланма</w:t>
            </w:r>
          </w:p>
          <w:bookmarkEnd w:id="240"/>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0" w:id="241"/>
          <w:p>
            <w:pPr>
              <w:spacing w:after="20"/>
              <w:ind w:left="20"/>
              <w:jc w:val="both"/>
            </w:pPr>
            <w:r>
              <w:rPr>
                <w:rFonts w:ascii="Times New Roman"/>
                <w:b w:val="false"/>
                <w:i w:val="false"/>
                <w:color w:val="000000"/>
                <w:sz w:val="20"/>
              </w:rPr>
              <w:t xml:space="preserve">
В. Чукалин, </w:t>
            </w:r>
            <w:r>
              <w:br/>
            </w:r>
            <w:r>
              <w:rPr>
                <w:rFonts w:ascii="Times New Roman"/>
                <w:b w:val="false"/>
                <w:i w:val="false"/>
                <w:color w:val="000000"/>
                <w:sz w:val="20"/>
              </w:rPr>
              <w:t>
</w:t>
            </w:r>
            <w:r>
              <w:rPr>
                <w:rFonts w:ascii="Times New Roman"/>
                <w:b w:val="false"/>
                <w:i w:val="false"/>
                <w:color w:val="000000"/>
                <w:sz w:val="20"/>
              </w:rPr>
              <w:t xml:space="preserve">Х. Танбаев, </w:t>
            </w:r>
            <w:r>
              <w:br/>
            </w:r>
            <w:r>
              <w:rPr>
                <w:rFonts w:ascii="Times New Roman"/>
                <w:b w:val="false"/>
                <w:i w:val="false"/>
                <w:color w:val="000000"/>
                <w:sz w:val="20"/>
              </w:rPr>
              <w:t>
</w:t>
            </w:r>
            <w:r>
              <w:rPr>
                <w:rFonts w:ascii="Times New Roman"/>
                <w:b w:val="false"/>
                <w:i w:val="false"/>
                <w:color w:val="000000"/>
                <w:sz w:val="20"/>
              </w:rPr>
              <w:t xml:space="preserve">И. Развенкова, </w:t>
            </w:r>
            <w:r>
              <w:br/>
            </w:r>
            <w:r>
              <w:rPr>
                <w:rFonts w:ascii="Times New Roman"/>
                <w:b w:val="false"/>
                <w:i w:val="false"/>
                <w:color w:val="000000"/>
                <w:sz w:val="20"/>
              </w:rPr>
              <w:t>
</w:t>
            </w:r>
            <w:r>
              <w:rPr>
                <w:rFonts w:ascii="Times New Roman"/>
                <w:b w:val="false"/>
                <w:i w:val="false"/>
                <w:color w:val="000000"/>
                <w:sz w:val="20"/>
              </w:rPr>
              <w:t xml:space="preserve">О. Лосенко, </w:t>
            </w:r>
            <w:r>
              <w:br/>
            </w:r>
            <w:r>
              <w:rPr>
                <w:rFonts w:ascii="Times New Roman"/>
                <w:b w:val="false"/>
                <w:i w:val="false"/>
                <w:color w:val="000000"/>
                <w:sz w:val="20"/>
              </w:rPr>
              <w:t>
Е. Велькер</w:t>
            </w:r>
          </w:p>
          <w:bookmarkEnd w:id="241"/>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8" w:id="242"/>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242"/>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 Дәрислик</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0" w:id="243"/>
          <w:p>
            <w:pPr>
              <w:spacing w:after="20"/>
              <w:ind w:left="20"/>
              <w:jc w:val="both"/>
            </w:pPr>
            <w:r>
              <w:rPr>
                <w:rFonts w:ascii="Times New Roman"/>
                <w:b w:val="false"/>
                <w:i w:val="false"/>
                <w:color w:val="000000"/>
                <w:sz w:val="20"/>
              </w:rPr>
              <w:t xml:space="preserve">
Ж. Әкимбаева, </w:t>
            </w:r>
            <w:r>
              <w:br/>
            </w:r>
            <w:r>
              <w:rPr>
                <w:rFonts w:ascii="Times New Roman"/>
                <w:b w:val="false"/>
                <w:i w:val="false"/>
                <w:color w:val="000000"/>
                <w:sz w:val="20"/>
              </w:rPr>
              <w:t>
</w:t>
            </w:r>
            <w:r>
              <w:rPr>
                <w:rFonts w:ascii="Times New Roman"/>
                <w:b w:val="false"/>
                <w:i w:val="false"/>
                <w:color w:val="000000"/>
                <w:sz w:val="20"/>
              </w:rPr>
              <w:t xml:space="preserve">Е. Бақаш, </w:t>
            </w:r>
            <w:r>
              <w:br/>
            </w:r>
            <w:r>
              <w:rPr>
                <w:rFonts w:ascii="Times New Roman"/>
                <w:b w:val="false"/>
                <w:i w:val="false"/>
                <w:color w:val="000000"/>
                <w:sz w:val="20"/>
              </w:rPr>
              <w:t>
</w:t>
            </w:r>
            <w:r>
              <w:rPr>
                <w:rFonts w:ascii="Times New Roman"/>
                <w:b w:val="false"/>
                <w:i w:val="false"/>
                <w:color w:val="000000"/>
                <w:sz w:val="20"/>
              </w:rPr>
              <w:t xml:space="preserve">С. Нуркеева, </w:t>
            </w:r>
            <w:r>
              <w:br/>
            </w:r>
            <w:r>
              <w:rPr>
                <w:rFonts w:ascii="Times New Roman"/>
                <w:b w:val="false"/>
                <w:i w:val="false"/>
                <w:color w:val="000000"/>
                <w:sz w:val="20"/>
              </w:rPr>
              <w:t>
Р. Муратханова</w:t>
            </w:r>
          </w:p>
          <w:bookmarkEnd w:id="243"/>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7" w:id="244"/>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244"/>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8" w:id="245"/>
          <w:p>
            <w:pPr>
              <w:spacing w:after="20"/>
              <w:ind w:left="20"/>
              <w:jc w:val="both"/>
            </w:pPr>
            <w:r>
              <w:rPr>
                <w:rFonts w:ascii="Times New Roman"/>
                <w:b w:val="false"/>
                <w:i w:val="false"/>
                <w:color w:val="000000"/>
                <w:sz w:val="20"/>
              </w:rPr>
              <w:t>
Өзини-өзи тонуш.</w:t>
            </w:r>
            <w:r>
              <w:br/>
            </w:r>
            <w:r>
              <w:rPr>
                <w:rFonts w:ascii="Times New Roman"/>
                <w:b w:val="false"/>
                <w:i w:val="false"/>
                <w:color w:val="000000"/>
                <w:sz w:val="20"/>
              </w:rPr>
              <w:t>
Методикилиқ қолланма.</w:t>
            </w:r>
          </w:p>
          <w:bookmarkEnd w:id="245"/>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0" w:id="246"/>
          <w:p>
            <w:pPr>
              <w:spacing w:after="20"/>
              <w:ind w:left="20"/>
              <w:jc w:val="both"/>
            </w:pPr>
            <w:r>
              <w:rPr>
                <w:rFonts w:ascii="Times New Roman"/>
                <w:b w:val="false"/>
                <w:i w:val="false"/>
                <w:color w:val="000000"/>
                <w:sz w:val="20"/>
              </w:rPr>
              <w:t>
Ж. Әкимбаева,</w:t>
            </w:r>
            <w:r>
              <w:br/>
            </w:r>
            <w:r>
              <w:rPr>
                <w:rFonts w:ascii="Times New Roman"/>
                <w:b w:val="false"/>
                <w:i w:val="false"/>
                <w:color w:val="000000"/>
                <w:sz w:val="20"/>
              </w:rPr>
              <w:t>
</w:t>
            </w:r>
            <w:r>
              <w:rPr>
                <w:rFonts w:ascii="Times New Roman"/>
                <w:b w:val="false"/>
                <w:i w:val="false"/>
                <w:color w:val="000000"/>
                <w:sz w:val="20"/>
              </w:rPr>
              <w:t xml:space="preserve">Е. Бақаш, </w:t>
            </w:r>
            <w:r>
              <w:br/>
            </w:r>
            <w:r>
              <w:rPr>
                <w:rFonts w:ascii="Times New Roman"/>
                <w:b w:val="false"/>
                <w:i w:val="false"/>
                <w:color w:val="000000"/>
                <w:sz w:val="20"/>
              </w:rPr>
              <w:t>
</w:t>
            </w:r>
            <w:r>
              <w:rPr>
                <w:rFonts w:ascii="Times New Roman"/>
                <w:b w:val="false"/>
                <w:i w:val="false"/>
                <w:color w:val="000000"/>
                <w:sz w:val="20"/>
              </w:rPr>
              <w:t xml:space="preserve">С. Нуркеева, </w:t>
            </w:r>
            <w:r>
              <w:br/>
            </w:r>
            <w:r>
              <w:rPr>
                <w:rFonts w:ascii="Times New Roman"/>
                <w:b w:val="false"/>
                <w:i w:val="false"/>
                <w:color w:val="000000"/>
                <w:sz w:val="20"/>
              </w:rPr>
              <w:t xml:space="preserve">
Р. Муратханова </w:t>
            </w:r>
          </w:p>
          <w:bookmarkEnd w:id="246"/>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7" w:id="247"/>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247"/>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тарихи. Дәрислик</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9" w:id="248"/>
          <w:p>
            <w:pPr>
              <w:spacing w:after="20"/>
              <w:ind w:left="20"/>
              <w:jc w:val="both"/>
            </w:pPr>
            <w:r>
              <w:rPr>
                <w:rFonts w:ascii="Times New Roman"/>
                <w:b w:val="false"/>
                <w:i w:val="false"/>
                <w:color w:val="000000"/>
                <w:sz w:val="20"/>
              </w:rPr>
              <w:t>
Н. Бакина,</w:t>
            </w:r>
            <w:r>
              <w:br/>
            </w:r>
            <w:r>
              <w:rPr>
                <w:rFonts w:ascii="Times New Roman"/>
                <w:b w:val="false"/>
                <w:i w:val="false"/>
                <w:color w:val="000000"/>
                <w:sz w:val="20"/>
              </w:rPr>
              <w:t>
Н. Жанақова</w:t>
            </w:r>
          </w:p>
          <w:bookmarkEnd w:id="248"/>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4" w:id="249"/>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249"/>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5" w:id="250"/>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Дәрислик</w:t>
            </w:r>
          </w:p>
          <w:bookmarkEnd w:id="250"/>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7" w:id="251"/>
          <w:p>
            <w:pPr>
              <w:spacing w:after="20"/>
              <w:ind w:left="20"/>
              <w:jc w:val="both"/>
            </w:pPr>
            <w:r>
              <w:rPr>
                <w:rFonts w:ascii="Times New Roman"/>
                <w:b w:val="false"/>
                <w:i w:val="false"/>
                <w:color w:val="000000"/>
                <w:sz w:val="20"/>
              </w:rPr>
              <w:t>
С. Мухамбетжанова,</w:t>
            </w:r>
            <w:r>
              <w:br/>
            </w:r>
            <w:r>
              <w:rPr>
                <w:rFonts w:ascii="Times New Roman"/>
                <w:b w:val="false"/>
                <w:i w:val="false"/>
                <w:color w:val="000000"/>
                <w:sz w:val="20"/>
              </w:rPr>
              <w:t>
</w:t>
            </w:r>
            <w:r>
              <w:rPr>
                <w:rFonts w:ascii="Times New Roman"/>
                <w:b w:val="false"/>
                <w:i w:val="false"/>
                <w:color w:val="000000"/>
                <w:sz w:val="20"/>
              </w:rPr>
              <w:t>А. Тен,</w:t>
            </w:r>
            <w:r>
              <w:br/>
            </w:r>
            <w:r>
              <w:rPr>
                <w:rFonts w:ascii="Times New Roman"/>
                <w:b w:val="false"/>
                <w:i w:val="false"/>
                <w:color w:val="000000"/>
                <w:sz w:val="20"/>
              </w:rPr>
              <w:t>
</w:t>
            </w:r>
            <w:r>
              <w:rPr>
                <w:rFonts w:ascii="Times New Roman"/>
                <w:b w:val="false"/>
                <w:i w:val="false"/>
                <w:color w:val="000000"/>
                <w:sz w:val="20"/>
              </w:rPr>
              <w:t>Д. Исабаева,</w:t>
            </w:r>
            <w:r>
              <w:br/>
            </w:r>
            <w:r>
              <w:rPr>
                <w:rFonts w:ascii="Times New Roman"/>
                <w:b w:val="false"/>
                <w:i w:val="false"/>
                <w:color w:val="000000"/>
                <w:sz w:val="20"/>
              </w:rPr>
              <w:t>
В. Сербин</w:t>
            </w:r>
          </w:p>
          <w:bookmarkEnd w:id="251"/>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r>
              <w:br/>
            </w:r>
            <w:r>
              <w:rPr>
                <w:rFonts w:ascii="Times New Roman"/>
                <w:b w:val="false"/>
                <w:i w:val="false"/>
                <w:color w:val="000000"/>
                <w:sz w:val="20"/>
              </w:rPr>
              <w:t>
Дәрислик</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Абилкасымова,</w:t>
            </w:r>
            <w:r>
              <w:br/>
            </w:r>
            <w:r>
              <w:rPr>
                <w:rFonts w:ascii="Times New Roman"/>
                <w:b w:val="false"/>
                <w:i w:val="false"/>
                <w:color w:val="000000"/>
                <w:sz w:val="20"/>
              </w:rPr>
              <w:t>
Т. Кучер,</w:t>
            </w:r>
            <w:r>
              <w:br/>
            </w:r>
            <w:r>
              <w:rPr>
                <w:rFonts w:ascii="Times New Roman"/>
                <w:b w:val="false"/>
                <w:i w:val="false"/>
                <w:color w:val="000000"/>
                <w:sz w:val="20"/>
              </w:rPr>
              <w:t>
В. Корчевский,</w:t>
            </w:r>
            <w:r>
              <w:br/>
            </w:r>
            <w:r>
              <w:rPr>
                <w:rFonts w:ascii="Times New Roman"/>
                <w:b w:val="false"/>
                <w:i w:val="false"/>
                <w:color w:val="000000"/>
                <w:sz w:val="20"/>
              </w:rPr>
              <w:t>
З. Жумагулова</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Дәрислик</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w:t>
            </w:r>
            <w:r>
              <w:br/>
            </w:r>
            <w:r>
              <w:rPr>
                <w:rFonts w:ascii="Times New Roman"/>
                <w:b w:val="false"/>
                <w:i w:val="false"/>
                <w:color w:val="000000"/>
                <w:sz w:val="20"/>
              </w:rPr>
              <w:t>
Е. Туяков</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5"/>
        <w:gridCol w:w="3334"/>
        <w:gridCol w:w="2162"/>
        <w:gridCol w:w="2407"/>
        <w:gridCol w:w="2742"/>
      </w:tblGrid>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класс</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 w:id="25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52"/>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Учебник (Алгебра. </w:t>
            </w:r>
            <w:r>
              <w:br/>
            </w:r>
            <w:r>
              <w:rPr>
                <w:rFonts w:ascii="Times New Roman"/>
                <w:b w:val="false"/>
                <w:i w:val="false"/>
                <w:color w:val="000000"/>
                <w:sz w:val="20"/>
              </w:rPr>
              <w:t>
Дәрислик)</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 Д. Шыныбеков,</w:t>
            </w:r>
            <w:r>
              <w:br/>
            </w:r>
            <w:r>
              <w:rPr>
                <w:rFonts w:ascii="Times New Roman"/>
                <w:b w:val="false"/>
                <w:i w:val="false"/>
                <w:color w:val="000000"/>
                <w:sz w:val="20"/>
              </w:rPr>
              <w:t xml:space="preserve">
Р. Жумабаев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 w:id="253"/>
          <w:p>
            <w:pPr>
              <w:spacing w:after="20"/>
              <w:ind w:left="20"/>
              <w:jc w:val="both"/>
            </w:pPr>
            <w:r>
              <w:rPr>
                <w:rFonts w:ascii="Times New Roman"/>
                <w:b w:val="false"/>
                <w:i w:val="false"/>
                <w:color w:val="000000"/>
                <w:sz w:val="20"/>
              </w:rPr>
              <w:t>
2.</w:t>
            </w:r>
          </w:p>
          <w:bookmarkEnd w:id="253"/>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Учебник</w:t>
            </w:r>
            <w:r>
              <w:br/>
            </w:r>
            <w:r>
              <w:rPr>
                <w:rFonts w:ascii="Times New Roman"/>
                <w:b w:val="false"/>
                <w:i w:val="false"/>
                <w:color w:val="000000"/>
                <w:sz w:val="20"/>
              </w:rPr>
              <w:t>
(Геометрия.</w:t>
            </w:r>
            <w:r>
              <w:br/>
            </w:r>
            <w:r>
              <w:rPr>
                <w:rFonts w:ascii="Times New Roman"/>
                <w:b w:val="false"/>
                <w:i w:val="false"/>
                <w:color w:val="000000"/>
                <w:sz w:val="20"/>
              </w:rPr>
              <w:t>
Дәрислик)</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 Д. Шыныбеков,</w:t>
            </w:r>
            <w:r>
              <w:br/>
            </w:r>
            <w:r>
              <w:rPr>
                <w:rFonts w:ascii="Times New Roman"/>
                <w:b w:val="false"/>
                <w:i w:val="false"/>
                <w:color w:val="000000"/>
                <w:sz w:val="20"/>
              </w:rPr>
              <w:t xml:space="preserve">
Р. Жумабаев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 w:id="254"/>
          <w:p>
            <w:pPr>
              <w:spacing w:after="20"/>
              <w:ind w:left="20"/>
              <w:jc w:val="both"/>
            </w:pPr>
            <w:r>
              <w:rPr>
                <w:rFonts w:ascii="Times New Roman"/>
                <w:b w:val="false"/>
                <w:i w:val="false"/>
                <w:color w:val="000000"/>
                <w:sz w:val="20"/>
              </w:rPr>
              <w:t>
3.</w:t>
            </w:r>
          </w:p>
          <w:bookmarkEnd w:id="254"/>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Учебник</w:t>
            </w:r>
            <w:r>
              <w:br/>
            </w:r>
            <w:r>
              <w:rPr>
                <w:rFonts w:ascii="Times New Roman"/>
                <w:b w:val="false"/>
                <w:i w:val="false"/>
                <w:color w:val="000000"/>
                <w:sz w:val="20"/>
              </w:rPr>
              <w:t xml:space="preserve">
(Қазақстан тарихи. </w:t>
            </w:r>
            <w:r>
              <w:br/>
            </w:r>
            <w:r>
              <w:rPr>
                <w:rFonts w:ascii="Times New Roman"/>
                <w:b w:val="false"/>
                <w:i w:val="false"/>
                <w:color w:val="000000"/>
                <w:sz w:val="20"/>
              </w:rPr>
              <w:t>
Дәрислик)</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Қабылдинов ,</w:t>
            </w:r>
            <w:r>
              <w:br/>
            </w:r>
            <w:r>
              <w:rPr>
                <w:rFonts w:ascii="Times New Roman"/>
                <w:b w:val="false"/>
                <w:i w:val="false"/>
                <w:color w:val="000000"/>
                <w:sz w:val="20"/>
              </w:rPr>
              <w:t>
Ж. Қалиев,</w:t>
            </w:r>
            <w:r>
              <w:br/>
            </w:r>
            <w:r>
              <w:rPr>
                <w:rFonts w:ascii="Times New Roman"/>
                <w:b w:val="false"/>
                <w:i w:val="false"/>
                <w:color w:val="000000"/>
                <w:sz w:val="20"/>
              </w:rPr>
              <w:t>
А. Бейсембаева</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Учебник (вариант для девочек)</w:t>
            </w:r>
            <w:r>
              <w:br/>
            </w:r>
            <w:r>
              <w:rPr>
                <w:rFonts w:ascii="Times New Roman"/>
                <w:b w:val="false"/>
                <w:i w:val="false"/>
                <w:color w:val="000000"/>
                <w:sz w:val="20"/>
              </w:rPr>
              <w:t xml:space="preserve">
(Бәдиий әмгәк. </w:t>
            </w:r>
            <w:r>
              <w:br/>
            </w:r>
            <w:r>
              <w:rPr>
                <w:rFonts w:ascii="Times New Roman"/>
                <w:b w:val="false"/>
                <w:i w:val="false"/>
                <w:color w:val="000000"/>
                <w:sz w:val="20"/>
              </w:rPr>
              <w:t>
Дәрислик</w:t>
            </w:r>
            <w:r>
              <w:br/>
            </w:r>
            <w:r>
              <w:rPr>
                <w:rFonts w:ascii="Times New Roman"/>
                <w:b w:val="false"/>
                <w:i w:val="false"/>
                <w:color w:val="000000"/>
                <w:sz w:val="20"/>
              </w:rPr>
              <w:t>
(қизлар үчүн нусха))</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Алимсаева, </w:t>
            </w:r>
            <w:r>
              <w:br/>
            </w:r>
            <w:r>
              <w:rPr>
                <w:rFonts w:ascii="Times New Roman"/>
                <w:b w:val="false"/>
                <w:i w:val="false"/>
                <w:color w:val="000000"/>
                <w:sz w:val="20"/>
              </w:rPr>
              <w:t xml:space="preserve">
Е. Велькер, </w:t>
            </w:r>
            <w:r>
              <w:br/>
            </w:r>
            <w:r>
              <w:rPr>
                <w:rFonts w:ascii="Times New Roman"/>
                <w:b w:val="false"/>
                <w:i w:val="false"/>
                <w:color w:val="000000"/>
                <w:sz w:val="20"/>
              </w:rPr>
              <w:t xml:space="preserve">
О. Лосенко, </w:t>
            </w:r>
            <w:r>
              <w:br/>
            </w:r>
            <w:r>
              <w:rPr>
                <w:rFonts w:ascii="Times New Roman"/>
                <w:b w:val="false"/>
                <w:i w:val="false"/>
                <w:color w:val="000000"/>
                <w:sz w:val="20"/>
              </w:rPr>
              <w:t>
И. Развенкова</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Методическое руководство</w:t>
            </w:r>
            <w:r>
              <w:br/>
            </w:r>
            <w:r>
              <w:rPr>
                <w:rFonts w:ascii="Times New Roman"/>
                <w:b w:val="false"/>
                <w:i w:val="false"/>
                <w:color w:val="000000"/>
                <w:sz w:val="20"/>
              </w:rPr>
              <w:t>
(вариант для девочек)</w:t>
            </w:r>
            <w:r>
              <w:br/>
            </w:r>
            <w:r>
              <w:rPr>
                <w:rFonts w:ascii="Times New Roman"/>
                <w:b w:val="false"/>
                <w:i w:val="false"/>
                <w:color w:val="000000"/>
                <w:sz w:val="20"/>
              </w:rPr>
              <w:t xml:space="preserve">
(Бәдиий әмгәк. </w:t>
            </w:r>
            <w:r>
              <w:br/>
            </w:r>
            <w:r>
              <w:rPr>
                <w:rFonts w:ascii="Times New Roman"/>
                <w:b w:val="false"/>
                <w:i w:val="false"/>
                <w:color w:val="000000"/>
                <w:sz w:val="20"/>
              </w:rPr>
              <w:t>
Методикилиқ қолланма</w:t>
            </w:r>
            <w:r>
              <w:br/>
            </w:r>
            <w:r>
              <w:rPr>
                <w:rFonts w:ascii="Times New Roman"/>
                <w:b w:val="false"/>
                <w:i w:val="false"/>
                <w:color w:val="000000"/>
                <w:sz w:val="20"/>
              </w:rPr>
              <w:t>
(қизлар үчүн нусха))</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Алимсаева, </w:t>
            </w:r>
            <w:r>
              <w:br/>
            </w:r>
            <w:r>
              <w:rPr>
                <w:rFonts w:ascii="Times New Roman"/>
                <w:b w:val="false"/>
                <w:i w:val="false"/>
                <w:color w:val="000000"/>
                <w:sz w:val="20"/>
              </w:rPr>
              <w:t xml:space="preserve">
Е. Велькер, </w:t>
            </w:r>
            <w:r>
              <w:br/>
            </w:r>
            <w:r>
              <w:rPr>
                <w:rFonts w:ascii="Times New Roman"/>
                <w:b w:val="false"/>
                <w:i w:val="false"/>
                <w:color w:val="000000"/>
                <w:sz w:val="20"/>
              </w:rPr>
              <w:t xml:space="preserve">
О. Лосенко, </w:t>
            </w:r>
            <w:r>
              <w:br/>
            </w:r>
            <w:r>
              <w:rPr>
                <w:rFonts w:ascii="Times New Roman"/>
                <w:b w:val="false"/>
                <w:i w:val="false"/>
                <w:color w:val="000000"/>
                <w:sz w:val="20"/>
              </w:rPr>
              <w:t>
И. Развенкова</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Учебник (вариант для мальчиков)</w:t>
            </w:r>
            <w:r>
              <w:br/>
            </w:r>
            <w:r>
              <w:rPr>
                <w:rFonts w:ascii="Times New Roman"/>
                <w:b w:val="false"/>
                <w:i w:val="false"/>
                <w:color w:val="000000"/>
                <w:sz w:val="20"/>
              </w:rPr>
              <w:t xml:space="preserve">
(Бәдиий әмгәк. </w:t>
            </w:r>
            <w:r>
              <w:br/>
            </w:r>
            <w:r>
              <w:rPr>
                <w:rFonts w:ascii="Times New Roman"/>
                <w:b w:val="false"/>
                <w:i w:val="false"/>
                <w:color w:val="000000"/>
                <w:sz w:val="20"/>
              </w:rPr>
              <w:t>
Дәрислик</w:t>
            </w:r>
            <w:r>
              <w:br/>
            </w:r>
            <w:r>
              <w:rPr>
                <w:rFonts w:ascii="Times New Roman"/>
                <w:b w:val="false"/>
                <w:i w:val="false"/>
                <w:color w:val="000000"/>
                <w:sz w:val="20"/>
              </w:rPr>
              <w:t>
(оғуллар үчүн нусха))</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Чукалин, </w:t>
            </w:r>
            <w:r>
              <w:br/>
            </w:r>
            <w:r>
              <w:rPr>
                <w:rFonts w:ascii="Times New Roman"/>
                <w:b w:val="false"/>
                <w:i w:val="false"/>
                <w:color w:val="000000"/>
                <w:sz w:val="20"/>
              </w:rPr>
              <w:t>
Р. Яковлев,</w:t>
            </w:r>
            <w:r>
              <w:br/>
            </w:r>
            <w:r>
              <w:rPr>
                <w:rFonts w:ascii="Times New Roman"/>
                <w:b w:val="false"/>
                <w:i w:val="false"/>
                <w:color w:val="000000"/>
                <w:sz w:val="20"/>
              </w:rPr>
              <w:t xml:space="preserve">
Х. Танбаев, </w:t>
            </w:r>
            <w:r>
              <w:br/>
            </w:r>
            <w:r>
              <w:rPr>
                <w:rFonts w:ascii="Times New Roman"/>
                <w:b w:val="false"/>
                <w:i w:val="false"/>
                <w:color w:val="000000"/>
                <w:sz w:val="20"/>
              </w:rPr>
              <w:t>
Е. Ермилова,</w:t>
            </w:r>
            <w:r>
              <w:br/>
            </w:r>
            <w:r>
              <w:rPr>
                <w:rFonts w:ascii="Times New Roman"/>
                <w:b w:val="false"/>
                <w:i w:val="false"/>
                <w:color w:val="000000"/>
                <w:sz w:val="20"/>
              </w:rPr>
              <w:t xml:space="preserve">
Е. Велькер, </w:t>
            </w:r>
            <w:r>
              <w:br/>
            </w:r>
            <w:r>
              <w:rPr>
                <w:rFonts w:ascii="Times New Roman"/>
                <w:b w:val="false"/>
                <w:i w:val="false"/>
                <w:color w:val="000000"/>
                <w:sz w:val="20"/>
              </w:rPr>
              <w:t>
О. Лосенко</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Художественный труд. Методическое руководство (вариант </w:t>
            </w:r>
            <w:r>
              <w:br/>
            </w:r>
            <w:r>
              <w:rPr>
                <w:rFonts w:ascii="Times New Roman"/>
                <w:b w:val="false"/>
                <w:i w:val="false"/>
                <w:color w:val="000000"/>
                <w:sz w:val="20"/>
              </w:rPr>
              <w:t>
для мальчиков)</w:t>
            </w:r>
            <w:r>
              <w:br/>
            </w:r>
            <w:r>
              <w:rPr>
                <w:rFonts w:ascii="Times New Roman"/>
                <w:b w:val="false"/>
                <w:i w:val="false"/>
                <w:color w:val="000000"/>
                <w:sz w:val="20"/>
              </w:rPr>
              <w:t xml:space="preserve">
(Бәдиий әмгәк. </w:t>
            </w:r>
            <w:r>
              <w:br/>
            </w:r>
            <w:r>
              <w:rPr>
                <w:rFonts w:ascii="Times New Roman"/>
                <w:b w:val="false"/>
                <w:i w:val="false"/>
                <w:color w:val="000000"/>
                <w:sz w:val="20"/>
              </w:rPr>
              <w:t>
Методикилиқ қолланма</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Чукалин, </w:t>
            </w:r>
            <w:r>
              <w:br/>
            </w:r>
            <w:r>
              <w:rPr>
                <w:rFonts w:ascii="Times New Roman"/>
                <w:b w:val="false"/>
                <w:i w:val="false"/>
                <w:color w:val="000000"/>
                <w:sz w:val="20"/>
              </w:rPr>
              <w:t>
Р. Яковлев,</w:t>
            </w:r>
            <w:r>
              <w:br/>
            </w:r>
            <w:r>
              <w:rPr>
                <w:rFonts w:ascii="Times New Roman"/>
                <w:b w:val="false"/>
                <w:i w:val="false"/>
                <w:color w:val="000000"/>
                <w:sz w:val="20"/>
              </w:rPr>
              <w:t>
Х. Танбаев,</w:t>
            </w:r>
            <w:r>
              <w:br/>
            </w:r>
            <w:r>
              <w:rPr>
                <w:rFonts w:ascii="Times New Roman"/>
                <w:b w:val="false"/>
                <w:i w:val="false"/>
                <w:color w:val="000000"/>
                <w:sz w:val="20"/>
              </w:rPr>
              <w:t>
Е. Ермилова,</w:t>
            </w:r>
            <w:r>
              <w:br/>
            </w:r>
            <w:r>
              <w:rPr>
                <w:rFonts w:ascii="Times New Roman"/>
                <w:b w:val="false"/>
                <w:i w:val="false"/>
                <w:color w:val="000000"/>
                <w:sz w:val="20"/>
              </w:rPr>
              <w:t xml:space="preserve">
Е. Велькер, </w:t>
            </w:r>
            <w:r>
              <w:br/>
            </w:r>
            <w:r>
              <w:rPr>
                <w:rFonts w:ascii="Times New Roman"/>
                <w:b w:val="false"/>
                <w:i w:val="false"/>
                <w:color w:val="000000"/>
                <w:sz w:val="20"/>
              </w:rPr>
              <w:t>
О. Лосенко</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Учебник (Биология. Дәрислик)</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Соловьева, </w:t>
            </w:r>
            <w:r>
              <w:br/>
            </w:r>
            <w:r>
              <w:rPr>
                <w:rFonts w:ascii="Times New Roman"/>
                <w:b w:val="false"/>
                <w:i w:val="false"/>
                <w:color w:val="000000"/>
                <w:sz w:val="20"/>
              </w:rPr>
              <w:t>
Б. Ибраимова</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Уйгурский язык. Учебник</w:t>
            </w:r>
            <w:r>
              <w:br/>
            </w:r>
            <w:r>
              <w:rPr>
                <w:rFonts w:ascii="Times New Roman"/>
                <w:b w:val="false"/>
                <w:i w:val="false"/>
                <w:color w:val="000000"/>
                <w:sz w:val="20"/>
              </w:rPr>
              <w:t>
(Уйғур тили. Дәрислик).</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Арзиев, </w:t>
            </w:r>
            <w:r>
              <w:br/>
            </w:r>
            <w:r>
              <w:rPr>
                <w:rFonts w:ascii="Times New Roman"/>
                <w:b w:val="false"/>
                <w:i w:val="false"/>
                <w:color w:val="000000"/>
                <w:sz w:val="20"/>
              </w:rPr>
              <w:t xml:space="preserve">
Г. Дуганова, </w:t>
            </w:r>
            <w:r>
              <w:br/>
            </w:r>
            <w:r>
              <w:rPr>
                <w:rFonts w:ascii="Times New Roman"/>
                <w:b w:val="false"/>
                <w:i w:val="false"/>
                <w:color w:val="000000"/>
                <w:sz w:val="20"/>
              </w:rPr>
              <w:t xml:space="preserve">
И. Имиров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Уйгурский язык. Методическое руководство (Уйғур тили. Методикилиқ қолланма)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Арзиев, </w:t>
            </w:r>
            <w:r>
              <w:br/>
            </w:r>
            <w:r>
              <w:rPr>
                <w:rFonts w:ascii="Times New Roman"/>
                <w:b w:val="false"/>
                <w:i w:val="false"/>
                <w:color w:val="000000"/>
                <w:sz w:val="20"/>
              </w:rPr>
              <w:t xml:space="preserve">
Г. Дуганова, </w:t>
            </w:r>
            <w:r>
              <w:br/>
            </w:r>
            <w:r>
              <w:rPr>
                <w:rFonts w:ascii="Times New Roman"/>
                <w:b w:val="false"/>
                <w:i w:val="false"/>
                <w:color w:val="000000"/>
                <w:sz w:val="20"/>
              </w:rPr>
              <w:t xml:space="preserve">
И. Имиров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Уйгурская литература. Учебник (Уйғур әдәбияти. Дәрислик)</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Мәхсәтова, </w:t>
            </w:r>
            <w:r>
              <w:br/>
            </w:r>
            <w:r>
              <w:rPr>
                <w:rFonts w:ascii="Times New Roman"/>
                <w:b w:val="false"/>
                <w:i w:val="false"/>
                <w:color w:val="000000"/>
                <w:sz w:val="20"/>
              </w:rPr>
              <w:t xml:space="preserve">
Р. Муһәммәтова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Уйгурская литература. Методическое руководство (Уйғур әдәбияти. Методикилиқ қолланма)</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Мәхсәтова, </w:t>
            </w:r>
            <w:r>
              <w:br/>
            </w:r>
            <w:r>
              <w:rPr>
                <w:rFonts w:ascii="Times New Roman"/>
                <w:b w:val="false"/>
                <w:i w:val="false"/>
                <w:color w:val="000000"/>
                <w:sz w:val="20"/>
              </w:rPr>
              <w:t xml:space="preserve">
М. Савутова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Уйгурская литература. Хрестоматия (Уйғур әдәбияти. Хрестоматия)</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Мәхсәтова,</w:t>
            </w:r>
            <w:r>
              <w:br/>
            </w:r>
            <w:r>
              <w:rPr>
                <w:rFonts w:ascii="Times New Roman"/>
                <w:b w:val="false"/>
                <w:i w:val="false"/>
                <w:color w:val="000000"/>
                <w:sz w:val="20"/>
              </w:rPr>
              <w:t xml:space="preserve">
 Г. Тайирова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Учебник. (Алгебра. Дәрислик)</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Әбілқасымова, </w:t>
            </w:r>
            <w:r>
              <w:br/>
            </w:r>
            <w:r>
              <w:rPr>
                <w:rFonts w:ascii="Times New Roman"/>
                <w:b w:val="false"/>
                <w:i w:val="false"/>
                <w:color w:val="000000"/>
                <w:sz w:val="20"/>
              </w:rPr>
              <w:t xml:space="preserve">
Т. Кучер, </w:t>
            </w:r>
            <w:r>
              <w:br/>
            </w:r>
            <w:r>
              <w:rPr>
                <w:rFonts w:ascii="Times New Roman"/>
                <w:b w:val="false"/>
                <w:i w:val="false"/>
                <w:color w:val="000000"/>
                <w:sz w:val="20"/>
              </w:rPr>
              <w:t>
З. Жумағулова,</w:t>
            </w:r>
            <w:r>
              <w:br/>
            </w:r>
            <w:r>
              <w:rPr>
                <w:rFonts w:ascii="Times New Roman"/>
                <w:b w:val="false"/>
                <w:i w:val="false"/>
                <w:color w:val="000000"/>
                <w:sz w:val="20"/>
              </w:rPr>
              <w:t xml:space="preserve">
В. Корчевский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Учебник.</w:t>
            </w:r>
            <w:r>
              <w:br/>
            </w:r>
            <w:r>
              <w:rPr>
                <w:rFonts w:ascii="Times New Roman"/>
                <w:b w:val="false"/>
                <w:i w:val="false"/>
                <w:color w:val="000000"/>
                <w:sz w:val="20"/>
              </w:rPr>
              <w:t>
(Геометрия. Дәрислик)</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w:t>
            </w:r>
            <w:r>
              <w:br/>
            </w:r>
            <w:r>
              <w:rPr>
                <w:rFonts w:ascii="Times New Roman"/>
                <w:b w:val="false"/>
                <w:i w:val="false"/>
                <w:color w:val="000000"/>
                <w:sz w:val="20"/>
              </w:rPr>
              <w:t xml:space="preserve">
Е. Туяқов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Учебник.</w:t>
            </w:r>
            <w:r>
              <w:br/>
            </w:r>
            <w:r>
              <w:rPr>
                <w:rFonts w:ascii="Times New Roman"/>
                <w:b w:val="false"/>
                <w:i w:val="false"/>
                <w:color w:val="000000"/>
                <w:sz w:val="20"/>
              </w:rPr>
              <w:t>
(Физика. Дәрислик)</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Кронгарт, </w:t>
            </w:r>
            <w:r>
              <w:br/>
            </w:r>
            <w:r>
              <w:rPr>
                <w:rFonts w:ascii="Times New Roman"/>
                <w:b w:val="false"/>
                <w:i w:val="false"/>
                <w:color w:val="000000"/>
                <w:sz w:val="20"/>
              </w:rPr>
              <w:t xml:space="preserve">
Ш. Насохова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Учебник. (Химия. Дәрислик)</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Оспанова, </w:t>
            </w:r>
            <w:r>
              <w:br/>
            </w:r>
            <w:r>
              <w:rPr>
                <w:rFonts w:ascii="Times New Roman"/>
                <w:b w:val="false"/>
                <w:i w:val="false"/>
                <w:color w:val="000000"/>
                <w:sz w:val="20"/>
              </w:rPr>
              <w:t>
К. Аухадиева,</w:t>
            </w:r>
            <w:r>
              <w:br/>
            </w:r>
            <w:r>
              <w:rPr>
                <w:rFonts w:ascii="Times New Roman"/>
                <w:b w:val="false"/>
                <w:i w:val="false"/>
                <w:color w:val="000000"/>
                <w:sz w:val="20"/>
              </w:rPr>
              <w:t xml:space="preserve">
Т. Белоусова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Учебник.</w:t>
            </w:r>
            <w:r>
              <w:br/>
            </w:r>
            <w:r>
              <w:rPr>
                <w:rFonts w:ascii="Times New Roman"/>
                <w:b w:val="false"/>
                <w:i w:val="false"/>
                <w:color w:val="000000"/>
                <w:sz w:val="20"/>
              </w:rPr>
              <w:t>
(География. Дәрислик)</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С.Әбілмәжінова, </w:t>
            </w:r>
            <w:r>
              <w:br/>
            </w:r>
            <w:r>
              <w:rPr>
                <w:rFonts w:ascii="Times New Roman"/>
                <w:b w:val="false"/>
                <w:i w:val="false"/>
                <w:color w:val="000000"/>
                <w:sz w:val="20"/>
              </w:rPr>
              <w:t>
К. Каймулдинова</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Учебник (Қазақстан тарихи. Дәрислик)</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Омарбеков, </w:t>
            </w:r>
            <w:r>
              <w:br/>
            </w:r>
            <w:r>
              <w:rPr>
                <w:rFonts w:ascii="Times New Roman"/>
                <w:b w:val="false"/>
                <w:i w:val="false"/>
                <w:color w:val="000000"/>
                <w:sz w:val="20"/>
              </w:rPr>
              <w:t xml:space="preserve">
Г. Хабижанова, </w:t>
            </w:r>
            <w:r>
              <w:br/>
            </w:r>
            <w:r>
              <w:rPr>
                <w:rFonts w:ascii="Times New Roman"/>
                <w:b w:val="false"/>
                <w:i w:val="false"/>
                <w:color w:val="000000"/>
                <w:sz w:val="20"/>
              </w:rPr>
              <w:t xml:space="preserve">
Т. Қартаева, </w:t>
            </w:r>
            <w:r>
              <w:br/>
            </w:r>
            <w:r>
              <w:rPr>
                <w:rFonts w:ascii="Times New Roman"/>
                <w:b w:val="false"/>
                <w:i w:val="false"/>
                <w:color w:val="000000"/>
                <w:sz w:val="20"/>
              </w:rPr>
              <w:t xml:space="preserve">
М. Ноғайбаева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Учебник (Дуния тарихи. Дәрислик)</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Алдабек, </w:t>
            </w:r>
            <w:r>
              <w:br/>
            </w:r>
            <w:r>
              <w:rPr>
                <w:rFonts w:ascii="Times New Roman"/>
                <w:b w:val="false"/>
                <w:i w:val="false"/>
                <w:color w:val="000000"/>
                <w:sz w:val="20"/>
              </w:rPr>
              <w:t xml:space="preserve">
К. Мақашева, </w:t>
            </w:r>
            <w:r>
              <w:br/>
            </w:r>
            <w:r>
              <w:rPr>
                <w:rFonts w:ascii="Times New Roman"/>
                <w:b w:val="false"/>
                <w:i w:val="false"/>
                <w:color w:val="000000"/>
                <w:sz w:val="20"/>
              </w:rPr>
              <w:t xml:space="preserve">
К. Байзақова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 Учебник (Өзини-өзи тонуш. Дәрислик)</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Мұратханова </w:t>
            </w:r>
            <w:r>
              <w:br/>
            </w:r>
            <w:r>
              <w:rPr>
                <w:rFonts w:ascii="Times New Roman"/>
                <w:b w:val="false"/>
                <w:i w:val="false"/>
                <w:color w:val="000000"/>
                <w:sz w:val="20"/>
              </w:rPr>
              <w:t xml:space="preserve">
Р. Ізғұттынова </w:t>
            </w:r>
            <w:r>
              <w:br/>
            </w:r>
            <w:r>
              <w:rPr>
                <w:rFonts w:ascii="Times New Roman"/>
                <w:b w:val="false"/>
                <w:i w:val="false"/>
                <w:color w:val="000000"/>
                <w:sz w:val="20"/>
              </w:rPr>
              <w:t>
Б. Әлиев</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w:t>
            </w:r>
            <w:r>
              <w:br/>
            </w:r>
            <w:r>
              <w:rPr>
                <w:rFonts w:ascii="Times New Roman"/>
                <w:b w:val="false"/>
                <w:i w:val="false"/>
                <w:color w:val="000000"/>
                <w:sz w:val="20"/>
              </w:rPr>
              <w:t>
Методическое руководство. (Өзини-өзи тонуш. Методикилиқ қолланма)</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Мұратханова </w:t>
            </w:r>
            <w:r>
              <w:br/>
            </w:r>
            <w:r>
              <w:rPr>
                <w:rFonts w:ascii="Times New Roman"/>
                <w:b w:val="false"/>
                <w:i w:val="false"/>
                <w:color w:val="000000"/>
                <w:sz w:val="20"/>
              </w:rPr>
              <w:t xml:space="preserve">
Р. Ізғұттынова </w:t>
            </w:r>
            <w:r>
              <w:br/>
            </w:r>
            <w:r>
              <w:rPr>
                <w:rFonts w:ascii="Times New Roman"/>
                <w:b w:val="false"/>
                <w:i w:val="false"/>
                <w:color w:val="000000"/>
                <w:sz w:val="20"/>
              </w:rPr>
              <w:t>
Б. Әлиев</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Учебник (Информатика. Дәрислик)</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Мухамбетжанова, А. Тен, </w:t>
            </w:r>
            <w:r>
              <w:br/>
            </w:r>
            <w:r>
              <w:rPr>
                <w:rFonts w:ascii="Times New Roman"/>
                <w:b w:val="false"/>
                <w:i w:val="false"/>
                <w:color w:val="000000"/>
                <w:sz w:val="20"/>
              </w:rPr>
              <w:t xml:space="preserve">
Н. Маликова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3"/>
        <w:gridCol w:w="3360"/>
        <w:gridCol w:w="4060"/>
        <w:gridCol w:w="2750"/>
        <w:gridCol w:w="67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класс</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Оқулық</w:t>
            </w: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Ағзамова З., Шаймерденова 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Оқулық</w:t>
            </w: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Сариева К.,</w:t>
            </w:r>
            <w:r>
              <w:br/>
            </w:r>
            <w:r>
              <w:rPr>
                <w:rFonts w:ascii="Times New Roman"/>
                <w:b w:val="false"/>
                <w:i w:val="false"/>
                <w:color w:val="000000"/>
                <w:sz w:val="20"/>
              </w:rPr>
              <w:t xml:space="preserve">
Арзиев 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w:t>
            </w: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Шманова Н., Шаймерденова Н.,</w:t>
            </w:r>
            <w:r>
              <w:br/>
            </w:r>
            <w:r>
              <w:rPr>
                <w:rFonts w:ascii="Times New Roman"/>
                <w:b w:val="false"/>
                <w:i w:val="false"/>
                <w:color w:val="000000"/>
                <w:sz w:val="20"/>
              </w:rPr>
              <w:t>
Кошерова А.,</w:t>
            </w:r>
            <w:r>
              <w:br/>
            </w:r>
            <w:r>
              <w:rPr>
                <w:rFonts w:ascii="Times New Roman"/>
                <w:b w:val="false"/>
                <w:i w:val="false"/>
                <w:color w:val="000000"/>
                <w:sz w:val="20"/>
              </w:rPr>
              <w:t>
Масимова Г.</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тiлi. Оқулық</w:t>
            </w: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Қайдаров А.,</w:t>
            </w:r>
            <w:r>
              <w:br/>
            </w:r>
            <w:r>
              <w:rPr>
                <w:rFonts w:ascii="Times New Roman"/>
                <w:b w:val="false"/>
                <w:i w:val="false"/>
                <w:color w:val="000000"/>
                <w:sz w:val="20"/>
              </w:rPr>
              <w:t>
Арзиев 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тiлi. Әдiстемелiк нұсқау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Арзиев 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тiлi. Дидактикалық материалдар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Арзиева А.,</w:t>
            </w:r>
            <w:r>
              <w:br/>
            </w:r>
            <w:r>
              <w:rPr>
                <w:rFonts w:ascii="Times New Roman"/>
                <w:b w:val="false"/>
                <w:i w:val="false"/>
                <w:color w:val="000000"/>
                <w:sz w:val="20"/>
              </w:rPr>
              <w:t>
Балинова С.</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тілі. Диктанттар жинағы 8-9 классы</w:t>
            </w: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Арзиева А.,</w:t>
            </w:r>
            <w:r>
              <w:br/>
            </w:r>
            <w:r>
              <w:rPr>
                <w:rFonts w:ascii="Times New Roman"/>
                <w:b w:val="false"/>
                <w:i w:val="false"/>
                <w:color w:val="000000"/>
                <w:sz w:val="20"/>
              </w:rPr>
              <w:t>
Ниязова Х.,</w:t>
            </w:r>
            <w:r>
              <w:br/>
            </w:r>
            <w:r>
              <w:rPr>
                <w:rFonts w:ascii="Times New Roman"/>
                <w:b w:val="false"/>
                <w:i w:val="false"/>
                <w:color w:val="000000"/>
                <w:sz w:val="20"/>
              </w:rPr>
              <w:t>
Имиров А.</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әдебиетi. Оқулық</w:t>
            </w: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Моллавутов С.,</w:t>
            </w:r>
            <w:r>
              <w:br/>
            </w:r>
            <w:r>
              <w:rPr>
                <w:rFonts w:ascii="Times New Roman"/>
                <w:b w:val="false"/>
                <w:i w:val="false"/>
                <w:color w:val="000000"/>
                <w:sz w:val="20"/>
              </w:rPr>
              <w:t>
Рәйһанов Д.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әдебиетi. Әдiстемелiк нұсқау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Мәхсәтова П.</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әдебиетi. Хрестоматия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Моллавутов С.</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Оқулық </w:t>
            </w: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Қозыбаев М.,</w:t>
            </w:r>
            <w:r>
              <w:br/>
            </w:r>
            <w:r>
              <w:rPr>
                <w:rFonts w:ascii="Times New Roman"/>
                <w:b w:val="false"/>
                <w:i w:val="false"/>
                <w:color w:val="000000"/>
                <w:sz w:val="20"/>
              </w:rPr>
              <w:t>
Нурпейис К.,</w:t>
            </w:r>
            <w:r>
              <w:br/>
            </w:r>
            <w:r>
              <w:rPr>
                <w:rFonts w:ascii="Times New Roman"/>
                <w:b w:val="false"/>
                <w:i w:val="false"/>
                <w:color w:val="000000"/>
                <w:sz w:val="20"/>
              </w:rPr>
              <w:t>
Жүкешев Қ.</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Дүниежүзi тарихы. Оқулық</w:t>
            </w: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Қожахметулы К.,</w:t>
            </w:r>
            <w:r>
              <w:br/>
            </w:r>
            <w:r>
              <w:rPr>
                <w:rFonts w:ascii="Times New Roman"/>
                <w:b w:val="false"/>
                <w:i w:val="false"/>
                <w:color w:val="000000"/>
                <w:sz w:val="20"/>
              </w:rPr>
              <w:t>
Чүпеков Ә.,</w:t>
            </w:r>
            <w:r>
              <w:br/>
            </w:r>
            <w:r>
              <w:rPr>
                <w:rFonts w:ascii="Times New Roman"/>
                <w:b w:val="false"/>
                <w:i w:val="false"/>
                <w:color w:val="000000"/>
                <w:sz w:val="20"/>
              </w:rPr>
              <w:t>
Ғубайдуллина М.</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Қоғам. Құқық. Оқулық</w:t>
            </w: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Жүкешев Қ.,</w:t>
            </w:r>
            <w:r>
              <w:br/>
            </w:r>
            <w:r>
              <w:rPr>
                <w:rFonts w:ascii="Times New Roman"/>
                <w:b w:val="false"/>
                <w:i w:val="false"/>
                <w:color w:val="000000"/>
                <w:sz w:val="20"/>
              </w:rPr>
              <w:t>
Сапарғалиев Ғ.,</w:t>
            </w:r>
            <w:r>
              <w:br/>
            </w:r>
            <w:r>
              <w:rPr>
                <w:rFonts w:ascii="Times New Roman"/>
                <w:b w:val="false"/>
                <w:i w:val="false"/>
                <w:color w:val="000000"/>
                <w:sz w:val="20"/>
              </w:rPr>
              <w:t>
Асанбекова Г.</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экономикалық және әлеуметтiк географиясы. Оқулық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Ахметов Е.,</w:t>
            </w:r>
            <w:r>
              <w:br/>
            </w:r>
            <w:r>
              <w:rPr>
                <w:rFonts w:ascii="Times New Roman"/>
                <w:b w:val="false"/>
                <w:i w:val="false"/>
                <w:color w:val="000000"/>
                <w:sz w:val="20"/>
              </w:rPr>
              <w:t>
Кәрменова Н.,</w:t>
            </w:r>
            <w:r>
              <w:br/>
            </w:r>
            <w:r>
              <w:rPr>
                <w:rFonts w:ascii="Times New Roman"/>
                <w:b w:val="false"/>
                <w:i w:val="false"/>
                <w:color w:val="000000"/>
                <w:sz w:val="20"/>
              </w:rPr>
              <w:t>
Кәрiбаева Ш.,</w:t>
            </w:r>
            <w:r>
              <w:br/>
            </w:r>
            <w:r>
              <w:rPr>
                <w:rFonts w:ascii="Times New Roman"/>
                <w:b w:val="false"/>
                <w:i w:val="false"/>
                <w:color w:val="000000"/>
                <w:sz w:val="20"/>
              </w:rPr>
              <w:t>
Асубаев Б.</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Оқулық</w:t>
            </w: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Шилдебаев Ж., Қожантаева Ж., Аманжолова Л.</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Оқулық</w:t>
            </w: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Нуғыманов И., Жумадилова Р., Кембебаева Ж.</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Оқулық</w:t>
            </w: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Бөрiбаев Б., </w:t>
            </w:r>
            <w:r>
              <w:br/>
            </w:r>
            <w:r>
              <w:rPr>
                <w:rFonts w:ascii="Times New Roman"/>
                <w:b w:val="false"/>
                <w:i w:val="false"/>
                <w:color w:val="000000"/>
                <w:sz w:val="20"/>
              </w:rPr>
              <w:t>
Нақысбеков Б.,</w:t>
            </w:r>
            <w:r>
              <w:br/>
            </w:r>
            <w:r>
              <w:rPr>
                <w:rFonts w:ascii="Times New Roman"/>
                <w:b w:val="false"/>
                <w:i w:val="false"/>
                <w:color w:val="000000"/>
                <w:sz w:val="20"/>
              </w:rPr>
              <w:t>
Мадиярова Г.</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Оқулық</w:t>
            </w: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Башарұлы Р.,</w:t>
            </w:r>
            <w:r>
              <w:br/>
            </w:r>
            <w:r>
              <w:rPr>
                <w:rFonts w:ascii="Times New Roman"/>
                <w:b w:val="false"/>
                <w:i w:val="false"/>
                <w:color w:val="000000"/>
                <w:sz w:val="20"/>
              </w:rPr>
              <w:t>
Қазақбаева Д., Тоқбергенова У., Бекбасар Н.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Оқулық</w:t>
            </w: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Әбілқасымова А., Корчевский В., Жұмағұлова З.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Оқулық</w:t>
            </w: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Шәкілікова С.,</w:t>
            </w:r>
            <w:r>
              <w:br/>
            </w:r>
            <w:r>
              <w:rPr>
                <w:rFonts w:ascii="Times New Roman"/>
                <w:b w:val="false"/>
                <w:i w:val="false"/>
                <w:color w:val="000000"/>
                <w:sz w:val="20"/>
              </w:rPr>
              <w:t xml:space="preserve">
Нурпейис Ж., </w:t>
            </w:r>
            <w:r>
              <w:br/>
            </w:r>
            <w:r>
              <w:rPr>
                <w:rFonts w:ascii="Times New Roman"/>
                <w:b w:val="false"/>
                <w:i w:val="false"/>
                <w:color w:val="000000"/>
                <w:sz w:val="20"/>
              </w:rPr>
              <w:t>
Қалдыбаева Ғ.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(қыз балаларға арналған). Оқулық</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Ермилова Е.,</w:t>
            </w:r>
            <w:r>
              <w:br/>
            </w:r>
            <w:r>
              <w:rPr>
                <w:rFonts w:ascii="Times New Roman"/>
                <w:b w:val="false"/>
                <w:i w:val="false"/>
                <w:color w:val="000000"/>
                <w:sz w:val="20"/>
              </w:rPr>
              <w:t>
Товченик И.</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(ұл балаларға арналған). Оқулық</w:t>
            </w: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Ермилова Е., </w:t>
            </w:r>
            <w:r>
              <w:br/>
            </w:r>
            <w:r>
              <w:rPr>
                <w:rFonts w:ascii="Times New Roman"/>
                <w:b w:val="false"/>
                <w:i w:val="false"/>
                <w:color w:val="000000"/>
                <w:sz w:val="20"/>
              </w:rPr>
              <w:t xml:space="preserve">
Адамқұлов Н., </w:t>
            </w:r>
            <w:r>
              <w:br/>
            </w:r>
            <w:r>
              <w:rPr>
                <w:rFonts w:ascii="Times New Roman"/>
                <w:b w:val="false"/>
                <w:i w:val="false"/>
                <w:color w:val="000000"/>
                <w:sz w:val="20"/>
              </w:rPr>
              <w:t>
Товченик И.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 Оқулық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Есмұхан Ж.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r>
              <w:br/>
            </w:r>
            <w:r>
              <w:rPr>
                <w:rFonts w:ascii="Times New Roman"/>
                <w:b w:val="false"/>
                <w:i w:val="false"/>
                <w:color w:val="000000"/>
                <w:sz w:val="20"/>
              </w:rPr>
              <w:t>
общественно-гуманитарное направление</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w:t>
            </w:r>
            <w:r>
              <w:br/>
            </w:r>
            <w:r>
              <w:rPr>
                <w:rFonts w:ascii="Times New Roman"/>
                <w:b w:val="false"/>
                <w:i w:val="false"/>
                <w:color w:val="000000"/>
                <w:sz w:val="20"/>
              </w:rPr>
              <w:t>
Оқулық</w:t>
            </w: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Адамбаева,</w:t>
            </w:r>
            <w:r>
              <w:br/>
            </w:r>
            <w:r>
              <w:rPr>
                <w:rFonts w:ascii="Times New Roman"/>
                <w:b w:val="false"/>
                <w:i w:val="false"/>
                <w:color w:val="000000"/>
                <w:sz w:val="20"/>
              </w:rPr>
              <w:t>
Ф. Оразбаева,</w:t>
            </w:r>
            <w:r>
              <w:br/>
            </w:r>
            <w:r>
              <w:rPr>
                <w:rFonts w:ascii="Times New Roman"/>
                <w:b w:val="false"/>
                <w:i w:val="false"/>
                <w:color w:val="000000"/>
                <w:sz w:val="20"/>
              </w:rPr>
              <w:t>
К. Оңалбаева,</w:t>
            </w:r>
            <w:r>
              <w:br/>
            </w:r>
            <w:r>
              <w:rPr>
                <w:rFonts w:ascii="Times New Roman"/>
                <w:b w:val="false"/>
                <w:i w:val="false"/>
                <w:color w:val="000000"/>
                <w:sz w:val="20"/>
              </w:rPr>
              <w:t>
А. Рауандина</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w:t>
            </w:r>
            <w:r>
              <w:br/>
            </w:r>
            <w:r>
              <w:rPr>
                <w:rFonts w:ascii="Times New Roman"/>
                <w:b w:val="false"/>
                <w:i w:val="false"/>
                <w:color w:val="000000"/>
                <w:sz w:val="20"/>
              </w:rPr>
              <w:t>
Оқулық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 Асыл,</w:t>
            </w:r>
            <w:r>
              <w:br/>
            </w:r>
            <w:r>
              <w:rPr>
                <w:rFonts w:ascii="Times New Roman"/>
                <w:b w:val="false"/>
                <w:i w:val="false"/>
                <w:color w:val="000000"/>
                <w:sz w:val="20"/>
              </w:rPr>
              <w:t>
Т. Жумажанова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Оқулық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Жанпеисова У.,</w:t>
            </w:r>
            <w:r>
              <w:br/>
            </w:r>
            <w:r>
              <w:rPr>
                <w:rFonts w:ascii="Times New Roman"/>
                <w:b w:val="false"/>
                <w:i w:val="false"/>
                <w:color w:val="000000"/>
                <w:sz w:val="20"/>
              </w:rPr>
              <w:t>
Низамова М.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Оқулық</w:t>
            </w:r>
            <w:r>
              <w:br/>
            </w:r>
            <w:r>
              <w:rPr>
                <w:rFonts w:ascii="Times New Roman"/>
                <w:b w:val="false"/>
                <w:i w:val="false"/>
                <w:color w:val="000000"/>
                <w:sz w:val="20"/>
              </w:rPr>
              <w:t>
Общественно-гуманитарное направление</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Ошкина Т.,</w:t>
            </w:r>
            <w:r>
              <w:br/>
            </w:r>
            <w:r>
              <w:rPr>
                <w:rFonts w:ascii="Times New Roman"/>
                <w:b w:val="false"/>
                <w:i w:val="false"/>
                <w:color w:val="000000"/>
                <w:sz w:val="20"/>
              </w:rPr>
              <w:t>
Татибекова Г.</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тiлi.</w:t>
            </w:r>
            <w:r>
              <w:br/>
            </w:r>
            <w:r>
              <w:rPr>
                <w:rFonts w:ascii="Times New Roman"/>
                <w:b w:val="false"/>
                <w:i w:val="false"/>
                <w:color w:val="000000"/>
                <w:sz w:val="20"/>
              </w:rPr>
              <w:t>
Оқулық</w:t>
            </w: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Жамалдинов О.,</w:t>
            </w:r>
            <w:r>
              <w:br/>
            </w:r>
            <w:r>
              <w:rPr>
                <w:rFonts w:ascii="Times New Roman"/>
                <w:b w:val="false"/>
                <w:i w:val="false"/>
                <w:color w:val="000000"/>
                <w:sz w:val="20"/>
              </w:rPr>
              <w:t>
Арзиев Р.,</w:t>
            </w:r>
            <w:r>
              <w:br/>
            </w:r>
            <w:r>
              <w:rPr>
                <w:rFonts w:ascii="Times New Roman"/>
                <w:b w:val="false"/>
                <w:i w:val="false"/>
                <w:color w:val="000000"/>
                <w:sz w:val="20"/>
              </w:rPr>
              <w:t>
Дуганова Г.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тiлi.</w:t>
            </w:r>
            <w:r>
              <w:br/>
            </w:r>
            <w:r>
              <w:rPr>
                <w:rFonts w:ascii="Times New Roman"/>
                <w:b w:val="false"/>
                <w:i w:val="false"/>
                <w:color w:val="000000"/>
                <w:sz w:val="20"/>
              </w:rPr>
              <w:t>
Әдiстемелiк нұсқау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Жамалдинов О.,</w:t>
            </w:r>
            <w:r>
              <w:br/>
            </w:r>
            <w:r>
              <w:rPr>
                <w:rFonts w:ascii="Times New Roman"/>
                <w:b w:val="false"/>
                <w:i w:val="false"/>
                <w:color w:val="000000"/>
                <w:sz w:val="20"/>
              </w:rPr>
              <w:t>
Аминов С.</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тiлi.</w:t>
            </w:r>
            <w:r>
              <w:br/>
            </w:r>
            <w:r>
              <w:rPr>
                <w:rFonts w:ascii="Times New Roman"/>
                <w:b w:val="false"/>
                <w:i w:val="false"/>
                <w:color w:val="000000"/>
                <w:sz w:val="20"/>
              </w:rPr>
              <w:t>
Дидактикалық материалдар</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Ниязова Х.,</w:t>
            </w:r>
            <w:r>
              <w:br/>
            </w:r>
            <w:r>
              <w:rPr>
                <w:rFonts w:ascii="Times New Roman"/>
                <w:b w:val="false"/>
                <w:i w:val="false"/>
                <w:color w:val="000000"/>
                <w:sz w:val="20"/>
              </w:rPr>
              <w:t>
Безбақиева М.</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тiлi.</w:t>
            </w:r>
            <w:r>
              <w:br/>
            </w:r>
            <w:r>
              <w:rPr>
                <w:rFonts w:ascii="Times New Roman"/>
                <w:b w:val="false"/>
                <w:i w:val="false"/>
                <w:color w:val="000000"/>
                <w:sz w:val="20"/>
              </w:rPr>
              <w:t>
Жаттығулар жинағы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Закиряров А.,</w:t>
            </w:r>
            <w:r>
              <w:br/>
            </w:r>
            <w:r>
              <w:rPr>
                <w:rFonts w:ascii="Times New Roman"/>
                <w:b w:val="false"/>
                <w:i w:val="false"/>
                <w:color w:val="000000"/>
                <w:sz w:val="20"/>
              </w:rPr>
              <w:t>
Имиров А.</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әдебиетi.</w:t>
            </w:r>
            <w:r>
              <w:br/>
            </w:r>
            <w:r>
              <w:rPr>
                <w:rFonts w:ascii="Times New Roman"/>
                <w:b w:val="false"/>
                <w:i w:val="false"/>
                <w:color w:val="000000"/>
                <w:sz w:val="20"/>
              </w:rPr>
              <w:t>
Оқулық</w:t>
            </w: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Абдурахманов М., Моллавутов С., Мәхсәтова П.,</w:t>
            </w:r>
            <w:r>
              <w:br/>
            </w:r>
            <w:r>
              <w:rPr>
                <w:rFonts w:ascii="Times New Roman"/>
                <w:b w:val="false"/>
                <w:i w:val="false"/>
                <w:color w:val="000000"/>
                <w:sz w:val="20"/>
              </w:rPr>
              <w:t>
Молотова Г.</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әдебиетi. Әдiстемелiк нұсқау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Мәхсәтова П.</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әдебиетi. Дидактикалық материалдар</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Молотова Г.</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әдебиетi. Хрестоматия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Абдурахманов М., Моллавутов С.</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Дүниежүзi тарихы. Оқулық</w:t>
            </w: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Қожахметулы К., Чупеков Ә.,</w:t>
            </w:r>
            <w:r>
              <w:br/>
            </w:r>
            <w:r>
              <w:rPr>
                <w:rFonts w:ascii="Times New Roman"/>
                <w:b w:val="false"/>
                <w:i w:val="false"/>
                <w:color w:val="000000"/>
                <w:sz w:val="20"/>
              </w:rPr>
              <w:t>
Губайдуллина М., Дәкенов М.</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Қоғам. Құқық. Оқулық</w:t>
            </w: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Изотов М.,</w:t>
            </w:r>
            <w:r>
              <w:br/>
            </w:r>
            <w:r>
              <w:rPr>
                <w:rFonts w:ascii="Times New Roman"/>
                <w:b w:val="false"/>
                <w:i w:val="false"/>
                <w:color w:val="000000"/>
                <w:sz w:val="20"/>
              </w:rPr>
              <w:t>
Нысанбаева А.,</w:t>
            </w:r>
            <w:r>
              <w:br/>
            </w:r>
            <w:r>
              <w:rPr>
                <w:rFonts w:ascii="Times New Roman"/>
                <w:b w:val="false"/>
                <w:i w:val="false"/>
                <w:color w:val="000000"/>
                <w:sz w:val="20"/>
              </w:rPr>
              <w:t>
Сабит М.,</w:t>
            </w:r>
            <w:r>
              <w:br/>
            </w:r>
            <w:r>
              <w:rPr>
                <w:rFonts w:ascii="Times New Roman"/>
                <w:b w:val="false"/>
                <w:i w:val="false"/>
                <w:color w:val="000000"/>
                <w:sz w:val="20"/>
              </w:rPr>
              <w:t>
Дуланбаева Р.,</w:t>
            </w:r>
            <w:r>
              <w:br/>
            </w:r>
            <w:r>
              <w:rPr>
                <w:rFonts w:ascii="Times New Roman"/>
                <w:b w:val="false"/>
                <w:i w:val="false"/>
                <w:color w:val="000000"/>
                <w:sz w:val="20"/>
              </w:rPr>
              <w:t>
Ибраева А.,</w:t>
            </w:r>
            <w:r>
              <w:br/>
            </w:r>
            <w:r>
              <w:rPr>
                <w:rFonts w:ascii="Times New Roman"/>
                <w:b w:val="false"/>
                <w:i w:val="false"/>
                <w:color w:val="000000"/>
                <w:sz w:val="20"/>
              </w:rPr>
              <w:t>
Есетова С.</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 жүзiнiң экономикалық және әлеуметтiк географиясы. Оқулық</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Ахметов Е.,</w:t>
            </w:r>
            <w:r>
              <w:br/>
            </w:r>
            <w:r>
              <w:rPr>
                <w:rFonts w:ascii="Times New Roman"/>
                <w:b w:val="false"/>
                <w:i w:val="false"/>
                <w:color w:val="000000"/>
                <w:sz w:val="20"/>
              </w:rPr>
              <w:t>
Увалиев Т.,</w:t>
            </w:r>
            <w:r>
              <w:br/>
            </w:r>
            <w:r>
              <w:rPr>
                <w:rFonts w:ascii="Times New Roman"/>
                <w:b w:val="false"/>
                <w:i w:val="false"/>
                <w:color w:val="000000"/>
                <w:sz w:val="20"/>
              </w:rPr>
              <w:t>
Ахметов Қ.</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биология. Оқулық</w:t>
            </w: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Сартаев А.,</w:t>
            </w:r>
            <w:r>
              <w:br/>
            </w:r>
            <w:r>
              <w:rPr>
                <w:rFonts w:ascii="Times New Roman"/>
                <w:b w:val="false"/>
                <w:i w:val="false"/>
                <w:color w:val="000000"/>
                <w:sz w:val="20"/>
              </w:rPr>
              <w:t>
Гильманов М.</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r>
              <w:br/>
            </w:r>
            <w:r>
              <w:rPr>
                <w:rFonts w:ascii="Times New Roman"/>
                <w:b w:val="false"/>
                <w:i w:val="false"/>
                <w:color w:val="000000"/>
                <w:sz w:val="20"/>
              </w:rPr>
              <w:t>
Оқулық</w:t>
            </w: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Нурахметов Н.,</w:t>
            </w:r>
            <w:r>
              <w:br/>
            </w:r>
            <w:r>
              <w:rPr>
                <w:rFonts w:ascii="Times New Roman"/>
                <w:b w:val="false"/>
                <w:i w:val="false"/>
                <w:color w:val="000000"/>
                <w:sz w:val="20"/>
              </w:rPr>
              <w:t>
Бекишев Қ.,</w:t>
            </w:r>
            <w:r>
              <w:br/>
            </w:r>
            <w:r>
              <w:rPr>
                <w:rFonts w:ascii="Times New Roman"/>
                <w:b w:val="false"/>
                <w:i w:val="false"/>
                <w:color w:val="000000"/>
                <w:sz w:val="20"/>
              </w:rPr>
              <w:t>
Заграничная Н.,</w:t>
            </w:r>
            <w:r>
              <w:br/>
            </w:r>
            <w:r>
              <w:rPr>
                <w:rFonts w:ascii="Times New Roman"/>
                <w:b w:val="false"/>
                <w:i w:val="false"/>
                <w:color w:val="000000"/>
                <w:sz w:val="20"/>
              </w:rPr>
              <w:t>
Абрамова Г.</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Оқулық</w:t>
            </w: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Башарулы Р.,</w:t>
            </w:r>
            <w:r>
              <w:br/>
            </w:r>
            <w:r>
              <w:rPr>
                <w:rFonts w:ascii="Times New Roman"/>
                <w:b w:val="false"/>
                <w:i w:val="false"/>
                <w:color w:val="000000"/>
                <w:sz w:val="20"/>
              </w:rPr>
              <w:t>
Байжасарова Г.,</w:t>
            </w:r>
            <w:r>
              <w:br/>
            </w:r>
            <w:r>
              <w:rPr>
                <w:rFonts w:ascii="Times New Roman"/>
                <w:b w:val="false"/>
                <w:i w:val="false"/>
                <w:color w:val="000000"/>
                <w:sz w:val="20"/>
              </w:rPr>
              <w:t>
Тоқбергенова 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 Оқулық</w:t>
            </w: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Әбилқасымова А., Шойынбеков К.,</w:t>
            </w:r>
            <w:r>
              <w:br/>
            </w:r>
            <w:r>
              <w:rPr>
                <w:rFonts w:ascii="Times New Roman"/>
                <w:b w:val="false"/>
                <w:i w:val="false"/>
                <w:color w:val="000000"/>
                <w:sz w:val="20"/>
              </w:rPr>
              <w:t>
Есенова М.,</w:t>
            </w:r>
            <w:r>
              <w:br/>
            </w:r>
            <w:r>
              <w:rPr>
                <w:rFonts w:ascii="Times New Roman"/>
                <w:b w:val="false"/>
                <w:i w:val="false"/>
                <w:color w:val="000000"/>
                <w:sz w:val="20"/>
              </w:rPr>
              <w:t>
Жумағулова З.</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Оқулық</w:t>
            </w: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Гусев В.,</w:t>
            </w:r>
            <w:r>
              <w:br/>
            </w:r>
            <w:r>
              <w:rPr>
                <w:rFonts w:ascii="Times New Roman"/>
                <w:b w:val="false"/>
                <w:i w:val="false"/>
                <w:color w:val="000000"/>
                <w:sz w:val="20"/>
              </w:rPr>
              <w:t>
Қайдасов Ж.,</w:t>
            </w:r>
            <w:r>
              <w:br/>
            </w:r>
            <w:r>
              <w:rPr>
                <w:rFonts w:ascii="Times New Roman"/>
                <w:b w:val="false"/>
                <w:i w:val="false"/>
                <w:color w:val="000000"/>
                <w:sz w:val="20"/>
              </w:rPr>
              <w:t>
Қағазбаева А.</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r>
              <w:br/>
            </w:r>
            <w:r>
              <w:rPr>
                <w:rFonts w:ascii="Times New Roman"/>
                <w:b w:val="false"/>
                <w:i w:val="false"/>
                <w:color w:val="000000"/>
                <w:sz w:val="20"/>
              </w:rPr>
              <w:t>
естественно-математическое направление</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w:t>
            </w:r>
            <w:r>
              <w:br/>
            </w:r>
            <w:r>
              <w:rPr>
                <w:rFonts w:ascii="Times New Roman"/>
                <w:b w:val="false"/>
                <w:i w:val="false"/>
                <w:color w:val="000000"/>
                <w:sz w:val="20"/>
              </w:rPr>
              <w:t>
Оқулық</w:t>
            </w: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Адамбаева Ж.,</w:t>
            </w:r>
            <w:r>
              <w:br/>
            </w:r>
            <w:r>
              <w:rPr>
                <w:rFonts w:ascii="Times New Roman"/>
                <w:b w:val="false"/>
                <w:i w:val="false"/>
                <w:color w:val="000000"/>
                <w:sz w:val="20"/>
              </w:rPr>
              <w:t>
Оразбаева Ф.,</w:t>
            </w:r>
            <w:r>
              <w:br/>
            </w:r>
            <w:r>
              <w:rPr>
                <w:rFonts w:ascii="Times New Roman"/>
                <w:b w:val="false"/>
                <w:i w:val="false"/>
                <w:color w:val="000000"/>
                <w:sz w:val="20"/>
              </w:rPr>
              <w:t>
Оңалбаева К.,</w:t>
            </w:r>
            <w:r>
              <w:br/>
            </w:r>
            <w:r>
              <w:rPr>
                <w:rFonts w:ascii="Times New Roman"/>
                <w:b w:val="false"/>
                <w:i w:val="false"/>
                <w:color w:val="000000"/>
                <w:sz w:val="20"/>
              </w:rPr>
              <w:t>
Рауандина А.</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w:t>
            </w:r>
            <w:r>
              <w:br/>
            </w:r>
            <w:r>
              <w:rPr>
                <w:rFonts w:ascii="Times New Roman"/>
                <w:b w:val="false"/>
                <w:i w:val="false"/>
                <w:color w:val="000000"/>
                <w:sz w:val="20"/>
              </w:rPr>
              <w:t>
Оқулық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У.,</w:t>
            </w:r>
            <w:r>
              <w:br/>
            </w:r>
            <w:r>
              <w:rPr>
                <w:rFonts w:ascii="Times New Roman"/>
                <w:b w:val="false"/>
                <w:i w:val="false"/>
                <w:color w:val="000000"/>
                <w:sz w:val="20"/>
              </w:rPr>
              <w:t>
Жумажанова Т.</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Оқулық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Жанпеисова У.,</w:t>
            </w:r>
            <w:r>
              <w:br/>
            </w:r>
            <w:r>
              <w:rPr>
                <w:rFonts w:ascii="Times New Roman"/>
                <w:b w:val="false"/>
                <w:i w:val="false"/>
                <w:color w:val="000000"/>
                <w:sz w:val="20"/>
              </w:rPr>
              <w:t>
Низамова М.</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Оқулық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Ошкина Т.</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Ұйғур тили.</w:t>
            </w:r>
            <w:r>
              <w:br/>
            </w:r>
            <w:r>
              <w:rPr>
                <w:rFonts w:ascii="Times New Roman"/>
                <w:b w:val="false"/>
                <w:i w:val="false"/>
                <w:color w:val="000000"/>
                <w:sz w:val="20"/>
              </w:rPr>
              <w:t>
Оқулық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Жамалдинов О.</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Ұйғур тили. Методикилиқ қолланма</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Жамалдинов О.,</w:t>
            </w:r>
            <w:r>
              <w:br/>
            </w:r>
            <w:r>
              <w:rPr>
                <w:rFonts w:ascii="Times New Roman"/>
                <w:b w:val="false"/>
                <w:i w:val="false"/>
                <w:color w:val="000000"/>
                <w:sz w:val="20"/>
              </w:rPr>
              <w:t>
Аминов С.</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Ұйғур тили.</w:t>
            </w:r>
            <w:r>
              <w:br/>
            </w:r>
            <w:r>
              <w:rPr>
                <w:rFonts w:ascii="Times New Roman"/>
                <w:b w:val="false"/>
                <w:i w:val="false"/>
                <w:color w:val="000000"/>
                <w:sz w:val="20"/>
              </w:rPr>
              <w:t>
Дидактикилиқ материалдир</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Һашимова Г.,</w:t>
            </w:r>
            <w:r>
              <w:br/>
            </w:r>
            <w:r>
              <w:rPr>
                <w:rFonts w:ascii="Times New Roman"/>
                <w:b w:val="false"/>
                <w:i w:val="false"/>
                <w:color w:val="000000"/>
                <w:sz w:val="20"/>
              </w:rPr>
              <w:t>
Еләмова Г.</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Ұйғур тили.</w:t>
            </w:r>
            <w:r>
              <w:br/>
            </w:r>
            <w:r>
              <w:rPr>
                <w:rFonts w:ascii="Times New Roman"/>
                <w:b w:val="false"/>
                <w:i w:val="false"/>
                <w:color w:val="000000"/>
                <w:sz w:val="20"/>
              </w:rPr>
              <w:t>
Диктантлар топлими</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Балинова С.</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Ұйғур әдәбияти.</w:t>
            </w:r>
            <w:r>
              <w:br/>
            </w:r>
            <w:r>
              <w:rPr>
                <w:rFonts w:ascii="Times New Roman"/>
                <w:b w:val="false"/>
                <w:i w:val="false"/>
                <w:color w:val="000000"/>
                <w:sz w:val="20"/>
              </w:rPr>
              <w:t>
Оқулық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Әршидинов Б.,</w:t>
            </w:r>
            <w:r>
              <w:br/>
            </w:r>
            <w:r>
              <w:rPr>
                <w:rFonts w:ascii="Times New Roman"/>
                <w:b w:val="false"/>
                <w:i w:val="false"/>
                <w:color w:val="000000"/>
                <w:sz w:val="20"/>
              </w:rPr>
              <w:t>
Сабитова П</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Ұйғур әдәбияти. Методикилиқ қолланма</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Молотова Г., Авамсалимов А.</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Ұйғур әдәбияти. Дидактикилиқ материаллар</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Молотова Г.,</w:t>
            </w:r>
            <w:r>
              <w:br/>
            </w:r>
            <w:r>
              <w:rPr>
                <w:rFonts w:ascii="Times New Roman"/>
                <w:b w:val="false"/>
                <w:i w:val="false"/>
                <w:color w:val="000000"/>
                <w:sz w:val="20"/>
              </w:rPr>
              <w:t>
Мәхсәтова П.</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Ұйғур әдәбияти. Хрестоматия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Әршидинов Б.,</w:t>
            </w:r>
            <w:r>
              <w:br/>
            </w:r>
            <w:r>
              <w:rPr>
                <w:rFonts w:ascii="Times New Roman"/>
                <w:b w:val="false"/>
                <w:i w:val="false"/>
                <w:color w:val="000000"/>
                <w:sz w:val="20"/>
              </w:rPr>
              <w:t>
Сабитова П.</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Дуниежүзі тарихи. Оқулық</w:t>
            </w: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Чупеков Ә.,</w:t>
            </w:r>
            <w:r>
              <w:br/>
            </w:r>
            <w:r>
              <w:rPr>
                <w:rFonts w:ascii="Times New Roman"/>
                <w:b w:val="false"/>
                <w:i w:val="false"/>
                <w:color w:val="000000"/>
                <w:sz w:val="20"/>
              </w:rPr>
              <w:t>
Қожахметұлы К.,</w:t>
            </w:r>
            <w:r>
              <w:br/>
            </w:r>
            <w:r>
              <w:rPr>
                <w:rFonts w:ascii="Times New Roman"/>
                <w:b w:val="false"/>
                <w:i w:val="false"/>
                <w:color w:val="000000"/>
                <w:sz w:val="20"/>
              </w:rPr>
              <w:t>
Дәкенов М.,</w:t>
            </w:r>
            <w:r>
              <w:br/>
            </w:r>
            <w:r>
              <w:rPr>
                <w:rFonts w:ascii="Times New Roman"/>
                <w:b w:val="false"/>
                <w:i w:val="false"/>
                <w:color w:val="000000"/>
                <w:sz w:val="20"/>
              </w:rPr>
              <w:t>
Сембинов Е.</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Қоғам. Құқық. Оқулық</w:t>
            </w: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Изотов М.,</w:t>
            </w:r>
            <w:r>
              <w:br/>
            </w:r>
            <w:r>
              <w:rPr>
                <w:rFonts w:ascii="Times New Roman"/>
                <w:b w:val="false"/>
                <w:i w:val="false"/>
                <w:color w:val="000000"/>
                <w:sz w:val="20"/>
              </w:rPr>
              <w:t>
Нысанбаев Ә.,</w:t>
            </w:r>
            <w:r>
              <w:br/>
            </w:r>
            <w:r>
              <w:rPr>
                <w:rFonts w:ascii="Times New Roman"/>
                <w:b w:val="false"/>
                <w:i w:val="false"/>
                <w:color w:val="000000"/>
                <w:sz w:val="20"/>
              </w:rPr>
              <w:t>
Сәбит М.,</w:t>
            </w:r>
            <w:r>
              <w:br/>
            </w:r>
            <w:r>
              <w:rPr>
                <w:rFonts w:ascii="Times New Roman"/>
                <w:b w:val="false"/>
                <w:i w:val="false"/>
                <w:color w:val="000000"/>
                <w:sz w:val="20"/>
              </w:rPr>
              <w:t>
Дуланбаева Р.,</w:t>
            </w:r>
            <w:r>
              <w:br/>
            </w:r>
            <w:r>
              <w:rPr>
                <w:rFonts w:ascii="Times New Roman"/>
                <w:b w:val="false"/>
                <w:i w:val="false"/>
                <w:color w:val="000000"/>
                <w:sz w:val="20"/>
              </w:rPr>
              <w:t>
Копабаев О.,</w:t>
            </w:r>
            <w:r>
              <w:br/>
            </w:r>
            <w:r>
              <w:rPr>
                <w:rFonts w:ascii="Times New Roman"/>
                <w:b w:val="false"/>
                <w:i w:val="false"/>
                <w:color w:val="000000"/>
                <w:sz w:val="20"/>
              </w:rPr>
              <w:t>
Айтхожин К.,</w:t>
            </w:r>
            <w:r>
              <w:br/>
            </w:r>
            <w:r>
              <w:rPr>
                <w:rFonts w:ascii="Times New Roman"/>
                <w:b w:val="false"/>
                <w:i w:val="false"/>
                <w:color w:val="000000"/>
                <w:sz w:val="20"/>
              </w:rPr>
              <w:t>
Жайлин Г.</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r>
              <w:br/>
            </w:r>
            <w:r>
              <w:rPr>
                <w:rFonts w:ascii="Times New Roman"/>
                <w:b w:val="false"/>
                <w:i w:val="false"/>
                <w:color w:val="000000"/>
                <w:sz w:val="20"/>
              </w:rPr>
              <w:t>
Оқулық</w:t>
            </w: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Әбилқасымова А., Шойынбеков К., Корчевский В., Жұмағұлова З.</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Оқулық</w:t>
            </w: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Гусев В.,</w:t>
            </w:r>
            <w:r>
              <w:br/>
            </w:r>
            <w:r>
              <w:rPr>
                <w:rFonts w:ascii="Times New Roman"/>
                <w:b w:val="false"/>
                <w:i w:val="false"/>
                <w:color w:val="000000"/>
                <w:sz w:val="20"/>
              </w:rPr>
              <w:t>
Бекбоев И.,</w:t>
            </w:r>
            <w:r>
              <w:br/>
            </w:r>
            <w:r>
              <w:rPr>
                <w:rFonts w:ascii="Times New Roman"/>
                <w:b w:val="false"/>
                <w:i w:val="false"/>
                <w:color w:val="000000"/>
                <w:sz w:val="20"/>
              </w:rPr>
              <w:t>
Кайдасов Ж.,</w:t>
            </w:r>
            <w:r>
              <w:br/>
            </w:r>
            <w:r>
              <w:rPr>
                <w:rFonts w:ascii="Times New Roman"/>
                <w:b w:val="false"/>
                <w:i w:val="false"/>
                <w:color w:val="000000"/>
                <w:sz w:val="20"/>
              </w:rPr>
              <w:t>
Абдиев А.</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 жүзiнiң экономикалық және әлеуметтiк географиясы.</w:t>
            </w:r>
            <w:r>
              <w:br/>
            </w:r>
            <w:r>
              <w:rPr>
                <w:rFonts w:ascii="Times New Roman"/>
                <w:b w:val="false"/>
                <w:i w:val="false"/>
                <w:color w:val="000000"/>
                <w:sz w:val="20"/>
              </w:rPr>
              <w:t>
Оқулық</w:t>
            </w: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Бейсенова Ә., Каймулдинова К.,</w:t>
            </w:r>
            <w:r>
              <w:br/>
            </w:r>
            <w:r>
              <w:rPr>
                <w:rFonts w:ascii="Times New Roman"/>
                <w:b w:val="false"/>
                <w:i w:val="false"/>
                <w:color w:val="000000"/>
                <w:sz w:val="20"/>
              </w:rPr>
              <w:t>
Әбілмәжінова С., Баймырзаев Қ.,</w:t>
            </w:r>
            <w:r>
              <w:br/>
            </w:r>
            <w:r>
              <w:rPr>
                <w:rFonts w:ascii="Times New Roman"/>
                <w:b w:val="false"/>
                <w:i w:val="false"/>
                <w:color w:val="000000"/>
                <w:sz w:val="20"/>
              </w:rPr>
              <w:t>
Достай Ж.</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r>
              <w:br/>
            </w:r>
            <w:r>
              <w:rPr>
                <w:rFonts w:ascii="Times New Roman"/>
                <w:b w:val="false"/>
                <w:i w:val="false"/>
                <w:color w:val="000000"/>
                <w:sz w:val="20"/>
              </w:rPr>
              <w:t>
Оқулық</w:t>
            </w: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Нұрахметов Н.,</w:t>
            </w:r>
            <w:r>
              <w:br/>
            </w:r>
            <w:r>
              <w:rPr>
                <w:rFonts w:ascii="Times New Roman"/>
                <w:b w:val="false"/>
                <w:i w:val="false"/>
                <w:color w:val="000000"/>
                <w:sz w:val="20"/>
              </w:rPr>
              <w:t>
Бекішев Қ.,</w:t>
            </w:r>
            <w:r>
              <w:br/>
            </w:r>
            <w:r>
              <w:rPr>
                <w:rFonts w:ascii="Times New Roman"/>
                <w:b w:val="false"/>
                <w:i w:val="false"/>
                <w:color w:val="000000"/>
                <w:sz w:val="20"/>
              </w:rPr>
              <w:t>
Заграничная Н.,</w:t>
            </w:r>
            <w:r>
              <w:br/>
            </w:r>
            <w:r>
              <w:rPr>
                <w:rFonts w:ascii="Times New Roman"/>
                <w:b w:val="false"/>
                <w:i w:val="false"/>
                <w:color w:val="000000"/>
                <w:sz w:val="20"/>
              </w:rPr>
              <w:t>
Абрамова Г.</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r>
              <w:br/>
            </w:r>
            <w:r>
              <w:rPr>
                <w:rFonts w:ascii="Times New Roman"/>
                <w:b w:val="false"/>
                <w:i w:val="false"/>
                <w:color w:val="000000"/>
                <w:sz w:val="20"/>
              </w:rPr>
              <w:t>
Оқулық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Қасымбаева Т., Мұхамбетжанов 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Кронгарт Б.,</w:t>
            </w:r>
            <w:r>
              <w:br/>
            </w:r>
            <w:r>
              <w:rPr>
                <w:rFonts w:ascii="Times New Roman"/>
                <w:b w:val="false"/>
                <w:i w:val="false"/>
                <w:color w:val="000000"/>
                <w:sz w:val="20"/>
              </w:rPr>
              <w:t>
Кем В.,</w:t>
            </w:r>
            <w:r>
              <w:br/>
            </w:r>
            <w:r>
              <w:rPr>
                <w:rFonts w:ascii="Times New Roman"/>
                <w:b w:val="false"/>
                <w:i w:val="false"/>
                <w:color w:val="000000"/>
                <w:sz w:val="20"/>
              </w:rPr>
              <w:t>
Қойшыбаев Н.</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r>
              <w:br/>
            </w:r>
            <w:r>
              <w:rPr>
                <w:rFonts w:ascii="Times New Roman"/>
                <w:b w:val="false"/>
                <w:i w:val="false"/>
                <w:color w:val="000000"/>
                <w:sz w:val="20"/>
              </w:rPr>
              <w:t>
общественно-гуманитарное направление</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 Оқулық</w:t>
            </w: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Косымова Г.,</w:t>
            </w:r>
            <w:r>
              <w:br/>
            </w:r>
            <w:r>
              <w:rPr>
                <w:rFonts w:ascii="Times New Roman"/>
                <w:b w:val="false"/>
                <w:i w:val="false"/>
                <w:color w:val="000000"/>
                <w:sz w:val="20"/>
              </w:rPr>
              <w:t>
Құлмағамбетова Б.,</w:t>
            </w:r>
            <w:r>
              <w:br/>
            </w:r>
            <w:r>
              <w:rPr>
                <w:rFonts w:ascii="Times New Roman"/>
                <w:b w:val="false"/>
                <w:i w:val="false"/>
                <w:color w:val="000000"/>
                <w:sz w:val="20"/>
              </w:rPr>
              <w:t>
Төребекова У.,</w:t>
            </w:r>
            <w:r>
              <w:br/>
            </w:r>
            <w:r>
              <w:rPr>
                <w:rFonts w:ascii="Times New Roman"/>
                <w:b w:val="false"/>
                <w:i w:val="false"/>
                <w:color w:val="000000"/>
                <w:sz w:val="20"/>
              </w:rPr>
              <w:t>
Ибраева Г.,</w:t>
            </w:r>
            <w:r>
              <w:br/>
            </w:r>
            <w:r>
              <w:rPr>
                <w:rFonts w:ascii="Times New Roman"/>
                <w:b w:val="false"/>
                <w:i w:val="false"/>
                <w:color w:val="000000"/>
                <w:sz w:val="20"/>
              </w:rPr>
              <w:t>
Шаханова Ж.</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тiлi. Оқулық </w:t>
            </w:r>
            <w:r>
              <w:br/>
            </w:r>
            <w:r>
              <w:rPr>
                <w:rFonts w:ascii="Times New Roman"/>
                <w:b w:val="false"/>
                <w:i w:val="false"/>
                <w:color w:val="000000"/>
                <w:sz w:val="20"/>
              </w:rPr>
              <w:t>
 </w:t>
            </w: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Баратов Ш.,</w:t>
            </w:r>
            <w:r>
              <w:br/>
            </w:r>
            <w:r>
              <w:rPr>
                <w:rFonts w:ascii="Times New Roman"/>
                <w:b w:val="false"/>
                <w:i w:val="false"/>
                <w:color w:val="000000"/>
                <w:sz w:val="20"/>
              </w:rPr>
              <w:t>
Махпиров В.,</w:t>
            </w:r>
            <w:r>
              <w:br/>
            </w:r>
            <w:r>
              <w:rPr>
                <w:rFonts w:ascii="Times New Roman"/>
                <w:b w:val="false"/>
                <w:i w:val="false"/>
                <w:color w:val="000000"/>
                <w:sz w:val="20"/>
              </w:rPr>
              <w:t>
Юнусова М.</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тiлi. Әдiстемелiк нұсқау</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Баратов Ш., </w:t>
            </w:r>
            <w:r>
              <w:br/>
            </w:r>
            <w:r>
              <w:rPr>
                <w:rFonts w:ascii="Times New Roman"/>
                <w:b w:val="false"/>
                <w:i w:val="false"/>
                <w:color w:val="000000"/>
                <w:sz w:val="20"/>
              </w:rPr>
              <w:t>
Юнусова М.</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Ұйғыр тiлi. Дидактикалық материалдар </w:t>
            </w: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Юнусова М., Рәхмитуллаева Б., </w:t>
            </w:r>
            <w:r>
              <w:br/>
            </w:r>
            <w:r>
              <w:rPr>
                <w:rFonts w:ascii="Times New Roman"/>
                <w:b w:val="false"/>
                <w:i w:val="false"/>
                <w:color w:val="000000"/>
                <w:sz w:val="20"/>
              </w:rPr>
              <w:t>
Масимова М.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тiлi. Жаттығулар жинағы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Рәхмитуллаева Б., Мәсимова М.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Учебник </w:t>
            </w: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Жаналина Л.,</w:t>
            </w:r>
            <w:r>
              <w:br/>
            </w:r>
            <w:r>
              <w:rPr>
                <w:rFonts w:ascii="Times New Roman"/>
                <w:b w:val="false"/>
                <w:i w:val="false"/>
                <w:color w:val="000000"/>
                <w:sz w:val="20"/>
              </w:rPr>
              <w:t>
Шманова Н.,</w:t>
            </w:r>
            <w:r>
              <w:br/>
            </w:r>
            <w:r>
              <w:rPr>
                <w:rFonts w:ascii="Times New Roman"/>
                <w:b w:val="false"/>
                <w:i w:val="false"/>
                <w:color w:val="000000"/>
                <w:sz w:val="20"/>
              </w:rPr>
              <w:t>
Арзиева А.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Оқулық </w:t>
            </w: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Жұмажанова Т.,</w:t>
            </w:r>
            <w:r>
              <w:br/>
            </w:r>
            <w:r>
              <w:rPr>
                <w:rFonts w:ascii="Times New Roman"/>
                <w:b w:val="false"/>
                <w:i w:val="false"/>
                <w:color w:val="000000"/>
                <w:sz w:val="20"/>
              </w:rPr>
              <w:t xml:space="preserve">
Асыл Ұ., </w:t>
            </w:r>
            <w:r>
              <w:br/>
            </w:r>
            <w:r>
              <w:rPr>
                <w:rFonts w:ascii="Times New Roman"/>
                <w:b w:val="false"/>
                <w:i w:val="false"/>
                <w:color w:val="000000"/>
                <w:sz w:val="20"/>
              </w:rPr>
              <w:t>
Әбдіғазиұлы Б.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әдебиетi. Оқулық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Исмаилов 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әдебиетi. Әдiстемелiк нұсқау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Рахматуллаева Б., Илиева 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әдебиетi. Дидактикалық материалдар</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Һашимова Г.,</w:t>
            </w:r>
            <w:r>
              <w:br/>
            </w:r>
            <w:r>
              <w:rPr>
                <w:rFonts w:ascii="Times New Roman"/>
                <w:b w:val="false"/>
                <w:i w:val="false"/>
                <w:color w:val="000000"/>
                <w:sz w:val="20"/>
              </w:rPr>
              <w:t>
Һашимова 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әдебиетi. Хрестоматия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Исмаилов 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Учебник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Кожакеева А., Куздибаева А.</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 Оқулық</w:t>
            </w: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Әбілқасымова, </w:t>
            </w:r>
            <w:r>
              <w:br/>
            </w:r>
            <w:r>
              <w:rPr>
                <w:rFonts w:ascii="Times New Roman"/>
                <w:b w:val="false"/>
                <w:i w:val="false"/>
                <w:color w:val="000000"/>
                <w:sz w:val="20"/>
              </w:rPr>
              <w:t>
К. Шойынбеков,</w:t>
            </w:r>
            <w:r>
              <w:br/>
            </w:r>
            <w:r>
              <w:rPr>
                <w:rFonts w:ascii="Times New Roman"/>
                <w:b w:val="false"/>
                <w:i w:val="false"/>
                <w:color w:val="000000"/>
                <w:sz w:val="20"/>
              </w:rPr>
              <w:t xml:space="preserve">
З.Жұмағұлова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Оқулық</w:t>
            </w: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Гусев, </w:t>
            </w:r>
            <w:r>
              <w:br/>
            </w:r>
            <w:r>
              <w:rPr>
                <w:rFonts w:ascii="Times New Roman"/>
                <w:b w:val="false"/>
                <w:i w:val="false"/>
                <w:color w:val="000000"/>
                <w:sz w:val="20"/>
              </w:rPr>
              <w:t xml:space="preserve">
Ж. Қайдасов, </w:t>
            </w:r>
            <w:r>
              <w:br/>
            </w:r>
            <w:r>
              <w:rPr>
                <w:rFonts w:ascii="Times New Roman"/>
                <w:b w:val="false"/>
                <w:i w:val="false"/>
                <w:color w:val="000000"/>
                <w:sz w:val="20"/>
              </w:rPr>
              <w:t xml:space="preserve">
Ә. Қағазбаева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Һазирқи дуния. Оқулық</w:t>
            </w: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Увалиев Т.,</w:t>
            </w:r>
            <w:r>
              <w:br/>
            </w:r>
            <w:r>
              <w:rPr>
                <w:rFonts w:ascii="Times New Roman"/>
                <w:b w:val="false"/>
                <w:i w:val="false"/>
                <w:color w:val="000000"/>
                <w:sz w:val="20"/>
              </w:rPr>
              <w:t>
Ахметов Е.,</w:t>
            </w:r>
            <w:r>
              <w:br/>
            </w:r>
            <w:r>
              <w:rPr>
                <w:rFonts w:ascii="Times New Roman"/>
                <w:b w:val="false"/>
                <w:i w:val="false"/>
                <w:color w:val="000000"/>
                <w:sz w:val="20"/>
              </w:rPr>
              <w:t>
Ахметов Қ.,</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Оқулық</w:t>
            </w: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Сәтімбеков Р.,</w:t>
            </w:r>
            <w:r>
              <w:br/>
            </w:r>
            <w:r>
              <w:rPr>
                <w:rFonts w:ascii="Times New Roman"/>
                <w:b w:val="false"/>
                <w:i w:val="false"/>
                <w:color w:val="000000"/>
                <w:sz w:val="20"/>
              </w:rPr>
              <w:t>
Шилдебаев Ж.</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Оқулық</w:t>
            </w: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Башарұлы Р., Байжасарова Ғ., Тоқбергенова 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Оқулық </w:t>
            </w: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Жұмаділова Р., Әлімжанова С.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тарихи. Оқулық </w:t>
            </w: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Қойгелдиев М.,</w:t>
            </w:r>
            <w:r>
              <w:br/>
            </w:r>
            <w:r>
              <w:rPr>
                <w:rFonts w:ascii="Times New Roman"/>
                <w:b w:val="false"/>
                <w:i w:val="false"/>
                <w:color w:val="000000"/>
                <w:sz w:val="20"/>
              </w:rPr>
              <w:t>
Төлеубаев Ә.,</w:t>
            </w:r>
            <w:r>
              <w:br/>
            </w:r>
            <w:r>
              <w:rPr>
                <w:rFonts w:ascii="Times New Roman"/>
                <w:b w:val="false"/>
                <w:i w:val="false"/>
                <w:color w:val="000000"/>
                <w:sz w:val="20"/>
              </w:rPr>
              <w:t>
Қасымбаев Ж.,</w:t>
            </w:r>
            <w:r>
              <w:br/>
            </w:r>
            <w:r>
              <w:rPr>
                <w:rFonts w:ascii="Times New Roman"/>
                <w:b w:val="false"/>
                <w:i w:val="false"/>
                <w:color w:val="000000"/>
                <w:sz w:val="20"/>
              </w:rPr>
              <w:t>
Далаева Т.,</w:t>
            </w:r>
            <w:r>
              <w:br/>
            </w:r>
            <w:r>
              <w:rPr>
                <w:rFonts w:ascii="Times New Roman"/>
                <w:b w:val="false"/>
                <w:i w:val="false"/>
                <w:color w:val="000000"/>
                <w:sz w:val="20"/>
              </w:rPr>
              <w:t>
Қалиева Е.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Дуния тарихи. Оқулық </w:t>
            </w: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Садиқов Т.,</w:t>
            </w:r>
            <w:r>
              <w:br/>
            </w:r>
            <w:r>
              <w:rPr>
                <w:rFonts w:ascii="Times New Roman"/>
                <w:b w:val="false"/>
                <w:i w:val="false"/>
                <w:color w:val="000000"/>
                <w:sz w:val="20"/>
              </w:rPr>
              <w:t>
Кайирбекова Р.,</w:t>
            </w:r>
            <w:r>
              <w:br/>
            </w:r>
            <w:r>
              <w:rPr>
                <w:rFonts w:ascii="Times New Roman"/>
                <w:b w:val="false"/>
                <w:i w:val="false"/>
                <w:color w:val="000000"/>
                <w:sz w:val="20"/>
              </w:rPr>
              <w:t>
Тимченко С.</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Адәм. Жәмийәт. Һоқуқ. Оқулық</w:t>
            </w: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Изотов М., </w:t>
            </w:r>
            <w:r>
              <w:br/>
            </w:r>
            <w:r>
              <w:rPr>
                <w:rFonts w:ascii="Times New Roman"/>
                <w:b w:val="false"/>
                <w:i w:val="false"/>
                <w:color w:val="000000"/>
                <w:sz w:val="20"/>
              </w:rPr>
              <w:t>
Сәбит М.,</w:t>
            </w:r>
            <w:r>
              <w:br/>
            </w:r>
            <w:r>
              <w:rPr>
                <w:rFonts w:ascii="Times New Roman"/>
                <w:b w:val="false"/>
                <w:i w:val="false"/>
                <w:color w:val="000000"/>
                <w:sz w:val="20"/>
              </w:rPr>
              <w:t>
Дуланбаева Р.,</w:t>
            </w:r>
            <w:r>
              <w:br/>
            </w:r>
            <w:r>
              <w:rPr>
                <w:rFonts w:ascii="Times New Roman"/>
                <w:b w:val="false"/>
                <w:i w:val="false"/>
                <w:color w:val="000000"/>
                <w:sz w:val="20"/>
              </w:rPr>
              <w:t>
Ибраева А.,</w:t>
            </w:r>
            <w:r>
              <w:br/>
            </w:r>
            <w:r>
              <w:rPr>
                <w:rFonts w:ascii="Times New Roman"/>
                <w:b w:val="false"/>
                <w:i w:val="false"/>
                <w:color w:val="000000"/>
                <w:sz w:val="20"/>
              </w:rPr>
              <w:t>
Есетова С.</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r>
              <w:br/>
            </w:r>
            <w:r>
              <w:rPr>
                <w:rFonts w:ascii="Times New Roman"/>
                <w:b w:val="false"/>
                <w:i w:val="false"/>
                <w:color w:val="000000"/>
                <w:sz w:val="20"/>
              </w:rPr>
              <w:t xml:space="preserve">
естественно-математическое направление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 Оқулық </w:t>
            </w: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Дюсебаев С., </w:t>
            </w:r>
            <w:r>
              <w:br/>
            </w:r>
            <w:r>
              <w:rPr>
                <w:rFonts w:ascii="Times New Roman"/>
                <w:b w:val="false"/>
                <w:i w:val="false"/>
                <w:color w:val="000000"/>
                <w:sz w:val="20"/>
              </w:rPr>
              <w:t xml:space="preserve">
Байтилеуова Г., </w:t>
            </w:r>
            <w:r>
              <w:br/>
            </w:r>
            <w:r>
              <w:rPr>
                <w:rFonts w:ascii="Times New Roman"/>
                <w:b w:val="false"/>
                <w:i w:val="false"/>
                <w:color w:val="000000"/>
                <w:sz w:val="20"/>
              </w:rPr>
              <w:t>
Жаппарова С.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тiлi. Оқулық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Кибиров Ш.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Ұйғыр тiлі. </w:t>
            </w:r>
            <w:r>
              <w:br/>
            </w:r>
            <w:r>
              <w:rPr>
                <w:rFonts w:ascii="Times New Roman"/>
                <w:b w:val="false"/>
                <w:i w:val="false"/>
                <w:color w:val="000000"/>
                <w:sz w:val="20"/>
              </w:rPr>
              <w:t xml:space="preserve">
Әдiстемелік нұсқау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Кибиров Ш.</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тiлi. Дидактикалық материалдар</w:t>
            </w: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Арзиева А., Саттарова Г., </w:t>
            </w:r>
            <w:r>
              <w:br/>
            </w:r>
            <w:r>
              <w:rPr>
                <w:rFonts w:ascii="Times New Roman"/>
                <w:b w:val="false"/>
                <w:i w:val="false"/>
                <w:color w:val="000000"/>
                <w:sz w:val="20"/>
              </w:rPr>
              <w:t>
Сабитова Ж.</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тiлi. Жаттығулар жинағы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Рәхматуллаева Б., Молотова Г.</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w:t>
            </w: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Жаналина Л.,</w:t>
            </w:r>
            <w:r>
              <w:br/>
            </w:r>
            <w:r>
              <w:rPr>
                <w:rFonts w:ascii="Times New Roman"/>
                <w:b w:val="false"/>
                <w:i w:val="false"/>
                <w:color w:val="000000"/>
                <w:sz w:val="20"/>
              </w:rPr>
              <w:t>
Арзиева А.</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Оқулық</w:t>
            </w: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Жұмажанова Т.,</w:t>
            </w:r>
            <w:r>
              <w:br/>
            </w:r>
            <w:r>
              <w:rPr>
                <w:rFonts w:ascii="Times New Roman"/>
                <w:b w:val="false"/>
                <w:i w:val="false"/>
                <w:color w:val="000000"/>
                <w:sz w:val="20"/>
              </w:rPr>
              <w:t xml:space="preserve">
Асыл Ұ., </w:t>
            </w:r>
            <w:r>
              <w:br/>
            </w:r>
            <w:r>
              <w:rPr>
                <w:rFonts w:ascii="Times New Roman"/>
                <w:b w:val="false"/>
                <w:i w:val="false"/>
                <w:color w:val="000000"/>
                <w:sz w:val="20"/>
              </w:rPr>
              <w:t>
Әбдіғазиұлы Б.</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әдебиетi. Оқулық</w:t>
            </w: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Сабитова П.,</w:t>
            </w:r>
            <w:r>
              <w:br/>
            </w:r>
            <w:r>
              <w:rPr>
                <w:rFonts w:ascii="Times New Roman"/>
                <w:b w:val="false"/>
                <w:i w:val="false"/>
                <w:color w:val="000000"/>
                <w:sz w:val="20"/>
              </w:rPr>
              <w:t>
Әршидинов Б.,</w:t>
            </w:r>
            <w:r>
              <w:br/>
            </w:r>
            <w:r>
              <w:rPr>
                <w:rFonts w:ascii="Times New Roman"/>
                <w:b w:val="false"/>
                <w:i w:val="false"/>
                <w:color w:val="000000"/>
                <w:sz w:val="20"/>
              </w:rPr>
              <w:t>
Әлаев Т.</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Ұйғыр әдебиетi. Әдiстемелiк нұсқау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Әлаев Т.</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әдебиетi. Дидактикалық материалдар</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Кибиров Ш.</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Ұйғыр әдебиетi. Хрестоматия </w:t>
            </w: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Әршидинов Б.,</w:t>
            </w:r>
            <w:r>
              <w:br/>
            </w:r>
            <w:r>
              <w:rPr>
                <w:rFonts w:ascii="Times New Roman"/>
                <w:b w:val="false"/>
                <w:i w:val="false"/>
                <w:color w:val="000000"/>
                <w:sz w:val="20"/>
              </w:rPr>
              <w:t xml:space="preserve">
Сабитова П., </w:t>
            </w:r>
            <w:r>
              <w:br/>
            </w:r>
            <w:r>
              <w:rPr>
                <w:rFonts w:ascii="Times New Roman"/>
                <w:b w:val="false"/>
                <w:i w:val="false"/>
                <w:color w:val="000000"/>
                <w:sz w:val="20"/>
              </w:rPr>
              <w:t>
Әлаев Т.</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Учебник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Кожакеева Ш., </w:t>
            </w:r>
            <w:r>
              <w:br/>
            </w:r>
            <w:r>
              <w:rPr>
                <w:rFonts w:ascii="Times New Roman"/>
                <w:b w:val="false"/>
                <w:i w:val="false"/>
                <w:color w:val="000000"/>
                <w:sz w:val="20"/>
              </w:rPr>
              <w:t>
Куздибаева А.</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 Оқулық</w:t>
            </w: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Әбілқасымова А., Корчевский В., </w:t>
            </w:r>
            <w:r>
              <w:br/>
            </w:r>
            <w:r>
              <w:rPr>
                <w:rFonts w:ascii="Times New Roman"/>
                <w:b w:val="false"/>
                <w:i w:val="false"/>
                <w:color w:val="000000"/>
                <w:sz w:val="20"/>
              </w:rPr>
              <w:t>
Абдиев А.,</w:t>
            </w:r>
            <w:r>
              <w:br/>
            </w:r>
            <w:r>
              <w:rPr>
                <w:rFonts w:ascii="Times New Roman"/>
                <w:b w:val="false"/>
                <w:i w:val="false"/>
                <w:color w:val="000000"/>
                <w:sz w:val="20"/>
              </w:rPr>
              <w:t>
Жұмағұлова З.</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Оқулық</w:t>
            </w:r>
            <w:r>
              <w:br/>
            </w:r>
            <w:r>
              <w:rPr>
                <w:rFonts w:ascii="Times New Roman"/>
                <w:b w:val="false"/>
                <w:i w:val="false"/>
                <w:color w:val="000000"/>
                <w:sz w:val="20"/>
              </w:rPr>
              <w:t>
 </w:t>
            </w: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Гусев В., </w:t>
            </w:r>
            <w:r>
              <w:br/>
            </w:r>
            <w:r>
              <w:rPr>
                <w:rFonts w:ascii="Times New Roman"/>
                <w:b w:val="false"/>
                <w:i w:val="false"/>
                <w:color w:val="000000"/>
                <w:sz w:val="20"/>
              </w:rPr>
              <w:t>
Қайдасов Ж.,</w:t>
            </w:r>
            <w:r>
              <w:br/>
            </w:r>
            <w:r>
              <w:rPr>
                <w:rFonts w:ascii="Times New Roman"/>
                <w:b w:val="false"/>
                <w:i w:val="false"/>
                <w:color w:val="000000"/>
                <w:sz w:val="20"/>
              </w:rPr>
              <w:t>
Қағазбаева Ә.</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Оқулық </w:t>
            </w: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Бейсенова Ә.,</w:t>
            </w:r>
            <w:r>
              <w:br/>
            </w:r>
            <w:r>
              <w:rPr>
                <w:rFonts w:ascii="Times New Roman"/>
                <w:b w:val="false"/>
                <w:i w:val="false"/>
                <w:color w:val="000000"/>
                <w:sz w:val="20"/>
              </w:rPr>
              <w:t>
Каймулдинова К.,</w:t>
            </w:r>
            <w:r>
              <w:br/>
            </w:r>
            <w:r>
              <w:rPr>
                <w:rFonts w:ascii="Times New Roman"/>
                <w:b w:val="false"/>
                <w:i w:val="false"/>
                <w:color w:val="000000"/>
                <w:sz w:val="20"/>
              </w:rPr>
              <w:t>
Әбилмажанова С.,</w:t>
            </w:r>
            <w:r>
              <w:br/>
            </w:r>
            <w:r>
              <w:rPr>
                <w:rFonts w:ascii="Times New Roman"/>
                <w:b w:val="false"/>
                <w:i w:val="false"/>
                <w:color w:val="000000"/>
                <w:sz w:val="20"/>
              </w:rPr>
              <w:t>
Достай Ж.</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Оқулық</w:t>
            </w: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Сәтимбеков Р.,</w:t>
            </w:r>
            <w:r>
              <w:br/>
            </w:r>
            <w:r>
              <w:rPr>
                <w:rFonts w:ascii="Times New Roman"/>
                <w:b w:val="false"/>
                <w:i w:val="false"/>
                <w:color w:val="000000"/>
                <w:sz w:val="20"/>
              </w:rPr>
              <w:t>
Әлимкулова Р.,</w:t>
            </w:r>
            <w:r>
              <w:br/>
            </w:r>
            <w:r>
              <w:rPr>
                <w:rFonts w:ascii="Times New Roman"/>
                <w:b w:val="false"/>
                <w:i w:val="false"/>
                <w:color w:val="000000"/>
                <w:sz w:val="20"/>
              </w:rPr>
              <w:t>
Шилдебаев Ж.</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Оқулық </w:t>
            </w: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Туякбаев С.,</w:t>
            </w:r>
            <w:r>
              <w:br/>
            </w:r>
            <w:r>
              <w:rPr>
                <w:rFonts w:ascii="Times New Roman"/>
                <w:b w:val="false"/>
                <w:i w:val="false"/>
                <w:color w:val="000000"/>
                <w:sz w:val="20"/>
              </w:rPr>
              <w:t>
Насохова Ш.,</w:t>
            </w:r>
            <w:r>
              <w:br/>
            </w:r>
            <w:r>
              <w:rPr>
                <w:rFonts w:ascii="Times New Roman"/>
                <w:b w:val="false"/>
                <w:i w:val="false"/>
                <w:color w:val="000000"/>
                <w:sz w:val="20"/>
              </w:rPr>
              <w:t>
Кронгарт Б.,</w:t>
            </w:r>
            <w:r>
              <w:br/>
            </w:r>
            <w:r>
              <w:rPr>
                <w:rFonts w:ascii="Times New Roman"/>
                <w:b w:val="false"/>
                <w:i w:val="false"/>
                <w:color w:val="000000"/>
                <w:sz w:val="20"/>
              </w:rPr>
              <w:t>
Кем В.,</w:t>
            </w:r>
            <w:r>
              <w:br/>
            </w:r>
            <w:r>
              <w:rPr>
                <w:rFonts w:ascii="Times New Roman"/>
                <w:b w:val="false"/>
                <w:i w:val="false"/>
                <w:color w:val="000000"/>
                <w:sz w:val="20"/>
              </w:rPr>
              <w:t>
Загайнова В.</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Оқулық </w:t>
            </w:r>
            <w:r>
              <w:br/>
            </w:r>
            <w:r>
              <w:rPr>
                <w:rFonts w:ascii="Times New Roman"/>
                <w:b w:val="false"/>
                <w:i w:val="false"/>
                <w:color w:val="000000"/>
                <w:sz w:val="20"/>
              </w:rPr>
              <w:t>
 </w:t>
            </w: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Темирболатова Ә.,</w:t>
            </w:r>
            <w:r>
              <w:br/>
            </w:r>
            <w:r>
              <w:rPr>
                <w:rFonts w:ascii="Times New Roman"/>
                <w:b w:val="false"/>
                <w:i w:val="false"/>
                <w:color w:val="000000"/>
                <w:sz w:val="20"/>
              </w:rPr>
              <w:t>
Нурахметов Н.,</w:t>
            </w:r>
            <w:r>
              <w:br/>
            </w:r>
            <w:r>
              <w:rPr>
                <w:rFonts w:ascii="Times New Roman"/>
                <w:b w:val="false"/>
                <w:i w:val="false"/>
                <w:color w:val="000000"/>
                <w:sz w:val="20"/>
              </w:rPr>
              <w:t>
Жұмаділова Р., Әлімжанов С.</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тарихи. Оқулық </w:t>
            </w: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Турлығул Т.,</w:t>
            </w:r>
            <w:r>
              <w:br/>
            </w:r>
            <w:r>
              <w:rPr>
                <w:rFonts w:ascii="Times New Roman"/>
                <w:b w:val="false"/>
                <w:i w:val="false"/>
                <w:color w:val="000000"/>
                <w:sz w:val="20"/>
              </w:rPr>
              <w:t>
Жолдасбаев С.,</w:t>
            </w:r>
            <w:r>
              <w:br/>
            </w:r>
            <w:r>
              <w:rPr>
                <w:rFonts w:ascii="Times New Roman"/>
                <w:b w:val="false"/>
                <w:i w:val="false"/>
                <w:color w:val="000000"/>
                <w:sz w:val="20"/>
              </w:rPr>
              <w:t>
Қожакеева Л.,</w:t>
            </w:r>
            <w:r>
              <w:br/>
            </w:r>
            <w:r>
              <w:rPr>
                <w:rFonts w:ascii="Times New Roman"/>
                <w:b w:val="false"/>
                <w:i w:val="false"/>
                <w:color w:val="000000"/>
                <w:sz w:val="20"/>
              </w:rPr>
              <w:t>
Жусанбаева Г.</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Дуния тарихи</w:t>
            </w: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Каийрбекова Р.,</w:t>
            </w:r>
            <w:r>
              <w:br/>
            </w:r>
            <w:r>
              <w:rPr>
                <w:rFonts w:ascii="Times New Roman"/>
                <w:b w:val="false"/>
                <w:i w:val="false"/>
                <w:color w:val="000000"/>
                <w:sz w:val="20"/>
              </w:rPr>
              <w:t>
Тимченко С.</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Адәм. Жәмийәт. Һоқуқ. Оқулық</w:t>
            </w: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Изотов М.,</w:t>
            </w:r>
            <w:r>
              <w:br/>
            </w:r>
            <w:r>
              <w:rPr>
                <w:rFonts w:ascii="Times New Roman"/>
                <w:b w:val="false"/>
                <w:i w:val="false"/>
                <w:color w:val="000000"/>
                <w:sz w:val="20"/>
              </w:rPr>
              <w:t>
Сәбит М.,</w:t>
            </w:r>
            <w:r>
              <w:br/>
            </w:r>
            <w:r>
              <w:rPr>
                <w:rFonts w:ascii="Times New Roman"/>
                <w:b w:val="false"/>
                <w:i w:val="false"/>
                <w:color w:val="000000"/>
                <w:sz w:val="20"/>
              </w:rPr>
              <w:t>
Дуланбаева Р.,</w:t>
            </w:r>
            <w:r>
              <w:br/>
            </w:r>
            <w:r>
              <w:rPr>
                <w:rFonts w:ascii="Times New Roman"/>
                <w:b w:val="false"/>
                <w:i w:val="false"/>
                <w:color w:val="000000"/>
                <w:sz w:val="20"/>
              </w:rPr>
              <w:t>
Ибраева А.,</w:t>
            </w:r>
            <w:r>
              <w:br/>
            </w:r>
            <w:r>
              <w:rPr>
                <w:rFonts w:ascii="Times New Roman"/>
                <w:b w:val="false"/>
                <w:i w:val="false"/>
                <w:color w:val="000000"/>
                <w:sz w:val="20"/>
              </w:rPr>
              <w:t>
Есетова С.</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Узбекский язык обучения</w:t>
      </w:r>
    </w:p>
    <w:p>
      <w:pPr>
        <w:spacing w:after="0"/>
        <w:ind w:left="0"/>
        <w:jc w:val="both"/>
      </w:pPr>
      <w:r>
        <w:rPr>
          <w:rFonts w:ascii="Times New Roman"/>
          <w:b w:val="false"/>
          <w:i w:val="false"/>
          <w:color w:val="ff0000"/>
          <w:sz w:val="28"/>
        </w:rPr>
        <w:t xml:space="preserve">
      Сноска. Раздел "Узбекский язык обучения" с изменениями, внесенными приказом Министра образования и науки РК от 03.05.2018 </w:t>
      </w:r>
      <w:r>
        <w:rPr>
          <w:rFonts w:ascii="Times New Roman"/>
          <w:b w:val="false"/>
          <w:i w:val="false"/>
          <w:color w:val="ff0000"/>
          <w:sz w:val="28"/>
        </w:rPr>
        <w:t>№ 192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6"/>
        <w:gridCol w:w="3112"/>
        <w:gridCol w:w="1630"/>
        <w:gridCol w:w="2364"/>
        <w:gridCol w:w="3568"/>
      </w:tblGrid>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издания</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(ы)</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издания</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Издательство</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55"/>
          <w:p>
            <w:pPr>
              <w:spacing w:after="20"/>
              <w:ind w:left="20"/>
              <w:jc w:val="both"/>
            </w:pPr>
            <w:r>
              <w:rPr>
                <w:rFonts w:ascii="Times New Roman"/>
                <w:b w:val="false"/>
                <w:i w:val="false"/>
                <w:color w:val="000000"/>
                <w:sz w:val="20"/>
              </w:rPr>
              <w:t>
1.</w:t>
            </w:r>
          </w:p>
          <w:bookmarkEnd w:id="255"/>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Савод таълими.</w:t>
            </w:r>
            <w:r>
              <w:br/>
            </w:r>
            <w:r>
              <w:rPr>
                <w:rFonts w:ascii="Times New Roman"/>
                <w:b w:val="false"/>
                <w:i w:val="false"/>
                <w:color w:val="000000"/>
                <w:sz w:val="20"/>
              </w:rPr>
              <w:t>
Дарслик.</w:t>
            </w:r>
            <w:r>
              <w:br/>
            </w:r>
            <w:r>
              <w:rPr>
                <w:rFonts w:ascii="Times New Roman"/>
                <w:b w:val="false"/>
                <w:i w:val="false"/>
                <w:color w:val="000000"/>
                <w:sz w:val="20"/>
              </w:rPr>
              <w:t>
1, 2, 3 қисм</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Мусаева, </w:t>
            </w:r>
            <w:r>
              <w:br/>
            </w:r>
            <w:r>
              <w:rPr>
                <w:rFonts w:ascii="Times New Roman"/>
                <w:b w:val="false"/>
                <w:i w:val="false"/>
                <w:color w:val="000000"/>
                <w:sz w:val="20"/>
              </w:rPr>
              <w:t xml:space="preserve">
З. Аташикова, </w:t>
            </w:r>
            <w:r>
              <w:br/>
            </w:r>
            <w:r>
              <w:rPr>
                <w:rFonts w:ascii="Times New Roman"/>
                <w:b w:val="false"/>
                <w:i w:val="false"/>
                <w:color w:val="000000"/>
                <w:sz w:val="20"/>
              </w:rPr>
              <w:t>
Н. Шамадиева</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56"/>
          <w:p>
            <w:pPr>
              <w:spacing w:after="20"/>
              <w:ind w:left="20"/>
              <w:jc w:val="both"/>
            </w:pPr>
            <w:r>
              <w:rPr>
                <w:rFonts w:ascii="Times New Roman"/>
                <w:b w:val="false"/>
                <w:i w:val="false"/>
                <w:color w:val="000000"/>
                <w:sz w:val="20"/>
              </w:rPr>
              <w:t>
2.</w:t>
            </w:r>
          </w:p>
          <w:bookmarkEnd w:id="256"/>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Савод таълими.</w:t>
            </w:r>
            <w:r>
              <w:br/>
            </w:r>
            <w:r>
              <w:rPr>
                <w:rFonts w:ascii="Times New Roman"/>
                <w:b w:val="false"/>
                <w:i w:val="false"/>
                <w:color w:val="000000"/>
                <w:sz w:val="20"/>
              </w:rPr>
              <w:t>
Методик қулланма.</w:t>
            </w:r>
            <w:r>
              <w:br/>
            </w:r>
            <w:r>
              <w:rPr>
                <w:rFonts w:ascii="Times New Roman"/>
                <w:b w:val="false"/>
                <w:i w:val="false"/>
                <w:color w:val="000000"/>
                <w:sz w:val="20"/>
              </w:rPr>
              <w:t>
1, 2 қисм</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Мусаева, </w:t>
            </w:r>
            <w:r>
              <w:br/>
            </w:r>
            <w:r>
              <w:rPr>
                <w:rFonts w:ascii="Times New Roman"/>
                <w:b w:val="false"/>
                <w:i w:val="false"/>
                <w:color w:val="000000"/>
                <w:sz w:val="20"/>
              </w:rPr>
              <w:t xml:space="preserve">
З. Аташикова, </w:t>
            </w:r>
            <w:r>
              <w:br/>
            </w:r>
            <w:r>
              <w:rPr>
                <w:rFonts w:ascii="Times New Roman"/>
                <w:b w:val="false"/>
                <w:i w:val="false"/>
                <w:color w:val="000000"/>
                <w:sz w:val="20"/>
              </w:rPr>
              <w:t>
Н. Шамадиева</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57"/>
          <w:p>
            <w:pPr>
              <w:spacing w:after="20"/>
              <w:ind w:left="20"/>
              <w:jc w:val="both"/>
            </w:pPr>
            <w:r>
              <w:rPr>
                <w:rFonts w:ascii="Times New Roman"/>
                <w:b w:val="false"/>
                <w:i w:val="false"/>
                <w:color w:val="000000"/>
                <w:sz w:val="20"/>
              </w:rPr>
              <w:t>
3.</w:t>
            </w:r>
          </w:p>
          <w:bookmarkEnd w:id="257"/>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Савод таълими. </w:t>
            </w:r>
            <w:r>
              <w:br/>
            </w:r>
            <w:r>
              <w:rPr>
                <w:rFonts w:ascii="Times New Roman"/>
                <w:b w:val="false"/>
                <w:i w:val="false"/>
                <w:color w:val="000000"/>
                <w:sz w:val="20"/>
              </w:rPr>
              <w:t>
Хуснихат №1, 2, 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Мусаева, </w:t>
            </w:r>
            <w:r>
              <w:br/>
            </w:r>
            <w:r>
              <w:rPr>
                <w:rFonts w:ascii="Times New Roman"/>
                <w:b w:val="false"/>
                <w:i w:val="false"/>
                <w:color w:val="000000"/>
                <w:sz w:val="20"/>
              </w:rPr>
              <w:t xml:space="preserve">
З. Аташикова, </w:t>
            </w:r>
            <w:r>
              <w:br/>
            </w:r>
            <w:r>
              <w:rPr>
                <w:rFonts w:ascii="Times New Roman"/>
                <w:b w:val="false"/>
                <w:i w:val="false"/>
                <w:color w:val="000000"/>
                <w:sz w:val="20"/>
              </w:rPr>
              <w:t>
Н. Шамадиева</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58"/>
          <w:p>
            <w:pPr>
              <w:spacing w:after="20"/>
              <w:ind w:left="20"/>
              <w:jc w:val="both"/>
            </w:pPr>
            <w:r>
              <w:rPr>
                <w:rFonts w:ascii="Times New Roman"/>
                <w:b w:val="false"/>
                <w:i w:val="false"/>
                <w:color w:val="000000"/>
                <w:sz w:val="20"/>
              </w:rPr>
              <w:t>
4.</w:t>
            </w:r>
          </w:p>
          <w:bookmarkEnd w:id="258"/>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Савод таълими. 3-қисм. </w:t>
            </w:r>
            <w:r>
              <w:br/>
            </w:r>
            <w:r>
              <w:rPr>
                <w:rFonts w:ascii="Times New Roman"/>
                <w:b w:val="false"/>
                <w:i w:val="false"/>
                <w:color w:val="000000"/>
                <w:sz w:val="20"/>
              </w:rPr>
              <w:t>
Иш дафтари №1, 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Шамадиева, </w:t>
            </w:r>
            <w:r>
              <w:br/>
            </w:r>
            <w:r>
              <w:rPr>
                <w:rFonts w:ascii="Times New Roman"/>
                <w:b w:val="false"/>
                <w:i w:val="false"/>
                <w:color w:val="000000"/>
                <w:sz w:val="20"/>
              </w:rPr>
              <w:t xml:space="preserve">
З. Аташикова, </w:t>
            </w:r>
            <w:r>
              <w:br/>
            </w:r>
            <w:r>
              <w:rPr>
                <w:rFonts w:ascii="Times New Roman"/>
                <w:b w:val="false"/>
                <w:i w:val="false"/>
                <w:color w:val="000000"/>
                <w:sz w:val="20"/>
              </w:rPr>
              <w:t xml:space="preserve">
М. Мусаева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r>
              <w:br/>
            </w:r>
            <w:r>
              <w:rPr>
                <w:rFonts w:ascii="Times New Roman"/>
                <w:b w:val="false"/>
                <w:i w:val="false"/>
                <w:color w:val="000000"/>
                <w:sz w:val="20"/>
              </w:rPr>
              <w:t>
 </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59"/>
          <w:p>
            <w:pPr>
              <w:spacing w:after="20"/>
              <w:ind w:left="20"/>
              <w:jc w:val="both"/>
            </w:pPr>
            <w:r>
              <w:rPr>
                <w:rFonts w:ascii="Times New Roman"/>
                <w:b w:val="false"/>
                <w:i w:val="false"/>
                <w:color w:val="000000"/>
                <w:sz w:val="20"/>
              </w:rPr>
              <w:t>
5.</w:t>
            </w:r>
          </w:p>
          <w:bookmarkEnd w:id="259"/>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xml:space="preserve">
Дарслик. </w:t>
            </w:r>
            <w:r>
              <w:br/>
            </w:r>
            <w:r>
              <w:rPr>
                <w:rFonts w:ascii="Times New Roman"/>
                <w:b w:val="false"/>
                <w:i w:val="false"/>
                <w:color w:val="000000"/>
                <w:sz w:val="20"/>
              </w:rPr>
              <w:t>
№1 булим</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Жақыпова, </w:t>
            </w:r>
            <w:r>
              <w:br/>
            </w:r>
            <w:r>
              <w:rPr>
                <w:rFonts w:ascii="Times New Roman"/>
                <w:b w:val="false"/>
                <w:i w:val="false"/>
                <w:color w:val="000000"/>
                <w:sz w:val="20"/>
              </w:rPr>
              <w:t>
Н. Орехова,</w:t>
            </w:r>
            <w:r>
              <w:br/>
            </w:r>
            <w:r>
              <w:rPr>
                <w:rFonts w:ascii="Times New Roman"/>
                <w:b w:val="false"/>
                <w:i w:val="false"/>
                <w:color w:val="000000"/>
                <w:sz w:val="20"/>
              </w:rPr>
              <w:t xml:space="preserve">
Н. Лебедева, </w:t>
            </w:r>
            <w:r>
              <w:br/>
            </w:r>
            <w:r>
              <w:rPr>
                <w:rFonts w:ascii="Times New Roman"/>
                <w:b w:val="false"/>
                <w:i w:val="false"/>
                <w:color w:val="000000"/>
                <w:sz w:val="20"/>
              </w:rPr>
              <w:t xml:space="preserve">
С. Уақбаева, </w:t>
            </w:r>
            <w:r>
              <w:br/>
            </w:r>
            <w:r>
              <w:rPr>
                <w:rFonts w:ascii="Times New Roman"/>
                <w:b w:val="false"/>
                <w:i w:val="false"/>
                <w:color w:val="000000"/>
                <w:sz w:val="20"/>
              </w:rPr>
              <w:t xml:space="preserve">
А. Мадхалыкова, </w:t>
            </w:r>
            <w:r>
              <w:br/>
            </w:r>
            <w:r>
              <w:rPr>
                <w:rFonts w:ascii="Times New Roman"/>
                <w:b w:val="false"/>
                <w:i w:val="false"/>
                <w:color w:val="000000"/>
                <w:sz w:val="20"/>
              </w:rPr>
              <w:t xml:space="preserve">
Н. Иманбаева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 "Жазушы"</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60"/>
          <w:p>
            <w:pPr>
              <w:spacing w:after="20"/>
              <w:ind w:left="20"/>
              <w:jc w:val="both"/>
            </w:pPr>
            <w:r>
              <w:rPr>
                <w:rFonts w:ascii="Times New Roman"/>
                <w:b w:val="false"/>
                <w:i w:val="false"/>
                <w:color w:val="000000"/>
                <w:sz w:val="20"/>
              </w:rPr>
              <w:t>
6.</w:t>
            </w:r>
          </w:p>
          <w:bookmarkEnd w:id="260"/>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xml:space="preserve">
Дарслик. </w:t>
            </w:r>
            <w:r>
              <w:br/>
            </w:r>
            <w:r>
              <w:rPr>
                <w:rFonts w:ascii="Times New Roman"/>
                <w:b w:val="false"/>
                <w:i w:val="false"/>
                <w:color w:val="000000"/>
                <w:sz w:val="20"/>
              </w:rPr>
              <w:t>
№ 2 булим</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Жақыпова, </w:t>
            </w:r>
            <w:r>
              <w:br/>
            </w:r>
            <w:r>
              <w:rPr>
                <w:rFonts w:ascii="Times New Roman"/>
                <w:b w:val="false"/>
                <w:i w:val="false"/>
                <w:color w:val="000000"/>
                <w:sz w:val="20"/>
              </w:rPr>
              <w:t xml:space="preserve">
Н. Орехова, </w:t>
            </w:r>
            <w:r>
              <w:br/>
            </w:r>
            <w:r>
              <w:rPr>
                <w:rFonts w:ascii="Times New Roman"/>
                <w:b w:val="false"/>
                <w:i w:val="false"/>
                <w:color w:val="000000"/>
                <w:sz w:val="20"/>
              </w:rPr>
              <w:t xml:space="preserve">
Н. Лебедева, </w:t>
            </w:r>
            <w:r>
              <w:br/>
            </w:r>
            <w:r>
              <w:rPr>
                <w:rFonts w:ascii="Times New Roman"/>
                <w:b w:val="false"/>
                <w:i w:val="false"/>
                <w:color w:val="000000"/>
                <w:sz w:val="20"/>
              </w:rPr>
              <w:t xml:space="preserve">
С. Уақбаева, </w:t>
            </w:r>
            <w:r>
              <w:br/>
            </w:r>
            <w:r>
              <w:rPr>
                <w:rFonts w:ascii="Times New Roman"/>
                <w:b w:val="false"/>
                <w:i w:val="false"/>
                <w:color w:val="000000"/>
                <w:sz w:val="20"/>
              </w:rPr>
              <w:t>
А. Мұқашева</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 "Жазушы"</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61"/>
          <w:p>
            <w:pPr>
              <w:spacing w:after="20"/>
              <w:ind w:left="20"/>
              <w:jc w:val="both"/>
            </w:pPr>
            <w:r>
              <w:rPr>
                <w:rFonts w:ascii="Times New Roman"/>
                <w:b w:val="false"/>
                <w:i w:val="false"/>
                <w:color w:val="000000"/>
                <w:sz w:val="20"/>
              </w:rPr>
              <w:t>
7.</w:t>
            </w:r>
          </w:p>
          <w:bookmarkEnd w:id="261"/>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xml:space="preserve">
Иш дафтари. </w:t>
            </w:r>
            <w:r>
              <w:br/>
            </w:r>
            <w:r>
              <w:rPr>
                <w:rFonts w:ascii="Times New Roman"/>
                <w:b w:val="false"/>
                <w:i w:val="false"/>
                <w:color w:val="000000"/>
                <w:sz w:val="20"/>
              </w:rPr>
              <w:t>
№1 булим</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Жақыпова, </w:t>
            </w:r>
            <w:r>
              <w:br/>
            </w:r>
            <w:r>
              <w:rPr>
                <w:rFonts w:ascii="Times New Roman"/>
                <w:b w:val="false"/>
                <w:i w:val="false"/>
                <w:color w:val="000000"/>
                <w:sz w:val="20"/>
              </w:rPr>
              <w:t xml:space="preserve">
Н. Орехова, </w:t>
            </w:r>
            <w:r>
              <w:br/>
            </w:r>
            <w:r>
              <w:rPr>
                <w:rFonts w:ascii="Times New Roman"/>
                <w:b w:val="false"/>
                <w:i w:val="false"/>
                <w:color w:val="000000"/>
                <w:sz w:val="20"/>
              </w:rPr>
              <w:t xml:space="preserve">
Н. Лебедева, </w:t>
            </w:r>
            <w:r>
              <w:br/>
            </w:r>
            <w:r>
              <w:rPr>
                <w:rFonts w:ascii="Times New Roman"/>
                <w:b w:val="false"/>
                <w:i w:val="false"/>
                <w:color w:val="000000"/>
                <w:sz w:val="20"/>
              </w:rPr>
              <w:t xml:space="preserve">
С. Уақбаева, </w:t>
            </w:r>
            <w:r>
              <w:br/>
            </w:r>
            <w:r>
              <w:rPr>
                <w:rFonts w:ascii="Times New Roman"/>
                <w:b w:val="false"/>
                <w:i w:val="false"/>
                <w:color w:val="000000"/>
                <w:sz w:val="20"/>
              </w:rPr>
              <w:t xml:space="preserve">
Ә. Мәдхалықова, </w:t>
            </w:r>
            <w:r>
              <w:br/>
            </w:r>
            <w:r>
              <w:rPr>
                <w:rFonts w:ascii="Times New Roman"/>
                <w:b w:val="false"/>
                <w:i w:val="false"/>
                <w:color w:val="000000"/>
                <w:sz w:val="20"/>
              </w:rPr>
              <w:t>
Н. Иманбаева</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 "Жазушы"</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62"/>
          <w:p>
            <w:pPr>
              <w:spacing w:after="20"/>
              <w:ind w:left="20"/>
              <w:jc w:val="both"/>
            </w:pPr>
            <w:r>
              <w:rPr>
                <w:rFonts w:ascii="Times New Roman"/>
                <w:b w:val="false"/>
                <w:i w:val="false"/>
                <w:color w:val="000000"/>
                <w:sz w:val="20"/>
              </w:rPr>
              <w:t>
8.</w:t>
            </w:r>
          </w:p>
          <w:bookmarkEnd w:id="262"/>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xml:space="preserve">
Иш дафтари. </w:t>
            </w:r>
            <w:r>
              <w:br/>
            </w:r>
            <w:r>
              <w:rPr>
                <w:rFonts w:ascii="Times New Roman"/>
                <w:b w:val="false"/>
                <w:i w:val="false"/>
                <w:color w:val="000000"/>
                <w:sz w:val="20"/>
              </w:rPr>
              <w:t>
№2 булим</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Жақыпова, </w:t>
            </w:r>
            <w:r>
              <w:br/>
            </w:r>
            <w:r>
              <w:rPr>
                <w:rFonts w:ascii="Times New Roman"/>
                <w:b w:val="false"/>
                <w:i w:val="false"/>
                <w:color w:val="000000"/>
                <w:sz w:val="20"/>
              </w:rPr>
              <w:t xml:space="preserve">
Н. Орехова, </w:t>
            </w:r>
            <w:r>
              <w:br/>
            </w:r>
            <w:r>
              <w:rPr>
                <w:rFonts w:ascii="Times New Roman"/>
                <w:b w:val="false"/>
                <w:i w:val="false"/>
                <w:color w:val="000000"/>
                <w:sz w:val="20"/>
              </w:rPr>
              <w:t xml:space="preserve">
Н. Лебедева, </w:t>
            </w:r>
            <w:r>
              <w:br/>
            </w:r>
            <w:r>
              <w:rPr>
                <w:rFonts w:ascii="Times New Roman"/>
                <w:b w:val="false"/>
                <w:i w:val="false"/>
                <w:color w:val="000000"/>
                <w:sz w:val="20"/>
              </w:rPr>
              <w:t xml:space="preserve">
С. Уақбаева, </w:t>
            </w:r>
            <w:r>
              <w:br/>
            </w:r>
            <w:r>
              <w:rPr>
                <w:rFonts w:ascii="Times New Roman"/>
                <w:b w:val="false"/>
                <w:i w:val="false"/>
                <w:color w:val="000000"/>
                <w:sz w:val="20"/>
              </w:rPr>
              <w:t>
А. Мұқашева</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 "Жазушы"</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63"/>
          <w:p>
            <w:pPr>
              <w:spacing w:after="20"/>
              <w:ind w:left="20"/>
              <w:jc w:val="both"/>
            </w:pPr>
            <w:r>
              <w:rPr>
                <w:rFonts w:ascii="Times New Roman"/>
                <w:b w:val="false"/>
                <w:i w:val="false"/>
                <w:color w:val="000000"/>
                <w:sz w:val="20"/>
              </w:rPr>
              <w:t>
9.</w:t>
            </w:r>
          </w:p>
          <w:bookmarkEnd w:id="263"/>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Табиатшунослик.</w:t>
            </w:r>
            <w:r>
              <w:br/>
            </w:r>
            <w:r>
              <w:rPr>
                <w:rFonts w:ascii="Times New Roman"/>
                <w:b w:val="false"/>
                <w:i w:val="false"/>
                <w:color w:val="000000"/>
                <w:sz w:val="20"/>
              </w:rPr>
              <w:t>
Дарслик</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Кузнецова, </w:t>
            </w:r>
            <w:r>
              <w:br/>
            </w:r>
            <w:r>
              <w:rPr>
                <w:rFonts w:ascii="Times New Roman"/>
                <w:b w:val="false"/>
                <w:i w:val="false"/>
                <w:color w:val="000000"/>
                <w:sz w:val="20"/>
              </w:rPr>
              <w:t xml:space="preserve">
Д. Сапақов, </w:t>
            </w:r>
            <w:r>
              <w:br/>
            </w:r>
            <w:r>
              <w:rPr>
                <w:rFonts w:ascii="Times New Roman"/>
                <w:b w:val="false"/>
                <w:i w:val="false"/>
                <w:color w:val="000000"/>
                <w:sz w:val="20"/>
              </w:rPr>
              <w:t xml:space="preserve">
И. Васева, </w:t>
            </w:r>
            <w:r>
              <w:br/>
            </w:r>
            <w:r>
              <w:rPr>
                <w:rFonts w:ascii="Times New Roman"/>
                <w:b w:val="false"/>
                <w:i w:val="false"/>
                <w:color w:val="000000"/>
                <w:sz w:val="20"/>
              </w:rPr>
              <w:t xml:space="preserve">
А. Жамиева, </w:t>
            </w:r>
            <w:r>
              <w:br/>
            </w:r>
            <w:r>
              <w:rPr>
                <w:rFonts w:ascii="Times New Roman"/>
                <w:b w:val="false"/>
                <w:i w:val="false"/>
                <w:color w:val="000000"/>
                <w:sz w:val="20"/>
              </w:rPr>
              <w:t xml:space="preserve">
М. Құсайынова, </w:t>
            </w:r>
            <w:r>
              <w:br/>
            </w:r>
            <w:r>
              <w:rPr>
                <w:rFonts w:ascii="Times New Roman"/>
                <w:b w:val="false"/>
                <w:i w:val="false"/>
                <w:color w:val="000000"/>
                <w:sz w:val="20"/>
              </w:rPr>
              <w:t>
М. Тасбулатова</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 "Жазушы"</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264"/>
          <w:p>
            <w:pPr>
              <w:spacing w:after="20"/>
              <w:ind w:left="20"/>
              <w:jc w:val="both"/>
            </w:pPr>
            <w:r>
              <w:rPr>
                <w:rFonts w:ascii="Times New Roman"/>
                <w:b w:val="false"/>
                <w:i w:val="false"/>
                <w:color w:val="000000"/>
                <w:sz w:val="20"/>
              </w:rPr>
              <w:t>
10.</w:t>
            </w:r>
          </w:p>
          <w:bookmarkEnd w:id="264"/>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Табиатшунослик. </w:t>
            </w:r>
            <w:r>
              <w:br/>
            </w:r>
            <w:r>
              <w:rPr>
                <w:rFonts w:ascii="Times New Roman"/>
                <w:b w:val="false"/>
                <w:i w:val="false"/>
                <w:color w:val="000000"/>
                <w:sz w:val="20"/>
              </w:rPr>
              <w:t>
Иш дафтари</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Кузнецова, </w:t>
            </w:r>
            <w:r>
              <w:br/>
            </w:r>
            <w:r>
              <w:rPr>
                <w:rFonts w:ascii="Times New Roman"/>
                <w:b w:val="false"/>
                <w:i w:val="false"/>
                <w:color w:val="000000"/>
                <w:sz w:val="20"/>
              </w:rPr>
              <w:t xml:space="preserve">
Д. Сапақов, </w:t>
            </w:r>
            <w:r>
              <w:br/>
            </w:r>
            <w:r>
              <w:rPr>
                <w:rFonts w:ascii="Times New Roman"/>
                <w:b w:val="false"/>
                <w:i w:val="false"/>
                <w:color w:val="000000"/>
                <w:sz w:val="20"/>
              </w:rPr>
              <w:t xml:space="preserve">
И. Васева, </w:t>
            </w:r>
            <w:r>
              <w:br/>
            </w:r>
            <w:r>
              <w:rPr>
                <w:rFonts w:ascii="Times New Roman"/>
                <w:b w:val="false"/>
                <w:i w:val="false"/>
                <w:color w:val="000000"/>
                <w:sz w:val="20"/>
              </w:rPr>
              <w:t xml:space="preserve">
А. Жамиева, </w:t>
            </w:r>
            <w:r>
              <w:br/>
            </w:r>
            <w:r>
              <w:rPr>
                <w:rFonts w:ascii="Times New Roman"/>
                <w:b w:val="false"/>
                <w:i w:val="false"/>
                <w:color w:val="000000"/>
                <w:sz w:val="20"/>
              </w:rPr>
              <w:t>
М. Құсайынова, М.Тасбулатова</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 "Жазушы"</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265"/>
          <w:p>
            <w:pPr>
              <w:spacing w:after="20"/>
              <w:ind w:left="20"/>
              <w:jc w:val="both"/>
            </w:pPr>
            <w:r>
              <w:rPr>
                <w:rFonts w:ascii="Times New Roman"/>
                <w:b w:val="false"/>
                <w:i w:val="false"/>
                <w:color w:val="000000"/>
                <w:sz w:val="20"/>
              </w:rPr>
              <w:t>
11.</w:t>
            </w:r>
          </w:p>
          <w:bookmarkEnd w:id="265"/>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 Учебник</w:t>
            </w:r>
            <w:r>
              <w:br/>
            </w:r>
            <w:r>
              <w:rPr>
                <w:rFonts w:ascii="Times New Roman"/>
                <w:b w:val="false"/>
                <w:i w:val="false"/>
                <w:color w:val="000000"/>
                <w:sz w:val="20"/>
              </w:rPr>
              <w:t xml:space="preserve">
(Дунëтаниш. </w:t>
            </w:r>
            <w:r>
              <w:br/>
            </w:r>
            <w:r>
              <w:rPr>
                <w:rFonts w:ascii="Times New Roman"/>
                <w:b w:val="false"/>
                <w:i w:val="false"/>
                <w:color w:val="000000"/>
                <w:sz w:val="20"/>
              </w:rPr>
              <w:t>
Дарслик)</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Байтенова, </w:t>
            </w:r>
            <w:r>
              <w:br/>
            </w:r>
            <w:r>
              <w:rPr>
                <w:rFonts w:ascii="Times New Roman"/>
                <w:b w:val="false"/>
                <w:i w:val="false"/>
                <w:color w:val="000000"/>
                <w:sz w:val="20"/>
              </w:rPr>
              <w:t>
А. Жакеева,</w:t>
            </w:r>
            <w:r>
              <w:br/>
            </w:r>
            <w:r>
              <w:rPr>
                <w:rFonts w:ascii="Times New Roman"/>
                <w:b w:val="false"/>
                <w:i w:val="false"/>
                <w:color w:val="000000"/>
                <w:sz w:val="20"/>
              </w:rPr>
              <w:t xml:space="preserve">
Е. Попова, </w:t>
            </w:r>
            <w:r>
              <w:br/>
            </w:r>
            <w:r>
              <w:rPr>
                <w:rFonts w:ascii="Times New Roman"/>
                <w:b w:val="false"/>
                <w:i w:val="false"/>
                <w:color w:val="000000"/>
                <w:sz w:val="20"/>
              </w:rPr>
              <w:t xml:space="preserve">
Ш. Саукатова, </w:t>
            </w:r>
            <w:r>
              <w:br/>
            </w:r>
            <w:r>
              <w:rPr>
                <w:rFonts w:ascii="Times New Roman"/>
                <w:b w:val="false"/>
                <w:i w:val="false"/>
                <w:color w:val="000000"/>
                <w:sz w:val="20"/>
              </w:rPr>
              <w:t xml:space="preserve">
Ж. Сейтахметова, </w:t>
            </w:r>
            <w:r>
              <w:br/>
            </w:r>
            <w:r>
              <w:rPr>
                <w:rFonts w:ascii="Times New Roman"/>
                <w:b w:val="false"/>
                <w:i w:val="false"/>
                <w:color w:val="000000"/>
                <w:sz w:val="20"/>
              </w:rPr>
              <w:t>
Л. Уфимцева</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 - "Жазушы"</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266"/>
          <w:p>
            <w:pPr>
              <w:spacing w:after="20"/>
              <w:ind w:left="20"/>
              <w:jc w:val="both"/>
            </w:pPr>
            <w:r>
              <w:rPr>
                <w:rFonts w:ascii="Times New Roman"/>
                <w:b w:val="false"/>
                <w:i w:val="false"/>
                <w:color w:val="000000"/>
                <w:sz w:val="20"/>
              </w:rPr>
              <w:t>
12.</w:t>
            </w:r>
          </w:p>
          <w:bookmarkEnd w:id="266"/>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Познание мира. </w:t>
            </w:r>
            <w:r>
              <w:br/>
            </w:r>
            <w:r>
              <w:rPr>
                <w:rFonts w:ascii="Times New Roman"/>
                <w:b w:val="false"/>
                <w:i w:val="false"/>
                <w:color w:val="000000"/>
                <w:sz w:val="20"/>
              </w:rPr>
              <w:t>
Рабочая тетрадь</w:t>
            </w:r>
            <w:r>
              <w:br/>
            </w:r>
            <w:r>
              <w:rPr>
                <w:rFonts w:ascii="Times New Roman"/>
                <w:b w:val="false"/>
                <w:i w:val="false"/>
                <w:color w:val="000000"/>
                <w:sz w:val="20"/>
              </w:rPr>
              <w:t xml:space="preserve">
(Дунëтаниш. </w:t>
            </w:r>
            <w:r>
              <w:br/>
            </w:r>
            <w:r>
              <w:rPr>
                <w:rFonts w:ascii="Times New Roman"/>
                <w:b w:val="false"/>
                <w:i w:val="false"/>
                <w:color w:val="000000"/>
                <w:sz w:val="20"/>
              </w:rPr>
              <w:t>
 Иш дафтари)</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Байтенова, </w:t>
            </w:r>
            <w:r>
              <w:br/>
            </w:r>
            <w:r>
              <w:rPr>
                <w:rFonts w:ascii="Times New Roman"/>
                <w:b w:val="false"/>
                <w:i w:val="false"/>
                <w:color w:val="000000"/>
                <w:sz w:val="20"/>
              </w:rPr>
              <w:t>
А. Жакеева,</w:t>
            </w:r>
            <w:r>
              <w:br/>
            </w:r>
            <w:r>
              <w:rPr>
                <w:rFonts w:ascii="Times New Roman"/>
                <w:b w:val="false"/>
                <w:i w:val="false"/>
                <w:color w:val="000000"/>
                <w:sz w:val="20"/>
              </w:rPr>
              <w:t xml:space="preserve">
Е. Попова, </w:t>
            </w:r>
            <w:r>
              <w:br/>
            </w:r>
            <w:r>
              <w:rPr>
                <w:rFonts w:ascii="Times New Roman"/>
                <w:b w:val="false"/>
                <w:i w:val="false"/>
                <w:color w:val="000000"/>
                <w:sz w:val="20"/>
              </w:rPr>
              <w:t xml:space="preserve">
Ш. Саукатова, </w:t>
            </w:r>
            <w:r>
              <w:br/>
            </w:r>
            <w:r>
              <w:rPr>
                <w:rFonts w:ascii="Times New Roman"/>
                <w:b w:val="false"/>
                <w:i w:val="false"/>
                <w:color w:val="000000"/>
                <w:sz w:val="20"/>
              </w:rPr>
              <w:t xml:space="preserve">
 Ж. Сейтахметова, </w:t>
            </w:r>
            <w:r>
              <w:br/>
            </w:r>
            <w:r>
              <w:rPr>
                <w:rFonts w:ascii="Times New Roman"/>
                <w:b w:val="false"/>
                <w:i w:val="false"/>
                <w:color w:val="000000"/>
                <w:sz w:val="20"/>
              </w:rPr>
              <w:t>
Л. Уфимцева</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 - "Жазушы"</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267"/>
          <w:p>
            <w:pPr>
              <w:spacing w:after="20"/>
              <w:ind w:left="20"/>
              <w:jc w:val="both"/>
            </w:pPr>
            <w:r>
              <w:rPr>
                <w:rFonts w:ascii="Times New Roman"/>
                <w:b w:val="false"/>
                <w:i w:val="false"/>
                <w:color w:val="000000"/>
                <w:sz w:val="20"/>
              </w:rPr>
              <w:t>
13.</w:t>
            </w:r>
          </w:p>
          <w:bookmarkEnd w:id="267"/>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Уз-узини англаш. </w:t>
            </w:r>
            <w:r>
              <w:br/>
            </w:r>
            <w:r>
              <w:rPr>
                <w:rFonts w:ascii="Times New Roman"/>
                <w:b w:val="false"/>
                <w:i w:val="false"/>
                <w:color w:val="000000"/>
                <w:sz w:val="20"/>
              </w:rPr>
              <w:t>
Дарслик</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Мукажанова, </w:t>
            </w:r>
            <w:r>
              <w:br/>
            </w:r>
            <w:r>
              <w:rPr>
                <w:rFonts w:ascii="Times New Roman"/>
                <w:b w:val="false"/>
                <w:i w:val="false"/>
                <w:color w:val="000000"/>
                <w:sz w:val="20"/>
              </w:rPr>
              <w:t xml:space="preserve">
Г. Омарова, </w:t>
            </w:r>
            <w:r>
              <w:br/>
            </w:r>
            <w:r>
              <w:rPr>
                <w:rFonts w:ascii="Times New Roman"/>
                <w:b w:val="false"/>
                <w:i w:val="false"/>
                <w:color w:val="000000"/>
                <w:sz w:val="20"/>
              </w:rPr>
              <w:t>
А. Сапарбаева,</w:t>
            </w:r>
            <w:r>
              <w:br/>
            </w:r>
            <w:r>
              <w:rPr>
                <w:rFonts w:ascii="Times New Roman"/>
                <w:b w:val="false"/>
                <w:i w:val="false"/>
                <w:color w:val="000000"/>
                <w:sz w:val="20"/>
              </w:rPr>
              <w:t xml:space="preserve">
С. Кедрук, </w:t>
            </w:r>
            <w:r>
              <w:br/>
            </w:r>
            <w:r>
              <w:rPr>
                <w:rFonts w:ascii="Times New Roman"/>
                <w:b w:val="false"/>
                <w:i w:val="false"/>
                <w:color w:val="000000"/>
                <w:sz w:val="20"/>
              </w:rPr>
              <w:t>
Е. Клевцова</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Бобек</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268"/>
          <w:p>
            <w:pPr>
              <w:spacing w:after="20"/>
              <w:ind w:left="20"/>
              <w:jc w:val="both"/>
            </w:pPr>
            <w:r>
              <w:rPr>
                <w:rFonts w:ascii="Times New Roman"/>
                <w:b w:val="false"/>
                <w:i w:val="false"/>
                <w:color w:val="000000"/>
                <w:sz w:val="20"/>
              </w:rPr>
              <w:t>
14.</w:t>
            </w:r>
          </w:p>
          <w:bookmarkEnd w:id="268"/>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Уз-узини англаш. </w:t>
            </w:r>
            <w:r>
              <w:br/>
            </w:r>
            <w:r>
              <w:rPr>
                <w:rFonts w:ascii="Times New Roman"/>
                <w:b w:val="false"/>
                <w:i w:val="false"/>
                <w:color w:val="000000"/>
                <w:sz w:val="20"/>
              </w:rPr>
              <w:t>
Уқитувчи учун услубий қулланма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Мукажанова, </w:t>
            </w:r>
            <w:r>
              <w:br/>
            </w:r>
            <w:r>
              <w:rPr>
                <w:rFonts w:ascii="Times New Roman"/>
                <w:b w:val="false"/>
                <w:i w:val="false"/>
                <w:color w:val="000000"/>
                <w:sz w:val="20"/>
              </w:rPr>
              <w:t xml:space="preserve">
Г. Омарова, </w:t>
            </w:r>
            <w:r>
              <w:br/>
            </w:r>
            <w:r>
              <w:rPr>
                <w:rFonts w:ascii="Times New Roman"/>
                <w:b w:val="false"/>
                <w:i w:val="false"/>
                <w:color w:val="000000"/>
                <w:sz w:val="20"/>
              </w:rPr>
              <w:t xml:space="preserve">
А. Сапарбаева, </w:t>
            </w:r>
            <w:r>
              <w:br/>
            </w:r>
            <w:r>
              <w:rPr>
                <w:rFonts w:ascii="Times New Roman"/>
                <w:b w:val="false"/>
                <w:i w:val="false"/>
                <w:color w:val="000000"/>
                <w:sz w:val="20"/>
              </w:rPr>
              <w:t xml:space="preserve">
С. Кедрук, </w:t>
            </w:r>
            <w:r>
              <w:br/>
            </w:r>
            <w:r>
              <w:rPr>
                <w:rFonts w:ascii="Times New Roman"/>
                <w:b w:val="false"/>
                <w:i w:val="false"/>
                <w:color w:val="000000"/>
                <w:sz w:val="20"/>
              </w:rPr>
              <w:t>
Е. Клевцова</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Бобек</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269"/>
          <w:p>
            <w:pPr>
              <w:spacing w:after="20"/>
              <w:ind w:left="20"/>
              <w:jc w:val="both"/>
            </w:pPr>
            <w:r>
              <w:rPr>
                <w:rFonts w:ascii="Times New Roman"/>
                <w:b w:val="false"/>
                <w:i w:val="false"/>
                <w:color w:val="000000"/>
                <w:sz w:val="20"/>
              </w:rPr>
              <w:t>
15.</w:t>
            </w:r>
          </w:p>
          <w:bookmarkEnd w:id="269"/>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Уз-узини англаш. </w:t>
            </w:r>
            <w:r>
              <w:br/>
            </w:r>
            <w:r>
              <w:rPr>
                <w:rFonts w:ascii="Times New Roman"/>
                <w:b w:val="false"/>
                <w:i w:val="false"/>
                <w:color w:val="000000"/>
                <w:sz w:val="20"/>
              </w:rPr>
              <w:t xml:space="preserve">
Уқувчи дафтари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Мукажанова, </w:t>
            </w:r>
            <w:r>
              <w:br/>
            </w:r>
            <w:r>
              <w:rPr>
                <w:rFonts w:ascii="Times New Roman"/>
                <w:b w:val="false"/>
                <w:i w:val="false"/>
                <w:color w:val="000000"/>
                <w:sz w:val="20"/>
              </w:rPr>
              <w:t xml:space="preserve">
Г. Омарова, </w:t>
            </w:r>
            <w:r>
              <w:br/>
            </w:r>
            <w:r>
              <w:rPr>
                <w:rFonts w:ascii="Times New Roman"/>
                <w:b w:val="false"/>
                <w:i w:val="false"/>
                <w:color w:val="000000"/>
                <w:sz w:val="20"/>
              </w:rPr>
              <w:t xml:space="preserve">
А. Сапарбаева, </w:t>
            </w:r>
            <w:r>
              <w:br/>
            </w:r>
            <w:r>
              <w:rPr>
                <w:rFonts w:ascii="Times New Roman"/>
                <w:b w:val="false"/>
                <w:i w:val="false"/>
                <w:color w:val="000000"/>
                <w:sz w:val="20"/>
              </w:rPr>
              <w:t xml:space="preserve">
С. Кедрук, </w:t>
            </w:r>
            <w:r>
              <w:br/>
            </w:r>
            <w:r>
              <w:rPr>
                <w:rFonts w:ascii="Times New Roman"/>
                <w:b w:val="false"/>
                <w:i w:val="false"/>
                <w:color w:val="000000"/>
                <w:sz w:val="20"/>
              </w:rPr>
              <w:t>
Е. Клевцова</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Бобек</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270"/>
          <w:p>
            <w:pPr>
              <w:spacing w:after="20"/>
              <w:ind w:left="20"/>
              <w:jc w:val="both"/>
            </w:pPr>
            <w:r>
              <w:rPr>
                <w:rFonts w:ascii="Times New Roman"/>
                <w:b w:val="false"/>
                <w:i w:val="false"/>
                <w:color w:val="000000"/>
                <w:sz w:val="20"/>
              </w:rPr>
              <w:t>
16.</w:t>
            </w:r>
          </w:p>
          <w:bookmarkEnd w:id="270"/>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Мусиқа</w:t>
            </w:r>
            <w:r>
              <w:br/>
            </w:r>
            <w:r>
              <w:rPr>
                <w:rFonts w:ascii="Times New Roman"/>
                <w:b w:val="false"/>
                <w:i w:val="false"/>
                <w:color w:val="000000"/>
                <w:sz w:val="20"/>
              </w:rPr>
              <w:t>
Дарслик</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М.Оразалиева, С.Омарова</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 Жазушы</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271"/>
          <w:p>
            <w:pPr>
              <w:spacing w:after="20"/>
              <w:ind w:left="20"/>
              <w:jc w:val="both"/>
            </w:pPr>
            <w:r>
              <w:rPr>
                <w:rFonts w:ascii="Times New Roman"/>
                <w:b w:val="false"/>
                <w:i w:val="false"/>
                <w:color w:val="000000"/>
                <w:sz w:val="20"/>
              </w:rPr>
              <w:t>
17.</w:t>
            </w:r>
          </w:p>
          <w:bookmarkEnd w:id="271"/>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Мусиқа </w:t>
            </w:r>
            <w:r>
              <w:br/>
            </w:r>
            <w:r>
              <w:rPr>
                <w:rFonts w:ascii="Times New Roman"/>
                <w:b w:val="false"/>
                <w:i w:val="false"/>
                <w:color w:val="000000"/>
                <w:sz w:val="20"/>
              </w:rPr>
              <w:t>
Нота хрестоматияси</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Тузувчи: </w:t>
            </w:r>
            <w:r>
              <w:br/>
            </w:r>
            <w:r>
              <w:rPr>
                <w:rFonts w:ascii="Times New Roman"/>
                <w:b w:val="false"/>
                <w:i w:val="false"/>
                <w:color w:val="000000"/>
                <w:sz w:val="20"/>
              </w:rPr>
              <w:t xml:space="preserve">
М. Оразалиева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-Жазушы</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272"/>
          <w:p>
            <w:pPr>
              <w:spacing w:after="20"/>
              <w:ind w:left="20"/>
              <w:jc w:val="both"/>
            </w:pPr>
            <w:r>
              <w:rPr>
                <w:rFonts w:ascii="Times New Roman"/>
                <w:b w:val="false"/>
                <w:i w:val="false"/>
                <w:color w:val="000000"/>
                <w:sz w:val="20"/>
              </w:rPr>
              <w:t>
18.</w:t>
            </w:r>
          </w:p>
          <w:bookmarkEnd w:id="272"/>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Бадиий мехнат. </w:t>
            </w:r>
            <w:r>
              <w:br/>
            </w:r>
            <w:r>
              <w:rPr>
                <w:rFonts w:ascii="Times New Roman"/>
                <w:b w:val="false"/>
                <w:i w:val="false"/>
                <w:color w:val="000000"/>
                <w:sz w:val="20"/>
              </w:rPr>
              <w:t>
Дарслик</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Раупова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 Жазушы</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273"/>
          <w:p>
            <w:pPr>
              <w:spacing w:after="20"/>
              <w:ind w:left="20"/>
              <w:jc w:val="both"/>
            </w:pPr>
            <w:r>
              <w:rPr>
                <w:rFonts w:ascii="Times New Roman"/>
                <w:b w:val="false"/>
                <w:i w:val="false"/>
                <w:color w:val="000000"/>
                <w:sz w:val="20"/>
              </w:rPr>
              <w:t>
19.</w:t>
            </w:r>
          </w:p>
          <w:bookmarkEnd w:id="273"/>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Бадиий мехнат. </w:t>
            </w:r>
            <w:r>
              <w:br/>
            </w:r>
            <w:r>
              <w:rPr>
                <w:rFonts w:ascii="Times New Roman"/>
                <w:b w:val="false"/>
                <w:i w:val="false"/>
                <w:color w:val="000000"/>
                <w:sz w:val="20"/>
              </w:rPr>
              <w:t>
Услубий қулланма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Раупова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-Жазушы</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274"/>
          <w:p>
            <w:pPr>
              <w:spacing w:after="20"/>
              <w:ind w:left="20"/>
              <w:jc w:val="both"/>
            </w:pPr>
            <w:r>
              <w:rPr>
                <w:rFonts w:ascii="Times New Roman"/>
                <w:b w:val="false"/>
                <w:i w:val="false"/>
                <w:color w:val="000000"/>
                <w:sz w:val="20"/>
              </w:rPr>
              <w:t>
20.</w:t>
            </w:r>
          </w:p>
          <w:bookmarkEnd w:id="274"/>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Бадиий мехнат. </w:t>
            </w:r>
            <w:r>
              <w:br/>
            </w:r>
            <w:r>
              <w:rPr>
                <w:rFonts w:ascii="Times New Roman"/>
                <w:b w:val="false"/>
                <w:i w:val="false"/>
                <w:color w:val="000000"/>
                <w:sz w:val="20"/>
              </w:rPr>
              <w:t xml:space="preserve">
Иш дафтари №1, 2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Раупова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 Жазушы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1"/>
        <w:gridCol w:w="4947"/>
        <w:gridCol w:w="1370"/>
        <w:gridCol w:w="2851"/>
        <w:gridCol w:w="117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6" w:id="275"/>
          <w:p>
            <w:pPr>
              <w:spacing w:after="20"/>
              <w:ind w:left="20"/>
              <w:jc w:val="both"/>
            </w:pPr>
            <w:r>
              <w:rPr>
                <w:rFonts w:ascii="Times New Roman"/>
                <w:b w:val="false"/>
                <w:i w:val="false"/>
                <w:color w:val="000000"/>
                <w:sz w:val="20"/>
              </w:rPr>
              <w:t>
</w:t>
            </w:r>
            <w:r>
              <w:rPr>
                <w:rFonts w:ascii="Times New Roman"/>
                <w:b/>
                <w:i w:val="false"/>
                <w:color w:val="000000"/>
                <w:sz w:val="20"/>
              </w:rPr>
              <w:t>2 класс</w:t>
            </w:r>
          </w:p>
          <w:bookmarkEnd w:id="275"/>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8" w:id="27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76"/>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тили.</w:t>
            </w:r>
            <w:r>
              <w:br/>
            </w:r>
            <w:r>
              <w:rPr>
                <w:rFonts w:ascii="Times New Roman"/>
                <w:b w:val="false"/>
                <w:i w:val="false"/>
                <w:color w:val="000000"/>
                <w:sz w:val="20"/>
              </w:rPr>
              <w:t>Оқулық. 1-бөлім, 2-бөлім</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Шамадиева,</w:t>
            </w:r>
            <w:r>
              <w:br/>
            </w:r>
            <w:r>
              <w:rPr>
                <w:rFonts w:ascii="Times New Roman"/>
                <w:b w:val="false"/>
                <w:i w:val="false"/>
                <w:color w:val="000000"/>
                <w:sz w:val="20"/>
              </w:rPr>
              <w:t>З. Аташикова,</w:t>
            </w:r>
            <w:r>
              <w:br/>
            </w:r>
            <w:r>
              <w:rPr>
                <w:rFonts w:ascii="Times New Roman"/>
                <w:b w:val="false"/>
                <w:i w:val="false"/>
                <w:color w:val="000000"/>
                <w:sz w:val="20"/>
              </w:rPr>
              <w:t>М. Мусаева</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4" w:id="277"/>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77"/>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тили.</w:t>
            </w:r>
            <w:r>
              <w:br/>
            </w:r>
            <w:r>
              <w:rPr>
                <w:rFonts w:ascii="Times New Roman"/>
                <w:b w:val="false"/>
                <w:i w:val="false"/>
                <w:color w:val="000000"/>
                <w:sz w:val="20"/>
              </w:rPr>
              <w:t>Әдістемелік құрал</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Мусаева,</w:t>
            </w:r>
            <w:r>
              <w:br/>
            </w:r>
            <w:r>
              <w:rPr>
                <w:rFonts w:ascii="Times New Roman"/>
                <w:b w:val="false"/>
                <w:i w:val="false"/>
                <w:color w:val="000000"/>
                <w:sz w:val="20"/>
              </w:rPr>
              <w:t>З. Аташикова,</w:t>
            </w:r>
            <w:r>
              <w:br/>
            </w:r>
            <w:r>
              <w:rPr>
                <w:rFonts w:ascii="Times New Roman"/>
                <w:b w:val="false"/>
                <w:i w:val="false"/>
                <w:color w:val="000000"/>
                <w:sz w:val="20"/>
              </w:rPr>
              <w:t>Н. Шамадиева</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0" w:id="278"/>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78"/>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тили.</w:t>
            </w:r>
            <w:r>
              <w:br/>
            </w:r>
            <w:r>
              <w:rPr>
                <w:rFonts w:ascii="Times New Roman"/>
                <w:b w:val="false"/>
                <w:i w:val="false"/>
                <w:color w:val="000000"/>
                <w:sz w:val="20"/>
              </w:rPr>
              <w:t>Жұмыс дәптері №1, №2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Шамадиева,</w:t>
            </w:r>
            <w:r>
              <w:br/>
            </w:r>
            <w:r>
              <w:rPr>
                <w:rFonts w:ascii="Times New Roman"/>
                <w:b w:val="false"/>
                <w:i w:val="false"/>
                <w:color w:val="000000"/>
                <w:sz w:val="20"/>
              </w:rPr>
              <w:t>З. Аташикова,</w:t>
            </w:r>
            <w:r>
              <w:br/>
            </w:r>
            <w:r>
              <w:rPr>
                <w:rFonts w:ascii="Times New Roman"/>
                <w:b w:val="false"/>
                <w:i w:val="false"/>
                <w:color w:val="000000"/>
                <w:sz w:val="20"/>
              </w:rPr>
              <w:t>М. Мусаева</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6" w:id="279"/>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279"/>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r>
              <w:br/>
            </w:r>
            <w:r>
              <w:rPr>
                <w:rFonts w:ascii="Times New Roman"/>
                <w:b w:val="false"/>
                <w:i w:val="false"/>
                <w:color w:val="000000"/>
                <w:sz w:val="20"/>
              </w:rPr>
              <w:t>Оқулық</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Мусаева,</w:t>
            </w:r>
            <w:r>
              <w:br/>
            </w:r>
            <w:r>
              <w:rPr>
                <w:rFonts w:ascii="Times New Roman"/>
                <w:b w:val="false"/>
                <w:i w:val="false"/>
                <w:color w:val="000000"/>
                <w:sz w:val="20"/>
              </w:rPr>
              <w:t>З. Аташикова,</w:t>
            </w:r>
            <w:r>
              <w:br/>
            </w:r>
            <w:r>
              <w:rPr>
                <w:rFonts w:ascii="Times New Roman"/>
                <w:b w:val="false"/>
                <w:i w:val="false"/>
                <w:color w:val="000000"/>
                <w:sz w:val="20"/>
              </w:rPr>
              <w:t>Н. Шамадиева</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2" w:id="280"/>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280"/>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r>
              <w:br/>
            </w:r>
            <w:r>
              <w:rPr>
                <w:rFonts w:ascii="Times New Roman"/>
                <w:b w:val="false"/>
                <w:i w:val="false"/>
                <w:color w:val="000000"/>
                <w:sz w:val="20"/>
              </w:rPr>
              <w:t>Әдістемелік құрал</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Мусаева,</w:t>
            </w:r>
            <w:r>
              <w:br/>
            </w:r>
            <w:r>
              <w:rPr>
                <w:rFonts w:ascii="Times New Roman"/>
                <w:b w:val="false"/>
                <w:i w:val="false"/>
                <w:color w:val="000000"/>
                <w:sz w:val="20"/>
              </w:rPr>
              <w:t>З. Аташикова,</w:t>
            </w:r>
            <w:r>
              <w:br/>
            </w:r>
            <w:r>
              <w:rPr>
                <w:rFonts w:ascii="Times New Roman"/>
                <w:b w:val="false"/>
                <w:i w:val="false"/>
                <w:color w:val="000000"/>
                <w:sz w:val="20"/>
              </w:rPr>
              <w:t>Н. Шамадиева</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8" w:id="281"/>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281"/>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r>
              <w:br/>
            </w:r>
            <w:r>
              <w:rPr>
                <w:rFonts w:ascii="Times New Roman"/>
                <w:b w:val="false"/>
                <w:i w:val="false"/>
                <w:color w:val="000000"/>
                <w:sz w:val="20"/>
              </w:rPr>
              <w:t>Жұмыс дәптері</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Мусаева,</w:t>
            </w:r>
            <w:r>
              <w:br/>
            </w:r>
            <w:r>
              <w:rPr>
                <w:rFonts w:ascii="Times New Roman"/>
                <w:b w:val="false"/>
                <w:i w:val="false"/>
                <w:color w:val="000000"/>
                <w:sz w:val="20"/>
              </w:rPr>
              <w:t>З. Аташикова,</w:t>
            </w:r>
            <w:r>
              <w:br/>
            </w:r>
            <w:r>
              <w:rPr>
                <w:rFonts w:ascii="Times New Roman"/>
                <w:b w:val="false"/>
                <w:i w:val="false"/>
                <w:color w:val="000000"/>
                <w:sz w:val="20"/>
              </w:rPr>
              <w:t>Н. Шамадиева</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4" w:id="282"/>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282"/>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5" w:id="283"/>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w:t>
            </w:r>
            <w:r>
              <w:rPr>
                <w:rFonts w:ascii="Times New Roman"/>
                <w:b w:val="false"/>
                <w:i w:val="false"/>
                <w:color w:val="000000"/>
                <w:sz w:val="20"/>
              </w:rPr>
              <w:t xml:space="preserve">Дарслик. </w:t>
            </w:r>
            <w:r>
              <w:br/>
            </w:r>
            <w:r>
              <w:rPr>
                <w:rFonts w:ascii="Times New Roman"/>
                <w:b w:val="false"/>
                <w:i w:val="false"/>
                <w:color w:val="000000"/>
                <w:sz w:val="20"/>
              </w:rPr>
              <w:t>
№1, 2, 3, 4 қисм</w:t>
            </w:r>
          </w:p>
          <w:bookmarkEnd w:id="283"/>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8" w:id="284"/>
          <w:p>
            <w:pPr>
              <w:spacing w:after="20"/>
              <w:ind w:left="20"/>
              <w:jc w:val="both"/>
            </w:pPr>
            <w:r>
              <w:rPr>
                <w:rFonts w:ascii="Times New Roman"/>
                <w:b w:val="false"/>
                <w:i w:val="false"/>
                <w:color w:val="000000"/>
                <w:sz w:val="20"/>
              </w:rPr>
              <w:t xml:space="preserve">
А. Акпаева, </w:t>
            </w:r>
            <w:r>
              <w:br/>
            </w:r>
            <w:r>
              <w:rPr>
                <w:rFonts w:ascii="Times New Roman"/>
                <w:b w:val="false"/>
                <w:i w:val="false"/>
                <w:color w:val="000000"/>
                <w:sz w:val="20"/>
              </w:rPr>
              <w:t>
</w:t>
            </w:r>
            <w:r>
              <w:rPr>
                <w:rFonts w:ascii="Times New Roman"/>
                <w:b w:val="false"/>
                <w:i w:val="false"/>
                <w:color w:val="000000"/>
                <w:sz w:val="20"/>
              </w:rPr>
              <w:t xml:space="preserve">Л. Лебедева, </w:t>
            </w:r>
            <w:r>
              <w:br/>
            </w:r>
            <w:r>
              <w:rPr>
                <w:rFonts w:ascii="Times New Roman"/>
                <w:b w:val="false"/>
                <w:i w:val="false"/>
                <w:color w:val="000000"/>
                <w:sz w:val="20"/>
              </w:rPr>
              <w:t>
М. Минжасарова</w:t>
            </w:r>
          </w:p>
          <w:bookmarkEnd w:id="284"/>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Алматыкітап-Жазушы</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4" w:id="285"/>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285"/>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5" w:id="286"/>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w:t>
            </w:r>
            <w:r>
              <w:rPr>
                <w:rFonts w:ascii="Times New Roman"/>
                <w:b w:val="false"/>
                <w:i w:val="false"/>
                <w:color w:val="000000"/>
                <w:sz w:val="20"/>
              </w:rPr>
              <w:t xml:space="preserve">№1, 2, 3, 4 </w:t>
            </w:r>
            <w:r>
              <w:br/>
            </w:r>
            <w:r>
              <w:rPr>
                <w:rFonts w:ascii="Times New Roman"/>
                <w:b w:val="false"/>
                <w:i w:val="false"/>
                <w:color w:val="000000"/>
                <w:sz w:val="20"/>
              </w:rPr>
              <w:t>
иш дафтари</w:t>
            </w:r>
          </w:p>
          <w:bookmarkEnd w:id="286"/>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8" w:id="287"/>
          <w:p>
            <w:pPr>
              <w:spacing w:after="20"/>
              <w:ind w:left="20"/>
              <w:jc w:val="both"/>
            </w:pPr>
            <w:r>
              <w:rPr>
                <w:rFonts w:ascii="Times New Roman"/>
                <w:b w:val="false"/>
                <w:i w:val="false"/>
                <w:color w:val="000000"/>
                <w:sz w:val="20"/>
              </w:rPr>
              <w:t xml:space="preserve">
А. Акпаева, </w:t>
            </w:r>
            <w:r>
              <w:br/>
            </w:r>
            <w:r>
              <w:rPr>
                <w:rFonts w:ascii="Times New Roman"/>
                <w:b w:val="false"/>
                <w:i w:val="false"/>
                <w:color w:val="000000"/>
                <w:sz w:val="20"/>
              </w:rPr>
              <w:t>
</w:t>
            </w:r>
            <w:r>
              <w:rPr>
                <w:rFonts w:ascii="Times New Roman"/>
                <w:b w:val="false"/>
                <w:i w:val="false"/>
                <w:color w:val="000000"/>
                <w:sz w:val="20"/>
              </w:rPr>
              <w:t xml:space="preserve">Л. Лебедева, </w:t>
            </w:r>
            <w:r>
              <w:br/>
            </w:r>
            <w:r>
              <w:rPr>
                <w:rFonts w:ascii="Times New Roman"/>
                <w:b w:val="false"/>
                <w:i w:val="false"/>
                <w:color w:val="000000"/>
                <w:sz w:val="20"/>
              </w:rPr>
              <w:t>
М. Минжасарова</w:t>
            </w:r>
          </w:p>
          <w:bookmarkEnd w:id="287"/>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Алматыкітап-Жазушы</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4" w:id="288"/>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288"/>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Табиатшунослик. Дарслик</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6" w:id="289"/>
          <w:p>
            <w:pPr>
              <w:spacing w:after="20"/>
              <w:ind w:left="20"/>
              <w:jc w:val="both"/>
            </w:pPr>
            <w:r>
              <w:rPr>
                <w:rFonts w:ascii="Times New Roman"/>
                <w:b w:val="false"/>
                <w:i w:val="false"/>
                <w:color w:val="000000"/>
                <w:sz w:val="20"/>
              </w:rPr>
              <w:t xml:space="preserve">
Н. Болтушенко, </w:t>
            </w:r>
            <w:r>
              <w:br/>
            </w:r>
            <w:r>
              <w:rPr>
                <w:rFonts w:ascii="Times New Roman"/>
                <w:b w:val="false"/>
                <w:i w:val="false"/>
                <w:color w:val="000000"/>
                <w:sz w:val="20"/>
              </w:rPr>
              <w:t>
</w:t>
            </w:r>
            <w:r>
              <w:rPr>
                <w:rFonts w:ascii="Times New Roman"/>
                <w:b w:val="false"/>
                <w:i w:val="false"/>
                <w:color w:val="000000"/>
                <w:sz w:val="20"/>
              </w:rPr>
              <w:t xml:space="preserve">В. Зворыгина, </w:t>
            </w:r>
            <w:r>
              <w:br/>
            </w:r>
            <w:r>
              <w:rPr>
                <w:rFonts w:ascii="Times New Roman"/>
                <w:b w:val="false"/>
                <w:i w:val="false"/>
                <w:color w:val="000000"/>
                <w:sz w:val="20"/>
              </w:rPr>
              <w:t>
</w:t>
            </w:r>
            <w:r>
              <w:rPr>
                <w:rFonts w:ascii="Times New Roman"/>
                <w:b w:val="false"/>
                <w:i w:val="false"/>
                <w:color w:val="000000"/>
                <w:sz w:val="20"/>
              </w:rPr>
              <w:t xml:space="preserve">Р. Избасарова, </w:t>
            </w:r>
            <w:r>
              <w:br/>
            </w:r>
            <w:r>
              <w:rPr>
                <w:rFonts w:ascii="Times New Roman"/>
                <w:b w:val="false"/>
                <w:i w:val="false"/>
                <w:color w:val="000000"/>
                <w:sz w:val="20"/>
              </w:rPr>
              <w:t>
</w:t>
            </w:r>
            <w:r>
              <w:rPr>
                <w:rFonts w:ascii="Times New Roman"/>
                <w:b w:val="false"/>
                <w:i w:val="false"/>
                <w:color w:val="000000"/>
                <w:sz w:val="20"/>
              </w:rPr>
              <w:t xml:space="preserve">О. Лауто, </w:t>
            </w:r>
            <w:r>
              <w:br/>
            </w:r>
            <w:r>
              <w:rPr>
                <w:rFonts w:ascii="Times New Roman"/>
                <w:b w:val="false"/>
                <w:i w:val="false"/>
                <w:color w:val="000000"/>
                <w:sz w:val="20"/>
              </w:rPr>
              <w:t>
</w:t>
            </w:r>
            <w:r>
              <w:rPr>
                <w:rFonts w:ascii="Times New Roman"/>
                <w:b w:val="false"/>
                <w:i w:val="false"/>
                <w:color w:val="000000"/>
                <w:sz w:val="20"/>
              </w:rPr>
              <w:t xml:space="preserve">Т. Помогайко, </w:t>
            </w:r>
            <w:r>
              <w:br/>
            </w:r>
            <w:r>
              <w:rPr>
                <w:rFonts w:ascii="Times New Roman"/>
                <w:b w:val="false"/>
                <w:i w:val="false"/>
                <w:color w:val="000000"/>
                <w:sz w:val="20"/>
              </w:rPr>
              <w:t>
Т. Яндулова</w:t>
            </w:r>
          </w:p>
          <w:bookmarkEnd w:id="289"/>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Алматыкітап-Жазушы</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5" w:id="290"/>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290"/>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Табиатшунослик. №1, 2 иш дафтари</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7" w:id="291"/>
          <w:p>
            <w:pPr>
              <w:spacing w:after="20"/>
              <w:ind w:left="20"/>
              <w:jc w:val="both"/>
            </w:pPr>
            <w:r>
              <w:rPr>
                <w:rFonts w:ascii="Times New Roman"/>
                <w:b w:val="false"/>
                <w:i w:val="false"/>
                <w:color w:val="000000"/>
                <w:sz w:val="20"/>
              </w:rPr>
              <w:t xml:space="preserve">
Н. Болтушенко, </w:t>
            </w:r>
            <w:r>
              <w:br/>
            </w:r>
            <w:r>
              <w:rPr>
                <w:rFonts w:ascii="Times New Roman"/>
                <w:b w:val="false"/>
                <w:i w:val="false"/>
                <w:color w:val="000000"/>
                <w:sz w:val="20"/>
              </w:rPr>
              <w:t>
</w:t>
            </w:r>
            <w:r>
              <w:rPr>
                <w:rFonts w:ascii="Times New Roman"/>
                <w:b w:val="false"/>
                <w:i w:val="false"/>
                <w:color w:val="000000"/>
                <w:sz w:val="20"/>
              </w:rPr>
              <w:t xml:space="preserve">В. Зворыгина, </w:t>
            </w:r>
            <w:r>
              <w:br/>
            </w:r>
            <w:r>
              <w:rPr>
                <w:rFonts w:ascii="Times New Roman"/>
                <w:b w:val="false"/>
                <w:i w:val="false"/>
                <w:color w:val="000000"/>
                <w:sz w:val="20"/>
              </w:rPr>
              <w:t>
</w:t>
            </w:r>
            <w:r>
              <w:rPr>
                <w:rFonts w:ascii="Times New Roman"/>
                <w:b w:val="false"/>
                <w:i w:val="false"/>
                <w:color w:val="000000"/>
                <w:sz w:val="20"/>
              </w:rPr>
              <w:t xml:space="preserve">Р. Избасарова, </w:t>
            </w:r>
            <w:r>
              <w:br/>
            </w:r>
            <w:r>
              <w:rPr>
                <w:rFonts w:ascii="Times New Roman"/>
                <w:b w:val="false"/>
                <w:i w:val="false"/>
                <w:color w:val="000000"/>
                <w:sz w:val="20"/>
              </w:rPr>
              <w:t>
</w:t>
            </w:r>
            <w:r>
              <w:rPr>
                <w:rFonts w:ascii="Times New Roman"/>
                <w:b w:val="false"/>
                <w:i w:val="false"/>
                <w:color w:val="000000"/>
                <w:sz w:val="20"/>
              </w:rPr>
              <w:t>О. Лауто,</w:t>
            </w:r>
            <w:r>
              <w:br/>
            </w:r>
            <w:r>
              <w:rPr>
                <w:rFonts w:ascii="Times New Roman"/>
                <w:b w:val="false"/>
                <w:i w:val="false"/>
                <w:color w:val="000000"/>
                <w:sz w:val="20"/>
              </w:rPr>
              <w:t>
</w:t>
            </w:r>
            <w:r>
              <w:rPr>
                <w:rFonts w:ascii="Times New Roman"/>
                <w:b w:val="false"/>
                <w:i w:val="false"/>
                <w:color w:val="000000"/>
                <w:sz w:val="20"/>
              </w:rPr>
              <w:t xml:space="preserve">Т. Помогайко, </w:t>
            </w:r>
            <w:r>
              <w:br/>
            </w:r>
            <w:r>
              <w:rPr>
                <w:rFonts w:ascii="Times New Roman"/>
                <w:b w:val="false"/>
                <w:i w:val="false"/>
                <w:color w:val="000000"/>
                <w:sz w:val="20"/>
              </w:rPr>
              <w:t>
Т. Яндулова</w:t>
            </w:r>
          </w:p>
          <w:bookmarkEnd w:id="291"/>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Алматыкітап-Жазушы</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6" w:id="292"/>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292"/>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Дунетаниш. Дарслик</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8" w:id="293"/>
          <w:p>
            <w:pPr>
              <w:spacing w:after="20"/>
              <w:ind w:left="20"/>
              <w:jc w:val="both"/>
            </w:pPr>
            <w:r>
              <w:rPr>
                <w:rFonts w:ascii="Times New Roman"/>
                <w:b w:val="false"/>
                <w:i w:val="false"/>
                <w:color w:val="000000"/>
                <w:sz w:val="20"/>
              </w:rPr>
              <w:t xml:space="preserve">
Б. Турмалиев, </w:t>
            </w:r>
            <w:r>
              <w:br/>
            </w:r>
            <w:r>
              <w:rPr>
                <w:rFonts w:ascii="Times New Roman"/>
                <w:b w:val="false"/>
                <w:i w:val="false"/>
                <w:color w:val="000000"/>
                <w:sz w:val="20"/>
              </w:rPr>
              <w:t>
</w:t>
            </w:r>
            <w:r>
              <w:rPr>
                <w:rFonts w:ascii="Times New Roman"/>
                <w:b w:val="false"/>
                <w:i w:val="false"/>
                <w:color w:val="000000"/>
                <w:sz w:val="20"/>
              </w:rPr>
              <w:t xml:space="preserve">С. Салиш, </w:t>
            </w:r>
            <w:r>
              <w:br/>
            </w:r>
            <w:r>
              <w:rPr>
                <w:rFonts w:ascii="Times New Roman"/>
                <w:b w:val="false"/>
                <w:i w:val="false"/>
                <w:color w:val="000000"/>
                <w:sz w:val="20"/>
              </w:rPr>
              <w:t>
Т. Мирук</w:t>
            </w:r>
          </w:p>
          <w:bookmarkEnd w:id="293"/>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-Жазушы</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4" w:id="294"/>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294"/>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Уз-узини англаш. Дарслик</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6" w:id="295"/>
          <w:p>
            <w:pPr>
              <w:spacing w:after="20"/>
              <w:ind w:left="20"/>
              <w:jc w:val="both"/>
            </w:pPr>
            <w:r>
              <w:rPr>
                <w:rFonts w:ascii="Times New Roman"/>
                <w:b w:val="false"/>
                <w:i w:val="false"/>
                <w:color w:val="000000"/>
                <w:sz w:val="20"/>
              </w:rPr>
              <w:t xml:space="preserve">
Р. Муқажанова, </w:t>
            </w:r>
            <w:r>
              <w:br/>
            </w:r>
            <w:r>
              <w:rPr>
                <w:rFonts w:ascii="Times New Roman"/>
                <w:b w:val="false"/>
                <w:i w:val="false"/>
                <w:color w:val="000000"/>
                <w:sz w:val="20"/>
              </w:rPr>
              <w:t>
</w:t>
            </w:r>
            <w:r>
              <w:rPr>
                <w:rFonts w:ascii="Times New Roman"/>
                <w:b w:val="false"/>
                <w:i w:val="false"/>
                <w:color w:val="000000"/>
                <w:sz w:val="20"/>
              </w:rPr>
              <w:t xml:space="preserve">Г. Омарова, </w:t>
            </w:r>
            <w:r>
              <w:br/>
            </w:r>
            <w:r>
              <w:rPr>
                <w:rFonts w:ascii="Times New Roman"/>
                <w:b w:val="false"/>
                <w:i w:val="false"/>
                <w:color w:val="000000"/>
                <w:sz w:val="20"/>
              </w:rPr>
              <w:t>
</w:t>
            </w:r>
            <w:r>
              <w:rPr>
                <w:rFonts w:ascii="Times New Roman"/>
                <w:b w:val="false"/>
                <w:i w:val="false"/>
                <w:color w:val="000000"/>
                <w:sz w:val="20"/>
              </w:rPr>
              <w:t xml:space="preserve">Ж. Акимбаева, </w:t>
            </w:r>
            <w:r>
              <w:br/>
            </w:r>
            <w:r>
              <w:rPr>
                <w:rFonts w:ascii="Times New Roman"/>
                <w:b w:val="false"/>
                <w:i w:val="false"/>
                <w:color w:val="000000"/>
                <w:sz w:val="20"/>
              </w:rPr>
              <w:t>
</w:t>
            </w:r>
            <w:r>
              <w:rPr>
                <w:rFonts w:ascii="Times New Roman"/>
                <w:b w:val="false"/>
                <w:i w:val="false"/>
                <w:color w:val="000000"/>
                <w:sz w:val="20"/>
              </w:rPr>
              <w:t xml:space="preserve">Р. Изғуттинова, </w:t>
            </w:r>
            <w:r>
              <w:br/>
            </w:r>
            <w:r>
              <w:rPr>
                <w:rFonts w:ascii="Times New Roman"/>
                <w:b w:val="false"/>
                <w:i w:val="false"/>
                <w:color w:val="000000"/>
                <w:sz w:val="20"/>
              </w:rPr>
              <w:t>
</w:t>
            </w:r>
            <w:r>
              <w:rPr>
                <w:rFonts w:ascii="Times New Roman"/>
                <w:b w:val="false"/>
                <w:i w:val="false"/>
                <w:color w:val="000000"/>
                <w:sz w:val="20"/>
              </w:rPr>
              <w:t xml:space="preserve">Г. Кошкеева, </w:t>
            </w:r>
            <w:r>
              <w:br/>
            </w:r>
            <w:r>
              <w:rPr>
                <w:rFonts w:ascii="Times New Roman"/>
                <w:b w:val="false"/>
                <w:i w:val="false"/>
                <w:color w:val="000000"/>
                <w:sz w:val="20"/>
              </w:rPr>
              <w:t>
</w:t>
            </w:r>
            <w:r>
              <w:rPr>
                <w:rFonts w:ascii="Times New Roman"/>
                <w:b w:val="false"/>
                <w:i w:val="false"/>
                <w:color w:val="000000"/>
                <w:sz w:val="20"/>
              </w:rPr>
              <w:t xml:space="preserve">Н. Оналбаева, </w:t>
            </w:r>
            <w:r>
              <w:br/>
            </w:r>
            <w:r>
              <w:rPr>
                <w:rFonts w:ascii="Times New Roman"/>
                <w:b w:val="false"/>
                <w:i w:val="false"/>
                <w:color w:val="000000"/>
                <w:sz w:val="20"/>
              </w:rPr>
              <w:t>
Б. Ахатова</w:t>
            </w:r>
          </w:p>
          <w:bookmarkEnd w:id="295"/>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6" w:id="296"/>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296"/>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7" w:id="297"/>
          <w:p>
            <w:pPr>
              <w:spacing w:after="20"/>
              <w:ind w:left="20"/>
              <w:jc w:val="both"/>
            </w:pPr>
            <w:r>
              <w:rPr>
                <w:rFonts w:ascii="Times New Roman"/>
                <w:b w:val="false"/>
                <w:i w:val="false"/>
                <w:color w:val="000000"/>
                <w:sz w:val="20"/>
              </w:rPr>
              <w:t xml:space="preserve">
Уз-узини англаш. </w:t>
            </w:r>
            <w:r>
              <w:br/>
            </w:r>
            <w:r>
              <w:rPr>
                <w:rFonts w:ascii="Times New Roman"/>
                <w:b w:val="false"/>
                <w:i w:val="false"/>
                <w:color w:val="000000"/>
                <w:sz w:val="20"/>
              </w:rPr>
              <w:t>
Укувчи дафтари</w:t>
            </w:r>
          </w:p>
          <w:bookmarkEnd w:id="297"/>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9" w:id="298"/>
          <w:p>
            <w:pPr>
              <w:spacing w:after="20"/>
              <w:ind w:left="20"/>
              <w:jc w:val="both"/>
            </w:pPr>
            <w:r>
              <w:rPr>
                <w:rFonts w:ascii="Times New Roman"/>
                <w:b w:val="false"/>
                <w:i w:val="false"/>
                <w:color w:val="000000"/>
                <w:sz w:val="20"/>
              </w:rPr>
              <w:t xml:space="preserve">
Р. Муқажонова, </w:t>
            </w:r>
            <w:r>
              <w:br/>
            </w:r>
            <w:r>
              <w:rPr>
                <w:rFonts w:ascii="Times New Roman"/>
                <w:b w:val="false"/>
                <w:i w:val="false"/>
                <w:color w:val="000000"/>
                <w:sz w:val="20"/>
              </w:rPr>
              <w:t>
</w:t>
            </w:r>
            <w:r>
              <w:rPr>
                <w:rFonts w:ascii="Times New Roman"/>
                <w:b w:val="false"/>
                <w:i w:val="false"/>
                <w:color w:val="000000"/>
                <w:sz w:val="20"/>
              </w:rPr>
              <w:t xml:space="preserve">Г. Омарова, </w:t>
            </w:r>
            <w:r>
              <w:br/>
            </w:r>
            <w:r>
              <w:rPr>
                <w:rFonts w:ascii="Times New Roman"/>
                <w:b w:val="false"/>
                <w:i w:val="false"/>
                <w:color w:val="000000"/>
                <w:sz w:val="20"/>
              </w:rPr>
              <w:t>
</w:t>
            </w:r>
            <w:r>
              <w:rPr>
                <w:rFonts w:ascii="Times New Roman"/>
                <w:b w:val="false"/>
                <w:i w:val="false"/>
                <w:color w:val="000000"/>
                <w:sz w:val="20"/>
              </w:rPr>
              <w:t xml:space="preserve">Ж. Акимбоева, </w:t>
            </w:r>
            <w:r>
              <w:br/>
            </w:r>
            <w:r>
              <w:rPr>
                <w:rFonts w:ascii="Times New Roman"/>
                <w:b w:val="false"/>
                <w:i w:val="false"/>
                <w:color w:val="000000"/>
                <w:sz w:val="20"/>
              </w:rPr>
              <w:t>
</w:t>
            </w:r>
            <w:r>
              <w:rPr>
                <w:rFonts w:ascii="Times New Roman"/>
                <w:b w:val="false"/>
                <w:i w:val="false"/>
                <w:color w:val="000000"/>
                <w:sz w:val="20"/>
              </w:rPr>
              <w:t xml:space="preserve">Р. Изғуттинова, </w:t>
            </w:r>
            <w:r>
              <w:br/>
            </w:r>
            <w:r>
              <w:rPr>
                <w:rFonts w:ascii="Times New Roman"/>
                <w:b w:val="false"/>
                <w:i w:val="false"/>
                <w:color w:val="000000"/>
                <w:sz w:val="20"/>
              </w:rPr>
              <w:t>
</w:t>
            </w:r>
            <w:r>
              <w:rPr>
                <w:rFonts w:ascii="Times New Roman"/>
                <w:b w:val="false"/>
                <w:i w:val="false"/>
                <w:color w:val="000000"/>
                <w:sz w:val="20"/>
              </w:rPr>
              <w:t xml:space="preserve">Н. Оналбоева, </w:t>
            </w:r>
            <w:r>
              <w:br/>
            </w:r>
            <w:r>
              <w:rPr>
                <w:rFonts w:ascii="Times New Roman"/>
                <w:b w:val="false"/>
                <w:i w:val="false"/>
                <w:color w:val="000000"/>
                <w:sz w:val="20"/>
              </w:rPr>
              <w:t>
Б. Ахатова</w:t>
            </w:r>
          </w:p>
          <w:bookmarkEnd w:id="298"/>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8" w:id="299"/>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299"/>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Мусиқа. Дарслик</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0" w:id="300"/>
          <w:p>
            <w:pPr>
              <w:spacing w:after="20"/>
              <w:ind w:left="20"/>
              <w:jc w:val="both"/>
            </w:pPr>
            <w:r>
              <w:rPr>
                <w:rFonts w:ascii="Times New Roman"/>
                <w:b w:val="false"/>
                <w:i w:val="false"/>
                <w:color w:val="000000"/>
                <w:sz w:val="20"/>
              </w:rPr>
              <w:t xml:space="preserve">
Ш. Қулманова, </w:t>
            </w:r>
            <w:r>
              <w:br/>
            </w:r>
            <w:r>
              <w:rPr>
                <w:rFonts w:ascii="Times New Roman"/>
                <w:b w:val="false"/>
                <w:i w:val="false"/>
                <w:color w:val="000000"/>
                <w:sz w:val="20"/>
              </w:rPr>
              <w:t>
</w:t>
            </w:r>
            <w:r>
              <w:rPr>
                <w:rFonts w:ascii="Times New Roman"/>
                <w:b w:val="false"/>
                <w:i w:val="false"/>
                <w:color w:val="000000"/>
                <w:sz w:val="20"/>
              </w:rPr>
              <w:t xml:space="preserve">Б. Сулейменова, </w:t>
            </w:r>
            <w:r>
              <w:br/>
            </w:r>
            <w:r>
              <w:rPr>
                <w:rFonts w:ascii="Times New Roman"/>
                <w:b w:val="false"/>
                <w:i w:val="false"/>
                <w:color w:val="000000"/>
                <w:sz w:val="20"/>
              </w:rPr>
              <w:t>
Т. Тоғжанов</w:t>
            </w:r>
          </w:p>
          <w:bookmarkEnd w:id="300"/>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-Жазушы</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6" w:id="301"/>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301"/>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Мусиқа. Нота хрестоматияси</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8" w:id="302"/>
          <w:p>
            <w:pPr>
              <w:spacing w:after="20"/>
              <w:ind w:left="20"/>
              <w:jc w:val="both"/>
            </w:pPr>
            <w:r>
              <w:rPr>
                <w:rFonts w:ascii="Times New Roman"/>
                <w:b w:val="false"/>
                <w:i w:val="false"/>
                <w:color w:val="000000"/>
                <w:sz w:val="20"/>
              </w:rPr>
              <w:t xml:space="preserve">
Тузувчилар: </w:t>
            </w:r>
            <w:r>
              <w:br/>
            </w:r>
            <w:r>
              <w:rPr>
                <w:rFonts w:ascii="Times New Roman"/>
                <w:b w:val="false"/>
                <w:i w:val="false"/>
                <w:color w:val="000000"/>
                <w:sz w:val="20"/>
              </w:rPr>
              <w:t>
</w:t>
            </w:r>
            <w:r>
              <w:rPr>
                <w:rFonts w:ascii="Times New Roman"/>
                <w:b w:val="false"/>
                <w:i w:val="false"/>
                <w:color w:val="000000"/>
                <w:sz w:val="20"/>
              </w:rPr>
              <w:t xml:space="preserve">Ш. Құлманова, </w:t>
            </w:r>
            <w:r>
              <w:br/>
            </w:r>
            <w:r>
              <w:rPr>
                <w:rFonts w:ascii="Times New Roman"/>
                <w:b w:val="false"/>
                <w:i w:val="false"/>
                <w:color w:val="000000"/>
                <w:sz w:val="20"/>
              </w:rPr>
              <w:t>
</w:t>
            </w:r>
            <w:r>
              <w:rPr>
                <w:rFonts w:ascii="Times New Roman"/>
                <w:b w:val="false"/>
                <w:i w:val="false"/>
                <w:color w:val="000000"/>
                <w:sz w:val="20"/>
              </w:rPr>
              <w:t xml:space="preserve">Б. Сүлейменова, </w:t>
            </w:r>
            <w:r>
              <w:br/>
            </w:r>
            <w:r>
              <w:rPr>
                <w:rFonts w:ascii="Times New Roman"/>
                <w:b w:val="false"/>
                <w:i w:val="false"/>
                <w:color w:val="000000"/>
                <w:sz w:val="20"/>
              </w:rPr>
              <w:t>
</w:t>
            </w:r>
            <w:r>
              <w:rPr>
                <w:rFonts w:ascii="Times New Roman"/>
                <w:b w:val="false"/>
                <w:i w:val="false"/>
                <w:color w:val="000000"/>
                <w:sz w:val="20"/>
              </w:rPr>
              <w:t xml:space="preserve">Н. Мирманов, </w:t>
            </w:r>
            <w:r>
              <w:br/>
            </w:r>
            <w:r>
              <w:rPr>
                <w:rFonts w:ascii="Times New Roman"/>
                <w:b w:val="false"/>
                <w:i w:val="false"/>
                <w:color w:val="000000"/>
                <w:sz w:val="20"/>
              </w:rPr>
              <w:t>
Ә. Бүшікова</w:t>
            </w:r>
          </w:p>
          <w:bookmarkEnd w:id="302"/>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-Жазушы</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6" w:id="303"/>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303"/>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Бадиий мехнат. Дарслик</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Раупова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-Жазушы</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2" w:id="304"/>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304"/>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Бадиий мехнат. №1, 2 иш дафтари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Раупова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-Жазушы</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3 класс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428"/>
        <w:gridCol w:w="5998"/>
        <w:gridCol w:w="559"/>
        <w:gridCol w:w="781"/>
        <w:gridCol w:w="1498"/>
        <w:gridCol w:w="1407"/>
        <w:gridCol w:w="119"/>
        <w:gridCol w:w="46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Узбекский язык. Учебник 1, 2 часть</w:t>
            </w:r>
            <w:r>
              <w:br/>
            </w:r>
            <w:r>
              <w:rPr>
                <w:rFonts w:ascii="Times New Roman"/>
                <w:b w:val="false"/>
                <w:i w:val="false"/>
                <w:color w:val="000000"/>
                <w:sz w:val="20"/>
              </w:rPr>
              <w:t xml:space="preserve">
(Узбек тили. </w:t>
            </w:r>
            <w:r>
              <w:br/>
            </w:r>
            <w:r>
              <w:rPr>
                <w:rFonts w:ascii="Times New Roman"/>
                <w:b w:val="false"/>
                <w:i w:val="false"/>
                <w:color w:val="000000"/>
                <w:sz w:val="20"/>
              </w:rPr>
              <w:t>
Дарслик. 1, 2 қисм)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қисм: </w:t>
            </w:r>
            <w:r>
              <w:br/>
            </w:r>
            <w:r>
              <w:rPr>
                <w:rFonts w:ascii="Times New Roman"/>
                <w:b w:val="false"/>
                <w:i w:val="false"/>
                <w:color w:val="000000"/>
                <w:sz w:val="20"/>
              </w:rPr>
              <w:t xml:space="preserve">
Н. Шамадиева, </w:t>
            </w:r>
            <w:r>
              <w:br/>
            </w:r>
            <w:r>
              <w:rPr>
                <w:rFonts w:ascii="Times New Roman"/>
                <w:b w:val="false"/>
                <w:i w:val="false"/>
                <w:color w:val="000000"/>
                <w:sz w:val="20"/>
              </w:rPr>
              <w:t xml:space="preserve">
З. Аташикова, </w:t>
            </w:r>
            <w:r>
              <w:br/>
            </w:r>
            <w:r>
              <w:rPr>
                <w:rFonts w:ascii="Times New Roman"/>
                <w:b w:val="false"/>
                <w:i w:val="false"/>
                <w:color w:val="000000"/>
                <w:sz w:val="20"/>
              </w:rPr>
              <w:t>
М. Мусаева</w:t>
            </w:r>
            <w:r>
              <w:br/>
            </w:r>
            <w:r>
              <w:rPr>
                <w:rFonts w:ascii="Times New Roman"/>
                <w:b w:val="false"/>
                <w:i w:val="false"/>
                <w:color w:val="000000"/>
                <w:sz w:val="20"/>
              </w:rPr>
              <w:t xml:space="preserve">
2 қисм: </w:t>
            </w:r>
            <w:r>
              <w:br/>
            </w:r>
            <w:r>
              <w:rPr>
                <w:rFonts w:ascii="Times New Roman"/>
                <w:b w:val="false"/>
                <w:i w:val="false"/>
                <w:color w:val="000000"/>
                <w:sz w:val="20"/>
              </w:rPr>
              <w:t xml:space="preserve">
З. Аташикова, </w:t>
            </w:r>
            <w:r>
              <w:br/>
            </w:r>
            <w:r>
              <w:rPr>
                <w:rFonts w:ascii="Times New Roman"/>
                <w:b w:val="false"/>
                <w:i w:val="false"/>
                <w:color w:val="000000"/>
                <w:sz w:val="20"/>
              </w:rPr>
              <w:t xml:space="preserve">
Н. Шамадиева, </w:t>
            </w:r>
            <w:r>
              <w:br/>
            </w:r>
            <w:r>
              <w:rPr>
                <w:rFonts w:ascii="Times New Roman"/>
                <w:b w:val="false"/>
                <w:i w:val="false"/>
                <w:color w:val="000000"/>
                <w:sz w:val="20"/>
              </w:rPr>
              <w:t>
М. Мусаева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Узбекский язык. </w:t>
            </w:r>
            <w:r>
              <w:br/>
            </w:r>
            <w:r>
              <w:rPr>
                <w:rFonts w:ascii="Times New Roman"/>
                <w:b w:val="false"/>
                <w:i w:val="false"/>
                <w:color w:val="000000"/>
                <w:sz w:val="20"/>
              </w:rPr>
              <w:t>
Рабочая тетрадь №1, 2</w:t>
            </w:r>
            <w:r>
              <w:br/>
            </w:r>
            <w:r>
              <w:rPr>
                <w:rFonts w:ascii="Times New Roman"/>
                <w:b w:val="false"/>
                <w:i w:val="false"/>
                <w:color w:val="000000"/>
                <w:sz w:val="20"/>
              </w:rPr>
              <w:t xml:space="preserve">
(Узбек тили. </w:t>
            </w:r>
            <w:r>
              <w:br/>
            </w:r>
            <w:r>
              <w:rPr>
                <w:rFonts w:ascii="Times New Roman"/>
                <w:b w:val="false"/>
                <w:i w:val="false"/>
                <w:color w:val="000000"/>
                <w:sz w:val="20"/>
              </w:rPr>
              <w:t>
Иш дафтари №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Шамадиева, </w:t>
            </w:r>
            <w:r>
              <w:br/>
            </w:r>
            <w:r>
              <w:rPr>
                <w:rFonts w:ascii="Times New Roman"/>
                <w:b w:val="false"/>
                <w:i w:val="false"/>
                <w:color w:val="000000"/>
                <w:sz w:val="20"/>
              </w:rPr>
              <w:t xml:space="preserve">
З. Аташикова, </w:t>
            </w:r>
            <w:r>
              <w:br/>
            </w:r>
            <w:r>
              <w:rPr>
                <w:rFonts w:ascii="Times New Roman"/>
                <w:b w:val="false"/>
                <w:i w:val="false"/>
                <w:color w:val="000000"/>
                <w:sz w:val="20"/>
              </w:rPr>
              <w:t>
М. Мусаева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Литературное чтение. Учебник </w:t>
            </w:r>
            <w:r>
              <w:br/>
            </w:r>
            <w:r>
              <w:rPr>
                <w:rFonts w:ascii="Times New Roman"/>
                <w:b w:val="false"/>
                <w:i w:val="false"/>
                <w:color w:val="000000"/>
                <w:sz w:val="20"/>
              </w:rPr>
              <w:t xml:space="preserve">
(Адабий уқиш. </w:t>
            </w:r>
            <w:r>
              <w:br/>
            </w:r>
            <w:r>
              <w:rPr>
                <w:rFonts w:ascii="Times New Roman"/>
                <w:b w:val="false"/>
                <w:i w:val="false"/>
                <w:color w:val="000000"/>
                <w:sz w:val="20"/>
              </w:rPr>
              <w:t>
Дарслик)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Мусаева, </w:t>
            </w:r>
            <w:r>
              <w:br/>
            </w:r>
            <w:r>
              <w:rPr>
                <w:rFonts w:ascii="Times New Roman"/>
                <w:b w:val="false"/>
                <w:i w:val="false"/>
                <w:color w:val="000000"/>
                <w:sz w:val="20"/>
              </w:rPr>
              <w:t xml:space="preserve">
З. Аташикова, </w:t>
            </w:r>
            <w:r>
              <w:br/>
            </w:r>
            <w:r>
              <w:rPr>
                <w:rFonts w:ascii="Times New Roman"/>
                <w:b w:val="false"/>
                <w:i w:val="false"/>
                <w:color w:val="000000"/>
                <w:sz w:val="20"/>
              </w:rPr>
              <w:t>
Н. Шамадиева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Литературное чтение. Рабочая тетрадь</w:t>
            </w:r>
            <w:r>
              <w:br/>
            </w:r>
            <w:r>
              <w:rPr>
                <w:rFonts w:ascii="Times New Roman"/>
                <w:b w:val="false"/>
                <w:i w:val="false"/>
                <w:color w:val="000000"/>
                <w:sz w:val="20"/>
              </w:rPr>
              <w:t xml:space="preserve">
(Адабий уқиш. </w:t>
            </w:r>
            <w:r>
              <w:br/>
            </w:r>
            <w:r>
              <w:rPr>
                <w:rFonts w:ascii="Times New Roman"/>
                <w:b w:val="false"/>
                <w:i w:val="false"/>
                <w:color w:val="000000"/>
                <w:sz w:val="20"/>
              </w:rPr>
              <w:t>
Иш дафтари)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Мусаева, </w:t>
            </w:r>
            <w:r>
              <w:br/>
            </w:r>
            <w:r>
              <w:rPr>
                <w:rFonts w:ascii="Times New Roman"/>
                <w:b w:val="false"/>
                <w:i w:val="false"/>
                <w:color w:val="000000"/>
                <w:sz w:val="20"/>
              </w:rPr>
              <w:t xml:space="preserve">
З. Аташикова, </w:t>
            </w:r>
            <w:r>
              <w:br/>
            </w:r>
            <w:r>
              <w:rPr>
                <w:rFonts w:ascii="Times New Roman"/>
                <w:b w:val="false"/>
                <w:i w:val="false"/>
                <w:color w:val="000000"/>
                <w:sz w:val="20"/>
              </w:rPr>
              <w:t>
Н. Шамадиева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Учебник. </w:t>
            </w:r>
            <w:r>
              <w:br/>
            </w:r>
            <w:r>
              <w:rPr>
                <w:rFonts w:ascii="Times New Roman"/>
                <w:b w:val="false"/>
                <w:i w:val="false"/>
                <w:color w:val="000000"/>
                <w:sz w:val="20"/>
              </w:rPr>
              <w:t xml:space="preserve">
Часть 1, 2, 3, 4. (Математика. Дарслик. </w:t>
            </w:r>
            <w:r>
              <w:br/>
            </w:r>
            <w:r>
              <w:rPr>
                <w:rFonts w:ascii="Times New Roman"/>
                <w:b w:val="false"/>
                <w:i w:val="false"/>
                <w:color w:val="000000"/>
                <w:sz w:val="20"/>
              </w:rPr>
              <w:t>
1, 2, 3, 4 қисм)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Акпаева,</w:t>
            </w:r>
            <w:r>
              <w:br/>
            </w:r>
            <w:r>
              <w:rPr>
                <w:rFonts w:ascii="Times New Roman"/>
                <w:b w:val="false"/>
                <w:i w:val="false"/>
                <w:color w:val="000000"/>
                <w:sz w:val="20"/>
              </w:rPr>
              <w:t>
Л. Лебедева,</w:t>
            </w:r>
            <w:r>
              <w:br/>
            </w:r>
            <w:r>
              <w:rPr>
                <w:rFonts w:ascii="Times New Roman"/>
                <w:b w:val="false"/>
                <w:i w:val="false"/>
                <w:color w:val="000000"/>
                <w:sz w:val="20"/>
              </w:rPr>
              <w:t>
М. Мынжасарова,</w:t>
            </w:r>
            <w:r>
              <w:br/>
            </w:r>
            <w:r>
              <w:rPr>
                <w:rFonts w:ascii="Times New Roman"/>
                <w:b w:val="false"/>
                <w:i w:val="false"/>
                <w:color w:val="000000"/>
                <w:sz w:val="20"/>
              </w:rPr>
              <w:t>
Т. Лихобабенко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2018</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Алматыкітап-Жазушы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Рабочая тетрадь</w:t>
            </w:r>
            <w:r>
              <w:br/>
            </w:r>
            <w:r>
              <w:rPr>
                <w:rFonts w:ascii="Times New Roman"/>
                <w:b w:val="false"/>
                <w:i w:val="false"/>
                <w:color w:val="000000"/>
                <w:sz w:val="20"/>
              </w:rPr>
              <w:t>
№ 1, 2, 3, 4 (Математика.Иш дафтари 1, 2, 3, 4 қисм)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Акпаева,</w:t>
            </w:r>
            <w:r>
              <w:br/>
            </w:r>
            <w:r>
              <w:rPr>
                <w:rFonts w:ascii="Times New Roman"/>
                <w:b w:val="false"/>
                <w:i w:val="false"/>
                <w:color w:val="000000"/>
                <w:sz w:val="20"/>
              </w:rPr>
              <w:t>
Л. Лебедева,</w:t>
            </w:r>
            <w:r>
              <w:br/>
            </w:r>
            <w:r>
              <w:rPr>
                <w:rFonts w:ascii="Times New Roman"/>
                <w:b w:val="false"/>
                <w:i w:val="false"/>
                <w:color w:val="000000"/>
                <w:sz w:val="20"/>
              </w:rPr>
              <w:t>
М. Мынжасарова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2018</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Алматыкітап-Жазушы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Информационно-коммуникационные технологии (Ахборот- коммуникацион технологиялари. Дарслик)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Кадыркулов,</w:t>
            </w:r>
            <w:r>
              <w:br/>
            </w:r>
            <w:r>
              <w:rPr>
                <w:rFonts w:ascii="Times New Roman"/>
                <w:b w:val="false"/>
                <w:i w:val="false"/>
                <w:color w:val="000000"/>
                <w:sz w:val="20"/>
              </w:rPr>
              <w:t>
А. Рыскулбекова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Алматыкітап-Жазушы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Информационно-коммуникационные технологии.</w:t>
            </w:r>
            <w:r>
              <w:br/>
            </w:r>
            <w:r>
              <w:rPr>
                <w:rFonts w:ascii="Times New Roman"/>
                <w:b w:val="false"/>
                <w:i w:val="false"/>
                <w:color w:val="000000"/>
                <w:sz w:val="20"/>
              </w:rPr>
              <w:t>
Рабочая тетрадь (Ахборот- коммуникацион технологиялари. Иш дафтари)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Кадыркулов,</w:t>
            </w:r>
            <w:r>
              <w:br/>
            </w:r>
            <w:r>
              <w:rPr>
                <w:rFonts w:ascii="Times New Roman"/>
                <w:b w:val="false"/>
                <w:i w:val="false"/>
                <w:color w:val="000000"/>
                <w:sz w:val="20"/>
              </w:rPr>
              <w:t>
А. Рыскулбекова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Алматыкітап-Жазушы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Учебник. (Табиатшунослик.</w:t>
            </w:r>
            <w:r>
              <w:br/>
            </w:r>
            <w:r>
              <w:rPr>
                <w:rFonts w:ascii="Times New Roman"/>
                <w:b w:val="false"/>
                <w:i w:val="false"/>
                <w:color w:val="000000"/>
                <w:sz w:val="20"/>
              </w:rPr>
              <w:t>
Дарслик)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Кучербаева,</w:t>
            </w:r>
            <w:r>
              <w:br/>
            </w:r>
            <w:r>
              <w:rPr>
                <w:rFonts w:ascii="Times New Roman"/>
                <w:b w:val="false"/>
                <w:i w:val="false"/>
                <w:color w:val="000000"/>
                <w:sz w:val="20"/>
              </w:rPr>
              <w:t>
И. Темникова,</w:t>
            </w:r>
            <w:r>
              <w:br/>
            </w:r>
            <w:r>
              <w:rPr>
                <w:rFonts w:ascii="Times New Roman"/>
                <w:b w:val="false"/>
                <w:i w:val="false"/>
                <w:color w:val="000000"/>
                <w:sz w:val="20"/>
              </w:rPr>
              <w:t>
Г. Ташенова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Атамұра-Жазушы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 Учебник</w:t>
            </w:r>
            <w:r>
              <w:br/>
            </w:r>
            <w:r>
              <w:rPr>
                <w:rFonts w:ascii="Times New Roman"/>
                <w:b w:val="false"/>
                <w:i w:val="false"/>
                <w:color w:val="000000"/>
                <w:sz w:val="20"/>
              </w:rPr>
              <w:t>
(Дунетаниш. Дарслик)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Турмашева, </w:t>
            </w:r>
            <w:r>
              <w:br/>
            </w:r>
            <w:r>
              <w:rPr>
                <w:rFonts w:ascii="Times New Roman"/>
                <w:b w:val="false"/>
                <w:i w:val="false"/>
                <w:color w:val="000000"/>
                <w:sz w:val="20"/>
              </w:rPr>
              <w:t>
С. Салиш,</w:t>
            </w:r>
            <w:r>
              <w:br/>
            </w:r>
            <w:r>
              <w:rPr>
                <w:rFonts w:ascii="Times New Roman"/>
                <w:b w:val="false"/>
                <w:i w:val="false"/>
                <w:color w:val="000000"/>
                <w:sz w:val="20"/>
              </w:rPr>
              <w:t>
В. Пугач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Атамұра-Жазушы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Учебник (Бадий мехнат. Дарслик)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w:t>
            </w:r>
            <w:r>
              <w:br/>
            </w:r>
            <w:r>
              <w:rPr>
                <w:rFonts w:ascii="Times New Roman"/>
                <w:b w:val="false"/>
                <w:i w:val="false"/>
                <w:color w:val="000000"/>
                <w:sz w:val="20"/>
              </w:rPr>
              <w:t>
А. Тулебиев,</w:t>
            </w:r>
            <w:r>
              <w:br/>
            </w:r>
            <w:r>
              <w:rPr>
                <w:rFonts w:ascii="Times New Roman"/>
                <w:b w:val="false"/>
                <w:i w:val="false"/>
                <w:color w:val="000000"/>
                <w:sz w:val="20"/>
              </w:rPr>
              <w:t>
Н. Дашкевич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Атамұра-Жазушы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Учебник. (Мусиқа. Дарслик)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Құлманова,</w:t>
            </w:r>
            <w:r>
              <w:br/>
            </w:r>
            <w:r>
              <w:rPr>
                <w:rFonts w:ascii="Times New Roman"/>
                <w:b w:val="false"/>
                <w:i w:val="false"/>
                <w:color w:val="000000"/>
                <w:sz w:val="20"/>
              </w:rPr>
              <w:t>
Б. Сүлейменова,</w:t>
            </w:r>
            <w:r>
              <w:br/>
            </w:r>
            <w:r>
              <w:rPr>
                <w:rFonts w:ascii="Times New Roman"/>
                <w:b w:val="false"/>
                <w:i w:val="false"/>
                <w:color w:val="000000"/>
                <w:sz w:val="20"/>
              </w:rPr>
              <w:t>
Т. Тоқжанов,</w:t>
            </w:r>
            <w:r>
              <w:br/>
            </w:r>
            <w:r>
              <w:rPr>
                <w:rFonts w:ascii="Times New Roman"/>
                <w:b w:val="false"/>
                <w:i w:val="false"/>
                <w:color w:val="000000"/>
                <w:sz w:val="20"/>
              </w:rPr>
              <w:t>
Ж. Махамбетова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Атамұра-Жазушы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класс</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тили.</w:t>
            </w:r>
            <w:r>
              <w:br/>
            </w:r>
            <w:r>
              <w:rPr>
                <w:rFonts w:ascii="Times New Roman"/>
                <w:b w:val="false"/>
                <w:i w:val="false"/>
                <w:color w:val="000000"/>
                <w:sz w:val="20"/>
              </w:rPr>
              <w:t>
Оқулық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Ботиров 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Жазушы </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тили.</w:t>
            </w:r>
            <w:r>
              <w:br/>
            </w:r>
            <w:r>
              <w:rPr>
                <w:rFonts w:ascii="Times New Roman"/>
                <w:b w:val="false"/>
                <w:i w:val="false"/>
                <w:color w:val="000000"/>
                <w:sz w:val="20"/>
              </w:rPr>
              <w:t xml:space="preserve">
Оқыту әдістемесі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Ботиров 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тили.</w:t>
            </w:r>
            <w:r>
              <w:br/>
            </w:r>
            <w:r>
              <w:rPr>
                <w:rFonts w:ascii="Times New Roman"/>
                <w:b w:val="false"/>
                <w:i w:val="false"/>
                <w:color w:val="000000"/>
                <w:sz w:val="20"/>
              </w:rPr>
              <w:t>
Дидактикалық материалдар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Ботиров 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тили.</w:t>
            </w:r>
            <w:r>
              <w:br/>
            </w:r>
            <w:r>
              <w:rPr>
                <w:rFonts w:ascii="Times New Roman"/>
                <w:b w:val="false"/>
                <w:i w:val="false"/>
                <w:color w:val="000000"/>
                <w:sz w:val="20"/>
              </w:rPr>
              <w:t xml:space="preserve">
Емле жаттығулар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Ботиров 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Укиш китабы. </w:t>
            </w:r>
            <w:r>
              <w:br/>
            </w:r>
            <w:r>
              <w:rPr>
                <w:rFonts w:ascii="Times New Roman"/>
                <w:b w:val="false"/>
                <w:i w:val="false"/>
                <w:color w:val="000000"/>
                <w:sz w:val="20"/>
              </w:rPr>
              <w:t>
Оқулық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Тайжанова Ф.</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Жазушы </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Укиш китабы</w:t>
            </w:r>
            <w:r>
              <w:br/>
            </w:r>
            <w:r>
              <w:rPr>
                <w:rFonts w:ascii="Times New Roman"/>
                <w:b w:val="false"/>
                <w:i w:val="false"/>
                <w:color w:val="000000"/>
                <w:sz w:val="20"/>
              </w:rPr>
              <w:t xml:space="preserve">
Хрестоматия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Тайжанова Ф.</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Укиш китабы</w:t>
            </w:r>
            <w:r>
              <w:br/>
            </w:r>
            <w:r>
              <w:rPr>
                <w:rFonts w:ascii="Times New Roman"/>
                <w:b w:val="false"/>
                <w:i w:val="false"/>
                <w:color w:val="000000"/>
                <w:sz w:val="20"/>
              </w:rPr>
              <w:t>
Дидактикалық материалдар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Тайжанова Ф.</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Укиш китабы</w:t>
            </w:r>
            <w:r>
              <w:br/>
            </w:r>
            <w:r>
              <w:rPr>
                <w:rFonts w:ascii="Times New Roman"/>
                <w:b w:val="false"/>
                <w:i w:val="false"/>
                <w:color w:val="000000"/>
                <w:sz w:val="20"/>
              </w:rPr>
              <w:t>
Оқыту әдістемесі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Тайжанова Ф.</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6"/>
        <w:gridCol w:w="3086"/>
        <w:gridCol w:w="1338"/>
        <w:gridCol w:w="2786"/>
        <w:gridCol w:w="317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8" w:id="305"/>
          <w:p>
            <w:pPr>
              <w:spacing w:after="20"/>
              <w:ind w:left="20"/>
              <w:jc w:val="both"/>
            </w:pPr>
            <w:r>
              <w:rPr>
                <w:rFonts w:ascii="Times New Roman"/>
                <w:b w:val="false"/>
                <w:i w:val="false"/>
                <w:color w:val="000000"/>
                <w:sz w:val="20"/>
              </w:rPr>
              <w:t>
</w:t>
            </w:r>
            <w:r>
              <w:rPr>
                <w:rFonts w:ascii="Times New Roman"/>
                <w:b/>
                <w:i w:val="false"/>
                <w:color w:val="000000"/>
                <w:sz w:val="20"/>
              </w:rPr>
              <w:t>5 класс</w:t>
            </w:r>
          </w:p>
          <w:bookmarkEnd w:id="305"/>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0" w:id="30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06"/>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тили.</w:t>
            </w:r>
            <w:r>
              <w:br/>
            </w:r>
            <w:r>
              <w:rPr>
                <w:rFonts w:ascii="Times New Roman"/>
                <w:b w:val="false"/>
                <w:i w:val="false"/>
                <w:color w:val="000000"/>
                <w:sz w:val="20"/>
              </w:rPr>
              <w:t>Оқулық</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2" w:id="307"/>
          <w:p>
            <w:pPr>
              <w:spacing w:after="20"/>
              <w:ind w:left="20"/>
              <w:jc w:val="both"/>
            </w:pPr>
            <w:r>
              <w:rPr>
                <w:rFonts w:ascii="Times New Roman"/>
                <w:b w:val="false"/>
                <w:i w:val="false"/>
                <w:color w:val="000000"/>
                <w:sz w:val="20"/>
              </w:rPr>
              <w:t xml:space="preserve">
Н. Досметова, </w:t>
            </w:r>
            <w:r>
              <w:br/>
            </w:r>
            <w:r>
              <w:rPr>
                <w:rFonts w:ascii="Times New Roman"/>
                <w:b w:val="false"/>
                <w:i w:val="false"/>
                <w:color w:val="000000"/>
                <w:sz w:val="20"/>
              </w:rPr>
              <w:t xml:space="preserve">Ш. Наралиева, </w:t>
            </w:r>
            <w:r>
              <w:br/>
            </w:r>
            <w:r>
              <w:rPr>
                <w:rFonts w:ascii="Times New Roman"/>
                <w:b w:val="false"/>
                <w:i w:val="false"/>
                <w:color w:val="000000"/>
                <w:sz w:val="20"/>
              </w:rPr>
              <w:t xml:space="preserve">
М. Абдураупова </w:t>
            </w:r>
          </w:p>
          <w:bookmarkEnd w:id="307"/>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r>
              <w:br/>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7" w:id="308"/>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308"/>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адабиети.</w:t>
            </w:r>
            <w:r>
              <w:br/>
            </w:r>
            <w:r>
              <w:rPr>
                <w:rFonts w:ascii="Times New Roman"/>
                <w:b w:val="false"/>
                <w:i w:val="false"/>
                <w:color w:val="000000"/>
                <w:sz w:val="20"/>
              </w:rPr>
              <w:t>Оқулық</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Турдикулов, </w:t>
            </w:r>
            <w:r>
              <w:br/>
            </w:r>
            <w:r>
              <w:rPr>
                <w:rFonts w:ascii="Times New Roman"/>
                <w:b w:val="false"/>
                <w:i w:val="false"/>
                <w:color w:val="000000"/>
                <w:sz w:val="20"/>
              </w:rPr>
              <w:t xml:space="preserve">Ш. Наралиева, </w:t>
            </w:r>
            <w:r>
              <w:br/>
            </w:r>
            <w:r>
              <w:rPr>
                <w:rFonts w:ascii="Times New Roman"/>
                <w:b w:val="false"/>
                <w:i w:val="false"/>
                <w:color w:val="000000"/>
                <w:sz w:val="20"/>
              </w:rPr>
              <w:t xml:space="preserve">Н. Корганбаева, </w:t>
            </w:r>
            <w:r>
              <w:br/>
            </w:r>
            <w:r>
              <w:rPr>
                <w:rFonts w:ascii="Times New Roman"/>
                <w:b w:val="false"/>
                <w:i w:val="false"/>
                <w:color w:val="000000"/>
                <w:sz w:val="20"/>
              </w:rPr>
              <w:t xml:space="preserve">Ш. Алиакбарова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r>
              <w:br/>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3" w:id="309"/>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309"/>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4" w:id="310"/>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xml:space="preserve">
Дарслик </w:t>
            </w:r>
          </w:p>
          <w:bookmarkEnd w:id="310"/>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6" w:id="311"/>
          <w:p>
            <w:pPr>
              <w:spacing w:after="20"/>
              <w:ind w:left="20"/>
              <w:jc w:val="both"/>
            </w:pPr>
            <w:r>
              <w:rPr>
                <w:rFonts w:ascii="Times New Roman"/>
                <w:b w:val="false"/>
                <w:i w:val="false"/>
                <w:color w:val="000000"/>
                <w:sz w:val="20"/>
              </w:rPr>
              <w:t xml:space="preserve">
А. Абилқосимова, </w:t>
            </w:r>
            <w:r>
              <w:br/>
            </w:r>
            <w:r>
              <w:rPr>
                <w:rFonts w:ascii="Times New Roman"/>
                <w:b w:val="false"/>
                <w:i w:val="false"/>
                <w:color w:val="000000"/>
                <w:sz w:val="20"/>
              </w:rPr>
              <w:t>
</w:t>
            </w:r>
            <w:r>
              <w:rPr>
                <w:rFonts w:ascii="Times New Roman"/>
                <w:b w:val="false"/>
                <w:i w:val="false"/>
                <w:color w:val="000000"/>
                <w:sz w:val="20"/>
              </w:rPr>
              <w:t xml:space="preserve">Т. Кучер, </w:t>
            </w:r>
            <w:r>
              <w:br/>
            </w:r>
            <w:r>
              <w:rPr>
                <w:rFonts w:ascii="Times New Roman"/>
                <w:b w:val="false"/>
                <w:i w:val="false"/>
                <w:color w:val="000000"/>
                <w:sz w:val="20"/>
              </w:rPr>
              <w:t>
З. Жумағулова</w:t>
            </w:r>
          </w:p>
          <w:bookmarkEnd w:id="311"/>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2" w:id="312"/>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312"/>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3" w:id="313"/>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Дарслик</w:t>
            </w:r>
          </w:p>
          <w:bookmarkEnd w:id="313"/>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5" w:id="314"/>
          <w:p>
            <w:pPr>
              <w:spacing w:after="20"/>
              <w:ind w:left="20"/>
              <w:jc w:val="both"/>
            </w:pPr>
            <w:r>
              <w:rPr>
                <w:rFonts w:ascii="Times New Roman"/>
                <w:b w:val="false"/>
                <w:i w:val="false"/>
                <w:color w:val="000000"/>
                <w:sz w:val="20"/>
              </w:rPr>
              <w:t xml:space="preserve">
Г. Көпеева, </w:t>
            </w:r>
            <w:r>
              <w:br/>
            </w:r>
            <w:r>
              <w:rPr>
                <w:rFonts w:ascii="Times New Roman"/>
                <w:b w:val="false"/>
                <w:i w:val="false"/>
                <w:color w:val="000000"/>
                <w:sz w:val="20"/>
              </w:rPr>
              <w:t>
У. Дилманова</w:t>
            </w:r>
          </w:p>
          <w:bookmarkEnd w:id="314"/>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0" w:id="315"/>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315"/>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1" w:id="316"/>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xml:space="preserve">
Уқитувчи учун китоб </w:t>
            </w:r>
          </w:p>
          <w:bookmarkEnd w:id="316"/>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3" w:id="317"/>
          <w:p>
            <w:pPr>
              <w:spacing w:after="20"/>
              <w:ind w:left="20"/>
              <w:jc w:val="both"/>
            </w:pPr>
            <w:r>
              <w:rPr>
                <w:rFonts w:ascii="Times New Roman"/>
                <w:b w:val="false"/>
                <w:i w:val="false"/>
                <w:color w:val="000000"/>
                <w:sz w:val="20"/>
              </w:rPr>
              <w:t>
Г. Көпеева,</w:t>
            </w:r>
            <w:r>
              <w:br/>
            </w:r>
            <w:r>
              <w:rPr>
                <w:rFonts w:ascii="Times New Roman"/>
                <w:b w:val="false"/>
                <w:i w:val="false"/>
                <w:color w:val="000000"/>
                <w:sz w:val="20"/>
              </w:rPr>
              <w:t>
У. Дилманова</w:t>
            </w:r>
          </w:p>
          <w:bookmarkEnd w:id="317"/>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8" w:id="318"/>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318"/>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9" w:id="319"/>
          <w:p>
            <w:pPr>
              <w:spacing w:after="20"/>
              <w:ind w:left="20"/>
              <w:jc w:val="both"/>
            </w:pPr>
            <w:r>
              <w:rPr>
                <w:rFonts w:ascii="Times New Roman"/>
                <w:b w:val="false"/>
                <w:i w:val="false"/>
                <w:color w:val="000000"/>
                <w:sz w:val="20"/>
              </w:rPr>
              <w:t xml:space="preserve">
Табиатшунослик. </w:t>
            </w:r>
            <w:r>
              <w:br/>
            </w:r>
            <w:r>
              <w:rPr>
                <w:rFonts w:ascii="Times New Roman"/>
                <w:b w:val="false"/>
                <w:i w:val="false"/>
                <w:color w:val="000000"/>
                <w:sz w:val="20"/>
              </w:rPr>
              <w:t>
Дарслик, 1, 2 қисм</w:t>
            </w:r>
          </w:p>
          <w:bookmarkEnd w:id="319"/>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1" w:id="320"/>
          <w:p>
            <w:pPr>
              <w:spacing w:after="20"/>
              <w:ind w:left="20"/>
              <w:jc w:val="both"/>
            </w:pPr>
            <w:r>
              <w:rPr>
                <w:rFonts w:ascii="Times New Roman"/>
                <w:b w:val="false"/>
                <w:i w:val="false"/>
                <w:color w:val="000000"/>
                <w:sz w:val="20"/>
              </w:rPr>
              <w:t xml:space="preserve">
Л. Верховцева, </w:t>
            </w:r>
            <w:r>
              <w:br/>
            </w:r>
            <w:r>
              <w:rPr>
                <w:rFonts w:ascii="Times New Roman"/>
                <w:b w:val="false"/>
                <w:i w:val="false"/>
                <w:color w:val="000000"/>
                <w:sz w:val="20"/>
              </w:rPr>
              <w:t>
</w:t>
            </w:r>
            <w:r>
              <w:rPr>
                <w:rFonts w:ascii="Times New Roman"/>
                <w:b w:val="false"/>
                <w:i w:val="false"/>
                <w:color w:val="000000"/>
                <w:sz w:val="20"/>
              </w:rPr>
              <w:t>О. Костюченко,</w:t>
            </w:r>
            <w:r>
              <w:br/>
            </w:r>
            <w:r>
              <w:rPr>
                <w:rFonts w:ascii="Times New Roman"/>
                <w:b w:val="false"/>
                <w:i w:val="false"/>
                <w:color w:val="000000"/>
                <w:sz w:val="20"/>
              </w:rPr>
              <w:t xml:space="preserve">
М. Ушакова </w:t>
            </w:r>
          </w:p>
          <w:bookmarkEnd w:id="320"/>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Алматыкітап-Жазушы</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7" w:id="321"/>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321"/>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Қозоғистон тарихи. Дарслик</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9" w:id="322"/>
          <w:p>
            <w:pPr>
              <w:spacing w:after="20"/>
              <w:ind w:left="20"/>
              <w:jc w:val="both"/>
            </w:pPr>
            <w:r>
              <w:rPr>
                <w:rFonts w:ascii="Times New Roman"/>
                <w:b w:val="false"/>
                <w:i w:val="false"/>
                <w:color w:val="000000"/>
                <w:sz w:val="20"/>
              </w:rPr>
              <w:t>
Т. Умарбеков,</w:t>
            </w:r>
            <w:r>
              <w:br/>
            </w:r>
            <w:r>
              <w:rPr>
                <w:rFonts w:ascii="Times New Roman"/>
                <w:b w:val="false"/>
                <w:i w:val="false"/>
                <w:color w:val="000000"/>
                <w:sz w:val="20"/>
              </w:rPr>
              <w:t>
</w:t>
            </w:r>
            <w:r>
              <w:rPr>
                <w:rFonts w:ascii="Times New Roman"/>
                <w:b w:val="false"/>
                <w:i w:val="false"/>
                <w:color w:val="000000"/>
                <w:sz w:val="20"/>
              </w:rPr>
              <w:t>Г. Хабижонова,</w:t>
            </w:r>
            <w:r>
              <w:br/>
            </w:r>
            <w:r>
              <w:rPr>
                <w:rFonts w:ascii="Times New Roman"/>
                <w:b w:val="false"/>
                <w:i w:val="false"/>
                <w:color w:val="000000"/>
                <w:sz w:val="20"/>
              </w:rPr>
              <w:t>
</w:t>
            </w:r>
            <w:r>
              <w:rPr>
                <w:rFonts w:ascii="Times New Roman"/>
                <w:b w:val="false"/>
                <w:i w:val="false"/>
                <w:color w:val="000000"/>
                <w:sz w:val="20"/>
              </w:rPr>
              <w:t>Т. Қартаева,</w:t>
            </w:r>
            <w:r>
              <w:br/>
            </w:r>
            <w:r>
              <w:rPr>
                <w:rFonts w:ascii="Times New Roman"/>
                <w:b w:val="false"/>
                <w:i w:val="false"/>
                <w:color w:val="000000"/>
                <w:sz w:val="20"/>
              </w:rPr>
              <w:t>
М. Нуғойбоева</w:t>
            </w:r>
          </w:p>
          <w:bookmarkEnd w:id="322"/>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6" w:id="323"/>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323"/>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7" w:id="324"/>
          <w:p>
            <w:pPr>
              <w:spacing w:after="20"/>
              <w:ind w:left="20"/>
              <w:jc w:val="both"/>
            </w:pPr>
            <w:r>
              <w:rPr>
                <w:rFonts w:ascii="Times New Roman"/>
                <w:b w:val="false"/>
                <w:i w:val="false"/>
                <w:color w:val="000000"/>
                <w:sz w:val="20"/>
              </w:rPr>
              <w:t xml:space="preserve">
Жахон тарихи. </w:t>
            </w:r>
            <w:r>
              <w:br/>
            </w:r>
            <w:r>
              <w:rPr>
                <w:rFonts w:ascii="Times New Roman"/>
                <w:b w:val="false"/>
                <w:i w:val="false"/>
                <w:color w:val="000000"/>
                <w:sz w:val="20"/>
              </w:rPr>
              <w:t xml:space="preserve">
Дарслик </w:t>
            </w:r>
          </w:p>
          <w:bookmarkEnd w:id="324"/>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9" w:id="325"/>
          <w:p>
            <w:pPr>
              <w:spacing w:after="20"/>
              <w:ind w:left="20"/>
              <w:jc w:val="both"/>
            </w:pPr>
            <w:r>
              <w:rPr>
                <w:rFonts w:ascii="Times New Roman"/>
                <w:b w:val="false"/>
                <w:i w:val="false"/>
                <w:color w:val="000000"/>
                <w:sz w:val="20"/>
              </w:rPr>
              <w:t xml:space="preserve">
Т. Тулебаев, </w:t>
            </w:r>
            <w:r>
              <w:br/>
            </w:r>
            <w:r>
              <w:rPr>
                <w:rFonts w:ascii="Times New Roman"/>
                <w:b w:val="false"/>
                <w:i w:val="false"/>
                <w:color w:val="000000"/>
                <w:sz w:val="20"/>
              </w:rPr>
              <w:t>
</w:t>
            </w:r>
            <w:r>
              <w:rPr>
                <w:rFonts w:ascii="Times New Roman"/>
                <w:b w:val="false"/>
                <w:i w:val="false"/>
                <w:color w:val="000000"/>
                <w:sz w:val="20"/>
              </w:rPr>
              <w:t xml:space="preserve">Л. Момынтаева, </w:t>
            </w:r>
            <w:r>
              <w:br/>
            </w:r>
            <w:r>
              <w:rPr>
                <w:rFonts w:ascii="Times New Roman"/>
                <w:b w:val="false"/>
                <w:i w:val="false"/>
                <w:color w:val="000000"/>
                <w:sz w:val="20"/>
              </w:rPr>
              <w:t>
Л.Толбаева</w:t>
            </w:r>
          </w:p>
          <w:bookmarkEnd w:id="325"/>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Атамұра-Жазушы</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5" w:id="326"/>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326"/>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Уз-узини англаш. Дарслик</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7" w:id="327"/>
          <w:p>
            <w:pPr>
              <w:spacing w:after="20"/>
              <w:ind w:left="20"/>
              <w:jc w:val="both"/>
            </w:pPr>
            <w:r>
              <w:rPr>
                <w:rFonts w:ascii="Times New Roman"/>
                <w:b w:val="false"/>
                <w:i w:val="false"/>
                <w:color w:val="000000"/>
                <w:sz w:val="20"/>
              </w:rPr>
              <w:t xml:space="preserve">
Р. Изғуттинова, </w:t>
            </w:r>
            <w:r>
              <w:br/>
            </w:r>
            <w:r>
              <w:rPr>
                <w:rFonts w:ascii="Times New Roman"/>
                <w:b w:val="false"/>
                <w:i w:val="false"/>
                <w:color w:val="000000"/>
                <w:sz w:val="20"/>
              </w:rPr>
              <w:t>
</w:t>
            </w:r>
            <w:r>
              <w:rPr>
                <w:rFonts w:ascii="Times New Roman"/>
                <w:b w:val="false"/>
                <w:i w:val="false"/>
                <w:color w:val="000000"/>
                <w:sz w:val="20"/>
              </w:rPr>
              <w:t>А. Оралбекова,</w:t>
            </w:r>
            <w:r>
              <w:br/>
            </w:r>
            <w:r>
              <w:rPr>
                <w:rFonts w:ascii="Times New Roman"/>
                <w:b w:val="false"/>
                <w:i w:val="false"/>
                <w:color w:val="000000"/>
                <w:sz w:val="20"/>
              </w:rPr>
              <w:t>
</w:t>
            </w:r>
            <w:r>
              <w:rPr>
                <w:rFonts w:ascii="Times New Roman"/>
                <w:b w:val="false"/>
                <w:i w:val="false"/>
                <w:color w:val="000000"/>
                <w:sz w:val="20"/>
              </w:rPr>
              <w:t xml:space="preserve">Б. Алиев, </w:t>
            </w:r>
            <w:r>
              <w:br/>
            </w:r>
            <w:r>
              <w:rPr>
                <w:rFonts w:ascii="Times New Roman"/>
                <w:b w:val="false"/>
                <w:i w:val="false"/>
                <w:color w:val="000000"/>
                <w:sz w:val="20"/>
              </w:rPr>
              <w:t>
Г. Кошкеева</w:t>
            </w:r>
          </w:p>
          <w:bookmarkEnd w:id="327"/>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4" w:id="328"/>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328"/>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Мусиқа. Дарслик</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6" w:id="329"/>
          <w:p>
            <w:pPr>
              <w:spacing w:after="20"/>
              <w:ind w:left="20"/>
              <w:jc w:val="both"/>
            </w:pPr>
            <w:r>
              <w:rPr>
                <w:rFonts w:ascii="Times New Roman"/>
                <w:b w:val="false"/>
                <w:i w:val="false"/>
                <w:color w:val="000000"/>
                <w:sz w:val="20"/>
              </w:rPr>
              <w:t xml:space="preserve">
Ш. Қулманова, </w:t>
            </w:r>
            <w:r>
              <w:br/>
            </w:r>
            <w:r>
              <w:rPr>
                <w:rFonts w:ascii="Times New Roman"/>
                <w:b w:val="false"/>
                <w:i w:val="false"/>
                <w:color w:val="000000"/>
                <w:sz w:val="20"/>
              </w:rPr>
              <w:t>
</w:t>
            </w:r>
            <w:r>
              <w:rPr>
                <w:rFonts w:ascii="Times New Roman"/>
                <w:b w:val="false"/>
                <w:i w:val="false"/>
                <w:color w:val="000000"/>
                <w:sz w:val="20"/>
              </w:rPr>
              <w:t xml:space="preserve">Б. Сулейменова, </w:t>
            </w:r>
            <w:r>
              <w:br/>
            </w:r>
            <w:r>
              <w:rPr>
                <w:rFonts w:ascii="Times New Roman"/>
                <w:b w:val="false"/>
                <w:i w:val="false"/>
                <w:color w:val="000000"/>
                <w:sz w:val="20"/>
              </w:rPr>
              <w:t>
Т. Тоғжанов</w:t>
            </w:r>
          </w:p>
          <w:bookmarkEnd w:id="329"/>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-Жазушы</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2" w:id="330"/>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330"/>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3" w:id="331"/>
          <w:p>
            <w:pPr>
              <w:spacing w:after="20"/>
              <w:ind w:left="20"/>
              <w:jc w:val="both"/>
            </w:pPr>
            <w:r>
              <w:rPr>
                <w:rFonts w:ascii="Times New Roman"/>
                <w:b w:val="false"/>
                <w:i w:val="false"/>
                <w:color w:val="000000"/>
                <w:sz w:val="20"/>
              </w:rPr>
              <w:t xml:space="preserve">
Бадиий мехнат. </w:t>
            </w:r>
            <w:r>
              <w:br/>
            </w:r>
            <w:r>
              <w:rPr>
                <w:rFonts w:ascii="Times New Roman"/>
                <w:b w:val="false"/>
                <w:i w:val="false"/>
                <w:color w:val="000000"/>
                <w:sz w:val="20"/>
              </w:rPr>
              <w:t>
</w:t>
            </w:r>
            <w:r>
              <w:rPr>
                <w:rFonts w:ascii="Times New Roman"/>
                <w:b w:val="false"/>
                <w:i w:val="false"/>
                <w:color w:val="000000"/>
                <w:sz w:val="20"/>
              </w:rPr>
              <w:t>Дарслик</w:t>
            </w:r>
            <w:r>
              <w:br/>
            </w:r>
            <w:r>
              <w:rPr>
                <w:rFonts w:ascii="Times New Roman"/>
                <w:b w:val="false"/>
                <w:i w:val="false"/>
                <w:color w:val="000000"/>
                <w:sz w:val="20"/>
              </w:rPr>
              <w:t>
(уғил болалар учун нусха)</w:t>
            </w:r>
          </w:p>
          <w:bookmarkEnd w:id="331"/>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6" w:id="332"/>
          <w:p>
            <w:pPr>
              <w:spacing w:after="20"/>
              <w:ind w:left="20"/>
              <w:jc w:val="both"/>
            </w:pPr>
            <w:r>
              <w:rPr>
                <w:rFonts w:ascii="Times New Roman"/>
                <w:b w:val="false"/>
                <w:i w:val="false"/>
                <w:color w:val="000000"/>
                <w:sz w:val="20"/>
              </w:rPr>
              <w:t xml:space="preserve">
В. Чукалин, </w:t>
            </w:r>
            <w:r>
              <w:br/>
            </w:r>
            <w:r>
              <w:rPr>
                <w:rFonts w:ascii="Times New Roman"/>
                <w:b w:val="false"/>
                <w:i w:val="false"/>
                <w:color w:val="000000"/>
                <w:sz w:val="20"/>
              </w:rPr>
              <w:t>
</w:t>
            </w:r>
            <w:r>
              <w:rPr>
                <w:rFonts w:ascii="Times New Roman"/>
                <w:b w:val="false"/>
                <w:i w:val="false"/>
                <w:color w:val="000000"/>
                <w:sz w:val="20"/>
              </w:rPr>
              <w:t xml:space="preserve">Х. Танбаев, </w:t>
            </w:r>
            <w:r>
              <w:br/>
            </w:r>
            <w:r>
              <w:rPr>
                <w:rFonts w:ascii="Times New Roman"/>
                <w:b w:val="false"/>
                <w:i w:val="false"/>
                <w:color w:val="000000"/>
                <w:sz w:val="20"/>
              </w:rPr>
              <w:t>
</w:t>
            </w:r>
            <w:r>
              <w:rPr>
                <w:rFonts w:ascii="Times New Roman"/>
                <w:b w:val="false"/>
                <w:i w:val="false"/>
                <w:color w:val="000000"/>
                <w:sz w:val="20"/>
              </w:rPr>
              <w:t xml:space="preserve">И. Развенкова, </w:t>
            </w:r>
            <w:r>
              <w:br/>
            </w:r>
            <w:r>
              <w:rPr>
                <w:rFonts w:ascii="Times New Roman"/>
                <w:b w:val="false"/>
                <w:i w:val="false"/>
                <w:color w:val="000000"/>
                <w:sz w:val="20"/>
              </w:rPr>
              <w:t>
</w:t>
            </w:r>
            <w:r>
              <w:rPr>
                <w:rFonts w:ascii="Times New Roman"/>
                <w:b w:val="false"/>
                <w:i w:val="false"/>
                <w:color w:val="000000"/>
                <w:sz w:val="20"/>
              </w:rPr>
              <w:t xml:space="preserve">О. Лосенко, </w:t>
            </w:r>
            <w:r>
              <w:br/>
            </w:r>
            <w:r>
              <w:rPr>
                <w:rFonts w:ascii="Times New Roman"/>
                <w:b w:val="false"/>
                <w:i w:val="false"/>
                <w:color w:val="000000"/>
                <w:sz w:val="20"/>
              </w:rPr>
              <w:t>
Е. Велькер</w:t>
            </w:r>
          </w:p>
          <w:bookmarkEnd w:id="332"/>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4" w:id="333"/>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333"/>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5" w:id="334"/>
          <w:p>
            <w:pPr>
              <w:spacing w:after="20"/>
              <w:ind w:left="20"/>
              <w:jc w:val="both"/>
            </w:pPr>
            <w:r>
              <w:rPr>
                <w:rFonts w:ascii="Times New Roman"/>
                <w:b w:val="false"/>
                <w:i w:val="false"/>
                <w:color w:val="000000"/>
                <w:sz w:val="20"/>
              </w:rPr>
              <w:t xml:space="preserve">
Бадиий мехнат. </w:t>
            </w:r>
            <w:r>
              <w:br/>
            </w:r>
            <w:r>
              <w:rPr>
                <w:rFonts w:ascii="Times New Roman"/>
                <w:b w:val="false"/>
                <w:i w:val="false"/>
                <w:color w:val="000000"/>
                <w:sz w:val="20"/>
              </w:rPr>
              <w:t>
</w:t>
            </w:r>
            <w:r>
              <w:rPr>
                <w:rFonts w:ascii="Times New Roman"/>
                <w:b w:val="false"/>
                <w:i w:val="false"/>
                <w:color w:val="000000"/>
                <w:sz w:val="20"/>
              </w:rPr>
              <w:t>Методик қулланма</w:t>
            </w:r>
            <w:r>
              <w:br/>
            </w:r>
            <w:r>
              <w:rPr>
                <w:rFonts w:ascii="Times New Roman"/>
                <w:b w:val="false"/>
                <w:i w:val="false"/>
                <w:color w:val="000000"/>
                <w:sz w:val="20"/>
              </w:rPr>
              <w:t>
(уғил болалар учун нусха)</w:t>
            </w:r>
          </w:p>
          <w:bookmarkEnd w:id="334"/>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8" w:id="335"/>
          <w:p>
            <w:pPr>
              <w:spacing w:after="20"/>
              <w:ind w:left="20"/>
              <w:jc w:val="both"/>
            </w:pPr>
            <w:r>
              <w:rPr>
                <w:rFonts w:ascii="Times New Roman"/>
                <w:b w:val="false"/>
                <w:i w:val="false"/>
                <w:color w:val="000000"/>
                <w:sz w:val="20"/>
              </w:rPr>
              <w:t xml:space="preserve">
В. Чукалин, </w:t>
            </w:r>
            <w:r>
              <w:br/>
            </w:r>
            <w:r>
              <w:rPr>
                <w:rFonts w:ascii="Times New Roman"/>
                <w:b w:val="false"/>
                <w:i w:val="false"/>
                <w:color w:val="000000"/>
                <w:sz w:val="20"/>
              </w:rPr>
              <w:t>
</w:t>
            </w:r>
            <w:r>
              <w:rPr>
                <w:rFonts w:ascii="Times New Roman"/>
                <w:b w:val="false"/>
                <w:i w:val="false"/>
                <w:color w:val="000000"/>
                <w:sz w:val="20"/>
              </w:rPr>
              <w:t xml:space="preserve">Х. Танбаев, </w:t>
            </w:r>
            <w:r>
              <w:br/>
            </w:r>
            <w:r>
              <w:rPr>
                <w:rFonts w:ascii="Times New Roman"/>
                <w:b w:val="false"/>
                <w:i w:val="false"/>
                <w:color w:val="000000"/>
                <w:sz w:val="20"/>
              </w:rPr>
              <w:t>
</w:t>
            </w:r>
            <w:r>
              <w:rPr>
                <w:rFonts w:ascii="Times New Roman"/>
                <w:b w:val="false"/>
                <w:i w:val="false"/>
                <w:color w:val="000000"/>
                <w:sz w:val="20"/>
              </w:rPr>
              <w:t xml:space="preserve">И. Развенкова, </w:t>
            </w:r>
            <w:r>
              <w:br/>
            </w:r>
            <w:r>
              <w:rPr>
                <w:rFonts w:ascii="Times New Roman"/>
                <w:b w:val="false"/>
                <w:i w:val="false"/>
                <w:color w:val="000000"/>
                <w:sz w:val="20"/>
              </w:rPr>
              <w:t>
</w:t>
            </w:r>
            <w:r>
              <w:rPr>
                <w:rFonts w:ascii="Times New Roman"/>
                <w:b w:val="false"/>
                <w:i w:val="false"/>
                <w:color w:val="000000"/>
                <w:sz w:val="20"/>
              </w:rPr>
              <w:t xml:space="preserve">О. Лосенко, </w:t>
            </w:r>
            <w:r>
              <w:br/>
            </w:r>
            <w:r>
              <w:rPr>
                <w:rFonts w:ascii="Times New Roman"/>
                <w:b w:val="false"/>
                <w:i w:val="false"/>
                <w:color w:val="000000"/>
                <w:sz w:val="20"/>
              </w:rPr>
              <w:t>
Е. Велькер</w:t>
            </w:r>
          </w:p>
          <w:bookmarkEnd w:id="335"/>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6" w:id="336"/>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336"/>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7" w:id="337"/>
          <w:p>
            <w:pPr>
              <w:spacing w:after="20"/>
              <w:ind w:left="20"/>
              <w:jc w:val="both"/>
            </w:pPr>
            <w:r>
              <w:rPr>
                <w:rFonts w:ascii="Times New Roman"/>
                <w:b w:val="false"/>
                <w:i w:val="false"/>
                <w:color w:val="000000"/>
                <w:sz w:val="20"/>
              </w:rPr>
              <w:t xml:space="preserve">
Бадиий мехнат. </w:t>
            </w:r>
            <w:r>
              <w:br/>
            </w:r>
            <w:r>
              <w:rPr>
                <w:rFonts w:ascii="Times New Roman"/>
                <w:b w:val="false"/>
                <w:i w:val="false"/>
                <w:color w:val="000000"/>
                <w:sz w:val="20"/>
              </w:rPr>
              <w:t>
</w:t>
            </w:r>
            <w:r>
              <w:rPr>
                <w:rFonts w:ascii="Times New Roman"/>
                <w:b w:val="false"/>
                <w:i w:val="false"/>
                <w:color w:val="000000"/>
                <w:sz w:val="20"/>
              </w:rPr>
              <w:t>Дарслик</w:t>
            </w:r>
            <w:r>
              <w:br/>
            </w:r>
            <w:r>
              <w:rPr>
                <w:rFonts w:ascii="Times New Roman"/>
                <w:b w:val="false"/>
                <w:i w:val="false"/>
                <w:color w:val="000000"/>
                <w:sz w:val="20"/>
              </w:rPr>
              <w:t>
(қизлар учун нусха)</w:t>
            </w:r>
          </w:p>
          <w:bookmarkEnd w:id="337"/>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0" w:id="338"/>
          <w:p>
            <w:pPr>
              <w:spacing w:after="20"/>
              <w:ind w:left="20"/>
              <w:jc w:val="both"/>
            </w:pPr>
            <w:r>
              <w:rPr>
                <w:rFonts w:ascii="Times New Roman"/>
                <w:b w:val="false"/>
                <w:i w:val="false"/>
                <w:color w:val="000000"/>
                <w:sz w:val="20"/>
              </w:rPr>
              <w:t xml:space="preserve">
Р. Алимсаева, </w:t>
            </w:r>
            <w:r>
              <w:br/>
            </w:r>
            <w:r>
              <w:rPr>
                <w:rFonts w:ascii="Times New Roman"/>
                <w:b w:val="false"/>
                <w:i w:val="false"/>
                <w:color w:val="000000"/>
                <w:sz w:val="20"/>
              </w:rPr>
              <w:t>
</w:t>
            </w:r>
            <w:r>
              <w:rPr>
                <w:rFonts w:ascii="Times New Roman"/>
                <w:b w:val="false"/>
                <w:i w:val="false"/>
                <w:color w:val="000000"/>
                <w:sz w:val="20"/>
              </w:rPr>
              <w:t xml:space="preserve">И. Развенкова, </w:t>
            </w:r>
            <w:r>
              <w:br/>
            </w:r>
            <w:r>
              <w:rPr>
                <w:rFonts w:ascii="Times New Roman"/>
                <w:b w:val="false"/>
                <w:i w:val="false"/>
                <w:color w:val="000000"/>
                <w:sz w:val="20"/>
              </w:rPr>
              <w:t>
</w:t>
            </w:r>
            <w:r>
              <w:rPr>
                <w:rFonts w:ascii="Times New Roman"/>
                <w:b w:val="false"/>
                <w:i w:val="false"/>
                <w:color w:val="000000"/>
                <w:sz w:val="20"/>
              </w:rPr>
              <w:t xml:space="preserve">Н. Якупова, </w:t>
            </w:r>
            <w:r>
              <w:br/>
            </w:r>
            <w:r>
              <w:rPr>
                <w:rFonts w:ascii="Times New Roman"/>
                <w:b w:val="false"/>
                <w:i w:val="false"/>
                <w:color w:val="000000"/>
                <w:sz w:val="20"/>
              </w:rPr>
              <w:t>
</w:t>
            </w:r>
            <w:r>
              <w:rPr>
                <w:rFonts w:ascii="Times New Roman"/>
                <w:b w:val="false"/>
                <w:i w:val="false"/>
                <w:color w:val="000000"/>
                <w:sz w:val="20"/>
              </w:rPr>
              <w:t xml:space="preserve">О. Лосенко, </w:t>
            </w:r>
            <w:r>
              <w:br/>
            </w:r>
            <w:r>
              <w:rPr>
                <w:rFonts w:ascii="Times New Roman"/>
                <w:b w:val="false"/>
                <w:i w:val="false"/>
                <w:color w:val="000000"/>
                <w:sz w:val="20"/>
              </w:rPr>
              <w:t>
Е. Велькер</w:t>
            </w:r>
          </w:p>
          <w:bookmarkEnd w:id="338"/>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8" w:id="339"/>
          <w:p>
            <w:pPr>
              <w:spacing w:after="20"/>
              <w:ind w:left="20"/>
              <w:jc w:val="both"/>
            </w:pPr>
            <w:r>
              <w:rPr>
                <w:rFonts w:ascii="Times New Roman"/>
                <w:b w:val="false"/>
                <w:i w:val="false"/>
                <w:color w:val="000000"/>
                <w:sz w:val="20"/>
              </w:rPr>
              <w:t>
14.</w:t>
            </w:r>
          </w:p>
          <w:bookmarkEnd w:id="339"/>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9" w:id="340"/>
          <w:p>
            <w:pPr>
              <w:spacing w:after="20"/>
              <w:ind w:left="20"/>
              <w:jc w:val="both"/>
            </w:pPr>
            <w:r>
              <w:rPr>
                <w:rFonts w:ascii="Times New Roman"/>
                <w:b w:val="false"/>
                <w:i w:val="false"/>
                <w:color w:val="000000"/>
                <w:sz w:val="20"/>
              </w:rPr>
              <w:t xml:space="preserve">
Бадиий мехнат. </w:t>
            </w:r>
            <w:r>
              <w:br/>
            </w:r>
            <w:r>
              <w:rPr>
                <w:rFonts w:ascii="Times New Roman"/>
                <w:b w:val="false"/>
                <w:i w:val="false"/>
                <w:color w:val="000000"/>
                <w:sz w:val="20"/>
              </w:rPr>
              <w:t>
</w:t>
            </w:r>
            <w:r>
              <w:rPr>
                <w:rFonts w:ascii="Times New Roman"/>
                <w:b w:val="false"/>
                <w:i w:val="false"/>
                <w:color w:val="000000"/>
                <w:sz w:val="20"/>
              </w:rPr>
              <w:t>Методик қулланма</w:t>
            </w:r>
            <w:r>
              <w:br/>
            </w:r>
            <w:r>
              <w:rPr>
                <w:rFonts w:ascii="Times New Roman"/>
                <w:b w:val="false"/>
                <w:i w:val="false"/>
                <w:color w:val="000000"/>
                <w:sz w:val="20"/>
              </w:rPr>
              <w:t>
(қизлар учун нусха)</w:t>
            </w:r>
          </w:p>
          <w:bookmarkEnd w:id="340"/>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2" w:id="341"/>
          <w:p>
            <w:pPr>
              <w:spacing w:after="20"/>
              <w:ind w:left="20"/>
              <w:jc w:val="both"/>
            </w:pPr>
            <w:r>
              <w:rPr>
                <w:rFonts w:ascii="Times New Roman"/>
                <w:b w:val="false"/>
                <w:i w:val="false"/>
                <w:color w:val="000000"/>
                <w:sz w:val="20"/>
              </w:rPr>
              <w:t xml:space="preserve">
Р. Алимсаева, </w:t>
            </w:r>
            <w:r>
              <w:br/>
            </w:r>
            <w:r>
              <w:rPr>
                <w:rFonts w:ascii="Times New Roman"/>
                <w:b w:val="false"/>
                <w:i w:val="false"/>
                <w:color w:val="000000"/>
                <w:sz w:val="20"/>
              </w:rPr>
              <w:t>
</w:t>
            </w:r>
            <w:r>
              <w:rPr>
                <w:rFonts w:ascii="Times New Roman"/>
                <w:b w:val="false"/>
                <w:i w:val="false"/>
                <w:color w:val="000000"/>
                <w:sz w:val="20"/>
              </w:rPr>
              <w:t xml:space="preserve">И. Развенкова, </w:t>
            </w:r>
            <w:r>
              <w:br/>
            </w:r>
            <w:r>
              <w:rPr>
                <w:rFonts w:ascii="Times New Roman"/>
                <w:b w:val="false"/>
                <w:i w:val="false"/>
                <w:color w:val="000000"/>
                <w:sz w:val="20"/>
              </w:rPr>
              <w:t>
</w:t>
            </w:r>
            <w:r>
              <w:rPr>
                <w:rFonts w:ascii="Times New Roman"/>
                <w:b w:val="false"/>
                <w:i w:val="false"/>
                <w:color w:val="000000"/>
                <w:sz w:val="20"/>
              </w:rPr>
              <w:t xml:space="preserve">Н. Якупова, </w:t>
            </w:r>
            <w:r>
              <w:br/>
            </w:r>
            <w:r>
              <w:rPr>
                <w:rFonts w:ascii="Times New Roman"/>
                <w:b w:val="false"/>
                <w:i w:val="false"/>
                <w:color w:val="000000"/>
                <w:sz w:val="20"/>
              </w:rPr>
              <w:t>
</w:t>
            </w:r>
            <w:r>
              <w:rPr>
                <w:rFonts w:ascii="Times New Roman"/>
                <w:b w:val="false"/>
                <w:i w:val="false"/>
                <w:color w:val="000000"/>
                <w:sz w:val="20"/>
              </w:rPr>
              <w:t xml:space="preserve">О. Лосенко, </w:t>
            </w:r>
            <w:r>
              <w:br/>
            </w:r>
            <w:r>
              <w:rPr>
                <w:rFonts w:ascii="Times New Roman"/>
                <w:b w:val="false"/>
                <w:i w:val="false"/>
                <w:color w:val="000000"/>
                <w:sz w:val="20"/>
              </w:rPr>
              <w:t>
Е. Велькер</w:t>
            </w:r>
          </w:p>
          <w:bookmarkEnd w:id="341"/>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8"/>
        <w:gridCol w:w="5337"/>
        <w:gridCol w:w="1011"/>
        <w:gridCol w:w="2105"/>
        <w:gridCol w:w="2399"/>
      </w:tblGrid>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класс</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Узбекский язык.</w:t>
            </w:r>
            <w:r>
              <w:br/>
            </w:r>
            <w:r>
              <w:rPr>
                <w:rFonts w:ascii="Times New Roman"/>
                <w:b w:val="false"/>
                <w:i w:val="false"/>
                <w:color w:val="000000"/>
                <w:sz w:val="20"/>
              </w:rPr>
              <w:t>
Учебник 1, 2 часть</w:t>
            </w:r>
            <w:r>
              <w:br/>
            </w:r>
            <w:r>
              <w:rPr>
                <w:rFonts w:ascii="Times New Roman"/>
                <w:b w:val="false"/>
                <w:i w:val="false"/>
                <w:color w:val="000000"/>
                <w:sz w:val="20"/>
              </w:rPr>
              <w:t xml:space="preserve">
(Узбек тили. </w:t>
            </w:r>
            <w:r>
              <w:br/>
            </w:r>
            <w:r>
              <w:rPr>
                <w:rFonts w:ascii="Times New Roman"/>
                <w:b w:val="false"/>
                <w:i w:val="false"/>
                <w:color w:val="000000"/>
                <w:sz w:val="20"/>
              </w:rPr>
              <w:t>
Дарслик. 1, 2 қисм)</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Наралиева, </w:t>
            </w:r>
            <w:r>
              <w:br/>
            </w:r>
            <w:r>
              <w:rPr>
                <w:rFonts w:ascii="Times New Roman"/>
                <w:b w:val="false"/>
                <w:i w:val="false"/>
                <w:color w:val="000000"/>
                <w:sz w:val="20"/>
              </w:rPr>
              <w:t xml:space="preserve">
Н. Досметова, </w:t>
            </w:r>
            <w:r>
              <w:br/>
            </w:r>
            <w:r>
              <w:rPr>
                <w:rFonts w:ascii="Times New Roman"/>
                <w:b w:val="false"/>
                <w:i w:val="false"/>
                <w:color w:val="000000"/>
                <w:sz w:val="20"/>
              </w:rPr>
              <w:t>
Ф. Абдалиев</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Узбекская литература. </w:t>
            </w:r>
            <w:r>
              <w:br/>
            </w:r>
            <w:r>
              <w:rPr>
                <w:rFonts w:ascii="Times New Roman"/>
                <w:b w:val="false"/>
                <w:i w:val="false"/>
                <w:color w:val="000000"/>
                <w:sz w:val="20"/>
              </w:rPr>
              <w:t>
Учебник 1, 2 часть</w:t>
            </w:r>
            <w:r>
              <w:br/>
            </w:r>
            <w:r>
              <w:rPr>
                <w:rFonts w:ascii="Times New Roman"/>
                <w:b w:val="false"/>
                <w:i w:val="false"/>
                <w:color w:val="000000"/>
                <w:sz w:val="20"/>
              </w:rPr>
              <w:t xml:space="preserve">
(Узбек адабиети. </w:t>
            </w:r>
            <w:r>
              <w:br/>
            </w:r>
            <w:r>
              <w:rPr>
                <w:rFonts w:ascii="Times New Roman"/>
                <w:b w:val="false"/>
                <w:i w:val="false"/>
                <w:color w:val="000000"/>
                <w:sz w:val="20"/>
              </w:rPr>
              <w:t>
Дарслик. 1, 2 қисм)</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Ш.Наралиева, </w:t>
            </w:r>
            <w:r>
              <w:br/>
            </w:r>
            <w:r>
              <w:rPr>
                <w:rFonts w:ascii="Times New Roman"/>
                <w:b w:val="false"/>
                <w:i w:val="false"/>
                <w:color w:val="000000"/>
                <w:sz w:val="20"/>
              </w:rPr>
              <w:t>
Н. Корганбаева,</w:t>
            </w:r>
            <w:r>
              <w:br/>
            </w:r>
            <w:r>
              <w:rPr>
                <w:rFonts w:ascii="Times New Roman"/>
                <w:b w:val="false"/>
                <w:i w:val="false"/>
                <w:color w:val="000000"/>
                <w:sz w:val="20"/>
              </w:rPr>
              <w:t>
 Ш.Алиакбарова</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Узбекская литература. Хрестоматия</w:t>
            </w:r>
            <w:r>
              <w:br/>
            </w:r>
            <w:r>
              <w:rPr>
                <w:rFonts w:ascii="Times New Roman"/>
                <w:b w:val="false"/>
                <w:i w:val="false"/>
                <w:color w:val="000000"/>
                <w:sz w:val="20"/>
              </w:rPr>
              <w:t xml:space="preserve">
(Узбек адабиети. </w:t>
            </w:r>
            <w:r>
              <w:br/>
            </w:r>
            <w:r>
              <w:rPr>
                <w:rFonts w:ascii="Times New Roman"/>
                <w:b w:val="false"/>
                <w:i w:val="false"/>
                <w:color w:val="000000"/>
                <w:sz w:val="20"/>
              </w:rPr>
              <w:t>
Мажмуа)</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Составители:</w:t>
            </w:r>
            <w:r>
              <w:br/>
            </w:r>
            <w:r>
              <w:rPr>
                <w:rFonts w:ascii="Times New Roman"/>
                <w:b w:val="false"/>
                <w:i w:val="false"/>
                <w:color w:val="000000"/>
                <w:sz w:val="20"/>
              </w:rPr>
              <w:t xml:space="preserve">
(Тузувчилар) </w:t>
            </w:r>
            <w:r>
              <w:br/>
            </w:r>
            <w:r>
              <w:rPr>
                <w:rFonts w:ascii="Times New Roman"/>
                <w:b w:val="false"/>
                <w:i w:val="false"/>
                <w:color w:val="000000"/>
                <w:sz w:val="20"/>
              </w:rPr>
              <w:t>
Б. Турдикулов,</w:t>
            </w:r>
            <w:r>
              <w:br/>
            </w:r>
            <w:r>
              <w:rPr>
                <w:rFonts w:ascii="Times New Roman"/>
                <w:b w:val="false"/>
                <w:i w:val="false"/>
                <w:color w:val="000000"/>
                <w:sz w:val="20"/>
              </w:rPr>
              <w:t>
З. Ташева,</w:t>
            </w:r>
            <w:r>
              <w:br/>
            </w:r>
            <w:r>
              <w:rPr>
                <w:rFonts w:ascii="Times New Roman"/>
                <w:b w:val="false"/>
                <w:i w:val="false"/>
                <w:color w:val="000000"/>
                <w:sz w:val="20"/>
              </w:rPr>
              <w:t>
А. Урмонова</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Учебник (вариант для мальчиков). (Бадиий мехнат. Дарслик</w:t>
            </w:r>
            <w:r>
              <w:br/>
            </w:r>
            <w:r>
              <w:rPr>
                <w:rFonts w:ascii="Times New Roman"/>
                <w:b w:val="false"/>
                <w:i w:val="false"/>
                <w:color w:val="000000"/>
                <w:sz w:val="20"/>
              </w:rPr>
              <w:t>
(уғил болалар учун нусха))</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Чукалин, </w:t>
            </w:r>
            <w:r>
              <w:br/>
            </w:r>
            <w:r>
              <w:rPr>
                <w:rFonts w:ascii="Times New Roman"/>
                <w:b w:val="false"/>
                <w:i w:val="false"/>
                <w:color w:val="000000"/>
                <w:sz w:val="20"/>
              </w:rPr>
              <w:t xml:space="preserve">
Х. Танбаев, </w:t>
            </w:r>
            <w:r>
              <w:br/>
            </w:r>
            <w:r>
              <w:rPr>
                <w:rFonts w:ascii="Times New Roman"/>
                <w:b w:val="false"/>
                <w:i w:val="false"/>
                <w:color w:val="000000"/>
                <w:sz w:val="20"/>
              </w:rPr>
              <w:t xml:space="preserve">
Е. Велькер, </w:t>
            </w:r>
            <w:r>
              <w:br/>
            </w:r>
            <w:r>
              <w:rPr>
                <w:rFonts w:ascii="Times New Roman"/>
                <w:b w:val="false"/>
                <w:i w:val="false"/>
                <w:color w:val="000000"/>
                <w:sz w:val="20"/>
              </w:rPr>
              <w:t>
О. Лосенко</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Методическое руководство (вариант для мальчиков)</w:t>
            </w:r>
            <w:r>
              <w:br/>
            </w:r>
            <w:r>
              <w:rPr>
                <w:rFonts w:ascii="Times New Roman"/>
                <w:b w:val="false"/>
                <w:i w:val="false"/>
                <w:color w:val="000000"/>
                <w:sz w:val="20"/>
              </w:rPr>
              <w:t>
(Бадиий мехнат.</w:t>
            </w:r>
            <w:r>
              <w:br/>
            </w:r>
            <w:r>
              <w:rPr>
                <w:rFonts w:ascii="Times New Roman"/>
                <w:b w:val="false"/>
                <w:i w:val="false"/>
                <w:color w:val="000000"/>
                <w:sz w:val="20"/>
              </w:rPr>
              <w:t xml:space="preserve">
Методик қулланма </w:t>
            </w:r>
            <w:r>
              <w:br/>
            </w:r>
            <w:r>
              <w:rPr>
                <w:rFonts w:ascii="Times New Roman"/>
                <w:b w:val="false"/>
                <w:i w:val="false"/>
                <w:color w:val="000000"/>
                <w:sz w:val="20"/>
              </w:rPr>
              <w:t>
(уғил болалар учун нусха))</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Чукалин, </w:t>
            </w:r>
            <w:r>
              <w:br/>
            </w:r>
            <w:r>
              <w:rPr>
                <w:rFonts w:ascii="Times New Roman"/>
                <w:b w:val="false"/>
                <w:i w:val="false"/>
                <w:color w:val="000000"/>
                <w:sz w:val="20"/>
              </w:rPr>
              <w:t xml:space="preserve">
Х. Танбаев, </w:t>
            </w:r>
            <w:r>
              <w:br/>
            </w:r>
            <w:r>
              <w:rPr>
                <w:rFonts w:ascii="Times New Roman"/>
                <w:b w:val="false"/>
                <w:i w:val="false"/>
                <w:color w:val="000000"/>
                <w:sz w:val="20"/>
              </w:rPr>
              <w:t xml:space="preserve">
Е. Велькер, </w:t>
            </w:r>
            <w:r>
              <w:br/>
            </w:r>
            <w:r>
              <w:rPr>
                <w:rFonts w:ascii="Times New Roman"/>
                <w:b w:val="false"/>
                <w:i w:val="false"/>
                <w:color w:val="000000"/>
                <w:sz w:val="20"/>
              </w:rPr>
              <w:t>
О. Лосенко</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Учебник (вариант для девочек)</w:t>
            </w:r>
            <w:r>
              <w:br/>
            </w:r>
            <w:r>
              <w:rPr>
                <w:rFonts w:ascii="Times New Roman"/>
                <w:b w:val="false"/>
                <w:i w:val="false"/>
                <w:color w:val="000000"/>
                <w:sz w:val="20"/>
              </w:rPr>
              <w:t xml:space="preserve">
(Бадиий мехнат. </w:t>
            </w:r>
            <w:r>
              <w:br/>
            </w:r>
            <w:r>
              <w:rPr>
                <w:rFonts w:ascii="Times New Roman"/>
                <w:b w:val="false"/>
                <w:i w:val="false"/>
                <w:color w:val="000000"/>
                <w:sz w:val="20"/>
              </w:rPr>
              <w:t>
Дарслик.</w:t>
            </w:r>
            <w:r>
              <w:br/>
            </w:r>
            <w:r>
              <w:rPr>
                <w:rFonts w:ascii="Times New Roman"/>
                <w:b w:val="false"/>
                <w:i w:val="false"/>
                <w:color w:val="000000"/>
                <w:sz w:val="20"/>
              </w:rPr>
              <w:t>
(қизлар учун нусха))</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Алимсаева, </w:t>
            </w:r>
            <w:r>
              <w:br/>
            </w:r>
            <w:r>
              <w:rPr>
                <w:rFonts w:ascii="Times New Roman"/>
                <w:b w:val="false"/>
                <w:i w:val="false"/>
                <w:color w:val="000000"/>
                <w:sz w:val="20"/>
              </w:rPr>
              <w:t xml:space="preserve">
И. Развенкова, </w:t>
            </w:r>
            <w:r>
              <w:br/>
            </w:r>
            <w:r>
              <w:rPr>
                <w:rFonts w:ascii="Times New Roman"/>
                <w:b w:val="false"/>
                <w:i w:val="false"/>
                <w:color w:val="000000"/>
                <w:sz w:val="20"/>
              </w:rPr>
              <w:t>
О. Лосенко,</w:t>
            </w:r>
            <w:r>
              <w:br/>
            </w:r>
            <w:r>
              <w:rPr>
                <w:rFonts w:ascii="Times New Roman"/>
                <w:b w:val="false"/>
                <w:i w:val="false"/>
                <w:color w:val="000000"/>
                <w:sz w:val="20"/>
              </w:rPr>
              <w:t>
Е. Велькер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Методическое руководство (вариант для девочек)</w:t>
            </w:r>
            <w:r>
              <w:br/>
            </w:r>
            <w:r>
              <w:rPr>
                <w:rFonts w:ascii="Times New Roman"/>
                <w:b w:val="false"/>
                <w:i w:val="false"/>
                <w:color w:val="000000"/>
                <w:sz w:val="20"/>
              </w:rPr>
              <w:t xml:space="preserve">
(Бадиий мехнат. </w:t>
            </w:r>
            <w:r>
              <w:br/>
            </w:r>
            <w:r>
              <w:rPr>
                <w:rFonts w:ascii="Times New Roman"/>
                <w:b w:val="false"/>
                <w:i w:val="false"/>
                <w:color w:val="000000"/>
                <w:sz w:val="20"/>
              </w:rPr>
              <w:t>
Методик қулланма</w:t>
            </w:r>
            <w:r>
              <w:br/>
            </w:r>
            <w:r>
              <w:rPr>
                <w:rFonts w:ascii="Times New Roman"/>
                <w:b w:val="false"/>
                <w:i w:val="false"/>
                <w:color w:val="000000"/>
                <w:sz w:val="20"/>
              </w:rPr>
              <w:t>
(қизлар учун нусха))</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Алимсаева, </w:t>
            </w:r>
            <w:r>
              <w:br/>
            </w:r>
            <w:r>
              <w:rPr>
                <w:rFonts w:ascii="Times New Roman"/>
                <w:b w:val="false"/>
                <w:i w:val="false"/>
                <w:color w:val="000000"/>
                <w:sz w:val="20"/>
              </w:rPr>
              <w:t xml:space="preserve">
И. Развенкова, </w:t>
            </w:r>
            <w:r>
              <w:br/>
            </w:r>
            <w:r>
              <w:rPr>
                <w:rFonts w:ascii="Times New Roman"/>
                <w:b w:val="false"/>
                <w:i w:val="false"/>
                <w:color w:val="000000"/>
                <w:sz w:val="20"/>
              </w:rPr>
              <w:t xml:space="preserve">
О. Лосенко, </w:t>
            </w:r>
            <w:r>
              <w:br/>
            </w:r>
            <w:r>
              <w:rPr>
                <w:rFonts w:ascii="Times New Roman"/>
                <w:b w:val="false"/>
                <w:i w:val="false"/>
                <w:color w:val="000000"/>
                <w:sz w:val="20"/>
              </w:rPr>
              <w:t>
Е. Велькер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Учебник. </w:t>
            </w:r>
            <w:r>
              <w:br/>
            </w:r>
            <w:r>
              <w:rPr>
                <w:rFonts w:ascii="Times New Roman"/>
                <w:b w:val="false"/>
                <w:i w:val="false"/>
                <w:color w:val="000000"/>
                <w:sz w:val="20"/>
              </w:rPr>
              <w:t>
Часть №1, 2 (Табиатшунослик.</w:t>
            </w:r>
            <w:r>
              <w:br/>
            </w:r>
            <w:r>
              <w:rPr>
                <w:rFonts w:ascii="Times New Roman"/>
                <w:b w:val="false"/>
                <w:i w:val="false"/>
                <w:color w:val="000000"/>
                <w:sz w:val="20"/>
              </w:rPr>
              <w:t>
Дарслик 1, 2 қисм)</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 Верховцева, </w:t>
            </w:r>
            <w:r>
              <w:br/>
            </w:r>
            <w:r>
              <w:rPr>
                <w:rFonts w:ascii="Times New Roman"/>
                <w:b w:val="false"/>
                <w:i w:val="false"/>
                <w:color w:val="000000"/>
                <w:sz w:val="20"/>
              </w:rPr>
              <w:t xml:space="preserve">
О. Костюченко, </w:t>
            </w:r>
            <w:r>
              <w:br/>
            </w:r>
            <w:r>
              <w:rPr>
                <w:rFonts w:ascii="Times New Roman"/>
                <w:b w:val="false"/>
                <w:i w:val="false"/>
                <w:color w:val="000000"/>
                <w:sz w:val="20"/>
              </w:rPr>
              <w:t>
В. Прахнау,</w:t>
            </w:r>
            <w:r>
              <w:br/>
            </w:r>
            <w:r>
              <w:rPr>
                <w:rFonts w:ascii="Times New Roman"/>
                <w:b w:val="false"/>
                <w:i w:val="false"/>
                <w:color w:val="000000"/>
                <w:sz w:val="20"/>
              </w:rPr>
              <w:t>
Г. Бойко,</w:t>
            </w:r>
            <w:r>
              <w:br/>
            </w:r>
            <w:r>
              <w:rPr>
                <w:rFonts w:ascii="Times New Roman"/>
                <w:b w:val="false"/>
                <w:i w:val="false"/>
                <w:color w:val="000000"/>
                <w:sz w:val="20"/>
              </w:rPr>
              <w:t>
С. Матвеева,</w:t>
            </w:r>
            <w:r>
              <w:br/>
            </w:r>
            <w:r>
              <w:rPr>
                <w:rFonts w:ascii="Times New Roman"/>
                <w:b w:val="false"/>
                <w:i w:val="false"/>
                <w:color w:val="000000"/>
                <w:sz w:val="20"/>
              </w:rPr>
              <w:t>
М. Мұсабаева</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Алматыкітап-Жазушы</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Учебник (Информатика.Дарслик)</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Мухамбетжанова,</w:t>
            </w:r>
            <w:r>
              <w:br/>
            </w:r>
            <w:r>
              <w:rPr>
                <w:rFonts w:ascii="Times New Roman"/>
                <w:b w:val="false"/>
                <w:i w:val="false"/>
                <w:color w:val="000000"/>
                <w:sz w:val="20"/>
              </w:rPr>
              <w:t>
А. Тен,</w:t>
            </w:r>
            <w:r>
              <w:br/>
            </w:r>
            <w:r>
              <w:rPr>
                <w:rFonts w:ascii="Times New Roman"/>
                <w:b w:val="false"/>
                <w:i w:val="false"/>
                <w:color w:val="000000"/>
                <w:sz w:val="20"/>
              </w:rPr>
              <w:t>
О. Кыдырбек</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Атамұра-Жазушы</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1, 2 часть.Учебник (Математика. 1, 2 қисм Дарслик)</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Әбілқасымова, </w:t>
            </w:r>
            <w:r>
              <w:br/>
            </w:r>
            <w:r>
              <w:rPr>
                <w:rFonts w:ascii="Times New Roman"/>
                <w:b w:val="false"/>
                <w:i w:val="false"/>
                <w:color w:val="000000"/>
                <w:sz w:val="20"/>
              </w:rPr>
              <w:t>
Т. Кучер,</w:t>
            </w:r>
            <w:r>
              <w:br/>
            </w:r>
            <w:r>
              <w:rPr>
                <w:rFonts w:ascii="Times New Roman"/>
                <w:b w:val="false"/>
                <w:i w:val="false"/>
                <w:color w:val="000000"/>
                <w:sz w:val="20"/>
              </w:rPr>
              <w:t xml:space="preserve">
З. Жумағулова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Учебник (Қозоғистон тарихи. Дарслик)</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Омарбеков,</w:t>
            </w:r>
            <w:r>
              <w:br/>
            </w:r>
            <w:r>
              <w:rPr>
                <w:rFonts w:ascii="Times New Roman"/>
                <w:b w:val="false"/>
                <w:i w:val="false"/>
                <w:color w:val="000000"/>
                <w:sz w:val="20"/>
              </w:rPr>
              <w:t xml:space="preserve">
Г. Хабижанова, </w:t>
            </w:r>
            <w:r>
              <w:br/>
            </w:r>
            <w:r>
              <w:rPr>
                <w:rFonts w:ascii="Times New Roman"/>
                <w:b w:val="false"/>
                <w:i w:val="false"/>
                <w:color w:val="000000"/>
                <w:sz w:val="20"/>
              </w:rPr>
              <w:t xml:space="preserve">
Т. Картаева, </w:t>
            </w:r>
            <w:r>
              <w:br/>
            </w:r>
            <w:r>
              <w:rPr>
                <w:rFonts w:ascii="Times New Roman"/>
                <w:b w:val="false"/>
                <w:i w:val="false"/>
                <w:color w:val="000000"/>
                <w:sz w:val="20"/>
              </w:rPr>
              <w:t xml:space="preserve">
М. Ногайбаева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Учебник (Жахон тарихи. Дарслик)</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Кукебоева, </w:t>
            </w:r>
            <w:r>
              <w:br/>
            </w:r>
            <w:r>
              <w:rPr>
                <w:rFonts w:ascii="Times New Roman"/>
                <w:b w:val="false"/>
                <w:i w:val="false"/>
                <w:color w:val="000000"/>
                <w:sz w:val="20"/>
              </w:rPr>
              <w:t xml:space="preserve">
Р. Мирзабекова, </w:t>
            </w:r>
            <w:r>
              <w:br/>
            </w:r>
            <w:r>
              <w:rPr>
                <w:rFonts w:ascii="Times New Roman"/>
                <w:b w:val="false"/>
                <w:i w:val="false"/>
                <w:color w:val="000000"/>
                <w:sz w:val="20"/>
              </w:rPr>
              <w:t xml:space="preserve">
Е. Қартабоева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 Учебник (з-зини англаш. Дәрислик)</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Калачева И.,</w:t>
            </w:r>
            <w:r>
              <w:br/>
            </w:r>
            <w:r>
              <w:rPr>
                <w:rFonts w:ascii="Times New Roman"/>
                <w:b w:val="false"/>
                <w:i w:val="false"/>
                <w:color w:val="000000"/>
                <w:sz w:val="20"/>
              </w:rPr>
              <w:t>
Керимбаева С.,</w:t>
            </w:r>
            <w:r>
              <w:br/>
            </w:r>
            <w:r>
              <w:rPr>
                <w:rFonts w:ascii="Times New Roman"/>
                <w:b w:val="false"/>
                <w:i w:val="false"/>
                <w:color w:val="000000"/>
                <w:sz w:val="20"/>
              </w:rPr>
              <w:t>
Калиева Г.</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Бөбек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 Методическое руководство.</w:t>
            </w:r>
            <w:r>
              <w:br/>
            </w:r>
            <w:r>
              <w:rPr>
                <w:rFonts w:ascii="Times New Roman"/>
                <w:b w:val="false"/>
                <w:i w:val="false"/>
                <w:color w:val="000000"/>
                <w:sz w:val="20"/>
              </w:rPr>
              <w:t>
(з-зини англаш. (Услубий клланма).</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Калачева И.,</w:t>
            </w:r>
            <w:r>
              <w:br/>
            </w:r>
            <w:r>
              <w:rPr>
                <w:rFonts w:ascii="Times New Roman"/>
                <w:b w:val="false"/>
                <w:i w:val="false"/>
                <w:color w:val="000000"/>
                <w:sz w:val="20"/>
              </w:rPr>
              <w:t>
Керимбаева С.,</w:t>
            </w:r>
            <w:r>
              <w:br/>
            </w:r>
            <w:r>
              <w:rPr>
                <w:rFonts w:ascii="Times New Roman"/>
                <w:b w:val="false"/>
                <w:i w:val="false"/>
                <w:color w:val="000000"/>
                <w:sz w:val="20"/>
              </w:rPr>
              <w:t>
Калиева Г.</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Бөбек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1"/>
        <w:gridCol w:w="2293"/>
        <w:gridCol w:w="1453"/>
        <w:gridCol w:w="3026"/>
        <w:gridCol w:w="34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0" w:id="342"/>
          <w:p>
            <w:pPr>
              <w:spacing w:after="20"/>
              <w:ind w:left="20"/>
              <w:jc w:val="both"/>
            </w:pPr>
            <w:r>
              <w:rPr>
                <w:rFonts w:ascii="Times New Roman"/>
                <w:b w:val="false"/>
                <w:i w:val="false"/>
                <w:color w:val="000000"/>
                <w:sz w:val="20"/>
              </w:rPr>
              <w:t>
</w:t>
            </w:r>
            <w:r>
              <w:rPr>
                <w:rFonts w:ascii="Times New Roman"/>
                <w:b/>
                <w:i w:val="false"/>
                <w:color w:val="000000"/>
                <w:sz w:val="20"/>
              </w:rPr>
              <w:t>7 класс</w:t>
            </w:r>
          </w:p>
          <w:bookmarkEnd w:id="342"/>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2" w:id="34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43"/>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тили.</w:t>
            </w:r>
            <w:r>
              <w:br/>
            </w:r>
            <w:r>
              <w:rPr>
                <w:rFonts w:ascii="Times New Roman"/>
                <w:b w:val="false"/>
                <w:i w:val="false"/>
                <w:color w:val="000000"/>
                <w:sz w:val="20"/>
              </w:rPr>
              <w:t>Оқулық</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4" w:id="344"/>
          <w:p>
            <w:pPr>
              <w:spacing w:after="20"/>
              <w:ind w:left="20"/>
              <w:jc w:val="both"/>
            </w:pPr>
            <w:r>
              <w:rPr>
                <w:rFonts w:ascii="Times New Roman"/>
                <w:b w:val="false"/>
                <w:i w:val="false"/>
                <w:color w:val="000000"/>
                <w:sz w:val="20"/>
              </w:rPr>
              <w:t xml:space="preserve">
Ш. Наралиева, </w:t>
            </w:r>
            <w:r>
              <w:br/>
            </w:r>
            <w:r>
              <w:rPr>
                <w:rFonts w:ascii="Times New Roman"/>
                <w:b w:val="false"/>
                <w:i w:val="false"/>
                <w:color w:val="000000"/>
                <w:sz w:val="20"/>
              </w:rPr>
              <w:t>
</w:t>
            </w:r>
            <w:r>
              <w:rPr>
                <w:rFonts w:ascii="Times New Roman"/>
                <w:b w:val="false"/>
                <w:i w:val="false"/>
                <w:color w:val="000000"/>
                <w:sz w:val="20"/>
              </w:rPr>
              <w:t xml:space="preserve">Н. Досметова, </w:t>
            </w:r>
            <w:r>
              <w:br/>
            </w:r>
            <w:r>
              <w:rPr>
                <w:rFonts w:ascii="Times New Roman"/>
                <w:b w:val="false"/>
                <w:i w:val="false"/>
                <w:color w:val="000000"/>
                <w:sz w:val="20"/>
              </w:rPr>
              <w:t>
</w:t>
            </w:r>
            <w:r>
              <w:rPr>
                <w:rFonts w:ascii="Times New Roman"/>
                <w:b w:val="false"/>
                <w:i w:val="false"/>
                <w:color w:val="000000"/>
                <w:sz w:val="20"/>
              </w:rPr>
              <w:t xml:space="preserve">М. Абдураупова, </w:t>
            </w:r>
            <w:r>
              <w:br/>
            </w:r>
            <w:r>
              <w:rPr>
                <w:rFonts w:ascii="Times New Roman"/>
                <w:b w:val="false"/>
                <w:i w:val="false"/>
                <w:color w:val="000000"/>
                <w:sz w:val="20"/>
              </w:rPr>
              <w:t>
</w:t>
            </w:r>
            <w:r>
              <w:rPr>
                <w:rFonts w:ascii="Times New Roman"/>
                <w:b w:val="false"/>
                <w:i w:val="false"/>
                <w:color w:val="000000"/>
                <w:sz w:val="20"/>
              </w:rPr>
              <w:t xml:space="preserve">Н. Абдалиев, </w:t>
            </w:r>
            <w:r>
              <w:br/>
            </w:r>
            <w:r>
              <w:rPr>
                <w:rFonts w:ascii="Times New Roman"/>
                <w:b w:val="false"/>
                <w:i w:val="false"/>
                <w:color w:val="000000"/>
                <w:sz w:val="20"/>
              </w:rPr>
              <w:t>
</w:t>
            </w:r>
            <w:r>
              <w:rPr>
                <w:rFonts w:ascii="Times New Roman"/>
                <w:b w:val="false"/>
                <w:i w:val="false"/>
                <w:color w:val="000000"/>
                <w:sz w:val="20"/>
              </w:rPr>
              <w:t xml:space="preserve">М. Абдураупова, </w:t>
            </w:r>
            <w:r>
              <w:br/>
            </w:r>
            <w:r>
              <w:rPr>
                <w:rFonts w:ascii="Times New Roman"/>
                <w:b w:val="false"/>
                <w:i w:val="false"/>
                <w:color w:val="000000"/>
                <w:sz w:val="20"/>
              </w:rPr>
              <w:t xml:space="preserve">
Ф. Абдалиев </w:t>
            </w:r>
          </w:p>
          <w:bookmarkEnd w:id="344"/>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3" w:id="345"/>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345"/>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адабиети.</w:t>
            </w:r>
            <w:r>
              <w:br/>
            </w:r>
            <w:r>
              <w:rPr>
                <w:rFonts w:ascii="Times New Roman"/>
                <w:b w:val="false"/>
                <w:i w:val="false"/>
                <w:color w:val="000000"/>
                <w:sz w:val="20"/>
              </w:rPr>
              <w:t>Оқулық</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5" w:id="346"/>
          <w:p>
            <w:pPr>
              <w:spacing w:after="20"/>
              <w:ind w:left="20"/>
              <w:jc w:val="both"/>
            </w:pPr>
            <w:r>
              <w:rPr>
                <w:rFonts w:ascii="Times New Roman"/>
                <w:b w:val="false"/>
                <w:i w:val="false"/>
                <w:color w:val="000000"/>
                <w:sz w:val="20"/>
              </w:rPr>
              <w:t xml:space="preserve">
Ш. Наралиева, </w:t>
            </w:r>
            <w:r>
              <w:br/>
            </w:r>
            <w:r>
              <w:rPr>
                <w:rFonts w:ascii="Times New Roman"/>
                <w:b w:val="false"/>
                <w:i w:val="false"/>
                <w:color w:val="000000"/>
                <w:sz w:val="20"/>
              </w:rPr>
              <w:t>
</w:t>
            </w:r>
            <w:r>
              <w:rPr>
                <w:rFonts w:ascii="Times New Roman"/>
                <w:b w:val="false"/>
                <w:i w:val="false"/>
                <w:color w:val="000000"/>
                <w:sz w:val="20"/>
              </w:rPr>
              <w:t xml:space="preserve">Б. Турдикулов, </w:t>
            </w:r>
            <w:r>
              <w:br/>
            </w:r>
            <w:r>
              <w:rPr>
                <w:rFonts w:ascii="Times New Roman"/>
                <w:b w:val="false"/>
                <w:i w:val="false"/>
                <w:color w:val="000000"/>
                <w:sz w:val="20"/>
              </w:rPr>
              <w:t>
</w:t>
            </w:r>
            <w:r>
              <w:rPr>
                <w:rFonts w:ascii="Times New Roman"/>
                <w:b w:val="false"/>
                <w:i w:val="false"/>
                <w:color w:val="000000"/>
                <w:sz w:val="20"/>
              </w:rPr>
              <w:t xml:space="preserve">Н. Корганбаева, </w:t>
            </w:r>
            <w:r>
              <w:br/>
            </w:r>
            <w:r>
              <w:rPr>
                <w:rFonts w:ascii="Times New Roman"/>
                <w:b w:val="false"/>
                <w:i w:val="false"/>
                <w:color w:val="000000"/>
                <w:sz w:val="20"/>
              </w:rPr>
              <w:t xml:space="preserve">
Ш. Алиакбарова </w:t>
            </w:r>
          </w:p>
          <w:bookmarkEnd w:id="346"/>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2" w:id="347"/>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347"/>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3" w:id="348"/>
          <w:p>
            <w:pPr>
              <w:spacing w:after="20"/>
              <w:ind w:left="20"/>
              <w:jc w:val="both"/>
            </w:pPr>
            <w:r>
              <w:rPr>
                <w:rFonts w:ascii="Times New Roman"/>
                <w:b w:val="false"/>
                <w:i w:val="false"/>
                <w:color w:val="000000"/>
                <w:sz w:val="20"/>
              </w:rPr>
              <w:t>
Информатика.</w:t>
            </w:r>
            <w:r>
              <w:br/>
            </w:r>
            <w:r>
              <w:rPr>
                <w:rFonts w:ascii="Times New Roman"/>
                <w:b w:val="false"/>
                <w:i w:val="false"/>
                <w:color w:val="000000"/>
                <w:sz w:val="20"/>
              </w:rPr>
              <w:t>
Дарслик</w:t>
            </w:r>
          </w:p>
          <w:bookmarkEnd w:id="348"/>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5" w:id="349"/>
          <w:p>
            <w:pPr>
              <w:spacing w:after="20"/>
              <w:ind w:left="20"/>
              <w:jc w:val="both"/>
            </w:pPr>
            <w:r>
              <w:rPr>
                <w:rFonts w:ascii="Times New Roman"/>
                <w:b w:val="false"/>
                <w:i w:val="false"/>
                <w:color w:val="000000"/>
                <w:sz w:val="20"/>
              </w:rPr>
              <w:t xml:space="preserve">
Р. Қадирқулов, </w:t>
            </w:r>
            <w:r>
              <w:br/>
            </w:r>
            <w:r>
              <w:rPr>
                <w:rFonts w:ascii="Times New Roman"/>
                <w:b w:val="false"/>
                <w:i w:val="false"/>
                <w:color w:val="000000"/>
                <w:sz w:val="20"/>
              </w:rPr>
              <w:t>
А. Рисқулбекова</w:t>
            </w:r>
          </w:p>
          <w:bookmarkEnd w:id="349"/>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Алматыкітап-Жазушы</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0" w:id="350"/>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350"/>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1" w:id="351"/>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Дарслик</w:t>
            </w:r>
          </w:p>
          <w:bookmarkEnd w:id="351"/>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3" w:id="352"/>
          <w:p>
            <w:pPr>
              <w:spacing w:after="20"/>
              <w:ind w:left="20"/>
              <w:jc w:val="both"/>
            </w:pPr>
            <w:r>
              <w:rPr>
                <w:rFonts w:ascii="Times New Roman"/>
                <w:b w:val="false"/>
                <w:i w:val="false"/>
                <w:color w:val="000000"/>
                <w:sz w:val="20"/>
              </w:rPr>
              <w:t xml:space="preserve">
У. Туқбергенова, </w:t>
            </w:r>
            <w:r>
              <w:br/>
            </w:r>
            <w:r>
              <w:rPr>
                <w:rFonts w:ascii="Times New Roman"/>
                <w:b w:val="false"/>
                <w:i w:val="false"/>
                <w:color w:val="000000"/>
                <w:sz w:val="20"/>
              </w:rPr>
              <w:t>
Б. Кронгарт</w:t>
            </w:r>
          </w:p>
          <w:bookmarkEnd w:id="352"/>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8" w:id="353"/>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353"/>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9" w:id="354"/>
          <w:p>
            <w:pPr>
              <w:spacing w:after="20"/>
              <w:ind w:left="20"/>
              <w:jc w:val="both"/>
            </w:pPr>
            <w:r>
              <w:rPr>
                <w:rFonts w:ascii="Times New Roman"/>
                <w:b w:val="false"/>
                <w:i w:val="false"/>
                <w:color w:val="000000"/>
                <w:sz w:val="20"/>
              </w:rPr>
              <w:t xml:space="preserve">
Киме. </w:t>
            </w:r>
            <w:r>
              <w:br/>
            </w:r>
            <w:r>
              <w:rPr>
                <w:rFonts w:ascii="Times New Roman"/>
                <w:b w:val="false"/>
                <w:i w:val="false"/>
                <w:color w:val="000000"/>
                <w:sz w:val="20"/>
              </w:rPr>
              <w:t>
Дарслик</w:t>
            </w:r>
          </w:p>
          <w:bookmarkEnd w:id="354"/>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1" w:id="355"/>
          <w:p>
            <w:pPr>
              <w:spacing w:after="20"/>
              <w:ind w:left="20"/>
              <w:jc w:val="both"/>
            </w:pPr>
            <w:r>
              <w:rPr>
                <w:rFonts w:ascii="Times New Roman"/>
                <w:b w:val="false"/>
                <w:i w:val="false"/>
                <w:color w:val="000000"/>
                <w:sz w:val="20"/>
              </w:rPr>
              <w:t xml:space="preserve">
М. Оспанова, </w:t>
            </w:r>
            <w:r>
              <w:br/>
            </w:r>
            <w:r>
              <w:rPr>
                <w:rFonts w:ascii="Times New Roman"/>
                <w:b w:val="false"/>
                <w:i w:val="false"/>
                <w:color w:val="000000"/>
                <w:sz w:val="20"/>
              </w:rPr>
              <w:t>
</w:t>
            </w:r>
            <w:r>
              <w:rPr>
                <w:rFonts w:ascii="Times New Roman"/>
                <w:b w:val="false"/>
                <w:i w:val="false"/>
                <w:color w:val="000000"/>
                <w:sz w:val="20"/>
              </w:rPr>
              <w:t xml:space="preserve">Т. Белоусова, </w:t>
            </w:r>
            <w:r>
              <w:br/>
            </w:r>
            <w:r>
              <w:rPr>
                <w:rFonts w:ascii="Times New Roman"/>
                <w:b w:val="false"/>
                <w:i w:val="false"/>
                <w:color w:val="000000"/>
                <w:sz w:val="20"/>
              </w:rPr>
              <w:t>
Қ. Аухадиева</w:t>
            </w:r>
          </w:p>
          <w:bookmarkEnd w:id="355"/>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7" w:id="356"/>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356"/>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8" w:id="357"/>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Дарслик</w:t>
            </w:r>
          </w:p>
          <w:bookmarkEnd w:id="357"/>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0" w:id="358"/>
          <w:p>
            <w:pPr>
              <w:spacing w:after="20"/>
              <w:ind w:left="20"/>
              <w:jc w:val="both"/>
            </w:pPr>
            <w:r>
              <w:rPr>
                <w:rFonts w:ascii="Times New Roman"/>
                <w:b w:val="false"/>
                <w:i w:val="false"/>
                <w:color w:val="000000"/>
                <w:sz w:val="20"/>
              </w:rPr>
              <w:t xml:space="preserve">
Е. Очкур, </w:t>
            </w:r>
            <w:r>
              <w:br/>
            </w:r>
            <w:r>
              <w:rPr>
                <w:rFonts w:ascii="Times New Roman"/>
                <w:b w:val="false"/>
                <w:i w:val="false"/>
                <w:color w:val="000000"/>
                <w:sz w:val="20"/>
              </w:rPr>
              <w:t>
Ж. Қурманғалиева</w:t>
            </w:r>
          </w:p>
          <w:bookmarkEnd w:id="358"/>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5" w:id="359"/>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359"/>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6" w:id="360"/>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xml:space="preserve">
Дарслик </w:t>
            </w:r>
          </w:p>
          <w:bookmarkEnd w:id="360"/>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8" w:id="361"/>
          <w:p>
            <w:pPr>
              <w:spacing w:after="20"/>
              <w:ind w:left="20"/>
              <w:jc w:val="both"/>
            </w:pPr>
            <w:r>
              <w:rPr>
                <w:rFonts w:ascii="Times New Roman"/>
                <w:b w:val="false"/>
                <w:i w:val="false"/>
                <w:color w:val="000000"/>
                <w:sz w:val="20"/>
              </w:rPr>
              <w:t xml:space="preserve">
Ш. Толыбекова, </w:t>
            </w:r>
            <w:r>
              <w:br/>
            </w:r>
            <w:r>
              <w:rPr>
                <w:rFonts w:ascii="Times New Roman"/>
                <w:b w:val="false"/>
                <w:i w:val="false"/>
                <w:color w:val="000000"/>
                <w:sz w:val="20"/>
              </w:rPr>
              <w:t>
</w:t>
            </w:r>
            <w:r>
              <w:rPr>
                <w:rFonts w:ascii="Times New Roman"/>
                <w:b w:val="false"/>
                <w:i w:val="false"/>
                <w:color w:val="000000"/>
                <w:sz w:val="20"/>
              </w:rPr>
              <w:t xml:space="preserve">Г. Головина, </w:t>
            </w:r>
            <w:r>
              <w:br/>
            </w:r>
            <w:r>
              <w:rPr>
                <w:rFonts w:ascii="Times New Roman"/>
                <w:b w:val="false"/>
                <w:i w:val="false"/>
                <w:color w:val="000000"/>
                <w:sz w:val="20"/>
              </w:rPr>
              <w:t>
С. Козина</w:t>
            </w:r>
          </w:p>
          <w:bookmarkEnd w:id="361"/>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4" w:id="362"/>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362"/>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Қозоғистон тарихи. Дарслик</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6" w:id="363"/>
          <w:p>
            <w:pPr>
              <w:spacing w:after="20"/>
              <w:ind w:left="20"/>
              <w:jc w:val="both"/>
            </w:pPr>
            <w:r>
              <w:rPr>
                <w:rFonts w:ascii="Times New Roman"/>
                <w:b w:val="false"/>
                <w:i w:val="false"/>
                <w:color w:val="000000"/>
                <w:sz w:val="20"/>
              </w:rPr>
              <w:t xml:space="preserve">
Н. Бакина, </w:t>
            </w:r>
            <w:r>
              <w:br/>
            </w:r>
            <w:r>
              <w:rPr>
                <w:rFonts w:ascii="Times New Roman"/>
                <w:b w:val="false"/>
                <w:i w:val="false"/>
                <w:color w:val="000000"/>
                <w:sz w:val="20"/>
              </w:rPr>
              <w:t>
Н. Жанакова</w:t>
            </w:r>
          </w:p>
          <w:bookmarkEnd w:id="363"/>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Атамұра-Жазушы</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1" w:id="364"/>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364"/>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Жахон тарихи. Дарслик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3" w:id="365"/>
          <w:p>
            <w:pPr>
              <w:spacing w:after="20"/>
              <w:ind w:left="20"/>
              <w:jc w:val="both"/>
            </w:pPr>
            <w:r>
              <w:rPr>
                <w:rFonts w:ascii="Times New Roman"/>
                <w:b w:val="false"/>
                <w:i w:val="false"/>
                <w:color w:val="000000"/>
                <w:sz w:val="20"/>
              </w:rPr>
              <w:t xml:space="preserve">
Г. Кукебоева, </w:t>
            </w:r>
            <w:r>
              <w:br/>
            </w:r>
            <w:r>
              <w:rPr>
                <w:rFonts w:ascii="Times New Roman"/>
                <w:b w:val="false"/>
                <w:i w:val="false"/>
                <w:color w:val="000000"/>
                <w:sz w:val="20"/>
              </w:rPr>
              <w:t>
</w:t>
            </w:r>
            <w:r>
              <w:rPr>
                <w:rFonts w:ascii="Times New Roman"/>
                <w:b w:val="false"/>
                <w:i w:val="false"/>
                <w:color w:val="000000"/>
                <w:sz w:val="20"/>
              </w:rPr>
              <w:t xml:space="preserve">Р. Мирзабекова, </w:t>
            </w:r>
            <w:r>
              <w:br/>
            </w:r>
            <w:r>
              <w:rPr>
                <w:rFonts w:ascii="Times New Roman"/>
                <w:b w:val="false"/>
                <w:i w:val="false"/>
                <w:color w:val="000000"/>
                <w:sz w:val="20"/>
              </w:rPr>
              <w:t>
Е. Қартабоева</w:t>
            </w:r>
          </w:p>
          <w:bookmarkEnd w:id="365"/>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9" w:id="366"/>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366"/>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Уз-узини англаш. Дарслик</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1" w:id="367"/>
          <w:p>
            <w:pPr>
              <w:spacing w:after="20"/>
              <w:ind w:left="20"/>
              <w:jc w:val="both"/>
            </w:pPr>
            <w:r>
              <w:rPr>
                <w:rFonts w:ascii="Times New Roman"/>
                <w:b w:val="false"/>
                <w:i w:val="false"/>
                <w:color w:val="000000"/>
                <w:sz w:val="20"/>
              </w:rPr>
              <w:t xml:space="preserve">
Ж. Акимбаева, </w:t>
            </w:r>
            <w:r>
              <w:br/>
            </w:r>
            <w:r>
              <w:rPr>
                <w:rFonts w:ascii="Times New Roman"/>
                <w:b w:val="false"/>
                <w:i w:val="false"/>
                <w:color w:val="000000"/>
                <w:sz w:val="20"/>
              </w:rPr>
              <w:t>
</w:t>
            </w:r>
            <w:r>
              <w:rPr>
                <w:rFonts w:ascii="Times New Roman"/>
                <w:b w:val="false"/>
                <w:i w:val="false"/>
                <w:color w:val="000000"/>
                <w:sz w:val="20"/>
              </w:rPr>
              <w:t xml:space="preserve">Е. Бақаш, </w:t>
            </w:r>
            <w:r>
              <w:br/>
            </w:r>
            <w:r>
              <w:rPr>
                <w:rFonts w:ascii="Times New Roman"/>
                <w:b w:val="false"/>
                <w:i w:val="false"/>
                <w:color w:val="000000"/>
                <w:sz w:val="20"/>
              </w:rPr>
              <w:t>
</w:t>
            </w:r>
            <w:r>
              <w:rPr>
                <w:rFonts w:ascii="Times New Roman"/>
                <w:b w:val="false"/>
                <w:i w:val="false"/>
                <w:color w:val="000000"/>
                <w:sz w:val="20"/>
              </w:rPr>
              <w:t xml:space="preserve">С. Нуркеева, </w:t>
            </w:r>
            <w:r>
              <w:br/>
            </w:r>
            <w:r>
              <w:rPr>
                <w:rFonts w:ascii="Times New Roman"/>
                <w:b w:val="false"/>
                <w:i w:val="false"/>
                <w:color w:val="000000"/>
                <w:sz w:val="20"/>
              </w:rPr>
              <w:t xml:space="preserve">
Р. Муратханова </w:t>
            </w:r>
          </w:p>
          <w:bookmarkEnd w:id="367"/>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8" w:id="368"/>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368"/>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9" w:id="369"/>
          <w:p>
            <w:pPr>
              <w:spacing w:after="20"/>
              <w:ind w:left="20"/>
              <w:jc w:val="both"/>
            </w:pPr>
            <w:r>
              <w:rPr>
                <w:rFonts w:ascii="Times New Roman"/>
                <w:b w:val="false"/>
                <w:i w:val="false"/>
                <w:color w:val="000000"/>
                <w:sz w:val="20"/>
              </w:rPr>
              <w:t>
Бадиий мехнат. Дарслик</w:t>
            </w:r>
            <w:r>
              <w:br/>
            </w:r>
            <w:r>
              <w:rPr>
                <w:rFonts w:ascii="Times New Roman"/>
                <w:b w:val="false"/>
                <w:i w:val="false"/>
                <w:color w:val="000000"/>
                <w:sz w:val="20"/>
              </w:rPr>
              <w:t>
(уғил болалар учун нусха)</w:t>
            </w:r>
          </w:p>
          <w:bookmarkEnd w:id="369"/>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1" w:id="370"/>
          <w:p>
            <w:pPr>
              <w:spacing w:after="20"/>
              <w:ind w:left="20"/>
              <w:jc w:val="both"/>
            </w:pPr>
            <w:r>
              <w:rPr>
                <w:rFonts w:ascii="Times New Roman"/>
                <w:b w:val="false"/>
                <w:i w:val="false"/>
                <w:color w:val="000000"/>
                <w:sz w:val="20"/>
              </w:rPr>
              <w:t xml:space="preserve">
В. Чукалин, </w:t>
            </w:r>
            <w:r>
              <w:br/>
            </w:r>
            <w:r>
              <w:rPr>
                <w:rFonts w:ascii="Times New Roman"/>
                <w:b w:val="false"/>
                <w:i w:val="false"/>
                <w:color w:val="000000"/>
                <w:sz w:val="20"/>
              </w:rPr>
              <w:t>
</w:t>
            </w:r>
            <w:r>
              <w:rPr>
                <w:rFonts w:ascii="Times New Roman"/>
                <w:b w:val="false"/>
                <w:i w:val="false"/>
                <w:color w:val="000000"/>
                <w:sz w:val="20"/>
              </w:rPr>
              <w:t xml:space="preserve">Х. Танбаев, </w:t>
            </w:r>
            <w:r>
              <w:br/>
            </w:r>
            <w:r>
              <w:rPr>
                <w:rFonts w:ascii="Times New Roman"/>
                <w:b w:val="false"/>
                <w:i w:val="false"/>
                <w:color w:val="000000"/>
                <w:sz w:val="20"/>
              </w:rPr>
              <w:t>
</w:t>
            </w:r>
            <w:r>
              <w:rPr>
                <w:rFonts w:ascii="Times New Roman"/>
                <w:b w:val="false"/>
                <w:i w:val="false"/>
                <w:color w:val="000000"/>
                <w:sz w:val="20"/>
              </w:rPr>
              <w:t xml:space="preserve">И. Развенкова, </w:t>
            </w:r>
            <w:r>
              <w:br/>
            </w:r>
            <w:r>
              <w:rPr>
                <w:rFonts w:ascii="Times New Roman"/>
                <w:b w:val="false"/>
                <w:i w:val="false"/>
                <w:color w:val="000000"/>
                <w:sz w:val="20"/>
              </w:rPr>
              <w:t>
</w:t>
            </w:r>
            <w:r>
              <w:rPr>
                <w:rFonts w:ascii="Times New Roman"/>
                <w:b w:val="false"/>
                <w:i w:val="false"/>
                <w:color w:val="000000"/>
                <w:sz w:val="20"/>
              </w:rPr>
              <w:t xml:space="preserve">О. Лосенко, </w:t>
            </w:r>
            <w:r>
              <w:br/>
            </w:r>
            <w:r>
              <w:rPr>
                <w:rFonts w:ascii="Times New Roman"/>
                <w:b w:val="false"/>
                <w:i w:val="false"/>
                <w:color w:val="000000"/>
                <w:sz w:val="20"/>
              </w:rPr>
              <w:t>
Е. Велькер</w:t>
            </w:r>
          </w:p>
          <w:bookmarkEnd w:id="370"/>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9" w:id="371"/>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371"/>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0" w:id="372"/>
          <w:p>
            <w:pPr>
              <w:spacing w:after="20"/>
              <w:ind w:left="20"/>
              <w:jc w:val="both"/>
            </w:pPr>
            <w:r>
              <w:rPr>
                <w:rFonts w:ascii="Times New Roman"/>
                <w:b w:val="false"/>
                <w:i w:val="false"/>
                <w:color w:val="000000"/>
                <w:sz w:val="20"/>
              </w:rPr>
              <w:t>
Бадиий мехнат. Методик қулланма</w:t>
            </w:r>
            <w:r>
              <w:br/>
            </w:r>
            <w:r>
              <w:rPr>
                <w:rFonts w:ascii="Times New Roman"/>
                <w:b w:val="false"/>
                <w:i w:val="false"/>
                <w:color w:val="000000"/>
                <w:sz w:val="20"/>
              </w:rPr>
              <w:t>
(уғил болалар учун нусха)</w:t>
            </w:r>
          </w:p>
          <w:bookmarkEnd w:id="372"/>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2" w:id="373"/>
          <w:p>
            <w:pPr>
              <w:spacing w:after="20"/>
              <w:ind w:left="20"/>
              <w:jc w:val="both"/>
            </w:pPr>
            <w:r>
              <w:rPr>
                <w:rFonts w:ascii="Times New Roman"/>
                <w:b w:val="false"/>
                <w:i w:val="false"/>
                <w:color w:val="000000"/>
                <w:sz w:val="20"/>
              </w:rPr>
              <w:t xml:space="preserve">
В. Чукалин, </w:t>
            </w:r>
            <w:r>
              <w:br/>
            </w:r>
            <w:r>
              <w:rPr>
                <w:rFonts w:ascii="Times New Roman"/>
                <w:b w:val="false"/>
                <w:i w:val="false"/>
                <w:color w:val="000000"/>
                <w:sz w:val="20"/>
              </w:rPr>
              <w:t>
</w:t>
            </w:r>
            <w:r>
              <w:rPr>
                <w:rFonts w:ascii="Times New Roman"/>
                <w:b w:val="false"/>
                <w:i w:val="false"/>
                <w:color w:val="000000"/>
                <w:sz w:val="20"/>
              </w:rPr>
              <w:t xml:space="preserve">Х. Танбаев, </w:t>
            </w:r>
            <w:r>
              <w:br/>
            </w:r>
            <w:r>
              <w:rPr>
                <w:rFonts w:ascii="Times New Roman"/>
                <w:b w:val="false"/>
                <w:i w:val="false"/>
                <w:color w:val="000000"/>
                <w:sz w:val="20"/>
              </w:rPr>
              <w:t>
</w:t>
            </w:r>
            <w:r>
              <w:rPr>
                <w:rFonts w:ascii="Times New Roman"/>
                <w:b w:val="false"/>
                <w:i w:val="false"/>
                <w:color w:val="000000"/>
                <w:sz w:val="20"/>
              </w:rPr>
              <w:t xml:space="preserve">И. Развенкова, </w:t>
            </w:r>
            <w:r>
              <w:br/>
            </w:r>
            <w:r>
              <w:rPr>
                <w:rFonts w:ascii="Times New Roman"/>
                <w:b w:val="false"/>
                <w:i w:val="false"/>
                <w:color w:val="000000"/>
                <w:sz w:val="20"/>
              </w:rPr>
              <w:t>
</w:t>
            </w:r>
            <w:r>
              <w:rPr>
                <w:rFonts w:ascii="Times New Roman"/>
                <w:b w:val="false"/>
                <w:i w:val="false"/>
                <w:color w:val="000000"/>
                <w:sz w:val="20"/>
              </w:rPr>
              <w:t xml:space="preserve">О. Лосенко, </w:t>
            </w:r>
            <w:r>
              <w:br/>
            </w:r>
            <w:r>
              <w:rPr>
                <w:rFonts w:ascii="Times New Roman"/>
                <w:b w:val="false"/>
                <w:i w:val="false"/>
                <w:color w:val="000000"/>
                <w:sz w:val="20"/>
              </w:rPr>
              <w:t>
Е. Велькер</w:t>
            </w:r>
          </w:p>
          <w:bookmarkEnd w:id="373"/>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0" w:id="374"/>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374"/>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1" w:id="375"/>
          <w:p>
            <w:pPr>
              <w:spacing w:after="20"/>
              <w:ind w:left="20"/>
              <w:jc w:val="both"/>
            </w:pPr>
            <w:r>
              <w:rPr>
                <w:rFonts w:ascii="Times New Roman"/>
                <w:b w:val="false"/>
                <w:i w:val="false"/>
                <w:color w:val="000000"/>
                <w:sz w:val="20"/>
              </w:rPr>
              <w:t>
Бадиий мехнат. Дарслик</w:t>
            </w:r>
            <w:r>
              <w:br/>
            </w:r>
            <w:r>
              <w:rPr>
                <w:rFonts w:ascii="Times New Roman"/>
                <w:b w:val="false"/>
                <w:i w:val="false"/>
                <w:color w:val="000000"/>
                <w:sz w:val="20"/>
              </w:rPr>
              <w:t>
(қизлар учун нусха)</w:t>
            </w:r>
          </w:p>
          <w:bookmarkEnd w:id="375"/>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3" w:id="376"/>
          <w:p>
            <w:pPr>
              <w:spacing w:after="20"/>
              <w:ind w:left="20"/>
              <w:jc w:val="both"/>
            </w:pPr>
            <w:r>
              <w:rPr>
                <w:rFonts w:ascii="Times New Roman"/>
                <w:b w:val="false"/>
                <w:i w:val="false"/>
                <w:color w:val="000000"/>
                <w:sz w:val="20"/>
              </w:rPr>
              <w:t xml:space="preserve">
Р. Алимсаева, </w:t>
            </w:r>
            <w:r>
              <w:br/>
            </w:r>
            <w:r>
              <w:rPr>
                <w:rFonts w:ascii="Times New Roman"/>
                <w:b w:val="false"/>
                <w:i w:val="false"/>
                <w:color w:val="000000"/>
                <w:sz w:val="20"/>
              </w:rPr>
              <w:t>
</w:t>
            </w:r>
            <w:r>
              <w:rPr>
                <w:rFonts w:ascii="Times New Roman"/>
                <w:b w:val="false"/>
                <w:i w:val="false"/>
                <w:color w:val="000000"/>
                <w:sz w:val="20"/>
              </w:rPr>
              <w:t xml:space="preserve">И. Развенкова, </w:t>
            </w:r>
            <w:r>
              <w:br/>
            </w:r>
            <w:r>
              <w:rPr>
                <w:rFonts w:ascii="Times New Roman"/>
                <w:b w:val="false"/>
                <w:i w:val="false"/>
                <w:color w:val="000000"/>
                <w:sz w:val="20"/>
              </w:rPr>
              <w:t>
</w:t>
            </w:r>
            <w:r>
              <w:rPr>
                <w:rFonts w:ascii="Times New Roman"/>
                <w:b w:val="false"/>
                <w:i w:val="false"/>
                <w:color w:val="000000"/>
                <w:sz w:val="20"/>
              </w:rPr>
              <w:t xml:space="preserve">О. Лосенко, </w:t>
            </w:r>
            <w:r>
              <w:br/>
            </w:r>
            <w:r>
              <w:rPr>
                <w:rFonts w:ascii="Times New Roman"/>
                <w:b w:val="false"/>
                <w:i w:val="false"/>
                <w:color w:val="000000"/>
                <w:sz w:val="20"/>
              </w:rPr>
              <w:t>
Е. Велькер</w:t>
            </w:r>
          </w:p>
          <w:bookmarkEnd w:id="376"/>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0" w:id="377"/>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377"/>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1" w:id="378"/>
          <w:p>
            <w:pPr>
              <w:spacing w:after="20"/>
              <w:ind w:left="20"/>
              <w:jc w:val="both"/>
            </w:pPr>
            <w:r>
              <w:rPr>
                <w:rFonts w:ascii="Times New Roman"/>
                <w:b w:val="false"/>
                <w:i w:val="false"/>
                <w:color w:val="000000"/>
                <w:sz w:val="20"/>
              </w:rPr>
              <w:t>
Бадиий мехнат. Методик қулланма</w:t>
            </w:r>
            <w:r>
              <w:br/>
            </w:r>
            <w:r>
              <w:rPr>
                <w:rFonts w:ascii="Times New Roman"/>
                <w:b w:val="false"/>
                <w:i w:val="false"/>
                <w:color w:val="000000"/>
                <w:sz w:val="20"/>
              </w:rPr>
              <w:t>
(қизлар учун нусха)</w:t>
            </w:r>
          </w:p>
          <w:bookmarkEnd w:id="378"/>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3" w:id="379"/>
          <w:p>
            <w:pPr>
              <w:spacing w:after="20"/>
              <w:ind w:left="20"/>
              <w:jc w:val="both"/>
            </w:pPr>
            <w:r>
              <w:rPr>
                <w:rFonts w:ascii="Times New Roman"/>
                <w:b w:val="false"/>
                <w:i w:val="false"/>
                <w:color w:val="000000"/>
                <w:sz w:val="20"/>
              </w:rPr>
              <w:t xml:space="preserve">
Р. Алимсаева, </w:t>
            </w:r>
            <w:r>
              <w:br/>
            </w:r>
            <w:r>
              <w:rPr>
                <w:rFonts w:ascii="Times New Roman"/>
                <w:b w:val="false"/>
                <w:i w:val="false"/>
                <w:color w:val="000000"/>
                <w:sz w:val="20"/>
              </w:rPr>
              <w:t>
</w:t>
            </w:r>
            <w:r>
              <w:rPr>
                <w:rFonts w:ascii="Times New Roman"/>
                <w:b w:val="false"/>
                <w:i w:val="false"/>
                <w:color w:val="000000"/>
                <w:sz w:val="20"/>
              </w:rPr>
              <w:t xml:space="preserve">И. Развенкова, </w:t>
            </w:r>
            <w:r>
              <w:br/>
            </w:r>
            <w:r>
              <w:rPr>
                <w:rFonts w:ascii="Times New Roman"/>
                <w:b w:val="false"/>
                <w:i w:val="false"/>
                <w:color w:val="000000"/>
                <w:sz w:val="20"/>
              </w:rPr>
              <w:t>
</w:t>
            </w:r>
            <w:r>
              <w:rPr>
                <w:rFonts w:ascii="Times New Roman"/>
                <w:b w:val="false"/>
                <w:i w:val="false"/>
                <w:color w:val="000000"/>
                <w:sz w:val="20"/>
              </w:rPr>
              <w:t xml:space="preserve">О. Лосенко, </w:t>
            </w:r>
            <w:r>
              <w:br/>
            </w:r>
            <w:r>
              <w:rPr>
                <w:rFonts w:ascii="Times New Roman"/>
                <w:b w:val="false"/>
                <w:i w:val="false"/>
                <w:color w:val="000000"/>
                <w:sz w:val="20"/>
              </w:rPr>
              <w:t>
Е. Велькер</w:t>
            </w:r>
          </w:p>
          <w:bookmarkEnd w:id="379"/>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r>
              <w:br/>
            </w:r>
            <w:r>
              <w:rPr>
                <w:rFonts w:ascii="Times New Roman"/>
                <w:b w:val="false"/>
                <w:i w:val="false"/>
                <w:color w:val="000000"/>
                <w:sz w:val="20"/>
              </w:rPr>
              <w:t>
Дарслик</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Абилкасимова,</w:t>
            </w:r>
            <w:r>
              <w:br/>
            </w:r>
            <w:r>
              <w:rPr>
                <w:rFonts w:ascii="Times New Roman"/>
                <w:b w:val="false"/>
                <w:i w:val="false"/>
                <w:color w:val="000000"/>
                <w:sz w:val="20"/>
              </w:rPr>
              <w:t>
Т. Кучер,</w:t>
            </w:r>
            <w:r>
              <w:br/>
            </w:r>
            <w:r>
              <w:rPr>
                <w:rFonts w:ascii="Times New Roman"/>
                <w:b w:val="false"/>
                <w:i w:val="false"/>
                <w:color w:val="000000"/>
                <w:sz w:val="20"/>
              </w:rPr>
              <w:t>
В. Корчевский,</w:t>
            </w:r>
            <w:r>
              <w:br/>
            </w:r>
            <w:r>
              <w:rPr>
                <w:rFonts w:ascii="Times New Roman"/>
                <w:b w:val="false"/>
                <w:i w:val="false"/>
                <w:color w:val="000000"/>
                <w:sz w:val="20"/>
              </w:rPr>
              <w:t>
З. Жумагулова</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Дарслик</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w:t>
            </w:r>
            <w:r>
              <w:br/>
            </w:r>
            <w:r>
              <w:rPr>
                <w:rFonts w:ascii="Times New Roman"/>
                <w:b w:val="false"/>
                <w:i w:val="false"/>
                <w:color w:val="000000"/>
                <w:sz w:val="20"/>
              </w:rPr>
              <w:t>
Е. Туяков</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7"/>
        <w:gridCol w:w="3756"/>
        <w:gridCol w:w="1241"/>
        <w:gridCol w:w="2583"/>
        <w:gridCol w:w="2943"/>
      </w:tblGrid>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класс</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9" w:id="38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80"/>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Узбекский язык. Учебник 1, 2 часть</w:t>
            </w:r>
            <w:r>
              <w:br/>
            </w:r>
            <w:r>
              <w:rPr>
                <w:rFonts w:ascii="Times New Roman"/>
                <w:b w:val="false"/>
                <w:i w:val="false"/>
                <w:color w:val="000000"/>
                <w:sz w:val="20"/>
              </w:rPr>
              <w:t xml:space="preserve">
(Узбек тили. </w:t>
            </w:r>
            <w:r>
              <w:br/>
            </w:r>
            <w:r>
              <w:rPr>
                <w:rFonts w:ascii="Times New Roman"/>
                <w:b w:val="false"/>
                <w:i w:val="false"/>
                <w:color w:val="000000"/>
                <w:sz w:val="20"/>
              </w:rPr>
              <w:t>
Дарслик. 1, 2 қисм)</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Наралиева, </w:t>
            </w:r>
            <w:r>
              <w:br/>
            </w:r>
            <w:r>
              <w:rPr>
                <w:rFonts w:ascii="Times New Roman"/>
                <w:b w:val="false"/>
                <w:i w:val="false"/>
                <w:color w:val="000000"/>
                <w:sz w:val="20"/>
              </w:rPr>
              <w:t>
Н. Досметова,</w:t>
            </w:r>
            <w:r>
              <w:br/>
            </w:r>
            <w:r>
              <w:rPr>
                <w:rFonts w:ascii="Times New Roman"/>
                <w:b w:val="false"/>
                <w:i w:val="false"/>
                <w:color w:val="000000"/>
                <w:sz w:val="20"/>
              </w:rPr>
              <w:t>
Ш. Алиакбарова</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Узбекская литература. Учебник 1, 2 часть</w:t>
            </w:r>
            <w:r>
              <w:br/>
            </w:r>
            <w:r>
              <w:rPr>
                <w:rFonts w:ascii="Times New Roman"/>
                <w:b w:val="false"/>
                <w:i w:val="false"/>
                <w:color w:val="000000"/>
                <w:sz w:val="20"/>
              </w:rPr>
              <w:t xml:space="preserve">
(Узбек адабиети. </w:t>
            </w:r>
            <w:r>
              <w:br/>
            </w:r>
            <w:r>
              <w:rPr>
                <w:rFonts w:ascii="Times New Roman"/>
                <w:b w:val="false"/>
                <w:i w:val="false"/>
                <w:color w:val="000000"/>
                <w:sz w:val="20"/>
              </w:rPr>
              <w:t>
Дарслик. 1, 2 қисм)</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Ш.Наралиева, </w:t>
            </w:r>
            <w:r>
              <w:br/>
            </w:r>
            <w:r>
              <w:rPr>
                <w:rFonts w:ascii="Times New Roman"/>
                <w:b w:val="false"/>
                <w:i w:val="false"/>
                <w:color w:val="000000"/>
                <w:sz w:val="20"/>
              </w:rPr>
              <w:t xml:space="preserve">
Н. Корганбаева, </w:t>
            </w:r>
            <w:r>
              <w:br/>
            </w:r>
            <w:r>
              <w:rPr>
                <w:rFonts w:ascii="Times New Roman"/>
                <w:b w:val="false"/>
                <w:i w:val="false"/>
                <w:color w:val="000000"/>
                <w:sz w:val="20"/>
              </w:rPr>
              <w:t>
Ш. Алиакбарова</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Жазушы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Узбекская литература. Хрестоматия</w:t>
            </w:r>
            <w:r>
              <w:br/>
            </w:r>
            <w:r>
              <w:rPr>
                <w:rFonts w:ascii="Times New Roman"/>
                <w:b w:val="false"/>
                <w:i w:val="false"/>
                <w:color w:val="000000"/>
                <w:sz w:val="20"/>
              </w:rPr>
              <w:t xml:space="preserve">
(Узбек адабиети. </w:t>
            </w:r>
            <w:r>
              <w:br/>
            </w:r>
            <w:r>
              <w:rPr>
                <w:rFonts w:ascii="Times New Roman"/>
                <w:b w:val="false"/>
                <w:i w:val="false"/>
                <w:color w:val="000000"/>
                <w:sz w:val="20"/>
              </w:rPr>
              <w:t>
Мажмуа)</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Составители: </w:t>
            </w:r>
            <w:r>
              <w:br/>
            </w:r>
            <w:r>
              <w:rPr>
                <w:rFonts w:ascii="Times New Roman"/>
                <w:b w:val="false"/>
                <w:i w:val="false"/>
                <w:color w:val="000000"/>
                <w:sz w:val="20"/>
              </w:rPr>
              <w:t xml:space="preserve">
(Тузувчилар) </w:t>
            </w:r>
            <w:r>
              <w:br/>
            </w:r>
            <w:r>
              <w:rPr>
                <w:rFonts w:ascii="Times New Roman"/>
                <w:b w:val="false"/>
                <w:i w:val="false"/>
                <w:color w:val="000000"/>
                <w:sz w:val="20"/>
              </w:rPr>
              <w:t xml:space="preserve">
Б. Турдиқулов, </w:t>
            </w:r>
            <w:r>
              <w:br/>
            </w:r>
            <w:r>
              <w:rPr>
                <w:rFonts w:ascii="Times New Roman"/>
                <w:b w:val="false"/>
                <w:i w:val="false"/>
                <w:color w:val="000000"/>
                <w:sz w:val="20"/>
              </w:rPr>
              <w:t>
З. Ташева,</w:t>
            </w:r>
            <w:r>
              <w:br/>
            </w:r>
            <w:r>
              <w:rPr>
                <w:rFonts w:ascii="Times New Roman"/>
                <w:b w:val="false"/>
                <w:i w:val="false"/>
                <w:color w:val="000000"/>
                <w:sz w:val="20"/>
              </w:rPr>
              <w:t>
Н. Абдалиев</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Учебник (вариант для мальчиков)</w:t>
            </w:r>
            <w:r>
              <w:br/>
            </w:r>
            <w:r>
              <w:rPr>
                <w:rFonts w:ascii="Times New Roman"/>
                <w:b w:val="false"/>
                <w:i w:val="false"/>
                <w:color w:val="000000"/>
                <w:sz w:val="20"/>
              </w:rPr>
              <w:t>
(Бадиий мехнат. Дарслик (уғил болалар учун нусха))</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Чукалин, </w:t>
            </w:r>
            <w:r>
              <w:br/>
            </w:r>
            <w:r>
              <w:rPr>
                <w:rFonts w:ascii="Times New Roman"/>
                <w:b w:val="false"/>
                <w:i w:val="false"/>
                <w:color w:val="000000"/>
                <w:sz w:val="20"/>
              </w:rPr>
              <w:t>
Р. Яковлев,</w:t>
            </w:r>
            <w:r>
              <w:br/>
            </w:r>
            <w:r>
              <w:rPr>
                <w:rFonts w:ascii="Times New Roman"/>
                <w:b w:val="false"/>
                <w:i w:val="false"/>
                <w:color w:val="000000"/>
                <w:sz w:val="20"/>
              </w:rPr>
              <w:t xml:space="preserve">
Х. Танбаев, </w:t>
            </w:r>
            <w:r>
              <w:br/>
            </w:r>
            <w:r>
              <w:rPr>
                <w:rFonts w:ascii="Times New Roman"/>
                <w:b w:val="false"/>
                <w:i w:val="false"/>
                <w:color w:val="000000"/>
                <w:sz w:val="20"/>
              </w:rPr>
              <w:t>
Е. Ермилова,</w:t>
            </w:r>
            <w:r>
              <w:br/>
            </w:r>
            <w:r>
              <w:rPr>
                <w:rFonts w:ascii="Times New Roman"/>
                <w:b w:val="false"/>
                <w:i w:val="false"/>
                <w:color w:val="000000"/>
                <w:sz w:val="20"/>
              </w:rPr>
              <w:t>
Е. Велькер,</w:t>
            </w:r>
            <w:r>
              <w:br/>
            </w:r>
            <w:r>
              <w:rPr>
                <w:rFonts w:ascii="Times New Roman"/>
                <w:b w:val="false"/>
                <w:i w:val="false"/>
                <w:color w:val="000000"/>
                <w:sz w:val="20"/>
              </w:rPr>
              <w:t>
О. Лосенко</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Методическое руководство (вариант для мальчиков)</w:t>
            </w:r>
            <w:r>
              <w:br/>
            </w:r>
            <w:r>
              <w:rPr>
                <w:rFonts w:ascii="Times New Roman"/>
                <w:b w:val="false"/>
                <w:i w:val="false"/>
                <w:color w:val="000000"/>
                <w:sz w:val="20"/>
              </w:rPr>
              <w:t>
(Бадиий мехнат.</w:t>
            </w:r>
            <w:r>
              <w:br/>
            </w:r>
            <w:r>
              <w:rPr>
                <w:rFonts w:ascii="Times New Roman"/>
                <w:b w:val="false"/>
                <w:i w:val="false"/>
                <w:color w:val="000000"/>
                <w:sz w:val="20"/>
              </w:rPr>
              <w:t>
Методик қулланма</w:t>
            </w:r>
            <w:r>
              <w:br/>
            </w:r>
            <w:r>
              <w:rPr>
                <w:rFonts w:ascii="Times New Roman"/>
                <w:b w:val="false"/>
                <w:i w:val="false"/>
                <w:color w:val="000000"/>
                <w:sz w:val="20"/>
              </w:rPr>
              <w:t>
(уғил болалар учун нусха))</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Чукалин, </w:t>
            </w:r>
            <w:r>
              <w:br/>
            </w:r>
            <w:r>
              <w:rPr>
                <w:rFonts w:ascii="Times New Roman"/>
                <w:b w:val="false"/>
                <w:i w:val="false"/>
                <w:color w:val="000000"/>
                <w:sz w:val="20"/>
              </w:rPr>
              <w:t>
Р. Яковлев,</w:t>
            </w:r>
            <w:r>
              <w:br/>
            </w:r>
            <w:r>
              <w:rPr>
                <w:rFonts w:ascii="Times New Roman"/>
                <w:b w:val="false"/>
                <w:i w:val="false"/>
                <w:color w:val="000000"/>
                <w:sz w:val="20"/>
              </w:rPr>
              <w:t>
Х. Танбаев,</w:t>
            </w:r>
            <w:r>
              <w:br/>
            </w:r>
            <w:r>
              <w:rPr>
                <w:rFonts w:ascii="Times New Roman"/>
                <w:b w:val="false"/>
                <w:i w:val="false"/>
                <w:color w:val="000000"/>
                <w:sz w:val="20"/>
              </w:rPr>
              <w:t>
Е. Ермилова,</w:t>
            </w:r>
            <w:r>
              <w:br/>
            </w:r>
            <w:r>
              <w:rPr>
                <w:rFonts w:ascii="Times New Roman"/>
                <w:b w:val="false"/>
                <w:i w:val="false"/>
                <w:color w:val="000000"/>
                <w:sz w:val="20"/>
              </w:rPr>
              <w:t xml:space="preserve">
Е. Велькер, </w:t>
            </w:r>
            <w:r>
              <w:br/>
            </w:r>
            <w:r>
              <w:rPr>
                <w:rFonts w:ascii="Times New Roman"/>
                <w:b w:val="false"/>
                <w:i w:val="false"/>
                <w:color w:val="000000"/>
                <w:sz w:val="20"/>
              </w:rPr>
              <w:t xml:space="preserve">
О. Лосенко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Учебник (вариант для девочек)</w:t>
            </w:r>
            <w:r>
              <w:br/>
            </w:r>
            <w:r>
              <w:rPr>
                <w:rFonts w:ascii="Times New Roman"/>
                <w:b w:val="false"/>
                <w:i w:val="false"/>
                <w:color w:val="000000"/>
                <w:sz w:val="20"/>
              </w:rPr>
              <w:t>
(Бадиий мехнат.</w:t>
            </w:r>
            <w:r>
              <w:br/>
            </w:r>
            <w:r>
              <w:rPr>
                <w:rFonts w:ascii="Times New Roman"/>
                <w:b w:val="false"/>
                <w:i w:val="false"/>
                <w:color w:val="000000"/>
                <w:sz w:val="20"/>
              </w:rPr>
              <w:t>
Дарслик</w:t>
            </w:r>
            <w:r>
              <w:br/>
            </w:r>
            <w:r>
              <w:rPr>
                <w:rFonts w:ascii="Times New Roman"/>
                <w:b w:val="false"/>
                <w:i w:val="false"/>
                <w:color w:val="000000"/>
                <w:sz w:val="20"/>
              </w:rPr>
              <w:t>
(қизлар учун нусха))</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Алимсаева, </w:t>
            </w:r>
            <w:r>
              <w:br/>
            </w:r>
            <w:r>
              <w:rPr>
                <w:rFonts w:ascii="Times New Roman"/>
                <w:b w:val="false"/>
                <w:i w:val="false"/>
                <w:color w:val="000000"/>
                <w:sz w:val="20"/>
              </w:rPr>
              <w:t>
Е. Велькер,</w:t>
            </w:r>
            <w:r>
              <w:br/>
            </w:r>
            <w:r>
              <w:rPr>
                <w:rFonts w:ascii="Times New Roman"/>
                <w:b w:val="false"/>
                <w:i w:val="false"/>
                <w:color w:val="000000"/>
                <w:sz w:val="20"/>
              </w:rPr>
              <w:t xml:space="preserve">
О. Лосенко, </w:t>
            </w:r>
            <w:r>
              <w:br/>
            </w:r>
            <w:r>
              <w:rPr>
                <w:rFonts w:ascii="Times New Roman"/>
                <w:b w:val="false"/>
                <w:i w:val="false"/>
                <w:color w:val="000000"/>
                <w:sz w:val="20"/>
              </w:rPr>
              <w:t>
И. Развенкова</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Методическое руководство (вариант для девочек)</w:t>
            </w:r>
            <w:r>
              <w:br/>
            </w:r>
            <w:r>
              <w:rPr>
                <w:rFonts w:ascii="Times New Roman"/>
                <w:b w:val="false"/>
                <w:i w:val="false"/>
                <w:color w:val="000000"/>
                <w:sz w:val="20"/>
              </w:rPr>
              <w:t>
(Бадиий мехнат.</w:t>
            </w:r>
            <w:r>
              <w:br/>
            </w:r>
            <w:r>
              <w:rPr>
                <w:rFonts w:ascii="Times New Roman"/>
                <w:b w:val="false"/>
                <w:i w:val="false"/>
                <w:color w:val="000000"/>
                <w:sz w:val="20"/>
              </w:rPr>
              <w:t xml:space="preserve">
Методик қулланма </w:t>
            </w:r>
            <w:r>
              <w:br/>
            </w:r>
            <w:r>
              <w:rPr>
                <w:rFonts w:ascii="Times New Roman"/>
                <w:b w:val="false"/>
                <w:i w:val="false"/>
                <w:color w:val="000000"/>
                <w:sz w:val="20"/>
              </w:rPr>
              <w:t>
(қизлар учун нусха))</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Алимсаева, </w:t>
            </w:r>
            <w:r>
              <w:br/>
            </w:r>
            <w:r>
              <w:rPr>
                <w:rFonts w:ascii="Times New Roman"/>
                <w:b w:val="false"/>
                <w:i w:val="false"/>
                <w:color w:val="000000"/>
                <w:sz w:val="20"/>
              </w:rPr>
              <w:t xml:space="preserve">
Е. Велькер, </w:t>
            </w:r>
            <w:r>
              <w:br/>
            </w:r>
            <w:r>
              <w:rPr>
                <w:rFonts w:ascii="Times New Roman"/>
                <w:b w:val="false"/>
                <w:i w:val="false"/>
                <w:color w:val="000000"/>
                <w:sz w:val="20"/>
              </w:rPr>
              <w:t xml:space="preserve">
О. Лосенко, </w:t>
            </w:r>
            <w:r>
              <w:br/>
            </w:r>
            <w:r>
              <w:rPr>
                <w:rFonts w:ascii="Times New Roman"/>
                <w:b w:val="false"/>
                <w:i w:val="false"/>
                <w:color w:val="000000"/>
                <w:sz w:val="20"/>
              </w:rPr>
              <w:t>
И. Развенкова</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Учебник.</w:t>
            </w:r>
            <w:r>
              <w:br/>
            </w:r>
            <w:r>
              <w:rPr>
                <w:rFonts w:ascii="Times New Roman"/>
                <w:b w:val="false"/>
                <w:i w:val="false"/>
                <w:color w:val="000000"/>
                <w:sz w:val="20"/>
              </w:rPr>
              <w:t xml:space="preserve">
(Информатика. </w:t>
            </w:r>
            <w:r>
              <w:br/>
            </w:r>
            <w:r>
              <w:rPr>
                <w:rFonts w:ascii="Times New Roman"/>
                <w:b w:val="false"/>
                <w:i w:val="false"/>
                <w:color w:val="000000"/>
                <w:sz w:val="20"/>
              </w:rPr>
              <w:t>
Дарслик)</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Қадырқұлов,</w:t>
            </w:r>
            <w:r>
              <w:br/>
            </w:r>
            <w:r>
              <w:rPr>
                <w:rFonts w:ascii="Times New Roman"/>
                <w:b w:val="false"/>
                <w:i w:val="false"/>
                <w:color w:val="000000"/>
                <w:sz w:val="20"/>
              </w:rPr>
              <w:t>
Г. Нұрмұханбетова</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Алматыкітап-Жазушы</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Учебник.</w:t>
            </w:r>
            <w:r>
              <w:br/>
            </w:r>
            <w:r>
              <w:rPr>
                <w:rFonts w:ascii="Times New Roman"/>
                <w:b w:val="false"/>
                <w:i w:val="false"/>
                <w:color w:val="000000"/>
                <w:sz w:val="20"/>
              </w:rPr>
              <w:t>
Часть № 1, 2 (География.</w:t>
            </w:r>
            <w:r>
              <w:br/>
            </w:r>
            <w:r>
              <w:rPr>
                <w:rFonts w:ascii="Times New Roman"/>
                <w:b w:val="false"/>
                <w:i w:val="false"/>
                <w:color w:val="000000"/>
                <w:sz w:val="20"/>
              </w:rPr>
              <w:t>
Дарслик 1, 2 қисм)</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Каратабанов, </w:t>
            </w:r>
            <w:r>
              <w:br/>
            </w:r>
            <w:r>
              <w:rPr>
                <w:rFonts w:ascii="Times New Roman"/>
                <w:b w:val="false"/>
                <w:i w:val="false"/>
                <w:color w:val="000000"/>
                <w:sz w:val="20"/>
              </w:rPr>
              <w:t>
Г. Куанышева,</w:t>
            </w:r>
            <w:r>
              <w:br/>
            </w:r>
            <w:r>
              <w:rPr>
                <w:rFonts w:ascii="Times New Roman"/>
                <w:b w:val="false"/>
                <w:i w:val="false"/>
                <w:color w:val="000000"/>
                <w:sz w:val="20"/>
              </w:rPr>
              <w:t>
Ж. Байметова,</w:t>
            </w:r>
            <w:r>
              <w:br/>
            </w:r>
            <w:r>
              <w:rPr>
                <w:rFonts w:ascii="Times New Roman"/>
                <w:b w:val="false"/>
                <w:i w:val="false"/>
                <w:color w:val="000000"/>
                <w:sz w:val="20"/>
              </w:rPr>
              <w:t>
К. Джаналеева</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Алматыкітап-Жазушы</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Биология.Учебник (Биология. Дарслик)</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Соловьева,</w:t>
            </w:r>
            <w:r>
              <w:br/>
            </w:r>
            <w:r>
              <w:rPr>
                <w:rFonts w:ascii="Times New Roman"/>
                <w:b w:val="false"/>
                <w:i w:val="false"/>
                <w:color w:val="000000"/>
                <w:sz w:val="20"/>
              </w:rPr>
              <w:t>
Б. Ибраимова</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Атамұра-Жазушы</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Алгебра.Учебник. (Алгебра. Дарслик)</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Әбілқасымова, </w:t>
            </w:r>
            <w:r>
              <w:br/>
            </w:r>
            <w:r>
              <w:rPr>
                <w:rFonts w:ascii="Times New Roman"/>
                <w:b w:val="false"/>
                <w:i w:val="false"/>
                <w:color w:val="000000"/>
                <w:sz w:val="20"/>
              </w:rPr>
              <w:t xml:space="preserve">
Т. Кучер, </w:t>
            </w:r>
            <w:r>
              <w:br/>
            </w:r>
            <w:r>
              <w:rPr>
                <w:rFonts w:ascii="Times New Roman"/>
                <w:b w:val="false"/>
                <w:i w:val="false"/>
                <w:color w:val="000000"/>
                <w:sz w:val="20"/>
              </w:rPr>
              <w:t xml:space="preserve">
З. Жумагулова, </w:t>
            </w:r>
            <w:r>
              <w:br/>
            </w:r>
            <w:r>
              <w:rPr>
                <w:rFonts w:ascii="Times New Roman"/>
                <w:b w:val="false"/>
                <w:i w:val="false"/>
                <w:color w:val="000000"/>
                <w:sz w:val="20"/>
              </w:rPr>
              <w:t xml:space="preserve">
В. Корчевский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Геометрия.Учебник (Геометрия. Дарслик)</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w:t>
            </w:r>
            <w:r>
              <w:br/>
            </w:r>
            <w:r>
              <w:rPr>
                <w:rFonts w:ascii="Times New Roman"/>
                <w:b w:val="false"/>
                <w:i w:val="false"/>
                <w:color w:val="000000"/>
                <w:sz w:val="20"/>
              </w:rPr>
              <w:t xml:space="preserve">
Е. Туяқов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Физика.Учебник (Физика. Дарслик)</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Кронгарт, </w:t>
            </w:r>
            <w:r>
              <w:br/>
            </w:r>
            <w:r>
              <w:rPr>
                <w:rFonts w:ascii="Times New Roman"/>
                <w:b w:val="false"/>
                <w:i w:val="false"/>
                <w:color w:val="000000"/>
                <w:sz w:val="20"/>
              </w:rPr>
              <w:t xml:space="preserve">
Ш. Насохова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Химия.Учебник (Химия. Дарслик)</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Оспанова, </w:t>
            </w:r>
            <w:r>
              <w:br/>
            </w:r>
            <w:r>
              <w:rPr>
                <w:rFonts w:ascii="Times New Roman"/>
                <w:b w:val="false"/>
                <w:i w:val="false"/>
                <w:color w:val="000000"/>
                <w:sz w:val="20"/>
              </w:rPr>
              <w:t xml:space="preserve">
К. Аухадиева, </w:t>
            </w:r>
            <w:r>
              <w:br/>
            </w:r>
            <w:r>
              <w:rPr>
                <w:rFonts w:ascii="Times New Roman"/>
                <w:b w:val="false"/>
                <w:i w:val="false"/>
                <w:color w:val="000000"/>
                <w:sz w:val="20"/>
              </w:rPr>
              <w:t xml:space="preserve">
Т. Белоусова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Учебник (Қозоғистон тарихи. Дарслик)</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Омарбеков, </w:t>
            </w:r>
            <w:r>
              <w:br/>
            </w:r>
            <w:r>
              <w:rPr>
                <w:rFonts w:ascii="Times New Roman"/>
                <w:b w:val="false"/>
                <w:i w:val="false"/>
                <w:color w:val="000000"/>
                <w:sz w:val="20"/>
              </w:rPr>
              <w:t xml:space="preserve">
Г. Хабижанова, </w:t>
            </w:r>
            <w:r>
              <w:br/>
            </w:r>
            <w:r>
              <w:rPr>
                <w:rFonts w:ascii="Times New Roman"/>
                <w:b w:val="false"/>
                <w:i w:val="false"/>
                <w:color w:val="000000"/>
                <w:sz w:val="20"/>
              </w:rPr>
              <w:t xml:space="preserve">
Т. Картаева, </w:t>
            </w:r>
            <w:r>
              <w:br/>
            </w:r>
            <w:r>
              <w:rPr>
                <w:rFonts w:ascii="Times New Roman"/>
                <w:b w:val="false"/>
                <w:i w:val="false"/>
                <w:color w:val="000000"/>
                <w:sz w:val="20"/>
              </w:rPr>
              <w:t xml:space="preserve">
М Ногайбаева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Учебник (Жахон тарихи. Дарслик)</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Алдабек, </w:t>
            </w:r>
            <w:r>
              <w:br/>
            </w:r>
            <w:r>
              <w:rPr>
                <w:rFonts w:ascii="Times New Roman"/>
                <w:b w:val="false"/>
                <w:i w:val="false"/>
                <w:color w:val="000000"/>
                <w:sz w:val="20"/>
              </w:rPr>
              <w:t xml:space="preserve">
К. Макашева, </w:t>
            </w:r>
            <w:r>
              <w:br/>
            </w:r>
            <w:r>
              <w:rPr>
                <w:rFonts w:ascii="Times New Roman"/>
                <w:b w:val="false"/>
                <w:i w:val="false"/>
                <w:color w:val="000000"/>
                <w:sz w:val="20"/>
              </w:rPr>
              <w:t xml:space="preserve">
К. Байзакова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5"/>
        <w:gridCol w:w="1773"/>
        <w:gridCol w:w="2265"/>
        <w:gridCol w:w="4716"/>
        <w:gridCol w:w="12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9-сынып</w:t>
            </w:r>
          </w:p>
        </w:tc>
      </w:tr>
      <w:tr>
        <w:trPr>
          <w:trHeight w:val="30" w:hRule="atLeast"/>
        </w:trPr>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адибети.</w:t>
            </w:r>
            <w:r>
              <w:br/>
            </w:r>
            <w:r>
              <w:rPr>
                <w:rFonts w:ascii="Times New Roman"/>
                <w:b w:val="false"/>
                <w:i w:val="false"/>
                <w:color w:val="000000"/>
                <w:sz w:val="20"/>
              </w:rPr>
              <w:t>
Оқулық</w:t>
            </w: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Иулдошев К.,</w:t>
            </w:r>
            <w:r>
              <w:br/>
            </w:r>
            <w:r>
              <w:rPr>
                <w:rFonts w:ascii="Times New Roman"/>
                <w:b w:val="false"/>
                <w:i w:val="false"/>
                <w:color w:val="000000"/>
                <w:sz w:val="20"/>
              </w:rPr>
              <w:t>
Иулдошев Ж.,</w:t>
            </w:r>
            <w:r>
              <w:br/>
            </w:r>
            <w:r>
              <w:rPr>
                <w:rFonts w:ascii="Times New Roman"/>
                <w:b w:val="false"/>
                <w:i w:val="false"/>
                <w:color w:val="000000"/>
                <w:sz w:val="20"/>
              </w:rPr>
              <w:t>
Туламетов М.</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10 класс</w:t>
      </w:r>
      <w:r>
        <w:br/>
      </w:r>
      <w:r>
        <w:rPr>
          <w:rFonts w:ascii="Times New Roman"/>
          <w:b/>
          <w:i w:val="false"/>
          <w:color w:val="000000"/>
        </w:rPr>
        <w:t>общественно-гуманитарное направление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8"/>
        <w:gridCol w:w="3424"/>
        <w:gridCol w:w="4128"/>
        <w:gridCol w:w="2532"/>
        <w:gridCol w:w="688"/>
      </w:tblGrid>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w:t>
            </w:r>
            <w:r>
              <w:br/>
            </w:r>
            <w:r>
              <w:rPr>
                <w:rFonts w:ascii="Times New Roman"/>
                <w:b w:val="false"/>
                <w:i w:val="false"/>
                <w:color w:val="000000"/>
                <w:sz w:val="20"/>
              </w:rPr>
              <w:t>
Оқулық</w:t>
            </w: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Адамбаева,</w:t>
            </w:r>
            <w:r>
              <w:br/>
            </w:r>
            <w:r>
              <w:rPr>
                <w:rFonts w:ascii="Times New Roman"/>
                <w:b w:val="false"/>
                <w:i w:val="false"/>
                <w:color w:val="000000"/>
                <w:sz w:val="20"/>
              </w:rPr>
              <w:t>
Ф. Оразбаева,</w:t>
            </w:r>
            <w:r>
              <w:br/>
            </w:r>
            <w:r>
              <w:rPr>
                <w:rFonts w:ascii="Times New Roman"/>
                <w:b w:val="false"/>
                <w:i w:val="false"/>
                <w:color w:val="000000"/>
                <w:sz w:val="20"/>
              </w:rPr>
              <w:t>
А. Рауандина,</w:t>
            </w:r>
            <w:r>
              <w:br/>
            </w:r>
            <w:r>
              <w:rPr>
                <w:rFonts w:ascii="Times New Roman"/>
                <w:b w:val="false"/>
                <w:i w:val="false"/>
                <w:color w:val="000000"/>
                <w:sz w:val="20"/>
              </w:rPr>
              <w:t>
У. Уринбаев</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w:t>
            </w:r>
            <w:r>
              <w:br/>
            </w:r>
            <w:r>
              <w:rPr>
                <w:rFonts w:ascii="Times New Roman"/>
                <w:b w:val="false"/>
                <w:i w:val="false"/>
                <w:color w:val="000000"/>
                <w:sz w:val="20"/>
              </w:rPr>
              <w:t>
Оқулық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Асыл,</w:t>
            </w:r>
            <w:r>
              <w:br/>
            </w:r>
            <w:r>
              <w:rPr>
                <w:rFonts w:ascii="Times New Roman"/>
                <w:b w:val="false"/>
                <w:i w:val="false"/>
                <w:color w:val="000000"/>
                <w:sz w:val="20"/>
              </w:rPr>
              <w:t>
Т. Жумажанова</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xml:space="preserve">
Учебник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Жанпеисова У.,</w:t>
            </w:r>
            <w:r>
              <w:br/>
            </w:r>
            <w:r>
              <w:rPr>
                <w:rFonts w:ascii="Times New Roman"/>
                <w:b w:val="false"/>
                <w:i w:val="false"/>
                <w:color w:val="000000"/>
                <w:sz w:val="20"/>
              </w:rPr>
              <w:t>
Уринбаев 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Учебник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Ошкина Т.</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 әдебиетi.</w:t>
            </w:r>
            <w:r>
              <w:br/>
            </w:r>
            <w:r>
              <w:rPr>
                <w:rFonts w:ascii="Times New Roman"/>
                <w:b w:val="false"/>
                <w:i w:val="false"/>
                <w:color w:val="000000"/>
                <w:sz w:val="20"/>
              </w:rPr>
              <w:t>
Оқулық</w:t>
            </w: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Қосимов,</w:t>
            </w:r>
            <w:r>
              <w:br/>
            </w:r>
            <w:r>
              <w:rPr>
                <w:rFonts w:ascii="Times New Roman"/>
                <w:b w:val="false"/>
                <w:i w:val="false"/>
                <w:color w:val="000000"/>
                <w:sz w:val="20"/>
              </w:rPr>
              <w:t>
Қ. Йулдошев,</w:t>
            </w:r>
            <w:r>
              <w:br/>
            </w:r>
            <w:r>
              <w:rPr>
                <w:rFonts w:ascii="Times New Roman"/>
                <w:b w:val="false"/>
                <w:i w:val="false"/>
                <w:color w:val="000000"/>
                <w:sz w:val="20"/>
              </w:rPr>
              <w:t>
М. Туламетов</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ва анализ асослари.</w:t>
            </w:r>
            <w:r>
              <w:br/>
            </w:r>
            <w:r>
              <w:rPr>
                <w:rFonts w:ascii="Times New Roman"/>
                <w:b w:val="false"/>
                <w:i w:val="false"/>
                <w:color w:val="000000"/>
                <w:sz w:val="20"/>
              </w:rPr>
              <w:t>
Оқулық</w:t>
            </w: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Абилқасимова А., Шуйинбеков К.,</w:t>
            </w:r>
            <w:r>
              <w:br/>
            </w:r>
            <w:r>
              <w:rPr>
                <w:rFonts w:ascii="Times New Roman"/>
                <w:b w:val="false"/>
                <w:i w:val="false"/>
                <w:color w:val="000000"/>
                <w:sz w:val="20"/>
              </w:rPr>
              <w:t>
Есенова М.,</w:t>
            </w:r>
            <w:r>
              <w:br/>
            </w:r>
            <w:r>
              <w:rPr>
                <w:rFonts w:ascii="Times New Roman"/>
                <w:b w:val="false"/>
                <w:i w:val="false"/>
                <w:color w:val="000000"/>
                <w:sz w:val="20"/>
              </w:rPr>
              <w:t>
Жумағулова З.</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 жүзi тарихы. </w:t>
            </w:r>
            <w:r>
              <w:br/>
            </w:r>
            <w:r>
              <w:rPr>
                <w:rFonts w:ascii="Times New Roman"/>
                <w:b w:val="false"/>
                <w:i w:val="false"/>
                <w:color w:val="000000"/>
                <w:sz w:val="20"/>
              </w:rPr>
              <w:t>
Оқулық</w:t>
            </w: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Қужахмет уғли,</w:t>
            </w:r>
            <w:r>
              <w:br/>
            </w:r>
            <w:r>
              <w:rPr>
                <w:rFonts w:ascii="Times New Roman"/>
                <w:b w:val="false"/>
                <w:i w:val="false"/>
                <w:color w:val="000000"/>
                <w:sz w:val="20"/>
              </w:rPr>
              <w:t>
А. Чупеков,</w:t>
            </w:r>
            <w:r>
              <w:br/>
            </w:r>
            <w:r>
              <w:rPr>
                <w:rFonts w:ascii="Times New Roman"/>
                <w:b w:val="false"/>
                <w:i w:val="false"/>
                <w:color w:val="000000"/>
                <w:sz w:val="20"/>
              </w:rPr>
              <w:t>
М. Губайдуллина,</w:t>
            </w:r>
            <w:r>
              <w:br/>
            </w:r>
            <w:r>
              <w:rPr>
                <w:rFonts w:ascii="Times New Roman"/>
                <w:b w:val="false"/>
                <w:i w:val="false"/>
                <w:color w:val="000000"/>
                <w:sz w:val="20"/>
              </w:rPr>
              <w:t>
М. Дакенов,</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Қоғам. Құқық. Оқулық</w:t>
            </w: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Изотов,</w:t>
            </w:r>
            <w:r>
              <w:br/>
            </w:r>
            <w:r>
              <w:rPr>
                <w:rFonts w:ascii="Times New Roman"/>
                <w:b w:val="false"/>
                <w:i w:val="false"/>
                <w:color w:val="000000"/>
                <w:sz w:val="20"/>
              </w:rPr>
              <w:t>
А. Нисанбаев,</w:t>
            </w:r>
            <w:r>
              <w:br/>
            </w:r>
            <w:r>
              <w:rPr>
                <w:rFonts w:ascii="Times New Roman"/>
                <w:b w:val="false"/>
                <w:i w:val="false"/>
                <w:color w:val="000000"/>
                <w:sz w:val="20"/>
              </w:rPr>
              <w:t>
М. Сабит,</w:t>
            </w:r>
            <w:r>
              <w:br/>
            </w:r>
            <w:r>
              <w:rPr>
                <w:rFonts w:ascii="Times New Roman"/>
                <w:b w:val="false"/>
                <w:i w:val="false"/>
                <w:color w:val="000000"/>
                <w:sz w:val="20"/>
              </w:rPr>
              <w:t>
Р. Дуланбаева,</w:t>
            </w:r>
            <w:r>
              <w:br/>
            </w:r>
            <w:r>
              <w:rPr>
                <w:rFonts w:ascii="Times New Roman"/>
                <w:b w:val="false"/>
                <w:i w:val="false"/>
                <w:color w:val="000000"/>
                <w:sz w:val="20"/>
              </w:rPr>
              <w:t>
А. Ибраева,</w:t>
            </w:r>
            <w:r>
              <w:br/>
            </w:r>
            <w:r>
              <w:rPr>
                <w:rFonts w:ascii="Times New Roman"/>
                <w:b w:val="false"/>
                <w:i w:val="false"/>
                <w:color w:val="000000"/>
                <w:sz w:val="20"/>
              </w:rPr>
              <w:t>
С. Есетова</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 жүзiнiң экономикалық және әлеуметтiк географиясы. Оқулық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Ахметов,</w:t>
            </w:r>
            <w:r>
              <w:br/>
            </w:r>
            <w:r>
              <w:rPr>
                <w:rFonts w:ascii="Times New Roman"/>
                <w:b w:val="false"/>
                <w:i w:val="false"/>
                <w:color w:val="000000"/>
                <w:sz w:val="20"/>
              </w:rPr>
              <w:t>
Т. Увалиев,</w:t>
            </w:r>
            <w:r>
              <w:br/>
            </w:r>
            <w:r>
              <w:rPr>
                <w:rFonts w:ascii="Times New Roman"/>
                <w:b w:val="false"/>
                <w:i w:val="false"/>
                <w:color w:val="000000"/>
                <w:sz w:val="20"/>
              </w:rPr>
              <w:t>
Қ. Ахметов</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биология. Оқулық</w:t>
            </w: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Сартаев,</w:t>
            </w:r>
            <w:r>
              <w:br/>
            </w:r>
            <w:r>
              <w:rPr>
                <w:rFonts w:ascii="Times New Roman"/>
                <w:b w:val="false"/>
                <w:i w:val="false"/>
                <w:color w:val="000000"/>
                <w:sz w:val="20"/>
              </w:rPr>
              <w:t>
М. Гильманов</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r>
              <w:br/>
            </w:r>
            <w:r>
              <w:rPr>
                <w:rFonts w:ascii="Times New Roman"/>
                <w:b w:val="false"/>
                <w:i w:val="false"/>
                <w:color w:val="000000"/>
                <w:sz w:val="20"/>
              </w:rPr>
              <w:t>
Оқулық</w:t>
            </w: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Нурахметов,</w:t>
            </w:r>
            <w:r>
              <w:br/>
            </w:r>
            <w:r>
              <w:rPr>
                <w:rFonts w:ascii="Times New Roman"/>
                <w:b w:val="false"/>
                <w:i w:val="false"/>
                <w:color w:val="000000"/>
                <w:sz w:val="20"/>
              </w:rPr>
              <w:t>
Қ. Бекишев,</w:t>
            </w:r>
            <w:r>
              <w:br/>
            </w:r>
            <w:r>
              <w:rPr>
                <w:rFonts w:ascii="Times New Roman"/>
                <w:b w:val="false"/>
                <w:i w:val="false"/>
                <w:color w:val="000000"/>
                <w:sz w:val="20"/>
              </w:rPr>
              <w:t>
Н. Заграничная,</w:t>
            </w:r>
            <w:r>
              <w:br/>
            </w:r>
            <w:r>
              <w:rPr>
                <w:rFonts w:ascii="Times New Roman"/>
                <w:b w:val="false"/>
                <w:i w:val="false"/>
                <w:color w:val="000000"/>
                <w:sz w:val="20"/>
              </w:rPr>
              <w:t>
Г. Абрамова</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Оқулық</w:t>
            </w: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Башаруғли,</w:t>
            </w:r>
            <w:r>
              <w:br/>
            </w:r>
            <w:r>
              <w:rPr>
                <w:rFonts w:ascii="Times New Roman"/>
                <w:b w:val="false"/>
                <w:i w:val="false"/>
                <w:color w:val="000000"/>
                <w:sz w:val="20"/>
              </w:rPr>
              <w:t>
Г. Байжасарова,</w:t>
            </w:r>
            <w:r>
              <w:br/>
            </w:r>
            <w:r>
              <w:rPr>
                <w:rFonts w:ascii="Times New Roman"/>
                <w:b w:val="false"/>
                <w:i w:val="false"/>
                <w:color w:val="000000"/>
                <w:sz w:val="20"/>
              </w:rPr>
              <w:t>
У. Туқбергенова</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Оқулық</w:t>
            </w: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Гусев,</w:t>
            </w:r>
            <w:r>
              <w:br/>
            </w:r>
            <w:r>
              <w:rPr>
                <w:rFonts w:ascii="Times New Roman"/>
                <w:b w:val="false"/>
                <w:i w:val="false"/>
                <w:color w:val="000000"/>
                <w:sz w:val="20"/>
              </w:rPr>
              <w:t>
Ж. Қайдасов,</w:t>
            </w:r>
            <w:r>
              <w:br/>
            </w:r>
            <w:r>
              <w:rPr>
                <w:rFonts w:ascii="Times New Roman"/>
                <w:b w:val="false"/>
                <w:i w:val="false"/>
                <w:color w:val="000000"/>
                <w:sz w:val="20"/>
              </w:rPr>
              <w:t>
А. Қағазбаева</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класс</w:t>
            </w:r>
            <w:r>
              <w:br/>
            </w:r>
            <w:r>
              <w:rPr>
                <w:rFonts w:ascii="Times New Roman"/>
                <w:b w:val="false"/>
                <w:i w:val="false"/>
                <w:color w:val="000000"/>
                <w:sz w:val="20"/>
              </w:rPr>
              <w:t>
естественно-математическое направление</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w:t>
            </w:r>
            <w:r>
              <w:br/>
            </w:r>
            <w:r>
              <w:rPr>
                <w:rFonts w:ascii="Times New Roman"/>
                <w:b w:val="false"/>
                <w:i w:val="false"/>
                <w:color w:val="000000"/>
                <w:sz w:val="20"/>
              </w:rPr>
              <w:t>
Оқулық</w:t>
            </w: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Адамбаева,</w:t>
            </w:r>
            <w:r>
              <w:br/>
            </w:r>
            <w:r>
              <w:rPr>
                <w:rFonts w:ascii="Times New Roman"/>
                <w:b w:val="false"/>
                <w:i w:val="false"/>
                <w:color w:val="000000"/>
                <w:sz w:val="20"/>
              </w:rPr>
              <w:t>
Ф. Оразбаева,</w:t>
            </w:r>
            <w:r>
              <w:br/>
            </w:r>
            <w:r>
              <w:rPr>
                <w:rFonts w:ascii="Times New Roman"/>
                <w:b w:val="false"/>
                <w:i w:val="false"/>
                <w:color w:val="000000"/>
                <w:sz w:val="20"/>
              </w:rPr>
              <w:t xml:space="preserve">
А. Рауандина, </w:t>
            </w:r>
            <w:r>
              <w:br/>
            </w:r>
            <w:r>
              <w:rPr>
                <w:rFonts w:ascii="Times New Roman"/>
                <w:b w:val="false"/>
                <w:i w:val="false"/>
                <w:color w:val="000000"/>
                <w:sz w:val="20"/>
              </w:rPr>
              <w:t xml:space="preserve">
У. Уринбаев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w:t>
            </w:r>
            <w:r>
              <w:br/>
            </w:r>
            <w:r>
              <w:rPr>
                <w:rFonts w:ascii="Times New Roman"/>
                <w:b w:val="false"/>
                <w:i w:val="false"/>
                <w:color w:val="000000"/>
                <w:sz w:val="20"/>
              </w:rPr>
              <w:t>
Оқулық</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Асыл,</w:t>
            </w:r>
            <w:r>
              <w:br/>
            </w:r>
            <w:r>
              <w:rPr>
                <w:rFonts w:ascii="Times New Roman"/>
                <w:b w:val="false"/>
                <w:i w:val="false"/>
                <w:color w:val="000000"/>
                <w:sz w:val="20"/>
              </w:rPr>
              <w:t>
Т. Жумажанова</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Оқулық</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Жанпеисова У., Уринбаев 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w:t>
            </w:r>
            <w:r>
              <w:br/>
            </w:r>
            <w:r>
              <w:rPr>
                <w:rFonts w:ascii="Times New Roman"/>
                <w:b w:val="false"/>
                <w:i w:val="false"/>
                <w:color w:val="000000"/>
                <w:sz w:val="20"/>
              </w:rPr>
              <w:t>
Оқулық</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Ошкина Т.</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тили.</w:t>
            </w:r>
            <w:r>
              <w:br/>
            </w:r>
            <w:r>
              <w:rPr>
                <w:rFonts w:ascii="Times New Roman"/>
                <w:b w:val="false"/>
                <w:i w:val="false"/>
                <w:color w:val="000000"/>
                <w:sz w:val="20"/>
              </w:rPr>
              <w:t>
Оқулық</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У.Уринбоев</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адабиети.</w:t>
            </w:r>
            <w:r>
              <w:br/>
            </w:r>
            <w:r>
              <w:rPr>
                <w:rFonts w:ascii="Times New Roman"/>
                <w:b w:val="false"/>
                <w:i w:val="false"/>
                <w:color w:val="000000"/>
                <w:sz w:val="20"/>
              </w:rPr>
              <w:t>
Оқулық</w:t>
            </w: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Қосимов,</w:t>
            </w:r>
            <w:r>
              <w:br/>
            </w:r>
            <w:r>
              <w:rPr>
                <w:rFonts w:ascii="Times New Roman"/>
                <w:b w:val="false"/>
                <w:i w:val="false"/>
                <w:color w:val="000000"/>
                <w:sz w:val="20"/>
              </w:rPr>
              <w:t>
Қ. Йулдошев,</w:t>
            </w:r>
            <w:r>
              <w:br/>
            </w:r>
            <w:r>
              <w:rPr>
                <w:rFonts w:ascii="Times New Roman"/>
                <w:b w:val="false"/>
                <w:i w:val="false"/>
                <w:color w:val="000000"/>
                <w:sz w:val="20"/>
              </w:rPr>
              <w:t>
М. Туламетов</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ва анализ асослари</w:t>
            </w: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Абилқасимова А., Шуйинбеков К., Корчевский В., Жумағулова З.</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тарихи.</w:t>
            </w:r>
            <w:r>
              <w:br/>
            </w:r>
            <w:r>
              <w:rPr>
                <w:rFonts w:ascii="Times New Roman"/>
                <w:b w:val="false"/>
                <w:i w:val="false"/>
                <w:color w:val="000000"/>
                <w:sz w:val="20"/>
              </w:rPr>
              <w:t>
Оқулық</w:t>
            </w: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Чупеков </w:t>
            </w:r>
            <w:r>
              <w:br/>
            </w:r>
            <w:r>
              <w:rPr>
                <w:rFonts w:ascii="Times New Roman"/>
                <w:b w:val="false"/>
                <w:i w:val="false"/>
                <w:color w:val="000000"/>
                <w:sz w:val="20"/>
              </w:rPr>
              <w:t>
К. Қужахмет уғли,</w:t>
            </w:r>
            <w:r>
              <w:br/>
            </w:r>
            <w:r>
              <w:rPr>
                <w:rFonts w:ascii="Times New Roman"/>
                <w:b w:val="false"/>
                <w:i w:val="false"/>
                <w:color w:val="000000"/>
                <w:sz w:val="20"/>
              </w:rPr>
              <w:t>
М. Дакенов,</w:t>
            </w:r>
            <w:r>
              <w:br/>
            </w:r>
            <w:r>
              <w:rPr>
                <w:rFonts w:ascii="Times New Roman"/>
                <w:b w:val="false"/>
                <w:i w:val="false"/>
                <w:color w:val="000000"/>
                <w:sz w:val="20"/>
              </w:rPr>
              <w:t xml:space="preserve">
М. Сембинов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Қоғам. Құқық.</w:t>
            </w:r>
            <w:r>
              <w:br/>
            </w:r>
            <w:r>
              <w:rPr>
                <w:rFonts w:ascii="Times New Roman"/>
                <w:b w:val="false"/>
                <w:i w:val="false"/>
                <w:color w:val="000000"/>
                <w:sz w:val="20"/>
              </w:rPr>
              <w:t>
Оқулық</w:t>
            </w: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Изотов,</w:t>
            </w:r>
            <w:r>
              <w:br/>
            </w:r>
            <w:r>
              <w:rPr>
                <w:rFonts w:ascii="Times New Roman"/>
                <w:b w:val="false"/>
                <w:i w:val="false"/>
                <w:color w:val="000000"/>
                <w:sz w:val="20"/>
              </w:rPr>
              <w:t>
А. Нисанбоев,</w:t>
            </w:r>
            <w:r>
              <w:br/>
            </w:r>
            <w:r>
              <w:rPr>
                <w:rFonts w:ascii="Times New Roman"/>
                <w:b w:val="false"/>
                <w:i w:val="false"/>
                <w:color w:val="000000"/>
                <w:sz w:val="20"/>
              </w:rPr>
              <w:t>
М. Сабит,</w:t>
            </w:r>
            <w:r>
              <w:br/>
            </w:r>
            <w:r>
              <w:rPr>
                <w:rFonts w:ascii="Times New Roman"/>
                <w:b w:val="false"/>
                <w:i w:val="false"/>
                <w:color w:val="000000"/>
                <w:sz w:val="20"/>
              </w:rPr>
              <w:t>
Р. Дуланбаева,</w:t>
            </w:r>
            <w:r>
              <w:br/>
            </w:r>
            <w:r>
              <w:rPr>
                <w:rFonts w:ascii="Times New Roman"/>
                <w:b w:val="false"/>
                <w:i w:val="false"/>
                <w:color w:val="000000"/>
                <w:sz w:val="20"/>
              </w:rPr>
              <w:t>
К. Айтхожин,</w:t>
            </w:r>
            <w:r>
              <w:br/>
            </w:r>
            <w:r>
              <w:rPr>
                <w:rFonts w:ascii="Times New Roman"/>
                <w:b w:val="false"/>
                <w:i w:val="false"/>
                <w:color w:val="000000"/>
                <w:sz w:val="20"/>
              </w:rPr>
              <w:t>
Г. Жайлин</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r>
              <w:br/>
            </w:r>
            <w:r>
              <w:rPr>
                <w:rFonts w:ascii="Times New Roman"/>
                <w:b w:val="false"/>
                <w:i w:val="false"/>
                <w:color w:val="000000"/>
                <w:sz w:val="20"/>
              </w:rPr>
              <w:t>
Оқулық</w:t>
            </w: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Бейсенова,</w:t>
            </w:r>
            <w:r>
              <w:br/>
            </w:r>
            <w:r>
              <w:rPr>
                <w:rFonts w:ascii="Times New Roman"/>
                <w:b w:val="false"/>
                <w:i w:val="false"/>
                <w:color w:val="000000"/>
                <w:sz w:val="20"/>
              </w:rPr>
              <w:t>
К. Каймулдинова,</w:t>
            </w:r>
            <w:r>
              <w:br/>
            </w:r>
            <w:r>
              <w:rPr>
                <w:rFonts w:ascii="Times New Roman"/>
                <w:b w:val="false"/>
                <w:i w:val="false"/>
                <w:color w:val="000000"/>
                <w:sz w:val="20"/>
              </w:rPr>
              <w:t>
С. Абилмажинова,</w:t>
            </w:r>
            <w:r>
              <w:br/>
            </w:r>
            <w:r>
              <w:rPr>
                <w:rFonts w:ascii="Times New Roman"/>
                <w:b w:val="false"/>
                <w:i w:val="false"/>
                <w:color w:val="000000"/>
                <w:sz w:val="20"/>
              </w:rPr>
              <w:t>
Б. Боймирзоев,</w:t>
            </w:r>
            <w:r>
              <w:br/>
            </w:r>
            <w:r>
              <w:rPr>
                <w:rFonts w:ascii="Times New Roman"/>
                <w:b w:val="false"/>
                <w:i w:val="false"/>
                <w:color w:val="000000"/>
                <w:sz w:val="20"/>
              </w:rPr>
              <w:t>
Ж. Достай</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r>
              <w:br/>
            </w:r>
            <w:r>
              <w:rPr>
                <w:rFonts w:ascii="Times New Roman"/>
                <w:b w:val="false"/>
                <w:i w:val="false"/>
                <w:color w:val="000000"/>
                <w:sz w:val="20"/>
              </w:rPr>
              <w:t>
Оқулық</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Қасимбаева,</w:t>
            </w:r>
            <w:r>
              <w:br/>
            </w:r>
            <w:r>
              <w:rPr>
                <w:rFonts w:ascii="Times New Roman"/>
                <w:b w:val="false"/>
                <w:i w:val="false"/>
                <w:color w:val="000000"/>
                <w:sz w:val="20"/>
              </w:rPr>
              <w:t>
К. Мухаметжанов,</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r>
              <w:br/>
            </w:r>
            <w:r>
              <w:rPr>
                <w:rFonts w:ascii="Times New Roman"/>
                <w:b w:val="false"/>
                <w:i w:val="false"/>
                <w:color w:val="000000"/>
                <w:sz w:val="20"/>
              </w:rPr>
              <w:t>
Оқулық</w:t>
            </w: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Нұрахметов,</w:t>
            </w:r>
            <w:r>
              <w:br/>
            </w:r>
            <w:r>
              <w:rPr>
                <w:rFonts w:ascii="Times New Roman"/>
                <w:b w:val="false"/>
                <w:i w:val="false"/>
                <w:color w:val="000000"/>
                <w:sz w:val="20"/>
              </w:rPr>
              <w:t xml:space="preserve">
Қ. Бекишев, </w:t>
            </w:r>
            <w:r>
              <w:br/>
            </w:r>
            <w:r>
              <w:rPr>
                <w:rFonts w:ascii="Times New Roman"/>
                <w:b w:val="false"/>
                <w:i w:val="false"/>
                <w:color w:val="000000"/>
                <w:sz w:val="20"/>
              </w:rPr>
              <w:t xml:space="preserve">
Н. Заграничная, </w:t>
            </w:r>
            <w:r>
              <w:br/>
            </w:r>
            <w:r>
              <w:rPr>
                <w:rFonts w:ascii="Times New Roman"/>
                <w:b w:val="false"/>
                <w:i w:val="false"/>
                <w:color w:val="000000"/>
                <w:sz w:val="20"/>
              </w:rPr>
              <w:t xml:space="preserve">
Г. Абрамова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Оқулық</w:t>
            </w: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Кронгарт,</w:t>
            </w:r>
            <w:r>
              <w:br/>
            </w:r>
            <w:r>
              <w:rPr>
                <w:rFonts w:ascii="Times New Roman"/>
                <w:b w:val="false"/>
                <w:i w:val="false"/>
                <w:color w:val="000000"/>
                <w:sz w:val="20"/>
              </w:rPr>
              <w:t>
В. Кем,</w:t>
            </w:r>
            <w:r>
              <w:br/>
            </w:r>
            <w:r>
              <w:rPr>
                <w:rFonts w:ascii="Times New Roman"/>
                <w:b w:val="false"/>
                <w:i w:val="false"/>
                <w:color w:val="000000"/>
                <w:sz w:val="20"/>
              </w:rPr>
              <w:t>
Н. Қуйшибаев</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Оқулық</w:t>
            </w: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Гусев,</w:t>
            </w:r>
            <w:r>
              <w:br/>
            </w:r>
            <w:r>
              <w:rPr>
                <w:rFonts w:ascii="Times New Roman"/>
                <w:b w:val="false"/>
                <w:i w:val="false"/>
                <w:color w:val="000000"/>
                <w:sz w:val="20"/>
              </w:rPr>
              <w:t>
И. Бекбоев,</w:t>
            </w:r>
            <w:r>
              <w:br/>
            </w:r>
            <w:r>
              <w:rPr>
                <w:rFonts w:ascii="Times New Roman"/>
                <w:b w:val="false"/>
                <w:i w:val="false"/>
                <w:color w:val="000000"/>
                <w:sz w:val="20"/>
              </w:rPr>
              <w:t>
Ж. Қайдасов,</w:t>
            </w:r>
            <w:r>
              <w:br/>
            </w:r>
            <w:r>
              <w:rPr>
                <w:rFonts w:ascii="Times New Roman"/>
                <w:b w:val="false"/>
                <w:i w:val="false"/>
                <w:color w:val="000000"/>
                <w:sz w:val="20"/>
              </w:rPr>
              <w:t>
А. Абдиев</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класс</w:t>
            </w:r>
            <w:r>
              <w:br/>
            </w:r>
            <w:r>
              <w:rPr>
                <w:rFonts w:ascii="Times New Roman"/>
                <w:b/>
                <w:i w:val="false"/>
                <w:color w:val="000000"/>
                <w:sz w:val="20"/>
              </w:rPr>
              <w:t>
общественно-гуманитарное направление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 Оқулық </w:t>
            </w: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Құлмағанбетова, </w:t>
            </w:r>
            <w:r>
              <w:br/>
            </w:r>
            <w:r>
              <w:rPr>
                <w:rFonts w:ascii="Times New Roman"/>
                <w:b w:val="false"/>
                <w:i w:val="false"/>
                <w:color w:val="000000"/>
                <w:sz w:val="20"/>
              </w:rPr>
              <w:t xml:space="preserve">
Г. Қосымова, </w:t>
            </w:r>
            <w:r>
              <w:br/>
            </w:r>
            <w:r>
              <w:rPr>
                <w:rFonts w:ascii="Times New Roman"/>
                <w:b w:val="false"/>
                <w:i w:val="false"/>
                <w:color w:val="000000"/>
                <w:sz w:val="20"/>
              </w:rPr>
              <w:t xml:space="preserve">
Г. Ибраева, </w:t>
            </w:r>
            <w:r>
              <w:br/>
            </w:r>
            <w:r>
              <w:rPr>
                <w:rFonts w:ascii="Times New Roman"/>
                <w:b w:val="false"/>
                <w:i w:val="false"/>
                <w:color w:val="000000"/>
                <w:sz w:val="20"/>
              </w:rPr>
              <w:t xml:space="preserve">
У. Торебекова, </w:t>
            </w:r>
            <w:r>
              <w:br/>
            </w:r>
            <w:r>
              <w:rPr>
                <w:rFonts w:ascii="Times New Roman"/>
                <w:b w:val="false"/>
                <w:i w:val="false"/>
                <w:color w:val="000000"/>
                <w:sz w:val="20"/>
              </w:rPr>
              <w:t xml:space="preserve">
Р. Шаханова, </w:t>
            </w:r>
            <w:r>
              <w:br/>
            </w:r>
            <w:r>
              <w:rPr>
                <w:rFonts w:ascii="Times New Roman"/>
                <w:b w:val="false"/>
                <w:i w:val="false"/>
                <w:color w:val="000000"/>
                <w:sz w:val="20"/>
              </w:rPr>
              <w:t>
Ұ. Асыл</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 әдебиетi. Оқулық </w:t>
            </w: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Юлдашев К.,</w:t>
            </w:r>
            <w:r>
              <w:br/>
            </w:r>
            <w:r>
              <w:rPr>
                <w:rFonts w:ascii="Times New Roman"/>
                <w:b w:val="false"/>
                <w:i w:val="false"/>
                <w:color w:val="000000"/>
                <w:sz w:val="20"/>
              </w:rPr>
              <w:t>
Норбаев Б.,</w:t>
            </w:r>
            <w:r>
              <w:br/>
            </w:r>
            <w:r>
              <w:rPr>
                <w:rFonts w:ascii="Times New Roman"/>
                <w:b w:val="false"/>
                <w:i w:val="false"/>
                <w:color w:val="000000"/>
                <w:sz w:val="20"/>
              </w:rPr>
              <w:t>
Туламетов М.</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Учебник </w:t>
            </w: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Жаналина Л., Джамалдинов О.</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Учебник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Кожакеева Ш., Куздибаева А.</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 Оқулық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Әбілқасымова А., Шойынбеков К., </w:t>
            </w:r>
            <w:r>
              <w:br/>
            </w:r>
            <w:r>
              <w:rPr>
                <w:rFonts w:ascii="Times New Roman"/>
                <w:b w:val="false"/>
                <w:i w:val="false"/>
                <w:color w:val="000000"/>
                <w:sz w:val="20"/>
              </w:rPr>
              <w:t>
Жұмағұлова З.</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Оқулық </w:t>
            </w: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Гусев В., </w:t>
            </w:r>
            <w:r>
              <w:br/>
            </w:r>
            <w:r>
              <w:rPr>
                <w:rFonts w:ascii="Times New Roman"/>
                <w:b w:val="false"/>
                <w:i w:val="false"/>
                <w:color w:val="000000"/>
                <w:sz w:val="20"/>
              </w:rPr>
              <w:t>
Қайдасов Ж., Қағазбаева Ә.</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дүние географиясы. Оқулық</w:t>
            </w: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Увалиев Т., </w:t>
            </w:r>
            <w:r>
              <w:br/>
            </w:r>
            <w:r>
              <w:rPr>
                <w:rFonts w:ascii="Times New Roman"/>
                <w:b w:val="false"/>
                <w:i w:val="false"/>
                <w:color w:val="000000"/>
                <w:sz w:val="20"/>
              </w:rPr>
              <w:t xml:space="preserve">
Ахметов Е., </w:t>
            </w:r>
            <w:r>
              <w:br/>
            </w:r>
            <w:r>
              <w:rPr>
                <w:rFonts w:ascii="Times New Roman"/>
                <w:b w:val="false"/>
                <w:i w:val="false"/>
                <w:color w:val="000000"/>
                <w:sz w:val="20"/>
              </w:rPr>
              <w:t>
Ахметов Қ.</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Оқулық</w:t>
            </w: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Сәтімбеков Р., Шілдебаев Ж.</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Оқулық </w:t>
            </w: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Башарұлы Р., Байжасарова Г., </w:t>
            </w:r>
            <w:r>
              <w:br/>
            </w:r>
            <w:r>
              <w:rPr>
                <w:rFonts w:ascii="Times New Roman"/>
                <w:b w:val="false"/>
                <w:i w:val="false"/>
                <w:color w:val="000000"/>
                <w:sz w:val="20"/>
              </w:rPr>
              <w:t xml:space="preserve">
Тоқбергенова У.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Оқулық </w:t>
            </w: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Жұмаділова Р., Әлімжанова С.</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Дүниежүзi тарихы. Оқулық </w:t>
            </w: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Садыков С.,</w:t>
            </w:r>
            <w:r>
              <w:br/>
            </w:r>
            <w:r>
              <w:rPr>
                <w:rFonts w:ascii="Times New Roman"/>
                <w:b w:val="false"/>
                <w:i w:val="false"/>
                <w:color w:val="000000"/>
                <w:sz w:val="20"/>
              </w:rPr>
              <w:t>
Қайырбекова С., Тимченко С.</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класс</w:t>
            </w:r>
            <w:r>
              <w:br/>
            </w:r>
            <w:r>
              <w:rPr>
                <w:rFonts w:ascii="Times New Roman"/>
                <w:b w:val="false"/>
                <w:i w:val="false"/>
                <w:color w:val="000000"/>
                <w:sz w:val="20"/>
              </w:rPr>
              <w:t>
естественно-математическое направление</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 Оқулық </w:t>
            </w: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Дюсебаев С.,</w:t>
            </w:r>
            <w:r>
              <w:br/>
            </w:r>
            <w:r>
              <w:rPr>
                <w:rFonts w:ascii="Times New Roman"/>
                <w:b w:val="false"/>
                <w:i w:val="false"/>
                <w:color w:val="000000"/>
                <w:sz w:val="20"/>
              </w:rPr>
              <w:t>
Байтілеуова Ғ.</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Оқулық </w:t>
            </w: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Жұмажанова Т.,</w:t>
            </w:r>
            <w:r>
              <w:br/>
            </w:r>
            <w:r>
              <w:rPr>
                <w:rFonts w:ascii="Times New Roman"/>
                <w:b w:val="false"/>
                <w:i w:val="false"/>
                <w:color w:val="000000"/>
                <w:sz w:val="20"/>
              </w:rPr>
              <w:t>
Асыл Ұ.,</w:t>
            </w:r>
            <w:r>
              <w:br/>
            </w:r>
            <w:r>
              <w:rPr>
                <w:rFonts w:ascii="Times New Roman"/>
                <w:b w:val="false"/>
                <w:i w:val="false"/>
                <w:color w:val="000000"/>
                <w:sz w:val="20"/>
              </w:rPr>
              <w:t>
Абдіғазиұлы Б.</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 тiлi. Оқулық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Уринбаев 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 әдебиетi. Оқулық</w:t>
            </w: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Юлдашев Қ., Норбаев Б.,</w:t>
            </w:r>
            <w:r>
              <w:br/>
            </w:r>
            <w:r>
              <w:rPr>
                <w:rFonts w:ascii="Times New Roman"/>
                <w:b w:val="false"/>
                <w:i w:val="false"/>
                <w:color w:val="000000"/>
                <w:sz w:val="20"/>
              </w:rPr>
              <w:t>
Туламетов М.</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Оқулық</w:t>
            </w: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Жаналина Л., Жамалдинов О.</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Оқулық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Кожакеева Ш.,</w:t>
            </w:r>
            <w:r>
              <w:br/>
            </w:r>
            <w:r>
              <w:rPr>
                <w:rFonts w:ascii="Times New Roman"/>
                <w:b w:val="false"/>
                <w:i w:val="false"/>
                <w:color w:val="000000"/>
                <w:sz w:val="20"/>
              </w:rPr>
              <w:t>
Куздибаева А.</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 Оқулық</w:t>
            </w: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Әбілқасымова А., </w:t>
            </w:r>
            <w:r>
              <w:br/>
            </w:r>
            <w:r>
              <w:rPr>
                <w:rFonts w:ascii="Times New Roman"/>
                <w:b w:val="false"/>
                <w:i w:val="false"/>
                <w:color w:val="000000"/>
                <w:sz w:val="20"/>
              </w:rPr>
              <w:t>
Корчевский В., Абдиев А., Жұмағұлова З.</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Оқулық </w:t>
            </w:r>
            <w:r>
              <w:br/>
            </w:r>
            <w:r>
              <w:rPr>
                <w:rFonts w:ascii="Times New Roman"/>
                <w:b w:val="false"/>
                <w:i w:val="false"/>
                <w:color w:val="000000"/>
                <w:sz w:val="20"/>
              </w:rPr>
              <w:t>
 </w:t>
            </w: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Гусев В., </w:t>
            </w:r>
            <w:r>
              <w:br/>
            </w:r>
            <w:r>
              <w:rPr>
                <w:rFonts w:ascii="Times New Roman"/>
                <w:b w:val="false"/>
                <w:i w:val="false"/>
                <w:color w:val="000000"/>
                <w:sz w:val="20"/>
              </w:rPr>
              <w:t>
Қайдасов Ж., Қағазбаева Ә.</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Дүние жүзіне аймақтық шолу. Оқулық</w:t>
            </w: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Бейсенова Ә., </w:t>
            </w:r>
            <w:r>
              <w:br/>
            </w:r>
            <w:r>
              <w:rPr>
                <w:rFonts w:ascii="Times New Roman"/>
                <w:b w:val="false"/>
                <w:i w:val="false"/>
                <w:color w:val="000000"/>
                <w:sz w:val="20"/>
              </w:rPr>
              <w:t>
Каймулдинова К., Әбілмәжінова С., Достай Ж.</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Оқулық </w:t>
            </w: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Сәтімбеков Р., Әлімқұлова Р., </w:t>
            </w:r>
            <w:r>
              <w:br/>
            </w:r>
            <w:r>
              <w:rPr>
                <w:rFonts w:ascii="Times New Roman"/>
                <w:b w:val="false"/>
                <w:i w:val="false"/>
                <w:color w:val="000000"/>
                <w:sz w:val="20"/>
              </w:rPr>
              <w:t>
Шілдебаев Ж.</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Оқулық </w:t>
            </w: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Тұяқбаев С., Насохова Ш., Кронгарт Б., </w:t>
            </w:r>
            <w:r>
              <w:br/>
            </w:r>
            <w:r>
              <w:rPr>
                <w:rFonts w:ascii="Times New Roman"/>
                <w:b w:val="false"/>
                <w:i w:val="false"/>
                <w:color w:val="000000"/>
                <w:sz w:val="20"/>
              </w:rPr>
              <w:t xml:space="preserve">
Кем В., </w:t>
            </w:r>
            <w:r>
              <w:br/>
            </w:r>
            <w:r>
              <w:rPr>
                <w:rFonts w:ascii="Times New Roman"/>
                <w:b w:val="false"/>
                <w:i w:val="false"/>
                <w:color w:val="000000"/>
                <w:sz w:val="20"/>
              </w:rPr>
              <w:t>
Загайнова В.</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Оқулық </w:t>
            </w: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Темірболатова Ә., Нұрахметов Н., Жұмаділова Р., Әлімжанова С.</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Оқулық</w:t>
            </w: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Тұрлығұл Т., Жолдасбаев С., Кожакеева Л.</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Дүниежүзi тарихы. Оқулық </w:t>
            </w: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Қайырбекова С., Тимченко С.</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Қоғам. Құқық</w:t>
            </w: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Изотов М., </w:t>
            </w:r>
            <w:r>
              <w:br/>
            </w:r>
            <w:r>
              <w:rPr>
                <w:rFonts w:ascii="Times New Roman"/>
                <w:b w:val="false"/>
                <w:i w:val="false"/>
                <w:color w:val="000000"/>
                <w:sz w:val="20"/>
              </w:rPr>
              <w:t>
Сәбит М.,</w:t>
            </w:r>
            <w:r>
              <w:br/>
            </w:r>
            <w:r>
              <w:rPr>
                <w:rFonts w:ascii="Times New Roman"/>
                <w:b w:val="false"/>
                <w:i w:val="false"/>
                <w:color w:val="000000"/>
                <w:sz w:val="20"/>
              </w:rPr>
              <w:t>
Дуланбаева Р., Ибраева А.,</w:t>
            </w:r>
            <w:r>
              <w:br/>
            </w:r>
            <w:r>
              <w:rPr>
                <w:rFonts w:ascii="Times New Roman"/>
                <w:b w:val="false"/>
                <w:i w:val="false"/>
                <w:color w:val="000000"/>
                <w:sz w:val="20"/>
              </w:rPr>
              <w:t>
Есетова С.</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Таджикский язык обучения</w:t>
      </w:r>
    </w:p>
    <w:p>
      <w:pPr>
        <w:spacing w:after="0"/>
        <w:ind w:left="0"/>
        <w:jc w:val="both"/>
      </w:pPr>
      <w:r>
        <w:rPr>
          <w:rFonts w:ascii="Times New Roman"/>
          <w:b w:val="false"/>
          <w:i w:val="false"/>
          <w:color w:val="ff0000"/>
          <w:sz w:val="28"/>
        </w:rPr>
        <w:t xml:space="preserve">
      Сноска. Раздел "Таджикский язык обучения" с изменениями, внесенными приказом Министра образования и науки РК от 03.05.2018 </w:t>
      </w:r>
      <w:r>
        <w:rPr>
          <w:rFonts w:ascii="Times New Roman"/>
          <w:b w:val="false"/>
          <w:i w:val="false"/>
          <w:color w:val="ff0000"/>
          <w:sz w:val="28"/>
        </w:rPr>
        <w:t>№ 192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6"/>
        <w:gridCol w:w="1885"/>
        <w:gridCol w:w="2221"/>
        <w:gridCol w:w="3222"/>
        <w:gridCol w:w="2756"/>
      </w:tblGrid>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 класс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81"/>
          <w:p>
            <w:pPr>
              <w:spacing w:after="20"/>
              <w:ind w:left="20"/>
              <w:jc w:val="both"/>
            </w:pPr>
            <w:r>
              <w:rPr>
                <w:rFonts w:ascii="Times New Roman"/>
                <w:b w:val="false"/>
                <w:i w:val="false"/>
                <w:color w:val="000000"/>
                <w:sz w:val="20"/>
              </w:rPr>
              <w:t>
1.</w:t>
            </w:r>
          </w:p>
          <w:bookmarkEnd w:id="381"/>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Саводомузи. </w:t>
            </w:r>
            <w:r>
              <w:br/>
            </w:r>
            <w:r>
              <w:rPr>
                <w:rFonts w:ascii="Times New Roman"/>
                <w:b w:val="false"/>
                <w:i w:val="false"/>
                <w:color w:val="000000"/>
                <w:sz w:val="20"/>
              </w:rPr>
              <w:t xml:space="preserve">
Китоби дарсй. </w:t>
            </w:r>
            <w:r>
              <w:br/>
            </w:r>
            <w:r>
              <w:rPr>
                <w:rFonts w:ascii="Times New Roman"/>
                <w:b w:val="false"/>
                <w:i w:val="false"/>
                <w:color w:val="000000"/>
                <w:sz w:val="20"/>
              </w:rPr>
              <w:t>
Қисми 1</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Михридинова, </w:t>
            </w:r>
            <w:r>
              <w:br/>
            </w:r>
            <w:r>
              <w:rPr>
                <w:rFonts w:ascii="Times New Roman"/>
                <w:b w:val="false"/>
                <w:i w:val="false"/>
                <w:color w:val="000000"/>
                <w:sz w:val="20"/>
              </w:rPr>
              <w:t xml:space="preserve">
Г. Акрамова, </w:t>
            </w:r>
            <w:r>
              <w:br/>
            </w:r>
            <w:r>
              <w:rPr>
                <w:rFonts w:ascii="Times New Roman"/>
                <w:b w:val="false"/>
                <w:i w:val="false"/>
                <w:color w:val="000000"/>
                <w:sz w:val="20"/>
              </w:rPr>
              <w:t xml:space="preserve">
Ф. Алимжанова </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r>
              <w:br/>
            </w:r>
            <w:r>
              <w:rPr>
                <w:rFonts w:ascii="Times New Roman"/>
                <w:b w:val="false"/>
                <w:i w:val="false"/>
                <w:color w:val="000000"/>
                <w:sz w:val="20"/>
              </w:rPr>
              <w:t>
"Назарбаев зияткерлік мектептері"</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382"/>
          <w:p>
            <w:pPr>
              <w:spacing w:after="20"/>
              <w:ind w:left="20"/>
              <w:jc w:val="both"/>
            </w:pPr>
            <w:r>
              <w:rPr>
                <w:rFonts w:ascii="Times New Roman"/>
                <w:b w:val="false"/>
                <w:i w:val="false"/>
                <w:color w:val="000000"/>
                <w:sz w:val="20"/>
              </w:rPr>
              <w:t>
2.</w:t>
            </w:r>
          </w:p>
          <w:bookmarkEnd w:id="382"/>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Саводомузи. </w:t>
            </w:r>
            <w:r>
              <w:br/>
            </w:r>
            <w:r>
              <w:rPr>
                <w:rFonts w:ascii="Times New Roman"/>
                <w:b w:val="false"/>
                <w:i w:val="false"/>
                <w:color w:val="000000"/>
                <w:sz w:val="20"/>
              </w:rPr>
              <w:t>
Китоби дарсй.</w:t>
            </w:r>
            <w:r>
              <w:br/>
            </w:r>
            <w:r>
              <w:rPr>
                <w:rFonts w:ascii="Times New Roman"/>
                <w:b w:val="false"/>
                <w:i w:val="false"/>
                <w:color w:val="000000"/>
                <w:sz w:val="20"/>
              </w:rPr>
              <w:t>
Қисми 2</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Михридинова, </w:t>
            </w:r>
            <w:r>
              <w:br/>
            </w:r>
            <w:r>
              <w:rPr>
                <w:rFonts w:ascii="Times New Roman"/>
                <w:b w:val="false"/>
                <w:i w:val="false"/>
                <w:color w:val="000000"/>
                <w:sz w:val="20"/>
              </w:rPr>
              <w:t xml:space="preserve">
Г. Акрамова, </w:t>
            </w:r>
            <w:r>
              <w:br/>
            </w:r>
            <w:r>
              <w:rPr>
                <w:rFonts w:ascii="Times New Roman"/>
                <w:b w:val="false"/>
                <w:i w:val="false"/>
                <w:color w:val="000000"/>
                <w:sz w:val="20"/>
              </w:rPr>
              <w:t xml:space="preserve">
Ф. Алимжанова </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 -</w:t>
            </w:r>
            <w:r>
              <w:br/>
            </w:r>
            <w:r>
              <w:rPr>
                <w:rFonts w:ascii="Times New Roman"/>
                <w:b w:val="false"/>
                <w:i w:val="false"/>
                <w:color w:val="000000"/>
                <w:sz w:val="20"/>
              </w:rPr>
              <w:t>
"Назарбаев зияткерлік мектептері"</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383"/>
          <w:p>
            <w:pPr>
              <w:spacing w:after="20"/>
              <w:ind w:left="20"/>
              <w:jc w:val="both"/>
            </w:pPr>
            <w:r>
              <w:rPr>
                <w:rFonts w:ascii="Times New Roman"/>
                <w:b w:val="false"/>
                <w:i w:val="false"/>
                <w:color w:val="000000"/>
                <w:sz w:val="20"/>
              </w:rPr>
              <w:t>
3.</w:t>
            </w:r>
          </w:p>
          <w:bookmarkEnd w:id="383"/>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Саводомузи. </w:t>
            </w:r>
            <w:r>
              <w:br/>
            </w:r>
            <w:r>
              <w:rPr>
                <w:rFonts w:ascii="Times New Roman"/>
                <w:b w:val="false"/>
                <w:i w:val="false"/>
                <w:color w:val="000000"/>
                <w:sz w:val="20"/>
              </w:rPr>
              <w:t>
Китоби дарсй.</w:t>
            </w:r>
            <w:r>
              <w:br/>
            </w:r>
            <w:r>
              <w:rPr>
                <w:rFonts w:ascii="Times New Roman"/>
                <w:b w:val="false"/>
                <w:i w:val="false"/>
                <w:color w:val="000000"/>
                <w:sz w:val="20"/>
              </w:rPr>
              <w:t>
Қисми 3</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Садирдинова, </w:t>
            </w:r>
            <w:r>
              <w:br/>
            </w:r>
            <w:r>
              <w:rPr>
                <w:rFonts w:ascii="Times New Roman"/>
                <w:b w:val="false"/>
                <w:i w:val="false"/>
                <w:color w:val="000000"/>
                <w:sz w:val="20"/>
              </w:rPr>
              <w:t xml:space="preserve">
Р. Хамитов, </w:t>
            </w:r>
            <w:r>
              <w:br/>
            </w:r>
            <w:r>
              <w:rPr>
                <w:rFonts w:ascii="Times New Roman"/>
                <w:b w:val="false"/>
                <w:i w:val="false"/>
                <w:color w:val="000000"/>
                <w:sz w:val="20"/>
              </w:rPr>
              <w:t xml:space="preserve">
М. Кариев </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r>
              <w:br/>
            </w:r>
            <w:r>
              <w:rPr>
                <w:rFonts w:ascii="Times New Roman"/>
                <w:b w:val="false"/>
                <w:i w:val="false"/>
                <w:color w:val="000000"/>
                <w:sz w:val="20"/>
              </w:rPr>
              <w:t>
"Назарбаев зияткерлік мектептері"</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384"/>
          <w:p>
            <w:pPr>
              <w:spacing w:after="20"/>
              <w:ind w:left="20"/>
              <w:jc w:val="both"/>
            </w:pPr>
            <w:r>
              <w:rPr>
                <w:rFonts w:ascii="Times New Roman"/>
                <w:b w:val="false"/>
                <w:i w:val="false"/>
                <w:color w:val="000000"/>
                <w:sz w:val="20"/>
              </w:rPr>
              <w:t>
4.</w:t>
            </w:r>
          </w:p>
          <w:bookmarkEnd w:id="384"/>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xml:space="preserve">
Китоби дарсй. </w:t>
            </w:r>
            <w:r>
              <w:br/>
            </w:r>
            <w:r>
              <w:rPr>
                <w:rFonts w:ascii="Times New Roman"/>
                <w:b w:val="false"/>
                <w:i w:val="false"/>
                <w:color w:val="000000"/>
                <w:sz w:val="20"/>
              </w:rPr>
              <w:t>
Қисми 1</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Жақыпова, </w:t>
            </w:r>
            <w:r>
              <w:br/>
            </w:r>
            <w:r>
              <w:rPr>
                <w:rFonts w:ascii="Times New Roman"/>
                <w:b w:val="false"/>
                <w:i w:val="false"/>
                <w:color w:val="000000"/>
                <w:sz w:val="20"/>
              </w:rPr>
              <w:t xml:space="preserve">
Н. Орехова, </w:t>
            </w:r>
            <w:r>
              <w:br/>
            </w:r>
            <w:r>
              <w:rPr>
                <w:rFonts w:ascii="Times New Roman"/>
                <w:b w:val="false"/>
                <w:i w:val="false"/>
                <w:color w:val="000000"/>
                <w:sz w:val="20"/>
              </w:rPr>
              <w:t xml:space="preserve">
Н. Лебедева, </w:t>
            </w:r>
            <w:r>
              <w:br/>
            </w:r>
            <w:r>
              <w:rPr>
                <w:rFonts w:ascii="Times New Roman"/>
                <w:b w:val="false"/>
                <w:i w:val="false"/>
                <w:color w:val="000000"/>
                <w:sz w:val="20"/>
              </w:rPr>
              <w:t xml:space="preserve">
С. Уақбаева, </w:t>
            </w:r>
            <w:r>
              <w:br/>
            </w:r>
            <w:r>
              <w:rPr>
                <w:rFonts w:ascii="Times New Roman"/>
                <w:b w:val="false"/>
                <w:i w:val="false"/>
                <w:color w:val="000000"/>
                <w:sz w:val="20"/>
              </w:rPr>
              <w:t xml:space="preserve">
А. Мадхалыкова, </w:t>
            </w:r>
            <w:r>
              <w:br/>
            </w:r>
            <w:r>
              <w:rPr>
                <w:rFonts w:ascii="Times New Roman"/>
                <w:b w:val="false"/>
                <w:i w:val="false"/>
                <w:color w:val="000000"/>
                <w:sz w:val="20"/>
              </w:rPr>
              <w:t xml:space="preserve">
Н. Иманбаева </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Жазушы-"Назарбаев зияткерлік мектептері"</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385"/>
          <w:p>
            <w:pPr>
              <w:spacing w:after="20"/>
              <w:ind w:left="20"/>
              <w:jc w:val="both"/>
            </w:pPr>
            <w:r>
              <w:rPr>
                <w:rFonts w:ascii="Times New Roman"/>
                <w:b w:val="false"/>
                <w:i w:val="false"/>
                <w:color w:val="000000"/>
                <w:sz w:val="20"/>
              </w:rPr>
              <w:t>
5.</w:t>
            </w:r>
          </w:p>
          <w:bookmarkEnd w:id="385"/>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xml:space="preserve">
Китоби дарсй. </w:t>
            </w:r>
            <w:r>
              <w:br/>
            </w:r>
            <w:r>
              <w:rPr>
                <w:rFonts w:ascii="Times New Roman"/>
                <w:b w:val="false"/>
                <w:i w:val="false"/>
                <w:color w:val="000000"/>
                <w:sz w:val="20"/>
              </w:rPr>
              <w:t>
Қисми 2</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Жақыпова, </w:t>
            </w:r>
            <w:r>
              <w:br/>
            </w:r>
            <w:r>
              <w:rPr>
                <w:rFonts w:ascii="Times New Roman"/>
                <w:b w:val="false"/>
                <w:i w:val="false"/>
                <w:color w:val="000000"/>
                <w:sz w:val="20"/>
              </w:rPr>
              <w:t xml:space="preserve">
Н. Орехова, </w:t>
            </w:r>
            <w:r>
              <w:br/>
            </w:r>
            <w:r>
              <w:rPr>
                <w:rFonts w:ascii="Times New Roman"/>
                <w:b w:val="false"/>
                <w:i w:val="false"/>
                <w:color w:val="000000"/>
                <w:sz w:val="20"/>
              </w:rPr>
              <w:t xml:space="preserve">
Н. Лебедева, </w:t>
            </w:r>
            <w:r>
              <w:br/>
            </w:r>
            <w:r>
              <w:rPr>
                <w:rFonts w:ascii="Times New Roman"/>
                <w:b w:val="false"/>
                <w:i w:val="false"/>
                <w:color w:val="000000"/>
                <w:sz w:val="20"/>
              </w:rPr>
              <w:t xml:space="preserve">
С. Уақбаева, </w:t>
            </w:r>
            <w:r>
              <w:br/>
            </w:r>
            <w:r>
              <w:rPr>
                <w:rFonts w:ascii="Times New Roman"/>
                <w:b w:val="false"/>
                <w:i w:val="false"/>
                <w:color w:val="000000"/>
                <w:sz w:val="20"/>
              </w:rPr>
              <w:t xml:space="preserve">
А. Мадхалыкова, </w:t>
            </w:r>
            <w:r>
              <w:br/>
            </w:r>
            <w:r>
              <w:rPr>
                <w:rFonts w:ascii="Times New Roman"/>
                <w:b w:val="false"/>
                <w:i w:val="false"/>
                <w:color w:val="000000"/>
                <w:sz w:val="20"/>
              </w:rPr>
              <w:t>
Н. Иманбаева</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r>
              <w:br/>
            </w:r>
            <w:r>
              <w:rPr>
                <w:rFonts w:ascii="Times New Roman"/>
                <w:b w:val="false"/>
                <w:i w:val="false"/>
                <w:color w:val="000000"/>
                <w:sz w:val="20"/>
              </w:rPr>
              <w:t>
"Назарбаев зияткерлік мектептері"</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386"/>
          <w:p>
            <w:pPr>
              <w:spacing w:after="20"/>
              <w:ind w:left="20"/>
              <w:jc w:val="both"/>
            </w:pPr>
            <w:r>
              <w:rPr>
                <w:rFonts w:ascii="Times New Roman"/>
                <w:b w:val="false"/>
                <w:i w:val="false"/>
                <w:color w:val="000000"/>
                <w:sz w:val="20"/>
              </w:rPr>
              <w:t>
6.</w:t>
            </w:r>
          </w:p>
          <w:bookmarkEnd w:id="386"/>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Оламшиноси. </w:t>
            </w:r>
            <w:r>
              <w:br/>
            </w:r>
            <w:r>
              <w:rPr>
                <w:rFonts w:ascii="Times New Roman"/>
                <w:b w:val="false"/>
                <w:i w:val="false"/>
                <w:color w:val="000000"/>
                <w:sz w:val="20"/>
              </w:rPr>
              <w:t>
Китоби дарсй</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Байтенова, </w:t>
            </w:r>
            <w:r>
              <w:br/>
            </w:r>
            <w:r>
              <w:rPr>
                <w:rFonts w:ascii="Times New Roman"/>
                <w:b w:val="false"/>
                <w:i w:val="false"/>
                <w:color w:val="000000"/>
                <w:sz w:val="20"/>
              </w:rPr>
              <w:t xml:space="preserve">
А. Жакеева, </w:t>
            </w:r>
            <w:r>
              <w:br/>
            </w:r>
            <w:r>
              <w:rPr>
                <w:rFonts w:ascii="Times New Roman"/>
                <w:b w:val="false"/>
                <w:i w:val="false"/>
                <w:color w:val="000000"/>
                <w:sz w:val="20"/>
              </w:rPr>
              <w:t xml:space="preserve">
Е. Попова, </w:t>
            </w:r>
            <w:r>
              <w:br/>
            </w:r>
            <w:r>
              <w:rPr>
                <w:rFonts w:ascii="Times New Roman"/>
                <w:b w:val="false"/>
                <w:i w:val="false"/>
                <w:color w:val="000000"/>
                <w:sz w:val="20"/>
              </w:rPr>
              <w:t xml:space="preserve">
Ш. Сауқатова, </w:t>
            </w:r>
            <w:r>
              <w:br/>
            </w:r>
            <w:r>
              <w:rPr>
                <w:rFonts w:ascii="Times New Roman"/>
                <w:b w:val="false"/>
                <w:i w:val="false"/>
                <w:color w:val="000000"/>
                <w:sz w:val="20"/>
              </w:rPr>
              <w:t>
Ж. Сейтахметова,</w:t>
            </w:r>
            <w:r>
              <w:br/>
            </w:r>
            <w:r>
              <w:rPr>
                <w:rFonts w:ascii="Times New Roman"/>
                <w:b w:val="false"/>
                <w:i w:val="false"/>
                <w:color w:val="000000"/>
                <w:sz w:val="20"/>
              </w:rPr>
              <w:t>
Л. Уфимцева</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r>
              <w:br/>
            </w:r>
            <w:r>
              <w:rPr>
                <w:rFonts w:ascii="Times New Roman"/>
                <w:b w:val="false"/>
                <w:i w:val="false"/>
                <w:color w:val="000000"/>
                <w:sz w:val="20"/>
              </w:rPr>
              <w:t>
"Назарбаев зияткерлік мектептері"</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387"/>
          <w:p>
            <w:pPr>
              <w:spacing w:after="20"/>
              <w:ind w:left="20"/>
              <w:jc w:val="both"/>
            </w:pPr>
            <w:r>
              <w:rPr>
                <w:rFonts w:ascii="Times New Roman"/>
                <w:b w:val="false"/>
                <w:i w:val="false"/>
                <w:color w:val="000000"/>
                <w:sz w:val="20"/>
              </w:rPr>
              <w:t>
7.</w:t>
            </w:r>
          </w:p>
          <w:bookmarkEnd w:id="387"/>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Табиатшиноси. Китоби дарсй</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Кузнецова, </w:t>
            </w:r>
            <w:r>
              <w:br/>
            </w:r>
            <w:r>
              <w:rPr>
                <w:rFonts w:ascii="Times New Roman"/>
                <w:b w:val="false"/>
                <w:i w:val="false"/>
                <w:color w:val="000000"/>
                <w:sz w:val="20"/>
              </w:rPr>
              <w:t xml:space="preserve">
Д. Сапақов, </w:t>
            </w:r>
            <w:r>
              <w:br/>
            </w:r>
            <w:r>
              <w:rPr>
                <w:rFonts w:ascii="Times New Roman"/>
                <w:b w:val="false"/>
                <w:i w:val="false"/>
                <w:color w:val="000000"/>
                <w:sz w:val="20"/>
              </w:rPr>
              <w:t xml:space="preserve">
И. Васева, </w:t>
            </w:r>
            <w:r>
              <w:br/>
            </w:r>
            <w:r>
              <w:rPr>
                <w:rFonts w:ascii="Times New Roman"/>
                <w:b w:val="false"/>
                <w:i w:val="false"/>
                <w:color w:val="000000"/>
                <w:sz w:val="20"/>
              </w:rPr>
              <w:t xml:space="preserve">
А. Жамиева, </w:t>
            </w:r>
            <w:r>
              <w:br/>
            </w:r>
            <w:r>
              <w:rPr>
                <w:rFonts w:ascii="Times New Roman"/>
                <w:b w:val="false"/>
                <w:i w:val="false"/>
                <w:color w:val="000000"/>
                <w:sz w:val="20"/>
              </w:rPr>
              <w:t>
М. Құсайынова, М.Тасбулатова</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r>
              <w:br/>
            </w:r>
            <w:r>
              <w:rPr>
                <w:rFonts w:ascii="Times New Roman"/>
                <w:b w:val="false"/>
                <w:i w:val="false"/>
                <w:color w:val="000000"/>
                <w:sz w:val="20"/>
              </w:rPr>
              <w:t>
"Назарбаев зияткерлік мектептері"</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388"/>
          <w:p>
            <w:pPr>
              <w:spacing w:after="20"/>
              <w:ind w:left="20"/>
              <w:jc w:val="both"/>
            </w:pPr>
            <w:r>
              <w:rPr>
                <w:rFonts w:ascii="Times New Roman"/>
                <w:b w:val="false"/>
                <w:i w:val="false"/>
                <w:color w:val="000000"/>
                <w:sz w:val="20"/>
              </w:rPr>
              <w:t>
8.</w:t>
            </w:r>
          </w:p>
          <w:bookmarkEnd w:id="388"/>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Худшиносй. </w:t>
            </w:r>
            <w:r>
              <w:br/>
            </w:r>
            <w:r>
              <w:rPr>
                <w:rFonts w:ascii="Times New Roman"/>
                <w:b w:val="false"/>
                <w:i w:val="false"/>
                <w:color w:val="000000"/>
                <w:sz w:val="20"/>
              </w:rPr>
              <w:t>
Китоби дарсй</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Мукажанова, </w:t>
            </w:r>
            <w:r>
              <w:br/>
            </w:r>
            <w:r>
              <w:rPr>
                <w:rFonts w:ascii="Times New Roman"/>
                <w:b w:val="false"/>
                <w:i w:val="false"/>
                <w:color w:val="000000"/>
                <w:sz w:val="20"/>
              </w:rPr>
              <w:t xml:space="preserve">
Г. Омарова, </w:t>
            </w:r>
            <w:r>
              <w:br/>
            </w:r>
            <w:r>
              <w:rPr>
                <w:rFonts w:ascii="Times New Roman"/>
                <w:b w:val="false"/>
                <w:i w:val="false"/>
                <w:color w:val="000000"/>
                <w:sz w:val="20"/>
              </w:rPr>
              <w:t xml:space="preserve">
А. Сапарбаева, </w:t>
            </w:r>
            <w:r>
              <w:br/>
            </w:r>
            <w:r>
              <w:rPr>
                <w:rFonts w:ascii="Times New Roman"/>
                <w:b w:val="false"/>
                <w:i w:val="false"/>
                <w:color w:val="000000"/>
                <w:sz w:val="20"/>
              </w:rPr>
              <w:t xml:space="preserve">
С. Кедрук, </w:t>
            </w:r>
            <w:r>
              <w:br/>
            </w:r>
            <w:r>
              <w:rPr>
                <w:rFonts w:ascii="Times New Roman"/>
                <w:b w:val="false"/>
                <w:i w:val="false"/>
                <w:color w:val="000000"/>
                <w:sz w:val="20"/>
              </w:rPr>
              <w:t>
Е. Клевцова</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389"/>
          <w:p>
            <w:pPr>
              <w:spacing w:after="20"/>
              <w:ind w:left="20"/>
              <w:jc w:val="both"/>
            </w:pPr>
            <w:r>
              <w:rPr>
                <w:rFonts w:ascii="Times New Roman"/>
                <w:b w:val="false"/>
                <w:i w:val="false"/>
                <w:color w:val="000000"/>
                <w:sz w:val="20"/>
              </w:rPr>
              <w:t>
9.</w:t>
            </w:r>
          </w:p>
          <w:bookmarkEnd w:id="389"/>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Худшиносй. </w:t>
            </w:r>
            <w:r>
              <w:br/>
            </w:r>
            <w:r>
              <w:rPr>
                <w:rFonts w:ascii="Times New Roman"/>
                <w:b w:val="false"/>
                <w:i w:val="false"/>
                <w:color w:val="000000"/>
                <w:sz w:val="20"/>
              </w:rPr>
              <w:t>
Дафтари талаба</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Мукажанова, </w:t>
            </w:r>
            <w:r>
              <w:br/>
            </w:r>
            <w:r>
              <w:rPr>
                <w:rFonts w:ascii="Times New Roman"/>
                <w:b w:val="false"/>
                <w:i w:val="false"/>
                <w:color w:val="000000"/>
                <w:sz w:val="20"/>
              </w:rPr>
              <w:t xml:space="preserve">
Г. Омарова, </w:t>
            </w:r>
            <w:r>
              <w:br/>
            </w:r>
            <w:r>
              <w:rPr>
                <w:rFonts w:ascii="Times New Roman"/>
                <w:b w:val="false"/>
                <w:i w:val="false"/>
                <w:color w:val="000000"/>
                <w:sz w:val="20"/>
              </w:rPr>
              <w:t xml:space="preserve">
А. Сапарбаева, </w:t>
            </w:r>
            <w:r>
              <w:br/>
            </w:r>
            <w:r>
              <w:rPr>
                <w:rFonts w:ascii="Times New Roman"/>
                <w:b w:val="false"/>
                <w:i w:val="false"/>
                <w:color w:val="000000"/>
                <w:sz w:val="20"/>
              </w:rPr>
              <w:t xml:space="preserve">
С. Кедрук, </w:t>
            </w:r>
            <w:r>
              <w:br/>
            </w:r>
            <w:r>
              <w:rPr>
                <w:rFonts w:ascii="Times New Roman"/>
                <w:b w:val="false"/>
                <w:i w:val="false"/>
                <w:color w:val="000000"/>
                <w:sz w:val="20"/>
              </w:rPr>
              <w:t>
Е. Клевцова</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390"/>
          <w:p>
            <w:pPr>
              <w:spacing w:after="20"/>
              <w:ind w:left="20"/>
              <w:jc w:val="both"/>
            </w:pPr>
            <w:r>
              <w:rPr>
                <w:rFonts w:ascii="Times New Roman"/>
                <w:b w:val="false"/>
                <w:i w:val="false"/>
                <w:color w:val="000000"/>
                <w:sz w:val="20"/>
              </w:rPr>
              <w:t>
10.</w:t>
            </w:r>
          </w:p>
          <w:bookmarkEnd w:id="390"/>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Худшиносй. </w:t>
            </w:r>
            <w:r>
              <w:br/>
            </w:r>
            <w:r>
              <w:rPr>
                <w:rFonts w:ascii="Times New Roman"/>
                <w:b w:val="false"/>
                <w:i w:val="false"/>
                <w:color w:val="000000"/>
                <w:sz w:val="20"/>
              </w:rPr>
              <w:t>
Дастури методй барои муаллим</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Мукажанова, </w:t>
            </w:r>
            <w:r>
              <w:br/>
            </w:r>
            <w:r>
              <w:rPr>
                <w:rFonts w:ascii="Times New Roman"/>
                <w:b w:val="false"/>
                <w:i w:val="false"/>
                <w:color w:val="000000"/>
                <w:sz w:val="20"/>
              </w:rPr>
              <w:t xml:space="preserve">
Г. Омарова, </w:t>
            </w:r>
            <w:r>
              <w:br/>
            </w:r>
            <w:r>
              <w:rPr>
                <w:rFonts w:ascii="Times New Roman"/>
                <w:b w:val="false"/>
                <w:i w:val="false"/>
                <w:color w:val="000000"/>
                <w:sz w:val="20"/>
              </w:rPr>
              <w:t xml:space="preserve">
А. Сапарбаева, </w:t>
            </w:r>
            <w:r>
              <w:br/>
            </w:r>
            <w:r>
              <w:rPr>
                <w:rFonts w:ascii="Times New Roman"/>
                <w:b w:val="false"/>
                <w:i w:val="false"/>
                <w:color w:val="000000"/>
                <w:sz w:val="20"/>
              </w:rPr>
              <w:t xml:space="preserve">
С. Кедрук, </w:t>
            </w:r>
            <w:r>
              <w:br/>
            </w:r>
            <w:r>
              <w:rPr>
                <w:rFonts w:ascii="Times New Roman"/>
                <w:b w:val="false"/>
                <w:i w:val="false"/>
                <w:color w:val="000000"/>
                <w:sz w:val="20"/>
              </w:rPr>
              <w:t>
Е. Клевцова</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391"/>
          <w:p>
            <w:pPr>
              <w:spacing w:after="20"/>
              <w:ind w:left="20"/>
              <w:jc w:val="both"/>
            </w:pPr>
            <w:r>
              <w:rPr>
                <w:rFonts w:ascii="Times New Roman"/>
                <w:b w:val="false"/>
                <w:i w:val="false"/>
                <w:color w:val="000000"/>
                <w:sz w:val="20"/>
              </w:rPr>
              <w:t>
11.</w:t>
            </w:r>
          </w:p>
          <w:bookmarkEnd w:id="391"/>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Мусика. </w:t>
            </w:r>
            <w:r>
              <w:br/>
            </w:r>
            <w:r>
              <w:rPr>
                <w:rFonts w:ascii="Times New Roman"/>
                <w:b w:val="false"/>
                <w:i w:val="false"/>
                <w:color w:val="000000"/>
                <w:sz w:val="20"/>
              </w:rPr>
              <w:t>
Китоби дарсй</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 Садовская, </w:t>
            </w:r>
            <w:r>
              <w:br/>
            </w:r>
            <w:r>
              <w:rPr>
                <w:rFonts w:ascii="Times New Roman"/>
                <w:b w:val="false"/>
                <w:i w:val="false"/>
                <w:color w:val="000000"/>
                <w:sz w:val="20"/>
              </w:rPr>
              <w:t xml:space="preserve">
М. Уразалиева, </w:t>
            </w:r>
            <w:r>
              <w:br/>
            </w:r>
            <w:r>
              <w:rPr>
                <w:rFonts w:ascii="Times New Roman"/>
                <w:b w:val="false"/>
                <w:i w:val="false"/>
                <w:color w:val="000000"/>
                <w:sz w:val="20"/>
              </w:rPr>
              <w:t xml:space="preserve">
Т. Плешакова </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r>
              <w:br/>
            </w:r>
            <w:r>
              <w:rPr>
                <w:rFonts w:ascii="Times New Roman"/>
                <w:b w:val="false"/>
                <w:i w:val="false"/>
                <w:color w:val="000000"/>
                <w:sz w:val="20"/>
              </w:rPr>
              <w:t>
"Назарбаев зияткерлік мектептері"</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392"/>
          <w:p>
            <w:pPr>
              <w:spacing w:after="20"/>
              <w:ind w:left="20"/>
              <w:jc w:val="both"/>
            </w:pPr>
            <w:r>
              <w:rPr>
                <w:rFonts w:ascii="Times New Roman"/>
                <w:b w:val="false"/>
                <w:i w:val="false"/>
                <w:color w:val="000000"/>
                <w:sz w:val="20"/>
              </w:rPr>
              <w:t>
12.</w:t>
            </w:r>
          </w:p>
          <w:bookmarkEnd w:id="392"/>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Мехнати бадей. Китоби дарсй</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r>
              <w:br/>
            </w:r>
            <w:r>
              <w:rPr>
                <w:rFonts w:ascii="Times New Roman"/>
                <w:b w:val="false"/>
                <w:i w:val="false"/>
                <w:color w:val="000000"/>
                <w:sz w:val="20"/>
              </w:rPr>
              <w:t>
Атамұра</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7"/>
        <w:gridCol w:w="5153"/>
        <w:gridCol w:w="1631"/>
        <w:gridCol w:w="2971"/>
        <w:gridCol w:w="1118"/>
      </w:tblGrid>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издания</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издания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Издательство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Китоби дарсий синфи 2 мактаби умумитаълимй </w:t>
            </w:r>
            <w:r>
              <w:br/>
            </w:r>
            <w:r>
              <w:rPr>
                <w:rFonts w:ascii="Times New Roman"/>
                <w:b w:val="false"/>
                <w:i w:val="false"/>
                <w:color w:val="000000"/>
                <w:sz w:val="20"/>
              </w:rPr>
              <w:t>
Қисми 1, 2, 3, 4</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Акпаева,</w:t>
            </w:r>
            <w:r>
              <w:br/>
            </w:r>
            <w:r>
              <w:rPr>
                <w:rFonts w:ascii="Times New Roman"/>
                <w:b w:val="false"/>
                <w:i w:val="false"/>
                <w:color w:val="000000"/>
                <w:sz w:val="20"/>
              </w:rPr>
              <w:t>
Л. Лебедева,</w:t>
            </w:r>
            <w:r>
              <w:br/>
            </w:r>
            <w:r>
              <w:rPr>
                <w:rFonts w:ascii="Times New Roman"/>
                <w:b w:val="false"/>
                <w:i w:val="false"/>
                <w:color w:val="000000"/>
                <w:sz w:val="20"/>
              </w:rPr>
              <w:t>
М. Минжасарова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Жазушы</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Оламшиносй. Китоби дарсй барои синфхои 2 мактаби миенаи тахсилоти умуми</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Турмалиев,</w:t>
            </w:r>
            <w:r>
              <w:br/>
            </w:r>
            <w:r>
              <w:rPr>
                <w:rFonts w:ascii="Times New Roman"/>
                <w:b w:val="false"/>
                <w:i w:val="false"/>
                <w:color w:val="000000"/>
                <w:sz w:val="20"/>
              </w:rPr>
              <w:t>
С. Салиш,</w:t>
            </w:r>
            <w:r>
              <w:br/>
            </w:r>
            <w:r>
              <w:rPr>
                <w:rFonts w:ascii="Times New Roman"/>
                <w:b w:val="false"/>
                <w:i w:val="false"/>
                <w:color w:val="000000"/>
                <w:sz w:val="20"/>
              </w:rPr>
              <w:t>
Т. Мирук</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Жазушы</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Мехнати бадей. Китоби дарси таълимоти умими барои синфи 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Жазушы</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Мусиқа. Китоби дарсй барои синфи 2 дар мактабхои тахсилоти умими</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Құлманова,</w:t>
            </w:r>
            <w:r>
              <w:br/>
            </w:r>
            <w:r>
              <w:rPr>
                <w:rFonts w:ascii="Times New Roman"/>
                <w:b w:val="false"/>
                <w:i w:val="false"/>
                <w:color w:val="000000"/>
                <w:sz w:val="20"/>
              </w:rPr>
              <w:t>
Б. Сүлейменова,</w:t>
            </w:r>
            <w:r>
              <w:br/>
            </w:r>
            <w:r>
              <w:rPr>
                <w:rFonts w:ascii="Times New Roman"/>
                <w:b w:val="false"/>
                <w:i w:val="false"/>
                <w:color w:val="000000"/>
                <w:sz w:val="20"/>
              </w:rPr>
              <w:t>
Т. Тоқжанов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Жазушы</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Таджикский язык. Учебник. 1, 2 часть</w:t>
            </w:r>
            <w:r>
              <w:br/>
            </w:r>
            <w:r>
              <w:rPr>
                <w:rFonts w:ascii="Times New Roman"/>
                <w:b w:val="false"/>
                <w:i w:val="false"/>
                <w:color w:val="000000"/>
                <w:sz w:val="20"/>
              </w:rPr>
              <w:t xml:space="preserve">
(Забони точикй. </w:t>
            </w:r>
            <w:r>
              <w:br/>
            </w:r>
            <w:r>
              <w:rPr>
                <w:rFonts w:ascii="Times New Roman"/>
                <w:b w:val="false"/>
                <w:i w:val="false"/>
                <w:color w:val="000000"/>
                <w:sz w:val="20"/>
              </w:rPr>
              <w:t>
Китоби дарсй. 1, 2 қисми)</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Турсунбоева,</w:t>
            </w:r>
            <w:r>
              <w:br/>
            </w:r>
            <w:r>
              <w:rPr>
                <w:rFonts w:ascii="Times New Roman"/>
                <w:b w:val="false"/>
                <w:i w:val="false"/>
                <w:color w:val="000000"/>
                <w:sz w:val="20"/>
              </w:rPr>
              <w:t xml:space="preserve">
Г. Акрамова, </w:t>
            </w:r>
            <w:r>
              <w:br/>
            </w:r>
            <w:r>
              <w:rPr>
                <w:rFonts w:ascii="Times New Roman"/>
                <w:b w:val="false"/>
                <w:i w:val="false"/>
                <w:color w:val="000000"/>
                <w:sz w:val="20"/>
              </w:rPr>
              <w:t>
Г. Мирюсупова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Литературное чтение. Учебник </w:t>
            </w:r>
            <w:r>
              <w:br/>
            </w:r>
            <w:r>
              <w:rPr>
                <w:rFonts w:ascii="Times New Roman"/>
                <w:b w:val="false"/>
                <w:i w:val="false"/>
                <w:color w:val="000000"/>
                <w:sz w:val="20"/>
              </w:rPr>
              <w:t xml:space="preserve">
(Китоби хониш. </w:t>
            </w:r>
            <w:r>
              <w:br/>
            </w:r>
            <w:r>
              <w:rPr>
                <w:rFonts w:ascii="Times New Roman"/>
                <w:b w:val="false"/>
                <w:i w:val="false"/>
                <w:color w:val="000000"/>
                <w:sz w:val="20"/>
              </w:rPr>
              <w:t>
Китоби дарсй)</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Мирзаюсупова, </w:t>
            </w:r>
            <w:r>
              <w:br/>
            </w:r>
            <w:r>
              <w:rPr>
                <w:rFonts w:ascii="Times New Roman"/>
                <w:b w:val="false"/>
                <w:i w:val="false"/>
                <w:color w:val="000000"/>
                <w:sz w:val="20"/>
              </w:rPr>
              <w:t>
Г. Абдураимова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Учебник (Табиатшиносй. </w:t>
            </w:r>
            <w:r>
              <w:br/>
            </w:r>
            <w:r>
              <w:rPr>
                <w:rFonts w:ascii="Times New Roman"/>
                <w:b w:val="false"/>
                <w:i w:val="false"/>
                <w:color w:val="000000"/>
                <w:sz w:val="20"/>
              </w:rPr>
              <w:t>
Китоби дарсй)</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Болтушенко, </w:t>
            </w:r>
            <w:r>
              <w:br/>
            </w:r>
            <w:r>
              <w:rPr>
                <w:rFonts w:ascii="Times New Roman"/>
                <w:b w:val="false"/>
                <w:i w:val="false"/>
                <w:color w:val="000000"/>
                <w:sz w:val="20"/>
              </w:rPr>
              <w:t xml:space="preserve">
В. Зворигина, </w:t>
            </w:r>
            <w:r>
              <w:br/>
            </w:r>
            <w:r>
              <w:rPr>
                <w:rFonts w:ascii="Times New Roman"/>
                <w:b w:val="false"/>
                <w:i w:val="false"/>
                <w:color w:val="000000"/>
                <w:sz w:val="20"/>
              </w:rPr>
              <w:t xml:space="preserve">
Р. Избасарова, </w:t>
            </w:r>
            <w:r>
              <w:br/>
            </w:r>
            <w:r>
              <w:rPr>
                <w:rFonts w:ascii="Times New Roman"/>
                <w:b w:val="false"/>
                <w:i w:val="false"/>
                <w:color w:val="000000"/>
                <w:sz w:val="20"/>
              </w:rPr>
              <w:t xml:space="preserve">
О. Лауто, </w:t>
            </w:r>
            <w:r>
              <w:br/>
            </w:r>
            <w:r>
              <w:rPr>
                <w:rFonts w:ascii="Times New Roman"/>
                <w:b w:val="false"/>
                <w:i w:val="false"/>
                <w:color w:val="000000"/>
                <w:sz w:val="20"/>
              </w:rPr>
              <w:t>
Т. Помогайко,</w:t>
            </w:r>
            <w:r>
              <w:br/>
            </w:r>
            <w:r>
              <w:rPr>
                <w:rFonts w:ascii="Times New Roman"/>
                <w:b w:val="false"/>
                <w:i w:val="false"/>
                <w:color w:val="000000"/>
                <w:sz w:val="20"/>
              </w:rPr>
              <w:t>
Т. Яндулова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Алматыкітап-Жазушы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Забони точики.</w:t>
            </w:r>
            <w:r>
              <w:br/>
            </w:r>
            <w:r>
              <w:rPr>
                <w:rFonts w:ascii="Times New Roman"/>
                <w:b w:val="false"/>
                <w:i w:val="false"/>
                <w:color w:val="000000"/>
                <w:sz w:val="20"/>
              </w:rPr>
              <w:t>
Оқулық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Боронов,</w:t>
            </w:r>
            <w:r>
              <w:br/>
            </w:r>
            <w:r>
              <w:rPr>
                <w:rFonts w:ascii="Times New Roman"/>
                <w:b w:val="false"/>
                <w:i w:val="false"/>
                <w:color w:val="000000"/>
                <w:sz w:val="20"/>
              </w:rPr>
              <w:t xml:space="preserve">
Б. Бойев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класс</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Таджикский язык. Учебник</w:t>
            </w:r>
            <w:r>
              <w:br/>
            </w:r>
            <w:r>
              <w:rPr>
                <w:rFonts w:ascii="Times New Roman"/>
                <w:b w:val="false"/>
                <w:i w:val="false"/>
                <w:color w:val="000000"/>
                <w:sz w:val="20"/>
              </w:rPr>
              <w:t>
(Забони то?ик?. Дарслик)</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Акрамова,</w:t>
            </w:r>
            <w:r>
              <w:br/>
            </w:r>
            <w:r>
              <w:rPr>
                <w:rFonts w:ascii="Times New Roman"/>
                <w:b w:val="false"/>
                <w:i w:val="false"/>
                <w:color w:val="000000"/>
                <w:sz w:val="20"/>
              </w:rPr>
              <w:t>
Ф. Алимжанова,</w:t>
            </w:r>
            <w:r>
              <w:br/>
            </w:r>
            <w:r>
              <w:rPr>
                <w:rFonts w:ascii="Times New Roman"/>
                <w:b w:val="false"/>
                <w:i w:val="false"/>
                <w:color w:val="000000"/>
                <w:sz w:val="20"/>
              </w:rPr>
              <w:t>
Х. Раимназаров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Таджикская литература. Учебник (Адабиети то?ик. Дарслик)</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Акрамова,</w:t>
            </w:r>
            <w:r>
              <w:br/>
            </w:r>
            <w:r>
              <w:rPr>
                <w:rFonts w:ascii="Times New Roman"/>
                <w:b w:val="false"/>
                <w:i w:val="false"/>
                <w:color w:val="000000"/>
                <w:sz w:val="20"/>
              </w:rPr>
              <w:t>
Ф. Алимжанова,</w:t>
            </w:r>
            <w:r>
              <w:br/>
            </w:r>
            <w:r>
              <w:rPr>
                <w:rFonts w:ascii="Times New Roman"/>
                <w:b w:val="false"/>
                <w:i w:val="false"/>
                <w:color w:val="000000"/>
                <w:sz w:val="20"/>
              </w:rPr>
              <w:t>
Х. Раимназаров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6-сынып</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Забони точики.</w:t>
            </w:r>
            <w:r>
              <w:br/>
            </w:r>
            <w:r>
              <w:rPr>
                <w:rFonts w:ascii="Times New Roman"/>
                <w:b w:val="false"/>
                <w:i w:val="false"/>
                <w:color w:val="000000"/>
                <w:sz w:val="20"/>
              </w:rPr>
              <w:t>
Оқулық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Анвари,</w:t>
            </w:r>
            <w:r>
              <w:br/>
            </w:r>
            <w:r>
              <w:rPr>
                <w:rFonts w:ascii="Times New Roman"/>
                <w:b w:val="false"/>
                <w:i w:val="false"/>
                <w:color w:val="000000"/>
                <w:sz w:val="20"/>
              </w:rPr>
              <w:t xml:space="preserve">
А. Мирзоев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Адабиети точик.</w:t>
            </w:r>
            <w:r>
              <w:br/>
            </w:r>
            <w:r>
              <w:rPr>
                <w:rFonts w:ascii="Times New Roman"/>
                <w:b w:val="false"/>
                <w:i w:val="false"/>
                <w:color w:val="000000"/>
                <w:sz w:val="20"/>
              </w:rPr>
              <w:t>
Оқулық</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Хочаев,</w:t>
            </w:r>
            <w:r>
              <w:br/>
            </w:r>
            <w:r>
              <w:rPr>
                <w:rFonts w:ascii="Times New Roman"/>
                <w:b w:val="false"/>
                <w:i w:val="false"/>
                <w:color w:val="000000"/>
                <w:sz w:val="20"/>
              </w:rPr>
              <w:t>
А. Абдувалиев,</w:t>
            </w:r>
            <w:r>
              <w:br/>
            </w:r>
            <w:r>
              <w:rPr>
                <w:rFonts w:ascii="Times New Roman"/>
                <w:b w:val="false"/>
                <w:i w:val="false"/>
                <w:color w:val="000000"/>
                <w:sz w:val="20"/>
              </w:rPr>
              <w:t>
Н. Шарафиддинов</w:t>
            </w:r>
            <w:r>
              <w:br/>
            </w:r>
            <w:r>
              <w:rPr>
                <w:rFonts w:ascii="Times New Roman"/>
                <w:b w:val="false"/>
                <w:i w:val="false"/>
                <w:color w:val="000000"/>
                <w:sz w:val="20"/>
              </w:rPr>
              <w:t>
Б. Рахматов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класс</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Таджикский язык. Учебник</w:t>
            </w:r>
            <w:r>
              <w:br/>
            </w:r>
            <w:r>
              <w:rPr>
                <w:rFonts w:ascii="Times New Roman"/>
                <w:b w:val="false"/>
                <w:i w:val="false"/>
                <w:color w:val="000000"/>
                <w:sz w:val="20"/>
              </w:rPr>
              <w:t>
(Забони то?ик?. Дарслик)</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Эсанбоева,</w:t>
            </w:r>
            <w:r>
              <w:br/>
            </w:r>
            <w:r>
              <w:rPr>
                <w:rFonts w:ascii="Times New Roman"/>
                <w:b w:val="false"/>
                <w:i w:val="false"/>
                <w:color w:val="000000"/>
                <w:sz w:val="20"/>
              </w:rPr>
              <w:t xml:space="preserve">
М. Хиқматов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Таджикская литература. Учебник (Адабиети то?ик.Дарслик)</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Хамитов,</w:t>
            </w:r>
            <w:r>
              <w:br/>
            </w:r>
            <w:r>
              <w:rPr>
                <w:rFonts w:ascii="Times New Roman"/>
                <w:b w:val="false"/>
                <w:i w:val="false"/>
                <w:color w:val="000000"/>
                <w:sz w:val="20"/>
              </w:rPr>
              <w:t>
Р. Садирдинова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класс</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Забони точики.</w:t>
            </w:r>
            <w:r>
              <w:br/>
            </w:r>
            <w:r>
              <w:rPr>
                <w:rFonts w:ascii="Times New Roman"/>
                <w:b w:val="false"/>
                <w:i w:val="false"/>
                <w:color w:val="000000"/>
                <w:sz w:val="20"/>
              </w:rPr>
              <w:t>
Оқулық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Аминов</w:t>
            </w: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класс</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Забони точики.</w:t>
            </w:r>
            <w:r>
              <w:br/>
            </w:r>
            <w:r>
              <w:rPr>
                <w:rFonts w:ascii="Times New Roman"/>
                <w:b w:val="false"/>
                <w:i w:val="false"/>
                <w:color w:val="000000"/>
                <w:sz w:val="20"/>
              </w:rPr>
              <w:t>
Оқулық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Хочаев,</w:t>
            </w:r>
            <w:r>
              <w:br/>
            </w:r>
            <w:r>
              <w:rPr>
                <w:rFonts w:ascii="Times New Roman"/>
                <w:b w:val="false"/>
                <w:i w:val="false"/>
                <w:color w:val="000000"/>
                <w:sz w:val="20"/>
              </w:rPr>
              <w:t>
Ф. Зикриеев,</w:t>
            </w:r>
            <w:r>
              <w:br/>
            </w:r>
            <w:r>
              <w:rPr>
                <w:rFonts w:ascii="Times New Roman"/>
                <w:b w:val="false"/>
                <w:i w:val="false"/>
                <w:color w:val="000000"/>
                <w:sz w:val="20"/>
              </w:rPr>
              <w:t>
А. Муллохонов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Адабиети точик.</w:t>
            </w:r>
            <w:r>
              <w:br/>
            </w:r>
            <w:r>
              <w:rPr>
                <w:rFonts w:ascii="Times New Roman"/>
                <w:b w:val="false"/>
                <w:i w:val="false"/>
                <w:color w:val="000000"/>
                <w:sz w:val="20"/>
              </w:rPr>
              <w:t>
Оқулық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Маони,</w:t>
            </w:r>
            <w:r>
              <w:br/>
            </w:r>
            <w:r>
              <w:rPr>
                <w:rFonts w:ascii="Times New Roman"/>
                <w:b w:val="false"/>
                <w:i w:val="false"/>
                <w:color w:val="000000"/>
                <w:sz w:val="20"/>
              </w:rPr>
              <w:t>
С. Давлатзода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Адабиети точик.</w:t>
            </w:r>
            <w:r>
              <w:br/>
            </w:r>
            <w:r>
              <w:rPr>
                <w:rFonts w:ascii="Times New Roman"/>
                <w:b w:val="false"/>
                <w:i w:val="false"/>
                <w:color w:val="000000"/>
                <w:sz w:val="20"/>
              </w:rPr>
              <w:t>
Оқулық</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Тоиров,</w:t>
            </w:r>
            <w:r>
              <w:br/>
            </w:r>
            <w:r>
              <w:rPr>
                <w:rFonts w:ascii="Times New Roman"/>
                <w:b w:val="false"/>
                <w:i w:val="false"/>
                <w:color w:val="000000"/>
                <w:sz w:val="20"/>
              </w:rPr>
              <w:t>
М. Солехов,</w:t>
            </w:r>
            <w:r>
              <w:br/>
            </w:r>
            <w:r>
              <w:rPr>
                <w:rFonts w:ascii="Times New Roman"/>
                <w:b w:val="false"/>
                <w:i w:val="false"/>
                <w:color w:val="000000"/>
                <w:sz w:val="20"/>
              </w:rPr>
              <w:t>
Р. Шарифов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Забони точики.</w:t>
            </w:r>
            <w:r>
              <w:br/>
            </w:r>
            <w:r>
              <w:rPr>
                <w:rFonts w:ascii="Times New Roman"/>
                <w:b w:val="false"/>
                <w:i w:val="false"/>
                <w:color w:val="000000"/>
                <w:sz w:val="20"/>
              </w:rPr>
              <w:t>
Оқулық</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Аминов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Забони точики.</w:t>
            </w:r>
            <w:r>
              <w:br/>
            </w:r>
            <w:r>
              <w:rPr>
                <w:rFonts w:ascii="Times New Roman"/>
                <w:b w:val="false"/>
                <w:i w:val="false"/>
                <w:color w:val="000000"/>
                <w:sz w:val="20"/>
              </w:rPr>
              <w:t>
Оқулық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Камолиддинов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Адабиети точик.</w:t>
            </w:r>
            <w:r>
              <w:br/>
            </w:r>
            <w:r>
              <w:rPr>
                <w:rFonts w:ascii="Times New Roman"/>
                <w:b w:val="false"/>
                <w:i w:val="false"/>
                <w:color w:val="000000"/>
                <w:sz w:val="20"/>
              </w:rPr>
              <w:t>
Оқулық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Асозода,</w:t>
            </w:r>
            <w:r>
              <w:br/>
            </w:r>
            <w:r>
              <w:rPr>
                <w:rFonts w:ascii="Times New Roman"/>
                <w:b w:val="false"/>
                <w:i w:val="false"/>
                <w:color w:val="000000"/>
                <w:sz w:val="20"/>
              </w:rPr>
              <w:t xml:space="preserve">
А. Кучаров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и.о.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 xml:space="preserve">от 27 сентября 2013 г. № 400 </w:t>
            </w:r>
          </w:p>
        </w:tc>
      </w:tr>
    </w:tbl>
    <w:bookmarkStart w:name="z25" w:id="393"/>
    <w:p>
      <w:pPr>
        <w:spacing w:after="0"/>
        <w:ind w:left="0"/>
        <w:jc w:val="left"/>
      </w:pPr>
      <w:r>
        <w:rPr>
          <w:rFonts w:ascii="Times New Roman"/>
          <w:b/>
          <w:i w:val="false"/>
          <w:color w:val="000000"/>
        </w:rPr>
        <w:t xml:space="preserve"> Перечень пособий</w:t>
      </w:r>
    </w:p>
    <w:bookmarkEnd w:id="393"/>
    <w:p>
      <w:pPr>
        <w:spacing w:after="0"/>
        <w:ind w:left="0"/>
        <w:jc w:val="both"/>
      </w:pPr>
      <w:r>
        <w:rPr>
          <w:rFonts w:ascii="Times New Roman"/>
          <w:b w:val="false"/>
          <w:i w:val="false"/>
          <w:color w:val="ff0000"/>
          <w:sz w:val="28"/>
        </w:rPr>
        <w:t xml:space="preserve">
      Сноска. Приложение 2 в редакции приказа и.о. Министра образования и науки РК от 08.01.2016 </w:t>
      </w:r>
      <w:r>
        <w:rPr>
          <w:rFonts w:ascii="Times New Roman"/>
          <w:b w:val="false"/>
          <w:i w:val="false"/>
          <w:color w:val="ff0000"/>
          <w:sz w:val="28"/>
        </w:rPr>
        <w:t>№ 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 приказом Министра образования и науки РК от 06.04.2016 года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04.04.2017 </w:t>
      </w:r>
      <w:r>
        <w:rPr>
          <w:rFonts w:ascii="Times New Roman"/>
          <w:b w:val="false"/>
          <w:i w:val="false"/>
          <w:color w:val="ff0000"/>
          <w:sz w:val="28"/>
        </w:rPr>
        <w:t>№ 150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03.05.2018 </w:t>
      </w:r>
      <w:r>
        <w:rPr>
          <w:rFonts w:ascii="Times New Roman"/>
          <w:b w:val="false"/>
          <w:i w:val="false"/>
          <w:color w:val="ff0000"/>
          <w:sz w:val="28"/>
        </w:rPr>
        <w:t>№ 192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24.07.2018 </w:t>
      </w:r>
      <w:r>
        <w:rPr>
          <w:rFonts w:ascii="Times New Roman"/>
          <w:b w:val="false"/>
          <w:i w:val="false"/>
          <w:color w:val="ff0000"/>
          <w:sz w:val="28"/>
        </w:rPr>
        <w:t>№ 372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Казахский язык обучения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4934"/>
        <w:gridCol w:w="3"/>
        <w:gridCol w:w="3119"/>
        <w:gridCol w:w="641"/>
        <w:gridCol w:w="2806"/>
      </w:tblGrid>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издания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издания</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Издательство</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обучение и воспитание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Логопедический альбом "Л". Учебное пособие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Касымова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Логопедический альбом "Ж, Ш, Ч, Щ". Учебное пособие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Касымова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Логопедический альбом "З, С, Ц". Учебное пособие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Касымова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Логопедический альбом "Р". Учебное пособие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Касымова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Жолда жүру ережесін білу - бәрімізге міндетті. (Мектепке дейінгі ересектер тобы мен бастауыш сынып жасындағы балаларға арналған)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Гринцевич</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дорожные знать каждому положено. (Для стар. дошк. и млад. школьников)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Гринцевич</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"Әліппе патшалығы" "Сиқырлы әріптер мен сөздер әлемінде" кітабына қосымша-дәптер 4 жастан бастап 6 жасқа дейінгі балаларға арналған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Сәулебаева,</w:t>
            </w:r>
            <w:r>
              <w:br/>
            </w:r>
            <w:r>
              <w:rPr>
                <w:rFonts w:ascii="Times New Roman"/>
                <w:b w:val="false"/>
                <w:i w:val="false"/>
                <w:color w:val="000000"/>
                <w:sz w:val="20"/>
              </w:rPr>
              <w:t>
М. Абаева,</w:t>
            </w:r>
            <w:r>
              <w:br/>
            </w:r>
            <w:r>
              <w:rPr>
                <w:rFonts w:ascii="Times New Roman"/>
                <w:b w:val="false"/>
                <w:i w:val="false"/>
                <w:color w:val="000000"/>
                <w:sz w:val="20"/>
              </w:rPr>
              <w:t xml:space="preserve">
Л. Кирилинская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Шикула и К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"Әріп-дыбыстан сикырлы еліне саяхат" "Сиқырлы әріптер мен сөздер әлемінде" кітабына қосымша-дәптер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Сәулебаева,</w:t>
            </w:r>
            <w:r>
              <w:br/>
            </w:r>
            <w:r>
              <w:rPr>
                <w:rFonts w:ascii="Times New Roman"/>
                <w:b w:val="false"/>
                <w:i w:val="false"/>
                <w:color w:val="000000"/>
                <w:sz w:val="20"/>
              </w:rPr>
              <w:t xml:space="preserve">
М. Абаева, </w:t>
            </w:r>
            <w:r>
              <w:br/>
            </w:r>
            <w:r>
              <w:rPr>
                <w:rFonts w:ascii="Times New Roman"/>
                <w:b w:val="false"/>
                <w:i w:val="false"/>
                <w:color w:val="000000"/>
                <w:sz w:val="20"/>
              </w:rPr>
              <w:t xml:space="preserve">
Л. Кирилинская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Шикула и К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"Әріп-дыбыстан сикырлы елі" "Сиқырлы әріптер мен сөздер әлемінде" кітабына қосымша-дәптер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Сәулебаева,</w:t>
            </w:r>
            <w:r>
              <w:br/>
            </w:r>
            <w:r>
              <w:rPr>
                <w:rFonts w:ascii="Times New Roman"/>
                <w:b w:val="false"/>
                <w:i w:val="false"/>
                <w:color w:val="000000"/>
                <w:sz w:val="20"/>
              </w:rPr>
              <w:t>
М. Абаева,</w:t>
            </w:r>
            <w:r>
              <w:br/>
            </w:r>
            <w:r>
              <w:rPr>
                <w:rFonts w:ascii="Times New Roman"/>
                <w:b w:val="false"/>
                <w:i w:val="false"/>
                <w:color w:val="000000"/>
                <w:sz w:val="20"/>
              </w:rPr>
              <w:t xml:space="preserve">
Л. Кирилинская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Шикула и К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"Сиқырлы математика" ("Сиқырлы пiшiндер мен сандар әлемiнде"кітабына қосымша-дәптер) "Волшебная математика" (Тетрадь-приложение к книге "В мире волшебных фигур и цифр")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Мадалиева,</w:t>
            </w:r>
            <w:r>
              <w:br/>
            </w:r>
            <w:r>
              <w:rPr>
                <w:rFonts w:ascii="Times New Roman"/>
                <w:b w:val="false"/>
                <w:i w:val="false"/>
                <w:color w:val="000000"/>
                <w:sz w:val="20"/>
              </w:rPr>
              <w:t>
А. Сәулебаева,</w:t>
            </w:r>
            <w:r>
              <w:br/>
            </w:r>
            <w:r>
              <w:rPr>
                <w:rFonts w:ascii="Times New Roman"/>
                <w:b w:val="false"/>
                <w:i w:val="false"/>
                <w:color w:val="000000"/>
                <w:sz w:val="20"/>
              </w:rPr>
              <w:t>
М. Абаева,</w:t>
            </w:r>
            <w:r>
              <w:br/>
            </w:r>
            <w:r>
              <w:rPr>
                <w:rFonts w:ascii="Times New Roman"/>
                <w:b w:val="false"/>
                <w:i w:val="false"/>
                <w:color w:val="000000"/>
                <w:sz w:val="20"/>
              </w:rPr>
              <w:t xml:space="preserve">
Л. Кирилинская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Шикула и К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"Сиқырлы математика елі" 5-тен 6 (7) жасқа дейінгі балаларға арналған.1-бөлім: "Геометриялық фигуралар және олардың көлемдері", "Қөлемдерді салыстыру", "Уақытты бағдарлау. "Страна волшебной математики" для детей от 5 до 6 (7) лет. Раздел 1: "Геометрические фигуры и их величина", "Сравнение величин", "Ориентирование во времени"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Мадалиева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"Сиқырлы математика елі" 5-тен 6 (7) жасқа дейінгі балаларға арналған. 2-бөлім: "Мөлшер және есеп. Сан және цифр". "Страна волшебной математики" для детей от 5 до 6 (7) лет Раздел 2: "Количество и счет. Число и цифры"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Мадалиева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"Сиқырлы математика елі" 5-тен 6 (7) жасқа дейінгі балаларға арналған. 3-бөлім: "Кеңістікте және қағаз парағында бағдарлай білу. Қолдың ұсақ қимылдарын дамыту". "Страна волшебной математики" для детей от 5 до 6 (7) лет Раздел 3: "Ориентирование в пространстве и на листе бумаги. Развитие мелкой моторики рук"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Мадалиева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"Сиқырлы математика елі" 4 жастан бастап 5 жасқа дейінгі балаларға арналған "Страна волшебной математики". Дидактический материал для детей 4-5 лет (средняя группа) + методическое руководство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Мадалиева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Шикула и К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"Сиқырлы әріптер мен сөздер әлемінде" бірінші кітап + қосымша + CD + плакаттар комплекті, 5-6 жас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Абаева,</w:t>
            </w:r>
            <w:r>
              <w:br/>
            </w:r>
            <w:r>
              <w:rPr>
                <w:rFonts w:ascii="Times New Roman"/>
                <w:b w:val="false"/>
                <w:i w:val="false"/>
                <w:color w:val="000000"/>
                <w:sz w:val="20"/>
              </w:rPr>
              <w:t xml:space="preserve">
Э. Қыдырова, </w:t>
            </w:r>
            <w:r>
              <w:br/>
            </w:r>
            <w:r>
              <w:rPr>
                <w:rFonts w:ascii="Times New Roman"/>
                <w:b w:val="false"/>
                <w:i w:val="false"/>
                <w:color w:val="000000"/>
                <w:sz w:val="20"/>
              </w:rPr>
              <w:t>
М. Сәтімбекова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классы</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Строки 1-4 исключены приказом Министра образования и науки РК от 04.04.2017 </w:t>
            </w:r>
            <w:r>
              <w:rPr>
                <w:rFonts w:ascii="Times New Roman"/>
                <w:b w:val="false"/>
                <w:i w:val="false"/>
                <w:color w:val="ff0000"/>
                <w:sz w:val="20"/>
              </w:rPr>
              <w:t>№ 150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Строки 5-10 исключены приказом Министра образования и науки РК от 03.05.2018 </w:t>
            </w:r>
            <w:r>
              <w:rPr>
                <w:rFonts w:ascii="Times New Roman"/>
                <w:b w:val="false"/>
                <w:i w:val="false"/>
                <w:color w:val="ff0000"/>
                <w:sz w:val="20"/>
              </w:rPr>
              <w:t>№ 192</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Строки 11 исключена приказом Министра образования и науки РК от 04.04.2017 </w:t>
            </w:r>
            <w:r>
              <w:rPr>
                <w:rFonts w:ascii="Times New Roman"/>
                <w:b w:val="false"/>
                <w:i w:val="false"/>
                <w:color w:val="ff0000"/>
                <w:sz w:val="20"/>
              </w:rPr>
              <w:t>№ 150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Строки 12 исключены приказом Министра образования и науки РК от 04.04.2017 </w:t>
            </w:r>
            <w:r>
              <w:rPr>
                <w:rFonts w:ascii="Times New Roman"/>
                <w:b w:val="false"/>
                <w:i w:val="false"/>
                <w:color w:val="ff0000"/>
                <w:sz w:val="20"/>
              </w:rPr>
              <w:t>№ 150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Бастауыш сынып оқушыларына арналған қысқаша анықтамалық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Жоламанова</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жазу үлгісі. Қосымша жұмыстарға арналған дәптер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Сейткужина</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Орыс тілі пәні бойынша тест тапсырмалары жинағы. </w:t>
            </w:r>
            <w:r>
              <w:br/>
            </w:r>
            <w:r>
              <w:rPr>
                <w:rFonts w:ascii="Times New Roman"/>
                <w:b w:val="false"/>
                <w:i w:val="false"/>
                <w:color w:val="000000"/>
                <w:sz w:val="20"/>
              </w:rPr>
              <w:t xml:space="preserve">
4-сынып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Ескендирова</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жаңа энциклопедиясы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Аудармашы: </w:t>
            </w:r>
            <w:r>
              <w:br/>
            </w:r>
            <w:r>
              <w:rPr>
                <w:rFonts w:ascii="Times New Roman"/>
                <w:b w:val="false"/>
                <w:i w:val="false"/>
                <w:color w:val="000000"/>
                <w:sz w:val="20"/>
              </w:rPr>
              <w:t>
А. Ахметова,</w:t>
            </w:r>
            <w:r>
              <w:br/>
            </w:r>
            <w:r>
              <w:rPr>
                <w:rFonts w:ascii="Times New Roman"/>
                <w:b w:val="false"/>
                <w:i w:val="false"/>
                <w:color w:val="000000"/>
                <w:sz w:val="20"/>
              </w:rPr>
              <w:t xml:space="preserve">
А. Алдибаева, </w:t>
            </w:r>
            <w:r>
              <w:br/>
            </w:r>
            <w:r>
              <w:rPr>
                <w:rFonts w:ascii="Times New Roman"/>
                <w:b w:val="false"/>
                <w:i w:val="false"/>
                <w:color w:val="000000"/>
                <w:sz w:val="20"/>
              </w:rPr>
              <w:t xml:space="preserve">
Қ. Жорабеков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спорт жөнінде: ол жайында бәрін біл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Аудармашы: </w:t>
            </w:r>
            <w:r>
              <w:br/>
            </w:r>
            <w:r>
              <w:rPr>
                <w:rFonts w:ascii="Times New Roman"/>
                <w:b w:val="false"/>
                <w:i w:val="false"/>
                <w:color w:val="000000"/>
                <w:sz w:val="20"/>
              </w:rPr>
              <w:t>
Ж. Қажығалиева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Тәрбие хрестоматиясы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Қалиев,</w:t>
            </w:r>
            <w:r>
              <w:br/>
            </w:r>
            <w:r>
              <w:rPr>
                <w:rFonts w:ascii="Times New Roman"/>
                <w:b w:val="false"/>
                <w:i w:val="false"/>
                <w:color w:val="000000"/>
                <w:sz w:val="20"/>
              </w:rPr>
              <w:t>
Б. Иманбекова,</w:t>
            </w:r>
            <w:r>
              <w:br/>
            </w:r>
            <w:r>
              <w:rPr>
                <w:rFonts w:ascii="Times New Roman"/>
                <w:b w:val="false"/>
                <w:i w:val="false"/>
                <w:color w:val="000000"/>
                <w:sz w:val="20"/>
              </w:rPr>
              <w:t>
Ж. Жұмабаева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Строка 19 исключена приказом Министра образования и науки РК от 03.05.2018 </w:t>
            </w:r>
            <w:r>
              <w:rPr>
                <w:rFonts w:ascii="Times New Roman"/>
                <w:b w:val="false"/>
                <w:i w:val="false"/>
                <w:color w:val="ff0000"/>
                <w:sz w:val="20"/>
              </w:rPr>
              <w:t>№ 192</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Кестелік көбейту және бөлу. Машықтандыру жаттығулары. 3-сынып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Красникова,</w:t>
            </w:r>
            <w:r>
              <w:br/>
            </w:r>
            <w:r>
              <w:rPr>
                <w:rFonts w:ascii="Times New Roman"/>
                <w:b w:val="false"/>
                <w:i w:val="false"/>
                <w:color w:val="000000"/>
                <w:sz w:val="20"/>
              </w:rPr>
              <w:t xml:space="preserve">
Н. Мухамадиева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Дүниетану. Кескін карталар. 4-сынып </w:t>
            </w:r>
            <w:r>
              <w:br/>
            </w:r>
            <w:r>
              <w:rPr>
                <w:rFonts w:ascii="Times New Roman"/>
                <w:b w:val="false"/>
                <w:i w:val="false"/>
                <w:color w:val="000000"/>
                <w:sz w:val="20"/>
              </w:rPr>
              <w:t>
Познание мира.Контурные карты.</w:t>
            </w:r>
            <w:r>
              <w:br/>
            </w:r>
            <w:r>
              <w:rPr>
                <w:rFonts w:ascii="Times New Roman"/>
                <w:b w:val="false"/>
                <w:i w:val="false"/>
                <w:color w:val="000000"/>
                <w:sz w:val="20"/>
              </w:rPr>
              <w:t>
4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Кругликова </w:t>
            </w:r>
            <w:r>
              <w:br/>
            </w:r>
            <w:r>
              <w:rPr>
                <w:rFonts w:ascii="Times New Roman"/>
                <w:b w:val="false"/>
                <w:i w:val="false"/>
                <w:color w:val="000000"/>
                <w:sz w:val="20"/>
              </w:rPr>
              <w:t>
(аударған Б. Омар)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Дүниетану. Атлас-хрестоматия. 1-сынып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Кругликова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Дүниетану. Атлас-хрестоматия. 2-сынып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Кругликова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Дүниетану. Атлас-хрестоматия. 4-сынып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Кругликова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Строка 25 исключена приказом Министра образования и науки РК от 03.05.2018 </w:t>
            </w:r>
            <w:r>
              <w:rPr>
                <w:rFonts w:ascii="Times New Roman"/>
                <w:b w:val="false"/>
                <w:i w:val="false"/>
                <w:color w:val="ff0000"/>
                <w:sz w:val="20"/>
              </w:rPr>
              <w:t>№ 192</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Оқушылардың психологиялық жұмыс дәптері. №1, №2. 1-сынып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Әмірова, </w:t>
            </w:r>
            <w:r>
              <w:br/>
            </w:r>
            <w:r>
              <w:rPr>
                <w:rFonts w:ascii="Times New Roman"/>
                <w:b w:val="false"/>
                <w:i w:val="false"/>
                <w:color w:val="000000"/>
                <w:sz w:val="20"/>
              </w:rPr>
              <w:t>
С. Жантикеев,</w:t>
            </w:r>
            <w:r>
              <w:br/>
            </w:r>
            <w:r>
              <w:rPr>
                <w:rFonts w:ascii="Times New Roman"/>
                <w:b w:val="false"/>
                <w:i w:val="false"/>
                <w:color w:val="000000"/>
                <w:sz w:val="20"/>
              </w:rPr>
              <w:t>
Д. Жансерикова және т.б.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Самғай біл</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психологиялық жұмыс дәптері. №1, №2.</w:t>
            </w:r>
            <w:r>
              <w:br/>
            </w:r>
            <w:r>
              <w:rPr>
                <w:rFonts w:ascii="Times New Roman"/>
                <w:b w:val="false"/>
                <w:i w:val="false"/>
                <w:color w:val="000000"/>
                <w:sz w:val="20"/>
              </w:rPr>
              <w:t xml:space="preserve">
2-сынып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Әмірова, </w:t>
            </w:r>
            <w:r>
              <w:br/>
            </w:r>
            <w:r>
              <w:rPr>
                <w:rFonts w:ascii="Times New Roman"/>
                <w:b w:val="false"/>
                <w:i w:val="false"/>
                <w:color w:val="000000"/>
                <w:sz w:val="20"/>
              </w:rPr>
              <w:t>
С. Жантикеев,</w:t>
            </w:r>
            <w:r>
              <w:br/>
            </w:r>
            <w:r>
              <w:rPr>
                <w:rFonts w:ascii="Times New Roman"/>
                <w:b w:val="false"/>
                <w:i w:val="false"/>
                <w:color w:val="000000"/>
                <w:sz w:val="20"/>
              </w:rPr>
              <w:t xml:space="preserve">
Д. Жансерикова </w:t>
            </w:r>
            <w:r>
              <w:br/>
            </w:r>
            <w:r>
              <w:rPr>
                <w:rFonts w:ascii="Times New Roman"/>
                <w:b w:val="false"/>
                <w:i w:val="false"/>
                <w:color w:val="000000"/>
                <w:sz w:val="20"/>
              </w:rPr>
              <w:t>
және т.б.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Самғай біл</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Оқушылардың психологиялық жұмыс дәптері. №1, №2. </w:t>
            </w:r>
            <w:r>
              <w:br/>
            </w:r>
            <w:r>
              <w:rPr>
                <w:rFonts w:ascii="Times New Roman"/>
                <w:b w:val="false"/>
                <w:i w:val="false"/>
                <w:color w:val="000000"/>
                <w:sz w:val="20"/>
              </w:rPr>
              <w:t xml:space="preserve">
3-сынып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Әмірова, </w:t>
            </w:r>
            <w:r>
              <w:br/>
            </w:r>
            <w:r>
              <w:rPr>
                <w:rFonts w:ascii="Times New Roman"/>
                <w:b w:val="false"/>
                <w:i w:val="false"/>
                <w:color w:val="000000"/>
                <w:sz w:val="20"/>
              </w:rPr>
              <w:t>
С. Жантикеев,</w:t>
            </w:r>
            <w:r>
              <w:br/>
            </w:r>
            <w:r>
              <w:rPr>
                <w:rFonts w:ascii="Times New Roman"/>
                <w:b w:val="false"/>
                <w:i w:val="false"/>
                <w:color w:val="000000"/>
                <w:sz w:val="20"/>
              </w:rPr>
              <w:t>
Д. Жансерикова</w:t>
            </w:r>
            <w:r>
              <w:br/>
            </w:r>
            <w:r>
              <w:rPr>
                <w:rFonts w:ascii="Times New Roman"/>
                <w:b w:val="false"/>
                <w:i w:val="false"/>
                <w:color w:val="000000"/>
                <w:sz w:val="20"/>
              </w:rPr>
              <w:t>
және т.б.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Самғай біл</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Оқушылардың психологиялық жұмыс дәптері. №1, №2. </w:t>
            </w:r>
            <w:r>
              <w:br/>
            </w:r>
            <w:r>
              <w:rPr>
                <w:rFonts w:ascii="Times New Roman"/>
                <w:b w:val="false"/>
                <w:i w:val="false"/>
                <w:color w:val="000000"/>
                <w:sz w:val="20"/>
              </w:rPr>
              <w:t xml:space="preserve">
4-сынып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Әмірова,</w:t>
            </w:r>
            <w:r>
              <w:br/>
            </w:r>
            <w:r>
              <w:rPr>
                <w:rFonts w:ascii="Times New Roman"/>
                <w:b w:val="false"/>
                <w:i w:val="false"/>
                <w:color w:val="000000"/>
                <w:sz w:val="20"/>
              </w:rPr>
              <w:t>
С. Жантикеев,</w:t>
            </w:r>
            <w:r>
              <w:br/>
            </w:r>
            <w:r>
              <w:rPr>
                <w:rFonts w:ascii="Times New Roman"/>
                <w:b w:val="false"/>
                <w:i w:val="false"/>
                <w:color w:val="000000"/>
                <w:sz w:val="20"/>
              </w:rPr>
              <w:t xml:space="preserve">
Д. Жансерикова </w:t>
            </w:r>
            <w:r>
              <w:br/>
            </w:r>
            <w:r>
              <w:rPr>
                <w:rFonts w:ascii="Times New Roman"/>
                <w:b w:val="false"/>
                <w:i w:val="false"/>
                <w:color w:val="000000"/>
                <w:sz w:val="20"/>
              </w:rPr>
              <w:t xml:space="preserve">
және т.б.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Самғай біл</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xml:space="preserve">
Дидактикалық материалдар мен сабақ үлгілері </w:t>
            </w:r>
            <w:r>
              <w:br/>
            </w:r>
            <w:r>
              <w:rPr>
                <w:rFonts w:ascii="Times New Roman"/>
                <w:b w:val="false"/>
                <w:i w:val="false"/>
                <w:color w:val="000000"/>
                <w:sz w:val="20"/>
              </w:rPr>
              <w:t xml:space="preserve">
(2-4-сынып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Базарбекова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Строка 31 исключена приказом Министра образования и науки РК от 03.05.2018 </w:t>
            </w:r>
            <w:r>
              <w:rPr>
                <w:rFonts w:ascii="Times New Roman"/>
                <w:b w:val="false"/>
                <w:i w:val="false"/>
                <w:color w:val="ff0000"/>
                <w:sz w:val="20"/>
              </w:rPr>
              <w:t>№ 192</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программалау. Балаларға арналған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Кэрол Вордерманн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Жазу дәптері №1, №2, №3, №4, №5, №6. </w:t>
            </w:r>
            <w:r>
              <w:br/>
            </w:r>
            <w:r>
              <w:rPr>
                <w:rFonts w:ascii="Times New Roman"/>
                <w:b w:val="false"/>
                <w:i w:val="false"/>
                <w:color w:val="000000"/>
                <w:sz w:val="20"/>
              </w:rPr>
              <w:t>
1-сынып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Нам, </w:t>
            </w:r>
            <w:r>
              <w:br/>
            </w:r>
            <w:r>
              <w:rPr>
                <w:rFonts w:ascii="Times New Roman"/>
                <w:b w:val="false"/>
                <w:i w:val="false"/>
                <w:color w:val="000000"/>
                <w:sz w:val="20"/>
              </w:rPr>
              <w:t>
А. Сапарғалиева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Әліппеге қосымша оқулық-дәптер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Абдрахимова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Строка 35 исключена приказом Министра образования и науки РК от 03.05.2018 </w:t>
            </w:r>
            <w:r>
              <w:rPr>
                <w:rFonts w:ascii="Times New Roman"/>
                <w:b w:val="false"/>
                <w:i w:val="false"/>
                <w:color w:val="ff0000"/>
                <w:sz w:val="20"/>
              </w:rPr>
              <w:t>№ 192</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дәптері </w:t>
            </w:r>
            <w:r>
              <w:br/>
            </w:r>
            <w:r>
              <w:rPr>
                <w:rFonts w:ascii="Times New Roman"/>
                <w:b w:val="false"/>
                <w:i w:val="false"/>
                <w:color w:val="000000"/>
                <w:sz w:val="20"/>
              </w:rPr>
              <w:t xml:space="preserve">
№ 1, №2, №3. </w:t>
            </w:r>
            <w:r>
              <w:br/>
            </w:r>
            <w:r>
              <w:rPr>
                <w:rFonts w:ascii="Times New Roman"/>
                <w:b w:val="false"/>
                <w:i w:val="false"/>
                <w:color w:val="000000"/>
                <w:sz w:val="20"/>
              </w:rPr>
              <w:t xml:space="preserve">
1-сынып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Командир,</w:t>
            </w:r>
            <w:r>
              <w:br/>
            </w:r>
            <w:r>
              <w:rPr>
                <w:rFonts w:ascii="Times New Roman"/>
                <w:b w:val="false"/>
                <w:i w:val="false"/>
                <w:color w:val="000000"/>
                <w:sz w:val="20"/>
              </w:rPr>
              <w:t>
Г. Махметова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Математикалық жазу үлгісі. </w:t>
            </w:r>
            <w:r>
              <w:br/>
            </w:r>
            <w:r>
              <w:rPr>
                <w:rFonts w:ascii="Times New Roman"/>
                <w:b w:val="false"/>
                <w:i w:val="false"/>
                <w:color w:val="000000"/>
                <w:sz w:val="20"/>
              </w:rPr>
              <w:t xml:space="preserve">
1-сынып оқушысына арналған алтын топтама. </w:t>
            </w:r>
            <w:r>
              <w:br/>
            </w:r>
            <w:r>
              <w:rPr>
                <w:rFonts w:ascii="Times New Roman"/>
                <w:b w:val="false"/>
                <w:i w:val="false"/>
                <w:color w:val="000000"/>
                <w:sz w:val="20"/>
              </w:rPr>
              <w:t>
Жұмыс дәптері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Строка 38 исключена приказом Министра образования и науки РК от 04.04.2017 </w:t>
            </w:r>
            <w:r>
              <w:rPr>
                <w:rFonts w:ascii="Times New Roman"/>
                <w:b w:val="false"/>
                <w:i w:val="false"/>
                <w:color w:val="ff0000"/>
                <w:sz w:val="20"/>
              </w:rPr>
              <w:t>№ 150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Өзіндік және бақылау жұмыстары. </w:t>
            </w:r>
            <w:r>
              <w:br/>
            </w:r>
            <w:r>
              <w:rPr>
                <w:rFonts w:ascii="Times New Roman"/>
                <w:b w:val="false"/>
                <w:i w:val="false"/>
                <w:color w:val="000000"/>
                <w:sz w:val="20"/>
              </w:rPr>
              <w:t>
1-сынып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Ерешева,</w:t>
            </w:r>
            <w:r>
              <w:br/>
            </w:r>
            <w:r>
              <w:rPr>
                <w:rFonts w:ascii="Times New Roman"/>
                <w:b w:val="false"/>
                <w:i w:val="false"/>
                <w:color w:val="000000"/>
                <w:sz w:val="20"/>
              </w:rPr>
              <w:t>
Г. Сатыбалдиева,</w:t>
            </w:r>
            <w:r>
              <w:br/>
            </w:r>
            <w:r>
              <w:rPr>
                <w:rFonts w:ascii="Times New Roman"/>
                <w:b w:val="false"/>
                <w:i w:val="false"/>
                <w:color w:val="000000"/>
                <w:sz w:val="20"/>
              </w:rPr>
              <w:t>
Б. Асқарова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Өлке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Әдебиеттік оқу. </w:t>
            </w:r>
            <w:r>
              <w:br/>
            </w:r>
            <w:r>
              <w:rPr>
                <w:rFonts w:ascii="Times New Roman"/>
                <w:b w:val="false"/>
                <w:i w:val="false"/>
                <w:color w:val="000000"/>
                <w:sz w:val="20"/>
              </w:rPr>
              <w:t>
2-сынып (көмекші оқу құралы)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Байжулданова</w:t>
            </w:r>
            <w:r>
              <w:br/>
            </w:r>
            <w:r>
              <w:rPr>
                <w:rFonts w:ascii="Times New Roman"/>
                <w:b w:val="false"/>
                <w:i w:val="false"/>
                <w:color w:val="000000"/>
                <w:sz w:val="20"/>
              </w:rPr>
              <w:t>
Г. Нуркенова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Строка 41 исключена приказом Министра образования и науки РК от 03.05.2018 </w:t>
            </w:r>
            <w:r>
              <w:rPr>
                <w:rFonts w:ascii="Times New Roman"/>
                <w:b w:val="false"/>
                <w:i w:val="false"/>
                <w:color w:val="ff0000"/>
                <w:sz w:val="20"/>
              </w:rPr>
              <w:t>№ 192</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Өзіндік және бақылау жұмыстары. </w:t>
            </w:r>
            <w:r>
              <w:br/>
            </w:r>
            <w:r>
              <w:rPr>
                <w:rFonts w:ascii="Times New Roman"/>
                <w:b w:val="false"/>
                <w:i w:val="false"/>
                <w:color w:val="000000"/>
                <w:sz w:val="20"/>
              </w:rPr>
              <w:t>
2-сынып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Ерешева, </w:t>
            </w:r>
            <w:r>
              <w:br/>
            </w:r>
            <w:r>
              <w:rPr>
                <w:rFonts w:ascii="Times New Roman"/>
                <w:b w:val="false"/>
                <w:i w:val="false"/>
                <w:color w:val="000000"/>
                <w:sz w:val="20"/>
              </w:rPr>
              <w:t>
Г. Сәлімханова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Өлке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Строка 43 исключена приказом Министра образования и науки РК от 03.05.2018 </w:t>
            </w:r>
            <w:r>
              <w:rPr>
                <w:rFonts w:ascii="Times New Roman"/>
                <w:b w:val="false"/>
                <w:i w:val="false"/>
                <w:color w:val="ff0000"/>
                <w:sz w:val="20"/>
              </w:rPr>
              <w:t>№ 192</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3- сынып (көмекші оқу құралы)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Ошақбаева</w:t>
            </w:r>
            <w:r>
              <w:br/>
            </w:r>
            <w:r>
              <w:rPr>
                <w:rFonts w:ascii="Times New Roman"/>
                <w:b w:val="false"/>
                <w:i w:val="false"/>
                <w:color w:val="000000"/>
                <w:sz w:val="20"/>
              </w:rPr>
              <w:t>
А. Альмаганбетова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Өзіндік және бақылау жұмыстары. </w:t>
            </w:r>
            <w:r>
              <w:br/>
            </w:r>
            <w:r>
              <w:rPr>
                <w:rFonts w:ascii="Times New Roman"/>
                <w:b w:val="false"/>
                <w:i w:val="false"/>
                <w:color w:val="000000"/>
                <w:sz w:val="20"/>
              </w:rPr>
              <w:t>
3-сынып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Ерешева,</w:t>
            </w:r>
            <w:r>
              <w:br/>
            </w:r>
            <w:r>
              <w:rPr>
                <w:rFonts w:ascii="Times New Roman"/>
                <w:b w:val="false"/>
                <w:i w:val="false"/>
                <w:color w:val="000000"/>
                <w:sz w:val="20"/>
              </w:rPr>
              <w:t xml:space="preserve">
С. Тілеубай, </w:t>
            </w:r>
            <w:r>
              <w:br/>
            </w:r>
            <w:r>
              <w:rPr>
                <w:rFonts w:ascii="Times New Roman"/>
                <w:b w:val="false"/>
                <w:i w:val="false"/>
                <w:color w:val="000000"/>
                <w:sz w:val="20"/>
              </w:rPr>
              <w:t xml:space="preserve">
С. Дулатова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Өлке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Әдебиеттік оқу. Шығарма және мазмұндама жазып үйренеміз. Жұмыс дәптері. </w:t>
            </w:r>
            <w:r>
              <w:br/>
            </w:r>
            <w:r>
              <w:rPr>
                <w:rFonts w:ascii="Times New Roman"/>
                <w:b w:val="false"/>
                <w:i w:val="false"/>
                <w:color w:val="000000"/>
                <w:sz w:val="20"/>
              </w:rPr>
              <w:t xml:space="preserve">
4-сынып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 Муфтибекова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Строка 47 исключена приказом Министра образования и науки РК от 03.05.2018 </w:t>
            </w:r>
            <w:r>
              <w:rPr>
                <w:rFonts w:ascii="Times New Roman"/>
                <w:b w:val="false"/>
                <w:i w:val="false"/>
                <w:color w:val="ff0000"/>
                <w:sz w:val="20"/>
              </w:rPr>
              <w:t>№ 192</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Өзіндік және бақылау жұмыстары. </w:t>
            </w:r>
            <w:r>
              <w:br/>
            </w:r>
            <w:r>
              <w:rPr>
                <w:rFonts w:ascii="Times New Roman"/>
                <w:b w:val="false"/>
                <w:i w:val="false"/>
                <w:color w:val="000000"/>
                <w:sz w:val="20"/>
              </w:rPr>
              <w:t>
4-сынып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Ерешева, </w:t>
            </w:r>
            <w:r>
              <w:br/>
            </w:r>
            <w:r>
              <w:rPr>
                <w:rFonts w:ascii="Times New Roman"/>
                <w:b w:val="false"/>
                <w:i w:val="false"/>
                <w:color w:val="000000"/>
                <w:sz w:val="20"/>
              </w:rPr>
              <w:t xml:space="preserve">
А. Өтегенова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Өлке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есептеу – машықтарын бекітуге арналған жаттығу дәптері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Бакка, Т.</w:t>
            </w:r>
            <w:r>
              <w:br/>
            </w:r>
            <w:r>
              <w:rPr>
                <w:rFonts w:ascii="Times New Roman"/>
                <w:b w:val="false"/>
                <w:i w:val="false"/>
                <w:color w:val="000000"/>
                <w:sz w:val="20"/>
              </w:rPr>
              <w:t>
Драшко, Б. Сейткужина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есептеу – машықтарын бекітуге арналған жаттығу дәптері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Бакка, Т.</w:t>
            </w:r>
            <w:r>
              <w:br/>
            </w:r>
            <w:r>
              <w:rPr>
                <w:rFonts w:ascii="Times New Roman"/>
                <w:b w:val="false"/>
                <w:i w:val="false"/>
                <w:color w:val="000000"/>
                <w:sz w:val="20"/>
              </w:rPr>
              <w:t>
Драшко, Б. Сейткужина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есептеу – машықтарын бекітуге арналған жаттығу дәптері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Бакка,</w:t>
            </w:r>
            <w:r>
              <w:br/>
            </w:r>
            <w:r>
              <w:rPr>
                <w:rFonts w:ascii="Times New Roman"/>
                <w:b w:val="false"/>
                <w:i w:val="false"/>
                <w:color w:val="000000"/>
                <w:sz w:val="20"/>
              </w:rPr>
              <w:t>
Т. Драшко,</w:t>
            </w:r>
            <w:r>
              <w:br/>
            </w:r>
            <w:r>
              <w:rPr>
                <w:rFonts w:ascii="Times New Roman"/>
                <w:b w:val="false"/>
                <w:i w:val="false"/>
                <w:color w:val="000000"/>
                <w:sz w:val="20"/>
              </w:rPr>
              <w:t>
Б. Сейткужина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есептеу – машықтарын бекітуге арналған жаттығу дәптері 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Бакка, Т.</w:t>
            </w:r>
            <w:r>
              <w:br/>
            </w:r>
            <w:r>
              <w:rPr>
                <w:rFonts w:ascii="Times New Roman"/>
                <w:b w:val="false"/>
                <w:i w:val="false"/>
                <w:color w:val="000000"/>
                <w:sz w:val="20"/>
              </w:rPr>
              <w:t>
Драшко, Б. Сейткужина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Бастауыш сынып оқушыларына арналған қысқаша анықтамалық. 1-4 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Слепнева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тамақтану мектебі. Әдістемелік құрал. 2- 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 Иманғожина, </w:t>
            </w:r>
            <w:r>
              <w:br/>
            </w:r>
            <w:r>
              <w:rPr>
                <w:rFonts w:ascii="Times New Roman"/>
                <w:b w:val="false"/>
                <w:i w:val="false"/>
                <w:color w:val="000000"/>
                <w:sz w:val="20"/>
              </w:rPr>
              <w:t>
П. Каламыцин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Нестле Фуд Қазақстан</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Салауатты тамақтану мектебі. Жұмыс дәптері. </w:t>
            </w:r>
            <w:r>
              <w:br/>
            </w:r>
            <w:r>
              <w:rPr>
                <w:rFonts w:ascii="Times New Roman"/>
                <w:b w:val="false"/>
                <w:i w:val="false"/>
                <w:color w:val="000000"/>
                <w:sz w:val="20"/>
              </w:rPr>
              <w:t>
2-сынып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 Иманғожина,</w:t>
            </w:r>
            <w:r>
              <w:br/>
            </w:r>
            <w:r>
              <w:rPr>
                <w:rFonts w:ascii="Times New Roman"/>
                <w:b w:val="false"/>
                <w:i w:val="false"/>
                <w:color w:val="000000"/>
                <w:sz w:val="20"/>
              </w:rPr>
              <w:t>
П. Каламыцин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Нестле Фуд Қазақстан</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 бастауыш сынып оқушыларына арналған қысқаша анықтамалық. 1-4 сыныптар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Слепнева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w:t>
            </w:r>
            <w:r>
              <w:br/>
            </w:r>
            <w:r>
              <w:rPr>
                <w:rFonts w:ascii="Times New Roman"/>
                <w:b w:val="false"/>
                <w:i w:val="false"/>
                <w:color w:val="000000"/>
                <w:sz w:val="20"/>
              </w:rPr>
              <w:t>
1 класс. Уровень А1, начинающий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Хамраева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Пропись. 1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Хамраева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Методическое пособие + CD. 1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Хамраева Е.</w:t>
            </w:r>
            <w:r>
              <w:br/>
            </w:r>
            <w:r>
              <w:rPr>
                <w:rFonts w:ascii="Times New Roman"/>
                <w:b w:val="false"/>
                <w:i w:val="false"/>
                <w:color w:val="000000"/>
                <w:sz w:val="20"/>
              </w:rPr>
              <w:t>
Новосельцева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Современный краткий справочник школьника. Русский язык. 1-4 классы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Слепнева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Занимательная фонетика русского языка: Тетрадь для самостоятельного поиска и открытий. 2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Павленко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классы</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Строки 1-18 исключены приказом Министра образования и науки РК от 04.04.2017 </w:t>
            </w:r>
            <w:r>
              <w:rPr>
                <w:rFonts w:ascii="Times New Roman"/>
                <w:b w:val="false"/>
                <w:i w:val="false"/>
                <w:color w:val="ff0000"/>
                <w:sz w:val="20"/>
              </w:rPr>
              <w:t>№ 150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Строки 19-50 исключены приказом Министра образования и науки РК от 03.05.2018 </w:t>
            </w:r>
            <w:r>
              <w:rPr>
                <w:rFonts w:ascii="Times New Roman"/>
                <w:b w:val="false"/>
                <w:i w:val="false"/>
                <w:color w:val="ff0000"/>
                <w:sz w:val="20"/>
              </w:rPr>
              <w:t>№ 192</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51-57.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Строки 51-57 исключены приказом Министра образования и науки РК от 04.04.2017 </w:t>
            </w:r>
            <w:r>
              <w:rPr>
                <w:rFonts w:ascii="Times New Roman"/>
                <w:b w:val="false"/>
                <w:i w:val="false"/>
                <w:color w:val="ff0000"/>
                <w:sz w:val="20"/>
              </w:rPr>
              <w:t>№ 150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ҰБТ-ға дайындаламыз. І бөлім (фонетика, лексика, морфология)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Айнабек,</w:t>
            </w:r>
            <w:r>
              <w:br/>
            </w:r>
            <w:r>
              <w:rPr>
                <w:rFonts w:ascii="Times New Roman"/>
                <w:b w:val="false"/>
                <w:i w:val="false"/>
                <w:color w:val="000000"/>
                <w:sz w:val="20"/>
              </w:rPr>
              <w:t xml:space="preserve">
Т. Ганиев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Самғай біл</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ҰБТ-ға дайындаламыз. ІІ бөлім (Синтаксис, пунктуация, стилистика)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Айнабек,</w:t>
            </w:r>
            <w:r>
              <w:br/>
            </w:r>
            <w:r>
              <w:rPr>
                <w:rFonts w:ascii="Times New Roman"/>
                <w:b w:val="false"/>
                <w:i w:val="false"/>
                <w:color w:val="000000"/>
                <w:sz w:val="20"/>
              </w:rPr>
              <w:t xml:space="preserve">
Т. Ганиев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Самғай біл</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xml:space="preserve">
ҰБТ-ға арналған оқулық-тест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Ибрагимов</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Шың-кітап</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xml:space="preserve">
Қысқаша анықтама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Ибрагимов</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Шың-кітап</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xml:space="preserve">
Учебник-тест </w:t>
            </w:r>
            <w:r>
              <w:br/>
            </w:r>
            <w:r>
              <w:rPr>
                <w:rFonts w:ascii="Times New Roman"/>
                <w:b w:val="false"/>
                <w:i w:val="false"/>
                <w:color w:val="000000"/>
                <w:sz w:val="20"/>
              </w:rPr>
              <w:t xml:space="preserve">
для подготовки к ЕНТ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Гумарова</w:t>
            </w:r>
            <w:r>
              <w:br/>
            </w:r>
            <w:r>
              <w:rPr>
                <w:rFonts w:ascii="Times New Roman"/>
                <w:b w:val="false"/>
                <w:i w:val="false"/>
                <w:color w:val="000000"/>
                <w:sz w:val="20"/>
              </w:rPr>
              <w:t xml:space="preserve">
Г. Рожко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Шың-кітап</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xml:space="preserve">
Олимпиадаға дайындық есептер жинағы. </w:t>
            </w:r>
            <w:r>
              <w:br/>
            </w:r>
            <w:r>
              <w:rPr>
                <w:rFonts w:ascii="Times New Roman"/>
                <w:b w:val="false"/>
                <w:i w:val="false"/>
                <w:color w:val="000000"/>
                <w:sz w:val="20"/>
              </w:rPr>
              <w:t xml:space="preserve">
5-6-сыныптар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Алдамуратова,</w:t>
            </w:r>
            <w:r>
              <w:br/>
            </w:r>
            <w:r>
              <w:rPr>
                <w:rFonts w:ascii="Times New Roman"/>
                <w:b w:val="false"/>
                <w:i w:val="false"/>
                <w:color w:val="000000"/>
                <w:sz w:val="20"/>
              </w:rPr>
              <w:t xml:space="preserve">
Т. Байшоланов, </w:t>
            </w:r>
            <w:r>
              <w:br/>
            </w:r>
            <w:r>
              <w:rPr>
                <w:rFonts w:ascii="Times New Roman"/>
                <w:b w:val="false"/>
                <w:i w:val="false"/>
                <w:color w:val="000000"/>
                <w:sz w:val="20"/>
              </w:rPr>
              <w:t xml:space="preserve">
Е. Байшоланов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Логикалық тапсырмалар.</w:t>
            </w:r>
            <w:r>
              <w:br/>
            </w:r>
            <w:r>
              <w:rPr>
                <w:rFonts w:ascii="Times New Roman"/>
                <w:b w:val="false"/>
                <w:i w:val="false"/>
                <w:color w:val="000000"/>
                <w:sz w:val="20"/>
              </w:rPr>
              <w:t xml:space="preserve">
5-6-сыныптар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Алдамуратова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ғасырлардағы Қазақстан тарихы. Атлас. 7-сынып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Окунева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Материктер мен мұхиттар географиясы. Атлас. </w:t>
            </w:r>
            <w:r>
              <w:br/>
            </w:r>
            <w:r>
              <w:rPr>
                <w:rFonts w:ascii="Times New Roman"/>
                <w:b w:val="false"/>
                <w:i w:val="false"/>
                <w:color w:val="000000"/>
                <w:sz w:val="20"/>
              </w:rPr>
              <w:t xml:space="preserve">
7-сынып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Рафикова, </w:t>
            </w:r>
            <w:r>
              <w:br/>
            </w:r>
            <w:r>
              <w:rPr>
                <w:rFonts w:ascii="Times New Roman"/>
                <w:b w:val="false"/>
                <w:i w:val="false"/>
                <w:color w:val="000000"/>
                <w:sz w:val="20"/>
              </w:rPr>
              <w:t>
Г. Головина</w:t>
            </w:r>
            <w:r>
              <w:br/>
            </w:r>
            <w:r>
              <w:rPr>
                <w:rFonts w:ascii="Times New Roman"/>
                <w:b w:val="false"/>
                <w:i w:val="false"/>
                <w:color w:val="000000"/>
                <w:sz w:val="20"/>
              </w:rPr>
              <w:t xml:space="preserve">
(аударған </w:t>
            </w:r>
            <w:r>
              <w:br/>
            </w:r>
            <w:r>
              <w:rPr>
                <w:rFonts w:ascii="Times New Roman"/>
                <w:b w:val="false"/>
                <w:i w:val="false"/>
                <w:color w:val="000000"/>
                <w:sz w:val="20"/>
              </w:rPr>
              <w:t xml:space="preserve">
М. Жакиянова)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физикалық географиясы. Атлас</w:t>
            </w:r>
            <w:r>
              <w:br/>
            </w:r>
            <w:r>
              <w:rPr>
                <w:rFonts w:ascii="Times New Roman"/>
                <w:b w:val="false"/>
                <w:i w:val="false"/>
                <w:color w:val="000000"/>
                <w:sz w:val="20"/>
              </w:rPr>
              <w:t xml:space="preserve">
8-сынып.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Рафикова </w:t>
            </w:r>
            <w:r>
              <w:br/>
            </w:r>
            <w:r>
              <w:rPr>
                <w:rFonts w:ascii="Times New Roman"/>
                <w:b w:val="false"/>
                <w:i w:val="false"/>
                <w:color w:val="000000"/>
                <w:sz w:val="20"/>
              </w:rPr>
              <w:t xml:space="preserve">
Г. Головина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Қазақстанның физикалық географиясы. Кескін карталар. 8-сынып </w:t>
            </w:r>
            <w:r>
              <w:br/>
            </w:r>
            <w:r>
              <w:rPr>
                <w:rFonts w:ascii="Times New Roman"/>
                <w:b w:val="false"/>
                <w:i w:val="false"/>
                <w:color w:val="000000"/>
                <w:sz w:val="20"/>
              </w:rPr>
              <w:t>
Физическая география Казахстана Контурные карты.</w:t>
            </w:r>
            <w:r>
              <w:br/>
            </w:r>
            <w:r>
              <w:rPr>
                <w:rFonts w:ascii="Times New Roman"/>
                <w:b w:val="false"/>
                <w:i w:val="false"/>
                <w:color w:val="000000"/>
                <w:sz w:val="20"/>
              </w:rPr>
              <w:t xml:space="preserve">
8 класс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Кругликова </w:t>
            </w:r>
            <w:r>
              <w:br/>
            </w:r>
            <w:r>
              <w:rPr>
                <w:rFonts w:ascii="Times New Roman"/>
                <w:b w:val="false"/>
                <w:i w:val="false"/>
                <w:color w:val="000000"/>
                <w:sz w:val="20"/>
              </w:rPr>
              <w:t>
(қазақша аударған</w:t>
            </w:r>
            <w:r>
              <w:br/>
            </w:r>
            <w:r>
              <w:rPr>
                <w:rFonts w:ascii="Times New Roman"/>
                <w:b w:val="false"/>
                <w:i w:val="false"/>
                <w:color w:val="000000"/>
                <w:sz w:val="20"/>
              </w:rPr>
              <w:t>
Б. Омар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Қазақстанның физикалық географиясы. Жұмыс дәптері (1, 2-бөлім). 8-сынып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Казановская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флорасының кереметтері. Чудеса флоры Казахстана. The Wonders of Kazakhstan’s Flora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Бобров,</w:t>
            </w:r>
            <w:r>
              <w:br/>
            </w:r>
            <w:r>
              <w:rPr>
                <w:rFonts w:ascii="Times New Roman"/>
                <w:b w:val="false"/>
                <w:i w:val="false"/>
                <w:color w:val="000000"/>
                <w:sz w:val="20"/>
              </w:rPr>
              <w:t>
Э. Кузьмин</w:t>
            </w:r>
            <w:r>
              <w:br/>
            </w:r>
            <w:r>
              <w:rPr>
                <w:rFonts w:ascii="Times New Roman"/>
                <w:b w:val="false"/>
                <w:i w:val="false"/>
                <w:color w:val="000000"/>
                <w:sz w:val="20"/>
              </w:rPr>
              <w:t>
Аударған:</w:t>
            </w:r>
            <w:r>
              <w:br/>
            </w:r>
            <w:r>
              <w:rPr>
                <w:rFonts w:ascii="Times New Roman"/>
                <w:b w:val="false"/>
                <w:i w:val="false"/>
                <w:color w:val="000000"/>
                <w:sz w:val="20"/>
              </w:rPr>
              <w:t xml:space="preserve">
Ә. Орынбаева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тілі пәні бойынша тест тапсырмалары жинағы. 9-сынып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Новокрещенов</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ғасырлардағы Қазақстан тарихы (мұғалімнің жұмыс дәптері). </w:t>
            </w:r>
            <w:r>
              <w:br/>
            </w:r>
            <w:r>
              <w:rPr>
                <w:rFonts w:ascii="Times New Roman"/>
                <w:b w:val="false"/>
                <w:i w:val="false"/>
                <w:color w:val="000000"/>
                <w:sz w:val="20"/>
              </w:rPr>
              <w:t xml:space="preserve">
7-сынып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Джумабеков,</w:t>
            </w:r>
            <w:r>
              <w:br/>
            </w:r>
            <w:r>
              <w:rPr>
                <w:rFonts w:ascii="Times New Roman"/>
                <w:b w:val="false"/>
                <w:i w:val="false"/>
                <w:color w:val="000000"/>
                <w:sz w:val="20"/>
              </w:rPr>
              <w:t>
Д. Амиргалиева,</w:t>
            </w:r>
            <w:r>
              <w:br/>
            </w:r>
            <w:r>
              <w:rPr>
                <w:rFonts w:ascii="Times New Roman"/>
                <w:b w:val="false"/>
                <w:i w:val="false"/>
                <w:color w:val="000000"/>
                <w:sz w:val="20"/>
              </w:rPr>
              <w:t xml:space="preserve">
А. Аренова, </w:t>
            </w:r>
            <w:r>
              <w:br/>
            </w:r>
            <w:r>
              <w:rPr>
                <w:rFonts w:ascii="Times New Roman"/>
                <w:b w:val="false"/>
                <w:i w:val="false"/>
                <w:color w:val="000000"/>
                <w:sz w:val="20"/>
              </w:rPr>
              <w:t xml:space="preserve">
Ж. Түйешиева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Самғай біл</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тарихы </w:t>
            </w:r>
            <w:r>
              <w:br/>
            </w:r>
            <w:r>
              <w:rPr>
                <w:rFonts w:ascii="Times New Roman"/>
                <w:b w:val="false"/>
                <w:i w:val="false"/>
                <w:color w:val="000000"/>
                <w:sz w:val="20"/>
              </w:rPr>
              <w:t>
(мұғалімнің жұмыс дәптері).</w:t>
            </w:r>
            <w:r>
              <w:br/>
            </w:r>
            <w:r>
              <w:rPr>
                <w:rFonts w:ascii="Times New Roman"/>
                <w:b w:val="false"/>
                <w:i w:val="false"/>
                <w:color w:val="000000"/>
                <w:sz w:val="20"/>
              </w:rPr>
              <w:t>
8-сынып</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Джумабеков, </w:t>
            </w:r>
            <w:r>
              <w:br/>
            </w:r>
            <w:r>
              <w:rPr>
                <w:rFonts w:ascii="Times New Roman"/>
                <w:b w:val="false"/>
                <w:i w:val="false"/>
                <w:color w:val="000000"/>
                <w:sz w:val="20"/>
              </w:rPr>
              <w:t>
Д. Амиргалиева,</w:t>
            </w:r>
            <w:r>
              <w:br/>
            </w:r>
            <w:r>
              <w:rPr>
                <w:rFonts w:ascii="Times New Roman"/>
                <w:b w:val="false"/>
                <w:i w:val="false"/>
                <w:color w:val="000000"/>
                <w:sz w:val="20"/>
              </w:rPr>
              <w:t>
П. Байташева,</w:t>
            </w:r>
            <w:r>
              <w:br/>
            </w:r>
            <w:r>
              <w:rPr>
                <w:rFonts w:ascii="Times New Roman"/>
                <w:b w:val="false"/>
                <w:i w:val="false"/>
                <w:color w:val="000000"/>
                <w:sz w:val="20"/>
              </w:rPr>
              <w:t xml:space="preserve">
Ж. Абдилова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Самғай біл</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Зертханалық жұмыстар. Жұмыс дәптері. 8-сынып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Құрманғалиева</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пәнінен көп нұсқалық өздік және бақылау жұмыстары. 9-11-сыныптар. </w:t>
            </w:r>
            <w:r>
              <w:br/>
            </w:r>
            <w:r>
              <w:rPr>
                <w:rFonts w:ascii="Times New Roman"/>
                <w:b w:val="false"/>
                <w:i w:val="false"/>
                <w:color w:val="000000"/>
                <w:sz w:val="20"/>
              </w:rPr>
              <w:t xml:space="preserve">
Әдістемелік құрал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Мусабаева</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ҰБТ-ға дайындаламыз. </w:t>
            </w:r>
            <w:r>
              <w:br/>
            </w:r>
            <w:r>
              <w:rPr>
                <w:rFonts w:ascii="Times New Roman"/>
                <w:b w:val="false"/>
                <w:i w:val="false"/>
                <w:color w:val="000000"/>
                <w:sz w:val="20"/>
              </w:rPr>
              <w:t xml:space="preserve">
6-11-сыныптар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Нұрмаханбетова</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Самғай біл</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xml:space="preserve">
Қысқаша анықтама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 Оспанкулова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Шың-кітап</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сәйкестендіру тапсырмалары. </w:t>
            </w:r>
            <w:r>
              <w:br/>
            </w:r>
            <w:r>
              <w:rPr>
                <w:rFonts w:ascii="Times New Roman"/>
                <w:b w:val="false"/>
                <w:i w:val="false"/>
                <w:color w:val="000000"/>
                <w:sz w:val="20"/>
              </w:rPr>
              <w:t xml:space="preserve">
6-11 -сыныптар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Калиханова</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географияның терминдері мен ұғымдары</w:t>
            </w:r>
            <w:r>
              <w:br/>
            </w:r>
            <w:r>
              <w:rPr>
                <w:rFonts w:ascii="Times New Roman"/>
                <w:b w:val="false"/>
                <w:i w:val="false"/>
                <w:color w:val="000000"/>
                <w:sz w:val="20"/>
              </w:rPr>
              <w:t>
(Анықтамалық көмекші құрал)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Жанәділ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Дәуір-кітап</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география.</w:t>
            </w:r>
            <w:r>
              <w:br/>
            </w:r>
            <w:r>
              <w:rPr>
                <w:rFonts w:ascii="Times New Roman"/>
                <w:b w:val="false"/>
                <w:i w:val="false"/>
                <w:color w:val="000000"/>
                <w:sz w:val="20"/>
              </w:rPr>
              <w:t>
Ғылыми-анықтамалық оқу құралы.</w:t>
            </w:r>
            <w:r>
              <w:br/>
            </w:r>
            <w:r>
              <w:rPr>
                <w:rFonts w:ascii="Times New Roman"/>
                <w:b w:val="false"/>
                <w:i w:val="false"/>
                <w:color w:val="000000"/>
                <w:sz w:val="20"/>
              </w:rPr>
              <w:t>
Жоғары оқу орнына түсуші талапкерлерге, жалпы білім беретін мектеп оқушылары мен мұғалімдеріне арналған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Жанәділ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Дәуір-кітап</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Тақырыптық тестер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Кумусбекова</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 Практикалық тапсырмалар жинағы.</w:t>
            </w:r>
            <w:r>
              <w:br/>
            </w:r>
            <w:r>
              <w:rPr>
                <w:rFonts w:ascii="Times New Roman"/>
                <w:b w:val="false"/>
                <w:i w:val="false"/>
                <w:color w:val="000000"/>
                <w:sz w:val="20"/>
              </w:rPr>
              <w:t xml:space="preserve">
9-сынып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Құмаржанова</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экономикалық және әлеуметтік географиясы. Атлас. 9-сынып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Кругликова,</w:t>
            </w:r>
            <w:r>
              <w:br/>
            </w:r>
            <w:r>
              <w:rPr>
                <w:rFonts w:ascii="Times New Roman"/>
                <w:b w:val="false"/>
                <w:i w:val="false"/>
                <w:color w:val="000000"/>
                <w:sz w:val="20"/>
              </w:rPr>
              <w:t xml:space="preserve">
Л. Комарова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Сызу. Сызбаларды рәсімдеудің ережелері. Проекциялау әдістері. </w:t>
            </w:r>
            <w:r>
              <w:br/>
            </w:r>
            <w:r>
              <w:rPr>
                <w:rFonts w:ascii="Times New Roman"/>
                <w:b w:val="false"/>
                <w:i w:val="false"/>
                <w:color w:val="000000"/>
                <w:sz w:val="20"/>
              </w:rPr>
              <w:t xml:space="preserve">
Жұмыс дәптері 1-бөлім. </w:t>
            </w:r>
            <w:r>
              <w:br/>
            </w:r>
            <w:r>
              <w:rPr>
                <w:rFonts w:ascii="Times New Roman"/>
                <w:b w:val="false"/>
                <w:i w:val="false"/>
                <w:color w:val="000000"/>
                <w:sz w:val="20"/>
              </w:rPr>
              <w:t xml:space="preserve">
9-сынып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Шапкина,</w:t>
            </w:r>
            <w:r>
              <w:br/>
            </w:r>
            <w:r>
              <w:rPr>
                <w:rFonts w:ascii="Times New Roman"/>
                <w:b w:val="false"/>
                <w:i w:val="false"/>
                <w:color w:val="000000"/>
                <w:sz w:val="20"/>
              </w:rPr>
              <w:t>
Н. Приходчинко,</w:t>
            </w:r>
            <w:r>
              <w:br/>
            </w:r>
            <w:r>
              <w:rPr>
                <w:rFonts w:ascii="Times New Roman"/>
                <w:b w:val="false"/>
                <w:i w:val="false"/>
                <w:color w:val="000000"/>
                <w:sz w:val="20"/>
              </w:rPr>
              <w:t>
О. Шапкин</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Сызу. Геометриялық денелердің және модельдердің проекциялары. Кескіндемелер: көріністер, тіліктер, қималар. Жұмыс дәптері 2-бөлім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Шапкина,</w:t>
            </w:r>
            <w:r>
              <w:br/>
            </w:r>
            <w:r>
              <w:rPr>
                <w:rFonts w:ascii="Times New Roman"/>
                <w:b w:val="false"/>
                <w:i w:val="false"/>
                <w:color w:val="000000"/>
                <w:sz w:val="20"/>
              </w:rPr>
              <w:t>
Н. Приходчинко,</w:t>
            </w:r>
            <w:r>
              <w:br/>
            </w:r>
            <w:r>
              <w:rPr>
                <w:rFonts w:ascii="Times New Roman"/>
                <w:b w:val="false"/>
                <w:i w:val="false"/>
                <w:color w:val="000000"/>
                <w:sz w:val="20"/>
              </w:rPr>
              <w:t>
О. Шапкин</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Сызу.Кескіндер: көріністер, қималар, тіліктер. Біріктірулер. Құрастыру сызбалары. Жұмыс дәптері </w:t>
            </w:r>
            <w:r>
              <w:br/>
            </w:r>
            <w:r>
              <w:rPr>
                <w:rFonts w:ascii="Times New Roman"/>
                <w:b w:val="false"/>
                <w:i w:val="false"/>
                <w:color w:val="000000"/>
                <w:sz w:val="20"/>
              </w:rPr>
              <w:t xml:space="preserve">
3-бөлім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Шапкина,</w:t>
            </w:r>
            <w:r>
              <w:br/>
            </w:r>
            <w:r>
              <w:rPr>
                <w:rFonts w:ascii="Times New Roman"/>
                <w:b w:val="false"/>
                <w:i w:val="false"/>
                <w:color w:val="000000"/>
                <w:sz w:val="20"/>
              </w:rPr>
              <w:t>
Н. Приходчинко,</w:t>
            </w:r>
            <w:r>
              <w:br/>
            </w:r>
            <w:r>
              <w:rPr>
                <w:rFonts w:ascii="Times New Roman"/>
                <w:b w:val="false"/>
                <w:i w:val="false"/>
                <w:color w:val="000000"/>
                <w:sz w:val="20"/>
              </w:rPr>
              <w:t>
О. Шапкин</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Сызу. Құрастыру сызбалары. Құрылыс және топография сызбаларының элементтері. Жұмыс дәптері 4-бөлім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Шапкина,</w:t>
            </w:r>
            <w:r>
              <w:br/>
            </w:r>
            <w:r>
              <w:rPr>
                <w:rFonts w:ascii="Times New Roman"/>
                <w:b w:val="false"/>
                <w:i w:val="false"/>
                <w:color w:val="000000"/>
                <w:sz w:val="20"/>
              </w:rPr>
              <w:t>
Н. Приходчинко,</w:t>
            </w:r>
            <w:r>
              <w:br/>
            </w:r>
            <w:r>
              <w:rPr>
                <w:rFonts w:ascii="Times New Roman"/>
                <w:b w:val="false"/>
                <w:i w:val="false"/>
                <w:color w:val="000000"/>
                <w:sz w:val="20"/>
              </w:rPr>
              <w:t>
О. Шапкин</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Қазақстанның экономикалық және әлеуметтік географиясына арналған атлас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 Есназарова, </w:t>
            </w:r>
            <w:r>
              <w:br/>
            </w:r>
            <w:r>
              <w:rPr>
                <w:rFonts w:ascii="Times New Roman"/>
                <w:b w:val="false"/>
                <w:i w:val="false"/>
                <w:color w:val="000000"/>
                <w:sz w:val="20"/>
              </w:rPr>
              <w:t xml:space="preserve">
А. Темірбекова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Географиядан Республикалық атаулы мектеп</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 Оқу құралы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Садирбеков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Жазушы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Күміс қоңырау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Сақай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Диктанттар мен мазмұндамалар жинағы.</w:t>
            </w:r>
            <w:r>
              <w:br/>
            </w:r>
            <w:r>
              <w:rPr>
                <w:rFonts w:ascii="Times New Roman"/>
                <w:b w:val="false"/>
                <w:i w:val="false"/>
                <w:color w:val="000000"/>
                <w:sz w:val="20"/>
              </w:rPr>
              <w:t>
7-сынып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Қасымбек, </w:t>
            </w:r>
            <w:r>
              <w:br/>
            </w:r>
            <w:r>
              <w:rPr>
                <w:rFonts w:ascii="Times New Roman"/>
                <w:b w:val="false"/>
                <w:i w:val="false"/>
                <w:color w:val="000000"/>
                <w:sz w:val="20"/>
              </w:rPr>
              <w:t xml:space="preserve">
Г. Смағұлова, </w:t>
            </w:r>
            <w:r>
              <w:br/>
            </w:r>
            <w:r>
              <w:rPr>
                <w:rFonts w:ascii="Times New Roman"/>
                <w:b w:val="false"/>
                <w:i w:val="false"/>
                <w:color w:val="000000"/>
                <w:sz w:val="20"/>
              </w:rPr>
              <w:t>
Г. Байғазиева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Дидактикалық материалдар.</w:t>
            </w:r>
            <w:r>
              <w:br/>
            </w:r>
            <w:r>
              <w:rPr>
                <w:rFonts w:ascii="Times New Roman"/>
                <w:b w:val="false"/>
                <w:i w:val="false"/>
                <w:color w:val="000000"/>
                <w:sz w:val="20"/>
              </w:rPr>
              <w:t xml:space="preserve">
7-сынып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Бақынов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Зертханалық жұмыстар.</w:t>
            </w:r>
            <w:r>
              <w:br/>
            </w:r>
            <w:r>
              <w:rPr>
                <w:rFonts w:ascii="Times New Roman"/>
                <w:b w:val="false"/>
                <w:i w:val="false"/>
                <w:color w:val="000000"/>
                <w:sz w:val="20"/>
              </w:rPr>
              <w:t>
7-сынып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Құрманғалиева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ғасырлардағы дүние жүзі тарихы. Атлас. </w:t>
            </w:r>
            <w:r>
              <w:br/>
            </w:r>
            <w:r>
              <w:rPr>
                <w:rFonts w:ascii="Times New Roman"/>
                <w:b w:val="false"/>
                <w:i w:val="false"/>
                <w:color w:val="000000"/>
                <w:sz w:val="20"/>
              </w:rPr>
              <w:t>
7-сынып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Дадабаева,</w:t>
            </w:r>
            <w:r>
              <w:br/>
            </w:r>
            <w:r>
              <w:rPr>
                <w:rFonts w:ascii="Times New Roman"/>
                <w:b w:val="false"/>
                <w:i w:val="false"/>
                <w:color w:val="000000"/>
                <w:sz w:val="20"/>
              </w:rPr>
              <w:t xml:space="preserve">
С. Кругликова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ғасырлардағы Қазақстан тарихы / История Казахстана в период средневековья. </w:t>
            </w:r>
            <w:r>
              <w:br/>
            </w:r>
            <w:r>
              <w:rPr>
                <w:rFonts w:ascii="Times New Roman"/>
                <w:b w:val="false"/>
                <w:i w:val="false"/>
                <w:color w:val="000000"/>
                <w:sz w:val="20"/>
              </w:rPr>
              <w:t>
Кескін карталар /Контурные карты. 7- 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Окунева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Строка 96 исключена приказом Министра образования и науки РК от 04.04.2017 </w:t>
            </w:r>
            <w:r>
              <w:rPr>
                <w:rFonts w:ascii="Times New Roman"/>
                <w:b w:val="false"/>
                <w:i w:val="false"/>
                <w:color w:val="ff0000"/>
                <w:sz w:val="20"/>
              </w:rPr>
              <w:t>№ 150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Оқулық 8 - 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Кобдикова, </w:t>
            </w:r>
            <w:r>
              <w:br/>
            </w:r>
            <w:r>
              <w:rPr>
                <w:rFonts w:ascii="Times New Roman"/>
                <w:b w:val="false"/>
                <w:i w:val="false"/>
                <w:color w:val="000000"/>
                <w:sz w:val="20"/>
              </w:rPr>
              <w:t xml:space="preserve">
Ш.Нұрманбетова, </w:t>
            </w:r>
            <w:r>
              <w:br/>
            </w:r>
            <w:r>
              <w:rPr>
                <w:rFonts w:ascii="Times New Roman"/>
                <w:b w:val="false"/>
                <w:i w:val="false"/>
                <w:color w:val="000000"/>
                <w:sz w:val="20"/>
              </w:rPr>
              <w:t>
З. Искакова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Дидактикалық материалдар 8- сынып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Ж.Бақынов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xml:space="preserve">
Дидактикалық материал </w:t>
            </w:r>
            <w:r>
              <w:br/>
            </w:r>
            <w:r>
              <w:rPr>
                <w:rFonts w:ascii="Times New Roman"/>
                <w:b w:val="false"/>
                <w:i w:val="false"/>
                <w:color w:val="000000"/>
                <w:sz w:val="20"/>
              </w:rPr>
              <w:t>
8-сынып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Ш.Рафикова, </w:t>
            </w:r>
            <w:r>
              <w:br/>
            </w:r>
            <w:r>
              <w:rPr>
                <w:rFonts w:ascii="Times New Roman"/>
                <w:b w:val="false"/>
                <w:i w:val="false"/>
                <w:color w:val="000000"/>
                <w:sz w:val="20"/>
              </w:rPr>
              <w:t xml:space="preserve">
Г.Головина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тарихы. ХҮІІІ-ХХ ғғ. басы. Кескін карталар/ История Казахстана. ХҮІІІ-начало ХХ века. </w:t>
            </w:r>
            <w:r>
              <w:br/>
            </w:r>
            <w:r>
              <w:rPr>
                <w:rFonts w:ascii="Times New Roman"/>
                <w:b w:val="false"/>
                <w:i w:val="false"/>
                <w:color w:val="000000"/>
                <w:sz w:val="20"/>
              </w:rPr>
              <w:t xml:space="preserve">
Контурные карты. </w:t>
            </w:r>
            <w:r>
              <w:br/>
            </w:r>
            <w:r>
              <w:rPr>
                <w:rFonts w:ascii="Times New Roman"/>
                <w:b w:val="false"/>
                <w:i w:val="false"/>
                <w:color w:val="000000"/>
                <w:sz w:val="20"/>
              </w:rPr>
              <w:t>
8-сынып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Окунева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ХҮІІІ - ХХ ғғ. басы. Атлас. 8- 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Окунева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Правила и упражнения по орфографии и пунктуации. 8 - сынып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Бадамбаева Г., Тюлебаева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Таңдау курсына арналған оқулық. 9 - 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Зайкенова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Мұғалім кітабы. 9 - 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Зайкенова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Зайырлылық және дінтану негіздері. Оқулық. 9- 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Кенжетаев, Ә. Сайлыбаев, </w:t>
            </w:r>
            <w:r>
              <w:br/>
            </w:r>
            <w:r>
              <w:rPr>
                <w:rFonts w:ascii="Times New Roman"/>
                <w:b w:val="false"/>
                <w:i w:val="false"/>
                <w:color w:val="000000"/>
                <w:sz w:val="20"/>
              </w:rPr>
              <w:t>
Ө. Тұяқбаев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оқулығы бойынша жаттығулар </w:t>
            </w:r>
            <w:r>
              <w:br/>
            </w:r>
            <w:r>
              <w:rPr>
                <w:rFonts w:ascii="Times New Roman"/>
                <w:b w:val="false"/>
                <w:i w:val="false"/>
                <w:color w:val="000000"/>
                <w:sz w:val="20"/>
              </w:rPr>
              <w:t>
7, 8, 9 сыныпқа арналған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Әмір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5-9 сыныптар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Елікпаев, Б. Қапасова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Оқулық</w:t>
            </w:r>
            <w:r>
              <w:br/>
            </w:r>
            <w:r>
              <w:rPr>
                <w:rFonts w:ascii="Times New Roman"/>
                <w:b w:val="false"/>
                <w:i w:val="false"/>
                <w:color w:val="000000"/>
                <w:sz w:val="20"/>
              </w:rPr>
              <w:t xml:space="preserve">
5-7 сынып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Әубәкір, </w:t>
            </w:r>
            <w:r>
              <w:br/>
            </w:r>
            <w:r>
              <w:rPr>
                <w:rFonts w:ascii="Times New Roman"/>
                <w:b w:val="false"/>
                <w:i w:val="false"/>
                <w:color w:val="000000"/>
                <w:sz w:val="20"/>
              </w:rPr>
              <w:t>
Г. Құнафина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w:t>
            </w:r>
            <w:r>
              <w:br/>
            </w:r>
            <w:r>
              <w:rPr>
                <w:rFonts w:ascii="Times New Roman"/>
                <w:b w:val="false"/>
                <w:i w:val="false"/>
                <w:color w:val="000000"/>
                <w:sz w:val="20"/>
              </w:rPr>
              <w:t xml:space="preserve">
Әдістемелік құрал. </w:t>
            </w:r>
            <w:r>
              <w:br/>
            </w:r>
            <w:r>
              <w:rPr>
                <w:rFonts w:ascii="Times New Roman"/>
                <w:b w:val="false"/>
                <w:i w:val="false"/>
                <w:color w:val="000000"/>
                <w:sz w:val="20"/>
              </w:rPr>
              <w:t>
5-7 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Әубәкір, </w:t>
            </w:r>
            <w:r>
              <w:br/>
            </w:r>
            <w:r>
              <w:rPr>
                <w:rFonts w:ascii="Times New Roman"/>
                <w:b w:val="false"/>
                <w:i w:val="false"/>
                <w:color w:val="000000"/>
                <w:sz w:val="20"/>
              </w:rPr>
              <w:t>
Г. Құнафина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Ұлылық өнегесі (деректі әңгіме, зерттеулер, суреттер).</w:t>
            </w:r>
            <w:r>
              <w:br/>
            </w:r>
            <w:r>
              <w:rPr>
                <w:rFonts w:ascii="Times New Roman"/>
                <w:b w:val="false"/>
                <w:i w:val="false"/>
                <w:color w:val="000000"/>
                <w:sz w:val="20"/>
              </w:rPr>
              <w:t>
көмекші оқу құралы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Әубәкір,</w:t>
            </w:r>
            <w:r>
              <w:br/>
            </w:r>
            <w:r>
              <w:rPr>
                <w:rFonts w:ascii="Times New Roman"/>
                <w:b w:val="false"/>
                <w:i w:val="false"/>
                <w:color w:val="000000"/>
                <w:sz w:val="20"/>
              </w:rPr>
              <w:t>
Г. Құнафина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Саяхаттар және географиялық ашылулар. Қосымша оқу құралы. 8-11 сыныптар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Бірмағамбетов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r>
              <w:br/>
            </w:r>
            <w:r>
              <w:rPr>
                <w:rFonts w:ascii="Times New Roman"/>
                <w:b w:val="false"/>
                <w:i w:val="false"/>
                <w:color w:val="000000"/>
                <w:sz w:val="20"/>
              </w:rPr>
              <w:t>
Қайталауға арналған оқу құралы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Калымбетова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Самғай білі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9-11 сынып оқушылары мен мұғалімдерге арналған қөмекші құрал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Қиябаева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Таңдау курсына арналған оқулық. 10-11сынып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Зайкенова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Абайтану. Мұғалім кітабы. </w:t>
            </w:r>
            <w:r>
              <w:br/>
            </w:r>
            <w:r>
              <w:rPr>
                <w:rFonts w:ascii="Times New Roman"/>
                <w:b w:val="false"/>
                <w:i w:val="false"/>
                <w:color w:val="000000"/>
                <w:sz w:val="20"/>
              </w:rPr>
              <w:t xml:space="preserve">
10-11 сынып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Зайкенова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r>
              <w:br/>
            </w:r>
            <w:r>
              <w:rPr>
                <w:rFonts w:ascii="Times New Roman"/>
                <w:b w:val="false"/>
                <w:i w:val="false"/>
                <w:color w:val="000000"/>
                <w:sz w:val="20"/>
              </w:rPr>
              <w:t>
10-11 сыныптар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Елікпаев, Б. Қапасова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Қайталауға арналған оқу құралы. </w:t>
            </w:r>
            <w:r>
              <w:br/>
            </w:r>
            <w:r>
              <w:rPr>
                <w:rFonts w:ascii="Times New Roman"/>
                <w:b w:val="false"/>
                <w:i w:val="false"/>
                <w:color w:val="000000"/>
                <w:sz w:val="20"/>
              </w:rPr>
              <w:t>
8-11 сыныптар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Медетов, </w:t>
            </w:r>
            <w:r>
              <w:br/>
            </w:r>
            <w:r>
              <w:rPr>
                <w:rFonts w:ascii="Times New Roman"/>
                <w:b w:val="false"/>
                <w:i w:val="false"/>
                <w:color w:val="000000"/>
                <w:sz w:val="20"/>
              </w:rPr>
              <w:t>
А. Аширова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Самғай білі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Анықтамалық. ЖОО түсушілерге арналған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Заяц, </w:t>
            </w:r>
            <w:r>
              <w:br/>
            </w:r>
            <w:r>
              <w:rPr>
                <w:rFonts w:ascii="Times New Roman"/>
                <w:b w:val="false"/>
                <w:i w:val="false"/>
                <w:color w:val="000000"/>
                <w:sz w:val="20"/>
              </w:rPr>
              <w:t xml:space="preserve">
В. Бутвиловский, </w:t>
            </w:r>
            <w:r>
              <w:br/>
            </w:r>
            <w:r>
              <w:rPr>
                <w:rFonts w:ascii="Times New Roman"/>
                <w:b w:val="false"/>
                <w:i w:val="false"/>
                <w:color w:val="000000"/>
                <w:sz w:val="20"/>
              </w:rPr>
              <w:t>
В. Давыдов, И. Рачковская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394"/>
          <w:p>
            <w:pPr>
              <w:spacing w:after="20"/>
              <w:ind w:left="20"/>
              <w:jc w:val="both"/>
            </w:pPr>
            <w:r>
              <w:rPr>
                <w:rFonts w:ascii="Times New Roman"/>
                <w:b w:val="false"/>
                <w:i w:val="false"/>
                <w:color w:val="000000"/>
                <w:sz w:val="20"/>
              </w:rPr>
              <w:t>
119.</w:t>
            </w:r>
          </w:p>
          <w:bookmarkEnd w:id="394"/>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қозғалысы ережелері. </w:t>
            </w:r>
            <w:r>
              <w:br/>
            </w:r>
            <w:r>
              <w:rPr>
                <w:rFonts w:ascii="Times New Roman"/>
                <w:b w:val="false"/>
                <w:i w:val="false"/>
                <w:color w:val="000000"/>
                <w:sz w:val="20"/>
              </w:rPr>
              <w:t>
Жұмыс дәптері. 6 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Shell Kazakhstan Development B.V. баспасының авторлық тобы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Shell Kazakhstan Development B.V.</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395"/>
          <w:p>
            <w:pPr>
              <w:spacing w:after="20"/>
              <w:ind w:left="20"/>
              <w:jc w:val="both"/>
            </w:pPr>
            <w:r>
              <w:rPr>
                <w:rFonts w:ascii="Times New Roman"/>
                <w:b w:val="false"/>
                <w:i w:val="false"/>
                <w:color w:val="000000"/>
                <w:sz w:val="20"/>
              </w:rPr>
              <w:t>
120.</w:t>
            </w:r>
          </w:p>
          <w:bookmarkEnd w:id="395"/>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Қайталауға арналған оқу құралы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Жүнісбеков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Самғай біл</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396"/>
          <w:p>
            <w:pPr>
              <w:spacing w:after="20"/>
              <w:ind w:left="20"/>
              <w:jc w:val="both"/>
            </w:pPr>
            <w:r>
              <w:rPr>
                <w:rFonts w:ascii="Times New Roman"/>
                <w:b w:val="false"/>
                <w:i w:val="false"/>
                <w:color w:val="000000"/>
                <w:sz w:val="20"/>
              </w:rPr>
              <w:t>
121.</w:t>
            </w:r>
          </w:p>
          <w:bookmarkEnd w:id="396"/>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тілі. </w:t>
            </w:r>
            <w:r>
              <w:br/>
            </w:r>
            <w:r>
              <w:rPr>
                <w:rFonts w:ascii="Times New Roman"/>
                <w:b w:val="false"/>
                <w:i w:val="false"/>
                <w:color w:val="000000"/>
                <w:sz w:val="20"/>
              </w:rPr>
              <w:t>
Анықтамалық материал + тест тапсырмалары. ОЖСБ. 9 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Новокрещенов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397"/>
          <w:p>
            <w:pPr>
              <w:spacing w:after="20"/>
              <w:ind w:left="20"/>
              <w:jc w:val="both"/>
            </w:pPr>
            <w:r>
              <w:rPr>
                <w:rFonts w:ascii="Times New Roman"/>
                <w:b w:val="false"/>
                <w:i w:val="false"/>
                <w:color w:val="000000"/>
                <w:sz w:val="20"/>
              </w:rPr>
              <w:t>
122.</w:t>
            </w:r>
          </w:p>
          <w:bookmarkEnd w:id="397"/>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тілі. </w:t>
            </w:r>
            <w:r>
              <w:br/>
            </w:r>
            <w:r>
              <w:rPr>
                <w:rFonts w:ascii="Times New Roman"/>
                <w:b w:val="false"/>
                <w:i w:val="false"/>
                <w:color w:val="000000"/>
                <w:sz w:val="20"/>
              </w:rPr>
              <w:t>
Анықтамалық. ЖОО түсушілерге арналған. 10-11 сыныптар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Новокрещенов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398"/>
          <w:p>
            <w:pPr>
              <w:spacing w:after="20"/>
              <w:ind w:left="20"/>
              <w:jc w:val="both"/>
            </w:pPr>
            <w:r>
              <w:rPr>
                <w:rFonts w:ascii="Times New Roman"/>
                <w:b w:val="false"/>
                <w:i w:val="false"/>
                <w:color w:val="000000"/>
                <w:sz w:val="20"/>
              </w:rPr>
              <w:t>
123.</w:t>
            </w:r>
          </w:p>
          <w:bookmarkEnd w:id="398"/>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Сандық және алгебралық өрнектерді тепе-тең түрлендіру. </w:t>
            </w:r>
            <w:r>
              <w:br/>
            </w:r>
            <w:r>
              <w:rPr>
                <w:rFonts w:ascii="Times New Roman"/>
                <w:b w:val="false"/>
                <w:i w:val="false"/>
                <w:color w:val="000000"/>
                <w:sz w:val="20"/>
              </w:rPr>
              <w:t>
Мәтіндік есептер. Логикалық тапсырмалар. ҰБТ-ға дайындалуға арналған. 11-сынып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Жумадилова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399"/>
          <w:p>
            <w:pPr>
              <w:spacing w:after="20"/>
              <w:ind w:left="20"/>
              <w:jc w:val="both"/>
            </w:pPr>
            <w:r>
              <w:rPr>
                <w:rFonts w:ascii="Times New Roman"/>
                <w:b w:val="false"/>
                <w:i w:val="false"/>
                <w:color w:val="000000"/>
                <w:sz w:val="20"/>
              </w:rPr>
              <w:t>
124.</w:t>
            </w:r>
          </w:p>
          <w:bookmarkEnd w:id="399"/>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Стереометрия. </w:t>
            </w:r>
            <w:r>
              <w:br/>
            </w:r>
            <w:r>
              <w:rPr>
                <w:rFonts w:ascii="Times New Roman"/>
                <w:b w:val="false"/>
                <w:i w:val="false"/>
                <w:color w:val="000000"/>
                <w:sz w:val="20"/>
              </w:rPr>
              <w:t xml:space="preserve">
ҰБТ-ға дайындалуға арналған. </w:t>
            </w:r>
            <w:r>
              <w:br/>
            </w:r>
            <w:r>
              <w:rPr>
                <w:rFonts w:ascii="Times New Roman"/>
                <w:b w:val="false"/>
                <w:i w:val="false"/>
                <w:color w:val="000000"/>
                <w:sz w:val="20"/>
              </w:rPr>
              <w:t>
11 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Жумадилова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00"/>
          <w:p>
            <w:pPr>
              <w:spacing w:after="20"/>
              <w:ind w:left="20"/>
              <w:jc w:val="both"/>
            </w:pPr>
            <w:r>
              <w:rPr>
                <w:rFonts w:ascii="Times New Roman"/>
                <w:b w:val="false"/>
                <w:i w:val="false"/>
                <w:color w:val="000000"/>
                <w:sz w:val="20"/>
              </w:rPr>
              <w:t>
125.</w:t>
            </w:r>
          </w:p>
          <w:bookmarkEnd w:id="400"/>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Планиметрия. </w:t>
            </w:r>
            <w:r>
              <w:br/>
            </w:r>
            <w:r>
              <w:rPr>
                <w:rFonts w:ascii="Times New Roman"/>
                <w:b w:val="false"/>
                <w:i w:val="false"/>
                <w:color w:val="000000"/>
                <w:sz w:val="20"/>
              </w:rPr>
              <w:t xml:space="preserve">
ҰБТ-ға дайындалуға арналған. </w:t>
            </w:r>
            <w:r>
              <w:br/>
            </w:r>
            <w:r>
              <w:rPr>
                <w:rFonts w:ascii="Times New Roman"/>
                <w:b w:val="false"/>
                <w:i w:val="false"/>
                <w:color w:val="000000"/>
                <w:sz w:val="20"/>
              </w:rPr>
              <w:t>
11 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Жумадилова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01"/>
          <w:p>
            <w:pPr>
              <w:spacing w:after="20"/>
              <w:ind w:left="20"/>
              <w:jc w:val="both"/>
            </w:pPr>
            <w:r>
              <w:rPr>
                <w:rFonts w:ascii="Times New Roman"/>
                <w:b w:val="false"/>
                <w:i w:val="false"/>
                <w:color w:val="000000"/>
                <w:sz w:val="20"/>
              </w:rPr>
              <w:t>
126.</w:t>
            </w:r>
          </w:p>
          <w:bookmarkEnd w:id="401"/>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Анықтамалық материал + тест тапсырмалары. ОЖСБ. 9 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Ермоленко, </w:t>
            </w:r>
            <w:r>
              <w:br/>
            </w:r>
            <w:r>
              <w:rPr>
                <w:rFonts w:ascii="Times New Roman"/>
                <w:b w:val="false"/>
                <w:i w:val="false"/>
                <w:color w:val="000000"/>
                <w:sz w:val="20"/>
              </w:rPr>
              <w:t>
Н. Фатеева,</w:t>
            </w:r>
            <w:r>
              <w:br/>
            </w:r>
            <w:r>
              <w:rPr>
                <w:rFonts w:ascii="Times New Roman"/>
                <w:b w:val="false"/>
                <w:i w:val="false"/>
                <w:color w:val="000000"/>
                <w:sz w:val="20"/>
              </w:rPr>
              <w:t xml:space="preserve">
Ш. Рахимова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02"/>
          <w:p>
            <w:pPr>
              <w:spacing w:after="20"/>
              <w:ind w:left="20"/>
              <w:jc w:val="both"/>
            </w:pPr>
            <w:r>
              <w:rPr>
                <w:rFonts w:ascii="Times New Roman"/>
                <w:b w:val="false"/>
                <w:i w:val="false"/>
                <w:color w:val="000000"/>
                <w:sz w:val="20"/>
              </w:rPr>
              <w:t>
127.</w:t>
            </w:r>
          </w:p>
          <w:bookmarkEnd w:id="402"/>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тарихы. </w:t>
            </w:r>
            <w:r>
              <w:br/>
            </w:r>
            <w:r>
              <w:rPr>
                <w:rFonts w:ascii="Times New Roman"/>
                <w:b w:val="false"/>
                <w:i w:val="false"/>
                <w:color w:val="000000"/>
                <w:sz w:val="20"/>
              </w:rPr>
              <w:t>
Анықтамалық + тест тапсырмалары. ОЖСБ. 9-сынып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Исиргепов, </w:t>
            </w:r>
            <w:r>
              <w:br/>
            </w:r>
            <w:r>
              <w:rPr>
                <w:rFonts w:ascii="Times New Roman"/>
                <w:b w:val="false"/>
                <w:i w:val="false"/>
                <w:color w:val="000000"/>
                <w:sz w:val="20"/>
              </w:rPr>
              <w:t xml:space="preserve">
Е. Қалила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03"/>
          <w:p>
            <w:pPr>
              <w:spacing w:after="20"/>
              <w:ind w:left="20"/>
              <w:jc w:val="both"/>
            </w:pPr>
            <w:r>
              <w:rPr>
                <w:rFonts w:ascii="Times New Roman"/>
                <w:b w:val="false"/>
                <w:i w:val="false"/>
                <w:color w:val="000000"/>
                <w:sz w:val="20"/>
              </w:rPr>
              <w:t>
128.</w:t>
            </w:r>
          </w:p>
          <w:bookmarkEnd w:id="403"/>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1914 жылдан қазіргі уақытқа дейін. І және ІІ бөлім. 9-сынып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Герке,</w:t>
            </w:r>
            <w:r>
              <w:br/>
            </w:r>
            <w:r>
              <w:rPr>
                <w:rFonts w:ascii="Times New Roman"/>
                <w:b w:val="false"/>
                <w:i w:val="false"/>
                <w:color w:val="000000"/>
                <w:sz w:val="20"/>
              </w:rPr>
              <w:t xml:space="preserve">
М. Дюжикова, </w:t>
            </w:r>
            <w:r>
              <w:br/>
            </w:r>
            <w:r>
              <w:rPr>
                <w:rFonts w:ascii="Times New Roman"/>
                <w:b w:val="false"/>
                <w:i w:val="false"/>
                <w:color w:val="000000"/>
                <w:sz w:val="20"/>
              </w:rPr>
              <w:t>
А. Изверова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&amp; 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04"/>
          <w:p>
            <w:pPr>
              <w:spacing w:after="20"/>
              <w:ind w:left="20"/>
              <w:jc w:val="both"/>
            </w:pPr>
            <w:r>
              <w:rPr>
                <w:rFonts w:ascii="Times New Roman"/>
                <w:b w:val="false"/>
                <w:i w:val="false"/>
                <w:color w:val="000000"/>
                <w:sz w:val="20"/>
              </w:rPr>
              <w:t>
129.</w:t>
            </w:r>
          </w:p>
          <w:bookmarkEnd w:id="404"/>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Дүниежүзі тарихы. </w:t>
            </w:r>
            <w:r>
              <w:br/>
            </w:r>
            <w:r>
              <w:rPr>
                <w:rFonts w:ascii="Times New Roman"/>
                <w:b w:val="false"/>
                <w:i w:val="false"/>
                <w:color w:val="000000"/>
                <w:sz w:val="20"/>
              </w:rPr>
              <w:t>
Анықтамалық. ЖОО түсушілерге арналған. 11 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Гришаева,</w:t>
            </w:r>
            <w:r>
              <w:br/>
            </w:r>
            <w:r>
              <w:rPr>
                <w:rFonts w:ascii="Times New Roman"/>
                <w:b w:val="false"/>
                <w:i w:val="false"/>
                <w:color w:val="000000"/>
                <w:sz w:val="20"/>
              </w:rPr>
              <w:t>
Ш. Бектасов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05"/>
          <w:p>
            <w:pPr>
              <w:spacing w:after="20"/>
              <w:ind w:left="20"/>
              <w:jc w:val="both"/>
            </w:pPr>
            <w:r>
              <w:rPr>
                <w:rFonts w:ascii="Times New Roman"/>
                <w:b w:val="false"/>
                <w:i w:val="false"/>
                <w:color w:val="000000"/>
                <w:sz w:val="20"/>
              </w:rPr>
              <w:t>
130.</w:t>
            </w:r>
          </w:p>
          <w:bookmarkEnd w:id="405"/>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ордасы білімнің. Мектеп оқушыларына арналған әндер жинағы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Сақай</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Оқу құралы </w:t>
            </w:r>
            <w:r>
              <w:br/>
            </w:r>
            <w:r>
              <w:rPr>
                <w:rFonts w:ascii="Times New Roman"/>
                <w:b w:val="false"/>
                <w:i w:val="false"/>
                <w:color w:val="000000"/>
                <w:sz w:val="20"/>
              </w:rPr>
              <w:t>
5-11 сыныптар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Тұрсынғалиева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Ертегі терапия – ертегімен емдеу. Әдістемелік құрал 1-9 сыныптар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Қараева,</w:t>
            </w:r>
            <w:r>
              <w:br/>
            </w:r>
            <w:r>
              <w:rPr>
                <w:rFonts w:ascii="Times New Roman"/>
                <w:b w:val="false"/>
                <w:i w:val="false"/>
                <w:color w:val="000000"/>
                <w:sz w:val="20"/>
              </w:rPr>
              <w:t>
А. Байсейітова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Алматытану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 Есназарова, </w:t>
            </w:r>
            <w:r>
              <w:br/>
            </w:r>
            <w:r>
              <w:rPr>
                <w:rFonts w:ascii="Times New Roman"/>
                <w:b w:val="false"/>
                <w:i w:val="false"/>
                <w:color w:val="000000"/>
                <w:sz w:val="20"/>
              </w:rPr>
              <w:t xml:space="preserve">
Ж. Темірбеков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Географиядан Республикалық атаулы мектеп</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"Алматытану" факультативтік немесе "Туған жер" өлкетану таңдау курсының бағдарламасы. Программа факультативного или краеведческого курса по выбору "Алматыведение"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 Есназарова, </w:t>
            </w:r>
            <w:r>
              <w:br/>
            </w:r>
            <w:r>
              <w:rPr>
                <w:rFonts w:ascii="Times New Roman"/>
                <w:b w:val="false"/>
                <w:i w:val="false"/>
                <w:color w:val="000000"/>
                <w:sz w:val="20"/>
              </w:rPr>
              <w:t xml:space="preserve">
Ж. Темірбеков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Географиядан Республикалық атаулы мектеп</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"Алматытану" курсына арналған әдістемелік құрал. Методическое пособие по курсу "Алматыведение"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 Есназарова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Географиядан Республикалық атаулы мектеп</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"Алматытану" факультативтік немесе "Туған жер" өлкетану таңдау курсына арналған жұмыс дәптері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 Есназарова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Географиядан Республикалық атаулы мектеп</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 тілдес елдер географиясы. Оқу құралы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 Есназарова, </w:t>
            </w:r>
            <w:r>
              <w:br/>
            </w:r>
            <w:r>
              <w:rPr>
                <w:rFonts w:ascii="Times New Roman"/>
                <w:b w:val="false"/>
                <w:i w:val="false"/>
                <w:color w:val="000000"/>
                <w:sz w:val="20"/>
              </w:rPr>
              <w:t xml:space="preserve">
А. Темірбеков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Географиядан Республикалық атаулы мектеп</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 тілдес елдер географиясы факультативтік немесе "Елтану" таңдау курсына арналған жұмыс дәптері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 Есназарова,</w:t>
            </w:r>
            <w:r>
              <w:br/>
            </w:r>
            <w:r>
              <w:rPr>
                <w:rFonts w:ascii="Times New Roman"/>
                <w:b w:val="false"/>
                <w:i w:val="false"/>
                <w:color w:val="000000"/>
                <w:sz w:val="20"/>
              </w:rPr>
              <w:t xml:space="preserve">
А. Темірбеков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Географиядан Республикалық атаулы мектеп</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түрік тарихы (Ежелгі заманнан XV ғ. дейін) 8 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Қыдырәлі,</w:t>
            </w:r>
            <w:r>
              <w:br/>
            </w:r>
            <w:r>
              <w:rPr>
                <w:rFonts w:ascii="Times New Roman"/>
                <w:b w:val="false"/>
                <w:i w:val="false"/>
                <w:color w:val="000000"/>
                <w:sz w:val="20"/>
              </w:rPr>
              <w:t>
Ғ. Бабаяров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Өлкетану. </w:t>
            </w:r>
            <w:r>
              <w:br/>
            </w:r>
            <w:r>
              <w:rPr>
                <w:rFonts w:ascii="Times New Roman"/>
                <w:b w:val="false"/>
                <w:i w:val="false"/>
                <w:color w:val="000000"/>
                <w:sz w:val="20"/>
              </w:rPr>
              <w:t>
Алматы қаласы.</w:t>
            </w:r>
            <w:r>
              <w:br/>
            </w:r>
            <w:r>
              <w:rPr>
                <w:rFonts w:ascii="Times New Roman"/>
                <w:b w:val="false"/>
                <w:i w:val="false"/>
                <w:color w:val="000000"/>
                <w:sz w:val="20"/>
              </w:rPr>
              <w:t>
5, 6, 7-сыныптар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Асанбекова, </w:t>
            </w:r>
            <w:r>
              <w:br/>
            </w:r>
            <w:r>
              <w:rPr>
                <w:rFonts w:ascii="Times New Roman"/>
                <w:b w:val="false"/>
                <w:i w:val="false"/>
                <w:color w:val="000000"/>
                <w:sz w:val="20"/>
              </w:rPr>
              <w:t xml:space="preserve">
К. Қамысбаева, </w:t>
            </w:r>
            <w:r>
              <w:br/>
            </w:r>
            <w:r>
              <w:rPr>
                <w:rFonts w:ascii="Times New Roman"/>
                <w:b w:val="false"/>
                <w:i w:val="false"/>
                <w:color w:val="000000"/>
                <w:sz w:val="20"/>
              </w:rPr>
              <w:t>
Г. Рыскелдиева, С.Темірбаева,</w:t>
            </w:r>
            <w:r>
              <w:br/>
            </w:r>
            <w:r>
              <w:rPr>
                <w:rFonts w:ascii="Times New Roman"/>
                <w:b w:val="false"/>
                <w:i w:val="false"/>
                <w:color w:val="000000"/>
                <w:sz w:val="20"/>
              </w:rPr>
              <w:t xml:space="preserve">
С. Семжанова, </w:t>
            </w:r>
            <w:r>
              <w:br/>
            </w:r>
            <w:r>
              <w:rPr>
                <w:rFonts w:ascii="Times New Roman"/>
                <w:b w:val="false"/>
                <w:i w:val="false"/>
                <w:color w:val="000000"/>
                <w:sz w:val="20"/>
              </w:rPr>
              <w:t xml:space="preserve">
А. Мақышева, </w:t>
            </w:r>
            <w:r>
              <w:br/>
            </w:r>
            <w:r>
              <w:rPr>
                <w:rFonts w:ascii="Times New Roman"/>
                <w:b w:val="false"/>
                <w:i w:val="false"/>
                <w:color w:val="000000"/>
                <w:sz w:val="20"/>
              </w:rPr>
              <w:t xml:space="preserve">
Ж. Маханбетова, </w:t>
            </w:r>
            <w:r>
              <w:br/>
            </w:r>
            <w:r>
              <w:rPr>
                <w:rFonts w:ascii="Times New Roman"/>
                <w:b w:val="false"/>
                <w:i w:val="false"/>
                <w:color w:val="000000"/>
                <w:sz w:val="20"/>
              </w:rPr>
              <w:t>
Н. Мұханбеталиева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Өлкетану. </w:t>
            </w:r>
            <w:r>
              <w:br/>
            </w:r>
            <w:r>
              <w:rPr>
                <w:rFonts w:ascii="Times New Roman"/>
                <w:b w:val="false"/>
                <w:i w:val="false"/>
                <w:color w:val="000000"/>
                <w:sz w:val="20"/>
              </w:rPr>
              <w:t>
Қызылорда облысы.</w:t>
            </w:r>
            <w:r>
              <w:br/>
            </w:r>
            <w:r>
              <w:rPr>
                <w:rFonts w:ascii="Times New Roman"/>
                <w:b w:val="false"/>
                <w:i w:val="false"/>
                <w:color w:val="000000"/>
                <w:sz w:val="20"/>
              </w:rPr>
              <w:t>
5, 6, 7-сыныптар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Сайлыбаев,</w:t>
            </w:r>
            <w:r>
              <w:br/>
            </w:r>
            <w:r>
              <w:rPr>
                <w:rFonts w:ascii="Times New Roman"/>
                <w:b w:val="false"/>
                <w:i w:val="false"/>
                <w:color w:val="000000"/>
                <w:sz w:val="20"/>
              </w:rPr>
              <w:t>
С. Асқаров жалпы редакциясын басқарғандар.</w:t>
            </w:r>
            <w:r>
              <w:br/>
            </w:r>
            <w:r>
              <w:rPr>
                <w:rFonts w:ascii="Times New Roman"/>
                <w:b w:val="false"/>
                <w:i w:val="false"/>
                <w:color w:val="000000"/>
                <w:sz w:val="20"/>
              </w:rPr>
              <w:t>
Авторлар тобы:</w:t>
            </w:r>
            <w:r>
              <w:br/>
            </w:r>
            <w:r>
              <w:rPr>
                <w:rFonts w:ascii="Times New Roman"/>
                <w:b w:val="false"/>
                <w:i w:val="false"/>
                <w:color w:val="000000"/>
                <w:sz w:val="20"/>
              </w:rPr>
              <w:t xml:space="preserve">
Т. Сәтбай, </w:t>
            </w:r>
            <w:r>
              <w:br/>
            </w:r>
            <w:r>
              <w:rPr>
                <w:rFonts w:ascii="Times New Roman"/>
                <w:b w:val="false"/>
                <w:i w:val="false"/>
                <w:color w:val="000000"/>
                <w:sz w:val="20"/>
              </w:rPr>
              <w:t xml:space="preserve">
А. Оразбақов, </w:t>
            </w:r>
            <w:r>
              <w:br/>
            </w:r>
            <w:r>
              <w:rPr>
                <w:rFonts w:ascii="Times New Roman"/>
                <w:b w:val="false"/>
                <w:i w:val="false"/>
                <w:color w:val="000000"/>
                <w:sz w:val="20"/>
              </w:rPr>
              <w:t xml:space="preserve">
С. Тайман, </w:t>
            </w:r>
            <w:r>
              <w:br/>
            </w:r>
            <w:r>
              <w:rPr>
                <w:rFonts w:ascii="Times New Roman"/>
                <w:b w:val="false"/>
                <w:i w:val="false"/>
                <w:color w:val="000000"/>
                <w:sz w:val="20"/>
              </w:rPr>
              <w:t xml:space="preserve">
Т. Жұмағұлова, </w:t>
            </w:r>
            <w:r>
              <w:br/>
            </w:r>
            <w:r>
              <w:rPr>
                <w:rFonts w:ascii="Times New Roman"/>
                <w:b w:val="false"/>
                <w:i w:val="false"/>
                <w:color w:val="000000"/>
                <w:sz w:val="20"/>
              </w:rPr>
              <w:t xml:space="preserve">
А. Смағұл, </w:t>
            </w:r>
            <w:r>
              <w:br/>
            </w:r>
            <w:r>
              <w:rPr>
                <w:rFonts w:ascii="Times New Roman"/>
                <w:b w:val="false"/>
                <w:i w:val="false"/>
                <w:color w:val="000000"/>
                <w:sz w:val="20"/>
              </w:rPr>
              <w:t xml:space="preserve">
Ғ. Тұяқбаев, </w:t>
            </w:r>
            <w:r>
              <w:br/>
            </w:r>
            <w:r>
              <w:rPr>
                <w:rFonts w:ascii="Times New Roman"/>
                <w:b w:val="false"/>
                <w:i w:val="false"/>
                <w:color w:val="000000"/>
                <w:sz w:val="20"/>
              </w:rPr>
              <w:t xml:space="preserve">
Г. Кенжалиева, </w:t>
            </w:r>
            <w:r>
              <w:br/>
            </w:r>
            <w:r>
              <w:rPr>
                <w:rFonts w:ascii="Times New Roman"/>
                <w:b w:val="false"/>
                <w:i w:val="false"/>
                <w:color w:val="000000"/>
                <w:sz w:val="20"/>
              </w:rPr>
              <w:t>
С. Қарапаев,</w:t>
            </w:r>
            <w:r>
              <w:br/>
            </w:r>
            <w:r>
              <w:rPr>
                <w:rFonts w:ascii="Times New Roman"/>
                <w:b w:val="false"/>
                <w:i w:val="false"/>
                <w:color w:val="000000"/>
                <w:sz w:val="20"/>
              </w:rPr>
              <w:t xml:space="preserve">
Р. Құрманбаев, </w:t>
            </w:r>
            <w:r>
              <w:br/>
            </w:r>
            <w:r>
              <w:rPr>
                <w:rFonts w:ascii="Times New Roman"/>
                <w:b w:val="false"/>
                <w:i w:val="false"/>
                <w:color w:val="000000"/>
                <w:sz w:val="20"/>
              </w:rPr>
              <w:t xml:space="preserve">
О. Айдаров, </w:t>
            </w:r>
            <w:r>
              <w:br/>
            </w:r>
            <w:r>
              <w:rPr>
                <w:rFonts w:ascii="Times New Roman"/>
                <w:b w:val="false"/>
                <w:i w:val="false"/>
                <w:color w:val="000000"/>
                <w:sz w:val="20"/>
              </w:rPr>
              <w:t xml:space="preserve">
К. Аплатинова, </w:t>
            </w:r>
            <w:r>
              <w:br/>
            </w:r>
            <w:r>
              <w:rPr>
                <w:rFonts w:ascii="Times New Roman"/>
                <w:b w:val="false"/>
                <w:i w:val="false"/>
                <w:color w:val="000000"/>
                <w:sz w:val="20"/>
              </w:rPr>
              <w:t>
Г. Өтегенова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Өлкетану. </w:t>
            </w:r>
            <w:r>
              <w:br/>
            </w:r>
            <w:r>
              <w:rPr>
                <w:rFonts w:ascii="Times New Roman"/>
                <w:b w:val="false"/>
                <w:i w:val="false"/>
                <w:color w:val="000000"/>
                <w:sz w:val="20"/>
              </w:rPr>
              <w:t>
Павлодар облысы.</w:t>
            </w:r>
            <w:r>
              <w:br/>
            </w:r>
            <w:r>
              <w:rPr>
                <w:rFonts w:ascii="Times New Roman"/>
                <w:b w:val="false"/>
                <w:i w:val="false"/>
                <w:color w:val="000000"/>
                <w:sz w:val="20"/>
              </w:rPr>
              <w:t>
5 – 7-сыныптар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Нухұлы,</w:t>
            </w:r>
            <w:r>
              <w:br/>
            </w:r>
            <w:r>
              <w:rPr>
                <w:rFonts w:ascii="Times New Roman"/>
                <w:b w:val="false"/>
                <w:i w:val="false"/>
                <w:color w:val="000000"/>
                <w:sz w:val="20"/>
              </w:rPr>
              <w:t>
М. Алинова,</w:t>
            </w:r>
            <w:r>
              <w:br/>
            </w:r>
            <w:r>
              <w:rPr>
                <w:rFonts w:ascii="Times New Roman"/>
                <w:b w:val="false"/>
                <w:i w:val="false"/>
                <w:color w:val="000000"/>
                <w:sz w:val="20"/>
              </w:rPr>
              <w:t>
З. Сабданбекова,</w:t>
            </w:r>
            <w:r>
              <w:br/>
            </w:r>
            <w:r>
              <w:rPr>
                <w:rFonts w:ascii="Times New Roman"/>
                <w:b w:val="false"/>
                <w:i w:val="false"/>
                <w:color w:val="000000"/>
                <w:sz w:val="20"/>
              </w:rPr>
              <w:t xml:space="preserve">
А. Сыздықова, </w:t>
            </w:r>
            <w:r>
              <w:br/>
            </w:r>
            <w:r>
              <w:rPr>
                <w:rFonts w:ascii="Times New Roman"/>
                <w:b w:val="false"/>
                <w:i w:val="false"/>
                <w:color w:val="000000"/>
                <w:sz w:val="20"/>
              </w:rPr>
              <w:t>
Б. Аушахманова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Өлкетану. </w:t>
            </w:r>
            <w:r>
              <w:br/>
            </w:r>
            <w:r>
              <w:rPr>
                <w:rFonts w:ascii="Times New Roman"/>
                <w:b w:val="false"/>
                <w:i w:val="false"/>
                <w:color w:val="000000"/>
                <w:sz w:val="20"/>
              </w:rPr>
              <w:t>
Батыс Қазақстан облысы.</w:t>
            </w:r>
            <w:r>
              <w:br/>
            </w:r>
            <w:r>
              <w:rPr>
                <w:rFonts w:ascii="Times New Roman"/>
                <w:b w:val="false"/>
                <w:i w:val="false"/>
                <w:color w:val="000000"/>
                <w:sz w:val="20"/>
              </w:rPr>
              <w:t>
5 – 7-сыныптар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Жақсығалиев,</w:t>
            </w:r>
            <w:r>
              <w:br/>
            </w:r>
            <w:r>
              <w:rPr>
                <w:rFonts w:ascii="Times New Roman"/>
                <w:b w:val="false"/>
                <w:i w:val="false"/>
                <w:color w:val="000000"/>
                <w:sz w:val="20"/>
              </w:rPr>
              <w:t xml:space="preserve">
Д. Шакаева, </w:t>
            </w:r>
            <w:r>
              <w:br/>
            </w:r>
            <w:r>
              <w:rPr>
                <w:rFonts w:ascii="Times New Roman"/>
                <w:b w:val="false"/>
                <w:i w:val="false"/>
                <w:color w:val="000000"/>
                <w:sz w:val="20"/>
              </w:rPr>
              <w:t xml:space="preserve">
Ж. Хамзин, </w:t>
            </w:r>
            <w:r>
              <w:br/>
            </w:r>
            <w:r>
              <w:rPr>
                <w:rFonts w:ascii="Times New Roman"/>
                <w:b w:val="false"/>
                <w:i w:val="false"/>
                <w:color w:val="000000"/>
                <w:sz w:val="20"/>
              </w:rPr>
              <w:t>
А. Заиров,</w:t>
            </w:r>
            <w:r>
              <w:br/>
            </w:r>
            <w:r>
              <w:rPr>
                <w:rFonts w:ascii="Times New Roman"/>
                <w:b w:val="false"/>
                <w:i w:val="false"/>
                <w:color w:val="000000"/>
                <w:sz w:val="20"/>
              </w:rPr>
              <w:t xml:space="preserve">
Г. Утепова, </w:t>
            </w:r>
            <w:r>
              <w:br/>
            </w:r>
            <w:r>
              <w:rPr>
                <w:rFonts w:ascii="Times New Roman"/>
                <w:b w:val="false"/>
                <w:i w:val="false"/>
                <w:color w:val="000000"/>
                <w:sz w:val="20"/>
              </w:rPr>
              <w:t xml:space="preserve">
Л. Литовкина, </w:t>
            </w:r>
            <w:r>
              <w:br/>
            </w:r>
            <w:r>
              <w:rPr>
                <w:rFonts w:ascii="Times New Roman"/>
                <w:b w:val="false"/>
                <w:i w:val="false"/>
                <w:color w:val="000000"/>
                <w:sz w:val="20"/>
              </w:rPr>
              <w:t>
А.Магзумова,</w:t>
            </w:r>
            <w:r>
              <w:br/>
            </w:r>
            <w:r>
              <w:rPr>
                <w:rFonts w:ascii="Times New Roman"/>
                <w:b w:val="false"/>
                <w:i w:val="false"/>
                <w:color w:val="000000"/>
                <w:sz w:val="20"/>
              </w:rPr>
              <w:t xml:space="preserve">
Р. Жумагазиева, </w:t>
            </w:r>
            <w:r>
              <w:br/>
            </w:r>
            <w:r>
              <w:rPr>
                <w:rFonts w:ascii="Times New Roman"/>
                <w:b w:val="false"/>
                <w:i w:val="false"/>
                <w:color w:val="000000"/>
                <w:sz w:val="20"/>
              </w:rPr>
              <w:t xml:space="preserve">
Г. Таскарина, </w:t>
            </w:r>
            <w:r>
              <w:br/>
            </w:r>
            <w:r>
              <w:rPr>
                <w:rFonts w:ascii="Times New Roman"/>
                <w:b w:val="false"/>
                <w:i w:val="false"/>
                <w:color w:val="000000"/>
                <w:sz w:val="20"/>
              </w:rPr>
              <w:t xml:space="preserve">
Г. Ташаева, </w:t>
            </w:r>
            <w:r>
              <w:br/>
            </w:r>
            <w:r>
              <w:rPr>
                <w:rFonts w:ascii="Times New Roman"/>
                <w:b w:val="false"/>
                <w:i w:val="false"/>
                <w:color w:val="000000"/>
                <w:sz w:val="20"/>
              </w:rPr>
              <w:t xml:space="preserve">
Н. Ахатова, </w:t>
            </w:r>
            <w:r>
              <w:br/>
            </w:r>
            <w:r>
              <w:rPr>
                <w:rFonts w:ascii="Times New Roman"/>
                <w:b w:val="false"/>
                <w:i w:val="false"/>
                <w:color w:val="000000"/>
                <w:sz w:val="20"/>
              </w:rPr>
              <w:t xml:space="preserve">
Ж. Куспанова, </w:t>
            </w:r>
            <w:r>
              <w:br/>
            </w:r>
            <w:r>
              <w:rPr>
                <w:rFonts w:ascii="Times New Roman"/>
                <w:b w:val="false"/>
                <w:i w:val="false"/>
                <w:color w:val="000000"/>
                <w:sz w:val="20"/>
              </w:rPr>
              <w:t xml:space="preserve">
Т. Терещенко, </w:t>
            </w:r>
            <w:r>
              <w:br/>
            </w:r>
            <w:r>
              <w:rPr>
                <w:rFonts w:ascii="Times New Roman"/>
                <w:b w:val="false"/>
                <w:i w:val="false"/>
                <w:color w:val="000000"/>
                <w:sz w:val="20"/>
              </w:rPr>
              <w:t xml:space="preserve">
А. Тургумбаев, </w:t>
            </w:r>
            <w:r>
              <w:br/>
            </w:r>
            <w:r>
              <w:rPr>
                <w:rFonts w:ascii="Times New Roman"/>
                <w:b w:val="false"/>
                <w:i w:val="false"/>
                <w:color w:val="000000"/>
                <w:sz w:val="20"/>
              </w:rPr>
              <w:t xml:space="preserve">
А. Сидарова, </w:t>
            </w:r>
            <w:r>
              <w:br/>
            </w:r>
            <w:r>
              <w:rPr>
                <w:rFonts w:ascii="Times New Roman"/>
                <w:b w:val="false"/>
                <w:i w:val="false"/>
                <w:color w:val="000000"/>
                <w:sz w:val="20"/>
              </w:rPr>
              <w:t xml:space="preserve">
Г. Каирлиева, </w:t>
            </w:r>
            <w:r>
              <w:br/>
            </w:r>
            <w:r>
              <w:rPr>
                <w:rFonts w:ascii="Times New Roman"/>
                <w:b w:val="false"/>
                <w:i w:val="false"/>
                <w:color w:val="000000"/>
                <w:sz w:val="20"/>
              </w:rPr>
              <w:t xml:space="preserve">
О. Галкина, </w:t>
            </w:r>
            <w:r>
              <w:br/>
            </w:r>
            <w:r>
              <w:rPr>
                <w:rFonts w:ascii="Times New Roman"/>
                <w:b w:val="false"/>
                <w:i w:val="false"/>
                <w:color w:val="000000"/>
                <w:sz w:val="20"/>
              </w:rPr>
              <w:t>
Е. Нұрымбетов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Өлкетану. </w:t>
            </w:r>
            <w:r>
              <w:br/>
            </w:r>
            <w:r>
              <w:rPr>
                <w:rFonts w:ascii="Times New Roman"/>
                <w:b w:val="false"/>
                <w:i w:val="false"/>
                <w:color w:val="000000"/>
                <w:sz w:val="20"/>
              </w:rPr>
              <w:t xml:space="preserve">
Ақмола облысы. </w:t>
            </w:r>
            <w:r>
              <w:br/>
            </w:r>
            <w:r>
              <w:rPr>
                <w:rFonts w:ascii="Times New Roman"/>
                <w:b w:val="false"/>
                <w:i w:val="false"/>
                <w:color w:val="000000"/>
                <w:sz w:val="20"/>
              </w:rPr>
              <w:t>
І бөлім 5-сынып,</w:t>
            </w:r>
            <w:r>
              <w:br/>
            </w:r>
            <w:r>
              <w:rPr>
                <w:rFonts w:ascii="Times New Roman"/>
                <w:b w:val="false"/>
                <w:i w:val="false"/>
                <w:color w:val="000000"/>
                <w:sz w:val="20"/>
              </w:rPr>
              <w:t>
ІІ бөлім 6-сынып,</w:t>
            </w:r>
            <w:r>
              <w:br/>
            </w:r>
            <w:r>
              <w:rPr>
                <w:rFonts w:ascii="Times New Roman"/>
                <w:b w:val="false"/>
                <w:i w:val="false"/>
                <w:color w:val="000000"/>
                <w:sz w:val="20"/>
              </w:rPr>
              <w:t>
ІІІ бөлім 7-сынып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Кунанбаева, </w:t>
            </w:r>
            <w:r>
              <w:br/>
            </w:r>
            <w:r>
              <w:rPr>
                <w:rFonts w:ascii="Times New Roman"/>
                <w:b w:val="false"/>
                <w:i w:val="false"/>
                <w:color w:val="000000"/>
                <w:sz w:val="20"/>
              </w:rPr>
              <w:t xml:space="preserve">
Ш. Бектасов, </w:t>
            </w:r>
            <w:r>
              <w:br/>
            </w:r>
            <w:r>
              <w:rPr>
                <w:rFonts w:ascii="Times New Roman"/>
                <w:b w:val="false"/>
                <w:i w:val="false"/>
                <w:color w:val="000000"/>
                <w:sz w:val="20"/>
              </w:rPr>
              <w:t xml:space="preserve">
И. Плачинта, </w:t>
            </w:r>
            <w:r>
              <w:br/>
            </w:r>
            <w:r>
              <w:rPr>
                <w:rFonts w:ascii="Times New Roman"/>
                <w:b w:val="false"/>
                <w:i w:val="false"/>
                <w:color w:val="000000"/>
                <w:sz w:val="20"/>
              </w:rPr>
              <w:t xml:space="preserve">
А. Ахетова, </w:t>
            </w:r>
            <w:r>
              <w:br/>
            </w:r>
            <w:r>
              <w:rPr>
                <w:rFonts w:ascii="Times New Roman"/>
                <w:b w:val="false"/>
                <w:i w:val="false"/>
                <w:color w:val="000000"/>
                <w:sz w:val="20"/>
              </w:rPr>
              <w:t>
Н. Ахат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Өлкетану. </w:t>
            </w:r>
            <w:r>
              <w:br/>
            </w:r>
            <w:r>
              <w:rPr>
                <w:rFonts w:ascii="Times New Roman"/>
                <w:b w:val="false"/>
                <w:i w:val="false"/>
                <w:color w:val="000000"/>
                <w:sz w:val="20"/>
              </w:rPr>
              <w:t>
Қостанай облысы.</w:t>
            </w:r>
            <w:r>
              <w:br/>
            </w:r>
            <w:r>
              <w:rPr>
                <w:rFonts w:ascii="Times New Roman"/>
                <w:b w:val="false"/>
                <w:i w:val="false"/>
                <w:color w:val="000000"/>
                <w:sz w:val="20"/>
              </w:rPr>
              <w:t>
5 – 7-сыныптар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Мұқашева,</w:t>
            </w:r>
            <w:r>
              <w:br/>
            </w:r>
            <w:r>
              <w:rPr>
                <w:rFonts w:ascii="Times New Roman"/>
                <w:b w:val="false"/>
                <w:i w:val="false"/>
                <w:color w:val="000000"/>
                <w:sz w:val="20"/>
              </w:rPr>
              <w:t>
А. Қиныбаева,</w:t>
            </w:r>
            <w:r>
              <w:br/>
            </w:r>
            <w:r>
              <w:rPr>
                <w:rFonts w:ascii="Times New Roman"/>
                <w:b w:val="false"/>
                <w:i w:val="false"/>
                <w:color w:val="000000"/>
                <w:sz w:val="20"/>
              </w:rPr>
              <w:t>
Ж. Ташетованың жалпы редакциясымен.</w:t>
            </w:r>
            <w:r>
              <w:br/>
            </w:r>
            <w:r>
              <w:rPr>
                <w:rFonts w:ascii="Times New Roman"/>
                <w:b w:val="false"/>
                <w:i w:val="false"/>
                <w:color w:val="000000"/>
                <w:sz w:val="20"/>
              </w:rPr>
              <w:t xml:space="preserve">
Құрастырғандар: </w:t>
            </w:r>
            <w:r>
              <w:br/>
            </w:r>
            <w:r>
              <w:rPr>
                <w:rFonts w:ascii="Times New Roman"/>
                <w:b w:val="false"/>
                <w:i w:val="false"/>
                <w:color w:val="000000"/>
                <w:sz w:val="20"/>
              </w:rPr>
              <w:t xml:space="preserve">
И. Михалькова, </w:t>
            </w:r>
            <w:r>
              <w:br/>
            </w:r>
            <w:r>
              <w:rPr>
                <w:rFonts w:ascii="Times New Roman"/>
                <w:b w:val="false"/>
                <w:i w:val="false"/>
                <w:color w:val="000000"/>
                <w:sz w:val="20"/>
              </w:rPr>
              <w:t xml:space="preserve">
И. Кривоносова, </w:t>
            </w:r>
            <w:r>
              <w:br/>
            </w:r>
            <w:r>
              <w:rPr>
                <w:rFonts w:ascii="Times New Roman"/>
                <w:b w:val="false"/>
                <w:i w:val="false"/>
                <w:color w:val="000000"/>
                <w:sz w:val="20"/>
              </w:rPr>
              <w:t xml:space="preserve">
М. Испамбетов, </w:t>
            </w:r>
            <w:r>
              <w:br/>
            </w:r>
            <w:r>
              <w:rPr>
                <w:rFonts w:ascii="Times New Roman"/>
                <w:b w:val="false"/>
                <w:i w:val="false"/>
                <w:color w:val="000000"/>
                <w:sz w:val="20"/>
              </w:rPr>
              <w:t xml:space="preserve">
Е. Купеев, </w:t>
            </w:r>
            <w:r>
              <w:br/>
            </w:r>
            <w:r>
              <w:rPr>
                <w:rFonts w:ascii="Times New Roman"/>
                <w:b w:val="false"/>
                <w:i w:val="false"/>
                <w:color w:val="000000"/>
                <w:sz w:val="20"/>
              </w:rPr>
              <w:t xml:space="preserve">
М. Нюнюкова, </w:t>
            </w:r>
            <w:r>
              <w:br/>
            </w:r>
            <w:r>
              <w:rPr>
                <w:rFonts w:ascii="Times New Roman"/>
                <w:b w:val="false"/>
                <w:i w:val="false"/>
                <w:color w:val="000000"/>
                <w:sz w:val="20"/>
              </w:rPr>
              <w:t xml:space="preserve">
К. Искиндирова, </w:t>
            </w:r>
            <w:r>
              <w:br/>
            </w:r>
            <w:r>
              <w:rPr>
                <w:rFonts w:ascii="Times New Roman"/>
                <w:b w:val="false"/>
                <w:i w:val="false"/>
                <w:color w:val="000000"/>
                <w:sz w:val="20"/>
              </w:rPr>
              <w:t xml:space="preserve">
Г. Касымова, </w:t>
            </w:r>
            <w:r>
              <w:br/>
            </w:r>
            <w:r>
              <w:rPr>
                <w:rFonts w:ascii="Times New Roman"/>
                <w:b w:val="false"/>
                <w:i w:val="false"/>
                <w:color w:val="000000"/>
                <w:sz w:val="20"/>
              </w:rPr>
              <w:t xml:space="preserve">
Г. Байкенова, </w:t>
            </w:r>
            <w:r>
              <w:br/>
            </w:r>
            <w:r>
              <w:rPr>
                <w:rFonts w:ascii="Times New Roman"/>
                <w:b w:val="false"/>
                <w:i w:val="false"/>
                <w:color w:val="000000"/>
                <w:sz w:val="20"/>
              </w:rPr>
              <w:t xml:space="preserve">
А. Суебаева, </w:t>
            </w:r>
            <w:r>
              <w:br/>
            </w:r>
            <w:r>
              <w:rPr>
                <w:rFonts w:ascii="Times New Roman"/>
                <w:b w:val="false"/>
                <w:i w:val="false"/>
                <w:color w:val="000000"/>
                <w:sz w:val="20"/>
              </w:rPr>
              <w:t xml:space="preserve">
Т. Титова, </w:t>
            </w:r>
            <w:r>
              <w:br/>
            </w:r>
            <w:r>
              <w:rPr>
                <w:rFonts w:ascii="Times New Roman"/>
                <w:b w:val="false"/>
                <w:i w:val="false"/>
                <w:color w:val="000000"/>
                <w:sz w:val="20"/>
              </w:rPr>
              <w:t xml:space="preserve">
Н. Дегтярева, </w:t>
            </w:r>
            <w:r>
              <w:br/>
            </w:r>
            <w:r>
              <w:rPr>
                <w:rFonts w:ascii="Times New Roman"/>
                <w:b w:val="false"/>
                <w:i w:val="false"/>
                <w:color w:val="000000"/>
                <w:sz w:val="20"/>
              </w:rPr>
              <w:t xml:space="preserve">
Г. Туякбаева, </w:t>
            </w:r>
            <w:r>
              <w:br/>
            </w:r>
            <w:r>
              <w:rPr>
                <w:rFonts w:ascii="Times New Roman"/>
                <w:b w:val="false"/>
                <w:i w:val="false"/>
                <w:color w:val="000000"/>
                <w:sz w:val="20"/>
              </w:rPr>
              <w:t>
Г. Рахимова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Өлкетану. </w:t>
            </w:r>
            <w:r>
              <w:br/>
            </w:r>
            <w:r>
              <w:rPr>
                <w:rFonts w:ascii="Times New Roman"/>
                <w:b w:val="false"/>
                <w:i w:val="false"/>
                <w:color w:val="000000"/>
                <w:sz w:val="20"/>
              </w:rPr>
              <w:t>
Маңғыстау облысы.</w:t>
            </w:r>
            <w:r>
              <w:br/>
            </w:r>
            <w:r>
              <w:rPr>
                <w:rFonts w:ascii="Times New Roman"/>
                <w:b w:val="false"/>
                <w:i w:val="false"/>
                <w:color w:val="000000"/>
                <w:sz w:val="20"/>
              </w:rPr>
              <w:t>
5 – 7-сыныптар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 Озғанбаев,</w:t>
            </w:r>
            <w:r>
              <w:br/>
            </w:r>
            <w:r>
              <w:rPr>
                <w:rFonts w:ascii="Times New Roman"/>
                <w:b w:val="false"/>
                <w:i w:val="false"/>
                <w:color w:val="000000"/>
                <w:sz w:val="20"/>
              </w:rPr>
              <w:t>
Т. Жұмалиева,</w:t>
            </w:r>
            <w:r>
              <w:br/>
            </w:r>
            <w:r>
              <w:rPr>
                <w:rFonts w:ascii="Times New Roman"/>
                <w:b w:val="false"/>
                <w:i w:val="false"/>
                <w:color w:val="000000"/>
                <w:sz w:val="20"/>
              </w:rPr>
              <w:t>
М. Қосымбай,</w:t>
            </w:r>
            <w:r>
              <w:br/>
            </w:r>
            <w:r>
              <w:rPr>
                <w:rFonts w:ascii="Times New Roman"/>
                <w:b w:val="false"/>
                <w:i w:val="false"/>
                <w:color w:val="000000"/>
                <w:sz w:val="20"/>
              </w:rPr>
              <w:t>
Б. Айманов,</w:t>
            </w:r>
            <w:r>
              <w:br/>
            </w:r>
            <w:r>
              <w:rPr>
                <w:rFonts w:ascii="Times New Roman"/>
                <w:b w:val="false"/>
                <w:i w:val="false"/>
                <w:color w:val="000000"/>
                <w:sz w:val="20"/>
              </w:rPr>
              <w:t>
Р. Атақаева,</w:t>
            </w:r>
            <w:r>
              <w:br/>
            </w:r>
            <w:r>
              <w:rPr>
                <w:rFonts w:ascii="Times New Roman"/>
                <w:b w:val="false"/>
                <w:i w:val="false"/>
                <w:color w:val="000000"/>
                <w:sz w:val="20"/>
              </w:rPr>
              <w:t>
Д. Бегейбай,</w:t>
            </w:r>
            <w:r>
              <w:br/>
            </w:r>
            <w:r>
              <w:rPr>
                <w:rFonts w:ascii="Times New Roman"/>
                <w:b w:val="false"/>
                <w:i w:val="false"/>
                <w:color w:val="000000"/>
                <w:sz w:val="20"/>
              </w:rPr>
              <w:t>
А. Еділхан,</w:t>
            </w:r>
            <w:r>
              <w:br/>
            </w:r>
            <w:r>
              <w:rPr>
                <w:rFonts w:ascii="Times New Roman"/>
                <w:b w:val="false"/>
                <w:i w:val="false"/>
                <w:color w:val="000000"/>
                <w:sz w:val="20"/>
              </w:rPr>
              <w:t xml:space="preserve">
А. Жаңбыршы, </w:t>
            </w:r>
            <w:r>
              <w:br/>
            </w:r>
            <w:r>
              <w:rPr>
                <w:rFonts w:ascii="Times New Roman"/>
                <w:b w:val="false"/>
                <w:i w:val="false"/>
                <w:color w:val="000000"/>
                <w:sz w:val="20"/>
              </w:rPr>
              <w:t>
Ж. Жеткізген,</w:t>
            </w:r>
            <w:r>
              <w:br/>
            </w:r>
            <w:r>
              <w:rPr>
                <w:rFonts w:ascii="Times New Roman"/>
                <w:b w:val="false"/>
                <w:i w:val="false"/>
                <w:color w:val="000000"/>
                <w:sz w:val="20"/>
              </w:rPr>
              <w:t xml:space="preserve">
О. Көшбайұлы, </w:t>
            </w:r>
            <w:r>
              <w:br/>
            </w:r>
            <w:r>
              <w:rPr>
                <w:rFonts w:ascii="Times New Roman"/>
                <w:b w:val="false"/>
                <w:i w:val="false"/>
                <w:color w:val="000000"/>
                <w:sz w:val="20"/>
              </w:rPr>
              <w:t>
Ж. Нұрмаханова,</w:t>
            </w:r>
            <w:r>
              <w:br/>
            </w:r>
            <w:r>
              <w:rPr>
                <w:rFonts w:ascii="Times New Roman"/>
                <w:b w:val="false"/>
                <w:i w:val="false"/>
                <w:color w:val="000000"/>
                <w:sz w:val="20"/>
              </w:rPr>
              <w:t>
О. Табылдиева,</w:t>
            </w:r>
            <w:r>
              <w:br/>
            </w:r>
            <w:r>
              <w:rPr>
                <w:rFonts w:ascii="Times New Roman"/>
                <w:b w:val="false"/>
                <w:i w:val="false"/>
                <w:color w:val="000000"/>
                <w:sz w:val="20"/>
              </w:rPr>
              <w:t>
А. Тулегалиев,</w:t>
            </w:r>
            <w:r>
              <w:br/>
            </w:r>
            <w:r>
              <w:rPr>
                <w:rFonts w:ascii="Times New Roman"/>
                <w:b w:val="false"/>
                <w:i w:val="false"/>
                <w:color w:val="000000"/>
                <w:sz w:val="20"/>
              </w:rPr>
              <w:t xml:space="preserve">
К. Ыбырайұлы, </w:t>
            </w:r>
            <w:r>
              <w:br/>
            </w:r>
            <w:r>
              <w:rPr>
                <w:rFonts w:ascii="Times New Roman"/>
                <w:b w:val="false"/>
                <w:i w:val="false"/>
                <w:color w:val="000000"/>
                <w:sz w:val="20"/>
              </w:rPr>
              <w:t>
Ы. Имамбаева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Өлкетану. </w:t>
            </w:r>
            <w:r>
              <w:br/>
            </w:r>
            <w:r>
              <w:rPr>
                <w:rFonts w:ascii="Times New Roman"/>
                <w:b w:val="false"/>
                <w:i w:val="false"/>
                <w:color w:val="000000"/>
                <w:sz w:val="20"/>
              </w:rPr>
              <w:t>
Атырау облысы.</w:t>
            </w:r>
            <w:r>
              <w:br/>
            </w:r>
            <w:r>
              <w:rPr>
                <w:rFonts w:ascii="Times New Roman"/>
                <w:b w:val="false"/>
                <w:i w:val="false"/>
                <w:color w:val="000000"/>
                <w:sz w:val="20"/>
              </w:rPr>
              <w:t>
5 – 7-сыныптар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Кабекенов, </w:t>
            </w:r>
            <w:r>
              <w:br/>
            </w:r>
            <w:r>
              <w:rPr>
                <w:rFonts w:ascii="Times New Roman"/>
                <w:b w:val="false"/>
                <w:i w:val="false"/>
                <w:color w:val="000000"/>
                <w:sz w:val="20"/>
              </w:rPr>
              <w:t xml:space="preserve">
О. Биманова, </w:t>
            </w:r>
            <w:r>
              <w:br/>
            </w:r>
            <w:r>
              <w:rPr>
                <w:rFonts w:ascii="Times New Roman"/>
                <w:b w:val="false"/>
                <w:i w:val="false"/>
                <w:color w:val="000000"/>
                <w:sz w:val="20"/>
              </w:rPr>
              <w:t xml:space="preserve">
С. Кузбулова, </w:t>
            </w:r>
            <w:r>
              <w:br/>
            </w:r>
            <w:r>
              <w:rPr>
                <w:rFonts w:ascii="Times New Roman"/>
                <w:b w:val="false"/>
                <w:i w:val="false"/>
                <w:color w:val="000000"/>
                <w:sz w:val="20"/>
              </w:rPr>
              <w:t>
Б. Кыдырова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Өлкетану. </w:t>
            </w:r>
            <w:r>
              <w:br/>
            </w:r>
            <w:r>
              <w:rPr>
                <w:rFonts w:ascii="Times New Roman"/>
                <w:b w:val="false"/>
                <w:i w:val="false"/>
                <w:color w:val="000000"/>
                <w:sz w:val="20"/>
              </w:rPr>
              <w:t>
Алматы облысы.</w:t>
            </w:r>
            <w:r>
              <w:br/>
            </w:r>
            <w:r>
              <w:rPr>
                <w:rFonts w:ascii="Times New Roman"/>
                <w:b w:val="false"/>
                <w:i w:val="false"/>
                <w:color w:val="000000"/>
                <w:sz w:val="20"/>
              </w:rPr>
              <w:t>
5, 6, 7-сыныптар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Кабдұлова, </w:t>
            </w:r>
            <w:r>
              <w:br/>
            </w:r>
            <w:r>
              <w:rPr>
                <w:rFonts w:ascii="Times New Roman"/>
                <w:b w:val="false"/>
                <w:i w:val="false"/>
                <w:color w:val="000000"/>
                <w:sz w:val="20"/>
              </w:rPr>
              <w:t xml:space="preserve">
Э. Досаева, </w:t>
            </w:r>
            <w:r>
              <w:br/>
            </w:r>
            <w:r>
              <w:rPr>
                <w:rFonts w:ascii="Times New Roman"/>
                <w:b w:val="false"/>
                <w:i w:val="false"/>
                <w:color w:val="000000"/>
                <w:sz w:val="20"/>
              </w:rPr>
              <w:t xml:space="preserve">
Ә. Әуезова, </w:t>
            </w:r>
            <w:r>
              <w:br/>
            </w:r>
            <w:r>
              <w:rPr>
                <w:rFonts w:ascii="Times New Roman"/>
                <w:b w:val="false"/>
                <w:i w:val="false"/>
                <w:color w:val="000000"/>
                <w:sz w:val="20"/>
              </w:rPr>
              <w:t>
Ж. Дихамбаева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Өлкетану. </w:t>
            </w:r>
            <w:r>
              <w:br/>
            </w:r>
            <w:r>
              <w:rPr>
                <w:rFonts w:ascii="Times New Roman"/>
                <w:b w:val="false"/>
                <w:i w:val="false"/>
                <w:color w:val="000000"/>
                <w:sz w:val="20"/>
              </w:rPr>
              <w:t>
Қарағанды облысы.</w:t>
            </w:r>
            <w:r>
              <w:br/>
            </w:r>
            <w:r>
              <w:rPr>
                <w:rFonts w:ascii="Times New Roman"/>
                <w:b w:val="false"/>
                <w:i w:val="false"/>
                <w:color w:val="000000"/>
                <w:sz w:val="20"/>
              </w:rPr>
              <w:t>
5, 6, 7-сыныптар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Бейсенбекова, </w:t>
            </w:r>
            <w:r>
              <w:br/>
            </w:r>
            <w:r>
              <w:rPr>
                <w:rFonts w:ascii="Times New Roman"/>
                <w:b w:val="false"/>
                <w:i w:val="false"/>
                <w:color w:val="000000"/>
                <w:sz w:val="20"/>
              </w:rPr>
              <w:t xml:space="preserve">
Л. Шотбакова, </w:t>
            </w:r>
            <w:r>
              <w:br/>
            </w:r>
            <w:r>
              <w:rPr>
                <w:rFonts w:ascii="Times New Roman"/>
                <w:b w:val="false"/>
                <w:i w:val="false"/>
                <w:color w:val="000000"/>
                <w:sz w:val="20"/>
              </w:rPr>
              <w:t xml:space="preserve">
Г. Смагулова, </w:t>
            </w:r>
            <w:r>
              <w:br/>
            </w:r>
            <w:r>
              <w:rPr>
                <w:rFonts w:ascii="Times New Roman"/>
                <w:b w:val="false"/>
                <w:i w:val="false"/>
                <w:color w:val="000000"/>
                <w:sz w:val="20"/>
              </w:rPr>
              <w:t>
Б. Абдикерова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Өлкетану. </w:t>
            </w:r>
            <w:r>
              <w:br/>
            </w:r>
            <w:r>
              <w:rPr>
                <w:rFonts w:ascii="Times New Roman"/>
                <w:b w:val="false"/>
                <w:i w:val="false"/>
                <w:color w:val="000000"/>
                <w:sz w:val="20"/>
              </w:rPr>
              <w:t>
Ақтөбе облысы.</w:t>
            </w:r>
            <w:r>
              <w:br/>
            </w:r>
            <w:r>
              <w:rPr>
                <w:rFonts w:ascii="Times New Roman"/>
                <w:b w:val="false"/>
                <w:i w:val="false"/>
                <w:color w:val="000000"/>
                <w:sz w:val="20"/>
              </w:rPr>
              <w:t>
5, 6, 7-сыныптар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Бекназаров, </w:t>
            </w:r>
            <w:r>
              <w:br/>
            </w:r>
            <w:r>
              <w:rPr>
                <w:rFonts w:ascii="Times New Roman"/>
                <w:b w:val="false"/>
                <w:i w:val="false"/>
                <w:color w:val="000000"/>
                <w:sz w:val="20"/>
              </w:rPr>
              <w:t xml:space="preserve">
А. Аман, </w:t>
            </w:r>
            <w:r>
              <w:br/>
            </w:r>
            <w:r>
              <w:rPr>
                <w:rFonts w:ascii="Times New Roman"/>
                <w:b w:val="false"/>
                <w:i w:val="false"/>
                <w:color w:val="000000"/>
                <w:sz w:val="20"/>
              </w:rPr>
              <w:t xml:space="preserve">
О. Идирисова, </w:t>
            </w:r>
            <w:r>
              <w:br/>
            </w:r>
            <w:r>
              <w:rPr>
                <w:rFonts w:ascii="Times New Roman"/>
                <w:b w:val="false"/>
                <w:i w:val="false"/>
                <w:color w:val="000000"/>
                <w:sz w:val="20"/>
              </w:rPr>
              <w:t xml:space="preserve">
Ж. Танымкулова, </w:t>
            </w:r>
            <w:r>
              <w:br/>
            </w:r>
            <w:r>
              <w:rPr>
                <w:rFonts w:ascii="Times New Roman"/>
                <w:b w:val="false"/>
                <w:i w:val="false"/>
                <w:color w:val="000000"/>
                <w:sz w:val="20"/>
              </w:rPr>
              <w:t xml:space="preserve">
Ж. Мектепова, </w:t>
            </w:r>
            <w:r>
              <w:br/>
            </w:r>
            <w:r>
              <w:rPr>
                <w:rFonts w:ascii="Times New Roman"/>
                <w:b w:val="false"/>
                <w:i w:val="false"/>
                <w:color w:val="000000"/>
                <w:sz w:val="20"/>
              </w:rPr>
              <w:t xml:space="preserve">
К. Смадияр, </w:t>
            </w:r>
            <w:r>
              <w:br/>
            </w:r>
            <w:r>
              <w:rPr>
                <w:rFonts w:ascii="Times New Roman"/>
                <w:b w:val="false"/>
                <w:i w:val="false"/>
                <w:color w:val="000000"/>
                <w:sz w:val="20"/>
              </w:rPr>
              <w:t xml:space="preserve">
А. Кайбалдина, </w:t>
            </w:r>
            <w:r>
              <w:br/>
            </w:r>
            <w:r>
              <w:rPr>
                <w:rFonts w:ascii="Times New Roman"/>
                <w:b w:val="false"/>
                <w:i w:val="false"/>
                <w:color w:val="000000"/>
                <w:sz w:val="20"/>
              </w:rPr>
              <w:t>
М. Нурбаева,</w:t>
            </w:r>
            <w:r>
              <w:br/>
            </w:r>
            <w:r>
              <w:rPr>
                <w:rFonts w:ascii="Times New Roman"/>
                <w:b w:val="false"/>
                <w:i w:val="false"/>
                <w:color w:val="000000"/>
                <w:sz w:val="20"/>
              </w:rPr>
              <w:t>
Л. Уразбаева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Өлкетану. </w:t>
            </w:r>
            <w:r>
              <w:br/>
            </w:r>
            <w:r>
              <w:rPr>
                <w:rFonts w:ascii="Times New Roman"/>
                <w:b w:val="false"/>
                <w:i w:val="false"/>
                <w:color w:val="000000"/>
                <w:sz w:val="20"/>
              </w:rPr>
              <w:t>
Шығыс Қазақстан облысы.</w:t>
            </w:r>
            <w:r>
              <w:br/>
            </w:r>
            <w:r>
              <w:rPr>
                <w:rFonts w:ascii="Times New Roman"/>
                <w:b w:val="false"/>
                <w:i w:val="false"/>
                <w:color w:val="000000"/>
                <w:sz w:val="20"/>
              </w:rPr>
              <w:t>
5 – 7-сыныптар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Әубәкірова,</w:t>
            </w:r>
            <w:r>
              <w:br/>
            </w:r>
            <w:r>
              <w:rPr>
                <w:rFonts w:ascii="Times New Roman"/>
                <w:b w:val="false"/>
                <w:i w:val="false"/>
                <w:color w:val="000000"/>
                <w:sz w:val="20"/>
              </w:rPr>
              <w:t xml:space="preserve">
А. Жанбосынова, </w:t>
            </w:r>
            <w:r>
              <w:br/>
            </w:r>
            <w:r>
              <w:rPr>
                <w:rFonts w:ascii="Times New Roman"/>
                <w:b w:val="false"/>
                <w:i w:val="false"/>
                <w:color w:val="000000"/>
                <w:sz w:val="20"/>
              </w:rPr>
              <w:t xml:space="preserve">
Э. Столярова, </w:t>
            </w:r>
            <w:r>
              <w:br/>
            </w:r>
            <w:r>
              <w:rPr>
                <w:rFonts w:ascii="Times New Roman"/>
                <w:b w:val="false"/>
                <w:i w:val="false"/>
                <w:color w:val="000000"/>
                <w:sz w:val="20"/>
              </w:rPr>
              <w:t xml:space="preserve">
Е. Савчук, </w:t>
            </w:r>
            <w:r>
              <w:br/>
            </w:r>
            <w:r>
              <w:rPr>
                <w:rFonts w:ascii="Times New Roman"/>
                <w:b w:val="false"/>
                <w:i w:val="false"/>
                <w:color w:val="000000"/>
                <w:sz w:val="20"/>
              </w:rPr>
              <w:t xml:space="preserve">
Қ. Жириндинова, </w:t>
            </w:r>
            <w:r>
              <w:br/>
            </w:r>
            <w:r>
              <w:rPr>
                <w:rFonts w:ascii="Times New Roman"/>
                <w:b w:val="false"/>
                <w:i w:val="false"/>
                <w:color w:val="000000"/>
                <w:sz w:val="20"/>
              </w:rPr>
              <w:t xml:space="preserve">
Ә. Әубәкірова, </w:t>
            </w:r>
            <w:r>
              <w:br/>
            </w:r>
            <w:r>
              <w:rPr>
                <w:rFonts w:ascii="Times New Roman"/>
                <w:b w:val="false"/>
                <w:i w:val="false"/>
                <w:color w:val="000000"/>
                <w:sz w:val="20"/>
              </w:rPr>
              <w:t xml:space="preserve">
А. Цыганов, </w:t>
            </w:r>
            <w:r>
              <w:br/>
            </w:r>
            <w:r>
              <w:rPr>
                <w:rFonts w:ascii="Times New Roman"/>
                <w:b w:val="false"/>
                <w:i w:val="false"/>
                <w:color w:val="000000"/>
                <w:sz w:val="20"/>
              </w:rPr>
              <w:t>
Е. Зинченко,</w:t>
            </w:r>
            <w:r>
              <w:br/>
            </w:r>
            <w:r>
              <w:rPr>
                <w:rFonts w:ascii="Times New Roman"/>
                <w:b w:val="false"/>
                <w:i w:val="false"/>
                <w:color w:val="000000"/>
                <w:sz w:val="20"/>
              </w:rPr>
              <w:t xml:space="preserve">
Қ. Құнафина, </w:t>
            </w:r>
            <w:r>
              <w:br/>
            </w:r>
            <w:r>
              <w:rPr>
                <w:rFonts w:ascii="Times New Roman"/>
                <w:b w:val="false"/>
                <w:i w:val="false"/>
                <w:color w:val="000000"/>
                <w:sz w:val="20"/>
              </w:rPr>
              <w:t xml:space="preserve">
З. Есембаева, </w:t>
            </w:r>
            <w:r>
              <w:br/>
            </w:r>
            <w:r>
              <w:rPr>
                <w:rFonts w:ascii="Times New Roman"/>
                <w:b w:val="false"/>
                <w:i w:val="false"/>
                <w:color w:val="000000"/>
                <w:sz w:val="20"/>
              </w:rPr>
              <w:t xml:space="preserve">
А. Жүндібаева, </w:t>
            </w:r>
            <w:r>
              <w:br/>
            </w:r>
            <w:r>
              <w:rPr>
                <w:rFonts w:ascii="Times New Roman"/>
                <w:b w:val="false"/>
                <w:i w:val="false"/>
                <w:color w:val="000000"/>
                <w:sz w:val="20"/>
              </w:rPr>
              <w:t>
Б. Мұқанов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Өлкетану. </w:t>
            </w:r>
            <w:r>
              <w:br/>
            </w:r>
            <w:r>
              <w:rPr>
                <w:rFonts w:ascii="Times New Roman"/>
                <w:b w:val="false"/>
                <w:i w:val="false"/>
                <w:color w:val="000000"/>
                <w:sz w:val="20"/>
              </w:rPr>
              <w:t>
Жамбыл облысы.</w:t>
            </w:r>
            <w:r>
              <w:br/>
            </w:r>
            <w:r>
              <w:rPr>
                <w:rFonts w:ascii="Times New Roman"/>
                <w:b w:val="false"/>
                <w:i w:val="false"/>
                <w:color w:val="000000"/>
                <w:sz w:val="20"/>
              </w:rPr>
              <w:t>
5, 6, 7-сыныптар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Тажибаев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Өлкетану. </w:t>
            </w:r>
            <w:r>
              <w:br/>
            </w:r>
            <w:r>
              <w:rPr>
                <w:rFonts w:ascii="Times New Roman"/>
                <w:b w:val="false"/>
                <w:i w:val="false"/>
                <w:color w:val="000000"/>
                <w:sz w:val="20"/>
              </w:rPr>
              <w:t>
Солтүстік Қазақстан облысы.</w:t>
            </w:r>
            <w:r>
              <w:br/>
            </w:r>
            <w:r>
              <w:rPr>
                <w:rFonts w:ascii="Times New Roman"/>
                <w:b w:val="false"/>
                <w:i w:val="false"/>
                <w:color w:val="000000"/>
                <w:sz w:val="20"/>
              </w:rPr>
              <w:t>
5 – 7-сыныптар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Ибраева,</w:t>
            </w:r>
            <w:r>
              <w:br/>
            </w:r>
            <w:r>
              <w:rPr>
                <w:rFonts w:ascii="Times New Roman"/>
                <w:b w:val="false"/>
                <w:i w:val="false"/>
                <w:color w:val="000000"/>
                <w:sz w:val="20"/>
              </w:rPr>
              <w:t>
С. Мәлікова,</w:t>
            </w:r>
            <w:r>
              <w:br/>
            </w:r>
            <w:r>
              <w:rPr>
                <w:rFonts w:ascii="Times New Roman"/>
                <w:b w:val="false"/>
                <w:i w:val="false"/>
                <w:color w:val="000000"/>
                <w:sz w:val="20"/>
              </w:rPr>
              <w:t>
 З. Тайшыбай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Арман-ПВ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Өлкетану. </w:t>
            </w:r>
            <w:r>
              <w:br/>
            </w:r>
            <w:r>
              <w:rPr>
                <w:rFonts w:ascii="Times New Roman"/>
                <w:b w:val="false"/>
                <w:i w:val="false"/>
                <w:color w:val="000000"/>
                <w:sz w:val="20"/>
              </w:rPr>
              <w:t>
Астана қаласы.</w:t>
            </w:r>
            <w:r>
              <w:br/>
            </w:r>
            <w:r>
              <w:rPr>
                <w:rFonts w:ascii="Times New Roman"/>
                <w:b w:val="false"/>
                <w:i w:val="false"/>
                <w:color w:val="000000"/>
                <w:sz w:val="20"/>
              </w:rPr>
              <w:t>
5, 6, 7-сыныптар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Жақыпов,</w:t>
            </w:r>
            <w:r>
              <w:br/>
            </w:r>
            <w:r>
              <w:rPr>
                <w:rFonts w:ascii="Times New Roman"/>
                <w:b w:val="false"/>
                <w:i w:val="false"/>
                <w:color w:val="000000"/>
                <w:sz w:val="20"/>
              </w:rPr>
              <w:t xml:space="preserve">
Ж. Нұрмұхаметова, </w:t>
            </w:r>
            <w:r>
              <w:br/>
            </w:r>
            <w:r>
              <w:rPr>
                <w:rFonts w:ascii="Times New Roman"/>
                <w:b w:val="false"/>
                <w:i w:val="false"/>
                <w:color w:val="000000"/>
                <w:sz w:val="20"/>
              </w:rPr>
              <w:t xml:space="preserve">
Ж. Қалмырзаева, </w:t>
            </w:r>
            <w:r>
              <w:br/>
            </w:r>
            <w:r>
              <w:rPr>
                <w:rFonts w:ascii="Times New Roman"/>
                <w:b w:val="false"/>
                <w:i w:val="false"/>
                <w:color w:val="000000"/>
                <w:sz w:val="20"/>
              </w:rPr>
              <w:t xml:space="preserve">
Н. Әлқожаева, </w:t>
            </w:r>
            <w:r>
              <w:br/>
            </w:r>
            <w:r>
              <w:rPr>
                <w:rFonts w:ascii="Times New Roman"/>
                <w:b w:val="false"/>
                <w:i w:val="false"/>
                <w:color w:val="000000"/>
                <w:sz w:val="20"/>
              </w:rPr>
              <w:t xml:space="preserve">
А. Жаңатуғанова, </w:t>
            </w:r>
            <w:r>
              <w:br/>
            </w:r>
            <w:r>
              <w:rPr>
                <w:rFonts w:ascii="Times New Roman"/>
                <w:b w:val="false"/>
                <w:i w:val="false"/>
                <w:color w:val="000000"/>
                <w:sz w:val="20"/>
              </w:rPr>
              <w:t>
Л. Шоразова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Өлкетану. </w:t>
            </w:r>
            <w:r>
              <w:br/>
            </w:r>
            <w:r>
              <w:rPr>
                <w:rFonts w:ascii="Times New Roman"/>
                <w:b w:val="false"/>
                <w:i w:val="false"/>
                <w:color w:val="000000"/>
                <w:sz w:val="20"/>
              </w:rPr>
              <w:t>
Оңтүстік Қазақстан облысы.</w:t>
            </w:r>
            <w:r>
              <w:br/>
            </w:r>
            <w:r>
              <w:rPr>
                <w:rFonts w:ascii="Times New Roman"/>
                <w:b w:val="false"/>
                <w:i w:val="false"/>
                <w:color w:val="000000"/>
                <w:sz w:val="20"/>
              </w:rPr>
              <w:t>
5, 6, 7-сыныптар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 Шыныбекұлы, </w:t>
            </w:r>
            <w:r>
              <w:br/>
            </w:r>
            <w:r>
              <w:rPr>
                <w:rFonts w:ascii="Times New Roman"/>
                <w:b w:val="false"/>
                <w:i w:val="false"/>
                <w:color w:val="000000"/>
                <w:sz w:val="20"/>
              </w:rPr>
              <w:t xml:space="preserve">
Б. Бейсетаева, </w:t>
            </w:r>
            <w:r>
              <w:br/>
            </w:r>
            <w:r>
              <w:rPr>
                <w:rFonts w:ascii="Times New Roman"/>
                <w:b w:val="false"/>
                <w:i w:val="false"/>
                <w:color w:val="000000"/>
                <w:sz w:val="20"/>
              </w:rPr>
              <w:t>
К. Сейлбекова,</w:t>
            </w:r>
            <w:r>
              <w:br/>
            </w:r>
            <w:r>
              <w:rPr>
                <w:rFonts w:ascii="Times New Roman"/>
                <w:b w:val="false"/>
                <w:i w:val="false"/>
                <w:color w:val="000000"/>
                <w:sz w:val="20"/>
              </w:rPr>
              <w:t xml:space="preserve">
Ж. Ширманова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обучения</w:t>
            </w:r>
            <w:r>
              <w:br/>
            </w:r>
            <w:r>
              <w:rPr>
                <w:rFonts w:ascii="Times New Roman"/>
                <w:b w:val="false"/>
                <w:i w:val="false"/>
                <w:color w:val="000000"/>
                <w:sz w:val="20"/>
              </w:rPr>
              <w:t>
Дошкольное обучение и воспитание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Числа от 0 до 10. Индивидуальные карточки. Учебное пособие для детей старше 6 лет.</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Шапкина С., </w:t>
            </w:r>
            <w:r>
              <w:br/>
            </w:r>
            <w:r>
              <w:rPr>
                <w:rFonts w:ascii="Times New Roman"/>
                <w:b w:val="false"/>
                <w:i w:val="false"/>
                <w:color w:val="000000"/>
                <w:sz w:val="20"/>
              </w:rPr>
              <w:t>
Комельяго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Тетрадь цыпленка. Грамотей. Развитие речи и обучение грамоте: интегрированное учебное пособие для дошкольного обучения детей 5-6 лет"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Тетрадь цыпленка. Грамотей. Развитие речи и обучение грамоте. Методические рекомендации с примерным планированием занятий для дошкольного обучения детей 5-6 лет".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Тетрадь цыпленка. Математика с элементами логики и информатики: Учебное пособие для дошкольного обучения детей 5-6 лет". В двух частях.</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Тетрадь цыпленка. Математика с элементами логики и информатики: Методические рекомендации с примерным планированием занятий для дошкольного обучения детей 5-6 лет".</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"Волшебная страна буквозвукия". Тетрадь-приложение к книге "В мире волшебных букв и слов"</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Сәулебаева А,</w:t>
            </w:r>
            <w:r>
              <w:br/>
            </w:r>
            <w:r>
              <w:rPr>
                <w:rFonts w:ascii="Times New Roman"/>
                <w:b w:val="false"/>
                <w:i w:val="false"/>
                <w:color w:val="000000"/>
                <w:sz w:val="20"/>
              </w:rPr>
              <w:t xml:space="preserve">
Абаева М., Кирилинская Л.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Шикула и К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"Путешествие по волшебной стране буквозвукии". Тетрадь-приложение к книге "В мире волшебных букв и слов"</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Абаева М., Гетманова В,. Кирилинская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Шикула и К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Азбуки". Тетрадь-приложение к книге "В мире волшебных букв и слов"</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Сәулебаева А,</w:t>
            </w:r>
            <w:r>
              <w:br/>
            </w:r>
            <w:r>
              <w:rPr>
                <w:rFonts w:ascii="Times New Roman"/>
                <w:b w:val="false"/>
                <w:i w:val="false"/>
                <w:color w:val="000000"/>
                <w:sz w:val="20"/>
              </w:rPr>
              <w:t xml:space="preserve">
Абаева М., Кирилинская Л.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Шикула и К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Книжки-малышки для детей от 2 до 7 лет. Приложение к "Королевству 3-х языков"</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Иркегулова 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мире волшебных букв и слов" + приложение</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Сатимбекова М., Кирилинская Л.,</w:t>
            </w:r>
            <w:r>
              <w:br/>
            </w:r>
            <w:r>
              <w:rPr>
                <w:rFonts w:ascii="Times New Roman"/>
                <w:b w:val="false"/>
                <w:i w:val="false"/>
                <w:color w:val="000000"/>
                <w:sz w:val="20"/>
              </w:rPr>
              <w:t>
Саулебаева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классы</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Строка 11 исключена приказом Министра образования и науки РК от 03.05.2018 </w:t>
            </w:r>
            <w:r>
              <w:rPr>
                <w:rFonts w:ascii="Times New Roman"/>
                <w:b w:val="false"/>
                <w:i w:val="false"/>
                <w:color w:val="ff0000"/>
                <w:sz w:val="20"/>
              </w:rPr>
              <w:t>№ 192</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xml:space="preserve">
Занимательная грамматика. </w:t>
            </w:r>
            <w:r>
              <w:br/>
            </w:r>
            <w:r>
              <w:rPr>
                <w:rFonts w:ascii="Times New Roman"/>
                <w:b w:val="false"/>
                <w:i w:val="false"/>
                <w:color w:val="000000"/>
                <w:sz w:val="20"/>
              </w:rPr>
              <w:t xml:space="preserve">
2 класс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Павленко В.,</w:t>
            </w:r>
            <w:r>
              <w:br/>
            </w:r>
            <w:r>
              <w:rPr>
                <w:rFonts w:ascii="Times New Roman"/>
                <w:b w:val="false"/>
                <w:i w:val="false"/>
                <w:color w:val="000000"/>
                <w:sz w:val="20"/>
              </w:rPr>
              <w:t>
Клыпа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Таблицы и справочные материалы (электронный вариант). </w:t>
            </w:r>
            <w:r>
              <w:br/>
            </w:r>
            <w:r>
              <w:rPr>
                <w:rFonts w:ascii="Times New Roman"/>
                <w:b w:val="false"/>
                <w:i w:val="false"/>
                <w:color w:val="000000"/>
                <w:sz w:val="20"/>
              </w:rPr>
              <w:t xml:space="preserve">
3-4 класс.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Акпаева А.,</w:t>
            </w:r>
            <w:r>
              <w:br/>
            </w:r>
            <w:r>
              <w:rPr>
                <w:rFonts w:ascii="Times New Roman"/>
                <w:b w:val="false"/>
                <w:i w:val="false"/>
                <w:color w:val="000000"/>
                <w:sz w:val="20"/>
              </w:rPr>
              <w:t>
Лебедева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Строка 14 исключена приказом Министра образования и науки РК от 03.05.2018 </w:t>
            </w:r>
            <w:r>
              <w:rPr>
                <w:rFonts w:ascii="Times New Roman"/>
                <w:b w:val="false"/>
                <w:i w:val="false"/>
                <w:color w:val="ff0000"/>
                <w:sz w:val="20"/>
              </w:rPr>
              <w:t>№ 192</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Практическое пособие для учащихся начальных классов, учителей, родителей, репетиторов.</w:t>
            </w:r>
            <w:r>
              <w:br/>
            </w:r>
            <w:r>
              <w:rPr>
                <w:rFonts w:ascii="Times New Roman"/>
                <w:b w:val="false"/>
                <w:i w:val="false"/>
                <w:color w:val="000000"/>
                <w:sz w:val="20"/>
              </w:rPr>
              <w:t xml:space="preserve">
4 класс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Кривошеева 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Сборник проверочных работ.1-4 классы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Сильбаева М., Жанадилова В., Шуканова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Познание мира. </w:t>
            </w:r>
            <w:r>
              <w:br/>
            </w:r>
            <w:r>
              <w:rPr>
                <w:rFonts w:ascii="Times New Roman"/>
                <w:b w:val="false"/>
                <w:i w:val="false"/>
                <w:color w:val="000000"/>
                <w:sz w:val="20"/>
              </w:rPr>
              <w:t>
Атлас-хрестоматия.</w:t>
            </w:r>
            <w:r>
              <w:br/>
            </w:r>
            <w:r>
              <w:rPr>
                <w:rFonts w:ascii="Times New Roman"/>
                <w:b w:val="false"/>
                <w:i w:val="false"/>
                <w:color w:val="000000"/>
                <w:sz w:val="20"/>
              </w:rPr>
              <w:t xml:space="preserve">
1 класс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Кругликова 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w:t>
            </w:r>
            <w:r>
              <w:br/>
            </w:r>
            <w:r>
              <w:rPr>
                <w:rFonts w:ascii="Times New Roman"/>
                <w:b w:val="false"/>
                <w:i w:val="false"/>
                <w:color w:val="000000"/>
                <w:sz w:val="20"/>
              </w:rPr>
              <w:t xml:space="preserve">
Атлас-хрестоматия. </w:t>
            </w:r>
            <w:r>
              <w:br/>
            </w:r>
            <w:r>
              <w:rPr>
                <w:rFonts w:ascii="Times New Roman"/>
                <w:b w:val="false"/>
                <w:i w:val="false"/>
                <w:color w:val="000000"/>
                <w:sz w:val="20"/>
              </w:rPr>
              <w:t xml:space="preserve">
3 класс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Кругликова 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w:t>
            </w:r>
            <w:r>
              <w:br/>
            </w:r>
            <w:r>
              <w:rPr>
                <w:rFonts w:ascii="Times New Roman"/>
                <w:b w:val="false"/>
                <w:i w:val="false"/>
                <w:color w:val="000000"/>
                <w:sz w:val="20"/>
              </w:rPr>
              <w:t>
Атлас - хрестоматия.</w:t>
            </w:r>
            <w:r>
              <w:br/>
            </w:r>
            <w:r>
              <w:rPr>
                <w:rFonts w:ascii="Times New Roman"/>
                <w:b w:val="false"/>
                <w:i w:val="false"/>
                <w:color w:val="000000"/>
                <w:sz w:val="20"/>
              </w:rPr>
              <w:t xml:space="preserve">
4 класс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Кругликова 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Табличное умножение и деление. Тренажерные упражнения. 3 класс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Красникова В.</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Табличное умножение и деление. Задачи и творческие упражнения. </w:t>
            </w:r>
            <w:r>
              <w:br/>
            </w:r>
            <w:r>
              <w:rPr>
                <w:rFonts w:ascii="Times New Roman"/>
                <w:b w:val="false"/>
                <w:i w:val="false"/>
                <w:color w:val="000000"/>
                <w:sz w:val="20"/>
              </w:rPr>
              <w:t xml:space="preserve">
3 класс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Красникова В.</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Компьютерное программирование. </w:t>
            </w:r>
            <w:r>
              <w:br/>
            </w:r>
            <w:r>
              <w:rPr>
                <w:rFonts w:ascii="Times New Roman"/>
                <w:b w:val="false"/>
                <w:i w:val="false"/>
                <w:color w:val="000000"/>
                <w:sz w:val="20"/>
              </w:rPr>
              <w:t>
Для детей</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Кэрол Вордерманн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дополнительный материал для развития логического и критического мышления. </w:t>
            </w:r>
            <w:r>
              <w:br/>
            </w:r>
            <w:r>
              <w:rPr>
                <w:rFonts w:ascii="Times New Roman"/>
                <w:b w:val="false"/>
                <w:i w:val="false"/>
                <w:color w:val="000000"/>
                <w:sz w:val="20"/>
              </w:rPr>
              <w:t>
1 часть. Учебное пособие</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Оралова Н., </w:t>
            </w:r>
            <w:r>
              <w:br/>
            </w: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Рабочая тетрадь №1 для развития логического и критического мышления. Учебное пособие</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Оралова Н., </w:t>
            </w:r>
            <w:r>
              <w:br/>
            </w: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Пропись цыпленка: тетрадь №1, №2, №3 к букварю. </w:t>
            </w:r>
            <w:r>
              <w:br/>
            </w:r>
            <w:r>
              <w:rPr>
                <w:rFonts w:ascii="Times New Roman"/>
                <w:b w:val="false"/>
                <w:i w:val="false"/>
                <w:color w:val="000000"/>
                <w:sz w:val="20"/>
              </w:rPr>
              <w:t>
Рабочая тетрадь</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Учимся читать и писать. 1, 2 часть. Азбука-тетрадь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Павленко В.,</w:t>
            </w:r>
            <w:r>
              <w:br/>
            </w: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Уравнения. Золотая серия первоклассника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Задачи. Золотая серия первоклассника</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Математическая пропись. Золотая серия первоклассника</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грамота: индивидуальные карточки. Рабочая тетрадь. 1 класс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Шапкина С., </w:t>
            </w:r>
            <w:r>
              <w:br/>
            </w:r>
            <w:r>
              <w:rPr>
                <w:rFonts w:ascii="Times New Roman"/>
                <w:b w:val="false"/>
                <w:i w:val="false"/>
                <w:color w:val="000000"/>
                <w:sz w:val="20"/>
              </w:rPr>
              <w:t>
Комельяго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Рабочая тетрадь для классов коррекционно-развивающего обучения в общеобразовательных школах. 1 класс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Воротынцева Т., </w:t>
            </w:r>
            <w:r>
              <w:br/>
            </w:r>
            <w:r>
              <w:rPr>
                <w:rFonts w:ascii="Times New Roman"/>
                <w:b w:val="false"/>
                <w:i w:val="false"/>
                <w:color w:val="000000"/>
                <w:sz w:val="20"/>
              </w:rPr>
              <w:t xml:space="preserve">
Гаража С., </w:t>
            </w:r>
            <w:r>
              <w:br/>
            </w:r>
            <w:r>
              <w:rPr>
                <w:rFonts w:ascii="Times New Roman"/>
                <w:b w:val="false"/>
                <w:i w:val="false"/>
                <w:color w:val="000000"/>
                <w:sz w:val="20"/>
              </w:rPr>
              <w:t>
Сидорова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Школа здорового питания. Методическое пособие. </w:t>
            </w:r>
            <w:r>
              <w:br/>
            </w:r>
            <w:r>
              <w:rPr>
                <w:rFonts w:ascii="Times New Roman"/>
                <w:b w:val="false"/>
                <w:i w:val="false"/>
                <w:color w:val="000000"/>
                <w:sz w:val="20"/>
              </w:rPr>
              <w:t>
2 класс</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Имангожина О., Каламыцин 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Нестле Фуд Қазақстан</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Школа здорового питания. Рабочая тетрадь. 2 класс</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Имангожина О., Каламыцин 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Нестле Фуд Қазақстан</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Рабочая тетрадь для классов коррекционно-развивающего обучения в общеобразовательных школах. 2 класс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Воротынцева Т., </w:t>
            </w:r>
            <w:r>
              <w:br/>
            </w:r>
            <w:r>
              <w:rPr>
                <w:rFonts w:ascii="Times New Roman"/>
                <w:b w:val="false"/>
                <w:i w:val="false"/>
                <w:color w:val="000000"/>
                <w:sz w:val="20"/>
              </w:rPr>
              <w:t xml:space="preserve">
Гаража С., </w:t>
            </w:r>
            <w:r>
              <w:br/>
            </w:r>
            <w:r>
              <w:rPr>
                <w:rFonts w:ascii="Times New Roman"/>
                <w:b w:val="false"/>
                <w:i w:val="false"/>
                <w:color w:val="000000"/>
                <w:sz w:val="20"/>
              </w:rPr>
              <w:t>
Сидорова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Рабочая тетрадь для классов коррекционно-развивающего обучения в общеобразовательных школах. 3 класс.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Воротынцева Т., </w:t>
            </w:r>
            <w:r>
              <w:br/>
            </w:r>
            <w:r>
              <w:rPr>
                <w:rFonts w:ascii="Times New Roman"/>
                <w:b w:val="false"/>
                <w:i w:val="false"/>
                <w:color w:val="000000"/>
                <w:sz w:val="20"/>
              </w:rPr>
              <w:t xml:space="preserve">
Гаража С., </w:t>
            </w:r>
            <w:r>
              <w:br/>
            </w:r>
            <w:r>
              <w:rPr>
                <w:rFonts w:ascii="Times New Roman"/>
                <w:b w:val="false"/>
                <w:i w:val="false"/>
                <w:color w:val="000000"/>
                <w:sz w:val="20"/>
              </w:rPr>
              <w:t>
Сидорова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Уроки развития речи. 3 класс</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Глазырина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Уроки развития речи. 4 класс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Глазырина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Рабочая тетрадь для классов коррекционно-развивающего обучения в общеобразовательных школах. 4 класс.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Воротынцева Т.,</w:t>
            </w:r>
            <w:r>
              <w:br/>
            </w:r>
            <w:r>
              <w:rPr>
                <w:rFonts w:ascii="Times New Roman"/>
                <w:b w:val="false"/>
                <w:i w:val="false"/>
                <w:color w:val="000000"/>
                <w:sz w:val="20"/>
              </w:rPr>
              <w:t xml:space="preserve">
Гаража С., </w:t>
            </w:r>
            <w:r>
              <w:br/>
            </w:r>
            <w:r>
              <w:rPr>
                <w:rFonts w:ascii="Times New Roman"/>
                <w:b w:val="false"/>
                <w:i w:val="false"/>
                <w:color w:val="000000"/>
                <w:sz w:val="20"/>
              </w:rPr>
              <w:t>
Сидорова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Современный краткий справочник школьника. Познание мира. 1-4 классы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Словарные слова в картинах. Дидактические карточки. Набор №1 - Гласные буквы А, О в двусложных словах (20 штук). Дидактический материал. 1-4 класс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Шапкина С., </w:t>
            </w:r>
            <w:r>
              <w:br/>
            </w:r>
            <w:r>
              <w:rPr>
                <w:rFonts w:ascii="Times New Roman"/>
                <w:b w:val="false"/>
                <w:i w:val="false"/>
                <w:color w:val="000000"/>
                <w:sz w:val="20"/>
              </w:rPr>
              <w:t>
Комельяго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Словарные слова в картинках. Дидактические карточки. Набор №2 - Гласные буквы А, О в трехсложных словах (40 штук). Дидактический материал. 1-4 класс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Шапкина С., </w:t>
            </w:r>
            <w:r>
              <w:br/>
            </w:r>
            <w:r>
              <w:rPr>
                <w:rFonts w:ascii="Times New Roman"/>
                <w:b w:val="false"/>
                <w:i w:val="false"/>
                <w:color w:val="000000"/>
                <w:sz w:val="20"/>
              </w:rPr>
              <w:t>
Комельяго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Словарные слова в картинках. Дидактические карточки. Набор №3 - Гласные буквы Е, И в двусложных словах (20 штук). Дидактический материал. 1-4 класс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Шапкина С., </w:t>
            </w:r>
            <w:r>
              <w:br/>
            </w:r>
            <w:r>
              <w:rPr>
                <w:rFonts w:ascii="Times New Roman"/>
                <w:b w:val="false"/>
                <w:i w:val="false"/>
                <w:color w:val="000000"/>
                <w:sz w:val="20"/>
              </w:rPr>
              <w:t>
Комельяго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Словарные слова в картинках. Дидактические карточки. Набор №4 - Гласные буквы Е, И в трехсложных словах (20 штук). Дидактический материал. 1-4 класс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Шапкина С., </w:t>
            </w:r>
            <w:r>
              <w:br/>
            </w:r>
            <w:r>
              <w:rPr>
                <w:rFonts w:ascii="Times New Roman"/>
                <w:b w:val="false"/>
                <w:i w:val="false"/>
                <w:color w:val="000000"/>
                <w:sz w:val="20"/>
              </w:rPr>
              <w:t>
Комельяго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"Думай, решай, считай"</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көлеміндегі сандарды қосу және азайту. "Жұм-жұм" ойыны. Дидактикалық карточкалар / "Сложение и вычитание чисел в пределах 10. Игра "Молчанка". Дидактические карточки. </w:t>
            </w:r>
            <w:r>
              <w:br/>
            </w:r>
            <w:r>
              <w:rPr>
                <w:rFonts w:ascii="Times New Roman"/>
                <w:b w:val="false"/>
                <w:i w:val="false"/>
                <w:color w:val="000000"/>
                <w:sz w:val="20"/>
              </w:rPr>
              <w:t xml:space="preserve">
1-4 класс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Засухина </w:t>
            </w:r>
            <w:r>
              <w:br/>
            </w:r>
            <w:r>
              <w:rPr>
                <w:rFonts w:ascii="Times New Roman"/>
                <w:b w:val="false"/>
                <w:i w:val="false"/>
                <w:color w:val="000000"/>
                <w:sz w:val="20"/>
              </w:rPr>
              <w:t xml:space="preserve">
(аударған </w:t>
            </w:r>
            <w:r>
              <w:br/>
            </w:r>
            <w:r>
              <w:rPr>
                <w:rFonts w:ascii="Times New Roman"/>
                <w:b w:val="false"/>
                <w:i w:val="false"/>
                <w:color w:val="000000"/>
                <w:sz w:val="20"/>
              </w:rPr>
              <w:t>
Г. Мурзагалиева)</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көлеміндегі сандарды қосу және азайту / "Сложение и вычитание чисел в пределах 20". Дидактические карточки. 1-4 класс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Засухина </w:t>
            </w:r>
            <w:r>
              <w:br/>
            </w:r>
            <w:r>
              <w:rPr>
                <w:rFonts w:ascii="Times New Roman"/>
                <w:b w:val="false"/>
                <w:i w:val="false"/>
                <w:color w:val="000000"/>
                <w:sz w:val="20"/>
              </w:rPr>
              <w:t xml:space="preserve">
(аударған </w:t>
            </w:r>
            <w:r>
              <w:br/>
            </w:r>
            <w:r>
              <w:rPr>
                <w:rFonts w:ascii="Times New Roman"/>
                <w:b w:val="false"/>
                <w:i w:val="false"/>
                <w:color w:val="000000"/>
                <w:sz w:val="20"/>
              </w:rPr>
              <w:t>
Г. Мурзагалиева)</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көлеміндегі сандарды ондық бірлік арқылы қосу және азайту. "Жұм-жұм" ойыны. Дидактикалық карточкалар / "Сложение и вычитание чисел в пределах 20 без перехода через десяток. Игра "Молчанка". Дидактические карточки. 1-4 класс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Засухина </w:t>
            </w:r>
            <w:r>
              <w:br/>
            </w:r>
            <w:r>
              <w:rPr>
                <w:rFonts w:ascii="Times New Roman"/>
                <w:b w:val="false"/>
                <w:i w:val="false"/>
                <w:color w:val="000000"/>
                <w:sz w:val="20"/>
              </w:rPr>
              <w:t xml:space="preserve">
(аударған </w:t>
            </w:r>
            <w:r>
              <w:br/>
            </w:r>
            <w:r>
              <w:rPr>
                <w:rFonts w:ascii="Times New Roman"/>
                <w:b w:val="false"/>
                <w:i w:val="false"/>
                <w:color w:val="000000"/>
                <w:sz w:val="20"/>
              </w:rPr>
              <w:t>
Г. Мурзагалиева)</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көлеміндегі сандарды ондық бірлікке өтпей қосу және азайту. "Жұм-жұм" ойыны. Дидактикалық карточкалар / "Сложение и вычитание чисел в пределах 20 с перехода через десяток. Игра "Молчанка". Дидактические карточки. </w:t>
            </w:r>
            <w:r>
              <w:br/>
            </w:r>
            <w:r>
              <w:rPr>
                <w:rFonts w:ascii="Times New Roman"/>
                <w:b w:val="false"/>
                <w:i w:val="false"/>
                <w:color w:val="000000"/>
                <w:sz w:val="20"/>
              </w:rPr>
              <w:t xml:space="preserve">
1-4 класс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Засухина </w:t>
            </w:r>
            <w:r>
              <w:br/>
            </w:r>
            <w:r>
              <w:rPr>
                <w:rFonts w:ascii="Times New Roman"/>
                <w:b w:val="false"/>
                <w:i w:val="false"/>
                <w:color w:val="000000"/>
                <w:sz w:val="20"/>
              </w:rPr>
              <w:t xml:space="preserve">
(аударған </w:t>
            </w:r>
            <w:r>
              <w:br/>
            </w:r>
            <w:r>
              <w:rPr>
                <w:rFonts w:ascii="Times New Roman"/>
                <w:b w:val="false"/>
                <w:i w:val="false"/>
                <w:color w:val="000000"/>
                <w:sz w:val="20"/>
              </w:rPr>
              <w:t>
Г. Мурзагалиева)</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көлеміндегі сандарды тура және кері санау. Тілетін дидактикалық карточкалар / "Прямой и обратный счет в пределах 20". Разрезные дидактические карточки. 1-4 класс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Засухина </w:t>
            </w:r>
            <w:r>
              <w:br/>
            </w:r>
            <w:r>
              <w:rPr>
                <w:rFonts w:ascii="Times New Roman"/>
                <w:b w:val="false"/>
                <w:i w:val="false"/>
                <w:color w:val="000000"/>
                <w:sz w:val="20"/>
              </w:rPr>
              <w:t xml:space="preserve">
(аударған </w:t>
            </w:r>
            <w:r>
              <w:br/>
            </w:r>
            <w:r>
              <w:rPr>
                <w:rFonts w:ascii="Times New Roman"/>
                <w:b w:val="false"/>
                <w:i w:val="false"/>
                <w:color w:val="000000"/>
                <w:sz w:val="20"/>
              </w:rPr>
              <w:t>
Г. Мурзагалиева)</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Учимся писать красиво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Сейткужина Б.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Келешек-2030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Художественная литература. Хрестоматия произведений казахстанских авторов для начальных классов. </w:t>
            </w:r>
            <w:r>
              <w:br/>
            </w:r>
            <w:r>
              <w:rPr>
                <w:rFonts w:ascii="Times New Roman"/>
                <w:b w:val="false"/>
                <w:i w:val="false"/>
                <w:color w:val="000000"/>
                <w:sz w:val="20"/>
              </w:rPr>
              <w:t>
2-4 классы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Горбунова Р.</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Тетрадь № 1, № 2, № 3 по математике. 1 класс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Бочарова С., Горбунова О.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xml:space="preserve">
Тетрадь-тренажер для закрепления вычислительных навыков. 1 класс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Бакка И., </w:t>
            </w:r>
            <w:r>
              <w:br/>
            </w:r>
            <w:r>
              <w:rPr>
                <w:rFonts w:ascii="Times New Roman"/>
                <w:b w:val="false"/>
                <w:i w:val="false"/>
                <w:color w:val="000000"/>
                <w:sz w:val="20"/>
              </w:rPr>
              <w:t>
Драшко Т., Сейткужина Б.</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Тетрадь-тренажер для закрепления вычислительных навыков.</w:t>
            </w:r>
            <w:r>
              <w:br/>
            </w:r>
            <w:r>
              <w:rPr>
                <w:rFonts w:ascii="Times New Roman"/>
                <w:b w:val="false"/>
                <w:i w:val="false"/>
                <w:color w:val="000000"/>
                <w:sz w:val="20"/>
              </w:rPr>
              <w:t xml:space="preserve">
2 класс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Бакка И., </w:t>
            </w:r>
            <w:r>
              <w:br/>
            </w:r>
            <w:r>
              <w:rPr>
                <w:rFonts w:ascii="Times New Roman"/>
                <w:b w:val="false"/>
                <w:i w:val="false"/>
                <w:color w:val="000000"/>
                <w:sz w:val="20"/>
              </w:rPr>
              <w:t>
Драшко Т., Сейткужина Б.</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Тетрадь-тренажер для закрепления вычислительных навыков.</w:t>
            </w:r>
            <w:r>
              <w:br/>
            </w:r>
            <w:r>
              <w:rPr>
                <w:rFonts w:ascii="Times New Roman"/>
                <w:b w:val="false"/>
                <w:i w:val="false"/>
                <w:color w:val="000000"/>
                <w:sz w:val="20"/>
              </w:rPr>
              <w:t xml:space="preserve">
3 класс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Бакка И., </w:t>
            </w:r>
            <w:r>
              <w:br/>
            </w:r>
            <w:r>
              <w:rPr>
                <w:rFonts w:ascii="Times New Roman"/>
                <w:b w:val="false"/>
                <w:i w:val="false"/>
                <w:color w:val="000000"/>
                <w:sz w:val="20"/>
              </w:rPr>
              <w:t>
Драшко Т., Сейткужина Б.</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Тетрадь-тренажер для закрепления вычислительных навыков. </w:t>
            </w:r>
            <w:r>
              <w:br/>
            </w:r>
            <w:r>
              <w:rPr>
                <w:rFonts w:ascii="Times New Roman"/>
                <w:b w:val="false"/>
                <w:i w:val="false"/>
                <w:color w:val="000000"/>
                <w:sz w:val="20"/>
              </w:rPr>
              <w:t xml:space="preserve">
4 класс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Бакка И., </w:t>
            </w:r>
            <w:r>
              <w:br/>
            </w:r>
            <w:r>
              <w:rPr>
                <w:rFonts w:ascii="Times New Roman"/>
                <w:b w:val="false"/>
                <w:i w:val="false"/>
                <w:color w:val="000000"/>
                <w:sz w:val="20"/>
              </w:rPr>
              <w:t>
Драшко Т., Сейткужина Б.</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Сборник тестовых заданий по математике. 1-4 классы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Линник Р.</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 тестовых заданий по познанию мира. Начальная школа.</w:t>
            </w:r>
            <w:r>
              <w:br/>
            </w:r>
            <w:r>
              <w:rPr>
                <w:rFonts w:ascii="Times New Roman"/>
                <w:b w:val="false"/>
                <w:i w:val="false"/>
                <w:color w:val="000000"/>
                <w:sz w:val="20"/>
              </w:rPr>
              <w:t xml:space="preserve">
4-класс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Легенькова Л.</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классы</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Строки 1-9 исключены приказом Министра образования и науки РК от 04.04.2017 </w:t>
            </w:r>
            <w:r>
              <w:rPr>
                <w:rFonts w:ascii="Times New Roman"/>
                <w:b w:val="false"/>
                <w:i w:val="false"/>
                <w:color w:val="ff0000"/>
                <w:sz w:val="20"/>
              </w:rPr>
              <w:t>№ 150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Строки 10-63 исключены приказом Министра образования и науки РК от 03.05.2018 </w:t>
            </w:r>
            <w:r>
              <w:rPr>
                <w:rFonts w:ascii="Times New Roman"/>
                <w:b w:val="false"/>
                <w:i w:val="false"/>
                <w:color w:val="ff0000"/>
                <w:sz w:val="20"/>
              </w:rPr>
              <w:t>№ 192</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xml:space="preserve">
Учебник-тест для </w:t>
            </w:r>
            <w:r>
              <w:br/>
            </w:r>
            <w:r>
              <w:rPr>
                <w:rFonts w:ascii="Times New Roman"/>
                <w:b w:val="false"/>
                <w:i w:val="false"/>
                <w:color w:val="000000"/>
                <w:sz w:val="20"/>
              </w:rPr>
              <w:t xml:space="preserve">
подготовки к ЕНТ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Ибрагимов</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Шың-кітап</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xml:space="preserve">
Оқу құралы. Тілдарын А1 </w:t>
            </w:r>
            <w:r>
              <w:br/>
            </w:r>
            <w:r>
              <w:rPr>
                <w:rFonts w:ascii="Times New Roman"/>
                <w:b w:val="false"/>
                <w:i w:val="false"/>
                <w:color w:val="000000"/>
                <w:sz w:val="20"/>
              </w:rPr>
              <w:t>
 </w:t>
            </w:r>
            <w:r>
              <w:br/>
            </w:r>
            <w:r>
              <w:rPr>
                <w:rFonts w:ascii="Times New Roman"/>
                <w:b w:val="false"/>
                <w:i w:val="false"/>
                <w:color w:val="000000"/>
                <w:sz w:val="20"/>
              </w:rPr>
              <w:t>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Жапарова,</w:t>
            </w:r>
            <w:r>
              <w:br/>
            </w:r>
            <w:r>
              <w:rPr>
                <w:rFonts w:ascii="Times New Roman"/>
                <w:b w:val="false"/>
                <w:i w:val="false"/>
                <w:color w:val="000000"/>
                <w:sz w:val="20"/>
              </w:rPr>
              <w:t>
С. Жұманова,</w:t>
            </w:r>
            <w:r>
              <w:br/>
            </w:r>
            <w:r>
              <w:rPr>
                <w:rFonts w:ascii="Times New Roman"/>
                <w:b w:val="false"/>
                <w:i w:val="false"/>
                <w:color w:val="000000"/>
                <w:sz w:val="20"/>
              </w:rPr>
              <w:t xml:space="preserve">
 Қ. Мұтанова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"Тілдарын" тілдерді оқыту инновациялық технологияларының орталығы</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Әдістемелік нұсқау. Тілдарын А1 </w:t>
            </w:r>
            <w:r>
              <w:br/>
            </w:r>
            <w:r>
              <w:rPr>
                <w:rFonts w:ascii="Times New Roman"/>
                <w:b w:val="false"/>
                <w:i w:val="false"/>
                <w:color w:val="000000"/>
                <w:sz w:val="20"/>
              </w:rPr>
              <w:t>
 </w:t>
            </w:r>
            <w:r>
              <w:br/>
            </w:r>
            <w:r>
              <w:rPr>
                <w:rFonts w:ascii="Times New Roman"/>
                <w:b w:val="false"/>
                <w:i w:val="false"/>
                <w:color w:val="000000"/>
                <w:sz w:val="20"/>
              </w:rPr>
              <w:t>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Жапарова,</w:t>
            </w:r>
            <w:r>
              <w:br/>
            </w:r>
            <w:r>
              <w:rPr>
                <w:rFonts w:ascii="Times New Roman"/>
                <w:b w:val="false"/>
                <w:i w:val="false"/>
                <w:color w:val="000000"/>
                <w:sz w:val="20"/>
              </w:rPr>
              <w:t>
С. Жұманова,</w:t>
            </w:r>
            <w:r>
              <w:br/>
            </w:r>
            <w:r>
              <w:rPr>
                <w:rFonts w:ascii="Times New Roman"/>
                <w:b w:val="false"/>
                <w:i w:val="false"/>
                <w:color w:val="000000"/>
                <w:sz w:val="20"/>
              </w:rPr>
              <w:t xml:space="preserve">
Қ. Мұтанова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"Тілдарын" тілдерді оқыту инновациялық технологияларының орталығы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xml:space="preserve">
Жұмыс дәптері. </w:t>
            </w:r>
            <w:r>
              <w:br/>
            </w:r>
            <w:r>
              <w:rPr>
                <w:rFonts w:ascii="Times New Roman"/>
                <w:b w:val="false"/>
                <w:i w:val="false"/>
                <w:color w:val="000000"/>
                <w:sz w:val="20"/>
              </w:rPr>
              <w:t xml:space="preserve">
Тілдарын А1 </w:t>
            </w:r>
            <w:r>
              <w:br/>
            </w:r>
            <w:r>
              <w:rPr>
                <w:rFonts w:ascii="Times New Roman"/>
                <w:b w:val="false"/>
                <w:i w:val="false"/>
                <w:color w:val="000000"/>
                <w:sz w:val="20"/>
              </w:rPr>
              <w:t>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Жапарова,</w:t>
            </w:r>
            <w:r>
              <w:br/>
            </w:r>
            <w:r>
              <w:rPr>
                <w:rFonts w:ascii="Times New Roman"/>
                <w:b w:val="false"/>
                <w:i w:val="false"/>
                <w:color w:val="000000"/>
                <w:sz w:val="20"/>
              </w:rPr>
              <w:t>
С. Жұманова,</w:t>
            </w:r>
            <w:r>
              <w:br/>
            </w:r>
            <w:r>
              <w:rPr>
                <w:rFonts w:ascii="Times New Roman"/>
                <w:b w:val="false"/>
                <w:i w:val="false"/>
                <w:color w:val="000000"/>
                <w:sz w:val="20"/>
              </w:rPr>
              <w:t xml:space="preserve">
Қ. Мұтанова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"Тілдарын" тілдерді оқыту инновациялық технологияларының орталығы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Оқу құралы.</w:t>
            </w:r>
            <w:r>
              <w:br/>
            </w:r>
            <w:r>
              <w:rPr>
                <w:rFonts w:ascii="Times New Roman"/>
                <w:b w:val="false"/>
                <w:i w:val="false"/>
                <w:color w:val="000000"/>
                <w:sz w:val="20"/>
              </w:rPr>
              <w:t xml:space="preserve">
Тілдарын А2 </w:t>
            </w:r>
            <w:r>
              <w:br/>
            </w:r>
            <w:r>
              <w:rPr>
                <w:rFonts w:ascii="Times New Roman"/>
                <w:b w:val="false"/>
                <w:i w:val="false"/>
                <w:color w:val="000000"/>
                <w:sz w:val="20"/>
              </w:rPr>
              <w:t>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Жапарова,</w:t>
            </w:r>
            <w:r>
              <w:br/>
            </w:r>
            <w:r>
              <w:rPr>
                <w:rFonts w:ascii="Times New Roman"/>
                <w:b w:val="false"/>
                <w:i w:val="false"/>
                <w:color w:val="000000"/>
                <w:sz w:val="20"/>
              </w:rPr>
              <w:t>
С. Жұманова,</w:t>
            </w:r>
            <w:r>
              <w:br/>
            </w:r>
            <w:r>
              <w:rPr>
                <w:rFonts w:ascii="Times New Roman"/>
                <w:b w:val="false"/>
                <w:i w:val="false"/>
                <w:color w:val="000000"/>
                <w:sz w:val="20"/>
              </w:rPr>
              <w:t>
Қ. Сейсембекова,</w:t>
            </w:r>
            <w:r>
              <w:br/>
            </w:r>
            <w:r>
              <w:rPr>
                <w:rFonts w:ascii="Times New Roman"/>
                <w:b w:val="false"/>
                <w:i w:val="false"/>
                <w:color w:val="000000"/>
                <w:sz w:val="20"/>
              </w:rPr>
              <w:t xml:space="preserve">
О. Бабажанова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"Тілдарын" тілдерді оқыту инновациялық технологияларының орталығы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xml:space="preserve">
Әдістемелік нұсқау. </w:t>
            </w:r>
            <w:r>
              <w:br/>
            </w:r>
            <w:r>
              <w:rPr>
                <w:rFonts w:ascii="Times New Roman"/>
                <w:b w:val="false"/>
                <w:i w:val="false"/>
                <w:color w:val="000000"/>
                <w:sz w:val="20"/>
              </w:rPr>
              <w:t xml:space="preserve">
Тілдарын А2 </w:t>
            </w:r>
            <w:r>
              <w:br/>
            </w:r>
            <w:r>
              <w:rPr>
                <w:rFonts w:ascii="Times New Roman"/>
                <w:b w:val="false"/>
                <w:i w:val="false"/>
                <w:color w:val="000000"/>
                <w:sz w:val="20"/>
              </w:rPr>
              <w:t>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Жапарова,</w:t>
            </w:r>
            <w:r>
              <w:br/>
            </w:r>
            <w:r>
              <w:rPr>
                <w:rFonts w:ascii="Times New Roman"/>
                <w:b w:val="false"/>
                <w:i w:val="false"/>
                <w:color w:val="000000"/>
                <w:sz w:val="20"/>
              </w:rPr>
              <w:t>
С. Жұманова,</w:t>
            </w:r>
            <w:r>
              <w:br/>
            </w:r>
            <w:r>
              <w:rPr>
                <w:rFonts w:ascii="Times New Roman"/>
                <w:b w:val="false"/>
                <w:i w:val="false"/>
                <w:color w:val="000000"/>
                <w:sz w:val="20"/>
              </w:rPr>
              <w:t>
Қ. Сейсембекова,</w:t>
            </w:r>
            <w:r>
              <w:br/>
            </w:r>
            <w:r>
              <w:rPr>
                <w:rFonts w:ascii="Times New Roman"/>
                <w:b w:val="false"/>
                <w:i w:val="false"/>
                <w:color w:val="000000"/>
                <w:sz w:val="20"/>
              </w:rPr>
              <w:t xml:space="preserve">
О. Бабажанова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"Тілдарын" тілдерді оқыту инновациялық технологияларының орталығы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xml:space="preserve">
Жұмыс дәптері. </w:t>
            </w:r>
            <w:r>
              <w:br/>
            </w:r>
            <w:r>
              <w:rPr>
                <w:rFonts w:ascii="Times New Roman"/>
                <w:b w:val="false"/>
                <w:i w:val="false"/>
                <w:color w:val="000000"/>
                <w:sz w:val="20"/>
              </w:rPr>
              <w:t xml:space="preserve">
Тілдарын А2 </w:t>
            </w:r>
            <w:r>
              <w:br/>
            </w:r>
            <w:r>
              <w:rPr>
                <w:rFonts w:ascii="Times New Roman"/>
                <w:b w:val="false"/>
                <w:i w:val="false"/>
                <w:color w:val="000000"/>
                <w:sz w:val="20"/>
              </w:rPr>
              <w:t>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Жапарова,</w:t>
            </w:r>
            <w:r>
              <w:br/>
            </w:r>
            <w:r>
              <w:rPr>
                <w:rFonts w:ascii="Times New Roman"/>
                <w:b w:val="false"/>
                <w:i w:val="false"/>
                <w:color w:val="000000"/>
                <w:sz w:val="20"/>
              </w:rPr>
              <w:t>
С. Жұманова,</w:t>
            </w:r>
            <w:r>
              <w:br/>
            </w:r>
            <w:r>
              <w:rPr>
                <w:rFonts w:ascii="Times New Roman"/>
                <w:b w:val="false"/>
                <w:i w:val="false"/>
                <w:color w:val="000000"/>
                <w:sz w:val="20"/>
              </w:rPr>
              <w:t>
Қ. Сейсембекова,</w:t>
            </w:r>
            <w:r>
              <w:br/>
            </w:r>
            <w:r>
              <w:rPr>
                <w:rFonts w:ascii="Times New Roman"/>
                <w:b w:val="false"/>
                <w:i w:val="false"/>
                <w:color w:val="000000"/>
                <w:sz w:val="20"/>
              </w:rPr>
              <w:t xml:space="preserve">
О. Бабажанова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"Тілдарын" тілдерді оқыту инновациялық технологияларыныңорталығы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xml:space="preserve">
Рабочая тетрадь. </w:t>
            </w:r>
            <w:r>
              <w:br/>
            </w:r>
            <w:r>
              <w:rPr>
                <w:rFonts w:ascii="Times New Roman"/>
                <w:b w:val="false"/>
                <w:i w:val="false"/>
                <w:color w:val="000000"/>
                <w:sz w:val="20"/>
              </w:rPr>
              <w:t xml:space="preserve">
5 класс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Вьюшкова Е., </w:t>
            </w:r>
            <w:r>
              <w:br/>
            </w:r>
            <w:r>
              <w:rPr>
                <w:rFonts w:ascii="Times New Roman"/>
                <w:b w:val="false"/>
                <w:i w:val="false"/>
                <w:color w:val="000000"/>
                <w:sz w:val="20"/>
              </w:rPr>
              <w:t xml:space="preserve">
Параскун 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xml:space="preserve">
Рабочая тетрадь. </w:t>
            </w:r>
            <w:r>
              <w:br/>
            </w:r>
            <w:r>
              <w:rPr>
                <w:rFonts w:ascii="Times New Roman"/>
                <w:b w:val="false"/>
                <w:i w:val="false"/>
                <w:color w:val="000000"/>
                <w:sz w:val="20"/>
              </w:rPr>
              <w:t xml:space="preserve">
6 класс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Вьюшкова Е., Параскун 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xml:space="preserve">
Жаттығу кітабы. </w:t>
            </w:r>
            <w:r>
              <w:br/>
            </w:r>
            <w:r>
              <w:rPr>
                <w:rFonts w:ascii="Times New Roman"/>
                <w:b w:val="false"/>
                <w:i w:val="false"/>
                <w:color w:val="000000"/>
                <w:sz w:val="20"/>
              </w:rPr>
              <w:t xml:space="preserve">
6-сынып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Ибрагимов</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Шың-кітап</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Анықтамалық. </w:t>
            </w:r>
            <w:r>
              <w:br/>
            </w:r>
            <w:r>
              <w:rPr>
                <w:rFonts w:ascii="Times New Roman"/>
                <w:b w:val="false"/>
                <w:i w:val="false"/>
                <w:color w:val="000000"/>
                <w:sz w:val="20"/>
              </w:rPr>
              <w:t xml:space="preserve">
ЖОО түсушілерге арналған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Жоламанова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Сборник задач для подготовки к олимпиадам.</w:t>
            </w:r>
            <w:r>
              <w:br/>
            </w:r>
            <w:r>
              <w:rPr>
                <w:rFonts w:ascii="Times New Roman"/>
                <w:b w:val="false"/>
                <w:i w:val="false"/>
                <w:color w:val="000000"/>
                <w:sz w:val="20"/>
              </w:rPr>
              <w:t xml:space="preserve">
5-6 классы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Алдамуратова Т.,</w:t>
            </w:r>
            <w:r>
              <w:br/>
            </w:r>
            <w:r>
              <w:rPr>
                <w:rFonts w:ascii="Times New Roman"/>
                <w:b w:val="false"/>
                <w:i w:val="false"/>
                <w:color w:val="000000"/>
                <w:sz w:val="20"/>
              </w:rPr>
              <w:t xml:space="preserve">
Байшоланов Т., </w:t>
            </w:r>
            <w:r>
              <w:br/>
            </w:r>
            <w:r>
              <w:rPr>
                <w:rFonts w:ascii="Times New Roman"/>
                <w:b w:val="false"/>
                <w:i w:val="false"/>
                <w:color w:val="000000"/>
                <w:sz w:val="20"/>
              </w:rPr>
              <w:t>
Байшоланов Е.</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Логические задачи.</w:t>
            </w:r>
            <w:r>
              <w:br/>
            </w:r>
            <w:r>
              <w:rPr>
                <w:rFonts w:ascii="Times New Roman"/>
                <w:b w:val="false"/>
                <w:i w:val="false"/>
                <w:color w:val="000000"/>
                <w:sz w:val="20"/>
              </w:rPr>
              <w:t>
5-6 классы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Алдамуратова Т.</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xml:space="preserve">
Сборник практических и контрольных заданий. Методическое пособие. </w:t>
            </w:r>
            <w:r>
              <w:br/>
            </w:r>
            <w:r>
              <w:rPr>
                <w:rFonts w:ascii="Times New Roman"/>
                <w:b w:val="false"/>
                <w:i w:val="false"/>
                <w:color w:val="000000"/>
                <w:sz w:val="20"/>
              </w:rPr>
              <w:t xml:space="preserve">
5 класс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Бухтоярова С.</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Сборник практических и контрольных заданий.</w:t>
            </w:r>
            <w:r>
              <w:br/>
            </w:r>
            <w:r>
              <w:rPr>
                <w:rFonts w:ascii="Times New Roman"/>
                <w:b w:val="false"/>
                <w:i w:val="false"/>
                <w:color w:val="000000"/>
                <w:sz w:val="20"/>
              </w:rPr>
              <w:t xml:space="preserve">
Методическое пособие. </w:t>
            </w:r>
            <w:r>
              <w:br/>
            </w:r>
            <w:r>
              <w:rPr>
                <w:rFonts w:ascii="Times New Roman"/>
                <w:b w:val="false"/>
                <w:i w:val="false"/>
                <w:color w:val="000000"/>
                <w:sz w:val="20"/>
              </w:rPr>
              <w:t xml:space="preserve">
6 класс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Бухтоярова С.</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xml:space="preserve">
Тетрадь с заданиями для индивидуальной работы учащегося. </w:t>
            </w:r>
            <w:r>
              <w:br/>
            </w:r>
            <w:r>
              <w:rPr>
                <w:rFonts w:ascii="Times New Roman"/>
                <w:b w:val="false"/>
                <w:i w:val="false"/>
                <w:color w:val="000000"/>
                <w:sz w:val="20"/>
              </w:rPr>
              <w:t xml:space="preserve">
1, 2 часть. </w:t>
            </w:r>
            <w:r>
              <w:br/>
            </w:r>
            <w:r>
              <w:rPr>
                <w:rFonts w:ascii="Times New Roman"/>
                <w:b w:val="false"/>
                <w:i w:val="false"/>
                <w:color w:val="000000"/>
                <w:sz w:val="20"/>
              </w:rPr>
              <w:t xml:space="preserve">
6 класс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Курмангалиева Ж.</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xml:space="preserve">
Рабочая тетрадь. </w:t>
            </w:r>
            <w:r>
              <w:br/>
            </w:r>
            <w:r>
              <w:rPr>
                <w:rFonts w:ascii="Times New Roman"/>
                <w:b w:val="false"/>
                <w:i w:val="false"/>
                <w:color w:val="000000"/>
                <w:sz w:val="20"/>
              </w:rPr>
              <w:t xml:space="preserve">
5 класс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Полулях Л.</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география.</w:t>
            </w:r>
            <w:r>
              <w:br/>
            </w:r>
            <w:r>
              <w:rPr>
                <w:rFonts w:ascii="Times New Roman"/>
                <w:b w:val="false"/>
                <w:i w:val="false"/>
                <w:color w:val="000000"/>
                <w:sz w:val="20"/>
              </w:rPr>
              <w:t xml:space="preserve">
Начальный курс. Атлас. </w:t>
            </w:r>
            <w:r>
              <w:br/>
            </w:r>
            <w:r>
              <w:rPr>
                <w:rFonts w:ascii="Times New Roman"/>
                <w:b w:val="false"/>
                <w:i w:val="false"/>
                <w:color w:val="000000"/>
                <w:sz w:val="20"/>
              </w:rPr>
              <w:t xml:space="preserve">
6 класс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Кругликова С.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Физическая география. </w:t>
            </w:r>
            <w:r>
              <w:br/>
            </w:r>
            <w:r>
              <w:rPr>
                <w:rFonts w:ascii="Times New Roman"/>
                <w:b w:val="false"/>
                <w:i w:val="false"/>
                <w:color w:val="000000"/>
                <w:sz w:val="20"/>
              </w:rPr>
              <w:t xml:space="preserve">
Начальный курс. </w:t>
            </w:r>
            <w:r>
              <w:br/>
            </w:r>
            <w:r>
              <w:rPr>
                <w:rFonts w:ascii="Times New Roman"/>
                <w:b w:val="false"/>
                <w:i w:val="false"/>
                <w:color w:val="000000"/>
                <w:sz w:val="20"/>
              </w:rPr>
              <w:t>
Тетрадь с заданиями для индивидуальной работы.</w:t>
            </w:r>
            <w:r>
              <w:br/>
            </w:r>
            <w:r>
              <w:rPr>
                <w:rFonts w:ascii="Times New Roman"/>
                <w:b w:val="false"/>
                <w:i w:val="false"/>
                <w:color w:val="000000"/>
                <w:sz w:val="20"/>
              </w:rPr>
              <w:t xml:space="preserve">
1, 2 часть. 6 класс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Гордеева С.</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материков и океанов. Атлас. </w:t>
            </w:r>
            <w:r>
              <w:br/>
            </w:r>
            <w:r>
              <w:rPr>
                <w:rFonts w:ascii="Times New Roman"/>
                <w:b w:val="false"/>
                <w:i w:val="false"/>
                <w:color w:val="000000"/>
                <w:sz w:val="20"/>
              </w:rPr>
              <w:t>
7 класс</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Головина Г.,</w:t>
            </w:r>
            <w:r>
              <w:br/>
            </w:r>
            <w:r>
              <w:rPr>
                <w:rFonts w:ascii="Times New Roman"/>
                <w:b w:val="false"/>
                <w:i w:val="false"/>
                <w:color w:val="000000"/>
                <w:sz w:val="20"/>
              </w:rPr>
              <w:t xml:space="preserve">
Рафикова Ш.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география Казахстана. Атлас. 8 класс</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Рафикова Ш.,</w:t>
            </w:r>
            <w:r>
              <w:br/>
            </w:r>
            <w:r>
              <w:rPr>
                <w:rFonts w:ascii="Times New Roman"/>
                <w:b w:val="false"/>
                <w:i w:val="false"/>
                <w:color w:val="000000"/>
                <w:sz w:val="20"/>
              </w:rPr>
              <w:t xml:space="preserve">
Головина Г.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xml:space="preserve">
Лабораторные работы. </w:t>
            </w:r>
            <w:r>
              <w:br/>
            </w:r>
            <w:r>
              <w:rPr>
                <w:rFonts w:ascii="Times New Roman"/>
                <w:b w:val="false"/>
                <w:i w:val="false"/>
                <w:color w:val="000000"/>
                <w:sz w:val="20"/>
              </w:rPr>
              <w:t xml:space="preserve">
7 класс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Курмангалиева Ж.</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История Казахстана в период средневековья. Атлас. </w:t>
            </w:r>
            <w:r>
              <w:br/>
            </w:r>
            <w:r>
              <w:rPr>
                <w:rFonts w:ascii="Times New Roman"/>
                <w:b w:val="false"/>
                <w:i w:val="false"/>
                <w:color w:val="000000"/>
                <w:sz w:val="20"/>
              </w:rPr>
              <w:t xml:space="preserve">
7 класс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Окунева Т.</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Экономическая и социальная география Республики Казахстан.</w:t>
            </w:r>
            <w:r>
              <w:br/>
            </w:r>
            <w:r>
              <w:rPr>
                <w:rFonts w:ascii="Times New Roman"/>
                <w:b w:val="false"/>
                <w:i w:val="false"/>
                <w:color w:val="000000"/>
                <w:sz w:val="20"/>
              </w:rPr>
              <w:t xml:space="preserve">
Атлас. 9 класс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Кругликова С.</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xml:space="preserve">
Тестовый тематический контроль. Методическое пособие. 9 класс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Яненко Т.</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ХІХ века в вопросах, заданиях и тестах. Учебное пособие. 9 класс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Иттерова И.</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 Пушкин. Лирика Биография. Критика и комментарии. Стихотворения в переводе. Темы и планы сочинений + СD. 5-9 классы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Хохлова И.</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 Грибоедов "Горе от ума". Биография. Критика и комментарии. Темы и планы сочинений +СD. 9 класс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Хохлова И.</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Английский язык. Сборник тестовых заданий. 9 класс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Новокрещенов А.</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начало ХХ века-настоящее время. Атлас.</w:t>
            </w:r>
            <w:r>
              <w:br/>
            </w:r>
            <w:r>
              <w:rPr>
                <w:rFonts w:ascii="Times New Roman"/>
                <w:b w:val="false"/>
                <w:i w:val="false"/>
                <w:color w:val="000000"/>
                <w:sz w:val="20"/>
              </w:rPr>
              <w:t xml:space="preserve">
9 класс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 О.</w:t>
            </w:r>
            <w:r>
              <w:br/>
            </w:r>
            <w:r>
              <w:rPr>
                <w:rFonts w:ascii="Times New Roman"/>
                <w:b w:val="false"/>
                <w:i w:val="false"/>
                <w:color w:val="000000"/>
                <w:sz w:val="20"/>
              </w:rPr>
              <w:t>
Кругликова С.</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Черчение. </w:t>
            </w:r>
            <w:r>
              <w:br/>
            </w:r>
            <w:r>
              <w:rPr>
                <w:rFonts w:ascii="Times New Roman"/>
                <w:b w:val="false"/>
                <w:i w:val="false"/>
                <w:color w:val="000000"/>
                <w:sz w:val="20"/>
              </w:rPr>
              <w:t>
Сборник практических заданий. 9 класс</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Воронина И.</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Сборник диктантов для проведения письменного экзамена за курс основной средней школы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Локтионова Н., Иттерова И., Зейнелова А.</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xml:space="preserve">
Лабораторные работы. ЕМН. 11 класс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Курмангалиева Ж.</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xml:space="preserve">
Лабораторный практикум. </w:t>
            </w:r>
            <w:r>
              <w:br/>
            </w:r>
            <w:r>
              <w:rPr>
                <w:rFonts w:ascii="Times New Roman"/>
                <w:b w:val="false"/>
                <w:i w:val="false"/>
                <w:color w:val="000000"/>
                <w:sz w:val="20"/>
              </w:rPr>
              <w:t xml:space="preserve">
10 класс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Торшина Н.</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xml:space="preserve">
Лабораторные опыты. </w:t>
            </w:r>
            <w:r>
              <w:br/>
            </w:r>
            <w:r>
              <w:rPr>
                <w:rFonts w:ascii="Times New Roman"/>
                <w:b w:val="false"/>
                <w:i w:val="false"/>
                <w:color w:val="000000"/>
                <w:sz w:val="20"/>
              </w:rPr>
              <w:t xml:space="preserve">
10 класс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Торшина Н.</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Словарь-справочник географических понятий и терминов. 10 класс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Абдиманапов Б.</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Тестовый тематический контроль.</w:t>
            </w:r>
            <w:r>
              <w:br/>
            </w:r>
            <w:r>
              <w:rPr>
                <w:rFonts w:ascii="Times New Roman"/>
                <w:b w:val="false"/>
                <w:i w:val="false"/>
                <w:color w:val="000000"/>
                <w:sz w:val="20"/>
              </w:rPr>
              <w:t>
Учебно-методическое пособие. 10 класс</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Яненко Т.</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ХІХ века в вопросах, заданиях и тестах Учебное пособие. </w:t>
            </w:r>
            <w:r>
              <w:br/>
            </w:r>
            <w:r>
              <w:rPr>
                <w:rFonts w:ascii="Times New Roman"/>
                <w:b w:val="false"/>
                <w:i w:val="false"/>
                <w:color w:val="000000"/>
                <w:sz w:val="20"/>
              </w:rPr>
              <w:t>
10 класс</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Иттерова И.,</w:t>
            </w:r>
            <w:r>
              <w:br/>
            </w:r>
            <w:r>
              <w:rPr>
                <w:rFonts w:ascii="Times New Roman"/>
                <w:b w:val="false"/>
                <w:i w:val="false"/>
                <w:color w:val="000000"/>
                <w:sz w:val="20"/>
              </w:rPr>
              <w:t>
Локтионова Н.</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ХХ века в вопросах, заданиях и тестах Учебное пособие.11 класс</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Локтионова Н.</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Справочник в таблицах и схемах. </w:t>
            </w:r>
            <w:r>
              <w:br/>
            </w:r>
            <w:r>
              <w:rPr>
                <w:rFonts w:ascii="Times New Roman"/>
                <w:b w:val="false"/>
                <w:i w:val="false"/>
                <w:color w:val="000000"/>
                <w:sz w:val="20"/>
              </w:rPr>
              <w:t>
5-11 классы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Хохлова И., </w:t>
            </w:r>
            <w:r>
              <w:br/>
            </w:r>
            <w:r>
              <w:rPr>
                <w:rFonts w:ascii="Times New Roman"/>
                <w:b w:val="false"/>
                <w:i w:val="false"/>
                <w:color w:val="000000"/>
                <w:sz w:val="20"/>
              </w:rPr>
              <w:t>
МоскалҰва В.</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Лабораторный практикум. Рабочая тетрадь. 11 класс. ЕМН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Торшина Н.</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Лабораторные опыты. Рабочая тетрадь.</w:t>
            </w:r>
            <w:r>
              <w:br/>
            </w:r>
            <w:r>
              <w:rPr>
                <w:rFonts w:ascii="Times New Roman"/>
                <w:b w:val="false"/>
                <w:i w:val="false"/>
                <w:color w:val="000000"/>
                <w:sz w:val="20"/>
              </w:rPr>
              <w:t xml:space="preserve">
11 класс. ЕМН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Торшина Н.</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язык.</w:t>
            </w:r>
            <w:r>
              <w:br/>
            </w:r>
            <w:r>
              <w:rPr>
                <w:rFonts w:ascii="Times New Roman"/>
                <w:b w:val="false"/>
                <w:i w:val="false"/>
                <w:color w:val="000000"/>
                <w:sz w:val="20"/>
              </w:rPr>
              <w:t xml:space="preserve">
Справочник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Новокрещенов А.</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 заданий для проведения письменного экзамена по математике за курс общей средней школы (ОГН). 11класс</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Егоркина Н.</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 заданий для проведения письменного экзамена по математике за курс основной средней школы. 9 класс.</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Данилюк С., Грибиниченко В., Лукьянова Е.,</w:t>
            </w:r>
            <w:r>
              <w:br/>
            </w:r>
            <w:r>
              <w:rPr>
                <w:rFonts w:ascii="Times New Roman"/>
                <w:b w:val="false"/>
                <w:i w:val="false"/>
                <w:color w:val="000000"/>
                <w:sz w:val="20"/>
              </w:rPr>
              <w:t>
Хамзина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Контрольные работы. 9-11 класс</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Филимонова Е.</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Справочник с решениями задач</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Жумадилова А.</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тюркоязычных стран</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Есназарова Ұ., </w:t>
            </w:r>
            <w:r>
              <w:br/>
            </w:r>
            <w:r>
              <w:rPr>
                <w:rFonts w:ascii="Times New Roman"/>
                <w:b w:val="false"/>
                <w:i w:val="false"/>
                <w:color w:val="000000"/>
                <w:sz w:val="20"/>
              </w:rPr>
              <w:t>
Темірбекова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Географиядан Республикалық атаулы мектеп</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Рассказы по истории Казахстана. </w:t>
            </w:r>
            <w:r>
              <w:br/>
            </w:r>
            <w:r>
              <w:rPr>
                <w:rFonts w:ascii="Times New Roman"/>
                <w:b w:val="false"/>
                <w:i w:val="false"/>
                <w:color w:val="000000"/>
                <w:sz w:val="20"/>
              </w:rPr>
              <w:t>
Книга для дополнительного чтения</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Сарсекеев Б.</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Региональный обзор мира. Атлас. </w:t>
            </w:r>
            <w:r>
              <w:br/>
            </w:r>
            <w:r>
              <w:rPr>
                <w:rFonts w:ascii="Times New Roman"/>
                <w:b w:val="false"/>
                <w:i w:val="false"/>
                <w:color w:val="000000"/>
                <w:sz w:val="20"/>
              </w:rPr>
              <w:t>
11 класс</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Рафикова Ш.</w:t>
            </w:r>
            <w:r>
              <w:br/>
            </w:r>
            <w:r>
              <w:rPr>
                <w:rFonts w:ascii="Times New Roman"/>
                <w:b w:val="false"/>
                <w:i w:val="false"/>
                <w:color w:val="000000"/>
                <w:sz w:val="20"/>
              </w:rPr>
              <w:t>
Головина Г.</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Региональныйобзор мира. 11 класс. ЕМН.</w:t>
            </w:r>
            <w:r>
              <w:br/>
            </w:r>
            <w:r>
              <w:rPr>
                <w:rFonts w:ascii="Times New Roman"/>
                <w:b w:val="false"/>
                <w:i w:val="false"/>
                <w:color w:val="000000"/>
                <w:sz w:val="20"/>
              </w:rPr>
              <w:t xml:space="preserve">
Практические работы. </w:t>
            </w:r>
            <w:r>
              <w:br/>
            </w:r>
            <w:r>
              <w:rPr>
                <w:rFonts w:ascii="Times New Roman"/>
                <w:b w:val="false"/>
                <w:i w:val="false"/>
                <w:color w:val="000000"/>
                <w:sz w:val="20"/>
              </w:rPr>
              <w:t>
География дүниежүзі елдеріне аймақтық шолу. Сарамандық жұмыстар. ЖМБ</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Полулях Л.</w:t>
            </w:r>
            <w:r>
              <w:br/>
            </w:r>
            <w:r>
              <w:rPr>
                <w:rFonts w:ascii="Times New Roman"/>
                <w:b w:val="false"/>
                <w:i w:val="false"/>
                <w:color w:val="000000"/>
                <w:sz w:val="20"/>
              </w:rPr>
              <w:t>
Перевод: Жакияновой М.</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Тетрадь для лабораторных работ.</w:t>
            </w:r>
            <w:r>
              <w:br/>
            </w:r>
            <w:r>
              <w:rPr>
                <w:rFonts w:ascii="Times New Roman"/>
                <w:b w:val="false"/>
                <w:i w:val="false"/>
                <w:color w:val="000000"/>
                <w:sz w:val="20"/>
              </w:rPr>
              <w:t xml:space="preserve">
11 класс. ОГН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Закирова Н., </w:t>
            </w:r>
            <w:r>
              <w:br/>
            </w:r>
            <w:r>
              <w:rPr>
                <w:rFonts w:ascii="Times New Roman"/>
                <w:b w:val="false"/>
                <w:i w:val="false"/>
                <w:color w:val="000000"/>
                <w:sz w:val="20"/>
              </w:rPr>
              <w:t xml:space="preserve">
Аширов Р.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xml:space="preserve">
Тетрадь для лабораторных работ. 11 класс. ЕМН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Закирова Н., </w:t>
            </w:r>
            <w:r>
              <w:br/>
            </w:r>
            <w:r>
              <w:rPr>
                <w:rFonts w:ascii="Times New Roman"/>
                <w:b w:val="false"/>
                <w:i w:val="false"/>
                <w:color w:val="000000"/>
                <w:sz w:val="20"/>
              </w:rPr>
              <w:t xml:space="preserve">
Аширов Р.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Комплект технологических карт. Технология обработки древесины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Касимов</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 </w:t>
            </w:r>
            <w:r>
              <w:br/>
            </w:r>
            <w:r>
              <w:rPr>
                <w:rFonts w:ascii="Times New Roman"/>
                <w:b w:val="false"/>
                <w:i w:val="false"/>
                <w:color w:val="000000"/>
                <w:sz w:val="20"/>
              </w:rPr>
              <w:t xml:space="preserve">
Учебное пособие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Садирбеков Т.</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Жазушы </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Каспий аймағы. CD /</w:t>
            </w:r>
            <w:r>
              <w:br/>
            </w:r>
            <w:r>
              <w:rPr>
                <w:rFonts w:ascii="Times New Roman"/>
                <w:b w:val="false"/>
                <w:i w:val="false"/>
                <w:color w:val="000000"/>
                <w:sz w:val="20"/>
              </w:rPr>
              <w:t xml:space="preserve">
Каспийский регион Казахстана. CD </w:t>
            </w:r>
            <w:r>
              <w:br/>
            </w:r>
            <w:r>
              <w:rPr>
                <w:rFonts w:ascii="Times New Roman"/>
                <w:b w:val="false"/>
                <w:i w:val="false"/>
                <w:color w:val="000000"/>
                <w:sz w:val="20"/>
              </w:rPr>
              <w:t>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Құрастырған: </w:t>
            </w:r>
            <w:r>
              <w:br/>
            </w:r>
            <w:r>
              <w:rPr>
                <w:rFonts w:ascii="Times New Roman"/>
                <w:b w:val="false"/>
                <w:i w:val="false"/>
                <w:color w:val="000000"/>
                <w:sz w:val="20"/>
              </w:rPr>
              <w:t>
И. Игнатович</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Региональный экологический центр Центральной Азии</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в таблицах, тестах, заданиях и ответах. Общая физическая география. УМК. 6 класс</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Слепнева 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в таблицах, тестах, заданиях и ответах. География материков и океанов. 7 класс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xml:space="preserve">
Дидактический материал. </w:t>
            </w:r>
            <w:r>
              <w:br/>
            </w:r>
            <w:r>
              <w:rPr>
                <w:rFonts w:ascii="Times New Roman"/>
                <w:b w:val="false"/>
                <w:i w:val="false"/>
                <w:color w:val="000000"/>
                <w:sz w:val="20"/>
              </w:rPr>
              <w:t>
7 класс</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Башарулы Р.,</w:t>
            </w:r>
            <w:r>
              <w:br/>
            </w:r>
            <w:r>
              <w:rPr>
                <w:rFonts w:ascii="Times New Roman"/>
                <w:b w:val="false"/>
                <w:i w:val="false"/>
                <w:color w:val="000000"/>
                <w:sz w:val="20"/>
              </w:rPr>
              <w:t>
Бакынов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Всемирная история средних веков. Атлас. 7 класс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Дадабаева Г.,</w:t>
            </w:r>
            <w:r>
              <w:br/>
            </w:r>
            <w:r>
              <w:rPr>
                <w:rFonts w:ascii="Times New Roman"/>
                <w:b w:val="false"/>
                <w:i w:val="false"/>
                <w:color w:val="000000"/>
                <w:sz w:val="20"/>
              </w:rPr>
              <w:t>
Кругликова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в таблицах, тестах, заданиях и ответах. Физическая география Казахстана. 8 класс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Слепнева 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История Казахстана. ХҮІІІ-начало ХХ века. Атлас. </w:t>
            </w:r>
            <w:r>
              <w:br/>
            </w:r>
            <w:r>
              <w:rPr>
                <w:rFonts w:ascii="Times New Roman"/>
                <w:b w:val="false"/>
                <w:i w:val="false"/>
                <w:color w:val="000000"/>
                <w:sz w:val="20"/>
              </w:rPr>
              <w:t>
8 класс</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Окунева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Лабораторные работы.</w:t>
            </w:r>
            <w:r>
              <w:br/>
            </w:r>
            <w:r>
              <w:rPr>
                <w:rFonts w:ascii="Times New Roman"/>
                <w:b w:val="false"/>
                <w:i w:val="false"/>
                <w:color w:val="000000"/>
                <w:sz w:val="20"/>
              </w:rPr>
              <w:t>
8 класс</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Курмангалиева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в таблицах, тестах, заданиях и ответах. Экономическая и социальная география Казахстана. 9 класс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Слепнева 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Задания для текущего и итогового контроля знаний учащихся по химии. 9 класс</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Айдина И.,</w:t>
            </w:r>
            <w:r>
              <w:br/>
            </w:r>
            <w:r>
              <w:rPr>
                <w:rFonts w:ascii="Times New Roman"/>
                <w:b w:val="false"/>
                <w:i w:val="false"/>
                <w:color w:val="000000"/>
                <w:sz w:val="20"/>
              </w:rPr>
              <w:t>
Викулова Г.</w:t>
            </w:r>
            <w:r>
              <w:br/>
            </w:r>
            <w:r>
              <w:rPr>
                <w:rFonts w:ascii="Times New Roman"/>
                <w:b w:val="false"/>
                <w:i w:val="false"/>
                <w:color w:val="000000"/>
                <w:sz w:val="20"/>
              </w:rPr>
              <w:t xml:space="preserve">
Меркушева Н., </w:t>
            </w:r>
            <w:r>
              <w:br/>
            </w:r>
            <w:r>
              <w:rPr>
                <w:rFonts w:ascii="Times New Roman"/>
                <w:b w:val="false"/>
                <w:i w:val="false"/>
                <w:color w:val="000000"/>
                <w:sz w:val="20"/>
              </w:rPr>
              <w:t xml:space="preserve">
ОсиповаТ.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Решебник к заданиям для текущего и итогового контроля знаний учащихся по химии. 9 класс</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Айдина И.,</w:t>
            </w:r>
            <w:r>
              <w:br/>
            </w:r>
            <w:r>
              <w:rPr>
                <w:rFonts w:ascii="Times New Roman"/>
                <w:b w:val="false"/>
                <w:i w:val="false"/>
                <w:color w:val="000000"/>
                <w:sz w:val="20"/>
              </w:rPr>
              <w:t>
Викулова Г.</w:t>
            </w:r>
            <w:r>
              <w:br/>
            </w:r>
            <w:r>
              <w:rPr>
                <w:rFonts w:ascii="Times New Roman"/>
                <w:b w:val="false"/>
                <w:i w:val="false"/>
                <w:color w:val="000000"/>
                <w:sz w:val="20"/>
              </w:rPr>
              <w:t xml:space="preserve">
Меркушева Н., </w:t>
            </w:r>
            <w:r>
              <w:br/>
            </w:r>
            <w:r>
              <w:rPr>
                <w:rFonts w:ascii="Times New Roman"/>
                <w:b w:val="false"/>
                <w:i w:val="false"/>
                <w:color w:val="000000"/>
                <w:sz w:val="20"/>
              </w:rPr>
              <w:t>
ОсиповаТ.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 уровневых заданий по русскому языку. 9 класс</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Капенова Ж.</w:t>
            </w:r>
            <w:r>
              <w:br/>
            </w:r>
            <w:r>
              <w:rPr>
                <w:rFonts w:ascii="Times New Roman"/>
                <w:b w:val="false"/>
                <w:i w:val="false"/>
                <w:color w:val="000000"/>
                <w:sz w:val="20"/>
              </w:rPr>
              <w:t>
Валова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Светскость </w:t>
            </w:r>
            <w:r>
              <w:br/>
            </w:r>
            <w:r>
              <w:rPr>
                <w:rFonts w:ascii="Times New Roman"/>
                <w:b w:val="false"/>
                <w:i w:val="false"/>
                <w:color w:val="000000"/>
                <w:sz w:val="20"/>
              </w:rPr>
              <w:t>
и основы религиоведения.</w:t>
            </w:r>
            <w:r>
              <w:br/>
            </w:r>
            <w:r>
              <w:rPr>
                <w:rFonts w:ascii="Times New Roman"/>
                <w:b w:val="false"/>
                <w:i w:val="false"/>
                <w:color w:val="000000"/>
                <w:sz w:val="20"/>
              </w:rPr>
              <w:t xml:space="preserve">
Учебник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Кенжетаев Д., </w:t>
            </w:r>
            <w:r>
              <w:br/>
            </w:r>
            <w:r>
              <w:rPr>
                <w:rFonts w:ascii="Times New Roman"/>
                <w:b w:val="false"/>
                <w:i w:val="false"/>
                <w:color w:val="000000"/>
                <w:sz w:val="20"/>
              </w:rPr>
              <w:t>
Сайлыбаев А.,</w:t>
            </w:r>
            <w:r>
              <w:br/>
            </w:r>
            <w:r>
              <w:rPr>
                <w:rFonts w:ascii="Times New Roman"/>
                <w:b w:val="false"/>
                <w:i w:val="false"/>
                <w:color w:val="000000"/>
                <w:sz w:val="20"/>
              </w:rPr>
              <w:t>
Новикова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Сборник контрольных работ по математике. </w:t>
            </w:r>
            <w:r>
              <w:br/>
            </w:r>
            <w:r>
              <w:rPr>
                <w:rFonts w:ascii="Times New Roman"/>
                <w:b w:val="false"/>
                <w:i w:val="false"/>
                <w:color w:val="000000"/>
                <w:sz w:val="20"/>
              </w:rPr>
              <w:t>
5-9 классы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Хованова А., </w:t>
            </w:r>
            <w:r>
              <w:br/>
            </w:r>
            <w:r>
              <w:rPr>
                <w:rFonts w:ascii="Times New Roman"/>
                <w:b w:val="false"/>
                <w:i w:val="false"/>
                <w:color w:val="000000"/>
                <w:sz w:val="20"/>
              </w:rPr>
              <w:t xml:space="preserve">
Довгаленко И., </w:t>
            </w:r>
            <w:r>
              <w:br/>
            </w:r>
            <w:r>
              <w:rPr>
                <w:rFonts w:ascii="Times New Roman"/>
                <w:b w:val="false"/>
                <w:i w:val="false"/>
                <w:color w:val="000000"/>
                <w:sz w:val="20"/>
              </w:rPr>
              <w:t>
Демиденко И.,</w:t>
            </w:r>
            <w:r>
              <w:br/>
            </w:r>
            <w:r>
              <w:rPr>
                <w:rFonts w:ascii="Times New Roman"/>
                <w:b w:val="false"/>
                <w:i w:val="false"/>
                <w:color w:val="000000"/>
                <w:sz w:val="20"/>
              </w:rPr>
              <w:t>
Дроздова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Сборник контрольных работ по алгебре и началам анализа. </w:t>
            </w:r>
            <w:r>
              <w:br/>
            </w:r>
            <w:r>
              <w:rPr>
                <w:rFonts w:ascii="Times New Roman"/>
                <w:b w:val="false"/>
                <w:i w:val="false"/>
                <w:color w:val="000000"/>
                <w:sz w:val="20"/>
              </w:rPr>
              <w:t>
10-11 классы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Хованова А., Довгаленко И., Демиденко И.,</w:t>
            </w:r>
            <w:r>
              <w:br/>
            </w:r>
            <w:r>
              <w:rPr>
                <w:rFonts w:ascii="Times New Roman"/>
                <w:b w:val="false"/>
                <w:i w:val="false"/>
                <w:color w:val="000000"/>
                <w:sz w:val="20"/>
              </w:rPr>
              <w:t>
Дроздова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Дидактикалық материалдар. Для лицеев и гимназий с русским языком обучения. </w:t>
            </w:r>
            <w:r>
              <w:br/>
            </w:r>
            <w:r>
              <w:rPr>
                <w:rFonts w:ascii="Times New Roman"/>
                <w:b w:val="false"/>
                <w:i w:val="false"/>
                <w:color w:val="000000"/>
                <w:sz w:val="20"/>
              </w:rPr>
              <w:t xml:space="preserve">
9-11 классы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Курумбаева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в таблицах, тестах, заданиях и ответах. Общий обзор мира. 10 класс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СлепнҰва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в таблицах, тестах, заданиях и ответах. Региональный обзор мира. 11 класс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СлепнҰва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Справочник для школьников и абитуриентов. </w:t>
            </w:r>
            <w:r>
              <w:br/>
            </w:r>
            <w:r>
              <w:rPr>
                <w:rFonts w:ascii="Times New Roman"/>
                <w:b w:val="false"/>
                <w:i w:val="false"/>
                <w:color w:val="000000"/>
                <w:sz w:val="20"/>
              </w:rPr>
              <w:t>
5-11 классы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Шевченко Л., Пипченко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Волшебное путешествие в страну Знаний (Морфология, орфография, синтаксис и пунктуация)</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Гетманова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Шикула и К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xml:space="preserve">
Сборник диктантов и изложений. 7 класс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Серикпаева И., Сапарбаева А., Белбеуова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Дидактические материалы. 7 класс</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Серикпаева И., Сапарбаева А., Белбеуова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Сборник диктантов и изложений. 8 класс</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Серикпаева И., Сапарбаева А. </w:t>
            </w:r>
            <w:r>
              <w:br/>
            </w:r>
            <w:r>
              <w:rPr>
                <w:rFonts w:ascii="Times New Roman"/>
                <w:b w:val="false"/>
                <w:i w:val="false"/>
                <w:color w:val="000000"/>
                <w:sz w:val="20"/>
              </w:rPr>
              <w:t>
Белбеуова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xml:space="preserve">
Дидактические материалы. </w:t>
            </w:r>
            <w:r>
              <w:br/>
            </w:r>
            <w:r>
              <w:rPr>
                <w:rFonts w:ascii="Times New Roman"/>
                <w:b w:val="false"/>
                <w:i w:val="false"/>
                <w:color w:val="000000"/>
                <w:sz w:val="20"/>
              </w:rPr>
              <w:t>
8 класс</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Серикпаева И., Сапарбаева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Қайталауға арналған оқу құралы. </w:t>
            </w:r>
            <w:r>
              <w:br/>
            </w:r>
            <w:r>
              <w:rPr>
                <w:rFonts w:ascii="Times New Roman"/>
                <w:b w:val="false"/>
                <w:i w:val="false"/>
                <w:color w:val="000000"/>
                <w:sz w:val="20"/>
              </w:rPr>
              <w:t>
I бөлім.(5-9 сынып)</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Матин,</w:t>
            </w:r>
            <w:r>
              <w:br/>
            </w:r>
            <w:r>
              <w:rPr>
                <w:rFonts w:ascii="Times New Roman"/>
                <w:b w:val="false"/>
                <w:i w:val="false"/>
                <w:color w:val="000000"/>
                <w:sz w:val="20"/>
              </w:rPr>
              <w:t xml:space="preserve">
Э. Ибраева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Самғай біл</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Қайталауға арналған оқу құралы. </w:t>
            </w:r>
            <w:r>
              <w:br/>
            </w:r>
            <w:r>
              <w:rPr>
                <w:rFonts w:ascii="Times New Roman"/>
                <w:b w:val="false"/>
                <w:i w:val="false"/>
                <w:color w:val="000000"/>
                <w:sz w:val="20"/>
              </w:rPr>
              <w:t>
2 бөлім (10-11 сынып)</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Матин,</w:t>
            </w:r>
            <w:r>
              <w:br/>
            </w:r>
            <w:r>
              <w:rPr>
                <w:rFonts w:ascii="Times New Roman"/>
                <w:b w:val="false"/>
                <w:i w:val="false"/>
                <w:color w:val="000000"/>
                <w:sz w:val="20"/>
              </w:rPr>
              <w:t xml:space="preserve">
Э. Ибраева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Самғай біл</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Зайырлылык және дінтану негіздері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Есім Ғ.,</w:t>
            </w:r>
            <w:r>
              <w:br/>
            </w:r>
            <w:r>
              <w:rPr>
                <w:rFonts w:ascii="Times New Roman"/>
                <w:b w:val="false"/>
                <w:i w:val="false"/>
                <w:color w:val="000000"/>
                <w:sz w:val="20"/>
              </w:rPr>
              <w:t>
Смагулов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Светскость и основы религиоведения. Учебник. 9 класс</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Есим Г.,</w:t>
            </w:r>
            <w:r>
              <w:br/>
            </w:r>
            <w:r>
              <w:rPr>
                <w:rFonts w:ascii="Times New Roman"/>
                <w:b w:val="false"/>
                <w:i w:val="false"/>
                <w:color w:val="000000"/>
                <w:sz w:val="20"/>
              </w:rPr>
              <w:t>
Абуов А.,</w:t>
            </w:r>
            <w:r>
              <w:br/>
            </w:r>
            <w:r>
              <w:rPr>
                <w:rFonts w:ascii="Times New Roman"/>
                <w:b w:val="false"/>
                <w:i w:val="false"/>
                <w:color w:val="000000"/>
                <w:sz w:val="20"/>
              </w:rPr>
              <w:t>
Смагулов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
        <w:gridCol w:w="2051"/>
        <w:gridCol w:w="4599"/>
        <w:gridCol w:w="663"/>
        <w:gridCol w:w="4392"/>
      </w:tblGrid>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406"/>
          <w:p>
            <w:pPr>
              <w:spacing w:after="20"/>
              <w:ind w:left="20"/>
              <w:jc w:val="both"/>
            </w:pPr>
            <w:r>
              <w:rPr>
                <w:rFonts w:ascii="Times New Roman"/>
                <w:b w:val="false"/>
                <w:i w:val="false"/>
                <w:color w:val="000000"/>
                <w:sz w:val="20"/>
              </w:rPr>
              <w:t>
</w:t>
            </w:r>
            <w:r>
              <w:rPr>
                <w:rFonts w:ascii="Times New Roman"/>
                <w:b/>
                <w:i w:val="false"/>
                <w:color w:val="000000"/>
                <w:sz w:val="20"/>
              </w:rPr>
              <w:t>147.</w:t>
            </w:r>
          </w:p>
          <w:bookmarkEnd w:id="406"/>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Правила дорожного движения. Рабочая тетрадь. 6 класс</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Авторская группа издательства Shell Kazakhstan Development B.V.</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2017</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Shell Kazakhstan Development B.V.</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407"/>
          <w:p>
            <w:pPr>
              <w:spacing w:after="20"/>
              <w:ind w:left="20"/>
              <w:jc w:val="both"/>
            </w:pPr>
            <w:r>
              <w:rPr>
                <w:rFonts w:ascii="Times New Roman"/>
                <w:b w:val="false"/>
                <w:i w:val="false"/>
                <w:color w:val="000000"/>
                <w:sz w:val="20"/>
              </w:rPr>
              <w:t>
148.</w:t>
            </w:r>
          </w:p>
          <w:bookmarkEnd w:id="407"/>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язык. Справочник + тестовые задания. ВОУД. 9 класс</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Жоламанова Т.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08"/>
          <w:p>
            <w:pPr>
              <w:spacing w:after="20"/>
              <w:ind w:left="20"/>
              <w:jc w:val="both"/>
            </w:pPr>
            <w:r>
              <w:rPr>
                <w:rFonts w:ascii="Times New Roman"/>
                <w:b w:val="false"/>
                <w:i w:val="false"/>
                <w:color w:val="000000"/>
                <w:sz w:val="20"/>
              </w:rPr>
              <w:t>
149.</w:t>
            </w:r>
          </w:p>
          <w:bookmarkEnd w:id="408"/>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по русскому языку для учащихся 9-11 кл., готовящихся к единому национальному тестированию</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Гетманова В.</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409"/>
          <w:p>
            <w:pPr>
              <w:spacing w:after="20"/>
              <w:ind w:left="20"/>
              <w:jc w:val="both"/>
            </w:pPr>
            <w:r>
              <w:rPr>
                <w:rFonts w:ascii="Times New Roman"/>
                <w:b w:val="false"/>
                <w:i w:val="false"/>
                <w:color w:val="000000"/>
                <w:sz w:val="20"/>
              </w:rPr>
              <w:t>
150.</w:t>
            </w:r>
          </w:p>
          <w:bookmarkEnd w:id="409"/>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таблицы, схемы, упражнения. Для поступающих в вузы. 9 класс</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Долбик Е., </w:t>
            </w:r>
            <w:r>
              <w:br/>
            </w:r>
            <w:r>
              <w:rPr>
                <w:rFonts w:ascii="Times New Roman"/>
                <w:b w:val="false"/>
                <w:i w:val="false"/>
                <w:color w:val="000000"/>
                <w:sz w:val="20"/>
              </w:rPr>
              <w:t xml:space="preserve">
Леонович В., </w:t>
            </w:r>
            <w:r>
              <w:br/>
            </w:r>
            <w:r>
              <w:rPr>
                <w:rFonts w:ascii="Times New Roman"/>
                <w:b w:val="false"/>
                <w:i w:val="false"/>
                <w:color w:val="000000"/>
                <w:sz w:val="20"/>
              </w:rPr>
              <w:t>
Саникович В.</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410"/>
          <w:p>
            <w:pPr>
              <w:spacing w:after="20"/>
              <w:ind w:left="20"/>
              <w:jc w:val="both"/>
            </w:pPr>
            <w:r>
              <w:rPr>
                <w:rFonts w:ascii="Times New Roman"/>
                <w:b w:val="false"/>
                <w:i w:val="false"/>
                <w:color w:val="000000"/>
                <w:sz w:val="20"/>
              </w:rPr>
              <w:t>
151.</w:t>
            </w:r>
          </w:p>
          <w:bookmarkEnd w:id="410"/>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язык. Справочный материал + тестовые задания. ВОУД. 9 класс</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Новокрещенов А.</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411"/>
          <w:p>
            <w:pPr>
              <w:spacing w:after="20"/>
              <w:ind w:left="20"/>
              <w:jc w:val="both"/>
            </w:pPr>
            <w:r>
              <w:rPr>
                <w:rFonts w:ascii="Times New Roman"/>
                <w:b w:val="false"/>
                <w:i w:val="false"/>
                <w:color w:val="000000"/>
                <w:sz w:val="20"/>
              </w:rPr>
              <w:t>
152.</w:t>
            </w:r>
          </w:p>
          <w:bookmarkEnd w:id="411"/>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Тождественные преобразования числовых и алгебраических выражений. Текстовые задачи. Логические задания. Для подготовки к ЕНТ</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Жумадилова А.</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412"/>
          <w:p>
            <w:pPr>
              <w:spacing w:after="20"/>
              <w:ind w:left="20"/>
              <w:jc w:val="both"/>
            </w:pPr>
            <w:r>
              <w:rPr>
                <w:rFonts w:ascii="Times New Roman"/>
                <w:b w:val="false"/>
                <w:i w:val="false"/>
                <w:color w:val="000000"/>
                <w:sz w:val="20"/>
              </w:rPr>
              <w:t>
153.</w:t>
            </w:r>
          </w:p>
          <w:bookmarkEnd w:id="412"/>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Стереометрия. Для подготовки к ЕНТ. 11 класс</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Жумадилова А.</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413"/>
          <w:p>
            <w:pPr>
              <w:spacing w:after="20"/>
              <w:ind w:left="20"/>
              <w:jc w:val="both"/>
            </w:pPr>
            <w:r>
              <w:rPr>
                <w:rFonts w:ascii="Times New Roman"/>
                <w:b w:val="false"/>
                <w:i w:val="false"/>
                <w:color w:val="000000"/>
                <w:sz w:val="20"/>
              </w:rPr>
              <w:t>
154.</w:t>
            </w:r>
          </w:p>
          <w:bookmarkEnd w:id="413"/>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Планиметрия. Для подготовки к ЕНТ. 11 класс</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Жумадилова А.</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414"/>
          <w:p>
            <w:pPr>
              <w:spacing w:after="20"/>
              <w:ind w:left="20"/>
              <w:jc w:val="both"/>
            </w:pPr>
            <w:r>
              <w:rPr>
                <w:rFonts w:ascii="Times New Roman"/>
                <w:b w:val="false"/>
                <w:i w:val="false"/>
                <w:color w:val="000000"/>
                <w:sz w:val="20"/>
              </w:rPr>
              <w:t>
155.</w:t>
            </w:r>
          </w:p>
          <w:bookmarkEnd w:id="414"/>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Справочный материал + тестовые задания. ВОУД. 9 класс</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Ермоленко О.,</w:t>
            </w:r>
            <w:r>
              <w:br/>
            </w:r>
            <w:r>
              <w:rPr>
                <w:rFonts w:ascii="Times New Roman"/>
                <w:b w:val="false"/>
                <w:i w:val="false"/>
                <w:color w:val="000000"/>
                <w:sz w:val="20"/>
              </w:rPr>
              <w:t>
Фатеева Н.</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415"/>
          <w:p>
            <w:pPr>
              <w:spacing w:after="20"/>
              <w:ind w:left="20"/>
              <w:jc w:val="both"/>
            </w:pPr>
            <w:r>
              <w:rPr>
                <w:rFonts w:ascii="Times New Roman"/>
                <w:b w:val="false"/>
                <w:i w:val="false"/>
                <w:color w:val="000000"/>
                <w:sz w:val="20"/>
              </w:rPr>
              <w:t>
156.</w:t>
            </w:r>
          </w:p>
          <w:bookmarkEnd w:id="415"/>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Справочный материал + тестовые задания. ВОУД. 9 класс</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Балсарин Ф.</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416"/>
          <w:p>
            <w:pPr>
              <w:spacing w:after="20"/>
              <w:ind w:left="20"/>
              <w:jc w:val="both"/>
            </w:pPr>
            <w:r>
              <w:rPr>
                <w:rFonts w:ascii="Times New Roman"/>
                <w:b w:val="false"/>
                <w:i w:val="false"/>
                <w:color w:val="000000"/>
                <w:sz w:val="20"/>
              </w:rPr>
              <w:t>
157.</w:t>
            </w:r>
          </w:p>
          <w:bookmarkEnd w:id="416"/>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С 1914 г. по настоящее время. І и ІІ части. 9 кл.</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Герке С.,</w:t>
            </w:r>
            <w:r>
              <w:br/>
            </w:r>
            <w:r>
              <w:rPr>
                <w:rFonts w:ascii="Times New Roman"/>
                <w:b w:val="false"/>
                <w:i w:val="false"/>
                <w:color w:val="000000"/>
                <w:sz w:val="20"/>
              </w:rPr>
              <w:t>
Дюжикова М.,</w:t>
            </w:r>
            <w:r>
              <w:br/>
            </w:r>
            <w:r>
              <w:rPr>
                <w:rFonts w:ascii="Times New Roman"/>
                <w:b w:val="false"/>
                <w:i w:val="false"/>
                <w:color w:val="000000"/>
                <w:sz w:val="20"/>
              </w:rPr>
              <w:t>
Изверова А.</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&amp; 8</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17"/>
          <w:p>
            <w:pPr>
              <w:spacing w:after="20"/>
              <w:ind w:left="20"/>
              <w:jc w:val="both"/>
            </w:pPr>
            <w:r>
              <w:rPr>
                <w:rFonts w:ascii="Times New Roman"/>
                <w:b w:val="false"/>
                <w:i w:val="false"/>
                <w:color w:val="000000"/>
                <w:sz w:val="20"/>
              </w:rPr>
              <w:t>
158.</w:t>
            </w:r>
          </w:p>
          <w:bookmarkEnd w:id="417"/>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Справочный материал + тестовые задания. ВОУД. 9 класс</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Гришаева Н.</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Учебное пособие 5-11 классы</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Румянцева Е.</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Алматыведение</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Есназарова У., Темирбеков Ж.</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Географиядан Республикалық атаулы мектеп</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Алматыведение.</w:t>
            </w:r>
            <w:r>
              <w:br/>
            </w:r>
            <w:r>
              <w:rPr>
                <w:rFonts w:ascii="Times New Roman"/>
                <w:b w:val="false"/>
                <w:i w:val="false"/>
                <w:color w:val="000000"/>
                <w:sz w:val="20"/>
              </w:rPr>
              <w:t>
Рабочая тетрадь для факультативного или краеведческого курса по выбору</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Есназарова У.</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Географиядан Республикалық атаулы мектеп</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тюркоязычных стран.</w:t>
            </w:r>
            <w:r>
              <w:br/>
            </w:r>
            <w:r>
              <w:rPr>
                <w:rFonts w:ascii="Times New Roman"/>
                <w:b w:val="false"/>
                <w:i w:val="false"/>
                <w:color w:val="000000"/>
                <w:sz w:val="20"/>
              </w:rPr>
              <w:t>
Учебное пособие</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Есназарова У.,</w:t>
            </w:r>
            <w:r>
              <w:br/>
            </w:r>
            <w:r>
              <w:rPr>
                <w:rFonts w:ascii="Times New Roman"/>
                <w:b w:val="false"/>
                <w:i w:val="false"/>
                <w:color w:val="000000"/>
                <w:sz w:val="20"/>
              </w:rPr>
              <w:t xml:space="preserve">
Темирбеков А.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Географиядан Республикалық атаулы мектеп</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Краеведение. </w:t>
            </w:r>
            <w:r>
              <w:br/>
            </w:r>
            <w:r>
              <w:rPr>
                <w:rFonts w:ascii="Times New Roman"/>
                <w:b w:val="false"/>
                <w:i w:val="false"/>
                <w:color w:val="000000"/>
                <w:sz w:val="20"/>
              </w:rPr>
              <w:t>
город Алматы.</w:t>
            </w:r>
            <w:r>
              <w:br/>
            </w:r>
            <w:r>
              <w:rPr>
                <w:rFonts w:ascii="Times New Roman"/>
                <w:b w:val="false"/>
                <w:i w:val="false"/>
                <w:color w:val="000000"/>
                <w:sz w:val="20"/>
              </w:rPr>
              <w:t xml:space="preserve">
5, 6, 7 классы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Байпаков К., </w:t>
            </w:r>
            <w:r>
              <w:br/>
            </w:r>
            <w:r>
              <w:rPr>
                <w:rFonts w:ascii="Times New Roman"/>
                <w:b w:val="false"/>
                <w:i w:val="false"/>
                <w:color w:val="000000"/>
                <w:sz w:val="20"/>
              </w:rPr>
              <w:t>
Дикань М.,</w:t>
            </w:r>
            <w:r>
              <w:br/>
            </w:r>
            <w:r>
              <w:rPr>
                <w:rFonts w:ascii="Times New Roman"/>
                <w:b w:val="false"/>
                <w:i w:val="false"/>
                <w:color w:val="000000"/>
                <w:sz w:val="20"/>
              </w:rPr>
              <w:t>
Темурбаева С.,</w:t>
            </w:r>
            <w:r>
              <w:br/>
            </w:r>
            <w:r>
              <w:rPr>
                <w:rFonts w:ascii="Times New Roman"/>
                <w:b w:val="false"/>
                <w:i w:val="false"/>
                <w:color w:val="000000"/>
                <w:sz w:val="20"/>
              </w:rPr>
              <w:t>
Рыскелдиева Г.</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Краеведение. Павлодарская область.</w:t>
            </w:r>
            <w:r>
              <w:br/>
            </w:r>
            <w:r>
              <w:rPr>
                <w:rFonts w:ascii="Times New Roman"/>
                <w:b w:val="false"/>
                <w:i w:val="false"/>
                <w:color w:val="000000"/>
                <w:sz w:val="20"/>
              </w:rPr>
              <w:t>
5 – 7 классы</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Нухулы А., </w:t>
            </w:r>
            <w:r>
              <w:br/>
            </w:r>
            <w:r>
              <w:rPr>
                <w:rFonts w:ascii="Times New Roman"/>
                <w:b w:val="false"/>
                <w:i w:val="false"/>
                <w:color w:val="000000"/>
                <w:sz w:val="20"/>
              </w:rPr>
              <w:t xml:space="preserve">
Алинова М., Сабданбекова З., </w:t>
            </w:r>
            <w:r>
              <w:br/>
            </w:r>
            <w:r>
              <w:rPr>
                <w:rFonts w:ascii="Times New Roman"/>
                <w:b w:val="false"/>
                <w:i w:val="false"/>
                <w:color w:val="000000"/>
                <w:sz w:val="20"/>
              </w:rPr>
              <w:t xml:space="preserve">
Сыздыкова А., </w:t>
            </w:r>
            <w:r>
              <w:br/>
            </w:r>
            <w:r>
              <w:rPr>
                <w:rFonts w:ascii="Times New Roman"/>
                <w:b w:val="false"/>
                <w:i w:val="false"/>
                <w:color w:val="000000"/>
                <w:sz w:val="20"/>
              </w:rPr>
              <w:t xml:space="preserve">
Аушахманова Б.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Краеведение. </w:t>
            </w:r>
            <w:r>
              <w:br/>
            </w:r>
            <w:r>
              <w:rPr>
                <w:rFonts w:ascii="Times New Roman"/>
                <w:b w:val="false"/>
                <w:i w:val="false"/>
                <w:color w:val="000000"/>
                <w:sz w:val="20"/>
              </w:rPr>
              <w:t>
Западно-Казахстанская область.</w:t>
            </w:r>
            <w:r>
              <w:br/>
            </w:r>
            <w:r>
              <w:rPr>
                <w:rFonts w:ascii="Times New Roman"/>
                <w:b w:val="false"/>
                <w:i w:val="false"/>
                <w:color w:val="000000"/>
                <w:sz w:val="20"/>
              </w:rPr>
              <w:t>
5 – 7 классы</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Жаксыгалиев Ж., Шакаева Д., </w:t>
            </w:r>
            <w:r>
              <w:br/>
            </w:r>
            <w:r>
              <w:rPr>
                <w:rFonts w:ascii="Times New Roman"/>
                <w:b w:val="false"/>
                <w:i w:val="false"/>
                <w:color w:val="000000"/>
                <w:sz w:val="20"/>
              </w:rPr>
              <w:t xml:space="preserve">
Хамзин Ж., </w:t>
            </w:r>
            <w:r>
              <w:br/>
            </w:r>
            <w:r>
              <w:rPr>
                <w:rFonts w:ascii="Times New Roman"/>
                <w:b w:val="false"/>
                <w:i w:val="false"/>
                <w:color w:val="000000"/>
                <w:sz w:val="20"/>
              </w:rPr>
              <w:t>
Заиров А.,</w:t>
            </w:r>
            <w:r>
              <w:br/>
            </w:r>
            <w:r>
              <w:rPr>
                <w:rFonts w:ascii="Times New Roman"/>
                <w:b w:val="false"/>
                <w:i w:val="false"/>
                <w:color w:val="000000"/>
                <w:sz w:val="20"/>
              </w:rPr>
              <w:t xml:space="preserve">
Утепова Г., </w:t>
            </w:r>
            <w:r>
              <w:br/>
            </w:r>
            <w:r>
              <w:rPr>
                <w:rFonts w:ascii="Times New Roman"/>
                <w:b w:val="false"/>
                <w:i w:val="false"/>
                <w:color w:val="000000"/>
                <w:sz w:val="20"/>
              </w:rPr>
              <w:t xml:space="preserve">
Литовкина Л., </w:t>
            </w:r>
            <w:r>
              <w:br/>
            </w:r>
            <w:r>
              <w:rPr>
                <w:rFonts w:ascii="Times New Roman"/>
                <w:b w:val="false"/>
                <w:i w:val="false"/>
                <w:color w:val="000000"/>
                <w:sz w:val="20"/>
              </w:rPr>
              <w:t>
Магзумова А.,</w:t>
            </w:r>
            <w:r>
              <w:br/>
            </w:r>
            <w:r>
              <w:rPr>
                <w:rFonts w:ascii="Times New Roman"/>
                <w:b w:val="false"/>
                <w:i w:val="false"/>
                <w:color w:val="000000"/>
                <w:sz w:val="20"/>
              </w:rPr>
              <w:t xml:space="preserve">
Жумагазиева Р., Таскарина Г., </w:t>
            </w:r>
            <w:r>
              <w:br/>
            </w:r>
            <w:r>
              <w:rPr>
                <w:rFonts w:ascii="Times New Roman"/>
                <w:b w:val="false"/>
                <w:i w:val="false"/>
                <w:color w:val="000000"/>
                <w:sz w:val="20"/>
              </w:rPr>
              <w:t xml:space="preserve">
Ташаева Г., </w:t>
            </w:r>
            <w:r>
              <w:br/>
            </w:r>
            <w:r>
              <w:rPr>
                <w:rFonts w:ascii="Times New Roman"/>
                <w:b w:val="false"/>
                <w:i w:val="false"/>
                <w:color w:val="000000"/>
                <w:sz w:val="20"/>
              </w:rPr>
              <w:t xml:space="preserve">
Ахатова Н., </w:t>
            </w:r>
            <w:r>
              <w:br/>
            </w:r>
            <w:r>
              <w:rPr>
                <w:rFonts w:ascii="Times New Roman"/>
                <w:b w:val="false"/>
                <w:i w:val="false"/>
                <w:color w:val="000000"/>
                <w:sz w:val="20"/>
              </w:rPr>
              <w:t xml:space="preserve">
Куспанова Ж., Терещенко Т., Тургумбаев А., Сидарова А., </w:t>
            </w:r>
            <w:r>
              <w:br/>
            </w:r>
            <w:r>
              <w:rPr>
                <w:rFonts w:ascii="Times New Roman"/>
                <w:b w:val="false"/>
                <w:i w:val="false"/>
                <w:color w:val="000000"/>
                <w:sz w:val="20"/>
              </w:rPr>
              <w:t xml:space="preserve">
Каирлиева Г., </w:t>
            </w:r>
            <w:r>
              <w:br/>
            </w:r>
            <w:r>
              <w:rPr>
                <w:rFonts w:ascii="Times New Roman"/>
                <w:b w:val="false"/>
                <w:i w:val="false"/>
                <w:color w:val="000000"/>
                <w:sz w:val="20"/>
              </w:rPr>
              <w:t>
Галкина О., Нурымбетов Е.</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Краеведение.</w:t>
            </w:r>
            <w:r>
              <w:br/>
            </w:r>
            <w:r>
              <w:rPr>
                <w:rFonts w:ascii="Times New Roman"/>
                <w:b w:val="false"/>
                <w:i w:val="false"/>
                <w:color w:val="000000"/>
                <w:sz w:val="20"/>
              </w:rPr>
              <w:t>
Акмолинская область. Часть І. 5 класс,</w:t>
            </w:r>
            <w:r>
              <w:br/>
            </w:r>
            <w:r>
              <w:rPr>
                <w:rFonts w:ascii="Times New Roman"/>
                <w:b w:val="false"/>
                <w:i w:val="false"/>
                <w:color w:val="000000"/>
                <w:sz w:val="20"/>
              </w:rPr>
              <w:t>
Часть ІІ. 6 класс,</w:t>
            </w:r>
            <w:r>
              <w:br/>
            </w:r>
            <w:r>
              <w:rPr>
                <w:rFonts w:ascii="Times New Roman"/>
                <w:b w:val="false"/>
                <w:i w:val="false"/>
                <w:color w:val="000000"/>
                <w:sz w:val="20"/>
              </w:rPr>
              <w:t>
Часть ІІІ. 7 класс.</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Кунанбаева А., </w:t>
            </w:r>
            <w:r>
              <w:br/>
            </w:r>
            <w:r>
              <w:rPr>
                <w:rFonts w:ascii="Times New Roman"/>
                <w:b w:val="false"/>
                <w:i w:val="false"/>
                <w:color w:val="000000"/>
                <w:sz w:val="20"/>
              </w:rPr>
              <w:t xml:space="preserve">
Бектасов Ш., </w:t>
            </w:r>
            <w:r>
              <w:br/>
            </w:r>
            <w:r>
              <w:rPr>
                <w:rFonts w:ascii="Times New Roman"/>
                <w:b w:val="false"/>
                <w:i w:val="false"/>
                <w:color w:val="000000"/>
                <w:sz w:val="20"/>
              </w:rPr>
              <w:t xml:space="preserve">
Плачинта И., </w:t>
            </w:r>
            <w:r>
              <w:br/>
            </w:r>
            <w:r>
              <w:rPr>
                <w:rFonts w:ascii="Times New Roman"/>
                <w:b w:val="false"/>
                <w:i w:val="false"/>
                <w:color w:val="000000"/>
                <w:sz w:val="20"/>
              </w:rPr>
              <w:t xml:space="preserve">
Ахетова А., </w:t>
            </w:r>
            <w:r>
              <w:br/>
            </w:r>
            <w:r>
              <w:rPr>
                <w:rFonts w:ascii="Times New Roman"/>
                <w:b w:val="false"/>
                <w:i w:val="false"/>
                <w:color w:val="000000"/>
                <w:sz w:val="20"/>
              </w:rPr>
              <w:t>
Ахат Н.</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Краеведение. Костанайская область.</w:t>
            </w:r>
            <w:r>
              <w:br/>
            </w:r>
            <w:r>
              <w:rPr>
                <w:rFonts w:ascii="Times New Roman"/>
                <w:b w:val="false"/>
                <w:i w:val="false"/>
                <w:color w:val="000000"/>
                <w:sz w:val="20"/>
              </w:rPr>
              <w:t>
5 – 7 классы</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редакция:</w:t>
            </w:r>
            <w:r>
              <w:br/>
            </w:r>
            <w:r>
              <w:rPr>
                <w:rFonts w:ascii="Times New Roman"/>
                <w:b w:val="false"/>
                <w:i w:val="false"/>
                <w:color w:val="000000"/>
                <w:sz w:val="20"/>
              </w:rPr>
              <w:t>
Мукашева С., Киныбаева А., Ташетова Ж.</w:t>
            </w:r>
            <w:r>
              <w:br/>
            </w:r>
            <w:r>
              <w:rPr>
                <w:rFonts w:ascii="Times New Roman"/>
                <w:b w:val="false"/>
                <w:i w:val="false"/>
                <w:color w:val="000000"/>
                <w:sz w:val="20"/>
              </w:rPr>
              <w:t xml:space="preserve">
Составители: </w:t>
            </w:r>
            <w:r>
              <w:br/>
            </w:r>
            <w:r>
              <w:rPr>
                <w:rFonts w:ascii="Times New Roman"/>
                <w:b w:val="false"/>
                <w:i w:val="false"/>
                <w:color w:val="000000"/>
                <w:sz w:val="20"/>
              </w:rPr>
              <w:t xml:space="preserve">
Михалькова И., Кривоносова И., Испамбетов М., </w:t>
            </w:r>
            <w:r>
              <w:br/>
            </w:r>
            <w:r>
              <w:rPr>
                <w:rFonts w:ascii="Times New Roman"/>
                <w:b w:val="false"/>
                <w:i w:val="false"/>
                <w:color w:val="000000"/>
                <w:sz w:val="20"/>
              </w:rPr>
              <w:t xml:space="preserve">
Купеев Е., </w:t>
            </w:r>
            <w:r>
              <w:br/>
            </w:r>
            <w:r>
              <w:rPr>
                <w:rFonts w:ascii="Times New Roman"/>
                <w:b w:val="false"/>
                <w:i w:val="false"/>
                <w:color w:val="000000"/>
                <w:sz w:val="20"/>
              </w:rPr>
              <w:t xml:space="preserve">
Нюнюкова М., Искиндирова К., Касымова Г., </w:t>
            </w:r>
            <w:r>
              <w:br/>
            </w:r>
            <w:r>
              <w:rPr>
                <w:rFonts w:ascii="Times New Roman"/>
                <w:b w:val="false"/>
                <w:i w:val="false"/>
                <w:color w:val="000000"/>
                <w:sz w:val="20"/>
              </w:rPr>
              <w:t xml:space="preserve">
Байкенова Г., </w:t>
            </w:r>
            <w:r>
              <w:br/>
            </w:r>
            <w:r>
              <w:rPr>
                <w:rFonts w:ascii="Times New Roman"/>
                <w:b w:val="false"/>
                <w:i w:val="false"/>
                <w:color w:val="000000"/>
                <w:sz w:val="20"/>
              </w:rPr>
              <w:t xml:space="preserve">
Суебаева А., </w:t>
            </w:r>
            <w:r>
              <w:br/>
            </w:r>
            <w:r>
              <w:rPr>
                <w:rFonts w:ascii="Times New Roman"/>
                <w:b w:val="false"/>
                <w:i w:val="false"/>
                <w:color w:val="000000"/>
                <w:sz w:val="20"/>
              </w:rPr>
              <w:t xml:space="preserve">
Титова Т., </w:t>
            </w:r>
            <w:r>
              <w:br/>
            </w:r>
            <w:r>
              <w:rPr>
                <w:rFonts w:ascii="Times New Roman"/>
                <w:b w:val="false"/>
                <w:i w:val="false"/>
                <w:color w:val="000000"/>
                <w:sz w:val="20"/>
              </w:rPr>
              <w:t xml:space="preserve">
Дегтярева Н., </w:t>
            </w:r>
            <w:r>
              <w:br/>
            </w:r>
            <w:r>
              <w:rPr>
                <w:rFonts w:ascii="Times New Roman"/>
                <w:b w:val="false"/>
                <w:i w:val="false"/>
                <w:color w:val="000000"/>
                <w:sz w:val="20"/>
              </w:rPr>
              <w:t xml:space="preserve">
Туякбаева Г., </w:t>
            </w:r>
            <w:r>
              <w:br/>
            </w:r>
            <w:r>
              <w:rPr>
                <w:rFonts w:ascii="Times New Roman"/>
                <w:b w:val="false"/>
                <w:i w:val="false"/>
                <w:color w:val="000000"/>
                <w:sz w:val="20"/>
              </w:rPr>
              <w:t>
Рахимова Г.</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Атамура</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Краеведение. </w:t>
            </w:r>
            <w:r>
              <w:br/>
            </w:r>
            <w:r>
              <w:rPr>
                <w:rFonts w:ascii="Times New Roman"/>
                <w:b w:val="false"/>
                <w:i w:val="false"/>
                <w:color w:val="000000"/>
                <w:sz w:val="20"/>
              </w:rPr>
              <w:t>
Алматинская область.</w:t>
            </w:r>
            <w:r>
              <w:br/>
            </w:r>
            <w:r>
              <w:rPr>
                <w:rFonts w:ascii="Times New Roman"/>
                <w:b w:val="false"/>
                <w:i w:val="false"/>
                <w:color w:val="000000"/>
                <w:sz w:val="20"/>
              </w:rPr>
              <w:t>
5, 6, 7 классы</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Кабдулова А.,</w:t>
            </w:r>
            <w:r>
              <w:br/>
            </w:r>
            <w:r>
              <w:rPr>
                <w:rFonts w:ascii="Times New Roman"/>
                <w:b w:val="false"/>
                <w:i w:val="false"/>
                <w:color w:val="000000"/>
                <w:sz w:val="20"/>
              </w:rPr>
              <w:t>
Досаева Э.,</w:t>
            </w:r>
            <w:r>
              <w:br/>
            </w:r>
            <w:r>
              <w:rPr>
                <w:rFonts w:ascii="Times New Roman"/>
                <w:b w:val="false"/>
                <w:i w:val="false"/>
                <w:color w:val="000000"/>
                <w:sz w:val="20"/>
              </w:rPr>
              <w:t>
Ауэзова А.,</w:t>
            </w:r>
            <w:r>
              <w:br/>
            </w:r>
            <w:r>
              <w:rPr>
                <w:rFonts w:ascii="Times New Roman"/>
                <w:b w:val="false"/>
                <w:i w:val="false"/>
                <w:color w:val="000000"/>
                <w:sz w:val="20"/>
              </w:rPr>
              <w:t>
Дихамбаева А.</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Краеведение. </w:t>
            </w:r>
            <w:r>
              <w:br/>
            </w:r>
            <w:r>
              <w:rPr>
                <w:rFonts w:ascii="Times New Roman"/>
                <w:b w:val="false"/>
                <w:i w:val="false"/>
                <w:color w:val="000000"/>
                <w:sz w:val="20"/>
              </w:rPr>
              <w:t>
Карагандинская область.</w:t>
            </w:r>
            <w:r>
              <w:br/>
            </w:r>
            <w:r>
              <w:rPr>
                <w:rFonts w:ascii="Times New Roman"/>
                <w:b w:val="false"/>
                <w:i w:val="false"/>
                <w:color w:val="000000"/>
                <w:sz w:val="20"/>
              </w:rPr>
              <w:t>
5, 6, 7 классы</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Бейсенбекова Н., Шотбакова Л., </w:t>
            </w:r>
            <w:r>
              <w:br/>
            </w:r>
            <w:r>
              <w:rPr>
                <w:rFonts w:ascii="Times New Roman"/>
                <w:b w:val="false"/>
                <w:i w:val="false"/>
                <w:color w:val="000000"/>
                <w:sz w:val="20"/>
              </w:rPr>
              <w:t xml:space="preserve">
Тулеуова Б., </w:t>
            </w:r>
            <w:r>
              <w:br/>
            </w:r>
            <w:r>
              <w:rPr>
                <w:rFonts w:ascii="Times New Roman"/>
                <w:b w:val="false"/>
                <w:i w:val="false"/>
                <w:color w:val="000000"/>
                <w:sz w:val="20"/>
              </w:rPr>
              <w:t>
Кожахметова Г.</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Краеведение. Актюбинская область.</w:t>
            </w:r>
            <w:r>
              <w:br/>
            </w:r>
            <w:r>
              <w:rPr>
                <w:rFonts w:ascii="Times New Roman"/>
                <w:b w:val="false"/>
                <w:i w:val="false"/>
                <w:color w:val="000000"/>
                <w:sz w:val="20"/>
              </w:rPr>
              <w:t>
5, 6, 7 классы</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Турмашева Б., Турдалина Ж., Идрешева Г., </w:t>
            </w:r>
            <w:r>
              <w:br/>
            </w:r>
            <w:r>
              <w:rPr>
                <w:rFonts w:ascii="Times New Roman"/>
                <w:b w:val="false"/>
                <w:i w:val="false"/>
                <w:color w:val="000000"/>
                <w:sz w:val="20"/>
              </w:rPr>
              <w:t xml:space="preserve">
Власенко В., </w:t>
            </w:r>
            <w:r>
              <w:br/>
            </w:r>
            <w:r>
              <w:rPr>
                <w:rFonts w:ascii="Times New Roman"/>
                <w:b w:val="false"/>
                <w:i w:val="false"/>
                <w:color w:val="000000"/>
                <w:sz w:val="20"/>
              </w:rPr>
              <w:t>
Буденко Т.,</w:t>
            </w:r>
            <w:r>
              <w:br/>
            </w:r>
            <w:r>
              <w:rPr>
                <w:rFonts w:ascii="Times New Roman"/>
                <w:b w:val="false"/>
                <w:i w:val="false"/>
                <w:color w:val="000000"/>
                <w:sz w:val="20"/>
              </w:rPr>
              <w:t xml:space="preserve">
Далишова К., </w:t>
            </w:r>
            <w:r>
              <w:br/>
            </w:r>
            <w:r>
              <w:rPr>
                <w:rFonts w:ascii="Times New Roman"/>
                <w:b w:val="false"/>
                <w:i w:val="false"/>
                <w:color w:val="000000"/>
                <w:sz w:val="20"/>
              </w:rPr>
              <w:t xml:space="preserve">
Мухина М.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Краеведение. </w:t>
            </w:r>
            <w:r>
              <w:br/>
            </w:r>
            <w:r>
              <w:rPr>
                <w:rFonts w:ascii="Times New Roman"/>
                <w:b w:val="false"/>
                <w:i w:val="false"/>
                <w:color w:val="000000"/>
                <w:sz w:val="20"/>
              </w:rPr>
              <w:t>
Восточно-Казахстанская область.</w:t>
            </w:r>
            <w:r>
              <w:br/>
            </w:r>
            <w:r>
              <w:rPr>
                <w:rFonts w:ascii="Times New Roman"/>
                <w:b w:val="false"/>
                <w:i w:val="false"/>
                <w:color w:val="000000"/>
                <w:sz w:val="20"/>
              </w:rPr>
              <w:t>
5 – 7 классы</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Аубакирова Ж.,</w:t>
            </w:r>
            <w:r>
              <w:br/>
            </w:r>
            <w:r>
              <w:rPr>
                <w:rFonts w:ascii="Times New Roman"/>
                <w:b w:val="false"/>
                <w:i w:val="false"/>
                <w:color w:val="000000"/>
                <w:sz w:val="20"/>
              </w:rPr>
              <w:t xml:space="preserve">
Жанбосинова А., </w:t>
            </w:r>
            <w:r>
              <w:br/>
            </w:r>
            <w:r>
              <w:rPr>
                <w:rFonts w:ascii="Times New Roman"/>
                <w:b w:val="false"/>
                <w:i w:val="false"/>
                <w:color w:val="000000"/>
                <w:sz w:val="20"/>
              </w:rPr>
              <w:t xml:space="preserve">
Столярова Э., </w:t>
            </w:r>
            <w:r>
              <w:br/>
            </w:r>
            <w:r>
              <w:rPr>
                <w:rFonts w:ascii="Times New Roman"/>
                <w:b w:val="false"/>
                <w:i w:val="false"/>
                <w:color w:val="000000"/>
                <w:sz w:val="20"/>
              </w:rPr>
              <w:t xml:space="preserve">
Савчук Е., </w:t>
            </w:r>
            <w:r>
              <w:br/>
            </w:r>
            <w:r>
              <w:rPr>
                <w:rFonts w:ascii="Times New Roman"/>
                <w:b w:val="false"/>
                <w:i w:val="false"/>
                <w:color w:val="000000"/>
                <w:sz w:val="20"/>
              </w:rPr>
              <w:t xml:space="preserve">
Жириндинова К., </w:t>
            </w:r>
            <w:r>
              <w:br/>
            </w:r>
            <w:r>
              <w:rPr>
                <w:rFonts w:ascii="Times New Roman"/>
                <w:b w:val="false"/>
                <w:i w:val="false"/>
                <w:color w:val="000000"/>
                <w:sz w:val="20"/>
              </w:rPr>
              <w:t xml:space="preserve">
Аубакирова А., </w:t>
            </w:r>
            <w:r>
              <w:br/>
            </w:r>
            <w:r>
              <w:rPr>
                <w:rFonts w:ascii="Times New Roman"/>
                <w:b w:val="false"/>
                <w:i w:val="false"/>
                <w:color w:val="000000"/>
                <w:sz w:val="20"/>
              </w:rPr>
              <w:t xml:space="preserve">
Цыганов А., </w:t>
            </w:r>
            <w:r>
              <w:br/>
            </w:r>
            <w:r>
              <w:rPr>
                <w:rFonts w:ascii="Times New Roman"/>
                <w:b w:val="false"/>
                <w:i w:val="false"/>
                <w:color w:val="000000"/>
                <w:sz w:val="20"/>
              </w:rPr>
              <w:t>
Зинченко Е.,</w:t>
            </w:r>
            <w:r>
              <w:br/>
            </w:r>
            <w:r>
              <w:rPr>
                <w:rFonts w:ascii="Times New Roman"/>
                <w:b w:val="false"/>
                <w:i w:val="false"/>
                <w:color w:val="000000"/>
                <w:sz w:val="20"/>
              </w:rPr>
              <w:t xml:space="preserve">
Кунафина К., </w:t>
            </w:r>
            <w:r>
              <w:br/>
            </w:r>
            <w:r>
              <w:rPr>
                <w:rFonts w:ascii="Times New Roman"/>
                <w:b w:val="false"/>
                <w:i w:val="false"/>
                <w:color w:val="000000"/>
                <w:sz w:val="20"/>
              </w:rPr>
              <w:t xml:space="preserve">
Есембаева З., </w:t>
            </w:r>
            <w:r>
              <w:br/>
            </w:r>
            <w:r>
              <w:rPr>
                <w:rFonts w:ascii="Times New Roman"/>
                <w:b w:val="false"/>
                <w:i w:val="false"/>
                <w:color w:val="000000"/>
                <w:sz w:val="20"/>
              </w:rPr>
              <w:t xml:space="preserve">
Жундибаева А., </w:t>
            </w:r>
            <w:r>
              <w:br/>
            </w:r>
            <w:r>
              <w:rPr>
                <w:rFonts w:ascii="Times New Roman"/>
                <w:b w:val="false"/>
                <w:i w:val="false"/>
                <w:color w:val="000000"/>
                <w:sz w:val="20"/>
              </w:rPr>
              <w:t>
Муканов Б.</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Атамура</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Краеведение. </w:t>
            </w:r>
            <w:r>
              <w:br/>
            </w:r>
            <w:r>
              <w:rPr>
                <w:rFonts w:ascii="Times New Roman"/>
                <w:b w:val="false"/>
                <w:i w:val="false"/>
                <w:color w:val="000000"/>
                <w:sz w:val="20"/>
              </w:rPr>
              <w:t>
Жамбылская область.</w:t>
            </w:r>
            <w:r>
              <w:br/>
            </w:r>
            <w:r>
              <w:rPr>
                <w:rFonts w:ascii="Times New Roman"/>
                <w:b w:val="false"/>
                <w:i w:val="false"/>
                <w:color w:val="000000"/>
                <w:sz w:val="20"/>
              </w:rPr>
              <w:t>
5, 6, 7 классы</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Байпаков К., </w:t>
            </w:r>
            <w:r>
              <w:br/>
            </w:r>
            <w:r>
              <w:rPr>
                <w:rFonts w:ascii="Times New Roman"/>
                <w:b w:val="false"/>
                <w:i w:val="false"/>
                <w:color w:val="000000"/>
                <w:sz w:val="20"/>
              </w:rPr>
              <w:t xml:space="preserve">
Дикань М., </w:t>
            </w:r>
            <w:r>
              <w:br/>
            </w:r>
            <w:r>
              <w:rPr>
                <w:rFonts w:ascii="Times New Roman"/>
                <w:b w:val="false"/>
                <w:i w:val="false"/>
                <w:color w:val="000000"/>
                <w:sz w:val="20"/>
              </w:rPr>
              <w:t>
Тажибаев Б.</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Краеведение. </w:t>
            </w:r>
            <w:r>
              <w:br/>
            </w:r>
            <w:r>
              <w:rPr>
                <w:rFonts w:ascii="Times New Roman"/>
                <w:b w:val="false"/>
                <w:i w:val="false"/>
                <w:color w:val="000000"/>
                <w:sz w:val="20"/>
              </w:rPr>
              <w:t>
Северо-Казахстанская область.</w:t>
            </w:r>
            <w:r>
              <w:br/>
            </w:r>
            <w:r>
              <w:rPr>
                <w:rFonts w:ascii="Times New Roman"/>
                <w:b w:val="false"/>
                <w:i w:val="false"/>
                <w:color w:val="000000"/>
                <w:sz w:val="20"/>
              </w:rPr>
              <w:t>
5 – 7 классы</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Ибраева А., </w:t>
            </w:r>
            <w:r>
              <w:br/>
            </w:r>
            <w:r>
              <w:rPr>
                <w:rFonts w:ascii="Times New Roman"/>
                <w:b w:val="false"/>
                <w:i w:val="false"/>
                <w:color w:val="000000"/>
                <w:sz w:val="20"/>
              </w:rPr>
              <w:t xml:space="preserve">
Маликова С., </w:t>
            </w:r>
            <w:r>
              <w:br/>
            </w:r>
            <w:r>
              <w:rPr>
                <w:rFonts w:ascii="Times New Roman"/>
                <w:b w:val="false"/>
                <w:i w:val="false"/>
                <w:color w:val="000000"/>
                <w:sz w:val="20"/>
              </w:rPr>
              <w:t xml:space="preserve">
Тайшыбай З.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Краеведение. </w:t>
            </w:r>
            <w:r>
              <w:br/>
            </w:r>
            <w:r>
              <w:rPr>
                <w:rFonts w:ascii="Times New Roman"/>
                <w:b w:val="false"/>
                <w:i w:val="false"/>
                <w:color w:val="000000"/>
                <w:sz w:val="20"/>
              </w:rPr>
              <w:t>
город Астана.</w:t>
            </w:r>
            <w:r>
              <w:br/>
            </w:r>
            <w:r>
              <w:rPr>
                <w:rFonts w:ascii="Times New Roman"/>
                <w:b w:val="false"/>
                <w:i w:val="false"/>
                <w:color w:val="000000"/>
                <w:sz w:val="20"/>
              </w:rPr>
              <w:t>
5, 6, 7 классы</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Байпаков К., </w:t>
            </w:r>
            <w:r>
              <w:br/>
            </w:r>
            <w:r>
              <w:rPr>
                <w:rFonts w:ascii="Times New Roman"/>
                <w:b w:val="false"/>
                <w:i w:val="false"/>
                <w:color w:val="000000"/>
                <w:sz w:val="20"/>
              </w:rPr>
              <w:t>
Дикань М.,</w:t>
            </w:r>
            <w:r>
              <w:br/>
            </w:r>
            <w:r>
              <w:rPr>
                <w:rFonts w:ascii="Times New Roman"/>
                <w:b w:val="false"/>
                <w:i w:val="false"/>
                <w:color w:val="000000"/>
                <w:sz w:val="20"/>
              </w:rPr>
              <w:t>
Халмурзаева Ж.</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Краеведение. </w:t>
            </w:r>
            <w:r>
              <w:br/>
            </w:r>
            <w:r>
              <w:rPr>
                <w:rFonts w:ascii="Times New Roman"/>
                <w:b w:val="false"/>
                <w:i w:val="false"/>
                <w:color w:val="000000"/>
                <w:sz w:val="20"/>
              </w:rPr>
              <w:t>
Южно-Казахстанская область.</w:t>
            </w:r>
            <w:r>
              <w:br/>
            </w:r>
            <w:r>
              <w:rPr>
                <w:rFonts w:ascii="Times New Roman"/>
                <w:b w:val="false"/>
                <w:i w:val="false"/>
                <w:color w:val="000000"/>
                <w:sz w:val="20"/>
              </w:rPr>
              <w:t>
5, 6, 7 классы</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Шыныбекулы О.,</w:t>
            </w:r>
            <w:r>
              <w:br/>
            </w:r>
            <w:r>
              <w:rPr>
                <w:rFonts w:ascii="Times New Roman"/>
                <w:b w:val="false"/>
                <w:i w:val="false"/>
                <w:color w:val="000000"/>
                <w:sz w:val="20"/>
              </w:rPr>
              <w:t>
Бейсетаева Б.,</w:t>
            </w:r>
            <w:r>
              <w:br/>
            </w:r>
            <w:r>
              <w:rPr>
                <w:rFonts w:ascii="Times New Roman"/>
                <w:b w:val="false"/>
                <w:i w:val="false"/>
                <w:color w:val="000000"/>
                <w:sz w:val="20"/>
              </w:rPr>
              <w:t>
Сейлбекова К.,</w:t>
            </w:r>
            <w:r>
              <w:br/>
            </w:r>
            <w:r>
              <w:rPr>
                <w:rFonts w:ascii="Times New Roman"/>
                <w:b w:val="false"/>
                <w:i w:val="false"/>
                <w:color w:val="000000"/>
                <w:sz w:val="20"/>
              </w:rPr>
              <w:t>
Ширманова Ж.</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и.о.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27 сентября 2013 г. № 400</w:t>
            </w:r>
          </w:p>
        </w:tc>
      </w:tr>
    </w:tbl>
    <w:bookmarkStart w:name="z28" w:id="418"/>
    <w:p>
      <w:pPr>
        <w:spacing w:after="0"/>
        <w:ind w:left="0"/>
        <w:jc w:val="left"/>
      </w:pPr>
      <w:r>
        <w:rPr>
          <w:rFonts w:ascii="Times New Roman"/>
          <w:b/>
          <w:i w:val="false"/>
          <w:color w:val="000000"/>
        </w:rPr>
        <w:t xml:space="preserve"> Перечень</w:t>
      </w:r>
      <w:r>
        <w:br/>
      </w:r>
      <w:r>
        <w:rPr>
          <w:rFonts w:ascii="Times New Roman"/>
          <w:b/>
          <w:i w:val="false"/>
          <w:color w:val="000000"/>
        </w:rPr>
        <w:t>образовательных электронных изданий</w:t>
      </w:r>
    </w:p>
    <w:bookmarkEnd w:id="418"/>
    <w:p>
      <w:pPr>
        <w:spacing w:after="0"/>
        <w:ind w:left="0"/>
        <w:jc w:val="both"/>
      </w:pPr>
      <w:r>
        <w:rPr>
          <w:rFonts w:ascii="Times New Roman"/>
          <w:b w:val="false"/>
          <w:i w:val="false"/>
          <w:color w:val="ff0000"/>
          <w:sz w:val="28"/>
        </w:rPr>
        <w:t xml:space="preserve">
      Сноска. Приложение 3 в редакции приказа и.о. Министра образования и науки РК от 08.01.2016 </w:t>
      </w:r>
      <w:r>
        <w:rPr>
          <w:rFonts w:ascii="Times New Roman"/>
          <w:b w:val="false"/>
          <w:i w:val="false"/>
          <w:color w:val="ff0000"/>
          <w:sz w:val="28"/>
        </w:rPr>
        <w:t>№ 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приказом Министра образования и науки РК от 04.04.2017 </w:t>
      </w:r>
      <w:r>
        <w:rPr>
          <w:rFonts w:ascii="Times New Roman"/>
          <w:b w:val="false"/>
          <w:i w:val="false"/>
          <w:color w:val="ff0000"/>
          <w:sz w:val="28"/>
        </w:rPr>
        <w:t>№ 150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03.05.2018 </w:t>
      </w:r>
      <w:r>
        <w:rPr>
          <w:rFonts w:ascii="Times New Roman"/>
          <w:b w:val="false"/>
          <w:i w:val="false"/>
          <w:color w:val="ff0000"/>
          <w:sz w:val="28"/>
        </w:rPr>
        <w:t>№ 192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Казахский язык обучения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1"/>
        <w:gridCol w:w="4923"/>
        <w:gridCol w:w="847"/>
        <w:gridCol w:w="1067"/>
        <w:gridCol w:w="3692"/>
      </w:tblGrid>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издания</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издания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Издательство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дошкольного воспитания и обучения и начального образования</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Строка 1 исключена приказом Министра образования и науки РК от 04.04.2017 </w:t>
            </w:r>
            <w:r>
              <w:rPr>
                <w:rFonts w:ascii="Times New Roman"/>
                <w:b w:val="false"/>
                <w:i w:val="false"/>
                <w:color w:val="ff0000"/>
                <w:sz w:val="20"/>
              </w:rPr>
              <w:t>№ 150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Строка 2 исключена приказом Министра образования и науки РК от 04.04.2017 </w:t>
            </w:r>
            <w:r>
              <w:rPr>
                <w:rFonts w:ascii="Times New Roman"/>
                <w:b w:val="false"/>
                <w:i w:val="false"/>
                <w:color w:val="ff0000"/>
                <w:sz w:val="20"/>
              </w:rPr>
              <w:t>№ 150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Smart English. </w:t>
            </w:r>
            <w:r>
              <w:br/>
            </w:r>
            <w:r>
              <w:rPr>
                <w:rFonts w:ascii="Times New Roman"/>
                <w:b w:val="false"/>
                <w:i w:val="false"/>
                <w:color w:val="000000"/>
                <w:sz w:val="20"/>
              </w:rPr>
              <w:t>
5-6 жасына дейінгі балаларды ағылшын тілінен дайындауға арналған интерактивтік оқу кешені</w:t>
            </w:r>
            <w:r>
              <w:br/>
            </w:r>
            <w:r>
              <w:rPr>
                <w:rFonts w:ascii="Times New Roman"/>
                <w:b w:val="false"/>
                <w:i w:val="false"/>
                <w:color w:val="000000"/>
                <w:sz w:val="20"/>
              </w:rPr>
              <w:t>
(50 тақырыптық постер, Интерактивті қалам, медиаплеер)</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Ким, </w:t>
            </w:r>
            <w:r>
              <w:br/>
            </w:r>
            <w:r>
              <w:rPr>
                <w:rFonts w:ascii="Times New Roman"/>
                <w:b w:val="false"/>
                <w:i w:val="false"/>
                <w:color w:val="000000"/>
                <w:sz w:val="20"/>
              </w:rPr>
              <w:t>
В. Хегай,</w:t>
            </w:r>
            <w:r>
              <w:br/>
            </w:r>
            <w:r>
              <w:rPr>
                <w:rFonts w:ascii="Times New Roman"/>
                <w:b w:val="false"/>
                <w:i w:val="false"/>
                <w:color w:val="000000"/>
                <w:sz w:val="20"/>
              </w:rPr>
              <w:t>
О. Кан,</w:t>
            </w:r>
            <w:r>
              <w:br/>
            </w:r>
            <w:r>
              <w:rPr>
                <w:rFonts w:ascii="Times New Roman"/>
                <w:b w:val="false"/>
                <w:i w:val="false"/>
                <w:color w:val="000000"/>
                <w:sz w:val="20"/>
              </w:rPr>
              <w:t xml:space="preserve">
А. Туткышева, </w:t>
            </w:r>
            <w:r>
              <w:br/>
            </w:r>
            <w:r>
              <w:rPr>
                <w:rFonts w:ascii="Times New Roman"/>
                <w:b w:val="false"/>
                <w:i w:val="false"/>
                <w:color w:val="000000"/>
                <w:sz w:val="20"/>
              </w:rPr>
              <w:t>
И. Жұманова және т.б.</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решения Астана</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Анимация көмегімен мектепалды және бастауыш сынып жасында Жол қозғалысы ережесін үйренуі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Алейников және т.б.</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Formula-TV</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Жолдан өту.</w:t>
            </w:r>
            <w:r>
              <w:br/>
            </w:r>
            <w:r>
              <w:rPr>
                <w:rFonts w:ascii="Times New Roman"/>
                <w:b w:val="false"/>
                <w:i w:val="false"/>
                <w:color w:val="000000"/>
                <w:sz w:val="20"/>
              </w:rPr>
              <w:t>
Компьютерлік ойын</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Ермухамбетова, </w:t>
            </w:r>
            <w:r>
              <w:br/>
            </w:r>
            <w:r>
              <w:rPr>
                <w:rFonts w:ascii="Times New Roman"/>
                <w:b w:val="false"/>
                <w:i w:val="false"/>
                <w:color w:val="000000"/>
                <w:sz w:val="20"/>
              </w:rPr>
              <w:t>
А. Исабекова және т.б.</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Үйдегі және көшедегі қауіпсіздік.</w:t>
            </w:r>
            <w:r>
              <w:br/>
            </w:r>
            <w:r>
              <w:rPr>
                <w:rFonts w:ascii="Times New Roman"/>
                <w:b w:val="false"/>
                <w:i w:val="false"/>
                <w:color w:val="000000"/>
                <w:sz w:val="20"/>
              </w:rPr>
              <w:t>
Компьютерлік ойын</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Ермухамбетова, </w:t>
            </w:r>
            <w:r>
              <w:br/>
            </w:r>
            <w:r>
              <w:rPr>
                <w:rFonts w:ascii="Times New Roman"/>
                <w:b w:val="false"/>
                <w:i w:val="false"/>
                <w:color w:val="000000"/>
                <w:sz w:val="20"/>
              </w:rPr>
              <w:t>
А. Исабекова және т.б.</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Тәрбиелі болу керек.</w:t>
            </w:r>
            <w:r>
              <w:br/>
            </w:r>
            <w:r>
              <w:rPr>
                <w:rFonts w:ascii="Times New Roman"/>
                <w:b w:val="false"/>
                <w:i w:val="false"/>
                <w:color w:val="000000"/>
                <w:sz w:val="20"/>
              </w:rPr>
              <w:t>
Компьютерлік ойын</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Ермухамбетова, </w:t>
            </w:r>
            <w:r>
              <w:br/>
            </w:r>
            <w:r>
              <w:rPr>
                <w:rFonts w:ascii="Times New Roman"/>
                <w:b w:val="false"/>
                <w:i w:val="false"/>
                <w:color w:val="000000"/>
                <w:sz w:val="20"/>
              </w:rPr>
              <w:t>
А. Исабекова және т.б.</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айтысы.</w:t>
            </w:r>
            <w:r>
              <w:br/>
            </w:r>
            <w:r>
              <w:rPr>
                <w:rFonts w:ascii="Times New Roman"/>
                <w:b w:val="false"/>
                <w:i w:val="false"/>
                <w:color w:val="000000"/>
                <w:sz w:val="20"/>
              </w:rPr>
              <w:t>
Компьютерлік ойын</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Ермухамбетова, </w:t>
            </w:r>
            <w:r>
              <w:br/>
            </w:r>
            <w:r>
              <w:rPr>
                <w:rFonts w:ascii="Times New Roman"/>
                <w:b w:val="false"/>
                <w:i w:val="false"/>
                <w:color w:val="000000"/>
                <w:sz w:val="20"/>
              </w:rPr>
              <w:t>
А. Исабекова және т.б.</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күштілеу?</w:t>
            </w:r>
            <w:r>
              <w:br/>
            </w:r>
            <w:r>
              <w:rPr>
                <w:rFonts w:ascii="Times New Roman"/>
                <w:b w:val="false"/>
                <w:i w:val="false"/>
                <w:color w:val="000000"/>
                <w:sz w:val="20"/>
              </w:rPr>
              <w:t>
Компьютерлік ойын</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Ермухамбетова, </w:t>
            </w:r>
            <w:r>
              <w:br/>
            </w:r>
            <w:r>
              <w:rPr>
                <w:rFonts w:ascii="Times New Roman"/>
                <w:b w:val="false"/>
                <w:i w:val="false"/>
                <w:color w:val="000000"/>
                <w:sz w:val="20"/>
              </w:rPr>
              <w:t>
А. Исабекова және т.б.</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Өрмекші, Құмырысқа және Қарлығаш.</w:t>
            </w:r>
            <w:r>
              <w:br/>
            </w:r>
            <w:r>
              <w:rPr>
                <w:rFonts w:ascii="Times New Roman"/>
                <w:b w:val="false"/>
                <w:i w:val="false"/>
                <w:color w:val="000000"/>
                <w:sz w:val="20"/>
              </w:rPr>
              <w:t>
Компьютерлік ойын</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Ермухамбетова, </w:t>
            </w:r>
            <w:r>
              <w:br/>
            </w:r>
            <w:r>
              <w:rPr>
                <w:rFonts w:ascii="Times New Roman"/>
                <w:b w:val="false"/>
                <w:i w:val="false"/>
                <w:color w:val="000000"/>
                <w:sz w:val="20"/>
              </w:rPr>
              <w:t>
А. Исабекова және т.б.</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қай кезде болады? Компьютерлік ойын</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Ермухамбетова, </w:t>
            </w:r>
            <w:r>
              <w:br/>
            </w:r>
            <w:r>
              <w:rPr>
                <w:rFonts w:ascii="Times New Roman"/>
                <w:b w:val="false"/>
                <w:i w:val="false"/>
                <w:color w:val="000000"/>
                <w:sz w:val="20"/>
              </w:rPr>
              <w:t>
А. Исабекова және т.б.</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Аққайыңның шырыны неге тәтті? </w:t>
            </w:r>
            <w:r>
              <w:br/>
            </w:r>
            <w:r>
              <w:rPr>
                <w:rFonts w:ascii="Times New Roman"/>
                <w:b w:val="false"/>
                <w:i w:val="false"/>
                <w:color w:val="000000"/>
                <w:sz w:val="20"/>
              </w:rPr>
              <w:t>
Компьютерлік ойын</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Ермухамбетова, </w:t>
            </w:r>
            <w:r>
              <w:br/>
            </w:r>
            <w:r>
              <w:rPr>
                <w:rFonts w:ascii="Times New Roman"/>
                <w:b w:val="false"/>
                <w:i w:val="false"/>
                <w:color w:val="000000"/>
                <w:sz w:val="20"/>
              </w:rPr>
              <w:t>
А. Исабекова және т.б.</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Піл мен маймыл.</w:t>
            </w:r>
            <w:r>
              <w:br/>
            </w:r>
            <w:r>
              <w:rPr>
                <w:rFonts w:ascii="Times New Roman"/>
                <w:b w:val="false"/>
                <w:i w:val="false"/>
                <w:color w:val="000000"/>
                <w:sz w:val="20"/>
              </w:rPr>
              <w:t>
Компьютерлік ойын</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Ермухамбетова, </w:t>
            </w:r>
            <w:r>
              <w:br/>
            </w:r>
            <w:r>
              <w:rPr>
                <w:rFonts w:ascii="Times New Roman"/>
                <w:b w:val="false"/>
                <w:i w:val="false"/>
                <w:color w:val="000000"/>
                <w:sz w:val="20"/>
              </w:rPr>
              <w:t>
А. Исабекова және т.б.</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Наурыз мерекесі. </w:t>
            </w:r>
            <w:r>
              <w:br/>
            </w:r>
            <w:r>
              <w:rPr>
                <w:rFonts w:ascii="Times New Roman"/>
                <w:b w:val="false"/>
                <w:i w:val="false"/>
                <w:color w:val="000000"/>
                <w:sz w:val="20"/>
              </w:rPr>
              <w:t>
Компьютерлік ойын</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Ермухамбетова, </w:t>
            </w:r>
            <w:r>
              <w:br/>
            </w:r>
            <w:r>
              <w:rPr>
                <w:rFonts w:ascii="Times New Roman"/>
                <w:b w:val="false"/>
                <w:i w:val="false"/>
                <w:color w:val="000000"/>
                <w:sz w:val="20"/>
              </w:rPr>
              <w:t>
А. Исабекова және т.б.</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Строка 15 исключена приказом Министра образования и науки РК от 04.04.2017 </w:t>
            </w:r>
            <w:r>
              <w:rPr>
                <w:rFonts w:ascii="Times New Roman"/>
                <w:b w:val="false"/>
                <w:i w:val="false"/>
                <w:color w:val="ff0000"/>
                <w:sz w:val="20"/>
              </w:rPr>
              <w:t>№ 150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Строка 16 исключена приказом Министра образования и науки РК от 04.04.2017 </w:t>
            </w:r>
            <w:r>
              <w:rPr>
                <w:rFonts w:ascii="Times New Roman"/>
                <w:b w:val="false"/>
                <w:i w:val="false"/>
                <w:color w:val="ff0000"/>
                <w:sz w:val="20"/>
              </w:rPr>
              <w:t>№ 150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w:t>
            </w:r>
            <w:r>
              <w:br/>
            </w:r>
            <w:r>
              <w:rPr>
                <w:rFonts w:ascii="Times New Roman"/>
                <w:b w:val="false"/>
                <w:i w:val="false"/>
                <w:color w:val="000000"/>
                <w:sz w:val="20"/>
              </w:rPr>
              <w:t>
Электрондық оқулық.</w:t>
            </w:r>
            <w:r>
              <w:br/>
            </w:r>
            <w:r>
              <w:rPr>
                <w:rFonts w:ascii="Times New Roman"/>
                <w:b w:val="false"/>
                <w:i w:val="false"/>
                <w:color w:val="000000"/>
                <w:sz w:val="20"/>
              </w:rPr>
              <w:t>
1-сынып</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 Исабаева және т.б.</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 ақпараттандыру дың </w:t>
            </w:r>
            <w:r>
              <w:br/>
            </w:r>
            <w:r>
              <w:rPr>
                <w:rFonts w:ascii="Times New Roman"/>
                <w:b w:val="false"/>
                <w:i w:val="false"/>
                <w:color w:val="000000"/>
                <w:sz w:val="20"/>
              </w:rPr>
              <w:t>
педагогикалық технологиялар орталығы</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Строки 18-22 исключены приказом Министра образования и науки РК от 04.04.2017 </w:t>
            </w:r>
            <w:r>
              <w:rPr>
                <w:rFonts w:ascii="Times New Roman"/>
                <w:b w:val="false"/>
                <w:i w:val="false"/>
                <w:color w:val="ff0000"/>
                <w:sz w:val="20"/>
              </w:rPr>
              <w:t>№ 150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Бас әріппен жазылатын сөздер.</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1-4-сыныптар</w:t>
            </w:r>
            <w:r>
              <w:br/>
            </w:r>
            <w:r>
              <w:rPr>
                <w:rFonts w:ascii="Times New Roman"/>
                <w:b w:val="false"/>
                <w:i w:val="false"/>
                <w:color w:val="000000"/>
                <w:sz w:val="20"/>
              </w:rPr>
              <w:t>
www.imektep.kz</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Буын және тасымал.</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1-4-сыныптар</w:t>
            </w:r>
            <w:r>
              <w:br/>
            </w:r>
            <w:r>
              <w:rPr>
                <w:rFonts w:ascii="Times New Roman"/>
                <w:b w:val="false"/>
                <w:i w:val="false"/>
                <w:color w:val="000000"/>
                <w:sz w:val="20"/>
              </w:rPr>
              <w:t>
www.imektep.kz</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Буын үндестігі.</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1-4-сыныптар</w:t>
            </w:r>
            <w:r>
              <w:br/>
            </w:r>
            <w:r>
              <w:rPr>
                <w:rFonts w:ascii="Times New Roman"/>
                <w:b w:val="false"/>
                <w:i w:val="false"/>
                <w:color w:val="000000"/>
                <w:sz w:val="20"/>
              </w:rPr>
              <w:t xml:space="preserve">
www.imektep.kz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Дауыссыз дыбыстар.</w:t>
            </w:r>
            <w:r>
              <w:br/>
            </w:r>
            <w:r>
              <w:rPr>
                <w:rFonts w:ascii="Times New Roman"/>
                <w:b w:val="false"/>
                <w:i w:val="false"/>
                <w:color w:val="000000"/>
                <w:sz w:val="20"/>
              </w:rPr>
              <w:t>
Электрондық оқу-әдістемелік кешен.</w:t>
            </w:r>
            <w:r>
              <w:br/>
            </w:r>
            <w:r>
              <w:rPr>
                <w:rFonts w:ascii="Times New Roman"/>
                <w:b w:val="false"/>
                <w:i w:val="false"/>
                <w:color w:val="000000"/>
                <w:sz w:val="20"/>
              </w:rPr>
              <w:t>
1-4-сыныптар</w:t>
            </w:r>
            <w:r>
              <w:br/>
            </w:r>
            <w:r>
              <w:rPr>
                <w:rFonts w:ascii="Times New Roman"/>
                <w:b w:val="false"/>
                <w:i w:val="false"/>
                <w:color w:val="000000"/>
                <w:sz w:val="20"/>
              </w:rPr>
              <w:t xml:space="preserve">
www.imektep.kz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Дыбыс үндестігі.</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1-4-сыныптар</w:t>
            </w:r>
            <w:r>
              <w:br/>
            </w:r>
            <w:r>
              <w:rPr>
                <w:rFonts w:ascii="Times New Roman"/>
                <w:b w:val="false"/>
                <w:i w:val="false"/>
                <w:color w:val="000000"/>
                <w:sz w:val="20"/>
              </w:rPr>
              <w:t xml:space="preserve">
www.imektep.kz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Жуан және жіңішке жұп дауыстылар.</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1-4-сыныптар</w:t>
            </w:r>
            <w:r>
              <w:br/>
            </w:r>
            <w:r>
              <w:rPr>
                <w:rFonts w:ascii="Times New Roman"/>
                <w:b w:val="false"/>
                <w:i w:val="false"/>
                <w:color w:val="000000"/>
                <w:sz w:val="20"/>
              </w:rPr>
              <w:t xml:space="preserve">
www.imektep.kz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Заттың атын білдіретін сөздер.</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1-4-сыныптар</w:t>
            </w:r>
            <w:r>
              <w:br/>
            </w:r>
            <w:r>
              <w:rPr>
                <w:rFonts w:ascii="Times New Roman"/>
                <w:b w:val="false"/>
                <w:i w:val="false"/>
                <w:color w:val="000000"/>
                <w:sz w:val="20"/>
              </w:rPr>
              <w:t xml:space="preserve">
www.imektep.kz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Заттың қимылын білдіретін сөздер.</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1-4-сыныптар</w:t>
            </w:r>
            <w:r>
              <w:br/>
            </w:r>
            <w:r>
              <w:rPr>
                <w:rFonts w:ascii="Times New Roman"/>
                <w:b w:val="false"/>
                <w:i w:val="false"/>
                <w:color w:val="000000"/>
                <w:sz w:val="20"/>
              </w:rPr>
              <w:t xml:space="preserve">
www.imektep.kz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Заттың санын білдіретін сөздер.</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1-4-сыныптар.</w:t>
            </w:r>
            <w:r>
              <w:br/>
            </w:r>
            <w:r>
              <w:rPr>
                <w:rFonts w:ascii="Times New Roman"/>
                <w:b w:val="false"/>
                <w:i w:val="false"/>
                <w:color w:val="000000"/>
                <w:sz w:val="20"/>
              </w:rPr>
              <w:t xml:space="preserve">
www.imektep.kz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Заттың сынын білдіретін сөздер.</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1-4-сыныптар</w:t>
            </w:r>
            <w:r>
              <w:br/>
            </w:r>
            <w:r>
              <w:rPr>
                <w:rFonts w:ascii="Times New Roman"/>
                <w:b w:val="false"/>
                <w:i w:val="false"/>
                <w:color w:val="000000"/>
                <w:sz w:val="20"/>
              </w:rPr>
              <w:t xml:space="preserve">
www.imektep.kz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У дыбысы.</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1-4-сыныптар</w:t>
            </w:r>
            <w:r>
              <w:br/>
            </w:r>
            <w:r>
              <w:rPr>
                <w:rFonts w:ascii="Times New Roman"/>
                <w:b w:val="false"/>
                <w:i w:val="false"/>
                <w:color w:val="000000"/>
                <w:sz w:val="20"/>
              </w:rPr>
              <w:t xml:space="preserve">
www.imektep.kz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Электрондық оқу құралы</w:t>
            </w:r>
            <w:r>
              <w:br/>
            </w:r>
            <w:r>
              <w:rPr>
                <w:rFonts w:ascii="Times New Roman"/>
                <w:b w:val="false"/>
                <w:i w:val="false"/>
                <w:color w:val="000000"/>
                <w:sz w:val="20"/>
              </w:rPr>
              <w:t>
4 -сынып</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Жұмабаева, </w:t>
            </w:r>
            <w:r>
              <w:br/>
            </w:r>
            <w:r>
              <w:rPr>
                <w:rFonts w:ascii="Times New Roman"/>
                <w:b w:val="false"/>
                <w:i w:val="false"/>
                <w:color w:val="000000"/>
                <w:sz w:val="20"/>
              </w:rPr>
              <w:t>
Г. Уайсова</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Сандық білім қоры</w:t>
            </w:r>
            <w:r>
              <w:br/>
            </w:r>
            <w:r>
              <w:rPr>
                <w:rFonts w:ascii="Times New Roman"/>
                <w:b w:val="false"/>
                <w:i w:val="false"/>
                <w:color w:val="000000"/>
                <w:sz w:val="20"/>
              </w:rPr>
              <w:t>
4-сынып</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Абдрахимова,</w:t>
            </w:r>
            <w:r>
              <w:br/>
            </w:r>
            <w:r>
              <w:rPr>
                <w:rFonts w:ascii="Times New Roman"/>
                <w:b w:val="false"/>
                <w:i w:val="false"/>
                <w:color w:val="000000"/>
                <w:sz w:val="20"/>
              </w:rPr>
              <w:t xml:space="preserve">
М. Нұрғожаева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Арман-ПВ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Ойнайық та, ойлайы!</w:t>
            </w:r>
            <w:r>
              <w:br/>
            </w:r>
            <w:r>
              <w:rPr>
                <w:rFonts w:ascii="Times New Roman"/>
                <w:b w:val="false"/>
                <w:i w:val="false"/>
                <w:color w:val="000000"/>
                <w:sz w:val="20"/>
              </w:rPr>
              <w:t>
Сандық білім қоры</w:t>
            </w:r>
            <w:r>
              <w:br/>
            </w:r>
            <w:r>
              <w:rPr>
                <w:rFonts w:ascii="Times New Roman"/>
                <w:b w:val="false"/>
                <w:i w:val="false"/>
                <w:color w:val="000000"/>
                <w:sz w:val="20"/>
              </w:rPr>
              <w:t>
1-4 сыныптар</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Н.Тұрғанбекова </w:t>
            </w:r>
            <w:r>
              <w:br/>
            </w:r>
            <w:r>
              <w:rPr>
                <w:rFonts w:ascii="Times New Roman"/>
                <w:b w:val="false"/>
                <w:i w:val="false"/>
                <w:color w:val="000000"/>
                <w:sz w:val="20"/>
              </w:rPr>
              <w:t xml:space="preserve">
А. Жұмағұлова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Строка 37 исключена приказом Министра образования и науки РК от 04.04.2017 </w:t>
            </w:r>
            <w:r>
              <w:rPr>
                <w:rFonts w:ascii="Times New Roman"/>
                <w:b w:val="false"/>
                <w:i w:val="false"/>
                <w:color w:val="ff0000"/>
                <w:sz w:val="20"/>
              </w:rPr>
              <w:t>№ 150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r>
              <w:br/>
            </w:r>
            <w:r>
              <w:rPr>
                <w:rFonts w:ascii="Times New Roman"/>
                <w:b w:val="false"/>
                <w:i w:val="false"/>
                <w:color w:val="000000"/>
                <w:sz w:val="20"/>
              </w:rPr>
              <w:t>
Электрондық оқулық.</w:t>
            </w:r>
            <w:r>
              <w:br/>
            </w:r>
            <w:r>
              <w:rPr>
                <w:rFonts w:ascii="Times New Roman"/>
                <w:b w:val="false"/>
                <w:i w:val="false"/>
                <w:color w:val="000000"/>
                <w:sz w:val="20"/>
              </w:rPr>
              <w:t>
2-сынып</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 Баймуллина, </w:t>
            </w:r>
            <w:r>
              <w:br/>
            </w:r>
            <w:r>
              <w:rPr>
                <w:rFonts w:ascii="Times New Roman"/>
                <w:b w:val="false"/>
                <w:i w:val="false"/>
                <w:color w:val="000000"/>
                <w:sz w:val="20"/>
              </w:rPr>
              <w:t>
А. Оразгалиева және т.б.</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 ақпараттандыру дың </w:t>
            </w:r>
            <w:r>
              <w:br/>
            </w:r>
            <w:r>
              <w:rPr>
                <w:rFonts w:ascii="Times New Roman"/>
                <w:b w:val="false"/>
                <w:i w:val="false"/>
                <w:color w:val="000000"/>
                <w:sz w:val="20"/>
              </w:rPr>
              <w:t xml:space="preserve">
педагогикалық технологиялар орталығы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r>
              <w:br/>
            </w:r>
            <w:r>
              <w:rPr>
                <w:rFonts w:ascii="Times New Roman"/>
                <w:b w:val="false"/>
                <w:i w:val="false"/>
                <w:color w:val="000000"/>
                <w:sz w:val="20"/>
              </w:rPr>
              <w:t>
Электрондық оқулық</w:t>
            </w:r>
            <w:r>
              <w:br/>
            </w:r>
            <w:r>
              <w:rPr>
                <w:rFonts w:ascii="Times New Roman"/>
                <w:b w:val="false"/>
                <w:i w:val="false"/>
                <w:color w:val="000000"/>
                <w:sz w:val="20"/>
              </w:rPr>
              <w:t>
3-сынып</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Адилова және т.б.</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 ақпараттандыру дың педагогика лық </w:t>
            </w:r>
            <w:r>
              <w:br/>
            </w:r>
            <w:r>
              <w:rPr>
                <w:rFonts w:ascii="Times New Roman"/>
                <w:b w:val="false"/>
                <w:i w:val="false"/>
                <w:color w:val="000000"/>
                <w:sz w:val="20"/>
              </w:rPr>
              <w:t xml:space="preserve">
технологиялар орталығы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Строка 40 исключена приказом Министра образования и науки РК от 04.04.2017 </w:t>
            </w:r>
            <w:r>
              <w:rPr>
                <w:rFonts w:ascii="Times New Roman"/>
                <w:b w:val="false"/>
                <w:i w:val="false"/>
                <w:color w:val="ff0000"/>
                <w:sz w:val="20"/>
              </w:rPr>
              <w:t>№ 150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r>
              <w:br/>
            </w:r>
            <w:r>
              <w:rPr>
                <w:rFonts w:ascii="Times New Roman"/>
                <w:b w:val="false"/>
                <w:i w:val="false"/>
                <w:color w:val="000000"/>
                <w:sz w:val="20"/>
              </w:rPr>
              <w:t>
Электрондық оқулық</w:t>
            </w:r>
            <w:r>
              <w:br/>
            </w:r>
            <w:r>
              <w:rPr>
                <w:rFonts w:ascii="Times New Roman"/>
                <w:b w:val="false"/>
                <w:i w:val="false"/>
                <w:color w:val="000000"/>
                <w:sz w:val="20"/>
              </w:rPr>
              <w:t>
4- сынып</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Идрисова және т.б.</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 ақпараттандыру дың </w:t>
            </w:r>
            <w:r>
              <w:br/>
            </w:r>
            <w:r>
              <w:rPr>
                <w:rFonts w:ascii="Times New Roman"/>
                <w:b w:val="false"/>
                <w:i w:val="false"/>
                <w:color w:val="000000"/>
                <w:sz w:val="20"/>
              </w:rPr>
              <w:t xml:space="preserve">
педагогикалық технологиялар орталығы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r>
              <w:br/>
            </w:r>
            <w:r>
              <w:rPr>
                <w:rFonts w:ascii="Times New Roman"/>
                <w:b w:val="false"/>
                <w:i w:val="false"/>
                <w:color w:val="000000"/>
                <w:sz w:val="20"/>
              </w:rPr>
              <w:t xml:space="preserve">
Электрондық оқу құралы </w:t>
            </w:r>
            <w:r>
              <w:br/>
            </w:r>
            <w:r>
              <w:rPr>
                <w:rFonts w:ascii="Times New Roman"/>
                <w:b w:val="false"/>
                <w:i w:val="false"/>
                <w:color w:val="000000"/>
                <w:sz w:val="20"/>
              </w:rPr>
              <w:t>
4-сынып</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Базарбекова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Аңыз.</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1-4-сыныптар</w:t>
            </w:r>
            <w:r>
              <w:br/>
            </w:r>
            <w:r>
              <w:rPr>
                <w:rFonts w:ascii="Times New Roman"/>
                <w:b w:val="false"/>
                <w:i w:val="false"/>
                <w:color w:val="000000"/>
                <w:sz w:val="20"/>
              </w:rPr>
              <w:t xml:space="preserve">
www.imektep.kz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Батырлар жыры.</w:t>
            </w:r>
            <w:r>
              <w:br/>
            </w:r>
            <w:r>
              <w:rPr>
                <w:rFonts w:ascii="Times New Roman"/>
                <w:b w:val="false"/>
                <w:i w:val="false"/>
                <w:color w:val="000000"/>
                <w:sz w:val="20"/>
              </w:rPr>
              <w:t>
Электрондық оқу-әдістемелік кешен.</w:t>
            </w:r>
            <w:r>
              <w:br/>
            </w:r>
            <w:r>
              <w:rPr>
                <w:rFonts w:ascii="Times New Roman"/>
                <w:b w:val="false"/>
                <w:i w:val="false"/>
                <w:color w:val="000000"/>
                <w:sz w:val="20"/>
              </w:rPr>
              <w:t>
1-4-сыныптар</w:t>
            </w:r>
            <w:r>
              <w:br/>
            </w:r>
            <w:r>
              <w:rPr>
                <w:rFonts w:ascii="Times New Roman"/>
                <w:b w:val="false"/>
                <w:i w:val="false"/>
                <w:color w:val="000000"/>
                <w:sz w:val="20"/>
              </w:rPr>
              <w:t xml:space="preserve">
www.imektep.kz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Ертегілер.</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1-4-сыныптар</w:t>
            </w:r>
            <w:r>
              <w:br/>
            </w:r>
            <w:r>
              <w:rPr>
                <w:rFonts w:ascii="Times New Roman"/>
                <w:b w:val="false"/>
                <w:i w:val="false"/>
                <w:color w:val="000000"/>
                <w:sz w:val="20"/>
              </w:rPr>
              <w:t xml:space="preserve">
www.imektep.kz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Жаңылтпаштар.</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1-4-сыныптар</w:t>
            </w:r>
            <w:r>
              <w:br/>
            </w:r>
            <w:r>
              <w:rPr>
                <w:rFonts w:ascii="Times New Roman"/>
                <w:b w:val="false"/>
                <w:i w:val="false"/>
                <w:color w:val="000000"/>
                <w:sz w:val="20"/>
              </w:rPr>
              <w:t xml:space="preserve">
www.imektep.kz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Мақал-мәтелдер.</w:t>
            </w:r>
            <w:r>
              <w:br/>
            </w:r>
            <w:r>
              <w:rPr>
                <w:rFonts w:ascii="Times New Roman"/>
                <w:b w:val="false"/>
                <w:i w:val="false"/>
                <w:color w:val="000000"/>
                <w:sz w:val="20"/>
              </w:rPr>
              <w:t>
Электрондық оқу-әдістемелік кешен.</w:t>
            </w:r>
            <w:r>
              <w:br/>
            </w:r>
            <w:r>
              <w:rPr>
                <w:rFonts w:ascii="Times New Roman"/>
                <w:b w:val="false"/>
                <w:i w:val="false"/>
                <w:color w:val="000000"/>
                <w:sz w:val="20"/>
              </w:rPr>
              <w:t>
1-4-сыныптар</w:t>
            </w:r>
            <w:r>
              <w:br/>
            </w:r>
            <w:r>
              <w:rPr>
                <w:rFonts w:ascii="Times New Roman"/>
                <w:b w:val="false"/>
                <w:i w:val="false"/>
                <w:color w:val="000000"/>
                <w:sz w:val="20"/>
              </w:rPr>
              <w:t xml:space="preserve">
www.imektep.kz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Төрт түлік мал.</w:t>
            </w:r>
            <w:r>
              <w:br/>
            </w:r>
            <w:r>
              <w:rPr>
                <w:rFonts w:ascii="Times New Roman"/>
                <w:b w:val="false"/>
                <w:i w:val="false"/>
                <w:color w:val="000000"/>
                <w:sz w:val="20"/>
              </w:rPr>
              <w:t>
Электрондық оқу-әдістемелік кешен.</w:t>
            </w:r>
            <w:r>
              <w:br/>
            </w:r>
            <w:r>
              <w:rPr>
                <w:rFonts w:ascii="Times New Roman"/>
                <w:b w:val="false"/>
                <w:i w:val="false"/>
                <w:color w:val="000000"/>
                <w:sz w:val="20"/>
              </w:rPr>
              <w:t>
1-4-сыныптар</w:t>
            </w:r>
            <w:r>
              <w:br/>
            </w:r>
            <w:r>
              <w:rPr>
                <w:rFonts w:ascii="Times New Roman"/>
                <w:b w:val="false"/>
                <w:i w:val="false"/>
                <w:color w:val="000000"/>
                <w:sz w:val="20"/>
              </w:rPr>
              <w:t xml:space="preserve">
www.imektep.kz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Шешендік сөздер.</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1-4-сыныптар</w:t>
            </w:r>
            <w:r>
              <w:br/>
            </w:r>
            <w:r>
              <w:rPr>
                <w:rFonts w:ascii="Times New Roman"/>
                <w:b w:val="false"/>
                <w:i w:val="false"/>
                <w:color w:val="000000"/>
                <w:sz w:val="20"/>
              </w:rPr>
              <w:t xml:space="preserve">
www.imektep.kz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Электронное учебное пособие</w:t>
            </w:r>
            <w:r>
              <w:br/>
            </w:r>
            <w:r>
              <w:rPr>
                <w:rFonts w:ascii="Times New Roman"/>
                <w:b w:val="false"/>
                <w:i w:val="false"/>
                <w:color w:val="000000"/>
                <w:sz w:val="20"/>
              </w:rPr>
              <w:t>
4 класс</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Бадамбаева, </w:t>
            </w:r>
            <w:r>
              <w:br/>
            </w:r>
            <w:r>
              <w:rPr>
                <w:rFonts w:ascii="Times New Roman"/>
                <w:b w:val="false"/>
                <w:i w:val="false"/>
                <w:color w:val="000000"/>
                <w:sz w:val="20"/>
              </w:rPr>
              <w:t xml:space="preserve">
М. Тюлебаева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Родина. Электронное дидактическое пособие. </w:t>
            </w:r>
            <w:r>
              <w:br/>
            </w:r>
            <w:r>
              <w:rPr>
                <w:rFonts w:ascii="Times New Roman"/>
                <w:b w:val="false"/>
                <w:i w:val="false"/>
                <w:color w:val="000000"/>
                <w:sz w:val="20"/>
              </w:rPr>
              <w:t>
3-4 классы</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Кондубаева,</w:t>
            </w:r>
            <w:r>
              <w:br/>
            </w:r>
            <w:r>
              <w:rPr>
                <w:rFonts w:ascii="Times New Roman"/>
                <w:b w:val="false"/>
                <w:i w:val="false"/>
                <w:color w:val="000000"/>
                <w:sz w:val="20"/>
              </w:rPr>
              <w:t>
Н. Кутольвас және т.б.</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Казахстан – моя родина.</w:t>
            </w:r>
            <w:r>
              <w:br/>
            </w:r>
            <w:r>
              <w:rPr>
                <w:rFonts w:ascii="Times New Roman"/>
                <w:b w:val="false"/>
                <w:i w:val="false"/>
                <w:color w:val="000000"/>
                <w:sz w:val="20"/>
              </w:rPr>
              <w:t>
Электронное дидактическое пособие.</w:t>
            </w:r>
            <w:r>
              <w:br/>
            </w:r>
            <w:r>
              <w:rPr>
                <w:rFonts w:ascii="Times New Roman"/>
                <w:b w:val="false"/>
                <w:i w:val="false"/>
                <w:color w:val="000000"/>
                <w:sz w:val="20"/>
              </w:rPr>
              <w:t>
3-4 классы</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Кондубаева,</w:t>
            </w:r>
            <w:r>
              <w:br/>
            </w:r>
            <w:r>
              <w:rPr>
                <w:rFonts w:ascii="Times New Roman"/>
                <w:b w:val="false"/>
                <w:i w:val="false"/>
                <w:color w:val="000000"/>
                <w:sz w:val="20"/>
              </w:rPr>
              <w:t>
Ж. Пралиева және т.б.</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Наша Родина. </w:t>
            </w:r>
            <w:r>
              <w:br/>
            </w:r>
            <w:r>
              <w:rPr>
                <w:rFonts w:ascii="Times New Roman"/>
                <w:b w:val="false"/>
                <w:i w:val="false"/>
                <w:color w:val="000000"/>
                <w:sz w:val="20"/>
              </w:rPr>
              <w:t xml:space="preserve">
Электронное дидактическое пособие. </w:t>
            </w:r>
            <w:r>
              <w:br/>
            </w:r>
            <w:r>
              <w:rPr>
                <w:rFonts w:ascii="Times New Roman"/>
                <w:b w:val="false"/>
                <w:i w:val="false"/>
                <w:color w:val="000000"/>
                <w:sz w:val="20"/>
              </w:rPr>
              <w:t>
3-4 классы</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Кондубаева,</w:t>
            </w:r>
            <w:r>
              <w:br/>
            </w:r>
            <w:r>
              <w:rPr>
                <w:rFonts w:ascii="Times New Roman"/>
                <w:b w:val="false"/>
                <w:i w:val="false"/>
                <w:color w:val="000000"/>
                <w:sz w:val="20"/>
              </w:rPr>
              <w:t>
Т. Левченко және т.б.</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Школа. Электронное дидактическое пособие. </w:t>
            </w:r>
            <w:r>
              <w:br/>
            </w:r>
            <w:r>
              <w:rPr>
                <w:rFonts w:ascii="Times New Roman"/>
                <w:b w:val="false"/>
                <w:i w:val="false"/>
                <w:color w:val="000000"/>
                <w:sz w:val="20"/>
              </w:rPr>
              <w:t>
3-4 классы</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Кондубаева,</w:t>
            </w:r>
            <w:r>
              <w:br/>
            </w:r>
            <w:r>
              <w:rPr>
                <w:rFonts w:ascii="Times New Roman"/>
                <w:b w:val="false"/>
                <w:i w:val="false"/>
                <w:color w:val="000000"/>
                <w:sz w:val="20"/>
              </w:rPr>
              <w:t>
Н. Кутольвас және т.б.</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Наша школьная страна. Электронное дидактическое пособие. </w:t>
            </w:r>
            <w:r>
              <w:br/>
            </w:r>
            <w:r>
              <w:rPr>
                <w:rFonts w:ascii="Times New Roman"/>
                <w:b w:val="false"/>
                <w:i w:val="false"/>
                <w:color w:val="000000"/>
                <w:sz w:val="20"/>
              </w:rPr>
              <w:t>
3-4 классы</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Кондубаева,</w:t>
            </w:r>
            <w:r>
              <w:br/>
            </w:r>
            <w:r>
              <w:rPr>
                <w:rFonts w:ascii="Times New Roman"/>
                <w:b w:val="false"/>
                <w:i w:val="false"/>
                <w:color w:val="000000"/>
                <w:sz w:val="20"/>
              </w:rPr>
              <w:t>
Ж. Пралиева және т.б.</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Дом, семья. Электронное дидактическое пособие. </w:t>
            </w:r>
            <w:r>
              <w:br/>
            </w:r>
            <w:r>
              <w:rPr>
                <w:rFonts w:ascii="Times New Roman"/>
                <w:b w:val="false"/>
                <w:i w:val="false"/>
                <w:color w:val="000000"/>
                <w:sz w:val="20"/>
              </w:rPr>
              <w:t>
3-4 классы</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Кондубаева,</w:t>
            </w:r>
            <w:r>
              <w:br/>
            </w:r>
            <w:r>
              <w:rPr>
                <w:rFonts w:ascii="Times New Roman"/>
                <w:b w:val="false"/>
                <w:i w:val="false"/>
                <w:color w:val="000000"/>
                <w:sz w:val="20"/>
              </w:rPr>
              <w:t>
Ж. Пралиева және т.б.</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Режим дня школьника. </w:t>
            </w:r>
            <w:r>
              <w:br/>
            </w:r>
            <w:r>
              <w:rPr>
                <w:rFonts w:ascii="Times New Roman"/>
                <w:b w:val="false"/>
                <w:i w:val="false"/>
                <w:color w:val="000000"/>
                <w:sz w:val="20"/>
              </w:rPr>
              <w:t xml:space="preserve">
Электронное дидактическое пособие. </w:t>
            </w:r>
            <w:r>
              <w:br/>
            </w:r>
            <w:r>
              <w:rPr>
                <w:rFonts w:ascii="Times New Roman"/>
                <w:b w:val="false"/>
                <w:i w:val="false"/>
                <w:color w:val="000000"/>
                <w:sz w:val="20"/>
              </w:rPr>
              <w:t>
3-4 классы</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Кондубаева,</w:t>
            </w:r>
            <w:r>
              <w:br/>
            </w:r>
            <w:r>
              <w:rPr>
                <w:rFonts w:ascii="Times New Roman"/>
                <w:b w:val="false"/>
                <w:i w:val="false"/>
                <w:color w:val="000000"/>
                <w:sz w:val="20"/>
              </w:rPr>
              <w:t>
Ж. Пралиева және т.б.</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Ты и твоя семья. </w:t>
            </w:r>
            <w:r>
              <w:br/>
            </w:r>
            <w:r>
              <w:rPr>
                <w:rFonts w:ascii="Times New Roman"/>
                <w:b w:val="false"/>
                <w:i w:val="false"/>
                <w:color w:val="000000"/>
                <w:sz w:val="20"/>
              </w:rPr>
              <w:t xml:space="preserve">
Электронное дидактическое пособие. </w:t>
            </w:r>
            <w:r>
              <w:br/>
            </w:r>
            <w:r>
              <w:rPr>
                <w:rFonts w:ascii="Times New Roman"/>
                <w:b w:val="false"/>
                <w:i w:val="false"/>
                <w:color w:val="000000"/>
                <w:sz w:val="20"/>
              </w:rPr>
              <w:t>
3-4 классы</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Кондубаева,</w:t>
            </w:r>
            <w:r>
              <w:br/>
            </w:r>
            <w:r>
              <w:rPr>
                <w:rFonts w:ascii="Times New Roman"/>
                <w:b w:val="false"/>
                <w:i w:val="false"/>
                <w:color w:val="000000"/>
                <w:sz w:val="20"/>
              </w:rPr>
              <w:t>
Т. Левченко және т.б.</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Жизнь дана на добрые дела. Электронное дидактическое пособие. </w:t>
            </w:r>
            <w:r>
              <w:br/>
            </w:r>
            <w:r>
              <w:rPr>
                <w:rFonts w:ascii="Times New Roman"/>
                <w:b w:val="false"/>
                <w:i w:val="false"/>
                <w:color w:val="000000"/>
                <w:sz w:val="20"/>
              </w:rPr>
              <w:t>
3-4 классы</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Кондубаева,</w:t>
            </w:r>
            <w:r>
              <w:br/>
            </w:r>
            <w:r>
              <w:rPr>
                <w:rFonts w:ascii="Times New Roman"/>
                <w:b w:val="false"/>
                <w:i w:val="false"/>
                <w:color w:val="000000"/>
                <w:sz w:val="20"/>
              </w:rPr>
              <w:t>
Т. Левченко және т.б.</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Давайте беречь природу! Электронное дидактическое пособие. </w:t>
            </w:r>
            <w:r>
              <w:br/>
            </w:r>
            <w:r>
              <w:rPr>
                <w:rFonts w:ascii="Times New Roman"/>
                <w:b w:val="false"/>
                <w:i w:val="false"/>
                <w:color w:val="000000"/>
                <w:sz w:val="20"/>
              </w:rPr>
              <w:t>
3-4 классы</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Кондубаева,</w:t>
            </w:r>
            <w:r>
              <w:br/>
            </w:r>
            <w:r>
              <w:rPr>
                <w:rFonts w:ascii="Times New Roman"/>
                <w:b w:val="false"/>
                <w:i w:val="false"/>
                <w:color w:val="000000"/>
                <w:sz w:val="20"/>
              </w:rPr>
              <w:t>
Т. Левченко және т.б.</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Азбука вежливости. </w:t>
            </w:r>
            <w:r>
              <w:br/>
            </w:r>
            <w:r>
              <w:rPr>
                <w:rFonts w:ascii="Times New Roman"/>
                <w:b w:val="false"/>
                <w:i w:val="false"/>
                <w:color w:val="000000"/>
                <w:sz w:val="20"/>
              </w:rPr>
              <w:t>
Электронное дидактическое пособие.</w:t>
            </w:r>
            <w:r>
              <w:br/>
            </w:r>
            <w:r>
              <w:rPr>
                <w:rFonts w:ascii="Times New Roman"/>
                <w:b w:val="false"/>
                <w:i w:val="false"/>
                <w:color w:val="000000"/>
                <w:sz w:val="20"/>
              </w:rPr>
              <w:t>
3-4 классы</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Кондубаева,</w:t>
            </w:r>
            <w:r>
              <w:br/>
            </w:r>
            <w:r>
              <w:rPr>
                <w:rFonts w:ascii="Times New Roman"/>
                <w:b w:val="false"/>
                <w:i w:val="false"/>
                <w:color w:val="000000"/>
                <w:sz w:val="20"/>
              </w:rPr>
              <w:t>
Т. Левченко және т.б.</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тілі. </w:t>
            </w:r>
            <w:r>
              <w:br/>
            </w:r>
            <w:r>
              <w:rPr>
                <w:rFonts w:ascii="Times New Roman"/>
                <w:b w:val="false"/>
                <w:i w:val="false"/>
                <w:color w:val="000000"/>
                <w:sz w:val="20"/>
              </w:rPr>
              <w:t>
Электрондық оқулық</w:t>
            </w:r>
            <w:r>
              <w:br/>
            </w:r>
            <w:r>
              <w:rPr>
                <w:rFonts w:ascii="Times New Roman"/>
                <w:b w:val="false"/>
                <w:i w:val="false"/>
                <w:color w:val="000000"/>
                <w:sz w:val="20"/>
              </w:rPr>
              <w:t>
1- сынып</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Нұржанова,</w:t>
            </w:r>
            <w:r>
              <w:br/>
            </w:r>
            <w:r>
              <w:rPr>
                <w:rFonts w:ascii="Times New Roman"/>
                <w:b w:val="false"/>
                <w:i w:val="false"/>
                <w:color w:val="000000"/>
                <w:sz w:val="20"/>
              </w:rPr>
              <w:t>
А. Нұржанова,</w:t>
            </w:r>
            <w:r>
              <w:br/>
            </w:r>
            <w:r>
              <w:rPr>
                <w:rFonts w:ascii="Times New Roman"/>
                <w:b w:val="false"/>
                <w:i w:val="false"/>
                <w:color w:val="000000"/>
                <w:sz w:val="20"/>
              </w:rPr>
              <w:t>
А. Исаханова және т.б.</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 ақпараттандыру дың </w:t>
            </w:r>
            <w:r>
              <w:br/>
            </w:r>
            <w:r>
              <w:rPr>
                <w:rFonts w:ascii="Times New Roman"/>
                <w:b w:val="false"/>
                <w:i w:val="false"/>
                <w:color w:val="000000"/>
                <w:sz w:val="20"/>
              </w:rPr>
              <w:t xml:space="preserve">
педагогикалық технологиялар орталығы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тілі. </w:t>
            </w:r>
            <w:r>
              <w:br/>
            </w:r>
            <w:r>
              <w:rPr>
                <w:rFonts w:ascii="Times New Roman"/>
                <w:b w:val="false"/>
                <w:i w:val="false"/>
                <w:color w:val="000000"/>
                <w:sz w:val="20"/>
              </w:rPr>
              <w:t>
Электрондық оқулық</w:t>
            </w:r>
            <w:r>
              <w:br/>
            </w:r>
            <w:r>
              <w:rPr>
                <w:rFonts w:ascii="Times New Roman"/>
                <w:b w:val="false"/>
                <w:i w:val="false"/>
                <w:color w:val="000000"/>
                <w:sz w:val="20"/>
              </w:rPr>
              <w:t>
2- сынып</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Нұржанова,</w:t>
            </w:r>
            <w:r>
              <w:br/>
            </w:r>
            <w:r>
              <w:rPr>
                <w:rFonts w:ascii="Times New Roman"/>
                <w:b w:val="false"/>
                <w:i w:val="false"/>
                <w:color w:val="000000"/>
                <w:sz w:val="20"/>
              </w:rPr>
              <w:t>
А. Нұржанова,</w:t>
            </w:r>
            <w:r>
              <w:br/>
            </w:r>
            <w:r>
              <w:rPr>
                <w:rFonts w:ascii="Times New Roman"/>
                <w:b w:val="false"/>
                <w:i w:val="false"/>
                <w:color w:val="000000"/>
                <w:sz w:val="20"/>
              </w:rPr>
              <w:t>
А. Исаханова және т.б.</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 ақпараттандыру дың </w:t>
            </w:r>
            <w:r>
              <w:br/>
            </w:r>
            <w:r>
              <w:rPr>
                <w:rFonts w:ascii="Times New Roman"/>
                <w:b w:val="false"/>
                <w:i w:val="false"/>
                <w:color w:val="000000"/>
                <w:sz w:val="20"/>
              </w:rPr>
              <w:t xml:space="preserve">
педагогикалық технологиялар орталығы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тілі. </w:t>
            </w:r>
            <w:r>
              <w:br/>
            </w:r>
            <w:r>
              <w:rPr>
                <w:rFonts w:ascii="Times New Roman"/>
                <w:b w:val="false"/>
                <w:i w:val="false"/>
                <w:color w:val="000000"/>
                <w:sz w:val="20"/>
              </w:rPr>
              <w:t>
Электрондық оқулық</w:t>
            </w:r>
            <w:r>
              <w:br/>
            </w:r>
            <w:r>
              <w:rPr>
                <w:rFonts w:ascii="Times New Roman"/>
                <w:b w:val="false"/>
                <w:i w:val="false"/>
                <w:color w:val="000000"/>
                <w:sz w:val="20"/>
              </w:rPr>
              <w:t>
3- сынып</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Нұржанова,</w:t>
            </w:r>
            <w:r>
              <w:br/>
            </w:r>
            <w:r>
              <w:rPr>
                <w:rFonts w:ascii="Times New Roman"/>
                <w:b w:val="false"/>
                <w:i w:val="false"/>
                <w:color w:val="000000"/>
                <w:sz w:val="20"/>
              </w:rPr>
              <w:t>
М. Амиржанова,</w:t>
            </w:r>
            <w:r>
              <w:br/>
            </w:r>
            <w:r>
              <w:rPr>
                <w:rFonts w:ascii="Times New Roman"/>
                <w:b w:val="false"/>
                <w:i w:val="false"/>
                <w:color w:val="000000"/>
                <w:sz w:val="20"/>
              </w:rPr>
              <w:t>
А. Иманбекова және т.б.</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 ақпараттандыру дың </w:t>
            </w:r>
            <w:r>
              <w:br/>
            </w:r>
            <w:r>
              <w:rPr>
                <w:rFonts w:ascii="Times New Roman"/>
                <w:b w:val="false"/>
                <w:i w:val="false"/>
                <w:color w:val="000000"/>
                <w:sz w:val="20"/>
              </w:rPr>
              <w:t xml:space="preserve">
педагогикалық технологиялар орталығы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тілі. </w:t>
            </w:r>
            <w:r>
              <w:br/>
            </w:r>
            <w:r>
              <w:rPr>
                <w:rFonts w:ascii="Times New Roman"/>
                <w:b w:val="false"/>
                <w:i w:val="false"/>
                <w:color w:val="000000"/>
                <w:sz w:val="20"/>
              </w:rPr>
              <w:t>
Электрондық оқулық</w:t>
            </w:r>
            <w:r>
              <w:br/>
            </w:r>
            <w:r>
              <w:rPr>
                <w:rFonts w:ascii="Times New Roman"/>
                <w:b w:val="false"/>
                <w:i w:val="false"/>
                <w:color w:val="000000"/>
                <w:sz w:val="20"/>
              </w:rPr>
              <w:t>
4-сынып</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Нұржанова,</w:t>
            </w:r>
            <w:r>
              <w:br/>
            </w:r>
            <w:r>
              <w:rPr>
                <w:rFonts w:ascii="Times New Roman"/>
                <w:b w:val="false"/>
                <w:i w:val="false"/>
                <w:color w:val="000000"/>
                <w:sz w:val="20"/>
              </w:rPr>
              <w:t xml:space="preserve">
А. Иманбекова, </w:t>
            </w:r>
            <w:r>
              <w:br/>
            </w:r>
            <w:r>
              <w:rPr>
                <w:rFonts w:ascii="Times New Roman"/>
                <w:b w:val="false"/>
                <w:i w:val="false"/>
                <w:color w:val="000000"/>
                <w:sz w:val="20"/>
              </w:rPr>
              <w:t>
Ф. Саутов және т.б.</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 ақпараттандыру дың </w:t>
            </w:r>
            <w:r>
              <w:br/>
            </w:r>
            <w:r>
              <w:rPr>
                <w:rFonts w:ascii="Times New Roman"/>
                <w:b w:val="false"/>
                <w:i w:val="false"/>
                <w:color w:val="000000"/>
                <w:sz w:val="20"/>
              </w:rPr>
              <w:t xml:space="preserve">
педагогикалық технологиялар орталығы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Строки 66-74 исключены приказом Министра образования и науки РК от 04.04.2017 </w:t>
            </w:r>
            <w:r>
              <w:rPr>
                <w:rFonts w:ascii="Times New Roman"/>
                <w:b w:val="false"/>
                <w:i w:val="false"/>
                <w:color w:val="ff0000"/>
                <w:sz w:val="20"/>
              </w:rPr>
              <w:t>№ 150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0 және 1 сандары. Жаттығулар</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1-4-сыныптар</w:t>
            </w:r>
            <w:r>
              <w:br/>
            </w:r>
            <w:r>
              <w:rPr>
                <w:rFonts w:ascii="Times New Roman"/>
                <w:b w:val="false"/>
                <w:i w:val="false"/>
                <w:color w:val="000000"/>
                <w:sz w:val="20"/>
              </w:rPr>
              <w:t>
www.bilimland.kz</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0 және 1 сандары. Кіріспе</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1-4-сыныптар</w:t>
            </w:r>
            <w:r>
              <w:br/>
            </w:r>
            <w:r>
              <w:rPr>
                <w:rFonts w:ascii="Times New Roman"/>
                <w:b w:val="false"/>
                <w:i w:val="false"/>
                <w:color w:val="000000"/>
                <w:sz w:val="20"/>
              </w:rPr>
              <w:t>
www.bilimland.kz</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0 және 1 сандары. Қосымша тапсырмалар.</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1-4-сыныптар</w:t>
            </w:r>
            <w:r>
              <w:br/>
            </w:r>
            <w:r>
              <w:rPr>
                <w:rFonts w:ascii="Times New Roman"/>
                <w:b w:val="false"/>
                <w:i w:val="false"/>
                <w:color w:val="000000"/>
                <w:sz w:val="20"/>
              </w:rPr>
              <w:t xml:space="preserve">
www.bilimland.kz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xml:space="preserve">
2 саны. Жаттығулар </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1-4-сыныптар</w:t>
            </w:r>
            <w:r>
              <w:br/>
            </w:r>
            <w:r>
              <w:rPr>
                <w:rFonts w:ascii="Times New Roman"/>
                <w:b w:val="false"/>
                <w:i w:val="false"/>
                <w:color w:val="000000"/>
                <w:sz w:val="20"/>
              </w:rPr>
              <w:t xml:space="preserve">
www.bilimland.kz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2 саны. Кіріспе.</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1-4-сыныптар</w:t>
            </w:r>
            <w:r>
              <w:br/>
            </w:r>
            <w:r>
              <w:rPr>
                <w:rFonts w:ascii="Times New Roman"/>
                <w:b w:val="false"/>
                <w:i w:val="false"/>
                <w:color w:val="000000"/>
                <w:sz w:val="20"/>
              </w:rPr>
              <w:t>
www.bilimland.kz</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2 саны. Қосымша тапсырмалар</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xml:space="preserve">
1-4-сыныптар </w:t>
            </w:r>
            <w:r>
              <w:br/>
            </w:r>
            <w:r>
              <w:rPr>
                <w:rFonts w:ascii="Times New Roman"/>
                <w:b w:val="false"/>
                <w:i w:val="false"/>
                <w:color w:val="000000"/>
                <w:sz w:val="20"/>
              </w:rPr>
              <w:t>
www.bilimland.kz</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xml:space="preserve">
3 саны. Жаттығулар. </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xml:space="preserve">
1-4-сыныптар </w:t>
            </w:r>
            <w:r>
              <w:br/>
            </w:r>
            <w:r>
              <w:rPr>
                <w:rFonts w:ascii="Times New Roman"/>
                <w:b w:val="false"/>
                <w:i w:val="false"/>
                <w:color w:val="000000"/>
                <w:sz w:val="20"/>
              </w:rPr>
              <w:t xml:space="preserve">
www.bilimland.kz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3 саны. Кіріспе.</w:t>
            </w:r>
            <w:r>
              <w:br/>
            </w:r>
            <w:r>
              <w:rPr>
                <w:rFonts w:ascii="Times New Roman"/>
                <w:b w:val="false"/>
                <w:i w:val="false"/>
                <w:color w:val="000000"/>
                <w:sz w:val="20"/>
              </w:rPr>
              <w:t>
Электрондық оқу-әдістемелік кешен.</w:t>
            </w:r>
            <w:r>
              <w:br/>
            </w:r>
            <w:r>
              <w:rPr>
                <w:rFonts w:ascii="Times New Roman"/>
                <w:b w:val="false"/>
                <w:i w:val="false"/>
                <w:color w:val="000000"/>
                <w:sz w:val="20"/>
              </w:rPr>
              <w:t xml:space="preserve">
1-4-сыныптар www.bilimland.kz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3 саны. Қосымша тапсырмалар</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xml:space="preserve">
1-4-сыныптар </w:t>
            </w:r>
            <w:r>
              <w:br/>
            </w:r>
            <w:r>
              <w:rPr>
                <w:rFonts w:ascii="Times New Roman"/>
                <w:b w:val="false"/>
                <w:i w:val="false"/>
                <w:color w:val="000000"/>
                <w:sz w:val="20"/>
              </w:rPr>
              <w:t xml:space="preserve">
www.bilimland.kz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4 саны. Жаттығулар. </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xml:space="preserve">
1-4-сыныптар </w:t>
            </w:r>
            <w:r>
              <w:br/>
            </w:r>
            <w:r>
              <w:rPr>
                <w:rFonts w:ascii="Times New Roman"/>
                <w:b w:val="false"/>
                <w:i w:val="false"/>
                <w:color w:val="000000"/>
                <w:sz w:val="20"/>
              </w:rPr>
              <w:t xml:space="preserve">
www.bilimland.kz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4 саны. Кіріспе.</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xml:space="preserve">
1-4-сыныптар. </w:t>
            </w:r>
            <w:r>
              <w:br/>
            </w:r>
            <w:r>
              <w:rPr>
                <w:rFonts w:ascii="Times New Roman"/>
                <w:b w:val="false"/>
                <w:i w:val="false"/>
                <w:color w:val="000000"/>
                <w:sz w:val="20"/>
              </w:rPr>
              <w:t xml:space="preserve">
www.bilimland.kz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4 саны. Қосымша тапсырмалар.</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xml:space="preserve">
1-4-сыныптар. </w:t>
            </w:r>
            <w:r>
              <w:br/>
            </w:r>
            <w:r>
              <w:rPr>
                <w:rFonts w:ascii="Times New Roman"/>
                <w:b w:val="false"/>
                <w:i w:val="false"/>
                <w:color w:val="000000"/>
                <w:sz w:val="20"/>
              </w:rPr>
              <w:t xml:space="preserve">
www.bilimland.kz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5 саны. Жаттығулар. </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xml:space="preserve">
1-4-сыныптар. www.bilimland.kz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5 саны. Кіріспе.</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xml:space="preserve">
1-4-сыныптар. </w:t>
            </w:r>
            <w:r>
              <w:br/>
            </w:r>
            <w:r>
              <w:rPr>
                <w:rFonts w:ascii="Times New Roman"/>
                <w:b w:val="false"/>
                <w:i w:val="false"/>
                <w:color w:val="000000"/>
                <w:sz w:val="20"/>
              </w:rPr>
              <w:t xml:space="preserve">
www.bilimland.kz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5 саны. Қосымша тапсырмалар.</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1-4-сыныптар.</w:t>
            </w:r>
            <w:r>
              <w:br/>
            </w:r>
            <w:r>
              <w:rPr>
                <w:rFonts w:ascii="Times New Roman"/>
                <w:b w:val="false"/>
                <w:i w:val="false"/>
                <w:color w:val="000000"/>
                <w:sz w:val="20"/>
              </w:rPr>
              <w:t xml:space="preserve">
www.bilimland.kz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Қосу таңбасы. Жаттығулар.</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xml:space="preserve">
1-4 сыныптар. </w:t>
            </w:r>
            <w:r>
              <w:br/>
            </w:r>
            <w:r>
              <w:rPr>
                <w:rFonts w:ascii="Times New Roman"/>
                <w:b w:val="false"/>
                <w:i w:val="false"/>
                <w:color w:val="000000"/>
                <w:sz w:val="20"/>
              </w:rPr>
              <w:t xml:space="preserve">
www.bilimland.kz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Қосу таңбасы. Кіріспе.</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xml:space="preserve">
1-4-сыныптар. www.bilimland.kz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Қосу таңбасы. Қосымша тапсырмалар</w:t>
            </w:r>
            <w:r>
              <w:br/>
            </w:r>
            <w:r>
              <w:rPr>
                <w:rFonts w:ascii="Times New Roman"/>
                <w:b w:val="false"/>
                <w:i w:val="false"/>
                <w:color w:val="000000"/>
                <w:sz w:val="20"/>
              </w:rPr>
              <w:t>
Электрондық оқу-әдістемелік кешен.</w:t>
            </w:r>
            <w:r>
              <w:br/>
            </w:r>
            <w:r>
              <w:rPr>
                <w:rFonts w:ascii="Times New Roman"/>
                <w:b w:val="false"/>
                <w:i w:val="false"/>
                <w:color w:val="000000"/>
                <w:sz w:val="20"/>
              </w:rPr>
              <w:t xml:space="preserve">
1-4-сыныптар. </w:t>
            </w:r>
            <w:r>
              <w:br/>
            </w:r>
            <w:r>
              <w:rPr>
                <w:rFonts w:ascii="Times New Roman"/>
                <w:b w:val="false"/>
                <w:i w:val="false"/>
                <w:color w:val="000000"/>
                <w:sz w:val="20"/>
              </w:rPr>
              <w:t xml:space="preserve">
www.bilimland.kz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Қосу амалына жаттығу жұмыстары. Жаттығулар</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xml:space="preserve">
1-4-сыныптар. </w:t>
            </w:r>
            <w:r>
              <w:br/>
            </w:r>
            <w:r>
              <w:rPr>
                <w:rFonts w:ascii="Times New Roman"/>
                <w:b w:val="false"/>
                <w:i w:val="false"/>
                <w:color w:val="000000"/>
                <w:sz w:val="20"/>
              </w:rPr>
              <w:t xml:space="preserve">
www.bilimland.kz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Қосу амалына жаттығу жұмыстары. Кіріспе</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xml:space="preserve">
1-4-сыныптар. www.bilimland.kz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Қосу амалына жаттығу жұмыстары. Қосымша тапсырмалар</w:t>
            </w:r>
            <w:r>
              <w:br/>
            </w:r>
            <w:r>
              <w:rPr>
                <w:rFonts w:ascii="Times New Roman"/>
                <w:b w:val="false"/>
                <w:i w:val="false"/>
                <w:color w:val="000000"/>
                <w:sz w:val="20"/>
              </w:rPr>
              <w:t>
Электрондық оқу-әдістемелік кешен.</w:t>
            </w:r>
            <w:r>
              <w:br/>
            </w:r>
            <w:r>
              <w:rPr>
                <w:rFonts w:ascii="Times New Roman"/>
                <w:b w:val="false"/>
                <w:i w:val="false"/>
                <w:color w:val="000000"/>
                <w:sz w:val="20"/>
              </w:rPr>
              <w:t xml:space="preserve">
1-4-сыныптар. </w:t>
            </w:r>
            <w:r>
              <w:br/>
            </w:r>
            <w:r>
              <w:rPr>
                <w:rFonts w:ascii="Times New Roman"/>
                <w:b w:val="false"/>
                <w:i w:val="false"/>
                <w:color w:val="000000"/>
                <w:sz w:val="20"/>
              </w:rPr>
              <w:t xml:space="preserve">
www.bilimland.kz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Азайту таңбасы. Жаттығулар</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1-4-сыныптар.</w:t>
            </w:r>
            <w:r>
              <w:br/>
            </w:r>
            <w:r>
              <w:rPr>
                <w:rFonts w:ascii="Times New Roman"/>
                <w:b w:val="false"/>
                <w:i w:val="false"/>
                <w:color w:val="000000"/>
                <w:sz w:val="20"/>
              </w:rPr>
              <w:t xml:space="preserve">
www.bilimland.kz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Азайту таңбасы. Кіріспе</w:t>
            </w:r>
            <w:r>
              <w:br/>
            </w:r>
            <w:r>
              <w:rPr>
                <w:rFonts w:ascii="Times New Roman"/>
                <w:b w:val="false"/>
                <w:i w:val="false"/>
                <w:color w:val="000000"/>
                <w:sz w:val="20"/>
              </w:rPr>
              <w:t>
Электрондық оқу-әдістемелік кешен.</w:t>
            </w:r>
            <w:r>
              <w:br/>
            </w:r>
            <w:r>
              <w:rPr>
                <w:rFonts w:ascii="Times New Roman"/>
                <w:b w:val="false"/>
                <w:i w:val="false"/>
                <w:color w:val="000000"/>
                <w:sz w:val="20"/>
              </w:rPr>
              <w:t>
1-4-сыныптар.</w:t>
            </w:r>
            <w:r>
              <w:br/>
            </w:r>
            <w:r>
              <w:rPr>
                <w:rFonts w:ascii="Times New Roman"/>
                <w:b w:val="false"/>
                <w:i w:val="false"/>
                <w:color w:val="000000"/>
                <w:sz w:val="20"/>
              </w:rPr>
              <w:t xml:space="preserve">
www.bilimland.kz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Азайту таңбасы. Қосымша тапсырмалар</w:t>
            </w:r>
            <w:r>
              <w:br/>
            </w:r>
            <w:r>
              <w:rPr>
                <w:rFonts w:ascii="Times New Roman"/>
                <w:b w:val="false"/>
                <w:i w:val="false"/>
                <w:color w:val="000000"/>
                <w:sz w:val="20"/>
              </w:rPr>
              <w:t>
Электрондық оқу-әдістемелік кешен.</w:t>
            </w:r>
            <w:r>
              <w:br/>
            </w:r>
            <w:r>
              <w:rPr>
                <w:rFonts w:ascii="Times New Roman"/>
                <w:b w:val="false"/>
                <w:i w:val="false"/>
                <w:color w:val="000000"/>
                <w:sz w:val="20"/>
              </w:rPr>
              <w:t>
1-4-сыныптар.</w:t>
            </w:r>
            <w:r>
              <w:br/>
            </w:r>
            <w:r>
              <w:rPr>
                <w:rFonts w:ascii="Times New Roman"/>
                <w:b w:val="false"/>
                <w:i w:val="false"/>
                <w:color w:val="000000"/>
                <w:sz w:val="20"/>
              </w:rPr>
              <w:t xml:space="preserve">
www.bilimland.kz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Азайту амалына жаттығу жұмыстары. Жаттығулар</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1-4-сыныптар.</w:t>
            </w:r>
            <w:r>
              <w:br/>
            </w:r>
            <w:r>
              <w:rPr>
                <w:rFonts w:ascii="Times New Roman"/>
                <w:b w:val="false"/>
                <w:i w:val="false"/>
                <w:color w:val="000000"/>
                <w:sz w:val="20"/>
              </w:rPr>
              <w:t xml:space="preserve">
www.bilimland.kz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Азайту амалына жаттығу жұмыстары. Кіріспе</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1-4-сыныптар.</w:t>
            </w:r>
            <w:r>
              <w:br/>
            </w:r>
            <w:r>
              <w:rPr>
                <w:rFonts w:ascii="Times New Roman"/>
                <w:b w:val="false"/>
                <w:i w:val="false"/>
                <w:color w:val="000000"/>
                <w:sz w:val="20"/>
              </w:rPr>
              <w:t xml:space="preserve">
www.bilimland.kz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Азайту амалына жаттығу жұмыстары. Қосымша тапсырмалар</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1-4-сыныптар.</w:t>
            </w:r>
            <w:r>
              <w:br/>
            </w:r>
            <w:r>
              <w:rPr>
                <w:rFonts w:ascii="Times New Roman"/>
                <w:b w:val="false"/>
                <w:i w:val="false"/>
                <w:color w:val="000000"/>
                <w:sz w:val="20"/>
              </w:rPr>
              <w:t xml:space="preserve">
www.bilimland.kz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Қосу және азайту. Жаттығулар</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1-4-сыныптар.</w:t>
            </w:r>
            <w:r>
              <w:br/>
            </w:r>
            <w:r>
              <w:rPr>
                <w:rFonts w:ascii="Times New Roman"/>
                <w:b w:val="false"/>
                <w:i w:val="false"/>
                <w:color w:val="000000"/>
                <w:sz w:val="20"/>
              </w:rPr>
              <w:t xml:space="preserve">
www.bilimland.kz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Қосу және азайту. Кіріспе</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1-4-сыныптар.</w:t>
            </w:r>
            <w:r>
              <w:br/>
            </w:r>
            <w:r>
              <w:rPr>
                <w:rFonts w:ascii="Times New Roman"/>
                <w:b w:val="false"/>
                <w:i w:val="false"/>
                <w:color w:val="000000"/>
                <w:sz w:val="20"/>
              </w:rPr>
              <w:t xml:space="preserve">
www.bilimland.kz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Қосу және азайту. Қосымша тапсырмалар</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1-4-сыныптар.</w:t>
            </w:r>
            <w:r>
              <w:br/>
            </w:r>
            <w:r>
              <w:rPr>
                <w:rFonts w:ascii="Times New Roman"/>
                <w:b w:val="false"/>
                <w:i w:val="false"/>
                <w:color w:val="000000"/>
                <w:sz w:val="20"/>
              </w:rPr>
              <w:t xml:space="preserve">
www.bilimland.kz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Азайту. Электрондық оқу-әдістемелік кешен. </w:t>
            </w:r>
            <w:r>
              <w:br/>
            </w:r>
            <w:r>
              <w:rPr>
                <w:rFonts w:ascii="Times New Roman"/>
                <w:b w:val="false"/>
                <w:i w:val="false"/>
                <w:color w:val="000000"/>
                <w:sz w:val="20"/>
              </w:rPr>
              <w:t>
1-4-сыныптар.</w:t>
            </w:r>
            <w:r>
              <w:br/>
            </w:r>
            <w:r>
              <w:rPr>
                <w:rFonts w:ascii="Times New Roman"/>
                <w:b w:val="false"/>
                <w:i w:val="false"/>
                <w:color w:val="000000"/>
                <w:sz w:val="20"/>
              </w:rPr>
              <w:t xml:space="preserve">
www.imektep.kz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Алдыңғы сан және кейінгі сан.</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1-4-сыныптар.</w:t>
            </w:r>
            <w:r>
              <w:br/>
            </w:r>
            <w:r>
              <w:rPr>
                <w:rFonts w:ascii="Times New Roman"/>
                <w:b w:val="false"/>
                <w:i w:val="false"/>
                <w:color w:val="000000"/>
                <w:sz w:val="20"/>
              </w:rPr>
              <w:t xml:space="preserve">
www.imektep.kz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Артық, кем, тең.</w:t>
            </w:r>
            <w:r>
              <w:br/>
            </w:r>
            <w:r>
              <w:rPr>
                <w:rFonts w:ascii="Times New Roman"/>
                <w:b w:val="false"/>
                <w:i w:val="false"/>
                <w:color w:val="000000"/>
                <w:sz w:val="20"/>
              </w:rPr>
              <w:t>
Электрондық оқу-әдістемелік кешен.</w:t>
            </w:r>
            <w:r>
              <w:br/>
            </w:r>
            <w:r>
              <w:rPr>
                <w:rFonts w:ascii="Times New Roman"/>
                <w:b w:val="false"/>
                <w:i w:val="false"/>
                <w:color w:val="000000"/>
                <w:sz w:val="20"/>
              </w:rPr>
              <w:t>
1-4-сыныптар.</w:t>
            </w:r>
            <w:r>
              <w:br/>
            </w:r>
            <w:r>
              <w:rPr>
                <w:rFonts w:ascii="Times New Roman"/>
                <w:b w:val="false"/>
                <w:i w:val="false"/>
                <w:color w:val="000000"/>
                <w:sz w:val="20"/>
              </w:rPr>
              <w:t xml:space="preserve">
www.imektep.kz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Онға дейінгі бірдей? Сандарды қосу және азайту.</w:t>
            </w:r>
            <w:r>
              <w:br/>
            </w:r>
            <w:r>
              <w:rPr>
                <w:rFonts w:ascii="Times New Roman"/>
                <w:b w:val="false"/>
                <w:i w:val="false"/>
                <w:color w:val="000000"/>
                <w:sz w:val="20"/>
              </w:rPr>
              <w:t>
Электрондық оқу-әдістемелік кешен.</w:t>
            </w:r>
            <w:r>
              <w:br/>
            </w:r>
            <w:r>
              <w:rPr>
                <w:rFonts w:ascii="Times New Roman"/>
                <w:b w:val="false"/>
                <w:i w:val="false"/>
                <w:color w:val="000000"/>
                <w:sz w:val="20"/>
              </w:rPr>
              <w:t>
1-4-сыныптар.</w:t>
            </w:r>
            <w:r>
              <w:br/>
            </w:r>
            <w:r>
              <w:rPr>
                <w:rFonts w:ascii="Times New Roman"/>
                <w:b w:val="false"/>
                <w:i w:val="false"/>
                <w:color w:val="000000"/>
                <w:sz w:val="20"/>
              </w:rPr>
              <w:t xml:space="preserve">
www.imektep.kz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Ондықтарды қосу және азайту.</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1-4-сыныптар.</w:t>
            </w:r>
            <w:r>
              <w:br/>
            </w:r>
            <w:r>
              <w:rPr>
                <w:rFonts w:ascii="Times New Roman"/>
                <w:b w:val="false"/>
                <w:i w:val="false"/>
                <w:color w:val="000000"/>
                <w:sz w:val="20"/>
              </w:rPr>
              <w:t xml:space="preserve">
www.imektep.kz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Теңдеу.</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1-4-сыныптар.</w:t>
            </w:r>
            <w:r>
              <w:br/>
            </w:r>
            <w:r>
              <w:rPr>
                <w:rFonts w:ascii="Times New Roman"/>
                <w:b w:val="false"/>
                <w:i w:val="false"/>
                <w:color w:val="000000"/>
                <w:sz w:val="20"/>
              </w:rPr>
              <w:t xml:space="preserve">
www.imektep.kz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Үш таңбалы сандар.</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1-4-сыныптар.</w:t>
            </w:r>
            <w:r>
              <w:br/>
            </w:r>
            <w:r>
              <w:rPr>
                <w:rFonts w:ascii="Times New Roman"/>
                <w:b w:val="false"/>
                <w:i w:val="false"/>
                <w:color w:val="000000"/>
                <w:sz w:val="20"/>
              </w:rPr>
              <w:t xml:space="preserve">
www.imektep.kz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xml:space="preserve">
Электрондық оқу құралы. </w:t>
            </w:r>
            <w:r>
              <w:br/>
            </w:r>
            <w:r>
              <w:rPr>
                <w:rFonts w:ascii="Times New Roman"/>
                <w:b w:val="false"/>
                <w:i w:val="false"/>
                <w:color w:val="000000"/>
                <w:sz w:val="20"/>
              </w:rPr>
              <w:t xml:space="preserve">
4-сынып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Оспанов,</w:t>
            </w:r>
            <w:r>
              <w:br/>
            </w:r>
            <w:r>
              <w:rPr>
                <w:rFonts w:ascii="Times New Roman"/>
                <w:b w:val="false"/>
                <w:i w:val="false"/>
                <w:color w:val="000000"/>
                <w:sz w:val="20"/>
              </w:rPr>
              <w:t>
А. Козленко</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7 санын қосу және азайту. </w:t>
            </w:r>
            <w:r>
              <w:br/>
            </w:r>
            <w:r>
              <w:rPr>
                <w:rFonts w:ascii="Times New Roman"/>
                <w:b w:val="false"/>
                <w:i w:val="false"/>
                <w:color w:val="000000"/>
                <w:sz w:val="20"/>
              </w:rPr>
              <w:t>
Электрондық дидактикалық құрал. 1-сынып</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Фаненштиль және т.б.</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Есеп туралы түсінік. </w:t>
            </w:r>
            <w:r>
              <w:br/>
            </w:r>
            <w:r>
              <w:rPr>
                <w:rFonts w:ascii="Times New Roman"/>
                <w:b w:val="false"/>
                <w:i w:val="false"/>
                <w:color w:val="000000"/>
                <w:sz w:val="20"/>
              </w:rPr>
              <w:t>
Электрондық дидактикалық құрал. 1-сынып</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Фаненштиль және т.б.</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Есептер. Электрондық дидактикалық құрал. 1-сынып</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Фаненштиль және т.б.</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32 + 24, 56 – 32 қосу және азайтудың жазбаша тәсілдері. Электрондық дидактикалық құрал. 2-сынып</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Фаненштиль және т.б.</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Есептің түрлері және оларды шешудің тәсілдері. Электрондық дидактикалық құрал. 2-сынып</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Фаненштиль және т.б.</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Есептер жинағы. </w:t>
            </w:r>
            <w:r>
              <w:br/>
            </w:r>
            <w:r>
              <w:rPr>
                <w:rFonts w:ascii="Times New Roman"/>
                <w:b w:val="false"/>
                <w:i w:val="false"/>
                <w:color w:val="000000"/>
                <w:sz w:val="20"/>
              </w:rPr>
              <w:t>
Электрондық дидактикалық құрал. 2-сынып</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Фаненштиль және т.б.</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Геометриялық фигуралар. </w:t>
            </w:r>
            <w:r>
              <w:br/>
            </w:r>
            <w:r>
              <w:rPr>
                <w:rFonts w:ascii="Times New Roman"/>
                <w:b w:val="false"/>
                <w:i w:val="false"/>
                <w:color w:val="000000"/>
                <w:sz w:val="20"/>
              </w:rPr>
              <w:t>
Электрондық дидактикалық құрал. 3-сынып</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Фаненштиль және т.б.</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Есептер жинағы. </w:t>
            </w:r>
            <w:r>
              <w:br/>
            </w:r>
            <w:r>
              <w:rPr>
                <w:rFonts w:ascii="Times New Roman"/>
                <w:b w:val="false"/>
                <w:i w:val="false"/>
                <w:color w:val="000000"/>
                <w:sz w:val="20"/>
              </w:rPr>
              <w:t>
Электрондық дидактикалық құрал. 3-сынып</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Фаненштиль және т.б.</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Тестілер. Электрондық дидактикалық құрал 1-4 сыныптар</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Фаненштиль және т.б.</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Тікбұрышты параллелепипед. Электрондық дидактикалық құрал. 4-сынып</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Фаненштиль және т.б.</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Есептер жинағы. </w:t>
            </w:r>
            <w:r>
              <w:br/>
            </w:r>
            <w:r>
              <w:rPr>
                <w:rFonts w:ascii="Times New Roman"/>
                <w:b w:val="false"/>
                <w:i w:val="false"/>
                <w:color w:val="000000"/>
                <w:sz w:val="20"/>
              </w:rPr>
              <w:t>
Электрондық дидактикалық құрал. 4-сынып</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Фаненштиль және т.б.</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Көбейту кестесі. Электрондық симулятор. </w:t>
            </w:r>
            <w:r>
              <w:br/>
            </w:r>
            <w:r>
              <w:rPr>
                <w:rFonts w:ascii="Times New Roman"/>
                <w:b w:val="false"/>
                <w:i w:val="false"/>
                <w:color w:val="000000"/>
                <w:sz w:val="20"/>
              </w:rPr>
              <w:t>
3-сынып.</w:t>
            </w:r>
            <w:r>
              <w:br/>
            </w:r>
            <w:r>
              <w:rPr>
                <w:rFonts w:ascii="Times New Roman"/>
                <w:b w:val="false"/>
                <w:i w:val="false"/>
                <w:color w:val="000000"/>
                <w:sz w:val="20"/>
              </w:rPr>
              <w:t>
www.bilimland.kz</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Строки 125-133 исключены приказом Министра образования и науки РК от 04.04.2017 </w:t>
            </w:r>
            <w:r>
              <w:rPr>
                <w:rFonts w:ascii="Times New Roman"/>
                <w:b w:val="false"/>
                <w:i w:val="false"/>
                <w:color w:val="ff0000"/>
                <w:sz w:val="20"/>
              </w:rPr>
              <w:t>№ 150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 Ауа райы.</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1-4-сыныптар.</w:t>
            </w:r>
            <w:r>
              <w:br/>
            </w:r>
            <w:r>
              <w:rPr>
                <w:rFonts w:ascii="Times New Roman"/>
                <w:b w:val="false"/>
                <w:i w:val="false"/>
                <w:color w:val="000000"/>
                <w:sz w:val="20"/>
              </w:rPr>
              <w:t xml:space="preserve">
www.imektep.kz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 Дала өсімдіктері мен жануарлары.</w:t>
            </w:r>
            <w:r>
              <w:br/>
            </w:r>
            <w:r>
              <w:rPr>
                <w:rFonts w:ascii="Times New Roman"/>
                <w:b w:val="false"/>
                <w:i w:val="false"/>
                <w:color w:val="000000"/>
                <w:sz w:val="20"/>
              </w:rPr>
              <w:t>
Электрондық оқу-әдістемелік кешен.</w:t>
            </w:r>
            <w:r>
              <w:br/>
            </w:r>
            <w:r>
              <w:rPr>
                <w:rFonts w:ascii="Times New Roman"/>
                <w:b w:val="false"/>
                <w:i w:val="false"/>
                <w:color w:val="000000"/>
                <w:sz w:val="20"/>
              </w:rPr>
              <w:t>
1-4-сыныптар.</w:t>
            </w:r>
            <w:r>
              <w:br/>
            </w:r>
            <w:r>
              <w:rPr>
                <w:rFonts w:ascii="Times New Roman"/>
                <w:b w:val="false"/>
                <w:i w:val="false"/>
                <w:color w:val="000000"/>
                <w:sz w:val="20"/>
              </w:rPr>
              <w:t xml:space="preserve">
www.imektep.kz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 Орман-тоғай өсімдіктері мен жануарлары. Электрондық оқу-әдістемелік кешен.</w:t>
            </w:r>
            <w:r>
              <w:br/>
            </w:r>
            <w:r>
              <w:rPr>
                <w:rFonts w:ascii="Times New Roman"/>
                <w:b w:val="false"/>
                <w:i w:val="false"/>
                <w:color w:val="000000"/>
                <w:sz w:val="20"/>
              </w:rPr>
              <w:t>
1-4-сыныптар.</w:t>
            </w:r>
            <w:r>
              <w:br/>
            </w:r>
            <w:r>
              <w:rPr>
                <w:rFonts w:ascii="Times New Roman"/>
                <w:b w:val="false"/>
                <w:i w:val="false"/>
                <w:color w:val="000000"/>
                <w:sz w:val="20"/>
              </w:rPr>
              <w:t xml:space="preserve">
www.imektep.kz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 Су қоймасы өсімдіктері мен жануарлары. Электрондық оқу-әдістемелік кешен.</w:t>
            </w:r>
            <w:r>
              <w:br/>
            </w:r>
            <w:r>
              <w:rPr>
                <w:rFonts w:ascii="Times New Roman"/>
                <w:b w:val="false"/>
                <w:i w:val="false"/>
                <w:color w:val="000000"/>
                <w:sz w:val="20"/>
              </w:rPr>
              <w:t>
1-4-сыныптар.</w:t>
            </w:r>
            <w:r>
              <w:br/>
            </w:r>
            <w:r>
              <w:rPr>
                <w:rFonts w:ascii="Times New Roman"/>
                <w:b w:val="false"/>
                <w:i w:val="false"/>
                <w:color w:val="000000"/>
                <w:sz w:val="20"/>
              </w:rPr>
              <w:t xml:space="preserve">
www.imektep.kz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 Топырақ.</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1-4-сыныптар.</w:t>
            </w:r>
            <w:r>
              <w:br/>
            </w:r>
            <w:r>
              <w:rPr>
                <w:rFonts w:ascii="Times New Roman"/>
                <w:b w:val="false"/>
                <w:i w:val="false"/>
                <w:color w:val="000000"/>
                <w:sz w:val="20"/>
              </w:rPr>
              <w:t xml:space="preserve">
www.imektep.kz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 Шалғын өсімдіктері мен жануарлары.</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1-4-сыныптар.</w:t>
            </w:r>
            <w:r>
              <w:br/>
            </w:r>
            <w:r>
              <w:rPr>
                <w:rFonts w:ascii="Times New Roman"/>
                <w:b w:val="false"/>
                <w:i w:val="false"/>
                <w:color w:val="000000"/>
                <w:sz w:val="20"/>
              </w:rPr>
              <w:t xml:space="preserve">
www.imektep.kz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Дүниетану. Шөлді аймақ өсімдіктері мен жануарлары. Электрондық оқу-әдістемелік кешен. </w:t>
            </w:r>
            <w:r>
              <w:br/>
            </w:r>
            <w:r>
              <w:rPr>
                <w:rFonts w:ascii="Times New Roman"/>
                <w:b w:val="false"/>
                <w:i w:val="false"/>
                <w:color w:val="000000"/>
                <w:sz w:val="20"/>
              </w:rPr>
              <w:t>
1-4-сыныптар.</w:t>
            </w:r>
            <w:r>
              <w:br/>
            </w:r>
            <w:r>
              <w:rPr>
                <w:rFonts w:ascii="Times New Roman"/>
                <w:b w:val="false"/>
                <w:i w:val="false"/>
                <w:color w:val="000000"/>
                <w:sz w:val="20"/>
              </w:rPr>
              <w:t xml:space="preserve">
www.imektep.kz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 Өсімдіктер. Электрондық дидактикалық құрал.</w:t>
            </w:r>
            <w:r>
              <w:br/>
            </w:r>
            <w:r>
              <w:rPr>
                <w:rFonts w:ascii="Times New Roman"/>
                <w:b w:val="false"/>
                <w:i w:val="false"/>
                <w:color w:val="000000"/>
                <w:sz w:val="20"/>
              </w:rPr>
              <w:t>
1-сынып</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Фаненштиль және т.б.</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Дүниетану. Тестілер. Электрондық дидактикалық құрал. </w:t>
            </w:r>
            <w:r>
              <w:br/>
            </w:r>
            <w:r>
              <w:rPr>
                <w:rFonts w:ascii="Times New Roman"/>
                <w:b w:val="false"/>
                <w:i w:val="false"/>
                <w:color w:val="000000"/>
                <w:sz w:val="20"/>
              </w:rPr>
              <w:t>
1-сынып</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Фаненштиль және т.б.</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Дүниетану. Қазақстан Республикасы. Электрондық дидактикалық құрал. </w:t>
            </w:r>
            <w:r>
              <w:br/>
            </w:r>
            <w:r>
              <w:rPr>
                <w:rFonts w:ascii="Times New Roman"/>
                <w:b w:val="false"/>
                <w:i w:val="false"/>
                <w:color w:val="000000"/>
                <w:sz w:val="20"/>
              </w:rPr>
              <w:t>
1-4-сыныптар</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Першина және т.б.</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Дүниетану. Тестілер. </w:t>
            </w:r>
            <w:r>
              <w:br/>
            </w:r>
            <w:r>
              <w:rPr>
                <w:rFonts w:ascii="Times New Roman"/>
                <w:b w:val="false"/>
                <w:i w:val="false"/>
                <w:color w:val="000000"/>
                <w:sz w:val="20"/>
              </w:rPr>
              <w:t xml:space="preserve">
Электрондық дидактикалық құрал. </w:t>
            </w:r>
            <w:r>
              <w:br/>
            </w:r>
            <w:r>
              <w:rPr>
                <w:rFonts w:ascii="Times New Roman"/>
                <w:b w:val="false"/>
                <w:i w:val="false"/>
                <w:color w:val="000000"/>
                <w:sz w:val="20"/>
              </w:rPr>
              <w:t>
2-сынып</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Першина және т.б.</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Дүниетану. Кіріспе сабақ. Электрондық дидактикалық құрал. </w:t>
            </w:r>
            <w:r>
              <w:br/>
            </w:r>
            <w:r>
              <w:rPr>
                <w:rFonts w:ascii="Times New Roman"/>
                <w:b w:val="false"/>
                <w:i w:val="false"/>
                <w:color w:val="000000"/>
                <w:sz w:val="20"/>
              </w:rPr>
              <w:t>
3-сынып</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Першина және т.б.</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146.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Дүниетану. Зертханалық жұмыстар. </w:t>
            </w:r>
            <w:r>
              <w:br/>
            </w:r>
            <w:r>
              <w:rPr>
                <w:rFonts w:ascii="Times New Roman"/>
                <w:b w:val="false"/>
                <w:i w:val="false"/>
                <w:color w:val="000000"/>
                <w:sz w:val="20"/>
              </w:rPr>
              <w:t xml:space="preserve">
Электрондық дидактикалық құал. </w:t>
            </w:r>
            <w:r>
              <w:br/>
            </w:r>
            <w:r>
              <w:rPr>
                <w:rFonts w:ascii="Times New Roman"/>
                <w:b w:val="false"/>
                <w:i w:val="false"/>
                <w:color w:val="000000"/>
                <w:sz w:val="20"/>
              </w:rPr>
              <w:t>
3-сынып</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Першина және т.б.</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 Тестілер. Электрондық дидактикалық құрал. 3-сынып</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Першина және т.б.</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148-151.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Строки 148-151 исключены приказом Министра образования и науки РК от 04.04.2017 </w:t>
            </w:r>
            <w:r>
              <w:rPr>
                <w:rFonts w:ascii="Times New Roman"/>
                <w:b w:val="false"/>
                <w:i w:val="false"/>
                <w:color w:val="ff0000"/>
                <w:sz w:val="20"/>
              </w:rPr>
              <w:t>№ 150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Ахмет Жұбанов.</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1-4 сыныптар.</w:t>
            </w:r>
            <w:r>
              <w:br/>
            </w:r>
            <w:r>
              <w:rPr>
                <w:rFonts w:ascii="Times New Roman"/>
                <w:b w:val="false"/>
                <w:i w:val="false"/>
                <w:color w:val="000000"/>
                <w:sz w:val="20"/>
              </w:rPr>
              <w:t xml:space="preserve">
www.imektep.kz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Әндер.</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1-4 сыныптар.</w:t>
            </w:r>
            <w:r>
              <w:br/>
            </w:r>
            <w:r>
              <w:rPr>
                <w:rFonts w:ascii="Times New Roman"/>
                <w:b w:val="false"/>
                <w:i w:val="false"/>
                <w:color w:val="000000"/>
                <w:sz w:val="20"/>
              </w:rPr>
              <w:t xml:space="preserve">
www.imektep.kz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154.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Бақытжан Байқадамов. Электрондық оқу-әдістемелік кешен.</w:t>
            </w:r>
            <w:r>
              <w:br/>
            </w:r>
            <w:r>
              <w:rPr>
                <w:rFonts w:ascii="Times New Roman"/>
                <w:b w:val="false"/>
                <w:i w:val="false"/>
                <w:color w:val="000000"/>
                <w:sz w:val="20"/>
              </w:rPr>
              <w:t>
1-4 сыныптар.</w:t>
            </w:r>
            <w:r>
              <w:br/>
            </w:r>
            <w:r>
              <w:rPr>
                <w:rFonts w:ascii="Times New Roman"/>
                <w:b w:val="false"/>
                <w:i w:val="false"/>
                <w:color w:val="000000"/>
                <w:sz w:val="20"/>
              </w:rPr>
              <w:t xml:space="preserve">
www.imektep.kz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Ғазиза Жұбанова.</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1-4 сыныптар.</w:t>
            </w:r>
            <w:r>
              <w:br/>
            </w:r>
            <w:r>
              <w:rPr>
                <w:rFonts w:ascii="Times New Roman"/>
                <w:b w:val="false"/>
                <w:i w:val="false"/>
                <w:color w:val="000000"/>
                <w:sz w:val="20"/>
              </w:rPr>
              <w:t xml:space="preserve">
www.imektep.kz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156.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Күйлер.</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1-4 сыныптар.</w:t>
            </w:r>
            <w:r>
              <w:br/>
            </w:r>
            <w:r>
              <w:rPr>
                <w:rFonts w:ascii="Times New Roman"/>
                <w:b w:val="false"/>
                <w:i w:val="false"/>
                <w:color w:val="000000"/>
                <w:sz w:val="20"/>
              </w:rPr>
              <w:t xml:space="preserve">
www.imektep.kz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Музыкалық аспаптар.</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1-4 сыныптар.</w:t>
            </w:r>
            <w:r>
              <w:br/>
            </w:r>
            <w:r>
              <w:rPr>
                <w:rFonts w:ascii="Times New Roman"/>
                <w:b w:val="false"/>
                <w:i w:val="false"/>
                <w:color w:val="000000"/>
                <w:sz w:val="20"/>
              </w:rPr>
              <w:t xml:space="preserve">
www.imektep.kz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158.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Нұрғиса Тілендиев.</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1-4 сыныптар.</w:t>
            </w:r>
            <w:r>
              <w:br/>
            </w:r>
            <w:r>
              <w:rPr>
                <w:rFonts w:ascii="Times New Roman"/>
                <w:b w:val="false"/>
                <w:i w:val="false"/>
                <w:color w:val="000000"/>
                <w:sz w:val="20"/>
              </w:rPr>
              <w:t xml:space="preserve">
www.imektep.kz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Интерактивтік тапсырмалар. </w:t>
            </w:r>
            <w:r>
              <w:br/>
            </w:r>
            <w:r>
              <w:rPr>
                <w:rFonts w:ascii="Times New Roman"/>
                <w:b w:val="false"/>
                <w:i w:val="false"/>
                <w:color w:val="000000"/>
                <w:sz w:val="20"/>
              </w:rPr>
              <w:t xml:space="preserve">
Электрондық дидактикалық құрал. </w:t>
            </w:r>
            <w:r>
              <w:br/>
            </w:r>
            <w:r>
              <w:rPr>
                <w:rFonts w:ascii="Times New Roman"/>
                <w:b w:val="false"/>
                <w:i w:val="false"/>
                <w:color w:val="000000"/>
                <w:sz w:val="20"/>
              </w:rPr>
              <w:t>
1-сынып</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Утемуратова және т.б.</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Музыкалық көңіл-күй </w:t>
            </w:r>
            <w:r>
              <w:br/>
            </w:r>
            <w:r>
              <w:rPr>
                <w:rFonts w:ascii="Times New Roman"/>
                <w:b w:val="false"/>
                <w:i w:val="false"/>
                <w:color w:val="000000"/>
                <w:sz w:val="20"/>
              </w:rPr>
              <w:t xml:space="preserve">
Электрондық дидактикалық құрал. </w:t>
            </w:r>
            <w:r>
              <w:br/>
            </w:r>
            <w:r>
              <w:rPr>
                <w:rFonts w:ascii="Times New Roman"/>
                <w:b w:val="false"/>
                <w:i w:val="false"/>
                <w:color w:val="000000"/>
                <w:sz w:val="20"/>
              </w:rPr>
              <w:t>
1-4 сыныптар</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Утемуратова және т.б.</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Қазақтың музыкалық аспаптары. Электрондық дидактикалық құрал. </w:t>
            </w:r>
            <w:r>
              <w:br/>
            </w:r>
            <w:r>
              <w:rPr>
                <w:rFonts w:ascii="Times New Roman"/>
                <w:b w:val="false"/>
                <w:i w:val="false"/>
                <w:color w:val="000000"/>
                <w:sz w:val="20"/>
              </w:rPr>
              <w:t>
1-4 сыныптар</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Утемуратова және т.б.</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162-166.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Строки 162-166 исключены приказом Министра образования и науки РК от 04.04.2017 </w:t>
            </w:r>
            <w:r>
              <w:rPr>
                <w:rFonts w:ascii="Times New Roman"/>
                <w:b w:val="false"/>
                <w:i w:val="false"/>
                <w:color w:val="ff0000"/>
                <w:sz w:val="20"/>
              </w:rPr>
              <w:t>№ 150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163.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w:t>
            </w:r>
            <w:r>
              <w:br/>
            </w:r>
            <w:r>
              <w:rPr>
                <w:rFonts w:ascii="Times New Roman"/>
                <w:b w:val="false"/>
                <w:i w:val="false"/>
                <w:color w:val="000000"/>
                <w:sz w:val="20"/>
              </w:rPr>
              <w:t>
Электрондық оқулық.</w:t>
            </w:r>
            <w:r>
              <w:br/>
            </w:r>
            <w:r>
              <w:rPr>
                <w:rFonts w:ascii="Times New Roman"/>
                <w:b w:val="false"/>
                <w:i w:val="false"/>
                <w:color w:val="000000"/>
                <w:sz w:val="20"/>
              </w:rPr>
              <w:t xml:space="preserve">
1- сынып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С.Ефимик,</w:t>
            </w:r>
            <w:r>
              <w:br/>
            </w:r>
            <w:r>
              <w:rPr>
                <w:rFonts w:ascii="Times New Roman"/>
                <w:b w:val="false"/>
                <w:i w:val="false"/>
                <w:color w:val="000000"/>
                <w:sz w:val="20"/>
              </w:rPr>
              <w:t>
Э. Исабаева және т.б.</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ақпараттандыру орталығы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164.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w:t>
            </w:r>
            <w:r>
              <w:br/>
            </w:r>
            <w:r>
              <w:rPr>
                <w:rFonts w:ascii="Times New Roman"/>
                <w:b w:val="false"/>
                <w:i w:val="false"/>
                <w:color w:val="000000"/>
                <w:sz w:val="20"/>
              </w:rPr>
              <w:t xml:space="preserve">
Мультимедиалық оқыту бағдарламасы. 2- сынып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 Исабаева және т.б.</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ақпараттандыру орталығы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w:t>
            </w:r>
            <w:r>
              <w:br/>
            </w:r>
            <w:r>
              <w:rPr>
                <w:rFonts w:ascii="Times New Roman"/>
                <w:b w:val="false"/>
                <w:i w:val="false"/>
                <w:color w:val="000000"/>
                <w:sz w:val="20"/>
              </w:rPr>
              <w:t>
Электрондық оқулық.</w:t>
            </w:r>
            <w:r>
              <w:br/>
            </w:r>
            <w:r>
              <w:rPr>
                <w:rFonts w:ascii="Times New Roman"/>
                <w:b w:val="false"/>
                <w:i w:val="false"/>
                <w:color w:val="000000"/>
                <w:sz w:val="20"/>
              </w:rPr>
              <w:t xml:space="preserve">
3- сынып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 Исабаева, </w:t>
            </w:r>
            <w:r>
              <w:br/>
            </w:r>
            <w:r>
              <w:rPr>
                <w:rFonts w:ascii="Times New Roman"/>
                <w:b w:val="false"/>
                <w:i w:val="false"/>
                <w:color w:val="000000"/>
                <w:sz w:val="20"/>
              </w:rPr>
              <w:t>
Т. Левченко және т.б.</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ақпараттандыру орталығы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166.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w:t>
            </w:r>
            <w:r>
              <w:br/>
            </w:r>
            <w:r>
              <w:rPr>
                <w:rFonts w:ascii="Times New Roman"/>
                <w:b w:val="false"/>
                <w:i w:val="false"/>
                <w:color w:val="000000"/>
                <w:sz w:val="20"/>
              </w:rPr>
              <w:t>
Электрондық оқу</w:t>
            </w:r>
            <w:r>
              <w:br/>
            </w:r>
            <w:r>
              <w:rPr>
                <w:rFonts w:ascii="Times New Roman"/>
                <w:b w:val="false"/>
                <w:i w:val="false"/>
                <w:color w:val="000000"/>
                <w:sz w:val="20"/>
              </w:rPr>
              <w:t xml:space="preserve">
құралы. 3- сынып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Волкова және т.б.</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баулу. </w:t>
            </w:r>
            <w:r>
              <w:br/>
            </w:r>
            <w:r>
              <w:rPr>
                <w:rFonts w:ascii="Times New Roman"/>
                <w:b w:val="false"/>
                <w:i w:val="false"/>
                <w:color w:val="000000"/>
                <w:sz w:val="20"/>
              </w:rPr>
              <w:t>
Мультимедиалық электрондық оқулық.</w:t>
            </w:r>
            <w:r>
              <w:br/>
            </w:r>
            <w:r>
              <w:rPr>
                <w:rFonts w:ascii="Times New Roman"/>
                <w:b w:val="false"/>
                <w:i w:val="false"/>
                <w:color w:val="000000"/>
                <w:sz w:val="20"/>
              </w:rPr>
              <w:t>
4-сынып</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Волкова</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168.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Ермексазбен жұмыс істеу.</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1-4 сыныптар.</w:t>
            </w:r>
            <w:r>
              <w:br/>
            </w:r>
            <w:r>
              <w:rPr>
                <w:rFonts w:ascii="Times New Roman"/>
                <w:b w:val="false"/>
                <w:i w:val="false"/>
                <w:color w:val="000000"/>
                <w:sz w:val="20"/>
              </w:rPr>
              <w:t xml:space="preserve">
www.imektep.kz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169.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Қағаздан көркем бұйымдар модельдеу.</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1-4 сыныптар.</w:t>
            </w:r>
            <w:r>
              <w:br/>
            </w:r>
            <w:r>
              <w:rPr>
                <w:rFonts w:ascii="Times New Roman"/>
                <w:b w:val="false"/>
                <w:i w:val="false"/>
                <w:color w:val="000000"/>
                <w:sz w:val="20"/>
              </w:rPr>
              <w:t xml:space="preserve">
www.imektep.kz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Маталар.</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1-4 сыныптар.</w:t>
            </w:r>
            <w:r>
              <w:br/>
            </w:r>
            <w:r>
              <w:rPr>
                <w:rFonts w:ascii="Times New Roman"/>
                <w:b w:val="false"/>
                <w:i w:val="false"/>
                <w:color w:val="000000"/>
                <w:sz w:val="20"/>
              </w:rPr>
              <w:t xml:space="preserve">
www.imektep.kz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Табиғи материалдармен жұмыс істеу.</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1-4 сыныптар.</w:t>
            </w:r>
            <w:r>
              <w:br/>
            </w:r>
            <w:r>
              <w:rPr>
                <w:rFonts w:ascii="Times New Roman"/>
                <w:b w:val="false"/>
                <w:i w:val="false"/>
                <w:color w:val="000000"/>
                <w:sz w:val="20"/>
              </w:rPr>
              <w:t xml:space="preserve">
www.imektep.kz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Техникалық үлгілеу.</w:t>
            </w:r>
            <w:r>
              <w:br/>
            </w:r>
            <w:r>
              <w:rPr>
                <w:rFonts w:ascii="Times New Roman"/>
                <w:b w:val="false"/>
                <w:i w:val="false"/>
                <w:color w:val="000000"/>
                <w:sz w:val="20"/>
              </w:rPr>
              <w:t>
Электрондық оқу-әдістемелік кешен.</w:t>
            </w:r>
            <w:r>
              <w:br/>
            </w:r>
            <w:r>
              <w:rPr>
                <w:rFonts w:ascii="Times New Roman"/>
                <w:b w:val="false"/>
                <w:i w:val="false"/>
                <w:color w:val="000000"/>
                <w:sz w:val="20"/>
              </w:rPr>
              <w:t>
1-4 сыныптар.</w:t>
            </w:r>
            <w:r>
              <w:br/>
            </w:r>
            <w:r>
              <w:rPr>
                <w:rFonts w:ascii="Times New Roman"/>
                <w:b w:val="false"/>
                <w:i w:val="false"/>
                <w:color w:val="000000"/>
                <w:sz w:val="20"/>
              </w:rPr>
              <w:t xml:space="preserve">
www.imektep.kz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173.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Ұлттық бұйымдар.</w:t>
            </w:r>
            <w:r>
              <w:br/>
            </w:r>
            <w:r>
              <w:rPr>
                <w:rFonts w:ascii="Times New Roman"/>
                <w:b w:val="false"/>
                <w:i w:val="false"/>
                <w:color w:val="000000"/>
                <w:sz w:val="20"/>
              </w:rPr>
              <w:t xml:space="preserve">
Электрондық оқу-әдістемеліккешен. </w:t>
            </w:r>
            <w:r>
              <w:br/>
            </w:r>
            <w:r>
              <w:rPr>
                <w:rFonts w:ascii="Times New Roman"/>
                <w:b w:val="false"/>
                <w:i w:val="false"/>
                <w:color w:val="000000"/>
                <w:sz w:val="20"/>
              </w:rPr>
              <w:t>
1-4 сыныптар.</w:t>
            </w:r>
            <w:r>
              <w:br/>
            </w:r>
            <w:r>
              <w:rPr>
                <w:rFonts w:ascii="Times New Roman"/>
                <w:b w:val="false"/>
                <w:i w:val="false"/>
                <w:color w:val="000000"/>
                <w:sz w:val="20"/>
              </w:rPr>
              <w:t xml:space="preserve">
www.imektep.kz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174.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Ұлттық киімдер.</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1-4 сыныптар.</w:t>
            </w:r>
            <w:r>
              <w:br/>
            </w:r>
            <w:r>
              <w:rPr>
                <w:rFonts w:ascii="Times New Roman"/>
                <w:b w:val="false"/>
                <w:i w:val="false"/>
                <w:color w:val="000000"/>
                <w:sz w:val="20"/>
              </w:rPr>
              <w:t xml:space="preserve">
www.imektep.kz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Ермексазбен жұмыс жасау Электрондық дидактикалық құрал. 1-4 сыныптар</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Левченко және т.б.</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176.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баулу. Электрондық құрастырушы. Электрондық дидактикалық құрал. </w:t>
            </w:r>
            <w:r>
              <w:br/>
            </w:r>
            <w:r>
              <w:rPr>
                <w:rFonts w:ascii="Times New Roman"/>
                <w:b w:val="false"/>
                <w:i w:val="false"/>
                <w:color w:val="000000"/>
                <w:sz w:val="20"/>
              </w:rPr>
              <w:t>
1-4 сыныптар</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Левченко және т.б.</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177.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баулу. Тестілер. Электрондық дидактикалық құрал. </w:t>
            </w:r>
            <w:r>
              <w:br/>
            </w:r>
            <w:r>
              <w:rPr>
                <w:rFonts w:ascii="Times New Roman"/>
                <w:b w:val="false"/>
                <w:i w:val="false"/>
                <w:color w:val="000000"/>
                <w:sz w:val="20"/>
              </w:rPr>
              <w:t>
1-4 сыныптар</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Левченко және т.б.</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Строка 178 исключена приказом Министра образования и науки РК от 04.04.2017 </w:t>
            </w:r>
            <w:r>
              <w:rPr>
                <w:rFonts w:ascii="Times New Roman"/>
                <w:b w:val="false"/>
                <w:i w:val="false"/>
                <w:color w:val="ff0000"/>
                <w:sz w:val="20"/>
              </w:rPr>
              <w:t>№ 150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Строка 179 исключена приказом Министра образования и науки РК от 04.04.2017 </w:t>
            </w:r>
            <w:r>
              <w:rPr>
                <w:rFonts w:ascii="Times New Roman"/>
                <w:b w:val="false"/>
                <w:i w:val="false"/>
                <w:color w:val="ff0000"/>
                <w:sz w:val="20"/>
              </w:rPr>
              <w:t>№ 150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 Кескіндеме.</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xml:space="preserve">
1-4 сыныптар. </w:t>
            </w:r>
            <w:r>
              <w:br/>
            </w:r>
            <w:r>
              <w:rPr>
                <w:rFonts w:ascii="Times New Roman"/>
                <w:b w:val="false"/>
                <w:i w:val="false"/>
                <w:color w:val="000000"/>
                <w:sz w:val="20"/>
              </w:rPr>
              <w:t xml:space="preserve">
www.imektep.kz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 Мүсін.</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xml:space="preserve">
1-4 сыныптар. </w:t>
            </w:r>
            <w:r>
              <w:br/>
            </w:r>
            <w:r>
              <w:rPr>
                <w:rFonts w:ascii="Times New Roman"/>
                <w:b w:val="false"/>
                <w:i w:val="false"/>
                <w:color w:val="000000"/>
                <w:sz w:val="20"/>
              </w:rPr>
              <w:t xml:space="preserve">
www.imektep.kz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 Натюрморт.</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xml:space="preserve">
1-4 сыныптар. </w:t>
            </w:r>
            <w:r>
              <w:br/>
            </w:r>
            <w:r>
              <w:rPr>
                <w:rFonts w:ascii="Times New Roman"/>
                <w:b w:val="false"/>
                <w:i w:val="false"/>
                <w:color w:val="000000"/>
                <w:sz w:val="20"/>
              </w:rPr>
              <w:t xml:space="preserve">
www.imektep.kz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183.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 Перспектива және оның түрлері.</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1-4 сыныптар.</w:t>
            </w:r>
            <w:r>
              <w:br/>
            </w:r>
            <w:r>
              <w:rPr>
                <w:rFonts w:ascii="Times New Roman"/>
                <w:b w:val="false"/>
                <w:i w:val="false"/>
                <w:color w:val="000000"/>
                <w:sz w:val="20"/>
              </w:rPr>
              <w:t xml:space="preserve">
www.imektep.kz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 Портрет және оның түрлері.</w:t>
            </w:r>
            <w:r>
              <w:br/>
            </w:r>
            <w:r>
              <w:rPr>
                <w:rFonts w:ascii="Times New Roman"/>
                <w:b w:val="false"/>
                <w:i w:val="false"/>
                <w:color w:val="000000"/>
                <w:sz w:val="20"/>
              </w:rPr>
              <w:t>
Электрондық оқу-әдістемелік кешен.</w:t>
            </w:r>
            <w:r>
              <w:br/>
            </w:r>
            <w:r>
              <w:rPr>
                <w:rFonts w:ascii="Times New Roman"/>
                <w:b w:val="false"/>
                <w:i w:val="false"/>
                <w:color w:val="000000"/>
                <w:sz w:val="20"/>
              </w:rPr>
              <w:t>
1-4 сыныптар.</w:t>
            </w:r>
            <w:r>
              <w:br/>
            </w:r>
            <w:r>
              <w:rPr>
                <w:rFonts w:ascii="Times New Roman"/>
                <w:b w:val="false"/>
                <w:i w:val="false"/>
                <w:color w:val="000000"/>
                <w:sz w:val="20"/>
              </w:rPr>
              <w:t xml:space="preserve">
www.imektep.kz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 Сәндік-қолданбалы өнер.</w:t>
            </w:r>
            <w:r>
              <w:br/>
            </w:r>
            <w:r>
              <w:rPr>
                <w:rFonts w:ascii="Times New Roman"/>
                <w:b w:val="false"/>
                <w:i w:val="false"/>
                <w:color w:val="000000"/>
                <w:sz w:val="20"/>
              </w:rPr>
              <w:t>
Электрондық оқу-әдістемелік кешен.</w:t>
            </w:r>
            <w:r>
              <w:br/>
            </w:r>
            <w:r>
              <w:rPr>
                <w:rFonts w:ascii="Times New Roman"/>
                <w:b w:val="false"/>
                <w:i w:val="false"/>
                <w:color w:val="000000"/>
                <w:sz w:val="20"/>
              </w:rPr>
              <w:t>
1-4 сыныптар.</w:t>
            </w:r>
            <w:r>
              <w:br/>
            </w:r>
            <w:r>
              <w:rPr>
                <w:rFonts w:ascii="Times New Roman"/>
                <w:b w:val="false"/>
                <w:i w:val="false"/>
                <w:color w:val="000000"/>
                <w:sz w:val="20"/>
              </w:rPr>
              <w:t xml:space="preserve">
www.imektep.kz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186.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 Графика.</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xml:space="preserve">
1-4 сыныптар. </w:t>
            </w:r>
            <w:r>
              <w:br/>
            </w:r>
            <w:r>
              <w:rPr>
                <w:rFonts w:ascii="Times New Roman"/>
                <w:b w:val="false"/>
                <w:i w:val="false"/>
                <w:color w:val="000000"/>
                <w:sz w:val="20"/>
              </w:rPr>
              <w:t xml:space="preserve">
www.imektep.kz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187.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r>
              <w:br/>
            </w:r>
            <w:r>
              <w:rPr>
                <w:rFonts w:ascii="Times New Roman"/>
                <w:b w:val="false"/>
                <w:i w:val="false"/>
                <w:color w:val="000000"/>
                <w:sz w:val="20"/>
              </w:rPr>
              <w:t>
Электрондық оқу құралы.</w:t>
            </w:r>
            <w:r>
              <w:br/>
            </w:r>
            <w:r>
              <w:rPr>
                <w:rFonts w:ascii="Times New Roman"/>
                <w:b w:val="false"/>
                <w:i w:val="false"/>
                <w:color w:val="000000"/>
                <w:sz w:val="20"/>
              </w:rPr>
              <w:t xml:space="preserve">
4-сынып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8"/>
        <w:gridCol w:w="6475"/>
        <w:gridCol w:w="820"/>
        <w:gridCol w:w="818"/>
        <w:gridCol w:w="2999"/>
      </w:tblGrid>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419"/>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i w:val="false"/>
                <w:color w:val="000000"/>
                <w:sz w:val="20"/>
              </w:rPr>
              <w:t>87-1</w:t>
            </w:r>
            <w:r>
              <w:rPr>
                <w:rFonts w:ascii="Times New Roman"/>
                <w:b/>
                <w:i w:val="false"/>
                <w:color w:val="000000"/>
                <w:sz w:val="20"/>
              </w:rPr>
              <w:t>.</w:t>
            </w:r>
          </w:p>
          <w:bookmarkEnd w:id="419"/>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Тәй-тәй. </w:t>
            </w:r>
            <w:r>
              <w:rPr>
                <w:rFonts w:ascii="Times New Roman"/>
                <w:b/>
                <w:i w:val="false"/>
                <w:color w:val="000000"/>
                <w:sz w:val="20"/>
              </w:rPr>
              <w:t>Мультимедиалық цифрлық білім беру кешені.</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Көктем. (6 тақырып) </w:t>
            </w:r>
            <w:r>
              <w:rPr>
                <w:rFonts w:ascii="Times New Roman"/>
                <w:b w:val="false"/>
                <w:i/>
                <w:color w:val="000000"/>
                <w:sz w:val="20"/>
              </w:rPr>
              <w:t xml:space="preserve">Жаттығулар: </w:t>
            </w:r>
            <w:r>
              <w:rPr>
                <w:rFonts w:ascii="Times New Roman"/>
                <w:b/>
                <w:i w:val="false"/>
                <w:color w:val="000000"/>
                <w:sz w:val="20"/>
              </w:rPr>
              <w:t xml:space="preserve">Есту арқылы қабылдау және есту-моторлы координациясы; Есту-көру моторлы координациясы; Математикалық дағдылар; Кеңістіктік қабылдау; Ойлау дағдылары; Әлеуметтік дағдылар.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2017</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Bilim Media Group</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420"/>
          <w:p>
            <w:pPr>
              <w:spacing w:after="20"/>
              <w:ind w:left="20"/>
              <w:jc w:val="both"/>
            </w:pPr>
            <w:r>
              <w:rPr>
                <w:rFonts w:ascii="Times New Roman"/>
                <w:b w:val="false"/>
                <w:i w:val="false"/>
                <w:color w:val="000000"/>
                <w:sz w:val="20"/>
              </w:rPr>
              <w:t>
187-2.</w:t>
            </w:r>
          </w:p>
          <w:bookmarkEnd w:id="420"/>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Тәй-тәй. </w:t>
            </w:r>
            <w:r>
              <w:br/>
            </w:r>
            <w:r>
              <w:rPr>
                <w:rFonts w:ascii="Times New Roman"/>
                <w:b w:val="false"/>
                <w:i w:val="false"/>
                <w:color w:val="000000"/>
                <w:sz w:val="20"/>
              </w:rPr>
              <w:t xml:space="preserve">
Мультимедиалық цифрлық білім беру кешені. </w:t>
            </w:r>
            <w:r>
              <w:br/>
            </w:r>
            <w:r>
              <w:rPr>
                <w:rFonts w:ascii="Times New Roman"/>
                <w:b w:val="false"/>
                <w:i w:val="false"/>
                <w:color w:val="000000"/>
                <w:sz w:val="20"/>
              </w:rPr>
              <w:t xml:space="preserve">
Жаз. (3 тақырып) </w:t>
            </w:r>
            <w:r>
              <w:rPr>
                <w:rFonts w:ascii="Times New Roman"/>
                <w:b w:val="false"/>
                <w:i/>
                <w:color w:val="000000"/>
                <w:sz w:val="20"/>
              </w:rPr>
              <w:t xml:space="preserve">Жаттығулар: </w:t>
            </w:r>
            <w:r>
              <w:rPr>
                <w:rFonts w:ascii="Times New Roman"/>
                <w:b w:val="false"/>
                <w:i w:val="false"/>
                <w:color w:val="000000"/>
                <w:sz w:val="20"/>
              </w:rPr>
              <w:t xml:space="preserve">Есту арқылы қабылдау және есту-моторлы координациясы. </w:t>
            </w:r>
            <w:r>
              <w:rPr>
                <w:rFonts w:ascii="Times New Roman"/>
                <w:b w:val="false"/>
                <w:i/>
                <w:color w:val="000000"/>
                <w:sz w:val="20"/>
              </w:rPr>
              <w:t xml:space="preserve">Қосымша материалдар: </w:t>
            </w:r>
            <w:r>
              <w:rPr>
                <w:rFonts w:ascii="Times New Roman"/>
                <w:b w:val="false"/>
                <w:i w:val="false"/>
                <w:color w:val="000000"/>
                <w:sz w:val="20"/>
              </w:rPr>
              <w:t>Жазғы демалыс қорабы; Өсімдіктер кітабы.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421"/>
          <w:p>
            <w:pPr>
              <w:spacing w:after="20"/>
              <w:ind w:left="20"/>
              <w:jc w:val="both"/>
            </w:pPr>
            <w:r>
              <w:rPr>
                <w:rFonts w:ascii="Times New Roman"/>
                <w:b w:val="false"/>
                <w:i w:val="false"/>
                <w:color w:val="000000"/>
                <w:sz w:val="20"/>
              </w:rPr>
              <w:t>
187-3.</w:t>
            </w:r>
          </w:p>
          <w:bookmarkEnd w:id="421"/>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Тәй-тәй. Мультимедиалық цифрлық білім беру кешені. Күз. (</w:t>
            </w:r>
            <w:r>
              <w:rPr>
                <w:rFonts w:ascii="Times New Roman"/>
                <w:b/>
                <w:i w:val="false"/>
                <w:color w:val="000000"/>
                <w:sz w:val="20"/>
              </w:rPr>
              <w:t>7</w:t>
            </w:r>
            <w:r>
              <w:rPr>
                <w:rFonts w:ascii="Times New Roman"/>
                <w:b w:val="false"/>
                <w:i w:val="false"/>
                <w:color w:val="000000"/>
                <w:sz w:val="20"/>
              </w:rPr>
              <w:t xml:space="preserve"> тақырып) </w:t>
            </w:r>
            <w:r>
              <w:rPr>
                <w:rFonts w:ascii="Times New Roman"/>
                <w:b w:val="false"/>
                <w:i/>
                <w:color w:val="000000"/>
                <w:sz w:val="20"/>
              </w:rPr>
              <w:t xml:space="preserve">Жаттығулар: </w:t>
            </w:r>
            <w:r>
              <w:rPr>
                <w:rFonts w:ascii="Times New Roman"/>
                <w:b w:val="false"/>
                <w:i w:val="false"/>
                <w:color w:val="000000"/>
                <w:sz w:val="20"/>
              </w:rPr>
              <w:t xml:space="preserve">Себеп-салдар байланысын орнату дағдылары; Көру арқылы қабылдау және көру-моторлы координациясы; Есту арқылы қабылдау және есту-моторлы координациясы; Ойлау дағдылары. </w:t>
            </w:r>
            <w:r>
              <w:rPr>
                <w:rFonts w:ascii="Times New Roman"/>
                <w:b w:val="false"/>
                <w:i/>
                <w:color w:val="000000"/>
                <w:sz w:val="20"/>
              </w:rPr>
              <w:t>Қосымша материалдар</w:t>
            </w:r>
            <w:r>
              <w:rPr>
                <w:rFonts w:ascii="Times New Roman"/>
                <w:b w:val="false"/>
                <w:i w:val="false"/>
                <w:color w:val="000000"/>
                <w:sz w:val="20"/>
              </w:rPr>
              <w:t>: Күз альбомы; Менің кітабым; Фотосурет жиектемесі.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422"/>
          <w:p>
            <w:pPr>
              <w:spacing w:after="20"/>
              <w:ind w:left="20"/>
              <w:jc w:val="both"/>
            </w:pPr>
            <w:r>
              <w:rPr>
                <w:rFonts w:ascii="Times New Roman"/>
                <w:b w:val="false"/>
                <w:i w:val="false"/>
                <w:color w:val="000000"/>
                <w:sz w:val="20"/>
              </w:rPr>
              <w:t>
187-4.</w:t>
            </w:r>
          </w:p>
          <w:bookmarkEnd w:id="422"/>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Тәй-тәй. Мультимедиалық цифрлық білім беру кешені. Қыс. (12 тақырып) </w:t>
            </w:r>
            <w:r>
              <w:rPr>
                <w:rFonts w:ascii="Times New Roman"/>
                <w:b w:val="false"/>
                <w:i/>
                <w:color w:val="000000"/>
                <w:sz w:val="20"/>
              </w:rPr>
              <w:t xml:space="preserve">Жаттығулар: </w:t>
            </w:r>
            <w:r>
              <w:rPr>
                <w:rFonts w:ascii="Times New Roman"/>
                <w:b w:val="false"/>
                <w:i w:val="false"/>
                <w:color w:val="000000"/>
                <w:sz w:val="20"/>
              </w:rPr>
              <w:t xml:space="preserve">Себеп-салдар байланысын орнату дағдылары; Көру арқылы қабылдау және көру-моторлы координациясы; Есту арқылы қабылдау және есту-моторлы координациясы; Графомоторикалық дағдылар; Табиғатпен танысу; Кеңістіктік қабылдау; Ойлау дағдылары; Әлеуметтік дағдылар. </w:t>
            </w:r>
            <w:r>
              <w:rPr>
                <w:rFonts w:ascii="Times New Roman"/>
                <w:b w:val="false"/>
                <w:i/>
                <w:color w:val="000000"/>
                <w:sz w:val="20"/>
              </w:rPr>
              <w:t xml:space="preserve">Қосымша материалдар: </w:t>
            </w:r>
            <w:r>
              <w:rPr>
                <w:rFonts w:ascii="Times New Roman"/>
                <w:b w:val="false"/>
                <w:i w:val="false"/>
                <w:color w:val="000000"/>
                <w:sz w:val="20"/>
              </w:rPr>
              <w:t>Айтылым; Қосымша тапсырмалар; Тақпақтар; Сурет-жұмбақтар.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423"/>
          <w:p>
            <w:pPr>
              <w:spacing w:after="20"/>
              <w:ind w:left="20"/>
              <w:jc w:val="both"/>
            </w:pPr>
            <w:r>
              <w:rPr>
                <w:rFonts w:ascii="Times New Roman"/>
                <w:b w:val="false"/>
                <w:i w:val="false"/>
                <w:color w:val="000000"/>
                <w:sz w:val="20"/>
              </w:rPr>
              <w:t>
187-5.</w:t>
            </w:r>
          </w:p>
          <w:bookmarkEnd w:id="423"/>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Сөз ойындары. Мультимедиалық цифрлық білім беру кешені. Жаттығулар. (1 тақырып) </w:t>
            </w:r>
            <w:r>
              <w:rPr>
                <w:rFonts w:ascii="Times New Roman"/>
                <w:b w:val="false"/>
                <w:i/>
                <w:color w:val="000000"/>
                <w:sz w:val="20"/>
              </w:rPr>
              <w:t xml:space="preserve">Тілді дамыту: </w:t>
            </w:r>
            <w:r>
              <w:rPr>
                <w:rFonts w:ascii="Times New Roman"/>
                <w:b w:val="false"/>
                <w:i w:val="false"/>
                <w:color w:val="000000"/>
                <w:sz w:val="20"/>
              </w:rPr>
              <w:t xml:space="preserve">Иллюстрациялық диктант.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424"/>
          <w:p>
            <w:pPr>
              <w:spacing w:after="20"/>
              <w:ind w:left="20"/>
              <w:jc w:val="both"/>
            </w:pPr>
            <w:r>
              <w:rPr>
                <w:rFonts w:ascii="Times New Roman"/>
                <w:b w:val="false"/>
                <w:i w:val="false"/>
                <w:color w:val="000000"/>
                <w:sz w:val="20"/>
              </w:rPr>
              <w:t>
187-6.</w:t>
            </w:r>
          </w:p>
          <w:bookmarkEnd w:id="424"/>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Балалардың жылдам оқу және есте сақтау қабілетін дамыту. </w:t>
            </w:r>
            <w:r>
              <w:br/>
            </w:r>
            <w:r>
              <w:rPr>
                <w:rFonts w:ascii="Times New Roman"/>
                <w:b w:val="false"/>
                <w:i w:val="false"/>
                <w:color w:val="000000"/>
                <w:sz w:val="20"/>
              </w:rPr>
              <w:t xml:space="preserve">
1-деңгей. </w:t>
            </w:r>
            <w:r>
              <w:br/>
            </w:r>
            <w:r>
              <w:rPr>
                <w:rFonts w:ascii="Times New Roman"/>
                <w:b w:val="false"/>
                <w:i w:val="false"/>
                <w:color w:val="000000"/>
                <w:sz w:val="20"/>
              </w:rPr>
              <w:t xml:space="preserve">
Виртуалдық тренажер. </w:t>
            </w:r>
            <w:r>
              <w:br/>
            </w:r>
            <w:r>
              <w:rPr>
                <w:rFonts w:ascii="Times New Roman"/>
                <w:b w:val="false"/>
                <w:i w:val="false"/>
                <w:color w:val="000000"/>
                <w:sz w:val="20"/>
              </w:rPr>
              <w:t>
1-2 сынып</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Сысоева,</w:t>
            </w:r>
            <w:r>
              <w:br/>
            </w:r>
            <w:r>
              <w:rPr>
                <w:rFonts w:ascii="Times New Roman"/>
                <w:b w:val="false"/>
                <w:i w:val="false"/>
                <w:color w:val="000000"/>
                <w:sz w:val="20"/>
              </w:rPr>
              <w:t xml:space="preserve">
Г.К. Нургалиева, </w:t>
            </w:r>
            <w:r>
              <w:br/>
            </w:r>
            <w:r>
              <w:rPr>
                <w:rFonts w:ascii="Times New Roman"/>
                <w:b w:val="false"/>
                <w:i w:val="false"/>
                <w:color w:val="000000"/>
                <w:sz w:val="20"/>
              </w:rPr>
              <w:t>
А.И. Тажигулова,</w:t>
            </w:r>
            <w:r>
              <w:br/>
            </w:r>
            <w:r>
              <w:rPr>
                <w:rFonts w:ascii="Times New Roman"/>
                <w:b w:val="false"/>
                <w:i w:val="false"/>
                <w:color w:val="000000"/>
                <w:sz w:val="20"/>
              </w:rPr>
              <w:t>
С.С. Сергазина,</w:t>
            </w:r>
            <w:r>
              <w:br/>
            </w:r>
            <w:r>
              <w:rPr>
                <w:rFonts w:ascii="Times New Roman"/>
                <w:b w:val="false"/>
                <w:i w:val="false"/>
                <w:color w:val="000000"/>
                <w:sz w:val="20"/>
              </w:rPr>
              <w:t xml:space="preserve">
Қ. Ораз, </w:t>
            </w:r>
            <w:r>
              <w:br/>
            </w:r>
            <w:r>
              <w:rPr>
                <w:rFonts w:ascii="Times New Roman"/>
                <w:b w:val="false"/>
                <w:i w:val="false"/>
                <w:color w:val="000000"/>
                <w:sz w:val="20"/>
              </w:rPr>
              <w:t>
Н.А.Сауркен,</w:t>
            </w:r>
            <w:r>
              <w:br/>
            </w:r>
            <w:r>
              <w:rPr>
                <w:rFonts w:ascii="Times New Roman"/>
                <w:b w:val="false"/>
                <w:i w:val="false"/>
                <w:color w:val="000000"/>
                <w:sz w:val="20"/>
              </w:rPr>
              <w:t xml:space="preserve">
Б.Ж. Толеуов, </w:t>
            </w:r>
            <w:r>
              <w:br/>
            </w:r>
            <w:r>
              <w:rPr>
                <w:rFonts w:ascii="Times New Roman"/>
                <w:b w:val="false"/>
                <w:i w:val="false"/>
                <w:color w:val="000000"/>
                <w:sz w:val="20"/>
              </w:rPr>
              <w:t xml:space="preserve">
А.К. Куморбекова, Г.С. Омарова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ақпараттандыру педагогикалық технология орталығы</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425"/>
          <w:p>
            <w:pPr>
              <w:spacing w:after="20"/>
              <w:ind w:left="20"/>
              <w:jc w:val="both"/>
            </w:pPr>
            <w:r>
              <w:rPr>
                <w:rFonts w:ascii="Times New Roman"/>
                <w:b w:val="false"/>
                <w:i w:val="false"/>
                <w:color w:val="000000"/>
                <w:sz w:val="20"/>
              </w:rPr>
              <w:t>
187-7.</w:t>
            </w:r>
          </w:p>
          <w:bookmarkEnd w:id="425"/>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Балалардың жылдам оқу және есте сақтау қабілетін дамыту. </w:t>
            </w:r>
            <w:r>
              <w:br/>
            </w:r>
            <w:r>
              <w:rPr>
                <w:rFonts w:ascii="Times New Roman"/>
                <w:b w:val="false"/>
                <w:i w:val="false"/>
                <w:color w:val="000000"/>
                <w:sz w:val="20"/>
              </w:rPr>
              <w:t xml:space="preserve">
2-деңгей. </w:t>
            </w:r>
            <w:r>
              <w:br/>
            </w:r>
            <w:r>
              <w:rPr>
                <w:rFonts w:ascii="Times New Roman"/>
                <w:b w:val="false"/>
                <w:i w:val="false"/>
                <w:color w:val="000000"/>
                <w:sz w:val="20"/>
              </w:rPr>
              <w:t>
Виртуалдық тренажер.</w:t>
            </w:r>
            <w:r>
              <w:br/>
            </w:r>
            <w:r>
              <w:rPr>
                <w:rFonts w:ascii="Times New Roman"/>
                <w:b w:val="false"/>
                <w:i w:val="false"/>
                <w:color w:val="000000"/>
                <w:sz w:val="20"/>
              </w:rPr>
              <w:t>
3-сынып</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Сысоева,</w:t>
            </w:r>
            <w:r>
              <w:br/>
            </w:r>
            <w:r>
              <w:rPr>
                <w:rFonts w:ascii="Times New Roman"/>
                <w:b w:val="false"/>
                <w:i w:val="false"/>
                <w:color w:val="000000"/>
                <w:sz w:val="20"/>
              </w:rPr>
              <w:t xml:space="preserve">
Г.К. Нургалиева, </w:t>
            </w:r>
            <w:r>
              <w:br/>
            </w:r>
            <w:r>
              <w:rPr>
                <w:rFonts w:ascii="Times New Roman"/>
                <w:b w:val="false"/>
                <w:i w:val="false"/>
                <w:color w:val="000000"/>
                <w:sz w:val="20"/>
              </w:rPr>
              <w:t>
А.И. Тажигулова,</w:t>
            </w:r>
            <w:r>
              <w:br/>
            </w:r>
            <w:r>
              <w:rPr>
                <w:rFonts w:ascii="Times New Roman"/>
                <w:b w:val="false"/>
                <w:i w:val="false"/>
                <w:color w:val="000000"/>
                <w:sz w:val="20"/>
              </w:rPr>
              <w:t>
С.С. Сергазина,</w:t>
            </w:r>
            <w:r>
              <w:br/>
            </w:r>
            <w:r>
              <w:rPr>
                <w:rFonts w:ascii="Times New Roman"/>
                <w:b w:val="false"/>
                <w:i w:val="false"/>
                <w:color w:val="000000"/>
                <w:sz w:val="20"/>
              </w:rPr>
              <w:t xml:space="preserve">
Қ. Ораз, </w:t>
            </w:r>
            <w:r>
              <w:br/>
            </w:r>
            <w:r>
              <w:rPr>
                <w:rFonts w:ascii="Times New Roman"/>
                <w:b w:val="false"/>
                <w:i w:val="false"/>
                <w:color w:val="000000"/>
                <w:sz w:val="20"/>
              </w:rPr>
              <w:t>
Н.А.Сауркен,</w:t>
            </w:r>
            <w:r>
              <w:br/>
            </w:r>
            <w:r>
              <w:rPr>
                <w:rFonts w:ascii="Times New Roman"/>
                <w:b w:val="false"/>
                <w:i w:val="false"/>
                <w:color w:val="000000"/>
                <w:sz w:val="20"/>
              </w:rPr>
              <w:t xml:space="preserve">
Б.Ж. Толеуов, </w:t>
            </w:r>
            <w:r>
              <w:br/>
            </w:r>
            <w:r>
              <w:rPr>
                <w:rFonts w:ascii="Times New Roman"/>
                <w:b w:val="false"/>
                <w:i w:val="false"/>
                <w:color w:val="000000"/>
                <w:sz w:val="20"/>
              </w:rPr>
              <w:t>
А.К. Куморбекова, Г.С. Омарова</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ақпараттандыру педагогикалық технология орталығы</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тілі. Мультимедиалық оқыту бағдарламасы. </w:t>
            </w:r>
            <w:r>
              <w:br/>
            </w:r>
            <w:r>
              <w:rPr>
                <w:rFonts w:ascii="Times New Roman"/>
                <w:b w:val="false"/>
                <w:i w:val="false"/>
                <w:color w:val="000000"/>
                <w:sz w:val="20"/>
              </w:rPr>
              <w:t>
1-сынып</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 Нурманалиева, </w:t>
            </w:r>
            <w:r>
              <w:br/>
            </w:r>
            <w:r>
              <w:rPr>
                <w:rFonts w:ascii="Times New Roman"/>
                <w:b w:val="false"/>
                <w:i w:val="false"/>
                <w:color w:val="000000"/>
                <w:sz w:val="20"/>
              </w:rPr>
              <w:t xml:space="preserve">
М. Нуржанова, </w:t>
            </w:r>
            <w:r>
              <w:br/>
            </w:r>
            <w:r>
              <w:rPr>
                <w:rFonts w:ascii="Times New Roman"/>
                <w:b w:val="false"/>
                <w:i w:val="false"/>
                <w:color w:val="000000"/>
                <w:sz w:val="20"/>
              </w:rPr>
              <w:t xml:space="preserve">
А. Нуржанова, </w:t>
            </w:r>
            <w:r>
              <w:br/>
            </w:r>
            <w:r>
              <w:rPr>
                <w:rFonts w:ascii="Times New Roman"/>
                <w:b w:val="false"/>
                <w:i w:val="false"/>
                <w:color w:val="000000"/>
                <w:sz w:val="20"/>
              </w:rPr>
              <w:t xml:space="preserve">
А. Исаханова, </w:t>
            </w:r>
            <w:r>
              <w:br/>
            </w:r>
            <w:r>
              <w:rPr>
                <w:rFonts w:ascii="Times New Roman"/>
                <w:b w:val="false"/>
                <w:i w:val="false"/>
                <w:color w:val="000000"/>
                <w:sz w:val="20"/>
              </w:rPr>
              <w:t xml:space="preserve">
Г. Нургалиева, </w:t>
            </w:r>
            <w:r>
              <w:br/>
            </w:r>
            <w:r>
              <w:rPr>
                <w:rFonts w:ascii="Times New Roman"/>
                <w:b w:val="false"/>
                <w:i w:val="false"/>
                <w:color w:val="000000"/>
                <w:sz w:val="20"/>
              </w:rPr>
              <w:t xml:space="preserve">
Ш. Абдуманапов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 ақпараттандыру педагогикалық технологиялар орталығы</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тілі. Мультимедиалық оқыту бағдарламасы. </w:t>
            </w:r>
            <w:r>
              <w:br/>
            </w:r>
            <w:r>
              <w:rPr>
                <w:rFonts w:ascii="Times New Roman"/>
                <w:b w:val="false"/>
                <w:i w:val="false"/>
                <w:color w:val="000000"/>
                <w:sz w:val="20"/>
              </w:rPr>
              <w:t>
2-сынып</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 Нурманалиева, </w:t>
            </w:r>
            <w:r>
              <w:br/>
            </w:r>
            <w:r>
              <w:rPr>
                <w:rFonts w:ascii="Times New Roman"/>
                <w:b w:val="false"/>
                <w:i w:val="false"/>
                <w:color w:val="000000"/>
                <w:sz w:val="20"/>
              </w:rPr>
              <w:t xml:space="preserve">
Г. Нургалиева, </w:t>
            </w:r>
            <w:r>
              <w:br/>
            </w:r>
            <w:r>
              <w:rPr>
                <w:rFonts w:ascii="Times New Roman"/>
                <w:b w:val="false"/>
                <w:i w:val="false"/>
                <w:color w:val="000000"/>
                <w:sz w:val="20"/>
              </w:rPr>
              <w:t xml:space="preserve">
М. Нуржанова, </w:t>
            </w:r>
            <w:r>
              <w:br/>
            </w:r>
            <w:r>
              <w:rPr>
                <w:rFonts w:ascii="Times New Roman"/>
                <w:b w:val="false"/>
                <w:i w:val="false"/>
                <w:color w:val="000000"/>
                <w:sz w:val="20"/>
              </w:rPr>
              <w:t xml:space="preserve">
М. Амиржанова, </w:t>
            </w:r>
            <w:r>
              <w:br/>
            </w:r>
            <w:r>
              <w:rPr>
                <w:rFonts w:ascii="Times New Roman"/>
                <w:b w:val="false"/>
                <w:i w:val="false"/>
                <w:color w:val="000000"/>
                <w:sz w:val="20"/>
              </w:rPr>
              <w:t xml:space="preserve">
А. Исаханова, </w:t>
            </w:r>
            <w:r>
              <w:br/>
            </w:r>
            <w:r>
              <w:rPr>
                <w:rFonts w:ascii="Times New Roman"/>
                <w:b w:val="false"/>
                <w:i w:val="false"/>
                <w:color w:val="000000"/>
                <w:sz w:val="20"/>
              </w:rPr>
              <w:t xml:space="preserve">
Ш. Абдуманапов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 ақпараттандыру педагогикалық технологиялар орталығы</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187-10.</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тілі. Мультимедиалық оқыту бағдарламасы. </w:t>
            </w:r>
            <w:r>
              <w:br/>
            </w:r>
            <w:r>
              <w:rPr>
                <w:rFonts w:ascii="Times New Roman"/>
                <w:b w:val="false"/>
                <w:i w:val="false"/>
                <w:color w:val="000000"/>
                <w:sz w:val="20"/>
              </w:rPr>
              <w:t>
3-сынып</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Нургалиева, </w:t>
            </w:r>
            <w:r>
              <w:br/>
            </w:r>
            <w:r>
              <w:rPr>
                <w:rFonts w:ascii="Times New Roman"/>
                <w:b w:val="false"/>
                <w:i w:val="false"/>
                <w:color w:val="000000"/>
                <w:sz w:val="20"/>
              </w:rPr>
              <w:t xml:space="preserve">
М. Нуржанова, </w:t>
            </w:r>
            <w:r>
              <w:br/>
            </w:r>
            <w:r>
              <w:rPr>
                <w:rFonts w:ascii="Times New Roman"/>
                <w:b w:val="false"/>
                <w:i w:val="false"/>
                <w:color w:val="000000"/>
                <w:sz w:val="20"/>
              </w:rPr>
              <w:t xml:space="preserve">
М. Амиржанова, </w:t>
            </w:r>
            <w:r>
              <w:br/>
            </w:r>
            <w:r>
              <w:rPr>
                <w:rFonts w:ascii="Times New Roman"/>
                <w:b w:val="false"/>
                <w:i w:val="false"/>
                <w:color w:val="000000"/>
                <w:sz w:val="20"/>
              </w:rPr>
              <w:t xml:space="preserve">
А. Исаханова, </w:t>
            </w:r>
            <w:r>
              <w:br/>
            </w:r>
            <w:r>
              <w:rPr>
                <w:rFonts w:ascii="Times New Roman"/>
                <w:b w:val="false"/>
                <w:i w:val="false"/>
                <w:color w:val="000000"/>
                <w:sz w:val="20"/>
              </w:rPr>
              <w:t xml:space="preserve">
Ш. Абдуманапов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 ақпараттандыру педагогикалық технологиялар орталығы</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187-11.</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тілі. Мультимедиалық оқыту бағдарламасы. </w:t>
            </w:r>
            <w:r>
              <w:br/>
            </w:r>
            <w:r>
              <w:rPr>
                <w:rFonts w:ascii="Times New Roman"/>
                <w:b w:val="false"/>
                <w:i w:val="false"/>
                <w:color w:val="000000"/>
                <w:sz w:val="20"/>
              </w:rPr>
              <w:t>
4-сынып</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Нургалиева, </w:t>
            </w:r>
            <w:r>
              <w:br/>
            </w:r>
            <w:r>
              <w:rPr>
                <w:rFonts w:ascii="Times New Roman"/>
                <w:b w:val="false"/>
                <w:i w:val="false"/>
                <w:color w:val="000000"/>
                <w:sz w:val="20"/>
              </w:rPr>
              <w:t xml:space="preserve">
М. Нуржанова, </w:t>
            </w:r>
            <w:r>
              <w:br/>
            </w:r>
            <w:r>
              <w:rPr>
                <w:rFonts w:ascii="Times New Roman"/>
                <w:b w:val="false"/>
                <w:i w:val="false"/>
                <w:color w:val="000000"/>
                <w:sz w:val="20"/>
              </w:rPr>
              <w:t xml:space="preserve">
М. Амиржанова, </w:t>
            </w:r>
            <w:r>
              <w:br/>
            </w:r>
            <w:r>
              <w:rPr>
                <w:rFonts w:ascii="Times New Roman"/>
                <w:b w:val="false"/>
                <w:i w:val="false"/>
                <w:color w:val="000000"/>
                <w:sz w:val="20"/>
              </w:rPr>
              <w:t xml:space="preserve">
А. Исаханова, </w:t>
            </w:r>
            <w:r>
              <w:br/>
            </w:r>
            <w:r>
              <w:rPr>
                <w:rFonts w:ascii="Times New Roman"/>
                <w:b w:val="false"/>
                <w:i w:val="false"/>
                <w:color w:val="000000"/>
                <w:sz w:val="20"/>
              </w:rPr>
              <w:t xml:space="preserve">
Ш. Абдуманапов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 ақпараттандырудың педагогикалық технологиялар орталығы</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187-12.</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r>
              <w:br/>
            </w:r>
            <w:r>
              <w:rPr>
                <w:rFonts w:ascii="Times New Roman"/>
                <w:b w:val="false"/>
                <w:i w:val="false"/>
                <w:color w:val="000000"/>
                <w:sz w:val="20"/>
              </w:rPr>
              <w:t>
Мультимедиалық оқыту бағдарламасы.</w:t>
            </w:r>
            <w:r>
              <w:br/>
            </w:r>
            <w:r>
              <w:rPr>
                <w:rFonts w:ascii="Times New Roman"/>
                <w:b w:val="false"/>
                <w:i w:val="false"/>
                <w:color w:val="000000"/>
                <w:sz w:val="20"/>
              </w:rPr>
              <w:t>
3-сынып</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Бактыбаев, </w:t>
            </w:r>
            <w:r>
              <w:br/>
            </w:r>
            <w:r>
              <w:rPr>
                <w:rFonts w:ascii="Times New Roman"/>
                <w:b w:val="false"/>
                <w:i w:val="false"/>
                <w:color w:val="000000"/>
                <w:sz w:val="20"/>
              </w:rPr>
              <w:t xml:space="preserve">
Е. Чимирис, </w:t>
            </w:r>
            <w:r>
              <w:br/>
            </w:r>
            <w:r>
              <w:rPr>
                <w:rFonts w:ascii="Times New Roman"/>
                <w:b w:val="false"/>
                <w:i w:val="false"/>
                <w:color w:val="000000"/>
                <w:sz w:val="20"/>
              </w:rPr>
              <w:t xml:space="preserve">
А. Көккозова, </w:t>
            </w:r>
            <w:r>
              <w:br/>
            </w:r>
            <w:r>
              <w:rPr>
                <w:rFonts w:ascii="Times New Roman"/>
                <w:b w:val="false"/>
                <w:i w:val="false"/>
                <w:color w:val="000000"/>
                <w:sz w:val="20"/>
              </w:rPr>
              <w:t xml:space="preserve">
Г. Нургалиева, </w:t>
            </w:r>
            <w:r>
              <w:br/>
            </w:r>
            <w:r>
              <w:rPr>
                <w:rFonts w:ascii="Times New Roman"/>
                <w:b w:val="false"/>
                <w:i w:val="false"/>
                <w:color w:val="000000"/>
                <w:sz w:val="20"/>
              </w:rPr>
              <w:t>
А. Тажигулова,</w:t>
            </w:r>
            <w:r>
              <w:br/>
            </w:r>
            <w:r>
              <w:rPr>
                <w:rFonts w:ascii="Times New Roman"/>
                <w:b w:val="false"/>
                <w:i w:val="false"/>
                <w:color w:val="000000"/>
                <w:sz w:val="20"/>
              </w:rPr>
              <w:t xml:space="preserve">
Л. Пентина, </w:t>
            </w:r>
            <w:r>
              <w:br/>
            </w:r>
            <w:r>
              <w:rPr>
                <w:rFonts w:ascii="Times New Roman"/>
                <w:b w:val="false"/>
                <w:i w:val="false"/>
                <w:color w:val="000000"/>
                <w:sz w:val="20"/>
              </w:rPr>
              <w:t xml:space="preserve">
Д. Оралбекова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187-13.</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Мультимедиалық оқыту бағдарламасы. </w:t>
            </w:r>
            <w:r>
              <w:br/>
            </w:r>
            <w:r>
              <w:rPr>
                <w:rFonts w:ascii="Times New Roman"/>
                <w:b w:val="false"/>
                <w:i w:val="false"/>
                <w:color w:val="000000"/>
                <w:sz w:val="20"/>
              </w:rPr>
              <w:t>
1-сынып</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Сысоева, </w:t>
            </w:r>
            <w:r>
              <w:br/>
            </w:r>
            <w:r>
              <w:rPr>
                <w:rFonts w:ascii="Times New Roman"/>
                <w:b w:val="false"/>
                <w:i w:val="false"/>
                <w:color w:val="000000"/>
                <w:sz w:val="20"/>
              </w:rPr>
              <w:t xml:space="preserve">
С. Жубакова, </w:t>
            </w:r>
            <w:r>
              <w:br/>
            </w:r>
            <w:r>
              <w:rPr>
                <w:rFonts w:ascii="Times New Roman"/>
                <w:b w:val="false"/>
                <w:i w:val="false"/>
                <w:color w:val="000000"/>
                <w:sz w:val="20"/>
              </w:rPr>
              <w:t xml:space="preserve">
Ж. Молдагалиева, </w:t>
            </w:r>
            <w:r>
              <w:br/>
            </w:r>
            <w:r>
              <w:rPr>
                <w:rFonts w:ascii="Times New Roman"/>
                <w:b w:val="false"/>
                <w:i w:val="false"/>
                <w:color w:val="000000"/>
                <w:sz w:val="20"/>
              </w:rPr>
              <w:t xml:space="preserve">
М. Бурыкина, </w:t>
            </w:r>
            <w:r>
              <w:br/>
            </w:r>
            <w:r>
              <w:rPr>
                <w:rFonts w:ascii="Times New Roman"/>
                <w:b w:val="false"/>
                <w:i w:val="false"/>
                <w:color w:val="000000"/>
                <w:sz w:val="20"/>
              </w:rPr>
              <w:t xml:space="preserve">
Г. Нургалиева, </w:t>
            </w:r>
            <w:r>
              <w:br/>
            </w:r>
            <w:r>
              <w:rPr>
                <w:rFonts w:ascii="Times New Roman"/>
                <w:b w:val="false"/>
                <w:i w:val="false"/>
                <w:color w:val="000000"/>
                <w:sz w:val="20"/>
              </w:rPr>
              <w:t xml:space="preserve">
Г. Рамазанова, </w:t>
            </w:r>
            <w:r>
              <w:br/>
            </w:r>
            <w:r>
              <w:rPr>
                <w:rFonts w:ascii="Times New Roman"/>
                <w:b w:val="false"/>
                <w:i w:val="false"/>
                <w:color w:val="000000"/>
                <w:sz w:val="20"/>
              </w:rPr>
              <w:t xml:space="preserve">
Н. Бахар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 ақпараттандырудың педагогикалық технологиялар орталығы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4"/>
        <w:gridCol w:w="8709"/>
        <w:gridCol w:w="726"/>
        <w:gridCol w:w="641"/>
        <w:gridCol w:w="11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язык</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188-191.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Строка 188-191 исключены приказом Министра образования и науки РК от 04.04.2017 </w:t>
            </w:r>
            <w:r>
              <w:rPr>
                <w:rFonts w:ascii="Times New Roman"/>
                <w:b w:val="false"/>
                <w:i w:val="false"/>
                <w:color w:val="ff0000"/>
                <w:sz w:val="20"/>
              </w:rPr>
              <w:t>№ 150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xml:space="preserve">
Сандық білім беру ресурстары. </w:t>
            </w:r>
            <w:r>
              <w:br/>
            </w:r>
            <w:r>
              <w:rPr>
                <w:rFonts w:ascii="Times New Roman"/>
                <w:b w:val="false"/>
                <w:i w:val="false"/>
                <w:color w:val="000000"/>
                <w:sz w:val="20"/>
              </w:rPr>
              <w:t xml:space="preserve">
11-сынып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Қасымбек,</w:t>
            </w:r>
            <w:r>
              <w:br/>
            </w:r>
            <w:r>
              <w:rPr>
                <w:rFonts w:ascii="Times New Roman"/>
                <w:b w:val="false"/>
                <w:i w:val="false"/>
                <w:color w:val="000000"/>
                <w:sz w:val="20"/>
              </w:rPr>
              <w:t>
Ж. Абдрахманова,</w:t>
            </w:r>
            <w:r>
              <w:br/>
            </w:r>
            <w:r>
              <w:rPr>
                <w:rFonts w:ascii="Times New Roman"/>
                <w:b w:val="false"/>
                <w:i w:val="false"/>
                <w:color w:val="000000"/>
                <w:sz w:val="20"/>
              </w:rPr>
              <w:t>
М.Сағадиева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193.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Аудиовизуалды жинақ </w:t>
            </w:r>
            <w:r>
              <w:br/>
            </w:r>
            <w:r>
              <w:rPr>
                <w:rFonts w:ascii="Times New Roman"/>
                <w:b w:val="false"/>
                <w:i w:val="false"/>
                <w:color w:val="000000"/>
                <w:sz w:val="20"/>
              </w:rPr>
              <w:t>
(150 сабақ).</w:t>
            </w:r>
            <w:r>
              <w:br/>
            </w:r>
            <w:r>
              <w:rPr>
                <w:rFonts w:ascii="Times New Roman"/>
                <w:b w:val="false"/>
                <w:i w:val="false"/>
                <w:color w:val="000000"/>
                <w:sz w:val="20"/>
              </w:rPr>
              <w:t>
5-11-сыныптар</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Аманжолова,</w:t>
            </w:r>
            <w:r>
              <w:br/>
            </w:r>
            <w:r>
              <w:rPr>
                <w:rFonts w:ascii="Times New Roman"/>
                <w:b w:val="false"/>
                <w:i w:val="false"/>
                <w:color w:val="000000"/>
                <w:sz w:val="20"/>
              </w:rPr>
              <w:t xml:space="preserve">
Ж. Рахмани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Upartners</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194.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Электрондық оқулық.</w:t>
            </w:r>
            <w:r>
              <w:br/>
            </w:r>
            <w:r>
              <w:rPr>
                <w:rFonts w:ascii="Times New Roman"/>
                <w:b w:val="false"/>
                <w:i w:val="false"/>
                <w:color w:val="000000"/>
                <w:sz w:val="20"/>
              </w:rPr>
              <w:t>
6-сынып</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Ашенова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 ақпараттандырудың педагогикалық технологиялар орталығы</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Электрондық оқулық.</w:t>
            </w:r>
            <w:r>
              <w:br/>
            </w:r>
            <w:r>
              <w:rPr>
                <w:rFonts w:ascii="Times New Roman"/>
                <w:b w:val="false"/>
                <w:i w:val="false"/>
                <w:color w:val="000000"/>
                <w:sz w:val="20"/>
              </w:rPr>
              <w:t>
7-сынып</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Ашенова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 ақпараттандырудың педагогикалық технологиялар орталығы</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196.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Электрондық оқулық.</w:t>
            </w:r>
            <w:r>
              <w:br/>
            </w:r>
            <w:r>
              <w:rPr>
                <w:rFonts w:ascii="Times New Roman"/>
                <w:b w:val="false"/>
                <w:i w:val="false"/>
                <w:color w:val="000000"/>
                <w:sz w:val="20"/>
              </w:rPr>
              <w:t>
9-сынып</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Байгалиева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 ақпараттандырудың педагогикалық технологиялар орталығы</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197.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Электрондық оқулық.</w:t>
            </w:r>
            <w:r>
              <w:br/>
            </w:r>
            <w:r>
              <w:rPr>
                <w:rFonts w:ascii="Times New Roman"/>
                <w:b w:val="false"/>
                <w:i w:val="false"/>
                <w:color w:val="000000"/>
                <w:sz w:val="20"/>
              </w:rPr>
              <w:t>
11-сынып</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Байгалиева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 ақпараттандырудың педагогикалық технологиялар орталығы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Казахская литература</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198-202.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Строки 198-202 исключены приказом Министра образования и науки РК от 04.04.2017 </w:t>
            </w:r>
            <w:r>
              <w:rPr>
                <w:rFonts w:ascii="Times New Roman"/>
                <w:b w:val="false"/>
                <w:i w:val="false"/>
                <w:color w:val="ff0000"/>
                <w:sz w:val="20"/>
              </w:rPr>
              <w:t>№ 150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r>
              <w:br/>
            </w:r>
            <w:r>
              <w:rPr>
                <w:rFonts w:ascii="Times New Roman"/>
                <w:b w:val="false"/>
                <w:i w:val="false"/>
                <w:color w:val="000000"/>
                <w:sz w:val="20"/>
              </w:rPr>
              <w:t xml:space="preserve">
Электрондық оқулық. </w:t>
            </w:r>
            <w:r>
              <w:br/>
            </w:r>
            <w:r>
              <w:rPr>
                <w:rFonts w:ascii="Times New Roman"/>
                <w:b w:val="false"/>
                <w:i w:val="false"/>
                <w:color w:val="000000"/>
                <w:sz w:val="20"/>
              </w:rPr>
              <w:t xml:space="preserve">
5- сынып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Жұмажанова,</w:t>
            </w:r>
            <w:r>
              <w:br/>
            </w:r>
            <w:r>
              <w:rPr>
                <w:rFonts w:ascii="Times New Roman"/>
                <w:b w:val="false"/>
                <w:i w:val="false"/>
                <w:color w:val="000000"/>
                <w:sz w:val="20"/>
              </w:rPr>
              <w:t>
С. Дуйсебаев,</w:t>
            </w:r>
            <w:r>
              <w:br/>
            </w:r>
            <w:r>
              <w:rPr>
                <w:rFonts w:ascii="Times New Roman"/>
                <w:b w:val="false"/>
                <w:i w:val="false"/>
                <w:color w:val="000000"/>
                <w:sz w:val="20"/>
              </w:rPr>
              <w:t>
О. Жұмаділова және т.б.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 ақпараттандыру дың </w:t>
            </w:r>
            <w:r>
              <w:br/>
            </w:r>
            <w:r>
              <w:rPr>
                <w:rFonts w:ascii="Times New Roman"/>
                <w:b w:val="false"/>
                <w:i w:val="false"/>
                <w:color w:val="000000"/>
                <w:sz w:val="20"/>
              </w:rPr>
              <w:t xml:space="preserve">
педагогикалық технологиялар орталығы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w:t>
            </w:r>
            <w:r>
              <w:br/>
            </w:r>
            <w:r>
              <w:rPr>
                <w:rFonts w:ascii="Times New Roman"/>
                <w:b w:val="false"/>
                <w:i w:val="false"/>
                <w:color w:val="000000"/>
                <w:sz w:val="20"/>
              </w:rPr>
              <w:t>
Электрондық оқулық.</w:t>
            </w:r>
            <w:r>
              <w:br/>
            </w:r>
            <w:r>
              <w:rPr>
                <w:rFonts w:ascii="Times New Roman"/>
                <w:b w:val="false"/>
                <w:i w:val="false"/>
                <w:color w:val="000000"/>
                <w:sz w:val="20"/>
              </w:rPr>
              <w:t>
6- сынып</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Жумажанова, </w:t>
            </w:r>
            <w:r>
              <w:br/>
            </w:r>
            <w:r>
              <w:rPr>
                <w:rFonts w:ascii="Times New Roman"/>
                <w:b w:val="false"/>
                <w:i w:val="false"/>
                <w:color w:val="000000"/>
                <w:sz w:val="20"/>
              </w:rPr>
              <w:t xml:space="preserve">
С. Дуйсебаев, </w:t>
            </w:r>
            <w:r>
              <w:br/>
            </w:r>
            <w:r>
              <w:rPr>
                <w:rFonts w:ascii="Times New Roman"/>
                <w:b w:val="false"/>
                <w:i w:val="false"/>
                <w:color w:val="000000"/>
                <w:sz w:val="20"/>
              </w:rPr>
              <w:t>
Р. Жумадилова және т.б.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 ақпараттандыру дың </w:t>
            </w:r>
            <w:r>
              <w:br/>
            </w:r>
            <w:r>
              <w:rPr>
                <w:rFonts w:ascii="Times New Roman"/>
                <w:b w:val="false"/>
                <w:i w:val="false"/>
                <w:color w:val="000000"/>
                <w:sz w:val="20"/>
              </w:rPr>
              <w:t xml:space="preserve">
педагогикалық технологиялар орталығы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w:t>
            </w:r>
            <w:r>
              <w:br/>
            </w:r>
            <w:r>
              <w:rPr>
                <w:rFonts w:ascii="Times New Roman"/>
                <w:b w:val="false"/>
                <w:i w:val="false"/>
                <w:color w:val="000000"/>
                <w:sz w:val="20"/>
              </w:rPr>
              <w:t>
Электрондық оқу құралы.</w:t>
            </w:r>
            <w:r>
              <w:br/>
            </w:r>
            <w:r>
              <w:rPr>
                <w:rFonts w:ascii="Times New Roman"/>
                <w:b w:val="false"/>
                <w:i w:val="false"/>
                <w:color w:val="000000"/>
                <w:sz w:val="20"/>
              </w:rPr>
              <w:t xml:space="preserve">
6- сынып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Ахтанова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r>
              <w:br/>
            </w:r>
            <w:r>
              <w:rPr>
                <w:rFonts w:ascii="Times New Roman"/>
                <w:b w:val="false"/>
                <w:i w:val="false"/>
                <w:color w:val="000000"/>
                <w:sz w:val="20"/>
              </w:rPr>
              <w:t>
Электрондық оқулық.</w:t>
            </w:r>
            <w:r>
              <w:br/>
            </w:r>
            <w:r>
              <w:rPr>
                <w:rFonts w:ascii="Times New Roman"/>
                <w:b w:val="false"/>
                <w:i w:val="false"/>
                <w:color w:val="000000"/>
                <w:sz w:val="20"/>
              </w:rPr>
              <w:t>
9-сынып</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Жұмажанова,</w:t>
            </w:r>
            <w:r>
              <w:br/>
            </w:r>
            <w:r>
              <w:rPr>
                <w:rFonts w:ascii="Times New Roman"/>
                <w:b w:val="false"/>
                <w:i w:val="false"/>
                <w:color w:val="000000"/>
                <w:sz w:val="20"/>
              </w:rPr>
              <w:t>
С. Дуйсебаев,</w:t>
            </w:r>
            <w:r>
              <w:br/>
            </w:r>
            <w:r>
              <w:rPr>
                <w:rFonts w:ascii="Times New Roman"/>
                <w:b w:val="false"/>
                <w:i w:val="false"/>
                <w:color w:val="000000"/>
                <w:sz w:val="20"/>
              </w:rPr>
              <w:t>
О. Жұмаділова және т.б.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 ақпараттандыру дың </w:t>
            </w:r>
            <w:r>
              <w:br/>
            </w:r>
            <w:r>
              <w:rPr>
                <w:rFonts w:ascii="Times New Roman"/>
                <w:b w:val="false"/>
                <w:i w:val="false"/>
                <w:color w:val="000000"/>
                <w:sz w:val="20"/>
              </w:rPr>
              <w:t xml:space="preserve">
педагогикалық технологиялар орталығы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207.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r>
              <w:br/>
            </w:r>
            <w:r>
              <w:rPr>
                <w:rFonts w:ascii="Times New Roman"/>
                <w:b w:val="false"/>
                <w:i w:val="false"/>
                <w:color w:val="000000"/>
                <w:sz w:val="20"/>
              </w:rPr>
              <w:t>
Электрондық оқулық.</w:t>
            </w:r>
            <w:r>
              <w:br/>
            </w:r>
            <w:r>
              <w:rPr>
                <w:rFonts w:ascii="Times New Roman"/>
                <w:b w:val="false"/>
                <w:i w:val="false"/>
                <w:color w:val="000000"/>
                <w:sz w:val="20"/>
              </w:rPr>
              <w:t>
11-сынып</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Жұмажанова,</w:t>
            </w:r>
            <w:r>
              <w:br/>
            </w:r>
            <w:r>
              <w:rPr>
                <w:rFonts w:ascii="Times New Roman"/>
                <w:b w:val="false"/>
                <w:i w:val="false"/>
                <w:color w:val="000000"/>
                <w:sz w:val="20"/>
              </w:rPr>
              <w:t>
С. Дуйсебаев,</w:t>
            </w:r>
            <w:r>
              <w:br/>
            </w:r>
            <w:r>
              <w:rPr>
                <w:rFonts w:ascii="Times New Roman"/>
                <w:b w:val="false"/>
                <w:i w:val="false"/>
                <w:color w:val="000000"/>
                <w:sz w:val="20"/>
              </w:rPr>
              <w:t>
О. Жұмаділова және т.б.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 ақпараттандыру дың </w:t>
            </w:r>
            <w:r>
              <w:br/>
            </w:r>
            <w:r>
              <w:rPr>
                <w:rFonts w:ascii="Times New Roman"/>
                <w:b w:val="false"/>
                <w:i w:val="false"/>
                <w:color w:val="000000"/>
                <w:sz w:val="20"/>
              </w:rPr>
              <w:t xml:space="preserve">
педагогикалық технологиялар орталығы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Строка 208 исключена приказом Министра образования и науки РК от 04.04.2017 </w:t>
            </w:r>
            <w:r>
              <w:rPr>
                <w:rFonts w:ascii="Times New Roman"/>
                <w:b w:val="false"/>
                <w:i w:val="false"/>
                <w:color w:val="ff0000"/>
                <w:sz w:val="20"/>
              </w:rPr>
              <w:t>№ 150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209.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Электрондық оқу құралы.</w:t>
            </w:r>
            <w:r>
              <w:br/>
            </w:r>
            <w:r>
              <w:rPr>
                <w:rFonts w:ascii="Times New Roman"/>
                <w:b w:val="false"/>
                <w:i w:val="false"/>
                <w:color w:val="000000"/>
                <w:sz w:val="20"/>
              </w:rPr>
              <w:t xml:space="preserve">
5-сынып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Жанпеис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чего существует язык. Электронное дидактическое пособие. </w:t>
            </w:r>
            <w:r>
              <w:br/>
            </w:r>
            <w:r>
              <w:rPr>
                <w:rFonts w:ascii="Times New Roman"/>
                <w:b w:val="false"/>
                <w:i w:val="false"/>
                <w:color w:val="000000"/>
                <w:sz w:val="20"/>
              </w:rPr>
              <w:t>
5-6 классы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Кондубаева,</w:t>
            </w:r>
            <w:r>
              <w:br/>
            </w:r>
            <w:r>
              <w:rPr>
                <w:rFonts w:ascii="Times New Roman"/>
                <w:b w:val="false"/>
                <w:i w:val="false"/>
                <w:color w:val="000000"/>
                <w:sz w:val="20"/>
              </w:rPr>
              <w:t>
М. Захаркина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Путешествие по родному краю. Электронное дидактическое пособие. </w:t>
            </w:r>
            <w:r>
              <w:br/>
            </w:r>
            <w:r>
              <w:rPr>
                <w:rFonts w:ascii="Times New Roman"/>
                <w:b w:val="false"/>
                <w:i w:val="false"/>
                <w:color w:val="000000"/>
                <w:sz w:val="20"/>
              </w:rPr>
              <w:t>
5-6 классы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Кондубаева,</w:t>
            </w:r>
            <w:r>
              <w:br/>
            </w:r>
            <w:r>
              <w:rPr>
                <w:rFonts w:ascii="Times New Roman"/>
                <w:b w:val="false"/>
                <w:i w:val="false"/>
                <w:color w:val="000000"/>
                <w:sz w:val="20"/>
              </w:rPr>
              <w:t>
М. Захаркина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212.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Знакомимся с искусством. </w:t>
            </w:r>
            <w:r>
              <w:br/>
            </w:r>
            <w:r>
              <w:rPr>
                <w:rFonts w:ascii="Times New Roman"/>
                <w:b w:val="false"/>
                <w:i w:val="false"/>
                <w:color w:val="000000"/>
                <w:sz w:val="20"/>
              </w:rPr>
              <w:t xml:space="preserve">
Электронное дидактическое пособие. </w:t>
            </w:r>
            <w:r>
              <w:br/>
            </w:r>
            <w:r>
              <w:rPr>
                <w:rFonts w:ascii="Times New Roman"/>
                <w:b w:val="false"/>
                <w:i w:val="false"/>
                <w:color w:val="000000"/>
                <w:sz w:val="20"/>
              </w:rPr>
              <w:t>
5-6 классы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Кондубаева,</w:t>
            </w:r>
            <w:r>
              <w:br/>
            </w:r>
            <w:r>
              <w:rPr>
                <w:rFonts w:ascii="Times New Roman"/>
                <w:b w:val="false"/>
                <w:i w:val="false"/>
                <w:color w:val="000000"/>
                <w:sz w:val="20"/>
              </w:rPr>
              <w:t>
М. Захаркина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213.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Времена года. </w:t>
            </w:r>
            <w:r>
              <w:br/>
            </w:r>
            <w:r>
              <w:rPr>
                <w:rFonts w:ascii="Times New Roman"/>
                <w:b w:val="false"/>
                <w:i w:val="false"/>
                <w:color w:val="000000"/>
                <w:sz w:val="20"/>
              </w:rPr>
              <w:t xml:space="preserve">
Электронное дидактическое пособие </w:t>
            </w:r>
            <w:r>
              <w:br/>
            </w:r>
            <w:r>
              <w:rPr>
                <w:rFonts w:ascii="Times New Roman"/>
                <w:b w:val="false"/>
                <w:i w:val="false"/>
                <w:color w:val="000000"/>
                <w:sz w:val="20"/>
              </w:rPr>
              <w:t>
5-6 классы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Кондубаева,</w:t>
            </w:r>
            <w:r>
              <w:br/>
            </w:r>
            <w:r>
              <w:rPr>
                <w:rFonts w:ascii="Times New Roman"/>
                <w:b w:val="false"/>
                <w:i w:val="false"/>
                <w:color w:val="000000"/>
                <w:sz w:val="20"/>
              </w:rPr>
              <w:t>
М. Захаркина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214.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Книга – источник знаний. Электронное дидактическое пособие </w:t>
            </w:r>
            <w:r>
              <w:br/>
            </w:r>
            <w:r>
              <w:rPr>
                <w:rFonts w:ascii="Times New Roman"/>
                <w:b w:val="false"/>
                <w:i w:val="false"/>
                <w:color w:val="000000"/>
                <w:sz w:val="20"/>
              </w:rPr>
              <w:t>
5-6 классы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Кондубаева,</w:t>
            </w:r>
            <w:r>
              <w:br/>
            </w:r>
            <w:r>
              <w:rPr>
                <w:rFonts w:ascii="Times New Roman"/>
                <w:b w:val="false"/>
                <w:i w:val="false"/>
                <w:color w:val="000000"/>
                <w:sz w:val="20"/>
              </w:rPr>
              <w:t>
М. Захаркина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Города Казахстана. </w:t>
            </w:r>
            <w:r>
              <w:br/>
            </w:r>
            <w:r>
              <w:rPr>
                <w:rFonts w:ascii="Times New Roman"/>
                <w:b w:val="false"/>
                <w:i w:val="false"/>
                <w:color w:val="000000"/>
                <w:sz w:val="20"/>
              </w:rPr>
              <w:t xml:space="preserve">
Электронное дидактическое пособие </w:t>
            </w:r>
            <w:r>
              <w:br/>
            </w:r>
            <w:r>
              <w:rPr>
                <w:rFonts w:ascii="Times New Roman"/>
                <w:b w:val="false"/>
                <w:i w:val="false"/>
                <w:color w:val="000000"/>
                <w:sz w:val="20"/>
              </w:rPr>
              <w:t>
5-6 классы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Кондубаева,</w:t>
            </w:r>
            <w:r>
              <w:br/>
            </w:r>
            <w:r>
              <w:rPr>
                <w:rFonts w:ascii="Times New Roman"/>
                <w:b w:val="false"/>
                <w:i w:val="false"/>
                <w:color w:val="000000"/>
                <w:sz w:val="20"/>
              </w:rPr>
              <w:t>
М. Захаркина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216.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Реки Казахстана. Сложные </w:t>
            </w:r>
            <w:r>
              <w:br/>
            </w:r>
            <w:r>
              <w:rPr>
                <w:rFonts w:ascii="Times New Roman"/>
                <w:b w:val="false"/>
                <w:i w:val="false"/>
                <w:color w:val="000000"/>
                <w:sz w:val="20"/>
              </w:rPr>
              <w:t xml:space="preserve">
предложения, союзные сложные предложения. Электронное дидактическое пособие. </w:t>
            </w:r>
            <w:r>
              <w:br/>
            </w:r>
            <w:r>
              <w:rPr>
                <w:rFonts w:ascii="Times New Roman"/>
                <w:b w:val="false"/>
                <w:i w:val="false"/>
                <w:color w:val="000000"/>
                <w:sz w:val="20"/>
              </w:rPr>
              <w:t>
5-9 классы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Кондубаева,</w:t>
            </w:r>
            <w:r>
              <w:br/>
            </w:r>
            <w:r>
              <w:rPr>
                <w:rFonts w:ascii="Times New Roman"/>
                <w:b w:val="false"/>
                <w:i w:val="false"/>
                <w:color w:val="000000"/>
                <w:sz w:val="20"/>
              </w:rPr>
              <w:t>
Н. Шманова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w:t>
            </w:r>
            <w:r>
              <w:br/>
            </w:r>
            <w:r>
              <w:rPr>
                <w:rFonts w:ascii="Times New Roman"/>
                <w:b w:val="false"/>
                <w:i w:val="false"/>
                <w:color w:val="000000"/>
                <w:sz w:val="20"/>
              </w:rPr>
              <w:t>
 </w:t>
            </w:r>
            <w:r>
              <w:br/>
            </w:r>
            <w:r>
              <w:rPr>
                <w:rFonts w:ascii="Times New Roman"/>
                <w:b w:val="false"/>
                <w:i w:val="false"/>
                <w:color w:val="000000"/>
                <w:sz w:val="20"/>
              </w:rPr>
              <w:t>
ақпараттандыру орталығы</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Природа России. (Второстепенные члены предложения: дополнение, определение; существительные и прилагательные в роли второстепенных членов предложения в речи). Электронное дидактическое пособие. </w:t>
            </w:r>
            <w:r>
              <w:br/>
            </w:r>
            <w:r>
              <w:rPr>
                <w:rFonts w:ascii="Times New Roman"/>
                <w:b w:val="false"/>
                <w:i w:val="false"/>
                <w:color w:val="000000"/>
                <w:sz w:val="20"/>
              </w:rPr>
              <w:t>
5-9 классы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Кондубаева,</w:t>
            </w:r>
            <w:r>
              <w:br/>
            </w:r>
            <w:r>
              <w:rPr>
                <w:rFonts w:ascii="Times New Roman"/>
                <w:b w:val="false"/>
                <w:i w:val="false"/>
                <w:color w:val="000000"/>
                <w:sz w:val="20"/>
              </w:rPr>
              <w:t>
Н. Шманова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218.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Способности, склонности, увлечения, интересы человека. (Лексика и фразеология (омонимы, синонимы, антонимы и фразеологизмы). Электронное дидактическое пособие. </w:t>
            </w:r>
            <w:r>
              <w:br/>
            </w:r>
            <w:r>
              <w:rPr>
                <w:rFonts w:ascii="Times New Roman"/>
                <w:b w:val="false"/>
                <w:i w:val="false"/>
                <w:color w:val="000000"/>
                <w:sz w:val="20"/>
              </w:rPr>
              <w:t>
5-9 классы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Кондубаева,</w:t>
            </w:r>
            <w:r>
              <w:br/>
            </w:r>
            <w:r>
              <w:rPr>
                <w:rFonts w:ascii="Times New Roman"/>
                <w:b w:val="false"/>
                <w:i w:val="false"/>
                <w:color w:val="000000"/>
                <w:sz w:val="20"/>
              </w:rPr>
              <w:t>
Н. Шманова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219.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Правильная речь – признак культуры. (Личные и притяжательные местоимения, возвратное местоимение "себя"). Электронное дидактическое пособие. </w:t>
            </w:r>
            <w:r>
              <w:br/>
            </w:r>
            <w:r>
              <w:rPr>
                <w:rFonts w:ascii="Times New Roman"/>
                <w:b w:val="false"/>
                <w:i w:val="false"/>
                <w:color w:val="000000"/>
                <w:sz w:val="20"/>
              </w:rPr>
              <w:t>
5-9 классы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Кондубаева,</w:t>
            </w:r>
            <w:r>
              <w:br/>
            </w:r>
            <w:r>
              <w:rPr>
                <w:rFonts w:ascii="Times New Roman"/>
                <w:b w:val="false"/>
                <w:i w:val="false"/>
                <w:color w:val="000000"/>
                <w:sz w:val="20"/>
              </w:rPr>
              <w:t>
Н. Шманова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(Глагол, время, число и спряжение глаголов, совершенный и несовершенный вид глагола, наклонения глаголов, действительные и страдательные причастия). Электронное дидактическое пособие. </w:t>
            </w:r>
            <w:r>
              <w:br/>
            </w:r>
            <w:r>
              <w:rPr>
                <w:rFonts w:ascii="Times New Roman"/>
                <w:b w:val="false"/>
                <w:i w:val="false"/>
                <w:color w:val="000000"/>
                <w:sz w:val="20"/>
              </w:rPr>
              <w:t>
5-9 классы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Кондубаева,</w:t>
            </w:r>
            <w:r>
              <w:br/>
            </w:r>
            <w:r>
              <w:rPr>
                <w:rFonts w:ascii="Times New Roman"/>
                <w:b w:val="false"/>
                <w:i w:val="false"/>
                <w:color w:val="000000"/>
                <w:sz w:val="20"/>
              </w:rPr>
              <w:t>
Н. Шманова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Обычаи, праздники. (Однородные члены предложения, обобщающие слова при однородных членах и постановка знаков препинания при них). Электронное дидактическое пособие.</w:t>
            </w:r>
            <w:r>
              <w:br/>
            </w:r>
            <w:r>
              <w:rPr>
                <w:rFonts w:ascii="Times New Roman"/>
                <w:b w:val="false"/>
                <w:i w:val="false"/>
                <w:color w:val="000000"/>
                <w:sz w:val="20"/>
              </w:rPr>
              <w:t>
5-9 классы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Кондубаева,</w:t>
            </w:r>
            <w:r>
              <w:br/>
            </w:r>
            <w:r>
              <w:rPr>
                <w:rFonts w:ascii="Times New Roman"/>
                <w:b w:val="false"/>
                <w:i w:val="false"/>
                <w:color w:val="000000"/>
                <w:sz w:val="20"/>
              </w:rPr>
              <w:t>
Н. Шманова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Животный и растительный мир Казахстана. </w:t>
            </w:r>
            <w:r>
              <w:br/>
            </w:r>
            <w:r>
              <w:rPr>
                <w:rFonts w:ascii="Times New Roman"/>
                <w:b w:val="false"/>
                <w:i w:val="false"/>
                <w:color w:val="000000"/>
                <w:sz w:val="20"/>
              </w:rPr>
              <w:t xml:space="preserve">
(Имя числительное, употребление и правописание числительных). Электронное дидактическое пособие. </w:t>
            </w:r>
            <w:r>
              <w:br/>
            </w:r>
            <w:r>
              <w:rPr>
                <w:rFonts w:ascii="Times New Roman"/>
                <w:b w:val="false"/>
                <w:i w:val="false"/>
                <w:color w:val="000000"/>
                <w:sz w:val="20"/>
              </w:rPr>
              <w:t>
7 класс</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Кондубаева,</w:t>
            </w:r>
            <w:r>
              <w:br/>
            </w:r>
            <w:r>
              <w:rPr>
                <w:rFonts w:ascii="Times New Roman"/>
                <w:b w:val="false"/>
                <w:i w:val="false"/>
                <w:color w:val="000000"/>
                <w:sz w:val="20"/>
              </w:rPr>
              <w:t>
Г. Мункеева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223.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Человек в языке и речи. </w:t>
            </w:r>
            <w:r>
              <w:br/>
            </w:r>
            <w:r>
              <w:rPr>
                <w:rFonts w:ascii="Times New Roman"/>
                <w:b w:val="false"/>
                <w:i w:val="false"/>
                <w:color w:val="000000"/>
                <w:sz w:val="20"/>
              </w:rPr>
              <w:t xml:space="preserve">
Сложное предложение. (Способы образования сложных предложений. Основные виды сложных предложений). Электронное дидактическое пособие. </w:t>
            </w:r>
            <w:r>
              <w:br/>
            </w:r>
            <w:r>
              <w:rPr>
                <w:rFonts w:ascii="Times New Roman"/>
                <w:b w:val="false"/>
                <w:i w:val="false"/>
                <w:color w:val="000000"/>
                <w:sz w:val="20"/>
              </w:rPr>
              <w:t>
9 класс</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Кондубаева,</w:t>
            </w:r>
            <w:r>
              <w:br/>
            </w:r>
            <w:r>
              <w:rPr>
                <w:rFonts w:ascii="Times New Roman"/>
                <w:b w:val="false"/>
                <w:i w:val="false"/>
                <w:color w:val="000000"/>
                <w:sz w:val="20"/>
              </w:rPr>
              <w:t>
Н. Шманова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224.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Нравственные ценности человека. (Служебные части речи. Междометия). Электронное дидактическое пособие. </w:t>
            </w:r>
            <w:r>
              <w:br/>
            </w:r>
            <w:r>
              <w:rPr>
                <w:rFonts w:ascii="Times New Roman"/>
                <w:b w:val="false"/>
                <w:i w:val="false"/>
                <w:color w:val="000000"/>
                <w:sz w:val="20"/>
              </w:rPr>
              <w:t>
9 класс</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Кондубаева,</w:t>
            </w:r>
            <w:r>
              <w:br/>
            </w:r>
            <w:r>
              <w:rPr>
                <w:rFonts w:ascii="Times New Roman"/>
                <w:b w:val="false"/>
                <w:i w:val="false"/>
                <w:color w:val="000000"/>
                <w:sz w:val="20"/>
              </w:rPr>
              <w:t>
Н. Шманова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Мир театра. (Сложноподчиненные предложения с придаточными определительными). Электронное дидактическое пособие. </w:t>
            </w:r>
            <w:r>
              <w:br/>
            </w:r>
            <w:r>
              <w:rPr>
                <w:rFonts w:ascii="Times New Roman"/>
                <w:b w:val="false"/>
                <w:i w:val="false"/>
                <w:color w:val="000000"/>
                <w:sz w:val="20"/>
              </w:rPr>
              <w:t>
9 класс</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Кондубаева,Н.</w:t>
            </w:r>
            <w:r>
              <w:br/>
            </w:r>
            <w:r>
              <w:rPr>
                <w:rFonts w:ascii="Times New Roman"/>
                <w:b w:val="false"/>
                <w:i w:val="false"/>
                <w:color w:val="000000"/>
                <w:sz w:val="20"/>
              </w:rPr>
              <w:t>
Шманова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226.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Язык писателя как итог великого труда души. (Сложносочиненное предложение. Сочинительные союзы как средства связи частей сложносочиненного предложения). </w:t>
            </w:r>
            <w:r>
              <w:br/>
            </w:r>
            <w:r>
              <w:rPr>
                <w:rFonts w:ascii="Times New Roman"/>
                <w:b w:val="false"/>
                <w:i w:val="false"/>
                <w:color w:val="000000"/>
                <w:sz w:val="20"/>
              </w:rPr>
              <w:t xml:space="preserve">
Электронное дидактическое пособие. </w:t>
            </w:r>
            <w:r>
              <w:br/>
            </w:r>
            <w:r>
              <w:rPr>
                <w:rFonts w:ascii="Times New Roman"/>
                <w:b w:val="false"/>
                <w:i w:val="false"/>
                <w:color w:val="000000"/>
                <w:sz w:val="20"/>
              </w:rPr>
              <w:t>
9 класс</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Кондубаева,</w:t>
            </w:r>
            <w:r>
              <w:br/>
            </w:r>
            <w:r>
              <w:rPr>
                <w:rFonts w:ascii="Times New Roman"/>
                <w:b w:val="false"/>
                <w:i w:val="false"/>
                <w:color w:val="000000"/>
                <w:sz w:val="20"/>
              </w:rPr>
              <w:t>
Н. Шманова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227.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Земля – кормилица. (Стилистика). Электронное дидактическое пособие. </w:t>
            </w:r>
            <w:r>
              <w:br/>
            </w:r>
            <w:r>
              <w:rPr>
                <w:rFonts w:ascii="Times New Roman"/>
                <w:b w:val="false"/>
                <w:i w:val="false"/>
                <w:color w:val="000000"/>
                <w:sz w:val="20"/>
              </w:rPr>
              <w:t>
7 класс</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Кондубаева,</w:t>
            </w:r>
            <w:r>
              <w:br/>
            </w:r>
            <w:r>
              <w:rPr>
                <w:rFonts w:ascii="Times New Roman"/>
                <w:b w:val="false"/>
                <w:i w:val="false"/>
                <w:color w:val="000000"/>
                <w:sz w:val="20"/>
              </w:rPr>
              <w:t>
Н. Шманова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228.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Золотое кольцо России. (Обращения, вводные слова в предложении). Электронное дидактическое пособие. </w:t>
            </w:r>
            <w:r>
              <w:br/>
            </w:r>
            <w:r>
              <w:rPr>
                <w:rFonts w:ascii="Times New Roman"/>
                <w:b w:val="false"/>
                <w:i w:val="false"/>
                <w:color w:val="000000"/>
                <w:sz w:val="20"/>
              </w:rPr>
              <w:t>
8 класс</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Кондубаева,</w:t>
            </w:r>
            <w:r>
              <w:br/>
            </w:r>
            <w:r>
              <w:rPr>
                <w:rFonts w:ascii="Times New Roman"/>
                <w:b w:val="false"/>
                <w:i w:val="false"/>
                <w:color w:val="000000"/>
                <w:sz w:val="20"/>
              </w:rPr>
              <w:t>
Г. Мункеева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229.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Декоративное прикладное искусство. (Предложение. Главные члены предложения). Электронное дидактическое пособие. </w:t>
            </w:r>
            <w:r>
              <w:br/>
            </w:r>
            <w:r>
              <w:rPr>
                <w:rFonts w:ascii="Times New Roman"/>
                <w:b w:val="false"/>
                <w:i w:val="false"/>
                <w:color w:val="000000"/>
                <w:sz w:val="20"/>
              </w:rPr>
              <w:t>
7 класс</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Кондубаева,</w:t>
            </w:r>
            <w:r>
              <w:br/>
            </w:r>
            <w:r>
              <w:rPr>
                <w:rFonts w:ascii="Times New Roman"/>
                <w:b w:val="false"/>
                <w:i w:val="false"/>
                <w:color w:val="000000"/>
                <w:sz w:val="20"/>
              </w:rPr>
              <w:t>
Н. Шманова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Сборник аудиовизуальных материалов (168 уроков).</w:t>
            </w:r>
            <w:r>
              <w:br/>
            </w:r>
            <w:r>
              <w:rPr>
                <w:rFonts w:ascii="Times New Roman"/>
                <w:b w:val="false"/>
                <w:i w:val="false"/>
                <w:color w:val="000000"/>
                <w:sz w:val="20"/>
              </w:rPr>
              <w:t>
5-9 классы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2016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Upartners</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язык</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Hello</w:t>
            </w:r>
            <w:r>
              <w:br/>
            </w:r>
            <w:r>
              <w:rPr>
                <w:rFonts w:ascii="Times New Roman"/>
                <w:b w:val="false"/>
                <w:i w:val="false"/>
                <w:color w:val="000000"/>
                <w:sz w:val="20"/>
              </w:rPr>
              <w:t>
Электрондық оқу-әдістемелік кешен.</w:t>
            </w:r>
            <w:r>
              <w:br/>
            </w:r>
            <w:r>
              <w:rPr>
                <w:rFonts w:ascii="Times New Roman"/>
                <w:b w:val="false"/>
                <w:i w:val="false"/>
                <w:color w:val="000000"/>
                <w:sz w:val="20"/>
              </w:rPr>
              <w:t>
5-11-сыныптар.</w:t>
            </w:r>
            <w:r>
              <w:br/>
            </w:r>
            <w:r>
              <w:rPr>
                <w:rFonts w:ascii="Times New Roman"/>
                <w:b w:val="false"/>
                <w:i w:val="false"/>
                <w:color w:val="000000"/>
                <w:sz w:val="20"/>
              </w:rPr>
              <w:t xml:space="preserve">
www.bilimland.kz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232.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 C</w:t>
            </w:r>
            <w:r>
              <w:br/>
            </w:r>
            <w:r>
              <w:rPr>
                <w:rFonts w:ascii="Times New Roman"/>
                <w:b w:val="false"/>
                <w:i w:val="false"/>
                <w:color w:val="000000"/>
                <w:sz w:val="20"/>
              </w:rPr>
              <w:t>
Электрондық оқу-әдістемелік кешен.</w:t>
            </w:r>
            <w:r>
              <w:br/>
            </w:r>
            <w:r>
              <w:rPr>
                <w:rFonts w:ascii="Times New Roman"/>
                <w:b w:val="false"/>
                <w:i w:val="false"/>
                <w:color w:val="000000"/>
                <w:sz w:val="20"/>
              </w:rPr>
              <w:t>
5-11-сыныптар.</w:t>
            </w:r>
            <w:r>
              <w:br/>
            </w:r>
            <w:r>
              <w:rPr>
                <w:rFonts w:ascii="Times New Roman"/>
                <w:b w:val="false"/>
                <w:i w:val="false"/>
                <w:color w:val="000000"/>
                <w:sz w:val="20"/>
              </w:rPr>
              <w:t xml:space="preserve">
www.bilimland.kz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233.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 going to</w:t>
            </w:r>
            <w:r>
              <w:br/>
            </w:r>
            <w:r>
              <w:rPr>
                <w:rFonts w:ascii="Times New Roman"/>
                <w:b w:val="false"/>
                <w:i w:val="false"/>
                <w:color w:val="000000"/>
                <w:sz w:val="20"/>
              </w:rPr>
              <w:t>
Электрондық оқу-әдістемелік кешен.</w:t>
            </w:r>
            <w:r>
              <w:br/>
            </w:r>
            <w:r>
              <w:rPr>
                <w:rFonts w:ascii="Times New Roman"/>
                <w:b w:val="false"/>
                <w:i w:val="false"/>
                <w:color w:val="000000"/>
                <w:sz w:val="20"/>
              </w:rPr>
              <w:t>
5-11-сыныптар.</w:t>
            </w:r>
            <w:r>
              <w:br/>
            </w:r>
            <w:r>
              <w:rPr>
                <w:rFonts w:ascii="Times New Roman"/>
                <w:b w:val="false"/>
                <w:i w:val="false"/>
                <w:color w:val="000000"/>
                <w:sz w:val="20"/>
              </w:rPr>
              <w:t xml:space="preserve">
www.bilimland.kz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234.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Demonstrative pronouns</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5-11-сыныптар.</w:t>
            </w:r>
            <w:r>
              <w:br/>
            </w:r>
            <w:r>
              <w:rPr>
                <w:rFonts w:ascii="Times New Roman"/>
                <w:b w:val="false"/>
                <w:i w:val="false"/>
                <w:color w:val="000000"/>
                <w:sz w:val="20"/>
              </w:rPr>
              <w:t xml:space="preserve">
www.bilimland.kz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235.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Future simple</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xml:space="preserve">
5-11-сыныптар. </w:t>
            </w:r>
            <w:r>
              <w:br/>
            </w:r>
            <w:r>
              <w:rPr>
                <w:rFonts w:ascii="Times New Roman"/>
                <w:b w:val="false"/>
                <w:i w:val="false"/>
                <w:color w:val="000000"/>
                <w:sz w:val="20"/>
              </w:rPr>
              <w:t xml:space="preserve">
www.bilimland.kz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236.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Have and have got</w:t>
            </w:r>
            <w:r>
              <w:br/>
            </w:r>
            <w:r>
              <w:rPr>
                <w:rFonts w:ascii="Times New Roman"/>
                <w:b w:val="false"/>
                <w:i w:val="false"/>
                <w:color w:val="000000"/>
                <w:sz w:val="20"/>
              </w:rPr>
              <w:t>
Электрондық оқу-әдістемелік кешен.</w:t>
            </w:r>
            <w:r>
              <w:br/>
            </w:r>
            <w:r>
              <w:rPr>
                <w:rFonts w:ascii="Times New Roman"/>
                <w:b w:val="false"/>
                <w:i w:val="false"/>
                <w:color w:val="000000"/>
                <w:sz w:val="20"/>
              </w:rPr>
              <w:t>
5-11-сыныптар.</w:t>
            </w:r>
            <w:r>
              <w:br/>
            </w:r>
            <w:r>
              <w:rPr>
                <w:rFonts w:ascii="Times New Roman"/>
                <w:b w:val="false"/>
                <w:i w:val="false"/>
                <w:color w:val="000000"/>
                <w:sz w:val="20"/>
              </w:rPr>
              <w:t xml:space="preserve">
www.bilimland.kz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237.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can count to twenty!</w:t>
            </w:r>
            <w:r>
              <w:br/>
            </w:r>
            <w:r>
              <w:rPr>
                <w:rFonts w:ascii="Times New Roman"/>
                <w:b w:val="false"/>
                <w:i w:val="false"/>
                <w:color w:val="000000"/>
                <w:sz w:val="20"/>
              </w:rPr>
              <w:t>
Электрондық оқу-әдістемелік кешен.</w:t>
            </w:r>
            <w:r>
              <w:br/>
            </w:r>
            <w:r>
              <w:rPr>
                <w:rFonts w:ascii="Times New Roman"/>
                <w:b w:val="false"/>
                <w:i w:val="false"/>
                <w:color w:val="000000"/>
                <w:sz w:val="20"/>
              </w:rPr>
              <w:t xml:space="preserve">
5-11-сыныптар. www.bilimland.kz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238.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Have to</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xml:space="preserve">
5-11-сыныптар. www.bilimland.kz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239.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 six years old</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5-11-сыныптар.</w:t>
            </w:r>
            <w:r>
              <w:br/>
            </w:r>
            <w:r>
              <w:rPr>
                <w:rFonts w:ascii="Times New Roman"/>
                <w:b w:val="false"/>
                <w:i w:val="false"/>
                <w:color w:val="000000"/>
                <w:sz w:val="20"/>
              </w:rPr>
              <w:t xml:space="preserve">
www.bilimland.kz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Modal verbs – can, could</w:t>
            </w:r>
            <w:r>
              <w:br/>
            </w:r>
            <w:r>
              <w:rPr>
                <w:rFonts w:ascii="Times New Roman"/>
                <w:b w:val="false"/>
                <w:i w:val="false"/>
                <w:color w:val="000000"/>
                <w:sz w:val="20"/>
              </w:rPr>
              <w:t>
Электрондық оқу-әдістемелік кешен.</w:t>
            </w:r>
            <w:r>
              <w:br/>
            </w:r>
            <w:r>
              <w:rPr>
                <w:rFonts w:ascii="Times New Roman"/>
                <w:b w:val="false"/>
                <w:i w:val="false"/>
                <w:color w:val="000000"/>
                <w:sz w:val="20"/>
              </w:rPr>
              <w:t>
5-11-сыныптар.</w:t>
            </w:r>
            <w:r>
              <w:br/>
            </w:r>
            <w:r>
              <w:rPr>
                <w:rFonts w:ascii="Times New Roman"/>
                <w:b w:val="false"/>
                <w:i w:val="false"/>
                <w:color w:val="000000"/>
                <w:sz w:val="20"/>
              </w:rPr>
              <w:t xml:space="preserve">
www.bilimland.kz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241.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Modal verbs – must, mustn’t, needn’t</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5-11-сыныптар.</w:t>
            </w:r>
            <w:r>
              <w:br/>
            </w:r>
            <w:r>
              <w:rPr>
                <w:rFonts w:ascii="Times New Roman"/>
                <w:b w:val="false"/>
                <w:i w:val="false"/>
                <w:color w:val="000000"/>
                <w:sz w:val="20"/>
              </w:rPr>
              <w:t xml:space="preserve">
www.bilimland.kz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242.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Modal verbs – should, ought to</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5-11-сыныптар.</w:t>
            </w:r>
            <w:r>
              <w:br/>
            </w:r>
            <w:r>
              <w:rPr>
                <w:rFonts w:ascii="Times New Roman"/>
                <w:b w:val="false"/>
                <w:i w:val="false"/>
                <w:color w:val="000000"/>
                <w:sz w:val="20"/>
              </w:rPr>
              <w:t xml:space="preserve">
www.bilimland.kz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243.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 name’s Sam</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5-11-сыныптар.</w:t>
            </w:r>
            <w:r>
              <w:br/>
            </w:r>
            <w:r>
              <w:rPr>
                <w:rFonts w:ascii="Times New Roman"/>
                <w:b w:val="false"/>
                <w:i w:val="false"/>
                <w:color w:val="000000"/>
                <w:sz w:val="20"/>
              </w:rPr>
              <w:t xml:space="preserve">
www.bilimland.kz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Nine or nineteen</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5-11-сыныптар.</w:t>
            </w:r>
            <w:r>
              <w:br/>
            </w:r>
            <w:r>
              <w:rPr>
                <w:rFonts w:ascii="Times New Roman"/>
                <w:b w:val="false"/>
                <w:i w:val="false"/>
                <w:color w:val="000000"/>
                <w:sz w:val="20"/>
              </w:rPr>
              <w:t xml:space="preserve">
www.bilimland.kz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245.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Past simple vs. present perfect</w:t>
            </w:r>
            <w:r>
              <w:br/>
            </w:r>
            <w:r>
              <w:rPr>
                <w:rFonts w:ascii="Times New Roman"/>
                <w:b w:val="false"/>
                <w:i w:val="false"/>
                <w:color w:val="000000"/>
                <w:sz w:val="20"/>
              </w:rPr>
              <w:t>
Электрондық оқу-әдістемелік кешен.</w:t>
            </w:r>
            <w:r>
              <w:br/>
            </w:r>
            <w:r>
              <w:rPr>
                <w:rFonts w:ascii="Times New Roman"/>
                <w:b w:val="false"/>
                <w:i w:val="false"/>
                <w:color w:val="000000"/>
                <w:sz w:val="20"/>
              </w:rPr>
              <w:t xml:space="preserve">
5-11-сыныптар. www.bilimland.kz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246.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Personal pronouns</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xml:space="preserve">
5-11-сыныптар. www.bilimland.kz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247.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Possessive adjectives</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5-11-сыныптар.</w:t>
            </w:r>
            <w:r>
              <w:br/>
            </w:r>
            <w:r>
              <w:rPr>
                <w:rFonts w:ascii="Times New Roman"/>
                <w:b w:val="false"/>
                <w:i w:val="false"/>
                <w:color w:val="000000"/>
                <w:sz w:val="20"/>
              </w:rPr>
              <w:t xml:space="preserve">
www.bilimland.kz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248.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Possessive pronouns</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5-11-сыныптар.</w:t>
            </w:r>
            <w:r>
              <w:br/>
            </w:r>
            <w:r>
              <w:rPr>
                <w:rFonts w:ascii="Times New Roman"/>
                <w:b w:val="false"/>
                <w:i w:val="false"/>
                <w:color w:val="000000"/>
                <w:sz w:val="20"/>
              </w:rPr>
              <w:t xml:space="preserve">
www.bilimland.kz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249.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 perfect – just, already, yet</w:t>
            </w:r>
            <w:r>
              <w:br/>
            </w:r>
            <w:r>
              <w:rPr>
                <w:rFonts w:ascii="Times New Roman"/>
                <w:b w:val="false"/>
                <w:i w:val="false"/>
                <w:color w:val="000000"/>
                <w:sz w:val="20"/>
              </w:rPr>
              <w:t>
Электрондық оқу-әдістемелік кешен.</w:t>
            </w:r>
            <w:r>
              <w:br/>
            </w:r>
            <w:r>
              <w:rPr>
                <w:rFonts w:ascii="Times New Roman"/>
                <w:b w:val="false"/>
                <w:i w:val="false"/>
                <w:color w:val="000000"/>
                <w:sz w:val="20"/>
              </w:rPr>
              <w:t xml:space="preserve">
5-11-сыныптар. www.bilimland.kz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 perfect – negatives</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5-11-сыныптар.</w:t>
            </w:r>
            <w:r>
              <w:br/>
            </w:r>
            <w:r>
              <w:rPr>
                <w:rFonts w:ascii="Times New Roman"/>
                <w:b w:val="false"/>
                <w:i w:val="false"/>
                <w:color w:val="000000"/>
                <w:sz w:val="20"/>
              </w:rPr>
              <w:t xml:space="preserve">
www.bilimland.kz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251.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 perfect – questions</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5-11-сыныптар.</w:t>
            </w:r>
            <w:r>
              <w:br/>
            </w:r>
            <w:r>
              <w:rPr>
                <w:rFonts w:ascii="Times New Roman"/>
                <w:b w:val="false"/>
                <w:i w:val="false"/>
                <w:color w:val="000000"/>
                <w:sz w:val="20"/>
              </w:rPr>
              <w:t xml:space="preserve">
www.bilimland.kz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252.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 perfect – since and for vs. ago</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5-11-сыныптар.</w:t>
            </w:r>
            <w:r>
              <w:br/>
            </w:r>
            <w:r>
              <w:rPr>
                <w:rFonts w:ascii="Times New Roman"/>
                <w:b w:val="false"/>
                <w:i w:val="false"/>
                <w:color w:val="000000"/>
                <w:sz w:val="20"/>
              </w:rPr>
              <w:t xml:space="preserve">
www.bilimland.kz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253.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 perfect – statements</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xml:space="preserve">
5-11-сыныптар. www.bilimland.kz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254.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Reflexive pronouns</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xml:space="preserve">
5-11-сыныптар. www.bilimland.kz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255.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She is dancing!</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xml:space="preserve">
5-11-сыныптар. </w:t>
            </w:r>
            <w:r>
              <w:br/>
            </w:r>
            <w:r>
              <w:rPr>
                <w:rFonts w:ascii="Times New Roman"/>
                <w:b w:val="false"/>
                <w:i w:val="false"/>
                <w:color w:val="000000"/>
                <w:sz w:val="20"/>
              </w:rPr>
              <w:t xml:space="preserve">
www.bilimland.kz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256.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There is/there are. Place prepositions</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5-11-сыныптар.</w:t>
            </w:r>
            <w:r>
              <w:br/>
            </w:r>
            <w:r>
              <w:rPr>
                <w:rFonts w:ascii="Times New Roman"/>
                <w:b w:val="false"/>
                <w:i w:val="false"/>
                <w:color w:val="000000"/>
                <w:sz w:val="20"/>
              </w:rPr>
              <w:t xml:space="preserve">
www.bilimland.kz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257.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be</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5-11-сыныптар.</w:t>
            </w:r>
            <w:r>
              <w:br/>
            </w:r>
            <w:r>
              <w:rPr>
                <w:rFonts w:ascii="Times New Roman"/>
                <w:b w:val="false"/>
                <w:i w:val="false"/>
                <w:color w:val="000000"/>
                <w:sz w:val="20"/>
              </w:rPr>
              <w:t xml:space="preserve">
www.bilimland.kz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258.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What are you drawing</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5-11-сыныптар.</w:t>
            </w:r>
            <w:r>
              <w:br/>
            </w:r>
            <w:r>
              <w:rPr>
                <w:rFonts w:ascii="Times New Roman"/>
                <w:b w:val="false"/>
                <w:i w:val="false"/>
                <w:color w:val="000000"/>
                <w:sz w:val="20"/>
              </w:rPr>
              <w:t xml:space="preserve">
www.bilimland.kz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259.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What’s the time</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xml:space="preserve">
5-11-сыныптар. </w:t>
            </w:r>
            <w:r>
              <w:br/>
            </w:r>
            <w:r>
              <w:rPr>
                <w:rFonts w:ascii="Times New Roman"/>
                <w:b w:val="false"/>
                <w:i w:val="false"/>
                <w:color w:val="000000"/>
                <w:sz w:val="20"/>
              </w:rPr>
              <w:t xml:space="preserve">
www.bilimland.kz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Would like</w:t>
            </w:r>
            <w:r>
              <w:br/>
            </w:r>
            <w:r>
              <w:rPr>
                <w:rFonts w:ascii="Times New Roman"/>
                <w:b w:val="false"/>
                <w:i w:val="false"/>
                <w:color w:val="000000"/>
                <w:sz w:val="20"/>
              </w:rPr>
              <w:t xml:space="preserve">
Электрондық оқу-әдістемелік кешен. </w:t>
            </w:r>
            <w:r>
              <w:br/>
            </w:r>
            <w:r>
              <w:rPr>
                <w:rFonts w:ascii="Times New Roman"/>
                <w:b w:val="false"/>
                <w:i w:val="false"/>
                <w:color w:val="000000"/>
                <w:sz w:val="20"/>
              </w:rPr>
              <w:t xml:space="preserve">
5-11-сыныптар. </w:t>
            </w:r>
            <w:r>
              <w:br/>
            </w:r>
            <w:r>
              <w:rPr>
                <w:rFonts w:ascii="Times New Roman"/>
                <w:b w:val="false"/>
                <w:i w:val="false"/>
                <w:color w:val="000000"/>
                <w:sz w:val="20"/>
              </w:rPr>
              <w:t xml:space="preserve">
www.bilimland.kz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Алгебра</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261-267.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Строки 261-267 исключены приказом Министра образования и науки РК от 04.04.2017 </w:t>
            </w:r>
            <w:r>
              <w:rPr>
                <w:rFonts w:ascii="Times New Roman"/>
                <w:b w:val="false"/>
                <w:i w:val="false"/>
                <w:color w:val="ff0000"/>
                <w:sz w:val="20"/>
              </w:rPr>
              <w:t>№ 150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268.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Электрондық оқулық </w:t>
            </w:r>
            <w:r>
              <w:br/>
            </w:r>
            <w:r>
              <w:rPr>
                <w:rFonts w:ascii="Times New Roman"/>
                <w:b w:val="false"/>
                <w:i w:val="false"/>
                <w:color w:val="000000"/>
                <w:sz w:val="20"/>
              </w:rPr>
              <w:t>
5-сынып</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Шәкілікова, </w:t>
            </w:r>
            <w:r>
              <w:br/>
            </w:r>
            <w:r>
              <w:rPr>
                <w:rFonts w:ascii="Times New Roman"/>
                <w:b w:val="false"/>
                <w:i w:val="false"/>
                <w:color w:val="000000"/>
                <w:sz w:val="20"/>
              </w:rPr>
              <w:t>
С. Берикканова,</w:t>
            </w:r>
            <w:r>
              <w:br/>
            </w:r>
            <w:r>
              <w:rPr>
                <w:rFonts w:ascii="Times New Roman"/>
                <w:b w:val="false"/>
                <w:i w:val="false"/>
                <w:color w:val="000000"/>
                <w:sz w:val="20"/>
              </w:rPr>
              <w:t xml:space="preserve">
А. Берикканова </w:t>
            </w:r>
            <w:r>
              <w:br/>
            </w:r>
            <w:r>
              <w:rPr>
                <w:rFonts w:ascii="Times New Roman"/>
                <w:b w:val="false"/>
                <w:i w:val="false"/>
                <w:color w:val="000000"/>
                <w:sz w:val="20"/>
              </w:rPr>
              <w:t>
және т.б.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 ақпараттандыру</w:t>
            </w:r>
            <w:r>
              <w:br/>
            </w:r>
            <w:r>
              <w:rPr>
                <w:rFonts w:ascii="Times New Roman"/>
                <w:b w:val="false"/>
                <w:i w:val="false"/>
                <w:color w:val="000000"/>
                <w:sz w:val="20"/>
              </w:rPr>
              <w:t>
дың педагогикалық технологиялар орталығы</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Мультимедиалық оқыту бағдарламасы. </w:t>
            </w:r>
            <w:r>
              <w:br/>
            </w:r>
            <w:r>
              <w:rPr>
                <w:rFonts w:ascii="Times New Roman"/>
                <w:b w:val="false"/>
                <w:i w:val="false"/>
                <w:color w:val="000000"/>
                <w:sz w:val="20"/>
              </w:rPr>
              <w:t>
6-сынып</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Баймуханов, </w:t>
            </w:r>
            <w:r>
              <w:br/>
            </w:r>
            <w:r>
              <w:rPr>
                <w:rFonts w:ascii="Times New Roman"/>
                <w:b w:val="false"/>
                <w:i w:val="false"/>
                <w:color w:val="000000"/>
                <w:sz w:val="20"/>
              </w:rPr>
              <w:t xml:space="preserve">
С. Берикканова, </w:t>
            </w:r>
            <w:r>
              <w:br/>
            </w:r>
            <w:r>
              <w:rPr>
                <w:rFonts w:ascii="Times New Roman"/>
                <w:b w:val="false"/>
                <w:i w:val="false"/>
                <w:color w:val="000000"/>
                <w:sz w:val="20"/>
              </w:rPr>
              <w:t xml:space="preserve">
С. Абдильданова, </w:t>
            </w:r>
            <w:r>
              <w:br/>
            </w:r>
            <w:r>
              <w:rPr>
                <w:rFonts w:ascii="Times New Roman"/>
                <w:b w:val="false"/>
                <w:i w:val="false"/>
                <w:color w:val="000000"/>
                <w:sz w:val="20"/>
              </w:rPr>
              <w:t xml:space="preserve">
А. Рамазанова, </w:t>
            </w:r>
            <w:r>
              <w:br/>
            </w:r>
            <w:r>
              <w:rPr>
                <w:rFonts w:ascii="Times New Roman"/>
                <w:b w:val="false"/>
                <w:i w:val="false"/>
                <w:color w:val="000000"/>
                <w:sz w:val="20"/>
              </w:rPr>
              <w:t xml:space="preserve">
Г. Нургалиева, </w:t>
            </w:r>
            <w:r>
              <w:br/>
            </w:r>
            <w:r>
              <w:rPr>
                <w:rFonts w:ascii="Times New Roman"/>
                <w:b w:val="false"/>
                <w:i w:val="false"/>
                <w:color w:val="000000"/>
                <w:sz w:val="20"/>
              </w:rPr>
              <w:t>
А. Иванова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 ақпараттандыру педагогикалық технологиялар орталығы</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269.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Векторларды қосу. Электрондық симулятор.</w:t>
            </w:r>
            <w:r>
              <w:br/>
            </w:r>
            <w:r>
              <w:rPr>
                <w:rFonts w:ascii="Times New Roman"/>
                <w:b w:val="false"/>
                <w:i w:val="false"/>
                <w:color w:val="000000"/>
                <w:sz w:val="20"/>
              </w:rPr>
              <w:t>
5-11-сыныптар.</w:t>
            </w:r>
            <w:r>
              <w:br/>
            </w:r>
            <w:r>
              <w:rPr>
                <w:rFonts w:ascii="Times New Roman"/>
                <w:b w:val="false"/>
                <w:i w:val="false"/>
                <w:color w:val="000000"/>
                <w:sz w:val="20"/>
              </w:rPr>
              <w:t>
www.bilimland.kz</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Түзу теңдеуі. </w:t>
            </w:r>
            <w:r>
              <w:br/>
            </w:r>
            <w:r>
              <w:rPr>
                <w:rFonts w:ascii="Times New Roman"/>
                <w:b w:val="false"/>
                <w:i w:val="false"/>
                <w:color w:val="000000"/>
                <w:sz w:val="20"/>
              </w:rPr>
              <w:t xml:space="preserve">
Электрондық симулятор. </w:t>
            </w:r>
            <w:r>
              <w:br/>
            </w:r>
            <w:r>
              <w:rPr>
                <w:rFonts w:ascii="Times New Roman"/>
                <w:b w:val="false"/>
                <w:i w:val="false"/>
                <w:color w:val="000000"/>
                <w:sz w:val="20"/>
              </w:rPr>
              <w:t>
5-11-сыныптар. www.bilimland.kz</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Бөлшектерге кіріспе. Электрондық симулятор. </w:t>
            </w:r>
            <w:r>
              <w:br/>
            </w:r>
            <w:r>
              <w:rPr>
                <w:rFonts w:ascii="Times New Roman"/>
                <w:b w:val="false"/>
                <w:i w:val="false"/>
                <w:color w:val="000000"/>
                <w:sz w:val="20"/>
              </w:rPr>
              <w:t>
5-11-сыныптар. www.bilimland.kz</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272.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Бөлшектерді салыстыру. Электрондық симулятор. </w:t>
            </w:r>
            <w:r>
              <w:br/>
            </w:r>
            <w:r>
              <w:rPr>
                <w:rFonts w:ascii="Times New Roman"/>
                <w:b w:val="false"/>
                <w:i w:val="false"/>
                <w:color w:val="000000"/>
                <w:sz w:val="20"/>
              </w:rPr>
              <w:t>
5-11 сыныптар. www.bilimland.kz</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"Plinko" ои?ынының ықтималдығы. </w:t>
            </w:r>
            <w:r>
              <w:br/>
            </w:r>
            <w:r>
              <w:rPr>
                <w:rFonts w:ascii="Times New Roman"/>
                <w:b w:val="false"/>
                <w:i w:val="false"/>
                <w:color w:val="000000"/>
                <w:sz w:val="20"/>
              </w:rPr>
              <w:t>
Электрондық симулятор.</w:t>
            </w:r>
            <w:r>
              <w:br/>
            </w:r>
            <w:r>
              <w:rPr>
                <w:rFonts w:ascii="Times New Roman"/>
                <w:b w:val="false"/>
                <w:i w:val="false"/>
                <w:color w:val="000000"/>
                <w:sz w:val="20"/>
              </w:rPr>
              <w:t>
5-11-сыныптар. www.bilimland.kz</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274.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Квадраттық функцияның графигі. </w:t>
            </w:r>
            <w:r>
              <w:br/>
            </w:r>
            <w:r>
              <w:rPr>
                <w:rFonts w:ascii="Times New Roman"/>
                <w:b w:val="false"/>
                <w:i w:val="false"/>
                <w:color w:val="000000"/>
                <w:sz w:val="20"/>
              </w:rPr>
              <w:t xml:space="preserve">
Электрондық симулятор. </w:t>
            </w:r>
            <w:r>
              <w:br/>
            </w:r>
            <w:r>
              <w:rPr>
                <w:rFonts w:ascii="Times New Roman"/>
                <w:b w:val="false"/>
                <w:i w:val="false"/>
                <w:color w:val="000000"/>
                <w:sz w:val="20"/>
              </w:rPr>
              <w:t>
5-11-сыныптар. www.bilimland.kz</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Нүктелер арқылы функция графигін салу. Электрондық симулятор. </w:t>
            </w:r>
            <w:r>
              <w:br/>
            </w:r>
            <w:r>
              <w:rPr>
                <w:rFonts w:ascii="Times New Roman"/>
                <w:b w:val="false"/>
                <w:i w:val="false"/>
                <w:color w:val="000000"/>
                <w:sz w:val="20"/>
              </w:rPr>
              <w:t>
5-11 сыныптар. www.bilimland.kz</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276.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Функция туындысы мен интегралының графигі. Электрондық симулятор. </w:t>
            </w:r>
            <w:r>
              <w:br/>
            </w:r>
            <w:r>
              <w:rPr>
                <w:rFonts w:ascii="Times New Roman"/>
                <w:b w:val="false"/>
                <w:i w:val="false"/>
                <w:color w:val="000000"/>
                <w:sz w:val="20"/>
              </w:rPr>
              <w:t>
5-11-сыныптар.</w:t>
            </w:r>
            <w:r>
              <w:br/>
            </w:r>
            <w:r>
              <w:rPr>
                <w:rFonts w:ascii="Times New Roman"/>
                <w:b w:val="false"/>
                <w:i w:val="false"/>
                <w:color w:val="000000"/>
                <w:sz w:val="20"/>
              </w:rPr>
              <w:t>
www.bilimland.kz</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277.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Натурал сандар (9 тақырып): Бастауыш сыныпта өткен материалдарды қайталау;</w:t>
            </w:r>
            <w:r>
              <w:br/>
            </w:r>
            <w:r>
              <w:rPr>
                <w:rFonts w:ascii="Times New Roman"/>
                <w:b w:val="false"/>
                <w:i w:val="false"/>
                <w:color w:val="000000"/>
                <w:sz w:val="20"/>
              </w:rPr>
              <w:t>
Натурал сандардың бөлгіштері мен еселіктері;</w:t>
            </w:r>
            <w:r>
              <w:br/>
            </w:r>
            <w:r>
              <w:rPr>
                <w:rFonts w:ascii="Times New Roman"/>
                <w:b w:val="false"/>
                <w:i w:val="false"/>
                <w:color w:val="000000"/>
                <w:sz w:val="20"/>
              </w:rPr>
              <w:t>
2, 5 және 10 сандарына бөлінгіштік белгілері;</w:t>
            </w:r>
            <w:r>
              <w:br/>
            </w:r>
            <w:r>
              <w:rPr>
                <w:rFonts w:ascii="Times New Roman"/>
                <w:b w:val="false"/>
                <w:i w:val="false"/>
                <w:color w:val="000000"/>
                <w:sz w:val="20"/>
              </w:rPr>
              <w:t>
9-ға және 3-ке бөлінгіштік белгілері; Жай сандар, құрама сандар. Эратосфен елегі; Құрама сандарды жай көбейткіштерге жіктеу;</w:t>
            </w:r>
            <w:r>
              <w:br/>
            </w:r>
            <w:r>
              <w:rPr>
                <w:rFonts w:ascii="Times New Roman"/>
                <w:b w:val="false"/>
                <w:i w:val="false"/>
                <w:color w:val="000000"/>
                <w:sz w:val="20"/>
              </w:rPr>
              <w:t>
Ең үлкен ортақ бөлгіш. Өзара жай сандар;</w:t>
            </w:r>
            <w:r>
              <w:br/>
            </w:r>
            <w:r>
              <w:rPr>
                <w:rFonts w:ascii="Times New Roman"/>
                <w:b w:val="false"/>
                <w:i w:val="false"/>
                <w:color w:val="000000"/>
                <w:sz w:val="20"/>
              </w:rPr>
              <w:t>
Ең кіші ортақ еселік; Математикалық өрнектер.</w:t>
            </w:r>
            <w:r>
              <w:br/>
            </w:r>
            <w:r>
              <w:rPr>
                <w:rFonts w:ascii="Times New Roman"/>
                <w:b w:val="false"/>
                <w:i w:val="false"/>
                <w:color w:val="000000"/>
                <w:sz w:val="20"/>
              </w:rPr>
              <w:t>
Цифрлық білім беру ресурсы. 5-11-сыныптар. www.bilimland.kz</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278.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Бүтін сандар (5 тақырып):</w:t>
            </w:r>
            <w:r>
              <w:br/>
            </w:r>
            <w:r>
              <w:rPr>
                <w:rFonts w:ascii="Times New Roman"/>
                <w:b w:val="false"/>
                <w:i w:val="false"/>
                <w:color w:val="000000"/>
                <w:sz w:val="20"/>
              </w:rPr>
              <w:t>
Бүтін сандар; Жақшаларды ашу; Санның модулі;</w:t>
            </w:r>
            <w:r>
              <w:br/>
            </w:r>
            <w:r>
              <w:rPr>
                <w:rFonts w:ascii="Times New Roman"/>
                <w:b w:val="false"/>
                <w:i w:val="false"/>
                <w:color w:val="000000"/>
                <w:sz w:val="20"/>
              </w:rPr>
              <w:t>
Бүтін сандарды қалдықпен бөлу. Евклид алгоритмі;</w:t>
            </w:r>
            <w:r>
              <w:br/>
            </w:r>
            <w:r>
              <w:rPr>
                <w:rFonts w:ascii="Times New Roman"/>
                <w:b w:val="false"/>
                <w:i w:val="false"/>
                <w:color w:val="000000"/>
                <w:sz w:val="20"/>
              </w:rPr>
              <w:t xml:space="preserve">
Теңдеу </w:t>
            </w:r>
            <w:r>
              <w:br/>
            </w:r>
            <w:r>
              <w:rPr>
                <w:rFonts w:ascii="Times New Roman"/>
                <w:b w:val="false"/>
                <w:i w:val="false"/>
                <w:color w:val="000000"/>
                <w:sz w:val="20"/>
              </w:rPr>
              <w:t>
Цифрлық білім беру ресурсы. 5-11-сыныптар. www.bilimland.kz</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279.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r>
              <w:br/>
            </w:r>
            <w:r>
              <w:rPr>
                <w:rFonts w:ascii="Times New Roman"/>
                <w:b w:val="false"/>
                <w:i w:val="false"/>
                <w:color w:val="000000"/>
                <w:sz w:val="20"/>
              </w:rPr>
              <w:t>
Электрондық оқулық</w:t>
            </w:r>
            <w:r>
              <w:br/>
            </w:r>
            <w:r>
              <w:rPr>
                <w:rFonts w:ascii="Times New Roman"/>
                <w:b w:val="false"/>
                <w:i w:val="false"/>
                <w:color w:val="000000"/>
                <w:sz w:val="20"/>
              </w:rPr>
              <w:t>
7-сынып</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Б.Баймұқанов, С.Берикканова, Е.Берикканов, Р.Берикканов және т.б.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 ақпараттандыру</w:t>
            </w:r>
            <w:r>
              <w:br/>
            </w:r>
            <w:r>
              <w:rPr>
                <w:rFonts w:ascii="Times New Roman"/>
                <w:b w:val="false"/>
                <w:i w:val="false"/>
                <w:color w:val="000000"/>
                <w:sz w:val="20"/>
              </w:rPr>
              <w:t>
дың педагогикалық технологиялар орталығы</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r>
              <w:br/>
            </w:r>
            <w:r>
              <w:rPr>
                <w:rFonts w:ascii="Times New Roman"/>
                <w:b w:val="false"/>
                <w:i w:val="false"/>
                <w:color w:val="000000"/>
                <w:sz w:val="20"/>
              </w:rPr>
              <w:t>
Электрондық оқулық.</w:t>
            </w:r>
            <w:r>
              <w:br/>
            </w:r>
            <w:r>
              <w:rPr>
                <w:rFonts w:ascii="Times New Roman"/>
                <w:b w:val="false"/>
                <w:i w:val="false"/>
                <w:color w:val="000000"/>
                <w:sz w:val="20"/>
              </w:rPr>
              <w:t>
8-сынып</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Б.Баймұқанов, С.Берикканова, C.Соколова, Е.Берикканов, О.Рахметова және т.б.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 ақпараттандыру</w:t>
            </w:r>
            <w:r>
              <w:br/>
            </w:r>
            <w:r>
              <w:rPr>
                <w:rFonts w:ascii="Times New Roman"/>
                <w:b w:val="false"/>
                <w:i w:val="false"/>
                <w:color w:val="000000"/>
                <w:sz w:val="20"/>
              </w:rPr>
              <w:t>
дың педагогикалық технологиялар  </w:t>
            </w:r>
            <w:r>
              <w:br/>
            </w:r>
            <w:r>
              <w:rPr>
                <w:rFonts w:ascii="Times New Roman"/>
                <w:b w:val="false"/>
                <w:i w:val="false"/>
                <w:color w:val="000000"/>
                <w:sz w:val="20"/>
              </w:rPr>
              <w:t>
орталығы</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Мультимедиалық оқыту бағдарламасы. </w:t>
            </w:r>
            <w:r>
              <w:br/>
            </w:r>
            <w:r>
              <w:rPr>
                <w:rFonts w:ascii="Times New Roman"/>
                <w:b w:val="false"/>
                <w:i w:val="false"/>
                <w:color w:val="000000"/>
                <w:sz w:val="20"/>
              </w:rPr>
              <w:t>
8-сынып</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Баймуханов, </w:t>
            </w:r>
            <w:r>
              <w:br/>
            </w:r>
            <w:r>
              <w:rPr>
                <w:rFonts w:ascii="Times New Roman"/>
                <w:b w:val="false"/>
                <w:i w:val="false"/>
                <w:color w:val="000000"/>
                <w:sz w:val="20"/>
              </w:rPr>
              <w:t xml:space="preserve">
С. Берикканова, </w:t>
            </w:r>
            <w:r>
              <w:br/>
            </w:r>
            <w:r>
              <w:rPr>
                <w:rFonts w:ascii="Times New Roman"/>
                <w:b w:val="false"/>
                <w:i w:val="false"/>
                <w:color w:val="000000"/>
                <w:sz w:val="20"/>
              </w:rPr>
              <w:t>
М.Демегенова,</w:t>
            </w:r>
            <w:r>
              <w:br/>
            </w:r>
            <w:r>
              <w:rPr>
                <w:rFonts w:ascii="Times New Roman"/>
                <w:b w:val="false"/>
                <w:i w:val="false"/>
                <w:color w:val="000000"/>
                <w:sz w:val="20"/>
              </w:rPr>
              <w:t>
О. Рахметова,</w:t>
            </w:r>
            <w:r>
              <w:br/>
            </w:r>
            <w:r>
              <w:rPr>
                <w:rFonts w:ascii="Times New Roman"/>
                <w:b w:val="false"/>
                <w:i w:val="false"/>
                <w:color w:val="000000"/>
                <w:sz w:val="20"/>
              </w:rPr>
              <w:t xml:space="preserve">
Г. Нургалиева, </w:t>
            </w:r>
            <w:r>
              <w:br/>
            </w:r>
            <w:r>
              <w:rPr>
                <w:rFonts w:ascii="Times New Roman"/>
                <w:b w:val="false"/>
                <w:i w:val="false"/>
                <w:color w:val="000000"/>
                <w:sz w:val="20"/>
              </w:rPr>
              <w:t>
Н. Абдил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 ақпараттандыру педагогикалық технологиялар орталығы</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r>
              <w:br/>
            </w:r>
            <w:r>
              <w:rPr>
                <w:rFonts w:ascii="Times New Roman"/>
                <w:b w:val="false"/>
                <w:i w:val="false"/>
                <w:color w:val="000000"/>
                <w:sz w:val="20"/>
              </w:rPr>
              <w:t>
Электрондық оқулық.</w:t>
            </w:r>
            <w:r>
              <w:br/>
            </w:r>
            <w:r>
              <w:rPr>
                <w:rFonts w:ascii="Times New Roman"/>
                <w:b w:val="false"/>
                <w:i w:val="false"/>
                <w:color w:val="000000"/>
                <w:sz w:val="20"/>
              </w:rPr>
              <w:t>
9-сынып</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Б.Баймұқанов, С.Берикканова, А.Рамазанова және т.б.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 ақпараттандыру</w:t>
            </w:r>
            <w:r>
              <w:br/>
            </w:r>
            <w:r>
              <w:rPr>
                <w:rFonts w:ascii="Times New Roman"/>
                <w:b w:val="false"/>
                <w:i w:val="false"/>
                <w:color w:val="000000"/>
                <w:sz w:val="20"/>
              </w:rPr>
              <w:t>
дың педагогикалық технологиялар орталығы</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Теңдеулер мен теңсіздіктер (3</w:t>
            </w:r>
            <w:r>
              <w:br/>
            </w:r>
            <w:r>
              <w:rPr>
                <w:rFonts w:ascii="Times New Roman"/>
                <w:b w:val="false"/>
                <w:i w:val="false"/>
                <w:color w:val="000000"/>
                <w:sz w:val="20"/>
              </w:rPr>
              <w:t>
тақырып): Көпмүшелердің тү</w:t>
            </w:r>
            <w:r>
              <w:br/>
            </w:r>
            <w:r>
              <w:rPr>
                <w:rFonts w:ascii="Times New Roman"/>
                <w:b w:val="false"/>
                <w:i w:val="false"/>
                <w:color w:val="000000"/>
                <w:sz w:val="20"/>
              </w:rPr>
              <w:t>
ірлерін табу; Квадрат теңдеулер және оның түбірлері;</w:t>
            </w:r>
            <w:r>
              <w:br/>
            </w:r>
            <w:r>
              <w:rPr>
                <w:rFonts w:ascii="Times New Roman"/>
                <w:b w:val="false"/>
                <w:i w:val="false"/>
                <w:color w:val="000000"/>
                <w:sz w:val="20"/>
              </w:rPr>
              <w:t>
Виет теоремасы.</w:t>
            </w:r>
            <w:r>
              <w:br/>
            </w:r>
            <w:r>
              <w:rPr>
                <w:rFonts w:ascii="Times New Roman"/>
                <w:b w:val="false"/>
                <w:i w:val="false"/>
                <w:color w:val="000000"/>
                <w:sz w:val="20"/>
              </w:rPr>
              <w:t>
Цифрлық білім беру ресурсы.</w:t>
            </w:r>
            <w:r>
              <w:br/>
            </w:r>
            <w:r>
              <w:rPr>
                <w:rFonts w:ascii="Times New Roman"/>
                <w:b w:val="false"/>
                <w:i w:val="false"/>
                <w:color w:val="000000"/>
                <w:sz w:val="20"/>
              </w:rPr>
              <w:t>
7-9-сыныптар. www.bilimland.kz</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Рационал функциялар.</w:t>
            </w:r>
            <w:r>
              <w:br/>
            </w:r>
            <w:r>
              <w:rPr>
                <w:rFonts w:ascii="Times New Roman"/>
                <w:b w:val="false"/>
                <w:i w:val="false"/>
                <w:color w:val="000000"/>
                <w:sz w:val="20"/>
              </w:rPr>
              <w:t>
Рационал теңсіздіктерді шешу</w:t>
            </w:r>
            <w:r>
              <w:br/>
            </w:r>
            <w:r>
              <w:rPr>
                <w:rFonts w:ascii="Times New Roman"/>
                <w:b w:val="false"/>
                <w:i w:val="false"/>
                <w:color w:val="000000"/>
                <w:sz w:val="20"/>
              </w:rPr>
              <w:t xml:space="preserve">
әдістері. </w:t>
            </w:r>
            <w:r>
              <w:br/>
            </w:r>
            <w:r>
              <w:rPr>
                <w:rFonts w:ascii="Times New Roman"/>
                <w:b w:val="false"/>
                <w:i w:val="false"/>
                <w:color w:val="000000"/>
                <w:sz w:val="20"/>
              </w:rPr>
              <w:t>
Цифрлық білім беру ресурсы. 7-9-сыныптар.</w:t>
            </w:r>
            <w:r>
              <w:br/>
            </w:r>
            <w:r>
              <w:rPr>
                <w:rFonts w:ascii="Times New Roman"/>
                <w:b w:val="false"/>
                <w:i w:val="false"/>
                <w:color w:val="000000"/>
                <w:sz w:val="20"/>
              </w:rPr>
              <w:t>
www.bilimland.kz</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Иррационал функциялар.</w:t>
            </w:r>
            <w:r>
              <w:br/>
            </w:r>
            <w:r>
              <w:rPr>
                <w:rFonts w:ascii="Times New Roman"/>
                <w:b w:val="false"/>
                <w:i w:val="false"/>
                <w:color w:val="000000"/>
                <w:sz w:val="20"/>
              </w:rPr>
              <w:t>
Иррационал өрнектерді тең</w:t>
            </w:r>
            <w:r>
              <w:br/>
            </w:r>
            <w:r>
              <w:rPr>
                <w:rFonts w:ascii="Times New Roman"/>
                <w:b w:val="false"/>
                <w:i w:val="false"/>
                <w:color w:val="000000"/>
                <w:sz w:val="20"/>
              </w:rPr>
              <w:t>
е-тең түрлендіру Цифрлық</w:t>
            </w:r>
            <w:r>
              <w:br/>
            </w:r>
            <w:r>
              <w:rPr>
                <w:rFonts w:ascii="Times New Roman"/>
                <w:b w:val="false"/>
                <w:i w:val="false"/>
                <w:color w:val="000000"/>
                <w:sz w:val="20"/>
              </w:rPr>
              <w:t>
білім беру ресурсы.</w:t>
            </w:r>
            <w:r>
              <w:br/>
            </w:r>
            <w:r>
              <w:rPr>
                <w:rFonts w:ascii="Times New Roman"/>
                <w:b w:val="false"/>
                <w:i w:val="false"/>
                <w:color w:val="000000"/>
                <w:sz w:val="20"/>
              </w:rPr>
              <w:t>
7-9-сыныптар.</w:t>
            </w:r>
            <w:r>
              <w:br/>
            </w:r>
            <w:r>
              <w:rPr>
                <w:rFonts w:ascii="Times New Roman"/>
                <w:b w:val="false"/>
                <w:i w:val="false"/>
                <w:color w:val="000000"/>
                <w:sz w:val="20"/>
              </w:rPr>
              <w:t>
www.bilimland.kz</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285.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Тригонометрия.</w:t>
            </w:r>
            <w:r>
              <w:br/>
            </w:r>
            <w:r>
              <w:rPr>
                <w:rFonts w:ascii="Times New Roman"/>
                <w:b w:val="false"/>
                <w:i w:val="false"/>
                <w:color w:val="000000"/>
                <w:sz w:val="20"/>
              </w:rPr>
              <w:t>
Тригонометриялық функцияларды</w:t>
            </w:r>
            <w:r>
              <w:br/>
            </w:r>
            <w:r>
              <w:rPr>
                <w:rFonts w:ascii="Times New Roman"/>
                <w:b w:val="false"/>
                <w:i w:val="false"/>
                <w:color w:val="000000"/>
                <w:sz w:val="20"/>
              </w:rPr>
              <w:t>
негізгі қасиеттері мен</w:t>
            </w:r>
            <w:r>
              <w:br/>
            </w:r>
            <w:r>
              <w:rPr>
                <w:rFonts w:ascii="Times New Roman"/>
                <w:b w:val="false"/>
                <w:i w:val="false"/>
                <w:color w:val="000000"/>
                <w:sz w:val="20"/>
              </w:rPr>
              <w:t>
графиктері Цифрлық білім беру</w:t>
            </w:r>
            <w:r>
              <w:br/>
            </w:r>
            <w:r>
              <w:rPr>
                <w:rFonts w:ascii="Times New Roman"/>
                <w:b w:val="false"/>
                <w:i w:val="false"/>
                <w:color w:val="000000"/>
                <w:sz w:val="20"/>
              </w:rPr>
              <w:t>
ресурсы. 7-9-сыныптар.</w:t>
            </w:r>
            <w:r>
              <w:br/>
            </w:r>
            <w:r>
              <w:rPr>
                <w:rFonts w:ascii="Times New Roman"/>
                <w:b w:val="false"/>
                <w:i w:val="false"/>
                <w:color w:val="000000"/>
                <w:sz w:val="20"/>
              </w:rPr>
              <w:t>
www.bilimland.kz</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286.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Мәселе есептер. Пропорционал тәуелділікке байланысты есептер</w:t>
            </w:r>
            <w:r>
              <w:br/>
            </w:r>
            <w:r>
              <w:rPr>
                <w:rFonts w:ascii="Times New Roman"/>
                <w:b w:val="false"/>
                <w:i w:val="false"/>
                <w:color w:val="000000"/>
                <w:sz w:val="20"/>
              </w:rPr>
              <w:t>
Цифрлық білім беру ресурсы. 7-9-сыныптар. www.bilimland.kz</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287.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Комбинаторика. Ықтималдықтар теориясының элементтері (8 тақырып): Ықтималдықтар теориясы мен математикалық статистиканың негізгі ұғымдары;Ықтималдықтың түрлері. Ықтималдықты табу тәсілдері; Кездейсоқ оқиғаның жиілігі; Орналастырулар, алмастырулар және терулер; Ньютон биномы;</w:t>
            </w:r>
            <w:r>
              <w:br/>
            </w:r>
            <w:r>
              <w:rPr>
                <w:rFonts w:ascii="Times New Roman"/>
                <w:b w:val="false"/>
                <w:i w:val="false"/>
                <w:color w:val="000000"/>
                <w:sz w:val="20"/>
              </w:rPr>
              <w:t>
Комбинаторика формулаларының</w:t>
            </w:r>
            <w:r>
              <w:br/>
            </w:r>
            <w:r>
              <w:rPr>
                <w:rFonts w:ascii="Times New Roman"/>
                <w:b w:val="false"/>
                <w:i w:val="false"/>
                <w:color w:val="000000"/>
                <w:sz w:val="20"/>
              </w:rPr>
              <w:t>
ықтималдықтар теориясында қолданылуы;</w:t>
            </w:r>
            <w:r>
              <w:br/>
            </w:r>
            <w:r>
              <w:rPr>
                <w:rFonts w:ascii="Times New Roman"/>
                <w:b w:val="false"/>
                <w:i w:val="false"/>
                <w:color w:val="000000"/>
                <w:sz w:val="20"/>
              </w:rPr>
              <w:t>
Геометриялық ықтималдық;</w:t>
            </w:r>
            <w:r>
              <w:br/>
            </w:r>
            <w:r>
              <w:rPr>
                <w:rFonts w:ascii="Times New Roman"/>
                <w:b w:val="false"/>
                <w:i w:val="false"/>
                <w:color w:val="000000"/>
                <w:sz w:val="20"/>
              </w:rPr>
              <w:t xml:space="preserve">
Статистикалық мәліметтердің сандық сипаттамалары. </w:t>
            </w:r>
            <w:r>
              <w:br/>
            </w:r>
            <w:r>
              <w:rPr>
                <w:rFonts w:ascii="Times New Roman"/>
                <w:b w:val="false"/>
                <w:i w:val="false"/>
                <w:color w:val="000000"/>
                <w:sz w:val="20"/>
              </w:rPr>
              <w:t>
Цифрлық білім беру ресурсы. 7-9-сыныптар. www.bilimland.kz</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288.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бастамалары.</w:t>
            </w:r>
            <w:r>
              <w:br/>
            </w:r>
            <w:r>
              <w:rPr>
                <w:rFonts w:ascii="Times New Roman"/>
                <w:b w:val="false"/>
                <w:i w:val="false"/>
                <w:color w:val="000000"/>
                <w:sz w:val="20"/>
              </w:rPr>
              <w:t>
Функция ұғымы және оның берілу тәсілдері (13 тақырып): Функция және оның қасиеттері; Жұп және тақ функциялар;</w:t>
            </w:r>
            <w:r>
              <w:br/>
            </w:r>
            <w:r>
              <w:rPr>
                <w:rFonts w:ascii="Times New Roman"/>
                <w:b w:val="false"/>
                <w:i w:val="false"/>
                <w:color w:val="000000"/>
                <w:sz w:val="20"/>
              </w:rPr>
              <w:t>
Периодтық функциялар;</w:t>
            </w:r>
            <w:r>
              <w:br/>
            </w:r>
            <w:r>
              <w:rPr>
                <w:rFonts w:ascii="Times New Roman"/>
                <w:b w:val="false"/>
                <w:i w:val="false"/>
                <w:color w:val="000000"/>
                <w:sz w:val="20"/>
              </w:rPr>
              <w:t>
Асимптоталар; Функция графигін салу; Қарапайым функциялар және олардың графиктері; y=vx функциясы және оның графигі; Квадраттық функция және оның графигі; Бөлшек-сызықтық функцияның графигі;</w:t>
            </w:r>
            <w:r>
              <w:br/>
            </w:r>
            <w:r>
              <w:rPr>
                <w:rFonts w:ascii="Times New Roman"/>
                <w:b w:val="false"/>
                <w:i w:val="false"/>
                <w:color w:val="000000"/>
                <w:sz w:val="20"/>
              </w:rPr>
              <w:t>
Модуль таңбасы бар функциялар графигі;</w:t>
            </w:r>
            <w:r>
              <w:br/>
            </w:r>
            <w:r>
              <w:rPr>
                <w:rFonts w:ascii="Times New Roman"/>
                <w:b w:val="false"/>
                <w:i w:val="false"/>
                <w:color w:val="000000"/>
                <w:sz w:val="20"/>
              </w:rPr>
              <w:t>
Дәрежелік функция және оның қасиеттері;</w:t>
            </w:r>
            <w:r>
              <w:br/>
            </w:r>
            <w:r>
              <w:rPr>
                <w:rFonts w:ascii="Times New Roman"/>
                <w:b w:val="false"/>
                <w:i w:val="false"/>
                <w:color w:val="000000"/>
                <w:sz w:val="20"/>
              </w:rPr>
              <w:t>
Көрсеткіштік функция, оның қасиеттері және графигі; Логарифмдік функция. Логарифмдік функцияның графигі және қасиеттері</w:t>
            </w:r>
            <w:r>
              <w:br/>
            </w:r>
            <w:r>
              <w:rPr>
                <w:rFonts w:ascii="Times New Roman"/>
                <w:b w:val="false"/>
                <w:i w:val="false"/>
                <w:color w:val="000000"/>
                <w:sz w:val="20"/>
              </w:rPr>
              <w:t>
Цифрлық білім беру ресурсы. 10-11-сыныптар. www.bilimland.kz</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289.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 шегі, функция үзіліссіздігі (2 тақырып):</w:t>
            </w:r>
            <w:r>
              <w:br/>
            </w:r>
            <w:r>
              <w:rPr>
                <w:rFonts w:ascii="Times New Roman"/>
                <w:b w:val="false"/>
                <w:i w:val="false"/>
                <w:color w:val="000000"/>
                <w:sz w:val="20"/>
              </w:rPr>
              <w:t>
Функция шегі. Функция шегін есептеу; Нүктедегі функция үзіліссіздігі</w:t>
            </w:r>
            <w:r>
              <w:br/>
            </w:r>
            <w:r>
              <w:rPr>
                <w:rFonts w:ascii="Times New Roman"/>
                <w:b w:val="false"/>
                <w:i w:val="false"/>
                <w:color w:val="000000"/>
                <w:sz w:val="20"/>
              </w:rPr>
              <w:t>
Цифрлық білім беру ресурсы. 10-11-сыныптар. www.bilimland.kz</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және оның қолданылуы (6 тақырып):</w:t>
            </w:r>
            <w:r>
              <w:br/>
            </w:r>
            <w:r>
              <w:rPr>
                <w:rFonts w:ascii="Times New Roman"/>
                <w:b w:val="false"/>
                <w:i w:val="false"/>
                <w:color w:val="000000"/>
                <w:sz w:val="20"/>
              </w:rPr>
              <w:t>
Туындыны табу ережелері;</w:t>
            </w:r>
            <w:r>
              <w:br/>
            </w:r>
            <w:r>
              <w:rPr>
                <w:rFonts w:ascii="Times New Roman"/>
                <w:b w:val="false"/>
                <w:i w:val="false"/>
                <w:color w:val="000000"/>
                <w:sz w:val="20"/>
              </w:rPr>
              <w:t>
Туындының физикалық және геометриялық мағынасы. Функцияның графигіне жүргізілген жанама; Функцияның өсу және кему белгілері;</w:t>
            </w:r>
            <w:r>
              <w:br/>
            </w:r>
            <w:r>
              <w:rPr>
                <w:rFonts w:ascii="Times New Roman"/>
                <w:b w:val="false"/>
                <w:i w:val="false"/>
                <w:color w:val="000000"/>
                <w:sz w:val="20"/>
              </w:rPr>
              <w:t>
Сындық нүктелер. Функцияның кстремумдері;</w:t>
            </w:r>
            <w:r>
              <w:br/>
            </w:r>
            <w:r>
              <w:rPr>
                <w:rFonts w:ascii="Times New Roman"/>
                <w:b w:val="false"/>
                <w:i w:val="false"/>
                <w:color w:val="000000"/>
                <w:sz w:val="20"/>
              </w:rPr>
              <w:t>
Функцияны туындының көмегімен зерттеу және графигін салу; Функцияның ең үлкен және ең кіші мәндері.</w:t>
            </w:r>
            <w:r>
              <w:br/>
            </w:r>
            <w:r>
              <w:rPr>
                <w:rFonts w:ascii="Times New Roman"/>
                <w:b w:val="false"/>
                <w:i w:val="false"/>
                <w:color w:val="000000"/>
                <w:sz w:val="20"/>
              </w:rPr>
              <w:t>
Цифрлық білім беру ресурсы. 10-11-сыныптар. www.bilimland.kz</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291.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функция және интеграл (6 тақырып):</w:t>
            </w:r>
            <w:r>
              <w:br/>
            </w:r>
            <w:r>
              <w:rPr>
                <w:rFonts w:ascii="Times New Roman"/>
                <w:b w:val="false"/>
                <w:i w:val="false"/>
                <w:color w:val="000000"/>
                <w:sz w:val="20"/>
              </w:rPr>
              <w:t>
Анықталмаған интеграл;</w:t>
            </w:r>
            <w:r>
              <w:br/>
            </w:r>
            <w:r>
              <w:rPr>
                <w:rFonts w:ascii="Times New Roman"/>
                <w:b w:val="false"/>
                <w:i w:val="false"/>
                <w:color w:val="000000"/>
                <w:sz w:val="20"/>
              </w:rPr>
              <w:t>
Кейбір функциялардың анықталмаған интегралы;</w:t>
            </w:r>
            <w:r>
              <w:br/>
            </w:r>
            <w:r>
              <w:rPr>
                <w:rFonts w:ascii="Times New Roman"/>
                <w:b w:val="false"/>
                <w:i w:val="false"/>
                <w:color w:val="000000"/>
                <w:sz w:val="20"/>
              </w:rPr>
              <w:t>
Қисықсызықты трапецияның ауданы</w:t>
            </w:r>
            <w:r>
              <w:br/>
            </w:r>
            <w:r>
              <w:rPr>
                <w:rFonts w:ascii="Times New Roman"/>
                <w:b w:val="false"/>
                <w:i w:val="false"/>
                <w:color w:val="000000"/>
                <w:sz w:val="20"/>
              </w:rPr>
              <w:t>
Анықталған интеграл. Ньютон-Лейбниц формуласы; Фигуралар аудандарын есептеу;</w:t>
            </w:r>
            <w:r>
              <w:br/>
            </w:r>
            <w:r>
              <w:rPr>
                <w:rFonts w:ascii="Times New Roman"/>
                <w:b w:val="false"/>
                <w:i w:val="false"/>
                <w:color w:val="000000"/>
                <w:sz w:val="20"/>
              </w:rPr>
              <w:t>
Денелердің көлемдерін есептеу.</w:t>
            </w:r>
            <w:r>
              <w:br/>
            </w:r>
            <w:r>
              <w:rPr>
                <w:rFonts w:ascii="Times New Roman"/>
                <w:b w:val="false"/>
                <w:i w:val="false"/>
                <w:color w:val="000000"/>
                <w:sz w:val="20"/>
              </w:rPr>
              <w:t>
Цифрлық білім беру ресурсы. 10-11-сыныптар. www.bilimland.kz</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292.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Көрсеткіштік және логарифмдік функциялар </w:t>
            </w:r>
            <w:r>
              <w:br/>
            </w:r>
            <w:r>
              <w:rPr>
                <w:rFonts w:ascii="Times New Roman"/>
                <w:b w:val="false"/>
                <w:i w:val="false"/>
                <w:color w:val="000000"/>
                <w:sz w:val="20"/>
              </w:rPr>
              <w:t>
(5 тақырып): Санның логарифмі. Логарифмнің қасиеттері; Логарифмдік өрнектерді түрлендіру;</w:t>
            </w:r>
            <w:r>
              <w:br/>
            </w:r>
            <w:r>
              <w:rPr>
                <w:rFonts w:ascii="Times New Roman"/>
                <w:b w:val="false"/>
                <w:i w:val="false"/>
                <w:color w:val="000000"/>
                <w:sz w:val="20"/>
              </w:rPr>
              <w:t>
Логарифмдік теңдеулерді шешу әдістері;Логарифмдік теңсіздіктерді шешу әдістері; Көрсеткіштік және логарифмдік теңдеулер; жүйелерін шешу әдістері</w:t>
            </w:r>
            <w:r>
              <w:br/>
            </w:r>
            <w:r>
              <w:rPr>
                <w:rFonts w:ascii="Times New Roman"/>
                <w:b w:val="false"/>
                <w:i w:val="false"/>
                <w:color w:val="000000"/>
                <w:sz w:val="20"/>
              </w:rPr>
              <w:t>
Цифрлық білім беру ресурсы. 10-11-сыныптар. www.bilimland.kz</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Строки 293-294 исключены приказом Министра образования и науки РК от 04.04.2017 </w:t>
            </w:r>
            <w:r>
              <w:rPr>
                <w:rFonts w:ascii="Times New Roman"/>
                <w:b w:val="false"/>
                <w:i w:val="false"/>
                <w:color w:val="ff0000"/>
                <w:sz w:val="20"/>
              </w:rPr>
              <w:t>№ 150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295.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Айналу денелері. Сфера. Шар.</w:t>
            </w:r>
            <w:r>
              <w:br/>
            </w:r>
            <w:r>
              <w:rPr>
                <w:rFonts w:ascii="Times New Roman"/>
                <w:b w:val="false"/>
                <w:i w:val="false"/>
                <w:color w:val="000000"/>
                <w:sz w:val="20"/>
              </w:rPr>
              <w:t>
Цифрлық білім беру ресурсы. 7-11-сыныптар. www.bilimland.kz</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296-297.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Строки 296-297 исключены приказом Министра образования и науки РК от 04.04.2017 </w:t>
            </w:r>
            <w:r>
              <w:rPr>
                <w:rFonts w:ascii="Times New Roman"/>
                <w:b w:val="false"/>
                <w:i w:val="false"/>
                <w:color w:val="ff0000"/>
                <w:sz w:val="20"/>
              </w:rPr>
              <w:t>№ 150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298.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r>
              <w:br/>
            </w:r>
            <w:r>
              <w:rPr>
                <w:rFonts w:ascii="Times New Roman"/>
                <w:b w:val="false"/>
                <w:i w:val="false"/>
                <w:color w:val="000000"/>
                <w:sz w:val="20"/>
              </w:rPr>
              <w:t>
Электрондық оқулық.</w:t>
            </w:r>
            <w:r>
              <w:br/>
            </w:r>
            <w:r>
              <w:rPr>
                <w:rFonts w:ascii="Times New Roman"/>
                <w:b w:val="false"/>
                <w:i w:val="false"/>
                <w:color w:val="000000"/>
                <w:sz w:val="20"/>
              </w:rPr>
              <w:t xml:space="preserve">
5- сынып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Шарипов, </w:t>
            </w:r>
            <w:r>
              <w:br/>
            </w:r>
            <w:r>
              <w:rPr>
                <w:rFonts w:ascii="Times New Roman"/>
                <w:b w:val="false"/>
                <w:i w:val="false"/>
                <w:color w:val="000000"/>
                <w:sz w:val="20"/>
              </w:rPr>
              <w:t xml:space="preserve">
Н. Стифутина, </w:t>
            </w:r>
            <w:r>
              <w:br/>
            </w:r>
            <w:r>
              <w:rPr>
                <w:rFonts w:ascii="Times New Roman"/>
                <w:b w:val="false"/>
                <w:i w:val="false"/>
                <w:color w:val="000000"/>
                <w:sz w:val="20"/>
              </w:rPr>
              <w:t>
А. Суиндыкова және т.б.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299.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r>
              <w:br/>
            </w:r>
            <w:r>
              <w:rPr>
                <w:rFonts w:ascii="Times New Roman"/>
                <w:b w:val="false"/>
                <w:i w:val="false"/>
                <w:color w:val="000000"/>
                <w:sz w:val="20"/>
              </w:rPr>
              <w:t>
Электрондық оқулық.</w:t>
            </w:r>
            <w:r>
              <w:br/>
            </w:r>
            <w:r>
              <w:rPr>
                <w:rFonts w:ascii="Times New Roman"/>
                <w:b w:val="false"/>
                <w:i w:val="false"/>
                <w:color w:val="000000"/>
                <w:sz w:val="20"/>
              </w:rPr>
              <w:t>
8- сынып</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Тулемисова, </w:t>
            </w:r>
            <w:r>
              <w:br/>
            </w:r>
            <w:r>
              <w:rPr>
                <w:rFonts w:ascii="Times New Roman"/>
                <w:b w:val="false"/>
                <w:i w:val="false"/>
                <w:color w:val="000000"/>
                <w:sz w:val="20"/>
              </w:rPr>
              <w:t>
А. Суиндыкова және т.б.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ақпараттандыру орталығы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r>
              <w:br/>
            </w:r>
            <w:r>
              <w:rPr>
                <w:rFonts w:ascii="Times New Roman"/>
                <w:b w:val="false"/>
                <w:i w:val="false"/>
                <w:color w:val="000000"/>
                <w:sz w:val="20"/>
              </w:rPr>
              <w:t>
Мультимедиалық оқыту бағдарламасы.</w:t>
            </w:r>
            <w:r>
              <w:br/>
            </w:r>
            <w:r>
              <w:rPr>
                <w:rFonts w:ascii="Times New Roman"/>
                <w:b w:val="false"/>
                <w:i w:val="false"/>
                <w:color w:val="000000"/>
                <w:sz w:val="20"/>
              </w:rPr>
              <w:t xml:space="preserve">
8-сынып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Шарипов, </w:t>
            </w:r>
            <w:r>
              <w:br/>
            </w:r>
            <w:r>
              <w:rPr>
                <w:rFonts w:ascii="Times New Roman"/>
                <w:b w:val="false"/>
                <w:i w:val="false"/>
                <w:color w:val="000000"/>
                <w:sz w:val="20"/>
              </w:rPr>
              <w:t xml:space="preserve">
Г. Мадьярова, </w:t>
            </w:r>
            <w:r>
              <w:br/>
            </w:r>
            <w:r>
              <w:rPr>
                <w:rFonts w:ascii="Times New Roman"/>
                <w:b w:val="false"/>
                <w:i w:val="false"/>
                <w:color w:val="000000"/>
                <w:sz w:val="20"/>
              </w:rPr>
              <w:t>
Г. Малыбаева және т.б.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ақпараттандыру орталығы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Строка 301 исключена приказом Министра образования и науки РК от 04.04.2017 </w:t>
            </w:r>
            <w:r>
              <w:rPr>
                <w:rFonts w:ascii="Times New Roman"/>
                <w:b w:val="false"/>
                <w:i w:val="false"/>
                <w:color w:val="ff0000"/>
                <w:sz w:val="20"/>
              </w:rPr>
              <w:t>№ 150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302.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Жаратыластану. </w:t>
            </w:r>
            <w:r>
              <w:br/>
            </w:r>
            <w:r>
              <w:rPr>
                <w:rFonts w:ascii="Times New Roman"/>
                <w:b w:val="false"/>
                <w:i w:val="false"/>
                <w:color w:val="000000"/>
                <w:sz w:val="20"/>
              </w:rPr>
              <w:t xml:space="preserve">
Сандық білім беру ресурстары. </w:t>
            </w:r>
            <w:r>
              <w:br/>
            </w:r>
            <w:r>
              <w:rPr>
                <w:rFonts w:ascii="Times New Roman"/>
                <w:b w:val="false"/>
                <w:i w:val="false"/>
                <w:color w:val="000000"/>
                <w:sz w:val="20"/>
              </w:rPr>
              <w:t xml:space="preserve">
5- сынып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Могилюк,</w:t>
            </w:r>
            <w:r>
              <w:br/>
            </w:r>
            <w:r>
              <w:rPr>
                <w:rFonts w:ascii="Times New Roman"/>
                <w:b w:val="false"/>
                <w:i w:val="false"/>
                <w:color w:val="000000"/>
                <w:sz w:val="20"/>
              </w:rPr>
              <w:t>
А. Илюсизова,</w:t>
            </w:r>
            <w:r>
              <w:br/>
            </w:r>
            <w:r>
              <w:rPr>
                <w:rFonts w:ascii="Times New Roman"/>
                <w:b w:val="false"/>
                <w:i w:val="false"/>
                <w:color w:val="000000"/>
                <w:sz w:val="20"/>
              </w:rPr>
              <w:t>
М. Поух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Строки 303-311 исключены приказом Министра образования и науки РК от 04.04.2017 </w:t>
            </w:r>
            <w:r>
              <w:rPr>
                <w:rFonts w:ascii="Times New Roman"/>
                <w:b w:val="false"/>
                <w:i w:val="false"/>
                <w:color w:val="ff0000"/>
                <w:sz w:val="20"/>
              </w:rPr>
              <w:t>№ 150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312.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география.</w:t>
            </w:r>
            <w:r>
              <w:br/>
            </w:r>
            <w:r>
              <w:rPr>
                <w:rFonts w:ascii="Times New Roman"/>
                <w:b w:val="false"/>
                <w:i w:val="false"/>
                <w:color w:val="000000"/>
                <w:sz w:val="20"/>
              </w:rPr>
              <w:t>
Электрондық оқу құралы</w:t>
            </w:r>
            <w:r>
              <w:br/>
            </w:r>
            <w:r>
              <w:rPr>
                <w:rFonts w:ascii="Times New Roman"/>
                <w:b w:val="false"/>
                <w:i w:val="false"/>
                <w:color w:val="000000"/>
                <w:sz w:val="20"/>
              </w:rPr>
              <w:t xml:space="preserve">
6-сынып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Искаков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313.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r>
              <w:br/>
            </w:r>
            <w:r>
              <w:rPr>
                <w:rFonts w:ascii="Times New Roman"/>
                <w:b w:val="false"/>
                <w:i w:val="false"/>
                <w:color w:val="000000"/>
                <w:sz w:val="20"/>
              </w:rPr>
              <w:t xml:space="preserve">
Электрондық оқулық. </w:t>
            </w:r>
            <w:r>
              <w:br/>
            </w:r>
            <w:r>
              <w:rPr>
                <w:rFonts w:ascii="Times New Roman"/>
                <w:b w:val="false"/>
                <w:i w:val="false"/>
                <w:color w:val="000000"/>
                <w:sz w:val="20"/>
              </w:rPr>
              <w:t xml:space="preserve">
7-сынып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Казановская,</w:t>
            </w:r>
            <w:r>
              <w:br/>
            </w:r>
            <w:r>
              <w:rPr>
                <w:rFonts w:ascii="Times New Roman"/>
                <w:b w:val="false"/>
                <w:i w:val="false"/>
                <w:color w:val="000000"/>
                <w:sz w:val="20"/>
              </w:rPr>
              <w:t>
О. Мазбаев,</w:t>
            </w:r>
            <w:r>
              <w:br/>
            </w:r>
            <w:r>
              <w:rPr>
                <w:rFonts w:ascii="Times New Roman"/>
                <w:b w:val="false"/>
                <w:i w:val="false"/>
                <w:color w:val="000000"/>
                <w:sz w:val="20"/>
              </w:rPr>
              <w:t>
Т. Грачева және т.б.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ақпараттандыру орталығы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314.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r>
              <w:br/>
            </w:r>
            <w:r>
              <w:rPr>
                <w:rFonts w:ascii="Times New Roman"/>
                <w:b w:val="false"/>
                <w:i w:val="false"/>
                <w:color w:val="000000"/>
                <w:sz w:val="20"/>
              </w:rPr>
              <w:t>
Электрондық оқулық.</w:t>
            </w:r>
            <w:r>
              <w:br/>
            </w:r>
            <w:r>
              <w:rPr>
                <w:rFonts w:ascii="Times New Roman"/>
                <w:b w:val="false"/>
                <w:i w:val="false"/>
                <w:color w:val="000000"/>
                <w:sz w:val="20"/>
              </w:rPr>
              <w:t>
9-сынып</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Асубаев, </w:t>
            </w:r>
            <w:r>
              <w:br/>
            </w:r>
            <w:r>
              <w:rPr>
                <w:rFonts w:ascii="Times New Roman"/>
                <w:b w:val="false"/>
                <w:i w:val="false"/>
                <w:color w:val="000000"/>
                <w:sz w:val="20"/>
              </w:rPr>
              <w:t xml:space="preserve">
О. Мазбаев, </w:t>
            </w:r>
            <w:r>
              <w:br/>
            </w:r>
            <w:r>
              <w:rPr>
                <w:rFonts w:ascii="Times New Roman"/>
                <w:b w:val="false"/>
                <w:i w:val="false"/>
                <w:color w:val="000000"/>
                <w:sz w:val="20"/>
              </w:rPr>
              <w:t xml:space="preserve">
А. Аблеева, </w:t>
            </w:r>
            <w:r>
              <w:br/>
            </w:r>
            <w:r>
              <w:rPr>
                <w:rFonts w:ascii="Times New Roman"/>
                <w:b w:val="false"/>
                <w:i w:val="false"/>
                <w:color w:val="000000"/>
                <w:sz w:val="20"/>
              </w:rPr>
              <w:t xml:space="preserve">
Л. Кондратенко, </w:t>
            </w:r>
            <w:r>
              <w:br/>
            </w:r>
            <w:r>
              <w:rPr>
                <w:rFonts w:ascii="Times New Roman"/>
                <w:b w:val="false"/>
                <w:i w:val="false"/>
                <w:color w:val="000000"/>
                <w:sz w:val="20"/>
              </w:rPr>
              <w:t xml:space="preserve">
С. Семжанова, </w:t>
            </w:r>
            <w:r>
              <w:br/>
            </w:r>
            <w:r>
              <w:rPr>
                <w:rFonts w:ascii="Times New Roman"/>
                <w:b w:val="false"/>
                <w:i w:val="false"/>
                <w:color w:val="000000"/>
                <w:sz w:val="20"/>
              </w:rPr>
              <w:t>
Р. Бакенова және т.б.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315.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r>
              <w:br/>
            </w:r>
            <w:r>
              <w:rPr>
                <w:rFonts w:ascii="Times New Roman"/>
                <w:b w:val="false"/>
                <w:i w:val="false"/>
                <w:color w:val="000000"/>
                <w:sz w:val="20"/>
              </w:rPr>
              <w:t>
Электрондық оқулық.</w:t>
            </w:r>
            <w:r>
              <w:br/>
            </w:r>
            <w:r>
              <w:rPr>
                <w:rFonts w:ascii="Times New Roman"/>
                <w:b w:val="false"/>
                <w:i w:val="false"/>
                <w:color w:val="000000"/>
                <w:sz w:val="20"/>
              </w:rPr>
              <w:t>
10-сынып</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Мазбаев, </w:t>
            </w:r>
            <w:r>
              <w:br/>
            </w:r>
            <w:r>
              <w:rPr>
                <w:rFonts w:ascii="Times New Roman"/>
                <w:b w:val="false"/>
                <w:i w:val="false"/>
                <w:color w:val="000000"/>
                <w:sz w:val="20"/>
              </w:rPr>
              <w:t xml:space="preserve">
Б. Асубаев, </w:t>
            </w:r>
            <w:r>
              <w:br/>
            </w:r>
            <w:r>
              <w:rPr>
                <w:rFonts w:ascii="Times New Roman"/>
                <w:b w:val="false"/>
                <w:i w:val="false"/>
                <w:color w:val="000000"/>
                <w:sz w:val="20"/>
              </w:rPr>
              <w:t>
С. Козина,</w:t>
            </w:r>
            <w:r>
              <w:br/>
            </w:r>
            <w:r>
              <w:rPr>
                <w:rFonts w:ascii="Times New Roman"/>
                <w:b w:val="false"/>
                <w:i w:val="false"/>
                <w:color w:val="000000"/>
                <w:sz w:val="20"/>
              </w:rPr>
              <w:t>
Т. Увалиев,</w:t>
            </w:r>
            <w:r>
              <w:br/>
            </w:r>
            <w:r>
              <w:rPr>
                <w:rFonts w:ascii="Times New Roman"/>
                <w:b w:val="false"/>
                <w:i w:val="false"/>
                <w:color w:val="000000"/>
                <w:sz w:val="20"/>
              </w:rPr>
              <w:t>
С. Семжанова және т.б.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316.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r>
              <w:br/>
            </w:r>
            <w:r>
              <w:rPr>
                <w:rFonts w:ascii="Times New Roman"/>
                <w:b w:val="false"/>
                <w:i w:val="false"/>
                <w:color w:val="000000"/>
                <w:sz w:val="20"/>
              </w:rPr>
              <w:t>
Электрондық оқулық.</w:t>
            </w:r>
            <w:r>
              <w:br/>
            </w:r>
            <w:r>
              <w:rPr>
                <w:rFonts w:ascii="Times New Roman"/>
                <w:b w:val="false"/>
                <w:i w:val="false"/>
                <w:color w:val="000000"/>
                <w:sz w:val="20"/>
              </w:rPr>
              <w:t>
11-сынып</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Увалиев,</w:t>
            </w:r>
            <w:r>
              <w:br/>
            </w:r>
            <w:r>
              <w:rPr>
                <w:rFonts w:ascii="Times New Roman"/>
                <w:b w:val="false"/>
                <w:i w:val="false"/>
                <w:color w:val="000000"/>
                <w:sz w:val="20"/>
              </w:rPr>
              <w:t xml:space="preserve">
Б. Асубаев, </w:t>
            </w:r>
            <w:r>
              <w:br/>
            </w:r>
            <w:r>
              <w:rPr>
                <w:rFonts w:ascii="Times New Roman"/>
                <w:b w:val="false"/>
                <w:i w:val="false"/>
                <w:color w:val="000000"/>
                <w:sz w:val="20"/>
              </w:rPr>
              <w:t xml:space="preserve">
А. Аблеева, </w:t>
            </w:r>
            <w:r>
              <w:br/>
            </w:r>
            <w:r>
              <w:rPr>
                <w:rFonts w:ascii="Times New Roman"/>
                <w:b w:val="false"/>
                <w:i w:val="false"/>
                <w:color w:val="000000"/>
                <w:sz w:val="20"/>
              </w:rPr>
              <w:t>
Е. Менлибаева</w:t>
            </w:r>
            <w:r>
              <w:br/>
            </w:r>
            <w:r>
              <w:rPr>
                <w:rFonts w:ascii="Times New Roman"/>
                <w:b w:val="false"/>
                <w:i w:val="false"/>
                <w:color w:val="000000"/>
                <w:sz w:val="20"/>
              </w:rPr>
              <w:t>
С. Семжанова,</w:t>
            </w:r>
            <w:r>
              <w:br/>
            </w:r>
            <w:r>
              <w:rPr>
                <w:rFonts w:ascii="Times New Roman"/>
                <w:b w:val="false"/>
                <w:i w:val="false"/>
                <w:color w:val="000000"/>
                <w:sz w:val="20"/>
              </w:rPr>
              <w:t>
К. Кожакулова және т.б.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317-330.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Строки 317-330 исключены приказом Министра образования и науки РК от 04.04.2017 </w:t>
            </w:r>
            <w:r>
              <w:rPr>
                <w:rFonts w:ascii="Times New Roman"/>
                <w:b w:val="false"/>
                <w:i w:val="false"/>
                <w:color w:val="ff0000"/>
                <w:sz w:val="20"/>
              </w:rPr>
              <w:t>№ 150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331.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Адаптация.</w:t>
            </w:r>
            <w:r>
              <w:br/>
            </w:r>
            <w:r>
              <w:rPr>
                <w:rFonts w:ascii="Times New Roman"/>
                <w:b w:val="false"/>
                <w:i w:val="false"/>
                <w:color w:val="000000"/>
                <w:sz w:val="20"/>
              </w:rPr>
              <w:t>
Электрондық оқу-әдістемелік кешен.</w:t>
            </w:r>
            <w:r>
              <w:br/>
            </w:r>
            <w:r>
              <w:rPr>
                <w:rFonts w:ascii="Times New Roman"/>
                <w:b w:val="false"/>
                <w:i w:val="false"/>
                <w:color w:val="000000"/>
                <w:sz w:val="20"/>
              </w:rPr>
              <w:t>
6-11-сыныптар.</w:t>
            </w:r>
            <w:r>
              <w:br/>
            </w:r>
            <w:r>
              <w:rPr>
                <w:rFonts w:ascii="Times New Roman"/>
                <w:b w:val="false"/>
                <w:i w:val="false"/>
                <w:color w:val="000000"/>
                <w:sz w:val="20"/>
              </w:rPr>
              <w:t xml:space="preserve">
www.twig-bilim.kz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332.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айналымы.</w:t>
            </w:r>
            <w:r>
              <w:br/>
            </w:r>
            <w:r>
              <w:rPr>
                <w:rFonts w:ascii="Times New Roman"/>
                <w:b w:val="false"/>
                <w:i w:val="false"/>
                <w:color w:val="000000"/>
                <w:sz w:val="20"/>
              </w:rPr>
              <w:t>
Электрондық оқу-әдістемелік кешен.</w:t>
            </w:r>
            <w:r>
              <w:br/>
            </w:r>
            <w:r>
              <w:rPr>
                <w:rFonts w:ascii="Times New Roman"/>
                <w:b w:val="false"/>
                <w:i w:val="false"/>
                <w:color w:val="000000"/>
                <w:sz w:val="20"/>
              </w:rPr>
              <w:t>
6-11-сыныптар.</w:t>
            </w:r>
            <w:r>
              <w:br/>
            </w:r>
            <w:r>
              <w:rPr>
                <w:rFonts w:ascii="Times New Roman"/>
                <w:b w:val="false"/>
                <w:i w:val="false"/>
                <w:color w:val="000000"/>
                <w:sz w:val="20"/>
              </w:rPr>
              <w:t xml:space="preserve">
www.twig-bilim.kz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333.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қалай қорытылады? Электрондық оқу-әдістемелік кешен.</w:t>
            </w:r>
            <w:r>
              <w:br/>
            </w:r>
            <w:r>
              <w:rPr>
                <w:rFonts w:ascii="Times New Roman"/>
                <w:b w:val="false"/>
                <w:i w:val="false"/>
                <w:color w:val="000000"/>
                <w:sz w:val="20"/>
              </w:rPr>
              <w:t>
6-11-сыныптар.</w:t>
            </w:r>
            <w:r>
              <w:br/>
            </w:r>
            <w:r>
              <w:rPr>
                <w:rFonts w:ascii="Times New Roman"/>
                <w:b w:val="false"/>
                <w:i w:val="false"/>
                <w:color w:val="000000"/>
                <w:sz w:val="20"/>
              </w:rPr>
              <w:t xml:space="preserve">
www.twig-bilim.kz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334.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w:t>
            </w:r>
            <w:r>
              <w:br/>
            </w:r>
            <w:r>
              <w:rPr>
                <w:rFonts w:ascii="Times New Roman"/>
                <w:b w:val="false"/>
                <w:i w:val="false"/>
                <w:color w:val="000000"/>
                <w:sz w:val="20"/>
              </w:rPr>
              <w:t>
Электрондық оқу-әдістемелік кешен.</w:t>
            </w:r>
            <w:r>
              <w:br/>
            </w:r>
            <w:r>
              <w:rPr>
                <w:rFonts w:ascii="Times New Roman"/>
                <w:b w:val="false"/>
                <w:i w:val="false"/>
                <w:color w:val="000000"/>
                <w:sz w:val="20"/>
              </w:rPr>
              <w:t>
6-11 сыныптар.</w:t>
            </w:r>
            <w:r>
              <w:br/>
            </w:r>
            <w:r>
              <w:rPr>
                <w:rFonts w:ascii="Times New Roman"/>
                <w:b w:val="false"/>
                <w:i w:val="false"/>
                <w:color w:val="000000"/>
                <w:sz w:val="20"/>
              </w:rPr>
              <w:t xml:space="preserve">
www.twig-bilim.kz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335.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Ащыішек.</w:t>
            </w:r>
            <w:r>
              <w:br/>
            </w:r>
            <w:r>
              <w:rPr>
                <w:rFonts w:ascii="Times New Roman"/>
                <w:b w:val="false"/>
                <w:i w:val="false"/>
                <w:color w:val="000000"/>
                <w:sz w:val="20"/>
              </w:rPr>
              <w:t>
Электрондық оқу-әдістемелік кешен.</w:t>
            </w:r>
            <w:r>
              <w:br/>
            </w:r>
            <w:r>
              <w:rPr>
                <w:rFonts w:ascii="Times New Roman"/>
                <w:b w:val="false"/>
                <w:i w:val="false"/>
                <w:color w:val="000000"/>
                <w:sz w:val="20"/>
              </w:rPr>
              <w:t>
6-11-сыныптар.</w:t>
            </w:r>
            <w:r>
              <w:br/>
            </w:r>
            <w:r>
              <w:rPr>
                <w:rFonts w:ascii="Times New Roman"/>
                <w:b w:val="false"/>
                <w:i w:val="false"/>
                <w:color w:val="000000"/>
                <w:sz w:val="20"/>
              </w:rPr>
              <w:t xml:space="preserve">
www.twig-bilim.kz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336.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Гормондармен танысу.</w:t>
            </w:r>
            <w:r>
              <w:br/>
            </w:r>
            <w:r>
              <w:rPr>
                <w:rFonts w:ascii="Times New Roman"/>
                <w:b w:val="false"/>
                <w:i w:val="false"/>
                <w:color w:val="000000"/>
                <w:sz w:val="20"/>
              </w:rPr>
              <w:t>
Электрондық оқу-әдістемелік кешен.</w:t>
            </w:r>
            <w:r>
              <w:br/>
            </w:r>
            <w:r>
              <w:rPr>
                <w:rFonts w:ascii="Times New Roman"/>
                <w:b w:val="false"/>
                <w:i w:val="false"/>
                <w:color w:val="000000"/>
                <w:sz w:val="20"/>
              </w:rPr>
              <w:t>
6-11-сыныптар.</w:t>
            </w:r>
            <w:r>
              <w:br/>
            </w:r>
            <w:r>
              <w:rPr>
                <w:rFonts w:ascii="Times New Roman"/>
                <w:b w:val="false"/>
                <w:i w:val="false"/>
                <w:color w:val="000000"/>
                <w:sz w:val="20"/>
              </w:rPr>
              <w:t xml:space="preserve">
www.twig-bilim.kz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337.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ДНҚ ақуызды қалай түзеді? </w:t>
            </w:r>
            <w:r>
              <w:br/>
            </w:r>
            <w:r>
              <w:rPr>
                <w:rFonts w:ascii="Times New Roman"/>
                <w:b w:val="false"/>
                <w:i w:val="false"/>
                <w:color w:val="000000"/>
                <w:sz w:val="20"/>
              </w:rPr>
              <w:t>
Электрондық оқу-әдістемелік кешен.</w:t>
            </w:r>
            <w:r>
              <w:br/>
            </w:r>
            <w:r>
              <w:rPr>
                <w:rFonts w:ascii="Times New Roman"/>
                <w:b w:val="false"/>
                <w:i w:val="false"/>
                <w:color w:val="000000"/>
                <w:sz w:val="20"/>
              </w:rPr>
              <w:t>
6-11-сыныптар.</w:t>
            </w:r>
            <w:r>
              <w:br/>
            </w:r>
            <w:r>
              <w:rPr>
                <w:rFonts w:ascii="Times New Roman"/>
                <w:b w:val="false"/>
                <w:i w:val="false"/>
                <w:color w:val="000000"/>
                <w:sz w:val="20"/>
              </w:rPr>
              <w:t xml:space="preserve">
www.twig-bilim.kz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338.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ДНҚ дегеніміз не?</w:t>
            </w:r>
            <w:r>
              <w:br/>
            </w:r>
            <w:r>
              <w:rPr>
                <w:rFonts w:ascii="Times New Roman"/>
                <w:b w:val="false"/>
                <w:i w:val="false"/>
                <w:color w:val="000000"/>
                <w:sz w:val="20"/>
              </w:rPr>
              <w:t>
Электрондық оқу-әдістемелік кешен.</w:t>
            </w:r>
            <w:r>
              <w:br/>
            </w:r>
            <w:r>
              <w:rPr>
                <w:rFonts w:ascii="Times New Roman"/>
                <w:b w:val="false"/>
                <w:i w:val="false"/>
                <w:color w:val="000000"/>
                <w:sz w:val="20"/>
              </w:rPr>
              <w:t>
6-11-сыныптар.</w:t>
            </w:r>
            <w:r>
              <w:br/>
            </w:r>
            <w:r>
              <w:rPr>
                <w:rFonts w:ascii="Times New Roman"/>
                <w:b w:val="false"/>
                <w:i w:val="false"/>
                <w:color w:val="000000"/>
                <w:sz w:val="20"/>
              </w:rPr>
              <w:t xml:space="preserve">
www.twig-bilim.kz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339.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тамақтану.</w:t>
            </w:r>
            <w:r>
              <w:br/>
            </w:r>
            <w:r>
              <w:rPr>
                <w:rFonts w:ascii="Times New Roman"/>
                <w:b w:val="false"/>
                <w:i w:val="false"/>
                <w:color w:val="000000"/>
                <w:sz w:val="20"/>
              </w:rPr>
              <w:t>
Электрондық оқу-әдістемелік кешен.</w:t>
            </w:r>
            <w:r>
              <w:br/>
            </w:r>
            <w:r>
              <w:rPr>
                <w:rFonts w:ascii="Times New Roman"/>
                <w:b w:val="false"/>
                <w:i w:val="false"/>
                <w:color w:val="000000"/>
                <w:sz w:val="20"/>
              </w:rPr>
              <w:t>
6-11-сыныптар.</w:t>
            </w:r>
            <w:r>
              <w:br/>
            </w:r>
            <w:r>
              <w:rPr>
                <w:rFonts w:ascii="Times New Roman"/>
                <w:b w:val="false"/>
                <w:i w:val="false"/>
                <w:color w:val="000000"/>
                <w:sz w:val="20"/>
              </w:rPr>
              <w:t xml:space="preserve">
www.twig-bilim.kz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 дегеніміз не?</w:t>
            </w:r>
            <w:r>
              <w:br/>
            </w:r>
            <w:r>
              <w:rPr>
                <w:rFonts w:ascii="Times New Roman"/>
                <w:b w:val="false"/>
                <w:i w:val="false"/>
                <w:color w:val="000000"/>
                <w:sz w:val="20"/>
              </w:rPr>
              <w:t>
Электрондық оқу-әдістемелік кешен.</w:t>
            </w:r>
            <w:r>
              <w:br/>
            </w:r>
            <w:r>
              <w:rPr>
                <w:rFonts w:ascii="Times New Roman"/>
                <w:b w:val="false"/>
                <w:i w:val="false"/>
                <w:color w:val="000000"/>
                <w:sz w:val="20"/>
              </w:rPr>
              <w:t>
6-11-сыныптар.</w:t>
            </w:r>
            <w:r>
              <w:br/>
            </w:r>
            <w:r>
              <w:rPr>
                <w:rFonts w:ascii="Times New Roman"/>
                <w:b w:val="false"/>
                <w:i w:val="false"/>
                <w:color w:val="000000"/>
                <w:sz w:val="20"/>
              </w:rPr>
              <w:t xml:space="preserve">
www.twig-bilim.kz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341.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Жүйке жүйесі. Электрондық оқу-әдістемелік кешен.</w:t>
            </w:r>
            <w:r>
              <w:br/>
            </w:r>
            <w:r>
              <w:rPr>
                <w:rFonts w:ascii="Times New Roman"/>
                <w:b w:val="false"/>
                <w:i w:val="false"/>
                <w:color w:val="000000"/>
                <w:sz w:val="20"/>
              </w:rPr>
              <w:t>
6-11-сыныптар.</w:t>
            </w:r>
            <w:r>
              <w:br/>
            </w:r>
            <w:r>
              <w:rPr>
                <w:rFonts w:ascii="Times New Roman"/>
                <w:b w:val="false"/>
                <w:i w:val="false"/>
                <w:color w:val="000000"/>
                <w:sz w:val="20"/>
              </w:rPr>
              <w:t xml:space="preserve">
www.twig-bilim.kz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342.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бұлшық еттері және тегіс бұлшық еттер. Электрондық оқу-әдістемелік кешен.</w:t>
            </w:r>
            <w:r>
              <w:br/>
            </w:r>
            <w:r>
              <w:rPr>
                <w:rFonts w:ascii="Times New Roman"/>
                <w:b w:val="false"/>
                <w:i w:val="false"/>
                <w:color w:val="000000"/>
                <w:sz w:val="20"/>
              </w:rPr>
              <w:t>
6-11-сыныптар.</w:t>
            </w:r>
            <w:r>
              <w:br/>
            </w:r>
            <w:r>
              <w:rPr>
                <w:rFonts w:ascii="Times New Roman"/>
                <w:b w:val="false"/>
                <w:i w:val="false"/>
                <w:color w:val="000000"/>
                <w:sz w:val="20"/>
              </w:rPr>
              <w:t xml:space="preserve">
www.twig-bilim.kz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343.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w:t>
            </w:r>
            <w:r>
              <w:br/>
            </w:r>
            <w:r>
              <w:rPr>
                <w:rFonts w:ascii="Times New Roman"/>
                <w:b w:val="false"/>
                <w:i w:val="false"/>
                <w:color w:val="000000"/>
                <w:sz w:val="20"/>
              </w:rPr>
              <w:t>
Электрондық оқу-әдістемелік кешен.</w:t>
            </w:r>
            <w:r>
              <w:br/>
            </w:r>
            <w:r>
              <w:rPr>
                <w:rFonts w:ascii="Times New Roman"/>
                <w:b w:val="false"/>
                <w:i w:val="false"/>
                <w:color w:val="000000"/>
                <w:sz w:val="20"/>
              </w:rPr>
              <w:t>
6-11-сыныптар.</w:t>
            </w:r>
            <w:r>
              <w:br/>
            </w:r>
            <w:r>
              <w:rPr>
                <w:rFonts w:ascii="Times New Roman"/>
                <w:b w:val="false"/>
                <w:i w:val="false"/>
                <w:color w:val="000000"/>
                <w:sz w:val="20"/>
              </w:rPr>
              <w:t xml:space="preserve">
www.twig-bilim.kz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344.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Жыныстық жетілумен танысу. </w:t>
            </w:r>
            <w:r>
              <w:br/>
            </w:r>
            <w:r>
              <w:rPr>
                <w:rFonts w:ascii="Times New Roman"/>
                <w:b w:val="false"/>
                <w:i w:val="false"/>
                <w:color w:val="000000"/>
                <w:sz w:val="20"/>
              </w:rPr>
              <w:t>
Электрондық оқу-әдістемелік кешен.</w:t>
            </w:r>
            <w:r>
              <w:br/>
            </w:r>
            <w:r>
              <w:rPr>
                <w:rFonts w:ascii="Times New Roman"/>
                <w:b w:val="false"/>
                <w:i w:val="false"/>
                <w:color w:val="000000"/>
                <w:sz w:val="20"/>
              </w:rPr>
              <w:t>
6-11-сыныптар.</w:t>
            </w:r>
            <w:r>
              <w:br/>
            </w:r>
            <w:r>
              <w:rPr>
                <w:rFonts w:ascii="Times New Roman"/>
                <w:b w:val="false"/>
                <w:i w:val="false"/>
                <w:color w:val="000000"/>
                <w:sz w:val="20"/>
              </w:rPr>
              <w:t xml:space="preserve">
www.twig-bilim.kz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345.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Инсулин және сусамыр ауруы. </w:t>
            </w:r>
            <w:r>
              <w:br/>
            </w:r>
            <w:r>
              <w:rPr>
                <w:rFonts w:ascii="Times New Roman"/>
                <w:b w:val="false"/>
                <w:i w:val="false"/>
                <w:color w:val="000000"/>
                <w:sz w:val="20"/>
              </w:rPr>
              <w:t>
Электрондық оқу-әдістемелік кешен.</w:t>
            </w:r>
            <w:r>
              <w:br/>
            </w:r>
            <w:r>
              <w:rPr>
                <w:rFonts w:ascii="Times New Roman"/>
                <w:b w:val="false"/>
                <w:i w:val="false"/>
                <w:color w:val="000000"/>
                <w:sz w:val="20"/>
              </w:rPr>
              <w:t>
6-11-сыныптар.</w:t>
            </w:r>
            <w:r>
              <w:br/>
            </w:r>
            <w:r>
              <w:rPr>
                <w:rFonts w:ascii="Times New Roman"/>
                <w:b w:val="false"/>
                <w:i w:val="false"/>
                <w:color w:val="000000"/>
                <w:sz w:val="20"/>
              </w:rPr>
              <w:t xml:space="preserve">
www.twig-bilim.kz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346.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w:t>
            </w:r>
            <w:r>
              <w:br/>
            </w:r>
            <w:r>
              <w:rPr>
                <w:rFonts w:ascii="Times New Roman"/>
                <w:b w:val="false"/>
                <w:i w:val="false"/>
                <w:color w:val="000000"/>
                <w:sz w:val="20"/>
              </w:rPr>
              <w:t>
Электрондық оқу-әдістемелік кешен.</w:t>
            </w:r>
            <w:r>
              <w:br/>
            </w:r>
            <w:r>
              <w:rPr>
                <w:rFonts w:ascii="Times New Roman"/>
                <w:b w:val="false"/>
                <w:i w:val="false"/>
                <w:color w:val="000000"/>
                <w:sz w:val="20"/>
              </w:rPr>
              <w:t>
6-11-сыныптар.</w:t>
            </w:r>
            <w:r>
              <w:br/>
            </w:r>
            <w:r>
              <w:rPr>
                <w:rFonts w:ascii="Times New Roman"/>
                <w:b w:val="false"/>
                <w:i w:val="false"/>
                <w:color w:val="000000"/>
                <w:sz w:val="20"/>
              </w:rPr>
              <w:t xml:space="preserve">
www.twig-bilim.kz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347.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Қаңқа бұлшық еттері. </w:t>
            </w:r>
            <w:r>
              <w:br/>
            </w:r>
            <w:r>
              <w:rPr>
                <w:rFonts w:ascii="Times New Roman"/>
                <w:b w:val="false"/>
                <w:i w:val="false"/>
                <w:color w:val="000000"/>
                <w:sz w:val="20"/>
              </w:rPr>
              <w:t>
Электрондық оқу-әдістемелік кешен.</w:t>
            </w:r>
            <w:r>
              <w:br/>
            </w:r>
            <w:r>
              <w:rPr>
                <w:rFonts w:ascii="Times New Roman"/>
                <w:b w:val="false"/>
                <w:i w:val="false"/>
                <w:color w:val="000000"/>
                <w:sz w:val="20"/>
              </w:rPr>
              <w:t>
6-11-сыныптар.</w:t>
            </w:r>
            <w:r>
              <w:br/>
            </w:r>
            <w:r>
              <w:rPr>
                <w:rFonts w:ascii="Times New Roman"/>
                <w:b w:val="false"/>
                <w:i w:val="false"/>
                <w:color w:val="000000"/>
                <w:sz w:val="20"/>
              </w:rPr>
              <w:t xml:space="preserve">
www.twig-bilim.kz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348.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Қоректік тізбек дегеніміз не? </w:t>
            </w:r>
            <w:r>
              <w:br/>
            </w:r>
            <w:r>
              <w:rPr>
                <w:rFonts w:ascii="Times New Roman"/>
                <w:b w:val="false"/>
                <w:i w:val="false"/>
                <w:color w:val="000000"/>
                <w:sz w:val="20"/>
              </w:rPr>
              <w:t>
Электрондық оқу-әдістемелік кешен.</w:t>
            </w:r>
            <w:r>
              <w:br/>
            </w:r>
            <w:r>
              <w:rPr>
                <w:rFonts w:ascii="Times New Roman"/>
                <w:b w:val="false"/>
                <w:i w:val="false"/>
                <w:color w:val="000000"/>
                <w:sz w:val="20"/>
              </w:rPr>
              <w:t>
6-11-сыныптар.</w:t>
            </w:r>
            <w:r>
              <w:br/>
            </w:r>
            <w:r>
              <w:rPr>
                <w:rFonts w:ascii="Times New Roman"/>
                <w:b w:val="false"/>
                <w:i w:val="false"/>
                <w:color w:val="000000"/>
                <w:sz w:val="20"/>
              </w:rPr>
              <w:t xml:space="preserve">
www.twig-bilim.kz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349.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құрылысымен танысу.</w:t>
            </w:r>
            <w:r>
              <w:br/>
            </w:r>
            <w:r>
              <w:rPr>
                <w:rFonts w:ascii="Times New Roman"/>
                <w:b w:val="false"/>
                <w:i w:val="false"/>
                <w:color w:val="000000"/>
                <w:sz w:val="20"/>
              </w:rPr>
              <w:t>
Электрондық оқу-әдістемелік кешен.</w:t>
            </w:r>
            <w:r>
              <w:br/>
            </w:r>
            <w:r>
              <w:rPr>
                <w:rFonts w:ascii="Times New Roman"/>
                <w:b w:val="false"/>
                <w:i w:val="false"/>
                <w:color w:val="000000"/>
                <w:sz w:val="20"/>
              </w:rPr>
              <w:t>
6-11-сыныптар.</w:t>
            </w:r>
            <w:r>
              <w:br/>
            </w:r>
            <w:r>
              <w:rPr>
                <w:rFonts w:ascii="Times New Roman"/>
                <w:b w:val="false"/>
                <w:i w:val="false"/>
                <w:color w:val="000000"/>
                <w:sz w:val="20"/>
              </w:rPr>
              <w:t xml:space="preserve">
www.twig-bilim.kz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Микробтар және гигиена.</w:t>
            </w:r>
            <w:r>
              <w:br/>
            </w:r>
            <w:r>
              <w:rPr>
                <w:rFonts w:ascii="Times New Roman"/>
                <w:b w:val="false"/>
                <w:i w:val="false"/>
                <w:color w:val="000000"/>
                <w:sz w:val="20"/>
              </w:rPr>
              <w:t>
Электрондық оқу-әдістемелік кешен.</w:t>
            </w:r>
            <w:r>
              <w:br/>
            </w:r>
            <w:r>
              <w:rPr>
                <w:rFonts w:ascii="Times New Roman"/>
                <w:b w:val="false"/>
                <w:i w:val="false"/>
                <w:color w:val="000000"/>
                <w:sz w:val="20"/>
              </w:rPr>
              <w:t>
6-11-сыныптар.</w:t>
            </w:r>
            <w:r>
              <w:br/>
            </w:r>
            <w:r>
              <w:rPr>
                <w:rFonts w:ascii="Times New Roman"/>
                <w:b w:val="false"/>
                <w:i w:val="false"/>
                <w:color w:val="000000"/>
                <w:sz w:val="20"/>
              </w:rPr>
              <w:t xml:space="preserve">
www.twig-bilim.kz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351.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w:t>
            </w:r>
            <w:r>
              <w:br/>
            </w:r>
            <w:r>
              <w:rPr>
                <w:rFonts w:ascii="Times New Roman"/>
                <w:b w:val="false"/>
                <w:i w:val="false"/>
                <w:color w:val="000000"/>
                <w:sz w:val="20"/>
              </w:rPr>
              <w:t>
Электрондық оқу-әдістемелік кешен.</w:t>
            </w:r>
            <w:r>
              <w:br/>
            </w:r>
            <w:r>
              <w:rPr>
                <w:rFonts w:ascii="Times New Roman"/>
                <w:b w:val="false"/>
                <w:i w:val="false"/>
                <w:color w:val="000000"/>
                <w:sz w:val="20"/>
              </w:rPr>
              <w:t>
6-11-сыныптар.</w:t>
            </w:r>
            <w:r>
              <w:br/>
            </w:r>
            <w:r>
              <w:rPr>
                <w:rFonts w:ascii="Times New Roman"/>
                <w:b w:val="false"/>
                <w:i w:val="false"/>
                <w:color w:val="000000"/>
                <w:sz w:val="20"/>
              </w:rPr>
              <w:t xml:space="preserve">
www.twig-bilim.kz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352.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Өсімдік бөліктері- Гүлдер. </w:t>
            </w:r>
            <w:r>
              <w:br/>
            </w:r>
            <w:r>
              <w:rPr>
                <w:rFonts w:ascii="Times New Roman"/>
                <w:b w:val="false"/>
                <w:i w:val="false"/>
                <w:color w:val="000000"/>
                <w:sz w:val="20"/>
              </w:rPr>
              <w:t>
Электрондық оқу-әдістемелік кешен</w:t>
            </w:r>
            <w:r>
              <w:br/>
            </w:r>
            <w:r>
              <w:rPr>
                <w:rFonts w:ascii="Times New Roman"/>
                <w:b w:val="false"/>
                <w:i w:val="false"/>
                <w:color w:val="000000"/>
                <w:sz w:val="20"/>
              </w:rPr>
              <w:t>
6-11-сыныптар.</w:t>
            </w:r>
            <w:r>
              <w:br/>
            </w:r>
            <w:r>
              <w:rPr>
                <w:rFonts w:ascii="Times New Roman"/>
                <w:b w:val="false"/>
                <w:i w:val="false"/>
                <w:color w:val="000000"/>
                <w:sz w:val="20"/>
              </w:rPr>
              <w:t xml:space="preserve">
www.twig-bilim.kz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353.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Өсімдік бөліктері- Жапырақтар. </w:t>
            </w:r>
            <w:r>
              <w:br/>
            </w:r>
            <w:r>
              <w:rPr>
                <w:rFonts w:ascii="Times New Roman"/>
                <w:b w:val="false"/>
                <w:i w:val="false"/>
                <w:color w:val="000000"/>
                <w:sz w:val="20"/>
              </w:rPr>
              <w:t>
Электрондық оқу-әдістемелік кешен.</w:t>
            </w:r>
            <w:r>
              <w:br/>
            </w:r>
            <w:r>
              <w:rPr>
                <w:rFonts w:ascii="Times New Roman"/>
                <w:b w:val="false"/>
                <w:i w:val="false"/>
                <w:color w:val="000000"/>
                <w:sz w:val="20"/>
              </w:rPr>
              <w:t>
6-11-сыныптар.</w:t>
            </w:r>
            <w:r>
              <w:br/>
            </w:r>
            <w:r>
              <w:rPr>
                <w:rFonts w:ascii="Times New Roman"/>
                <w:b w:val="false"/>
                <w:i w:val="false"/>
                <w:color w:val="000000"/>
                <w:sz w:val="20"/>
              </w:rPr>
              <w:t xml:space="preserve">
www.twig-bilim.kz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354.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Өсімдіктің тасымалдау жүйесі. </w:t>
            </w:r>
            <w:r>
              <w:br/>
            </w:r>
            <w:r>
              <w:rPr>
                <w:rFonts w:ascii="Times New Roman"/>
                <w:b w:val="false"/>
                <w:i w:val="false"/>
                <w:color w:val="000000"/>
                <w:sz w:val="20"/>
              </w:rPr>
              <w:t>
Электрондық оқу-әдістемелік кешен.</w:t>
            </w:r>
            <w:r>
              <w:br/>
            </w:r>
            <w:r>
              <w:rPr>
                <w:rFonts w:ascii="Times New Roman"/>
                <w:b w:val="false"/>
                <w:i w:val="false"/>
                <w:color w:val="000000"/>
                <w:sz w:val="20"/>
              </w:rPr>
              <w:t>
6-11-сыныптар.</w:t>
            </w:r>
            <w:r>
              <w:br/>
            </w:r>
            <w:r>
              <w:rPr>
                <w:rFonts w:ascii="Times New Roman"/>
                <w:b w:val="false"/>
                <w:i w:val="false"/>
                <w:color w:val="000000"/>
                <w:sz w:val="20"/>
              </w:rPr>
              <w:t xml:space="preserve">
www.twig-bilim.kz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355.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w:t>
            </w:r>
            <w:r>
              <w:br/>
            </w:r>
            <w:r>
              <w:rPr>
                <w:rFonts w:ascii="Times New Roman"/>
                <w:b w:val="false"/>
                <w:i w:val="false"/>
                <w:color w:val="000000"/>
                <w:sz w:val="20"/>
              </w:rPr>
              <w:t>
Электрондық оқу-әдістемелік кешен.</w:t>
            </w:r>
            <w:r>
              <w:br/>
            </w:r>
            <w:r>
              <w:rPr>
                <w:rFonts w:ascii="Times New Roman"/>
                <w:b w:val="false"/>
                <w:i w:val="false"/>
                <w:color w:val="000000"/>
                <w:sz w:val="20"/>
              </w:rPr>
              <w:t>
6-11-сыныптар.</w:t>
            </w:r>
            <w:r>
              <w:br/>
            </w:r>
            <w:r>
              <w:rPr>
                <w:rFonts w:ascii="Times New Roman"/>
                <w:b w:val="false"/>
                <w:i w:val="false"/>
                <w:color w:val="000000"/>
                <w:sz w:val="20"/>
              </w:rPr>
              <w:t xml:space="preserve">
www.twig-bilim.kz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356.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сұрыпталу.</w:t>
            </w:r>
            <w:r>
              <w:br/>
            </w:r>
            <w:r>
              <w:rPr>
                <w:rFonts w:ascii="Times New Roman"/>
                <w:b w:val="false"/>
                <w:i w:val="false"/>
                <w:color w:val="000000"/>
                <w:sz w:val="20"/>
              </w:rPr>
              <w:t>
Электрондық оқу-әдістемелік кешен.</w:t>
            </w:r>
            <w:r>
              <w:br/>
            </w:r>
            <w:r>
              <w:rPr>
                <w:rFonts w:ascii="Times New Roman"/>
                <w:b w:val="false"/>
                <w:i w:val="false"/>
                <w:color w:val="000000"/>
                <w:sz w:val="20"/>
              </w:rPr>
              <w:t>
6-11-сыныптар.</w:t>
            </w:r>
            <w:r>
              <w:br/>
            </w:r>
            <w:r>
              <w:rPr>
                <w:rFonts w:ascii="Times New Roman"/>
                <w:b w:val="false"/>
                <w:i w:val="false"/>
                <w:color w:val="000000"/>
                <w:sz w:val="20"/>
              </w:rPr>
              <w:t xml:space="preserve">
www.twig-bilim.kz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357.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Ұрықтану.</w:t>
            </w:r>
            <w:r>
              <w:br/>
            </w:r>
            <w:r>
              <w:rPr>
                <w:rFonts w:ascii="Times New Roman"/>
                <w:b w:val="false"/>
                <w:i w:val="false"/>
                <w:color w:val="000000"/>
                <w:sz w:val="20"/>
              </w:rPr>
              <w:t>
Электрондық оқу-әдістемелік кешен.</w:t>
            </w:r>
            <w:r>
              <w:br/>
            </w:r>
            <w:r>
              <w:rPr>
                <w:rFonts w:ascii="Times New Roman"/>
                <w:b w:val="false"/>
                <w:i w:val="false"/>
                <w:color w:val="000000"/>
                <w:sz w:val="20"/>
              </w:rPr>
              <w:t>
6-11-сыныптар.</w:t>
            </w:r>
            <w:r>
              <w:br/>
            </w:r>
            <w:r>
              <w:rPr>
                <w:rFonts w:ascii="Times New Roman"/>
                <w:b w:val="false"/>
                <w:i w:val="false"/>
                <w:color w:val="000000"/>
                <w:sz w:val="20"/>
              </w:rPr>
              <w:t xml:space="preserve">
www.twig-bilim.kz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358.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Фотосинтез. Электрондық оқу-әдістемелік кешен.</w:t>
            </w:r>
            <w:r>
              <w:br/>
            </w:r>
            <w:r>
              <w:rPr>
                <w:rFonts w:ascii="Times New Roman"/>
                <w:b w:val="false"/>
                <w:i w:val="false"/>
                <w:color w:val="000000"/>
                <w:sz w:val="20"/>
              </w:rPr>
              <w:t>
6-11-сыныптар.</w:t>
            </w:r>
            <w:r>
              <w:br/>
            </w:r>
            <w:r>
              <w:rPr>
                <w:rFonts w:ascii="Times New Roman"/>
                <w:b w:val="false"/>
                <w:i w:val="false"/>
                <w:color w:val="000000"/>
                <w:sz w:val="20"/>
              </w:rPr>
              <w:t xml:space="preserve">
www.twig-bilim.kz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359.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Эволюция тетіктері.</w:t>
            </w:r>
            <w:r>
              <w:br/>
            </w:r>
            <w:r>
              <w:rPr>
                <w:rFonts w:ascii="Times New Roman"/>
                <w:b w:val="false"/>
                <w:i w:val="false"/>
                <w:color w:val="000000"/>
                <w:sz w:val="20"/>
              </w:rPr>
              <w:t>
Электрондық оқу-әдістемелік кешен.</w:t>
            </w:r>
            <w:r>
              <w:br/>
            </w:r>
            <w:r>
              <w:rPr>
                <w:rFonts w:ascii="Times New Roman"/>
                <w:b w:val="false"/>
                <w:i w:val="false"/>
                <w:color w:val="000000"/>
                <w:sz w:val="20"/>
              </w:rPr>
              <w:t>
6-11-сыныптар.</w:t>
            </w:r>
            <w:r>
              <w:br/>
            </w:r>
            <w:r>
              <w:rPr>
                <w:rFonts w:ascii="Times New Roman"/>
                <w:b w:val="false"/>
                <w:i w:val="false"/>
                <w:color w:val="000000"/>
                <w:sz w:val="20"/>
              </w:rPr>
              <w:t xml:space="preserve">
www.twig-bilim.kz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360.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Экожүйе дегеніміз не? Электрондық оқу-әдістемелік кешен.</w:t>
            </w:r>
            <w:r>
              <w:br/>
            </w:r>
            <w:r>
              <w:rPr>
                <w:rFonts w:ascii="Times New Roman"/>
                <w:b w:val="false"/>
                <w:i w:val="false"/>
                <w:color w:val="000000"/>
                <w:sz w:val="20"/>
              </w:rPr>
              <w:t>
6-11-сыныптар.</w:t>
            </w:r>
            <w:r>
              <w:br/>
            </w:r>
            <w:r>
              <w:rPr>
                <w:rFonts w:ascii="Times New Roman"/>
                <w:b w:val="false"/>
                <w:i w:val="false"/>
                <w:color w:val="000000"/>
                <w:sz w:val="20"/>
              </w:rPr>
              <w:t xml:space="preserve">
www.twig-bilim.kz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361.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Мультимедиалық электрондық оқу құралы.</w:t>
            </w:r>
            <w:r>
              <w:br/>
            </w:r>
            <w:r>
              <w:rPr>
                <w:rFonts w:ascii="Times New Roman"/>
                <w:b w:val="false"/>
                <w:i w:val="false"/>
                <w:color w:val="000000"/>
                <w:sz w:val="20"/>
              </w:rPr>
              <w:t>
8-сынып</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Соловьева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362-389.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Строки 362-389 исключены приказом Министра образования и науки РК от 04.04.2017 </w:t>
            </w:r>
            <w:r>
              <w:rPr>
                <w:rFonts w:ascii="Times New Roman"/>
                <w:b w:val="false"/>
                <w:i w:val="false"/>
                <w:color w:val="ff0000"/>
                <w:sz w:val="20"/>
              </w:rPr>
              <w:t>№ 150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390.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Электрондық оқулық.</w:t>
            </w:r>
            <w:r>
              <w:br/>
            </w:r>
            <w:r>
              <w:rPr>
                <w:rFonts w:ascii="Times New Roman"/>
                <w:b w:val="false"/>
                <w:i w:val="false"/>
                <w:color w:val="000000"/>
                <w:sz w:val="20"/>
              </w:rPr>
              <w:t>
8-сынып</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Нұрмұқамет, </w:t>
            </w:r>
            <w:r>
              <w:br/>
            </w:r>
            <w:r>
              <w:rPr>
                <w:rFonts w:ascii="Times New Roman"/>
                <w:b w:val="false"/>
                <w:i w:val="false"/>
                <w:color w:val="000000"/>
                <w:sz w:val="20"/>
              </w:rPr>
              <w:t xml:space="preserve">
А. Көкебаева, М.Мұхаметов, </w:t>
            </w:r>
            <w:r>
              <w:br/>
            </w:r>
            <w:r>
              <w:rPr>
                <w:rFonts w:ascii="Times New Roman"/>
                <w:b w:val="false"/>
                <w:i w:val="false"/>
                <w:color w:val="000000"/>
                <w:sz w:val="20"/>
              </w:rPr>
              <w:t xml:space="preserve">
А. Есжанов, </w:t>
            </w:r>
            <w:r>
              <w:br/>
            </w:r>
            <w:r>
              <w:rPr>
                <w:rFonts w:ascii="Times New Roman"/>
                <w:b w:val="false"/>
                <w:i w:val="false"/>
                <w:color w:val="000000"/>
                <w:sz w:val="20"/>
              </w:rPr>
              <w:t xml:space="preserve">
М. Жүкенов, </w:t>
            </w:r>
            <w:r>
              <w:br/>
            </w:r>
            <w:r>
              <w:rPr>
                <w:rFonts w:ascii="Times New Roman"/>
                <w:b w:val="false"/>
                <w:i w:val="false"/>
                <w:color w:val="000000"/>
                <w:sz w:val="20"/>
              </w:rPr>
              <w:t xml:space="preserve">
Ж. Нұрбекова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Физика негіздері. (45 цифрлық білім беру ресурстары)</w:t>
            </w:r>
            <w:r>
              <w:br/>
            </w:r>
            <w:r>
              <w:rPr>
                <w:rFonts w:ascii="Times New Roman"/>
                <w:b w:val="false"/>
                <w:i w:val="false"/>
                <w:color w:val="000000"/>
                <w:sz w:val="20"/>
              </w:rPr>
              <w:t>
Кіріспе (1): Физика - табиғат туралы ғылым. Физика және техника. Зат (5): Атомдар мен молекулалар. Заттардың құрылысы; Заттың күйлері; Газ; Сұйықтық; Қатты дене. Қозғалыс (7): Механикалық қозғалыс. Санақ жүйесі. Қозғалыстың салыстырмалылығы; Материалдық нүкте. Қозғалыс траекториясы; Жол және орын ауыстыру; Бірқалыпты қозғалыс; Бірқалыпты айнымалы қозғалыс; Инерция; Жылдамдық. Масса және күш (10): Денелердің өзара әрекеттесуі; Дененің массасы. Зат тығыздығы; Күш; Күшті өлшеу. Динамометр; Денеге әсер ететін күштерді қосу; Тартылыс құбылысы. Ауырлық күші; Салмақ; Үйкеліс күші; Ауа кедергісі; Реакция күші. Қысым (5): Қатынас ыдыстар; Атмосфералық қысым; Қысымды өлшеу. Торричели тәжірибесі; Архимед күші; Денелердің жүзу шарттары. Энергия (7): Жұмыс; Энергия. Потенциалдық энергия; Энергияның түрленуі; Күш моменті; Тепе-теңдік күйі. Ауырлық центрі; Иінтіректер мен блоктар; Қуат. Электродинамика негізі (10): Денелердің зарядталуы; Конденсаторлар; Электр тогы; Өткізгіштер; Магнит өрісі; Қуат көзі; Диод; Транзистор; Электр энергиясының тасымалы; Электромагниттер.</w:t>
            </w:r>
            <w:r>
              <w:br/>
            </w:r>
            <w:r>
              <w:rPr>
                <w:rFonts w:ascii="Times New Roman"/>
                <w:b w:val="false"/>
                <w:i w:val="false"/>
                <w:color w:val="000000"/>
                <w:sz w:val="20"/>
              </w:rPr>
              <w:t>
7-11-сыныптар</w:t>
            </w:r>
            <w:r>
              <w:br/>
            </w:r>
            <w:r>
              <w:rPr>
                <w:rFonts w:ascii="Times New Roman"/>
                <w:b w:val="false"/>
                <w:i w:val="false"/>
                <w:color w:val="000000"/>
                <w:sz w:val="20"/>
              </w:rPr>
              <w:t>
www.bilimland.kz</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Механика (28 цифрлық білім беру ресурстары)</w:t>
            </w:r>
            <w:r>
              <w:br/>
            </w:r>
            <w:r>
              <w:rPr>
                <w:rFonts w:ascii="Times New Roman"/>
                <w:b w:val="false"/>
                <w:i w:val="false"/>
                <w:color w:val="000000"/>
                <w:sz w:val="20"/>
              </w:rPr>
              <w:t>
Динамика (24):</w:t>
            </w:r>
            <w:r>
              <w:br/>
            </w:r>
            <w:r>
              <w:rPr>
                <w:rFonts w:ascii="Times New Roman"/>
                <w:b w:val="false"/>
                <w:i w:val="false"/>
                <w:color w:val="000000"/>
                <w:sz w:val="20"/>
              </w:rPr>
              <w:t>
Денелердің өзара әрекеттесуі; Дененің массасы; Зат тығыздығы; Күш; Үйкеліс күші; Ауа кедергісі; Денеге әсер ететін күштерді қосу; Тепе-теңдік күйі. Ауырлық центрі; Ньютонның бірінші заңы; Бүкіләлемдік тартылыс. Тартылыс күші; Ғарыштағы қозғалыс; Құрылыстағы күш моменті; Импульс моменті; Энергия. Жұмыс; Ішкі энергия; Кинетикалық және потенциалдық энергия; Соқтығыс кезінде импульс пен энергияның сақталу заңы; Жай механизмдер; Қуат; Айналмалы қозғалыс үшін Ньютонның екінші заңы; Импульс. Ньютонның екінші заңы; Айналмалы қозғалыстың энергиясы; Центрге тартқыш және центрден тепкіш күш; Гравитациялық өрістегі дененің потенциалдық энергиясы</w:t>
            </w:r>
            <w:r>
              <w:br/>
            </w:r>
            <w:r>
              <w:rPr>
                <w:rFonts w:ascii="Times New Roman"/>
                <w:b w:val="false"/>
                <w:i w:val="false"/>
                <w:color w:val="000000"/>
                <w:sz w:val="20"/>
              </w:rPr>
              <w:t xml:space="preserve">
Салыстырмалылық теориясы (1): Уақыт және арақашықтық. Тербелістер (2): Тербелмелі қозғалыс. Механикалық тербелістер; Математикалық маятник. Толқындар (1): Дыбыс. </w:t>
            </w:r>
            <w:r>
              <w:br/>
            </w:r>
            <w:r>
              <w:rPr>
                <w:rFonts w:ascii="Times New Roman"/>
                <w:b w:val="false"/>
                <w:i w:val="false"/>
                <w:color w:val="000000"/>
                <w:sz w:val="20"/>
              </w:rPr>
              <w:t>
7-11-сыныптар</w:t>
            </w:r>
            <w:r>
              <w:br/>
            </w:r>
            <w:r>
              <w:rPr>
                <w:rFonts w:ascii="Times New Roman"/>
                <w:b w:val="false"/>
                <w:i w:val="false"/>
                <w:color w:val="000000"/>
                <w:sz w:val="20"/>
              </w:rPr>
              <w:t>
www.bilimland.kz</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xml:space="preserve">
Молекулалық физика (21 цифрлық білім беру ресурстары) </w:t>
            </w:r>
            <w:r>
              <w:br/>
            </w:r>
            <w:r>
              <w:rPr>
                <w:rFonts w:ascii="Times New Roman"/>
                <w:b w:val="false"/>
                <w:i w:val="false"/>
                <w:color w:val="000000"/>
                <w:sz w:val="20"/>
              </w:rPr>
              <w:t>
Молекулалық-кинетикалық теория негіздері (МКТ) (2): Идеал газ; Молекулалық-кинетикалық теорияның негізгі теңдігі. Термодинамика (9): Ішкі энергия; Термодинамиканың бірінші заңы; Жылусыйымдылық; Жылу көздері; Жылу алмасу; Изопроцестер; Адиабаталық процесс; Термодинамиканың екінші заңы; Жылу қозғалтқыштары. Карно циклі. Газ, сұйықтық және қатты дененің қасиеттері (10): Булану және конденсация; Балқу және қатаю; Фазалық ауысулар; Cұйықтықтың беттік керілуі; Жұғу. Капиллярлық құбылыстар; Будың қасиеттері. Заттың кризистік күйі; Ауа ылғалдылығы; Тұтқырлық. Ішкі үйкеліс; Бернулли заңы; Кристалдар және аморфты денелер.</w:t>
            </w:r>
            <w:r>
              <w:br/>
            </w:r>
            <w:r>
              <w:rPr>
                <w:rFonts w:ascii="Times New Roman"/>
                <w:b w:val="false"/>
                <w:i w:val="false"/>
                <w:color w:val="000000"/>
                <w:sz w:val="20"/>
              </w:rPr>
              <w:t>
7-11-сыныптар</w:t>
            </w:r>
            <w:r>
              <w:br/>
            </w:r>
            <w:r>
              <w:rPr>
                <w:rFonts w:ascii="Times New Roman"/>
                <w:b w:val="false"/>
                <w:i w:val="false"/>
                <w:color w:val="000000"/>
                <w:sz w:val="20"/>
              </w:rPr>
              <w:t>
www.bilimland.kz</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xml:space="preserve">
Электродинамика (56 цифрлық білім беру ресурстары) </w:t>
            </w:r>
            <w:r>
              <w:br/>
            </w:r>
            <w:r>
              <w:rPr>
                <w:rFonts w:ascii="Times New Roman"/>
                <w:b w:val="false"/>
                <w:i w:val="false"/>
                <w:color w:val="000000"/>
                <w:sz w:val="20"/>
              </w:rPr>
              <w:t xml:space="preserve">
Электростатика (8): Электр заряды. Кулон заңы; Электр өрісі; Электр өрісінің потенциалы; Электр өрісіндегі күш жұмысы; Электростатикалық өрістегі өткізгіштер; Электрсыйымдылық; Конденсаторлар; Электр тогының қолданылуы; </w:t>
            </w:r>
            <w:r>
              <w:br/>
            </w:r>
            <w:r>
              <w:rPr>
                <w:rFonts w:ascii="Times New Roman"/>
                <w:b w:val="false"/>
                <w:i w:val="false"/>
                <w:color w:val="000000"/>
                <w:sz w:val="20"/>
              </w:rPr>
              <w:t>
Тұрақты электр тогы (11)</w:t>
            </w:r>
            <w:r>
              <w:br/>
            </w:r>
            <w:r>
              <w:rPr>
                <w:rFonts w:ascii="Times New Roman"/>
                <w:b w:val="false"/>
                <w:i w:val="false"/>
                <w:color w:val="000000"/>
                <w:sz w:val="20"/>
              </w:rPr>
              <w:t>
Электр тогы; Ток көздері; Өткізгіш кедергісі. Тізбек бөлігіне арналған Ом заңы; Электр тізбегіндегі өткізгіштер; Электр қозғаушы күш. Толық тізбек үшін Ом заңы; Токтың жұмысы мен қуаты; Электр энергиясының тасымалы; Электр энергиясы және оны үнемдеудің жолдары; Электр энергиясының тасымалы 2; Токтың жұмысы мен қуаты 2; Тізбек үшін Кирхгоф ережесі. Магнит өрісі (6): Магнит өрісі; Өткізгіштер тудыратын магнит өрісі; Ампер күші. Оң қол ережесі; Магнит ағыны; Сол қол ережесі. Зарядталған бөлшектердің магнит өрісіндегі қозғалысы; Электромагниттік күштердің қолданысы. Электромагниттік индукция (3): Электромагниттік индукция құбылысы; Өздік индукция; Индукция. Айнымалы ток (6): Айнымалы ток. Генератор; Айнымалы токтың толық тізбегіне арналған Ом заңы; Электр тізбегіндегі кернеу және ток; Айнымалы ток тізбегіндегі қуат; Tрансформатор; Электр тогының қолданысы. Әртүрлі ортадағы электр тогы (4): Жарық және ток; Электролиттердегі электр тогы; Газдағы электр тогы; Жартылай өткізгіштер. Электромагниттік толқындар (6): Электромагниттік толқындар; Дифракция және интерференция; Поляризация; Электромагниттік толқындарының шкаласы; Жоғарыжиілікті толқындардың биологиялық әсері және олардан қорғану; Электромагниттік толқындардың қолданылуы. Электромагниттік тербелістер (4): Тербелмелі контурдағы электромагниттік тербелістер; Еркін электромагниттік тербелістер; Механикалық және электромагниттік тербелістер арасындағы ұқсастық; Еріксіз тербелістер. Автотербелістер.</w:t>
            </w:r>
            <w:r>
              <w:br/>
            </w:r>
            <w:r>
              <w:rPr>
                <w:rFonts w:ascii="Times New Roman"/>
                <w:b w:val="false"/>
                <w:i w:val="false"/>
                <w:color w:val="000000"/>
                <w:sz w:val="20"/>
              </w:rPr>
              <w:t>
Оптика (8): Жарықтың таралуы. Ферм принципі; Жарықтың шағылуы; Жарықтың сынуы; Айналар; Линзалар; Оптикалық құралдар; Оптикалық құрал – көз; Жарық дисперсиясы</w:t>
            </w:r>
            <w:r>
              <w:br/>
            </w:r>
            <w:r>
              <w:rPr>
                <w:rFonts w:ascii="Times New Roman"/>
                <w:b w:val="false"/>
                <w:i w:val="false"/>
                <w:color w:val="000000"/>
                <w:sz w:val="20"/>
              </w:rPr>
              <w:t>
7-11-сыныптар</w:t>
            </w:r>
            <w:r>
              <w:br/>
            </w:r>
            <w:r>
              <w:rPr>
                <w:rFonts w:ascii="Times New Roman"/>
                <w:b w:val="false"/>
                <w:i w:val="false"/>
                <w:color w:val="000000"/>
                <w:sz w:val="20"/>
              </w:rPr>
              <w:t>
www.bilimland.kz</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xml:space="preserve">
Кванттық физика (15 цифрлық білім беру ресурстары) </w:t>
            </w:r>
            <w:r>
              <w:br/>
            </w:r>
            <w:r>
              <w:rPr>
                <w:rFonts w:ascii="Times New Roman"/>
                <w:b w:val="false"/>
                <w:i w:val="false"/>
                <w:color w:val="000000"/>
                <w:sz w:val="20"/>
              </w:rPr>
              <w:t>
Жарық кванты (4): Жылулық сәулелену. Стефан-Больцман заңы; Люминесценция; Фотоэффект. Фотон. Фотон энергиясы; Рентгендік сәулелену. Атомдық физика (4): Томсонның және Резерфордтың атом моделі; Бор постулаттары; Лазерлер және оның қолданылуы; Де-Бройль толқындары. Атом ядросының физикасы (7): Атом ядросы. Ядроның нуклондық моделі; Ядроның байланыс энергиясы. Ядро массасының ақауы; Радиоактивтілік; Радиоакттивті ыдырау заңы; Ядролық реакциялар. Тізбекті реакциялар; Термоядролық реакциялар. Ауыр ядролардың бөлінуі; Радиоактивті сәулелердің биологиялық әсері. Радиациядан қорғану.</w:t>
            </w:r>
            <w:r>
              <w:br/>
            </w:r>
            <w:r>
              <w:rPr>
                <w:rFonts w:ascii="Times New Roman"/>
                <w:b w:val="false"/>
                <w:i w:val="false"/>
                <w:color w:val="000000"/>
                <w:sz w:val="20"/>
              </w:rPr>
              <w:t>
7-11-сыныптар</w:t>
            </w:r>
            <w:r>
              <w:br/>
            </w:r>
            <w:r>
              <w:rPr>
                <w:rFonts w:ascii="Times New Roman"/>
                <w:b w:val="false"/>
                <w:i w:val="false"/>
                <w:color w:val="000000"/>
                <w:sz w:val="20"/>
              </w:rPr>
              <w:t>
www.bilimland.kz</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Строки 391-400 исключены приказом Министра образования и науки РК от 04.04.2017 </w:t>
            </w:r>
            <w:r>
              <w:rPr>
                <w:rFonts w:ascii="Times New Roman"/>
                <w:b w:val="false"/>
                <w:i w:val="false"/>
                <w:color w:val="ff0000"/>
                <w:sz w:val="20"/>
              </w:rPr>
              <w:t>№ 150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401.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Алюминийді алу Электрондық оқу-әдістемелік кешен.</w:t>
            </w:r>
            <w:r>
              <w:br/>
            </w:r>
            <w:r>
              <w:rPr>
                <w:rFonts w:ascii="Times New Roman"/>
                <w:b w:val="false"/>
                <w:i w:val="false"/>
                <w:color w:val="000000"/>
                <w:sz w:val="20"/>
              </w:rPr>
              <w:t>
8-11-сыныптар.</w:t>
            </w:r>
            <w:r>
              <w:br/>
            </w:r>
            <w:r>
              <w:rPr>
                <w:rFonts w:ascii="Times New Roman"/>
                <w:b w:val="false"/>
                <w:i w:val="false"/>
                <w:color w:val="000000"/>
                <w:sz w:val="20"/>
              </w:rPr>
              <w:t xml:space="preserve">
www.twig-bilim.kz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402.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газдар Электрондық оқу-әдістемелік кешен.</w:t>
            </w:r>
            <w:r>
              <w:br/>
            </w:r>
            <w:r>
              <w:rPr>
                <w:rFonts w:ascii="Times New Roman"/>
                <w:b w:val="false"/>
                <w:i w:val="false"/>
                <w:color w:val="000000"/>
                <w:sz w:val="20"/>
              </w:rPr>
              <w:t>
8-11-сыныптар.</w:t>
            </w:r>
            <w:r>
              <w:br/>
            </w:r>
            <w:r>
              <w:rPr>
                <w:rFonts w:ascii="Times New Roman"/>
                <w:b w:val="false"/>
                <w:i w:val="false"/>
                <w:color w:val="000000"/>
                <w:sz w:val="20"/>
              </w:rPr>
              <w:t xml:space="preserve">
www.twig-bilim.kz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403.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деген не? Электрондық оқу-әдістемелік кешен.</w:t>
            </w:r>
            <w:r>
              <w:br/>
            </w:r>
            <w:r>
              <w:rPr>
                <w:rFonts w:ascii="Times New Roman"/>
                <w:b w:val="false"/>
                <w:i w:val="false"/>
                <w:color w:val="000000"/>
                <w:sz w:val="20"/>
              </w:rPr>
              <w:t>
8-11-сыныптар.</w:t>
            </w:r>
            <w:r>
              <w:br/>
            </w:r>
            <w:r>
              <w:rPr>
                <w:rFonts w:ascii="Times New Roman"/>
                <w:b w:val="false"/>
                <w:i w:val="false"/>
                <w:color w:val="000000"/>
                <w:sz w:val="20"/>
              </w:rPr>
              <w:t xml:space="preserve">
www.twig-bilim.kz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404.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Атомдық құрылыс </w:t>
            </w:r>
            <w:r>
              <w:br/>
            </w:r>
            <w:r>
              <w:rPr>
                <w:rFonts w:ascii="Times New Roman"/>
                <w:b w:val="false"/>
                <w:i w:val="false"/>
                <w:color w:val="000000"/>
                <w:sz w:val="20"/>
              </w:rPr>
              <w:t>
Электрондық оқу-әдістемелік кешен.</w:t>
            </w:r>
            <w:r>
              <w:br/>
            </w:r>
            <w:r>
              <w:rPr>
                <w:rFonts w:ascii="Times New Roman"/>
                <w:b w:val="false"/>
                <w:i w:val="false"/>
                <w:color w:val="000000"/>
                <w:sz w:val="20"/>
              </w:rPr>
              <w:t>
8-11-сыныптар.</w:t>
            </w:r>
            <w:r>
              <w:br/>
            </w:r>
            <w:r>
              <w:rPr>
                <w:rFonts w:ascii="Times New Roman"/>
                <w:b w:val="false"/>
                <w:i w:val="false"/>
                <w:color w:val="000000"/>
                <w:sz w:val="20"/>
              </w:rPr>
              <w:t xml:space="preserve">
www.twig-bilim.kz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405.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Атомның құрылысы. Электрондық қабаттар Электрондық оқу-әдістемелік кешен.</w:t>
            </w:r>
            <w:r>
              <w:br/>
            </w:r>
            <w:r>
              <w:rPr>
                <w:rFonts w:ascii="Times New Roman"/>
                <w:b w:val="false"/>
                <w:i w:val="false"/>
                <w:color w:val="000000"/>
                <w:sz w:val="20"/>
              </w:rPr>
              <w:t>
8-11-сыныптар.</w:t>
            </w:r>
            <w:r>
              <w:br/>
            </w:r>
            <w:r>
              <w:rPr>
                <w:rFonts w:ascii="Times New Roman"/>
                <w:b w:val="false"/>
                <w:i w:val="false"/>
                <w:color w:val="000000"/>
                <w:sz w:val="20"/>
              </w:rPr>
              <w:t xml:space="preserve">
www.twig-bilim.kz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406.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Галогендер Электрондық оқу-әдістемелік кешен.</w:t>
            </w:r>
            <w:r>
              <w:br/>
            </w:r>
            <w:r>
              <w:rPr>
                <w:rFonts w:ascii="Times New Roman"/>
                <w:b w:val="false"/>
                <w:i w:val="false"/>
                <w:color w:val="000000"/>
                <w:sz w:val="20"/>
              </w:rPr>
              <w:t>
8-11-сыныптар.</w:t>
            </w:r>
            <w:r>
              <w:br/>
            </w:r>
            <w:r>
              <w:rPr>
                <w:rFonts w:ascii="Times New Roman"/>
                <w:b w:val="false"/>
                <w:i w:val="false"/>
                <w:color w:val="000000"/>
                <w:sz w:val="20"/>
              </w:rPr>
              <w:t xml:space="preserve">
www.twig-bilim.kz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407.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Ерітінділер Электрондық оқу-әдістемелік кешен.</w:t>
            </w:r>
            <w:r>
              <w:br/>
            </w:r>
            <w:r>
              <w:rPr>
                <w:rFonts w:ascii="Times New Roman"/>
                <w:b w:val="false"/>
                <w:i w:val="false"/>
                <w:color w:val="000000"/>
                <w:sz w:val="20"/>
              </w:rPr>
              <w:t>
8-11-сыныптар.</w:t>
            </w:r>
            <w:r>
              <w:br/>
            </w:r>
            <w:r>
              <w:rPr>
                <w:rFonts w:ascii="Times New Roman"/>
                <w:b w:val="false"/>
                <w:i w:val="false"/>
                <w:color w:val="000000"/>
                <w:sz w:val="20"/>
              </w:rPr>
              <w:t xml:space="preserve">
www.twig-bilim.kz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408.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күйінің өзгеруі Электрондық оқу-әдістемелік кешен.</w:t>
            </w:r>
            <w:r>
              <w:br/>
            </w:r>
            <w:r>
              <w:rPr>
                <w:rFonts w:ascii="Times New Roman"/>
                <w:b w:val="false"/>
                <w:i w:val="false"/>
                <w:color w:val="000000"/>
                <w:sz w:val="20"/>
              </w:rPr>
              <w:t>
6-11-сыныптар.</w:t>
            </w:r>
            <w:r>
              <w:br/>
            </w:r>
            <w:r>
              <w:rPr>
                <w:rFonts w:ascii="Times New Roman"/>
                <w:b w:val="false"/>
                <w:i w:val="false"/>
                <w:color w:val="000000"/>
                <w:sz w:val="20"/>
              </w:rPr>
              <w:t xml:space="preserve">
www.twig-bilim.kz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409.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Иондық байланыс Электрондық оқу-әдістемелік кешен.</w:t>
            </w:r>
            <w:r>
              <w:br/>
            </w:r>
            <w:r>
              <w:rPr>
                <w:rFonts w:ascii="Times New Roman"/>
                <w:b w:val="false"/>
                <w:i w:val="false"/>
                <w:color w:val="000000"/>
                <w:sz w:val="20"/>
              </w:rPr>
              <w:t>
8-11-сыныптар.</w:t>
            </w:r>
            <w:r>
              <w:br/>
            </w:r>
            <w:r>
              <w:rPr>
                <w:rFonts w:ascii="Times New Roman"/>
                <w:b w:val="false"/>
                <w:i w:val="false"/>
                <w:color w:val="000000"/>
                <w:sz w:val="20"/>
              </w:rPr>
              <w:t xml:space="preserve">
www.twig-bilim.kz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Коваленттік байланыс Электрондық оқу-әдістемелік кешен.</w:t>
            </w:r>
            <w:r>
              <w:br/>
            </w:r>
            <w:r>
              <w:rPr>
                <w:rFonts w:ascii="Times New Roman"/>
                <w:b w:val="false"/>
                <w:i w:val="false"/>
                <w:color w:val="000000"/>
                <w:sz w:val="20"/>
              </w:rPr>
              <w:t>
8-11-сыныптар.</w:t>
            </w:r>
            <w:r>
              <w:br/>
            </w:r>
            <w:r>
              <w:rPr>
                <w:rFonts w:ascii="Times New Roman"/>
                <w:b w:val="false"/>
                <w:i w:val="false"/>
                <w:color w:val="000000"/>
                <w:sz w:val="20"/>
              </w:rPr>
              <w:t xml:space="preserve">
www.twig-bilim.kz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411.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Қақтығыстар теориясы </w:t>
            </w:r>
            <w:r>
              <w:br/>
            </w:r>
            <w:r>
              <w:rPr>
                <w:rFonts w:ascii="Times New Roman"/>
                <w:b w:val="false"/>
                <w:i w:val="false"/>
                <w:color w:val="000000"/>
                <w:sz w:val="20"/>
              </w:rPr>
              <w:t>
Электрондық оқу-әдістемелік кешен.</w:t>
            </w:r>
            <w:r>
              <w:br/>
            </w:r>
            <w:r>
              <w:rPr>
                <w:rFonts w:ascii="Times New Roman"/>
                <w:b w:val="false"/>
                <w:i w:val="false"/>
                <w:color w:val="000000"/>
                <w:sz w:val="20"/>
              </w:rPr>
              <w:t>
8-11-сыныптар.</w:t>
            </w:r>
            <w:r>
              <w:br/>
            </w:r>
            <w:r>
              <w:rPr>
                <w:rFonts w:ascii="Times New Roman"/>
                <w:b w:val="false"/>
                <w:i w:val="false"/>
                <w:color w:val="000000"/>
                <w:sz w:val="20"/>
              </w:rPr>
              <w:t xml:space="preserve">
www.twig-bilim.kz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412.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денелер, сұйықтықтар және газдар Электрондық оқу-әдістемелік кешен.</w:t>
            </w:r>
            <w:r>
              <w:br/>
            </w:r>
            <w:r>
              <w:rPr>
                <w:rFonts w:ascii="Times New Roman"/>
                <w:b w:val="false"/>
                <w:i w:val="false"/>
                <w:color w:val="000000"/>
                <w:sz w:val="20"/>
              </w:rPr>
              <w:t>
8-11-сыныптар.</w:t>
            </w:r>
            <w:r>
              <w:br/>
            </w:r>
            <w:r>
              <w:rPr>
                <w:rFonts w:ascii="Times New Roman"/>
                <w:b w:val="false"/>
                <w:i w:val="false"/>
                <w:color w:val="000000"/>
                <w:sz w:val="20"/>
              </w:rPr>
              <w:t xml:space="preserve">
www.twig-bilim.kz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413.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Қышқылдар мен сілтілер </w:t>
            </w:r>
            <w:r>
              <w:br/>
            </w:r>
            <w:r>
              <w:rPr>
                <w:rFonts w:ascii="Times New Roman"/>
                <w:b w:val="false"/>
                <w:i w:val="false"/>
                <w:color w:val="000000"/>
                <w:sz w:val="20"/>
              </w:rPr>
              <w:t>
Электрондық оқу-әдістемелік кешен.</w:t>
            </w:r>
            <w:r>
              <w:br/>
            </w:r>
            <w:r>
              <w:rPr>
                <w:rFonts w:ascii="Times New Roman"/>
                <w:b w:val="false"/>
                <w:i w:val="false"/>
                <w:color w:val="000000"/>
                <w:sz w:val="20"/>
              </w:rPr>
              <w:t>
8-11-сыныптар.</w:t>
            </w:r>
            <w:r>
              <w:br/>
            </w:r>
            <w:r>
              <w:rPr>
                <w:rFonts w:ascii="Times New Roman"/>
                <w:b w:val="false"/>
                <w:i w:val="false"/>
                <w:color w:val="000000"/>
                <w:sz w:val="20"/>
              </w:rPr>
              <w:t xml:space="preserve">
www.twig-bilim.kz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414.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Металдардың белсенділік қатары Электрондық оқу-әдістемелік кешен.</w:t>
            </w:r>
            <w:r>
              <w:br/>
            </w:r>
            <w:r>
              <w:rPr>
                <w:rFonts w:ascii="Times New Roman"/>
                <w:b w:val="false"/>
                <w:i w:val="false"/>
                <w:color w:val="000000"/>
                <w:sz w:val="20"/>
              </w:rPr>
              <w:t>
8-11-сыныптар.</w:t>
            </w:r>
            <w:r>
              <w:br/>
            </w:r>
            <w:r>
              <w:rPr>
                <w:rFonts w:ascii="Times New Roman"/>
                <w:b w:val="false"/>
                <w:i w:val="false"/>
                <w:color w:val="000000"/>
                <w:sz w:val="20"/>
              </w:rPr>
              <w:t xml:space="preserve">
www.twig-bilim.kz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415.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Металдық байланыс </w:t>
            </w:r>
            <w:r>
              <w:br/>
            </w:r>
            <w:r>
              <w:rPr>
                <w:rFonts w:ascii="Times New Roman"/>
                <w:b w:val="false"/>
                <w:i w:val="false"/>
                <w:color w:val="000000"/>
                <w:sz w:val="20"/>
              </w:rPr>
              <w:t>
Электрондық оқу-әдістемелік кешен.</w:t>
            </w:r>
            <w:r>
              <w:br/>
            </w:r>
            <w:r>
              <w:rPr>
                <w:rFonts w:ascii="Times New Roman"/>
                <w:b w:val="false"/>
                <w:i w:val="false"/>
                <w:color w:val="000000"/>
                <w:sz w:val="20"/>
              </w:rPr>
              <w:t>
8-11-сыныптар.</w:t>
            </w:r>
            <w:r>
              <w:br/>
            </w:r>
            <w:r>
              <w:rPr>
                <w:rFonts w:ascii="Times New Roman"/>
                <w:b w:val="false"/>
                <w:i w:val="false"/>
                <w:color w:val="000000"/>
                <w:sz w:val="20"/>
              </w:rPr>
              <w:t xml:space="preserve">
www.twig-bilim.kz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416.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Нобель және динамит</w:t>
            </w:r>
            <w:r>
              <w:br/>
            </w:r>
            <w:r>
              <w:rPr>
                <w:rFonts w:ascii="Times New Roman"/>
                <w:b w:val="false"/>
                <w:i w:val="false"/>
                <w:color w:val="000000"/>
                <w:sz w:val="20"/>
              </w:rPr>
              <w:t>
Электрондық оқу-әдістемелік кешен.</w:t>
            </w:r>
            <w:r>
              <w:br/>
            </w:r>
            <w:r>
              <w:rPr>
                <w:rFonts w:ascii="Times New Roman"/>
                <w:b w:val="false"/>
                <w:i w:val="false"/>
                <w:color w:val="000000"/>
                <w:sz w:val="20"/>
              </w:rPr>
              <w:t>
8-11-сыныптар.</w:t>
            </w:r>
            <w:r>
              <w:br/>
            </w:r>
            <w:r>
              <w:rPr>
                <w:rFonts w:ascii="Times New Roman"/>
                <w:b w:val="false"/>
                <w:i w:val="false"/>
                <w:color w:val="000000"/>
                <w:sz w:val="20"/>
              </w:rPr>
              <w:t xml:space="preserve">
www.twig-bilim.kz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417.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металдар Электрондық оқу-әдістемелік кешен.</w:t>
            </w:r>
            <w:r>
              <w:br/>
            </w:r>
            <w:r>
              <w:rPr>
                <w:rFonts w:ascii="Times New Roman"/>
                <w:b w:val="false"/>
                <w:i w:val="false"/>
                <w:color w:val="000000"/>
                <w:sz w:val="20"/>
              </w:rPr>
              <w:t xml:space="preserve">
8-11-сыныптар. </w:t>
            </w:r>
            <w:r>
              <w:br/>
            </w:r>
            <w:r>
              <w:rPr>
                <w:rFonts w:ascii="Times New Roman"/>
                <w:b w:val="false"/>
                <w:i w:val="false"/>
                <w:color w:val="000000"/>
                <w:sz w:val="20"/>
              </w:rPr>
              <w:t xml:space="preserve">
www.twig-bilim.kz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418.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Периодтық кестеге кіріспе </w:t>
            </w:r>
            <w:r>
              <w:br/>
            </w:r>
            <w:r>
              <w:rPr>
                <w:rFonts w:ascii="Times New Roman"/>
                <w:b w:val="false"/>
                <w:i w:val="false"/>
                <w:color w:val="000000"/>
                <w:sz w:val="20"/>
              </w:rPr>
              <w:t>
Электрондық оқу-әдістемелік кешен.</w:t>
            </w:r>
            <w:r>
              <w:br/>
            </w:r>
            <w:r>
              <w:rPr>
                <w:rFonts w:ascii="Times New Roman"/>
                <w:b w:val="false"/>
                <w:i w:val="false"/>
                <w:color w:val="000000"/>
                <w:sz w:val="20"/>
              </w:rPr>
              <w:t xml:space="preserve">
8-11-сыныптар. </w:t>
            </w:r>
            <w:r>
              <w:br/>
            </w:r>
            <w:r>
              <w:rPr>
                <w:rFonts w:ascii="Times New Roman"/>
                <w:b w:val="false"/>
                <w:i w:val="false"/>
                <w:color w:val="000000"/>
                <w:sz w:val="20"/>
              </w:rPr>
              <w:t xml:space="preserve">
www.twig-bilim.kz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419.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Пластмассалар және полимерлер Электрондық оқу-әдістемелік кешен.</w:t>
            </w:r>
            <w:r>
              <w:br/>
            </w:r>
            <w:r>
              <w:rPr>
                <w:rFonts w:ascii="Times New Roman"/>
                <w:b w:val="false"/>
                <w:i w:val="false"/>
                <w:color w:val="000000"/>
                <w:sz w:val="20"/>
              </w:rPr>
              <w:t>
8-11-сыныптар.</w:t>
            </w:r>
            <w:r>
              <w:br/>
            </w:r>
            <w:r>
              <w:rPr>
                <w:rFonts w:ascii="Times New Roman"/>
                <w:b w:val="false"/>
                <w:i w:val="false"/>
                <w:color w:val="000000"/>
                <w:sz w:val="20"/>
              </w:rPr>
              <w:t xml:space="preserve">
www.twig-bilim.kz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420.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Реакциялардағы энергия өзгерісі </w:t>
            </w:r>
            <w:r>
              <w:br/>
            </w:r>
            <w:r>
              <w:rPr>
                <w:rFonts w:ascii="Times New Roman"/>
                <w:b w:val="false"/>
                <w:i w:val="false"/>
                <w:color w:val="000000"/>
                <w:sz w:val="20"/>
              </w:rPr>
              <w:t>
Электрондық оқу-әдістемелік кешен.</w:t>
            </w:r>
            <w:r>
              <w:br/>
            </w:r>
            <w:r>
              <w:rPr>
                <w:rFonts w:ascii="Times New Roman"/>
                <w:b w:val="false"/>
                <w:i w:val="false"/>
                <w:color w:val="000000"/>
                <w:sz w:val="20"/>
              </w:rPr>
              <w:t>
8-11-сыныптар.</w:t>
            </w:r>
            <w:r>
              <w:br/>
            </w:r>
            <w:r>
              <w:rPr>
                <w:rFonts w:ascii="Times New Roman"/>
                <w:b w:val="false"/>
                <w:i w:val="false"/>
                <w:color w:val="000000"/>
                <w:sz w:val="20"/>
              </w:rPr>
              <w:t xml:space="preserve">
www.twig-bilim.kz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421.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Реакцияның жылдамдығы. Негіздері.</w:t>
            </w:r>
            <w:r>
              <w:br/>
            </w:r>
            <w:r>
              <w:rPr>
                <w:rFonts w:ascii="Times New Roman"/>
                <w:b w:val="false"/>
                <w:i w:val="false"/>
                <w:color w:val="000000"/>
                <w:sz w:val="20"/>
              </w:rPr>
              <w:t>
Электрондық оқу-әдістемелік кешен.</w:t>
            </w:r>
            <w:r>
              <w:br/>
            </w:r>
            <w:r>
              <w:rPr>
                <w:rFonts w:ascii="Times New Roman"/>
                <w:b w:val="false"/>
                <w:i w:val="false"/>
                <w:color w:val="000000"/>
                <w:sz w:val="20"/>
              </w:rPr>
              <w:t>
8-11-сыныптар.</w:t>
            </w:r>
            <w:r>
              <w:br/>
            </w:r>
            <w:r>
              <w:rPr>
                <w:rFonts w:ascii="Times New Roman"/>
                <w:b w:val="false"/>
                <w:i w:val="false"/>
                <w:color w:val="000000"/>
                <w:sz w:val="20"/>
              </w:rPr>
              <w:t xml:space="preserve">
www.twig-bilim.kz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422.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Сілтілік металдар Электрондық оқу-әдістемелік кешен.</w:t>
            </w:r>
            <w:r>
              <w:br/>
            </w:r>
            <w:r>
              <w:rPr>
                <w:rFonts w:ascii="Times New Roman"/>
                <w:b w:val="false"/>
                <w:i w:val="false"/>
                <w:color w:val="000000"/>
                <w:sz w:val="20"/>
              </w:rPr>
              <w:t>
8-11-сыныптар.</w:t>
            </w:r>
            <w:r>
              <w:br/>
            </w:r>
            <w:r>
              <w:rPr>
                <w:rFonts w:ascii="Times New Roman"/>
                <w:b w:val="false"/>
                <w:i w:val="false"/>
                <w:color w:val="000000"/>
                <w:sz w:val="20"/>
              </w:rPr>
              <w:t xml:space="preserve">
www.twig-bilim.kz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423.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Тағам негіздері- Ақуыздар </w:t>
            </w:r>
            <w:r>
              <w:br/>
            </w:r>
            <w:r>
              <w:rPr>
                <w:rFonts w:ascii="Times New Roman"/>
                <w:b w:val="false"/>
                <w:i w:val="false"/>
                <w:color w:val="000000"/>
                <w:sz w:val="20"/>
              </w:rPr>
              <w:t>
Электрондық оқу-әдістемелік кешен.</w:t>
            </w:r>
            <w:r>
              <w:br/>
            </w:r>
            <w:r>
              <w:rPr>
                <w:rFonts w:ascii="Times New Roman"/>
                <w:b w:val="false"/>
                <w:i w:val="false"/>
                <w:color w:val="000000"/>
                <w:sz w:val="20"/>
              </w:rPr>
              <w:t>
8-11-сыныптар.</w:t>
            </w:r>
            <w:r>
              <w:br/>
            </w:r>
            <w:r>
              <w:rPr>
                <w:rFonts w:ascii="Times New Roman"/>
                <w:b w:val="false"/>
                <w:i w:val="false"/>
                <w:color w:val="000000"/>
                <w:sz w:val="20"/>
              </w:rPr>
              <w:t xml:space="preserve">
www.twig-bilim.kz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424.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Тағам негіздері- Көмірсулар </w:t>
            </w:r>
            <w:r>
              <w:br/>
            </w:r>
            <w:r>
              <w:rPr>
                <w:rFonts w:ascii="Times New Roman"/>
                <w:b w:val="false"/>
                <w:i w:val="false"/>
                <w:color w:val="000000"/>
                <w:sz w:val="20"/>
              </w:rPr>
              <w:t>
Электрондық оқу-әдістемелік кешен.</w:t>
            </w:r>
            <w:r>
              <w:br/>
            </w:r>
            <w:r>
              <w:rPr>
                <w:rFonts w:ascii="Times New Roman"/>
                <w:b w:val="false"/>
                <w:i w:val="false"/>
                <w:color w:val="000000"/>
                <w:sz w:val="20"/>
              </w:rPr>
              <w:t>
8-11-сыныптар.</w:t>
            </w:r>
            <w:r>
              <w:br/>
            </w:r>
            <w:r>
              <w:rPr>
                <w:rFonts w:ascii="Times New Roman"/>
                <w:b w:val="false"/>
                <w:i w:val="false"/>
                <w:color w:val="000000"/>
                <w:sz w:val="20"/>
              </w:rPr>
              <w:t xml:space="preserve">
www.twig-bilim.kz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425.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Тағам негіздері- Майлар. </w:t>
            </w:r>
            <w:r>
              <w:br/>
            </w:r>
            <w:r>
              <w:rPr>
                <w:rFonts w:ascii="Times New Roman"/>
                <w:b w:val="false"/>
                <w:i w:val="false"/>
                <w:color w:val="000000"/>
                <w:sz w:val="20"/>
              </w:rPr>
              <w:t>
Электрондық оқу-</w:t>
            </w:r>
            <w:r>
              <w:br/>
            </w:r>
            <w:r>
              <w:rPr>
                <w:rFonts w:ascii="Times New Roman"/>
                <w:b w:val="false"/>
                <w:i w:val="false"/>
                <w:color w:val="000000"/>
                <w:sz w:val="20"/>
              </w:rPr>
              <w:t>
әдістемелік кешен.</w:t>
            </w:r>
            <w:r>
              <w:br/>
            </w:r>
            <w:r>
              <w:rPr>
                <w:rFonts w:ascii="Times New Roman"/>
                <w:b w:val="false"/>
                <w:i w:val="false"/>
                <w:color w:val="000000"/>
                <w:sz w:val="20"/>
              </w:rPr>
              <w:t>
8-11-сыныптар.</w:t>
            </w:r>
            <w:r>
              <w:br/>
            </w:r>
            <w:r>
              <w:rPr>
                <w:rFonts w:ascii="Times New Roman"/>
                <w:b w:val="false"/>
                <w:i w:val="false"/>
                <w:color w:val="000000"/>
                <w:sz w:val="20"/>
              </w:rPr>
              <w:t xml:space="preserve">
www.twig-bilim.kz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426.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Тотығу реакциялары.</w:t>
            </w:r>
            <w:r>
              <w:br/>
            </w:r>
            <w:r>
              <w:rPr>
                <w:rFonts w:ascii="Times New Roman"/>
                <w:b w:val="false"/>
                <w:i w:val="false"/>
                <w:color w:val="000000"/>
                <w:sz w:val="20"/>
              </w:rPr>
              <w:t>
Электрондық оқу-әдістемелік кешен.</w:t>
            </w:r>
            <w:r>
              <w:br/>
            </w:r>
            <w:r>
              <w:rPr>
                <w:rFonts w:ascii="Times New Roman"/>
                <w:b w:val="false"/>
                <w:i w:val="false"/>
                <w:color w:val="000000"/>
                <w:sz w:val="20"/>
              </w:rPr>
              <w:t>
8-11-сыныптар.</w:t>
            </w:r>
            <w:r>
              <w:br/>
            </w:r>
            <w:r>
              <w:rPr>
                <w:rFonts w:ascii="Times New Roman"/>
                <w:b w:val="false"/>
                <w:i w:val="false"/>
                <w:color w:val="000000"/>
                <w:sz w:val="20"/>
              </w:rPr>
              <w:t xml:space="preserve">
www.twig-bilim.kz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427.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Тотығу-тотықсыздану реакциялары. </w:t>
            </w:r>
            <w:r>
              <w:br/>
            </w:r>
            <w:r>
              <w:rPr>
                <w:rFonts w:ascii="Times New Roman"/>
                <w:b w:val="false"/>
                <w:i w:val="false"/>
                <w:color w:val="000000"/>
                <w:sz w:val="20"/>
              </w:rPr>
              <w:t>
Электрондық оқу-әдістемелік кешен</w:t>
            </w:r>
            <w:r>
              <w:br/>
            </w:r>
            <w:r>
              <w:rPr>
                <w:rFonts w:ascii="Times New Roman"/>
                <w:b w:val="false"/>
                <w:i w:val="false"/>
                <w:color w:val="000000"/>
                <w:sz w:val="20"/>
              </w:rPr>
              <w:t>
8-11-сыныптар.</w:t>
            </w:r>
            <w:r>
              <w:br/>
            </w:r>
            <w:r>
              <w:rPr>
                <w:rFonts w:ascii="Times New Roman"/>
                <w:b w:val="false"/>
                <w:i w:val="false"/>
                <w:color w:val="000000"/>
                <w:sz w:val="20"/>
              </w:rPr>
              <w:t xml:space="preserve">
www.twig-bilim.kz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428.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Фракциялық айдау үдерісі. Электрондық оқу-әдістемелік кешен.</w:t>
            </w:r>
            <w:r>
              <w:br/>
            </w:r>
            <w:r>
              <w:rPr>
                <w:rFonts w:ascii="Times New Roman"/>
                <w:b w:val="false"/>
                <w:i w:val="false"/>
                <w:color w:val="000000"/>
                <w:sz w:val="20"/>
              </w:rPr>
              <w:t>
8-11-сыныптар.</w:t>
            </w:r>
            <w:r>
              <w:br/>
            </w:r>
            <w:r>
              <w:rPr>
                <w:rFonts w:ascii="Times New Roman"/>
                <w:b w:val="false"/>
                <w:i w:val="false"/>
                <w:color w:val="000000"/>
                <w:sz w:val="20"/>
              </w:rPr>
              <w:t xml:space="preserve">
www.twig-bilim.kz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429.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байланыс. Кіріспе. Электрондық оқу-әдістемелік кешен.</w:t>
            </w:r>
            <w:r>
              <w:br/>
            </w:r>
            <w:r>
              <w:rPr>
                <w:rFonts w:ascii="Times New Roman"/>
                <w:b w:val="false"/>
                <w:i w:val="false"/>
                <w:color w:val="000000"/>
                <w:sz w:val="20"/>
              </w:rPr>
              <w:t>
8-11-сыныптар.</w:t>
            </w:r>
            <w:r>
              <w:br/>
            </w:r>
            <w:r>
              <w:rPr>
                <w:rFonts w:ascii="Times New Roman"/>
                <w:b w:val="false"/>
                <w:i w:val="false"/>
                <w:color w:val="000000"/>
                <w:sz w:val="20"/>
              </w:rPr>
              <w:t xml:space="preserve">
www.twig-bilim.kz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430.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Электролиз.</w:t>
            </w:r>
            <w:r>
              <w:br/>
            </w:r>
            <w:r>
              <w:rPr>
                <w:rFonts w:ascii="Times New Roman"/>
                <w:b w:val="false"/>
                <w:i w:val="false"/>
                <w:color w:val="000000"/>
                <w:sz w:val="20"/>
              </w:rPr>
              <w:t>
Электрондық оқу-әдістемелік кешен.</w:t>
            </w:r>
            <w:r>
              <w:br/>
            </w:r>
            <w:r>
              <w:rPr>
                <w:rFonts w:ascii="Times New Roman"/>
                <w:b w:val="false"/>
                <w:i w:val="false"/>
                <w:color w:val="000000"/>
                <w:sz w:val="20"/>
              </w:rPr>
              <w:t>
8-11-сыныптар.</w:t>
            </w:r>
            <w:r>
              <w:br/>
            </w:r>
            <w:r>
              <w:rPr>
                <w:rFonts w:ascii="Times New Roman"/>
                <w:b w:val="false"/>
                <w:i w:val="false"/>
                <w:color w:val="000000"/>
                <w:sz w:val="20"/>
              </w:rPr>
              <w:t xml:space="preserve">
www.twig-bilim.kz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431.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Электрондық оқулық.</w:t>
            </w:r>
            <w:r>
              <w:br/>
            </w:r>
            <w:r>
              <w:rPr>
                <w:rFonts w:ascii="Times New Roman"/>
                <w:b w:val="false"/>
                <w:i w:val="false"/>
                <w:color w:val="000000"/>
                <w:sz w:val="20"/>
              </w:rPr>
              <w:t>
10-сынып</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 Торгаева, </w:t>
            </w:r>
            <w:r>
              <w:br/>
            </w:r>
            <w:r>
              <w:rPr>
                <w:rFonts w:ascii="Times New Roman"/>
                <w:b w:val="false"/>
                <w:i w:val="false"/>
                <w:color w:val="000000"/>
                <w:sz w:val="20"/>
              </w:rPr>
              <w:t>
Н. Жакирова және т.б.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 ақпараттандыру дың педагогика лық технологиялар орталығы</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432.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r>
              <w:br/>
            </w:r>
            <w:r>
              <w:rPr>
                <w:rFonts w:ascii="Times New Roman"/>
                <w:b w:val="false"/>
                <w:i w:val="false"/>
                <w:color w:val="000000"/>
                <w:sz w:val="20"/>
              </w:rPr>
              <w:t>
Электрондық оқулық.</w:t>
            </w:r>
            <w:r>
              <w:br/>
            </w:r>
            <w:r>
              <w:rPr>
                <w:rFonts w:ascii="Times New Roman"/>
                <w:b w:val="false"/>
                <w:i w:val="false"/>
                <w:color w:val="000000"/>
                <w:sz w:val="20"/>
              </w:rPr>
              <w:t>
10-сынып</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 Торгаева, </w:t>
            </w:r>
            <w:r>
              <w:br/>
            </w:r>
            <w:r>
              <w:rPr>
                <w:rFonts w:ascii="Times New Roman"/>
                <w:b w:val="false"/>
                <w:i w:val="false"/>
                <w:color w:val="000000"/>
                <w:sz w:val="20"/>
              </w:rPr>
              <w:t xml:space="preserve">
Ж. Шуленбаева и др.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433.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r>
              <w:br/>
            </w:r>
            <w:r>
              <w:rPr>
                <w:rFonts w:ascii="Times New Roman"/>
                <w:b w:val="false"/>
                <w:i w:val="false"/>
                <w:color w:val="000000"/>
                <w:sz w:val="20"/>
              </w:rPr>
              <w:t>
Электрондық оқулық.</w:t>
            </w:r>
            <w:r>
              <w:br/>
            </w:r>
            <w:r>
              <w:rPr>
                <w:rFonts w:ascii="Times New Roman"/>
                <w:b w:val="false"/>
                <w:i w:val="false"/>
                <w:color w:val="000000"/>
                <w:sz w:val="20"/>
              </w:rPr>
              <w:t>
11-сынып</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Жакирова, </w:t>
            </w:r>
            <w:r>
              <w:br/>
            </w:r>
            <w:r>
              <w:rPr>
                <w:rFonts w:ascii="Times New Roman"/>
                <w:b w:val="false"/>
                <w:i w:val="false"/>
                <w:color w:val="000000"/>
                <w:sz w:val="20"/>
              </w:rPr>
              <w:t>
И. Жандосова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434.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r>
              <w:br/>
            </w:r>
            <w:r>
              <w:rPr>
                <w:rFonts w:ascii="Times New Roman"/>
                <w:b w:val="false"/>
                <w:i w:val="false"/>
                <w:color w:val="000000"/>
                <w:sz w:val="20"/>
              </w:rPr>
              <w:t>
Электрондық оқу құралы</w:t>
            </w:r>
            <w:r>
              <w:br/>
            </w:r>
            <w:r>
              <w:rPr>
                <w:rFonts w:ascii="Times New Roman"/>
                <w:b w:val="false"/>
                <w:i w:val="false"/>
                <w:color w:val="000000"/>
                <w:sz w:val="20"/>
              </w:rPr>
              <w:t>
8-сынып</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Сакарьянова </w:t>
            </w:r>
            <w:r>
              <w:br/>
            </w:r>
            <w:r>
              <w:rPr>
                <w:rFonts w:ascii="Times New Roman"/>
                <w:b w:val="false"/>
                <w:i w:val="false"/>
                <w:color w:val="000000"/>
                <w:sz w:val="20"/>
              </w:rPr>
              <w:t xml:space="preserve">
М. Усманова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435.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Аудиовизуалды жинақ</w:t>
            </w:r>
            <w:r>
              <w:br/>
            </w:r>
            <w:r>
              <w:rPr>
                <w:rFonts w:ascii="Times New Roman"/>
                <w:b w:val="false"/>
                <w:i w:val="false"/>
                <w:color w:val="000000"/>
                <w:sz w:val="20"/>
              </w:rPr>
              <w:t>
(79 сабақ).</w:t>
            </w:r>
            <w:r>
              <w:br/>
            </w:r>
            <w:r>
              <w:rPr>
                <w:rFonts w:ascii="Times New Roman"/>
                <w:b w:val="false"/>
                <w:i w:val="false"/>
                <w:color w:val="000000"/>
                <w:sz w:val="20"/>
              </w:rPr>
              <w:t>
8-11-сыныптар</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Темирбулатова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Upartners</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436.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Қышқылды-негізді ерітінді.</w:t>
            </w:r>
            <w:r>
              <w:br/>
            </w:r>
            <w:r>
              <w:rPr>
                <w:rFonts w:ascii="Times New Roman"/>
                <w:b w:val="false"/>
                <w:i w:val="false"/>
                <w:color w:val="000000"/>
                <w:sz w:val="20"/>
              </w:rPr>
              <w:t xml:space="preserve">
Электрондық симулятор. </w:t>
            </w:r>
            <w:r>
              <w:br/>
            </w:r>
            <w:r>
              <w:rPr>
                <w:rFonts w:ascii="Times New Roman"/>
                <w:b w:val="false"/>
                <w:i w:val="false"/>
                <w:color w:val="000000"/>
                <w:sz w:val="20"/>
              </w:rPr>
              <w:t>
8-11-сыныптар www.bilimland.kz</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437.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Теңдестірілген химиялық теңдеулер.</w:t>
            </w:r>
            <w:r>
              <w:br/>
            </w:r>
            <w:r>
              <w:rPr>
                <w:rFonts w:ascii="Times New Roman"/>
                <w:b w:val="false"/>
                <w:i w:val="false"/>
                <w:color w:val="000000"/>
                <w:sz w:val="20"/>
              </w:rPr>
              <w:t xml:space="preserve">
Электрондық симулятор. </w:t>
            </w:r>
            <w:r>
              <w:br/>
            </w:r>
            <w:r>
              <w:rPr>
                <w:rFonts w:ascii="Times New Roman"/>
                <w:b w:val="false"/>
                <w:i w:val="false"/>
                <w:color w:val="000000"/>
                <w:sz w:val="20"/>
              </w:rPr>
              <w:t>
8-11-сыныптар. www.bilimland.kz</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438.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 Бугер-Ламберт-Бер заңы </w:t>
            </w:r>
            <w:r>
              <w:br/>
            </w:r>
            <w:r>
              <w:rPr>
                <w:rFonts w:ascii="Times New Roman"/>
                <w:b w:val="false"/>
                <w:i w:val="false"/>
                <w:color w:val="000000"/>
                <w:sz w:val="20"/>
              </w:rPr>
              <w:t xml:space="preserve">
Электрондық симулятор. </w:t>
            </w:r>
            <w:r>
              <w:br/>
            </w:r>
            <w:r>
              <w:rPr>
                <w:rFonts w:ascii="Times New Roman"/>
                <w:b w:val="false"/>
                <w:i w:val="false"/>
                <w:color w:val="000000"/>
                <w:sz w:val="20"/>
              </w:rPr>
              <w:t>
8-11-сыныптар. www.bilimland.kz</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439.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Молекулалардың пайда болуы. </w:t>
            </w:r>
            <w:r>
              <w:br/>
            </w:r>
            <w:r>
              <w:rPr>
                <w:rFonts w:ascii="Times New Roman"/>
                <w:b w:val="false"/>
                <w:i w:val="false"/>
                <w:color w:val="000000"/>
                <w:sz w:val="20"/>
              </w:rPr>
              <w:t xml:space="preserve">
Электрондық симулятор. </w:t>
            </w:r>
            <w:r>
              <w:br/>
            </w:r>
            <w:r>
              <w:rPr>
                <w:rFonts w:ascii="Times New Roman"/>
                <w:b w:val="false"/>
                <w:i w:val="false"/>
                <w:color w:val="000000"/>
                <w:sz w:val="20"/>
              </w:rPr>
              <w:t>
8-11-сыныптар. www.bilimland.kz</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440.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w:t>
            </w:r>
            <w:r>
              <w:br/>
            </w:r>
            <w:r>
              <w:rPr>
                <w:rFonts w:ascii="Times New Roman"/>
                <w:b w:val="false"/>
                <w:i w:val="false"/>
                <w:color w:val="000000"/>
                <w:sz w:val="20"/>
              </w:rPr>
              <w:t>
Электрондық симулятор. 8-11-сыныптар.</w:t>
            </w:r>
            <w:r>
              <w:br/>
            </w:r>
            <w:r>
              <w:rPr>
                <w:rFonts w:ascii="Times New Roman"/>
                <w:b w:val="false"/>
                <w:i w:val="false"/>
                <w:color w:val="000000"/>
                <w:sz w:val="20"/>
              </w:rPr>
              <w:t>
www.bilimland.kz</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441.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Изотоптар және атомдық салмақ</w:t>
            </w:r>
            <w:r>
              <w:br/>
            </w:r>
            <w:r>
              <w:rPr>
                <w:rFonts w:ascii="Times New Roman"/>
                <w:b w:val="false"/>
                <w:i w:val="false"/>
                <w:color w:val="000000"/>
                <w:sz w:val="20"/>
              </w:rPr>
              <w:t xml:space="preserve">
Электрондық симулятор. </w:t>
            </w:r>
            <w:r>
              <w:br/>
            </w:r>
            <w:r>
              <w:rPr>
                <w:rFonts w:ascii="Times New Roman"/>
                <w:b w:val="false"/>
                <w:i w:val="false"/>
                <w:color w:val="000000"/>
                <w:sz w:val="20"/>
              </w:rPr>
              <w:t>
8-11-сыныптар. www.bilimland.kz</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442.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Ядроның бөлінуі Электрондық симулятор. </w:t>
            </w:r>
            <w:r>
              <w:br/>
            </w:r>
            <w:r>
              <w:rPr>
                <w:rFonts w:ascii="Times New Roman"/>
                <w:b w:val="false"/>
                <w:i w:val="false"/>
                <w:color w:val="000000"/>
                <w:sz w:val="20"/>
              </w:rPr>
              <w:t>
8-11-сыныптар. www.bilimland.kz</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443.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Реакциялар және жылдамдықтар. </w:t>
            </w:r>
            <w:r>
              <w:br/>
            </w:r>
            <w:r>
              <w:rPr>
                <w:rFonts w:ascii="Times New Roman"/>
                <w:b w:val="false"/>
                <w:i w:val="false"/>
                <w:color w:val="000000"/>
                <w:sz w:val="20"/>
              </w:rPr>
              <w:t xml:space="preserve">
Электрондық симулятор. </w:t>
            </w:r>
            <w:r>
              <w:br/>
            </w:r>
            <w:r>
              <w:rPr>
                <w:rFonts w:ascii="Times New Roman"/>
                <w:b w:val="false"/>
                <w:i w:val="false"/>
                <w:color w:val="000000"/>
                <w:sz w:val="20"/>
              </w:rPr>
              <w:t>
8-11-сыныптар. www.bilimland.kz</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444.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Тұздар және олардың ерігіштігі.</w:t>
            </w:r>
            <w:r>
              <w:br/>
            </w:r>
            <w:r>
              <w:rPr>
                <w:rFonts w:ascii="Times New Roman"/>
                <w:b w:val="false"/>
                <w:i w:val="false"/>
                <w:color w:val="000000"/>
                <w:sz w:val="20"/>
              </w:rPr>
              <w:t xml:space="preserve">
Электрондық симулятор. </w:t>
            </w:r>
            <w:r>
              <w:br/>
            </w:r>
            <w:r>
              <w:rPr>
                <w:rFonts w:ascii="Times New Roman"/>
                <w:b w:val="false"/>
                <w:i w:val="false"/>
                <w:color w:val="000000"/>
                <w:sz w:val="20"/>
              </w:rPr>
              <w:t>
8-11-сыныптар. www.bilimland.kz</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445.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рН-шкаласы Электрондық симулятор. </w:t>
            </w:r>
            <w:r>
              <w:br/>
            </w:r>
            <w:r>
              <w:rPr>
                <w:rFonts w:ascii="Times New Roman"/>
                <w:b w:val="false"/>
                <w:i w:val="false"/>
                <w:color w:val="000000"/>
                <w:sz w:val="20"/>
              </w:rPr>
              <w:t>
8-11-сыныптар. www.bilimland.kz</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446.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Реагенттер, өнімдер және қалдықтар. </w:t>
            </w:r>
            <w:r>
              <w:br/>
            </w:r>
            <w:r>
              <w:rPr>
                <w:rFonts w:ascii="Times New Roman"/>
                <w:b w:val="false"/>
                <w:i w:val="false"/>
                <w:color w:val="000000"/>
                <w:sz w:val="20"/>
              </w:rPr>
              <w:t xml:space="preserve">
Электрондық симулятор. </w:t>
            </w:r>
            <w:r>
              <w:br/>
            </w:r>
            <w:r>
              <w:rPr>
                <w:rFonts w:ascii="Times New Roman"/>
                <w:b w:val="false"/>
                <w:i w:val="false"/>
                <w:color w:val="000000"/>
                <w:sz w:val="20"/>
              </w:rPr>
              <w:t>
8-11-сыныптар www.bilimland.kz</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447.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Қайтымды реакциялар. </w:t>
            </w:r>
            <w:r>
              <w:br/>
            </w:r>
            <w:r>
              <w:rPr>
                <w:rFonts w:ascii="Times New Roman"/>
                <w:b w:val="false"/>
                <w:i w:val="false"/>
                <w:color w:val="000000"/>
                <w:sz w:val="20"/>
              </w:rPr>
              <w:t xml:space="preserve">
Электрондық симулятор. </w:t>
            </w:r>
            <w:r>
              <w:br/>
            </w:r>
            <w:r>
              <w:rPr>
                <w:rFonts w:ascii="Times New Roman"/>
                <w:b w:val="false"/>
                <w:i w:val="false"/>
                <w:color w:val="000000"/>
                <w:sz w:val="20"/>
              </w:rPr>
              <w:t>
8-11-сыныптар</w:t>
            </w:r>
            <w:r>
              <w:br/>
            </w:r>
            <w:r>
              <w:rPr>
                <w:rFonts w:ascii="Times New Roman"/>
                <w:b w:val="false"/>
                <w:i w:val="false"/>
                <w:color w:val="000000"/>
                <w:sz w:val="20"/>
              </w:rPr>
              <w:t>
www.bilimland.kz</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448.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Қант пен тұздың ертіндісі. </w:t>
            </w:r>
            <w:r>
              <w:br/>
            </w:r>
            <w:r>
              <w:rPr>
                <w:rFonts w:ascii="Times New Roman"/>
                <w:b w:val="false"/>
                <w:i w:val="false"/>
                <w:color w:val="000000"/>
                <w:sz w:val="20"/>
              </w:rPr>
              <w:t xml:space="preserve">
Электрондық симулятор. </w:t>
            </w:r>
            <w:r>
              <w:br/>
            </w:r>
            <w:r>
              <w:rPr>
                <w:rFonts w:ascii="Times New Roman"/>
                <w:b w:val="false"/>
                <w:i w:val="false"/>
                <w:color w:val="000000"/>
                <w:sz w:val="20"/>
              </w:rPr>
              <w:t>
8-11-сыныптар www.bilimland.kz</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449.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Заттың агрегаттық күйлері: Негіздері Электрондық симулятор. 8-11-сыныптар www.bilimland.kz</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Сутек атомының моделі. </w:t>
            </w:r>
            <w:r>
              <w:br/>
            </w:r>
            <w:r>
              <w:rPr>
                <w:rFonts w:ascii="Times New Roman"/>
                <w:b w:val="false"/>
                <w:i w:val="false"/>
                <w:color w:val="000000"/>
                <w:sz w:val="20"/>
              </w:rPr>
              <w:t xml:space="preserve">
Электрондық симулятор. </w:t>
            </w:r>
            <w:r>
              <w:br/>
            </w:r>
            <w:r>
              <w:rPr>
                <w:rFonts w:ascii="Times New Roman"/>
                <w:b w:val="false"/>
                <w:i w:val="false"/>
                <w:color w:val="000000"/>
                <w:sz w:val="20"/>
              </w:rPr>
              <w:t>
8-11-сыныптар www.bilimland.kz</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451.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Молекула полярлығы. </w:t>
            </w:r>
            <w:r>
              <w:br/>
            </w:r>
            <w:r>
              <w:rPr>
                <w:rFonts w:ascii="Times New Roman"/>
                <w:b w:val="false"/>
                <w:i w:val="false"/>
                <w:color w:val="000000"/>
                <w:sz w:val="20"/>
              </w:rPr>
              <w:t xml:space="preserve">
Электрондық симулятор. </w:t>
            </w:r>
            <w:r>
              <w:br/>
            </w:r>
            <w:r>
              <w:rPr>
                <w:rFonts w:ascii="Times New Roman"/>
                <w:b w:val="false"/>
                <w:i w:val="false"/>
                <w:color w:val="000000"/>
                <w:sz w:val="20"/>
              </w:rPr>
              <w:t>
8-11 сыныптар</w:t>
            </w:r>
            <w:r>
              <w:br/>
            </w:r>
            <w:r>
              <w:rPr>
                <w:rFonts w:ascii="Times New Roman"/>
                <w:b w:val="false"/>
                <w:i w:val="false"/>
                <w:color w:val="000000"/>
                <w:sz w:val="20"/>
              </w:rPr>
              <w:t>
www.bilimland.kz</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Мультимедиалық оқыту бағдарламасы. </w:t>
            </w:r>
            <w:r>
              <w:br/>
            </w:r>
            <w:r>
              <w:rPr>
                <w:rFonts w:ascii="Times New Roman"/>
                <w:b w:val="false"/>
                <w:i w:val="false"/>
                <w:color w:val="000000"/>
                <w:sz w:val="20"/>
              </w:rPr>
              <w:t>
8-сынып</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Дәулетияр, </w:t>
            </w:r>
            <w:r>
              <w:br/>
            </w:r>
            <w:r>
              <w:rPr>
                <w:rFonts w:ascii="Times New Roman"/>
                <w:b w:val="false"/>
                <w:i w:val="false"/>
                <w:color w:val="000000"/>
                <w:sz w:val="20"/>
              </w:rPr>
              <w:t xml:space="preserve">
С. Каумбаев, </w:t>
            </w:r>
            <w:r>
              <w:br/>
            </w:r>
            <w:r>
              <w:rPr>
                <w:rFonts w:ascii="Times New Roman"/>
                <w:b w:val="false"/>
                <w:i w:val="false"/>
                <w:color w:val="000000"/>
                <w:sz w:val="20"/>
              </w:rPr>
              <w:t xml:space="preserve">
А. Тажигулова, </w:t>
            </w:r>
            <w:r>
              <w:br/>
            </w:r>
            <w:r>
              <w:rPr>
                <w:rFonts w:ascii="Times New Roman"/>
                <w:b w:val="false"/>
                <w:i w:val="false"/>
                <w:color w:val="000000"/>
                <w:sz w:val="20"/>
              </w:rPr>
              <w:t xml:space="preserve">
А. Арыстанова, </w:t>
            </w:r>
            <w:r>
              <w:br/>
            </w:r>
            <w:r>
              <w:rPr>
                <w:rFonts w:ascii="Times New Roman"/>
                <w:b w:val="false"/>
                <w:i w:val="false"/>
                <w:color w:val="000000"/>
                <w:sz w:val="20"/>
              </w:rPr>
              <w:t xml:space="preserve">
А. Тажигулова, </w:t>
            </w:r>
            <w:r>
              <w:br/>
            </w:r>
            <w:r>
              <w:rPr>
                <w:rFonts w:ascii="Times New Roman"/>
                <w:b w:val="false"/>
                <w:i w:val="false"/>
                <w:color w:val="000000"/>
                <w:sz w:val="20"/>
              </w:rPr>
              <w:t>
А. Баекенов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беру технологиялары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452-462.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Строки 452-462 исключены приказом Министра образования и науки РК от 04.04.2017 </w:t>
            </w:r>
            <w:r>
              <w:rPr>
                <w:rFonts w:ascii="Times New Roman"/>
                <w:b w:val="false"/>
                <w:i w:val="false"/>
                <w:color w:val="ff0000"/>
                <w:sz w:val="20"/>
              </w:rPr>
              <w:t>№ 150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463.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тарихынан әңгімелер.</w:t>
            </w:r>
            <w:r>
              <w:br/>
            </w:r>
            <w:r>
              <w:rPr>
                <w:rFonts w:ascii="Times New Roman"/>
                <w:b w:val="false"/>
                <w:i w:val="false"/>
                <w:color w:val="000000"/>
                <w:sz w:val="20"/>
              </w:rPr>
              <w:t>
Электрондық оқу құралы.</w:t>
            </w:r>
            <w:r>
              <w:br/>
            </w:r>
            <w:r>
              <w:rPr>
                <w:rFonts w:ascii="Times New Roman"/>
                <w:b w:val="false"/>
                <w:i w:val="false"/>
                <w:color w:val="000000"/>
                <w:sz w:val="20"/>
              </w:rPr>
              <w:t xml:space="preserve">
5-сынып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Турмашева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464.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Ежелгі Қазақстан тарихы.</w:t>
            </w:r>
            <w:r>
              <w:br/>
            </w:r>
            <w:r>
              <w:rPr>
                <w:rFonts w:ascii="Times New Roman"/>
                <w:b w:val="false"/>
                <w:i w:val="false"/>
                <w:color w:val="000000"/>
                <w:sz w:val="20"/>
              </w:rPr>
              <w:t>
Электрондық оқу құралы.</w:t>
            </w:r>
            <w:r>
              <w:br/>
            </w:r>
            <w:r>
              <w:rPr>
                <w:rFonts w:ascii="Times New Roman"/>
                <w:b w:val="false"/>
                <w:i w:val="false"/>
                <w:color w:val="000000"/>
                <w:sz w:val="20"/>
              </w:rPr>
              <w:t xml:space="preserve">
6- сынып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Турмашева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465.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Казақстан тарихы.</w:t>
            </w:r>
            <w:r>
              <w:br/>
            </w:r>
            <w:r>
              <w:rPr>
                <w:rFonts w:ascii="Times New Roman"/>
                <w:b w:val="false"/>
                <w:i w:val="false"/>
                <w:color w:val="000000"/>
                <w:sz w:val="20"/>
              </w:rPr>
              <w:t>
Электрондық оқулық.</w:t>
            </w:r>
            <w:r>
              <w:br/>
            </w:r>
            <w:r>
              <w:rPr>
                <w:rFonts w:ascii="Times New Roman"/>
                <w:b w:val="false"/>
                <w:i w:val="false"/>
                <w:color w:val="000000"/>
                <w:sz w:val="20"/>
              </w:rPr>
              <w:t>
7-сынып</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Мәжитов, </w:t>
            </w:r>
            <w:r>
              <w:br/>
            </w:r>
            <w:r>
              <w:rPr>
                <w:rFonts w:ascii="Times New Roman"/>
                <w:b w:val="false"/>
                <w:i w:val="false"/>
                <w:color w:val="000000"/>
                <w:sz w:val="20"/>
              </w:rPr>
              <w:t xml:space="preserve">
Г. Қозғамбаева </w:t>
            </w:r>
            <w:r>
              <w:br/>
            </w:r>
            <w:r>
              <w:rPr>
                <w:rFonts w:ascii="Times New Roman"/>
                <w:b w:val="false"/>
                <w:i w:val="false"/>
                <w:color w:val="000000"/>
                <w:sz w:val="20"/>
              </w:rPr>
              <w:t>
 </w:t>
            </w:r>
            <w:r>
              <w:br/>
            </w:r>
            <w:r>
              <w:rPr>
                <w:rFonts w:ascii="Times New Roman"/>
                <w:b w:val="false"/>
                <w:i w:val="false"/>
                <w:color w:val="000000"/>
                <w:sz w:val="20"/>
              </w:rPr>
              <w:t>
және т.б.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ақпараттандыру </w:t>
            </w:r>
            <w:r>
              <w:br/>
            </w:r>
            <w:r>
              <w:rPr>
                <w:rFonts w:ascii="Times New Roman"/>
                <w:b w:val="false"/>
                <w:i w:val="false"/>
                <w:color w:val="000000"/>
                <w:sz w:val="20"/>
              </w:rPr>
              <w:t>
 </w:t>
            </w:r>
            <w:r>
              <w:br/>
            </w:r>
            <w:r>
              <w:rPr>
                <w:rFonts w:ascii="Times New Roman"/>
                <w:b w:val="false"/>
                <w:i w:val="false"/>
                <w:color w:val="000000"/>
                <w:sz w:val="20"/>
              </w:rPr>
              <w:t xml:space="preserve">
орталығы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466.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Казақстан тарихы.</w:t>
            </w:r>
            <w:r>
              <w:br/>
            </w:r>
            <w:r>
              <w:rPr>
                <w:rFonts w:ascii="Times New Roman"/>
                <w:b w:val="false"/>
                <w:i w:val="false"/>
                <w:color w:val="000000"/>
                <w:sz w:val="20"/>
              </w:rPr>
              <w:t>
Электрондық оқулық.</w:t>
            </w:r>
            <w:r>
              <w:br/>
            </w:r>
            <w:r>
              <w:rPr>
                <w:rFonts w:ascii="Times New Roman"/>
                <w:b w:val="false"/>
                <w:i w:val="false"/>
                <w:color w:val="000000"/>
                <w:sz w:val="20"/>
              </w:rPr>
              <w:t xml:space="preserve">
9-сынып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Мәжитов,</w:t>
            </w:r>
            <w:r>
              <w:br/>
            </w:r>
            <w:r>
              <w:rPr>
                <w:rFonts w:ascii="Times New Roman"/>
                <w:b w:val="false"/>
                <w:i w:val="false"/>
                <w:color w:val="000000"/>
                <w:sz w:val="20"/>
              </w:rPr>
              <w:t>
Г. Рашева және т.б.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ақпараттандыру орталығы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467.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r>
              <w:br/>
            </w:r>
            <w:r>
              <w:rPr>
                <w:rFonts w:ascii="Times New Roman"/>
                <w:b w:val="false"/>
                <w:i w:val="false"/>
                <w:color w:val="000000"/>
                <w:sz w:val="20"/>
              </w:rPr>
              <w:t>
Электрондық оқулық.</w:t>
            </w:r>
            <w:r>
              <w:br/>
            </w:r>
            <w:r>
              <w:rPr>
                <w:rFonts w:ascii="Times New Roman"/>
                <w:b w:val="false"/>
                <w:i w:val="false"/>
                <w:color w:val="000000"/>
                <w:sz w:val="20"/>
              </w:rPr>
              <w:t xml:space="preserve">
11-сынып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Милованова,</w:t>
            </w:r>
            <w:r>
              <w:br/>
            </w:r>
            <w:r>
              <w:rPr>
                <w:rFonts w:ascii="Times New Roman"/>
                <w:b w:val="false"/>
                <w:i w:val="false"/>
                <w:color w:val="000000"/>
                <w:sz w:val="20"/>
              </w:rPr>
              <w:t>
А. Азербаева және т.б.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ақпараттандыру орталығы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468.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Электрондық оқулық.</w:t>
            </w:r>
            <w:r>
              <w:br/>
            </w:r>
            <w:r>
              <w:rPr>
                <w:rFonts w:ascii="Times New Roman"/>
                <w:b w:val="false"/>
                <w:i w:val="false"/>
                <w:color w:val="000000"/>
                <w:sz w:val="20"/>
              </w:rPr>
              <w:t>
6-сынып</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Асанбекова, </w:t>
            </w:r>
            <w:r>
              <w:br/>
            </w:r>
            <w:r>
              <w:rPr>
                <w:rFonts w:ascii="Times New Roman"/>
                <w:b w:val="false"/>
                <w:i w:val="false"/>
                <w:color w:val="000000"/>
                <w:sz w:val="20"/>
              </w:rPr>
              <w:t>
Н. Милованова</w:t>
            </w:r>
            <w:r>
              <w:br/>
            </w:r>
            <w:r>
              <w:rPr>
                <w:rFonts w:ascii="Times New Roman"/>
                <w:b w:val="false"/>
                <w:i w:val="false"/>
                <w:color w:val="000000"/>
                <w:sz w:val="20"/>
              </w:rPr>
              <w:t>
және т.б.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469.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ғасырлар тарихы.</w:t>
            </w:r>
            <w:r>
              <w:br/>
            </w:r>
            <w:r>
              <w:rPr>
                <w:rFonts w:ascii="Times New Roman"/>
                <w:b w:val="false"/>
                <w:i w:val="false"/>
                <w:color w:val="000000"/>
                <w:sz w:val="20"/>
              </w:rPr>
              <w:t>
Электрондық оқу құралы.</w:t>
            </w:r>
            <w:r>
              <w:br/>
            </w:r>
            <w:r>
              <w:rPr>
                <w:rFonts w:ascii="Times New Roman"/>
                <w:b w:val="false"/>
                <w:i w:val="false"/>
                <w:color w:val="000000"/>
                <w:sz w:val="20"/>
              </w:rPr>
              <w:t>
7-сынып</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Турмашева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Электрондық оқулық.</w:t>
            </w:r>
            <w:r>
              <w:br/>
            </w:r>
            <w:r>
              <w:rPr>
                <w:rFonts w:ascii="Times New Roman"/>
                <w:b w:val="false"/>
                <w:i w:val="false"/>
                <w:color w:val="000000"/>
                <w:sz w:val="20"/>
              </w:rPr>
              <w:t>
11-сынып</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С.Ф. Мажитов, </w:t>
            </w:r>
            <w:r>
              <w:br/>
            </w:r>
            <w:r>
              <w:rPr>
                <w:rFonts w:ascii="Times New Roman"/>
                <w:b w:val="false"/>
                <w:i w:val="false"/>
                <w:color w:val="000000"/>
                <w:sz w:val="20"/>
              </w:rPr>
              <w:t xml:space="preserve">
Г.С. Асанбекова, </w:t>
            </w:r>
            <w:r>
              <w:br/>
            </w:r>
            <w:r>
              <w:rPr>
                <w:rFonts w:ascii="Times New Roman"/>
                <w:b w:val="false"/>
                <w:i w:val="false"/>
                <w:color w:val="000000"/>
                <w:sz w:val="20"/>
              </w:rPr>
              <w:t>
Г.К. Нургалиева,</w:t>
            </w:r>
            <w:r>
              <w:br/>
            </w:r>
            <w:r>
              <w:rPr>
                <w:rFonts w:ascii="Times New Roman"/>
                <w:b w:val="false"/>
                <w:i w:val="false"/>
                <w:color w:val="000000"/>
                <w:sz w:val="20"/>
              </w:rPr>
              <w:t>
А.И. Тажигулова,</w:t>
            </w:r>
            <w:r>
              <w:br/>
            </w:r>
            <w:r>
              <w:rPr>
                <w:rFonts w:ascii="Times New Roman"/>
                <w:b w:val="false"/>
                <w:i w:val="false"/>
                <w:color w:val="000000"/>
                <w:sz w:val="20"/>
              </w:rPr>
              <w:t xml:space="preserve">
Р.С. Далбаева, </w:t>
            </w:r>
            <w:r>
              <w:br/>
            </w:r>
            <w:r>
              <w:rPr>
                <w:rFonts w:ascii="Times New Roman"/>
                <w:b w:val="false"/>
                <w:i w:val="false"/>
                <w:color w:val="000000"/>
                <w:sz w:val="20"/>
              </w:rPr>
              <w:t>
Д.М. Нукеров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469-2.</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Мультимедиалық оқыту бағдарламасы.</w:t>
            </w:r>
            <w:r>
              <w:br/>
            </w:r>
            <w:r>
              <w:rPr>
                <w:rFonts w:ascii="Times New Roman"/>
                <w:b w:val="false"/>
                <w:i w:val="false"/>
                <w:color w:val="000000"/>
                <w:sz w:val="20"/>
              </w:rPr>
              <w:t>
6-сынып</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Мажитов, </w:t>
            </w:r>
            <w:r>
              <w:br/>
            </w:r>
            <w:r>
              <w:rPr>
                <w:rFonts w:ascii="Times New Roman"/>
                <w:b w:val="false"/>
                <w:i w:val="false"/>
                <w:color w:val="000000"/>
                <w:sz w:val="20"/>
              </w:rPr>
              <w:t xml:space="preserve">
Г. Козганбаева, </w:t>
            </w:r>
            <w:r>
              <w:br/>
            </w:r>
            <w:r>
              <w:rPr>
                <w:rFonts w:ascii="Times New Roman"/>
                <w:b w:val="false"/>
                <w:i w:val="false"/>
                <w:color w:val="000000"/>
                <w:sz w:val="20"/>
              </w:rPr>
              <w:t xml:space="preserve">
Г. Нургалиева, </w:t>
            </w:r>
            <w:r>
              <w:br/>
            </w:r>
            <w:r>
              <w:rPr>
                <w:rFonts w:ascii="Times New Roman"/>
                <w:b w:val="false"/>
                <w:i w:val="false"/>
                <w:color w:val="000000"/>
                <w:sz w:val="20"/>
              </w:rPr>
              <w:t xml:space="preserve">
А. Тажигулова, </w:t>
            </w:r>
            <w:r>
              <w:br/>
            </w:r>
            <w:r>
              <w:rPr>
                <w:rFonts w:ascii="Times New Roman"/>
                <w:b w:val="false"/>
                <w:i w:val="false"/>
                <w:color w:val="000000"/>
                <w:sz w:val="20"/>
              </w:rPr>
              <w:t xml:space="preserve">
Р. Далбаева, </w:t>
            </w:r>
            <w:r>
              <w:br/>
            </w:r>
            <w:r>
              <w:rPr>
                <w:rFonts w:ascii="Times New Roman"/>
                <w:b w:val="false"/>
                <w:i w:val="false"/>
                <w:color w:val="000000"/>
                <w:sz w:val="20"/>
              </w:rPr>
              <w:t>
Д. Нукеров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469-3.</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тарихы. Мультимедиалық оқыту бағдарламасы. </w:t>
            </w:r>
            <w:r>
              <w:br/>
            </w:r>
            <w:r>
              <w:rPr>
                <w:rFonts w:ascii="Times New Roman"/>
                <w:b w:val="false"/>
                <w:i w:val="false"/>
                <w:color w:val="000000"/>
                <w:sz w:val="20"/>
              </w:rPr>
              <w:t>
8-сынып</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Мажитов, </w:t>
            </w:r>
            <w:r>
              <w:br/>
            </w:r>
            <w:r>
              <w:rPr>
                <w:rFonts w:ascii="Times New Roman"/>
                <w:b w:val="false"/>
                <w:i w:val="false"/>
                <w:color w:val="000000"/>
                <w:sz w:val="20"/>
              </w:rPr>
              <w:t xml:space="preserve">
Г. Асанбекова, </w:t>
            </w:r>
            <w:r>
              <w:br/>
            </w:r>
            <w:r>
              <w:rPr>
                <w:rFonts w:ascii="Times New Roman"/>
                <w:b w:val="false"/>
                <w:i w:val="false"/>
                <w:color w:val="000000"/>
                <w:sz w:val="20"/>
              </w:rPr>
              <w:t xml:space="preserve">
Г. Нургалиева, </w:t>
            </w:r>
            <w:r>
              <w:br/>
            </w:r>
            <w:r>
              <w:rPr>
                <w:rFonts w:ascii="Times New Roman"/>
                <w:b w:val="false"/>
                <w:i w:val="false"/>
                <w:color w:val="000000"/>
                <w:sz w:val="20"/>
              </w:rPr>
              <w:t xml:space="preserve">
А. Тажигулова, </w:t>
            </w:r>
            <w:r>
              <w:br/>
            </w:r>
            <w:r>
              <w:rPr>
                <w:rFonts w:ascii="Times New Roman"/>
                <w:b w:val="false"/>
                <w:i w:val="false"/>
                <w:color w:val="000000"/>
                <w:sz w:val="20"/>
              </w:rPr>
              <w:t xml:space="preserve">
Р. Далбаева, </w:t>
            </w:r>
            <w:r>
              <w:br/>
            </w:r>
            <w:r>
              <w:rPr>
                <w:rFonts w:ascii="Times New Roman"/>
                <w:b w:val="false"/>
                <w:i w:val="false"/>
                <w:color w:val="000000"/>
                <w:sz w:val="20"/>
              </w:rPr>
              <w:t>
Д. Нукеров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Мировая художественная культура</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470-476.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Строки 470-476 исключены приказом Министра образования и науки РК от 04.04.2017 </w:t>
            </w:r>
            <w:r>
              <w:rPr>
                <w:rFonts w:ascii="Times New Roman"/>
                <w:b w:val="false"/>
                <w:i w:val="false"/>
                <w:color w:val="ff0000"/>
                <w:sz w:val="20"/>
              </w:rPr>
              <w:t>№ 150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471.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Ежелгі Мысырдың көркем мәдениеті. Білім беру бейнефильм</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Телехабар таратушылар орталығы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472.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Ежелгі Грекияның көркем мәдениеті. Білім беру бейнефильм</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Телехабар таратушылар орталығы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473.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Месопотамияның көркем мәдениеті. Білім беру бейнефильм</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Телехабар таратушылар орталығы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474.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Ежелгі Үндістанның көркем мәдениеті. Білім беру бейнефильм</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Телехабар таратушылар орталығы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475.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Колумбқа дейінгі Американың көркем мәдениеті. Білім беру бейнефильм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Телехабар таратушылар орталығы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476.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Леонардо да Винчи әлемі. Білім беру бейнефильм</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Телехабар таратушылар орталығы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477.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Мультимедиалық электрондық оқулық</w:t>
            </w:r>
            <w:r>
              <w:br/>
            </w:r>
            <w:r>
              <w:rPr>
                <w:rFonts w:ascii="Times New Roman"/>
                <w:b w:val="false"/>
                <w:i w:val="false"/>
                <w:color w:val="000000"/>
                <w:sz w:val="20"/>
              </w:rPr>
              <w:t>
4-сынып</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Сейтақов,</w:t>
            </w:r>
            <w:r>
              <w:br/>
            </w:r>
            <w:r>
              <w:rPr>
                <w:rFonts w:ascii="Times New Roman"/>
                <w:b w:val="false"/>
                <w:i w:val="false"/>
                <w:color w:val="000000"/>
                <w:sz w:val="20"/>
              </w:rPr>
              <w:t>
Р. Ізғұттынова,</w:t>
            </w:r>
            <w:r>
              <w:br/>
            </w:r>
            <w:r>
              <w:rPr>
                <w:rFonts w:ascii="Times New Roman"/>
                <w:b w:val="false"/>
                <w:i w:val="false"/>
                <w:color w:val="000000"/>
                <w:sz w:val="20"/>
              </w:rPr>
              <w:t>
Ж. Қажығалиева,</w:t>
            </w:r>
            <w:r>
              <w:br/>
            </w:r>
            <w:r>
              <w:rPr>
                <w:rFonts w:ascii="Times New Roman"/>
                <w:b w:val="false"/>
                <w:i w:val="false"/>
                <w:color w:val="000000"/>
                <w:sz w:val="20"/>
              </w:rPr>
              <w:t>
Ж. Әкімбаева,</w:t>
            </w:r>
            <w:r>
              <w:br/>
            </w:r>
            <w:r>
              <w:rPr>
                <w:rFonts w:ascii="Times New Roman"/>
                <w:b w:val="false"/>
                <w:i w:val="false"/>
                <w:color w:val="000000"/>
                <w:sz w:val="20"/>
              </w:rPr>
              <w:t>
Л. Джубатова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ұлттық ғылыми-практикалық білім беру және сауықтыру орталығы</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478.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Мультимедиалық электрондық оқулық</w:t>
            </w:r>
            <w:r>
              <w:br/>
            </w:r>
            <w:r>
              <w:rPr>
                <w:rFonts w:ascii="Times New Roman"/>
                <w:b w:val="false"/>
                <w:i w:val="false"/>
                <w:color w:val="000000"/>
                <w:sz w:val="20"/>
              </w:rPr>
              <w:t>
5-сынып</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Қажығалиева,</w:t>
            </w:r>
            <w:r>
              <w:br/>
            </w:r>
            <w:r>
              <w:rPr>
                <w:rFonts w:ascii="Times New Roman"/>
                <w:b w:val="false"/>
                <w:i w:val="false"/>
                <w:color w:val="000000"/>
                <w:sz w:val="20"/>
              </w:rPr>
              <w:t>
Л. Джубатова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"Бөбек" ұлттық ғылыми-практикалық білім беру және сауықтыру орталығы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479.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Мультимедиалық электрондық оқулық</w:t>
            </w:r>
            <w:r>
              <w:br/>
            </w:r>
            <w:r>
              <w:rPr>
                <w:rFonts w:ascii="Times New Roman"/>
                <w:b w:val="false"/>
                <w:i w:val="false"/>
                <w:color w:val="000000"/>
                <w:sz w:val="20"/>
              </w:rPr>
              <w:t>
6-сынып</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Ізғұттынова,</w:t>
            </w:r>
            <w:r>
              <w:br/>
            </w:r>
            <w:r>
              <w:rPr>
                <w:rFonts w:ascii="Times New Roman"/>
                <w:b w:val="false"/>
                <w:i w:val="false"/>
                <w:color w:val="000000"/>
                <w:sz w:val="20"/>
              </w:rPr>
              <w:t>
Ж. Әлімбаева,</w:t>
            </w:r>
            <w:r>
              <w:br/>
            </w:r>
            <w:r>
              <w:rPr>
                <w:rFonts w:ascii="Times New Roman"/>
                <w:b w:val="false"/>
                <w:i w:val="false"/>
                <w:color w:val="000000"/>
                <w:sz w:val="20"/>
              </w:rPr>
              <w:t>
Б. Әрінова,</w:t>
            </w:r>
            <w:r>
              <w:br/>
            </w:r>
            <w:r>
              <w:rPr>
                <w:rFonts w:ascii="Times New Roman"/>
                <w:b w:val="false"/>
                <w:i w:val="false"/>
                <w:color w:val="000000"/>
                <w:sz w:val="20"/>
              </w:rPr>
              <w:t>
А. Жұбатова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"Бөбек" ұлттық ғылыми-практикалық білім беру және сауықтыру орталығы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480.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Өзін-өзі тану. </w:t>
            </w:r>
            <w:r>
              <w:br/>
            </w:r>
            <w:r>
              <w:rPr>
                <w:rFonts w:ascii="Times New Roman"/>
                <w:b w:val="false"/>
                <w:i w:val="false"/>
                <w:color w:val="000000"/>
                <w:sz w:val="20"/>
              </w:rPr>
              <w:t>
Мультимедиалық электрондық оқулық.</w:t>
            </w:r>
            <w:r>
              <w:br/>
            </w:r>
            <w:r>
              <w:rPr>
                <w:rFonts w:ascii="Times New Roman"/>
                <w:b w:val="false"/>
                <w:i w:val="false"/>
                <w:color w:val="000000"/>
                <w:sz w:val="20"/>
              </w:rPr>
              <w:t>
3-сынып</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Акимбаева </w:t>
            </w:r>
            <w:r>
              <w:br/>
            </w:r>
            <w:r>
              <w:rPr>
                <w:rFonts w:ascii="Times New Roman"/>
                <w:b w:val="false"/>
                <w:i w:val="false"/>
                <w:color w:val="000000"/>
                <w:sz w:val="20"/>
              </w:rPr>
              <w:t xml:space="preserve">
Р. Изгуттынова </w:t>
            </w:r>
            <w:r>
              <w:br/>
            </w:r>
            <w:r>
              <w:rPr>
                <w:rFonts w:ascii="Times New Roman"/>
                <w:b w:val="false"/>
                <w:i w:val="false"/>
                <w:color w:val="000000"/>
                <w:sz w:val="20"/>
              </w:rPr>
              <w:t xml:space="preserve">
Ж. Кажыгалиева </w:t>
            </w:r>
            <w:r>
              <w:br/>
            </w:r>
            <w:r>
              <w:rPr>
                <w:rFonts w:ascii="Times New Roman"/>
                <w:b w:val="false"/>
                <w:i w:val="false"/>
                <w:color w:val="000000"/>
                <w:sz w:val="20"/>
              </w:rPr>
              <w:t xml:space="preserve">
Л. Джубатова </w:t>
            </w:r>
            <w:r>
              <w:br/>
            </w:r>
            <w:r>
              <w:rPr>
                <w:rFonts w:ascii="Times New Roman"/>
                <w:b w:val="false"/>
                <w:i w:val="false"/>
                <w:color w:val="000000"/>
                <w:sz w:val="20"/>
              </w:rPr>
              <w:t xml:space="preserve">
А. Сейтақов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ҰҒПББСО</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481.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Өзін-өзі тану. </w:t>
            </w:r>
            <w:r>
              <w:br/>
            </w:r>
            <w:r>
              <w:rPr>
                <w:rFonts w:ascii="Times New Roman"/>
                <w:b w:val="false"/>
                <w:i w:val="false"/>
                <w:color w:val="000000"/>
                <w:sz w:val="20"/>
              </w:rPr>
              <w:t xml:space="preserve">
Мультимедиалық электрондық оқулық. </w:t>
            </w:r>
            <w:r>
              <w:br/>
            </w:r>
            <w:r>
              <w:rPr>
                <w:rFonts w:ascii="Times New Roman"/>
                <w:b w:val="false"/>
                <w:i w:val="false"/>
                <w:color w:val="000000"/>
                <w:sz w:val="20"/>
              </w:rPr>
              <w:t>
7-сынып</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Акимбаева </w:t>
            </w:r>
            <w:r>
              <w:br/>
            </w:r>
            <w:r>
              <w:rPr>
                <w:rFonts w:ascii="Times New Roman"/>
                <w:b w:val="false"/>
                <w:i w:val="false"/>
                <w:color w:val="000000"/>
                <w:sz w:val="20"/>
              </w:rPr>
              <w:t xml:space="preserve">
Р. Изгуттынова </w:t>
            </w:r>
            <w:r>
              <w:br/>
            </w:r>
            <w:r>
              <w:rPr>
                <w:rFonts w:ascii="Times New Roman"/>
                <w:b w:val="false"/>
                <w:i w:val="false"/>
                <w:color w:val="000000"/>
                <w:sz w:val="20"/>
              </w:rPr>
              <w:t xml:space="preserve">
Ж. Кажыгалиева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ҰҒПББСО</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482.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Өзін-өзі тану. </w:t>
            </w:r>
            <w:r>
              <w:br/>
            </w:r>
            <w:r>
              <w:rPr>
                <w:rFonts w:ascii="Times New Roman"/>
                <w:b w:val="false"/>
                <w:i w:val="false"/>
                <w:color w:val="000000"/>
                <w:sz w:val="20"/>
              </w:rPr>
              <w:t>
Мультимедиалық электрондық оқулық </w:t>
            </w:r>
            <w:r>
              <w:br/>
            </w:r>
            <w:r>
              <w:rPr>
                <w:rFonts w:ascii="Times New Roman"/>
                <w:b w:val="false"/>
                <w:i w:val="false"/>
                <w:color w:val="000000"/>
                <w:sz w:val="20"/>
              </w:rPr>
              <w:t>
8-сынып</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Акимбаева </w:t>
            </w:r>
            <w:r>
              <w:br/>
            </w:r>
            <w:r>
              <w:rPr>
                <w:rFonts w:ascii="Times New Roman"/>
                <w:b w:val="false"/>
                <w:i w:val="false"/>
                <w:color w:val="000000"/>
                <w:sz w:val="20"/>
              </w:rPr>
              <w:t xml:space="preserve">
Р. Изгуттынова </w:t>
            </w:r>
            <w:r>
              <w:br/>
            </w:r>
            <w:r>
              <w:rPr>
                <w:rFonts w:ascii="Times New Roman"/>
                <w:b w:val="false"/>
                <w:i w:val="false"/>
                <w:color w:val="000000"/>
                <w:sz w:val="20"/>
              </w:rPr>
              <w:t xml:space="preserve">
Ж. Кажыгалиева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ҰҒПББСО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Черчение</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Строка 483 исключена приказом Министра образования и науки РК от 04.04.2017 </w:t>
            </w:r>
            <w:r>
              <w:rPr>
                <w:rFonts w:ascii="Times New Roman"/>
                <w:b w:val="false"/>
                <w:i w:val="false"/>
                <w:color w:val="ff0000"/>
                <w:sz w:val="20"/>
              </w:rPr>
              <w:t>№ 150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484.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Строка 484 исключена приказом Министра образования и науки РК от 03.05.2018 </w:t>
            </w:r>
            <w:r>
              <w:rPr>
                <w:rFonts w:ascii="Times New Roman"/>
                <w:b w:val="false"/>
                <w:i w:val="false"/>
                <w:color w:val="ff0000"/>
                <w:sz w:val="20"/>
              </w:rPr>
              <w:t>№ 192</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485.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r>
              <w:br/>
            </w:r>
            <w:r>
              <w:rPr>
                <w:rFonts w:ascii="Times New Roman"/>
                <w:b w:val="false"/>
                <w:i w:val="false"/>
                <w:color w:val="000000"/>
                <w:sz w:val="20"/>
              </w:rPr>
              <w:t xml:space="preserve">
Электрондық оқулық. </w:t>
            </w:r>
            <w:r>
              <w:br/>
            </w:r>
            <w:r>
              <w:rPr>
                <w:rFonts w:ascii="Times New Roman"/>
                <w:b w:val="false"/>
                <w:i w:val="false"/>
                <w:color w:val="000000"/>
                <w:sz w:val="20"/>
              </w:rPr>
              <w:t xml:space="preserve">
8-сынып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Рамазанова және т.б.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ақпараттандыру орталығы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безопасности жизнедеятельности</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486-490.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Строки 486-490 исключены приказом Министра образования и науки РК от 04.04.2017 </w:t>
            </w:r>
            <w:r>
              <w:rPr>
                <w:rFonts w:ascii="Times New Roman"/>
                <w:b w:val="false"/>
                <w:i w:val="false"/>
                <w:color w:val="ff0000"/>
                <w:sz w:val="20"/>
              </w:rPr>
              <w:t>№ 150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487.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ӨҚН. Судағы қауіпсіздік негіздері. Білім беру бейнефильм</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Телехабар таратушылар орталығы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488.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және техногенді сипаттағы төтенше жағдайлар. Білім беру бейнефильм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Телехабар таратушылар орталығы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489.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көздері. Оттегі. Жанатын заттар. Өртке қарсы қауіпсіздік негіздері. Білім беру бейнефильм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Телехабар таратушылар орталығы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490.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Көшедегі күтпеген жағдай. </w:t>
            </w:r>
            <w:r>
              <w:br/>
            </w:r>
            <w:r>
              <w:rPr>
                <w:rFonts w:ascii="Times New Roman"/>
                <w:b w:val="false"/>
                <w:i w:val="false"/>
                <w:color w:val="000000"/>
                <w:sz w:val="20"/>
              </w:rPr>
              <w:t>
Білім беру бейнефильм</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Телехабар таратушылар орталығы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литература</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491-493.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Строки 491-493 исключены приказом Министра образования и науки РК от 04.04.2017 </w:t>
            </w:r>
            <w:r>
              <w:rPr>
                <w:rFonts w:ascii="Times New Roman"/>
                <w:b w:val="false"/>
                <w:i w:val="false"/>
                <w:color w:val="ff0000"/>
                <w:sz w:val="20"/>
              </w:rPr>
              <w:t>№ 150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492.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Бірыңғай Тестілеуге дайындық (қаз/рус).</w:t>
            </w:r>
            <w:r>
              <w:br/>
            </w:r>
            <w:r>
              <w:rPr>
                <w:rFonts w:ascii="Times New Roman"/>
                <w:b w:val="false"/>
                <w:i w:val="false"/>
                <w:color w:val="000000"/>
                <w:sz w:val="20"/>
              </w:rPr>
              <w:t xml:space="preserve">
Интерактивті тренинг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технологии 5 плюс</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493.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дегеніміз не?</w:t>
            </w:r>
            <w:r>
              <w:br/>
            </w:r>
            <w:r>
              <w:rPr>
                <w:rFonts w:ascii="Times New Roman"/>
                <w:b w:val="false"/>
                <w:i w:val="false"/>
                <w:color w:val="000000"/>
                <w:sz w:val="20"/>
              </w:rPr>
              <w:t>
Білім беру бейнефильм</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телехабар таратушылар орталығы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494.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 қазақ үй. </w:t>
            </w:r>
            <w:r>
              <w:br/>
            </w:r>
            <w:r>
              <w:rPr>
                <w:rFonts w:ascii="Times New Roman"/>
                <w:b w:val="false"/>
                <w:i w:val="false"/>
                <w:color w:val="000000"/>
                <w:sz w:val="20"/>
              </w:rPr>
              <w:t>
Аудиожинақ </w:t>
            </w:r>
            <w:r>
              <w:br/>
            </w:r>
            <w:r>
              <w:rPr>
                <w:rFonts w:ascii="Times New Roman"/>
                <w:b w:val="false"/>
                <w:i w:val="false"/>
                <w:color w:val="000000"/>
                <w:sz w:val="20"/>
              </w:rPr>
              <w:t>
(1135 шығарма).</w:t>
            </w:r>
            <w:r>
              <w:br/>
            </w:r>
            <w:r>
              <w:rPr>
                <w:rFonts w:ascii="Times New Roman"/>
                <w:b w:val="false"/>
                <w:i w:val="false"/>
                <w:color w:val="000000"/>
                <w:sz w:val="20"/>
              </w:rPr>
              <w:t>
Мектепке дейінгі және мектеп жасындағы оқушыларға арналған</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Қызырбекұлы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Ұлас-Электрон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подготовка</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Алғашқы әскери дайындық. </w:t>
            </w:r>
            <w:r>
              <w:br/>
            </w:r>
            <w:r>
              <w:rPr>
                <w:rFonts w:ascii="Times New Roman"/>
                <w:b w:val="false"/>
                <w:i w:val="false"/>
                <w:color w:val="000000"/>
                <w:sz w:val="20"/>
              </w:rPr>
              <w:t xml:space="preserve">
Электрондық оқулық. </w:t>
            </w:r>
            <w:r>
              <w:br/>
            </w:r>
            <w:r>
              <w:rPr>
                <w:rFonts w:ascii="Times New Roman"/>
                <w:b w:val="false"/>
                <w:i w:val="false"/>
                <w:color w:val="000000"/>
                <w:sz w:val="20"/>
              </w:rPr>
              <w:t>
11-сынып</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В.О.Крюков,</w:t>
            </w:r>
            <w:r>
              <w:br/>
            </w:r>
            <w:r>
              <w:rPr>
                <w:rFonts w:ascii="Times New Roman"/>
                <w:b w:val="false"/>
                <w:i w:val="false"/>
                <w:color w:val="000000"/>
                <w:sz w:val="20"/>
              </w:rPr>
              <w:t>
Г.К. Нургалиева,</w:t>
            </w:r>
            <w:r>
              <w:br/>
            </w:r>
            <w:r>
              <w:rPr>
                <w:rFonts w:ascii="Times New Roman"/>
                <w:b w:val="false"/>
                <w:i w:val="false"/>
                <w:color w:val="000000"/>
                <w:sz w:val="20"/>
              </w:rPr>
              <w:t>
А.И. Тажигулова,</w:t>
            </w:r>
            <w:r>
              <w:br/>
            </w:r>
            <w:r>
              <w:rPr>
                <w:rFonts w:ascii="Times New Roman"/>
                <w:b w:val="false"/>
                <w:i w:val="false"/>
                <w:color w:val="000000"/>
                <w:sz w:val="20"/>
              </w:rPr>
              <w:t>
Л.В. Пентина,</w:t>
            </w:r>
            <w:r>
              <w:br/>
            </w:r>
            <w:r>
              <w:rPr>
                <w:rFonts w:ascii="Times New Roman"/>
                <w:b w:val="false"/>
                <w:i w:val="false"/>
                <w:color w:val="000000"/>
                <w:sz w:val="20"/>
              </w:rPr>
              <w:t>
Г.А. Еспаева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беру технологиялары</w:t>
            </w:r>
          </w:p>
        </w:tc>
      </w:tr>
    </w:tbl>
    <w:p>
      <w:pPr>
        <w:spacing w:after="0"/>
        <w:ind w:left="0"/>
        <w:jc w:val="left"/>
      </w:pPr>
      <w:r>
        <w:rPr>
          <w:rFonts w:ascii="Times New Roman"/>
          <w:b/>
          <w:i w:val="false"/>
          <w:color w:val="000000"/>
        </w:rPr>
        <w:t xml:space="preserve">  Русский язык обучения</w:t>
      </w:r>
    </w:p>
    <w:p>
      <w:pPr>
        <w:spacing w:after="0"/>
        <w:ind w:left="0"/>
        <w:jc w:val="both"/>
      </w:pPr>
      <w:r>
        <w:rPr>
          <w:rFonts w:ascii="Times New Roman"/>
          <w:b w:val="false"/>
          <w:i w:val="false"/>
          <w:color w:val="ff0000"/>
          <w:sz w:val="28"/>
        </w:rPr>
        <w:t xml:space="preserve">
      Сноска. Раздел "Русский язык обучения" с изменениями, внесенными приказом Министра образования и науки РК от 03.05.2018 </w:t>
      </w:r>
      <w:r>
        <w:rPr>
          <w:rFonts w:ascii="Times New Roman"/>
          <w:b w:val="false"/>
          <w:i w:val="false"/>
          <w:color w:val="ff0000"/>
          <w:sz w:val="28"/>
        </w:rPr>
        <w:t>№ 192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9"/>
        <w:gridCol w:w="1"/>
        <w:gridCol w:w="5457"/>
        <w:gridCol w:w="1113"/>
        <w:gridCol w:w="1005"/>
        <w:gridCol w:w="34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издания</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Автор(ы)</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издания</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Издательство</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дошкольного обучения и воспитания и начального образования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Строка 1 исключена приказом Министра образования и науки РК от 04.04.2017 </w:t>
            </w:r>
            <w:r>
              <w:rPr>
                <w:rFonts w:ascii="Times New Roman"/>
                <w:b w:val="false"/>
                <w:i w:val="false"/>
                <w:color w:val="ff0000"/>
                <w:sz w:val="20"/>
              </w:rPr>
              <w:t>№ 150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Перейти дорогу. Компьютерная игра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Ермухамбетова, </w:t>
            </w:r>
            <w:r>
              <w:br/>
            </w:r>
            <w:r>
              <w:rPr>
                <w:rFonts w:ascii="Times New Roman"/>
                <w:b w:val="false"/>
                <w:i w:val="false"/>
                <w:color w:val="000000"/>
                <w:sz w:val="20"/>
              </w:rPr>
              <w:t>
А. Исабекова и др.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Домашняя и уличная безопасность </w:t>
            </w:r>
            <w:r>
              <w:br/>
            </w:r>
            <w:r>
              <w:rPr>
                <w:rFonts w:ascii="Times New Roman"/>
                <w:b w:val="false"/>
                <w:i w:val="false"/>
                <w:color w:val="000000"/>
                <w:sz w:val="20"/>
              </w:rPr>
              <w:t>
Компьютерная игра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Ермухамбетова, </w:t>
            </w:r>
            <w:r>
              <w:br/>
            </w:r>
            <w:r>
              <w:rPr>
                <w:rFonts w:ascii="Times New Roman"/>
                <w:b w:val="false"/>
                <w:i w:val="false"/>
                <w:color w:val="000000"/>
                <w:sz w:val="20"/>
              </w:rPr>
              <w:t>
А. Исабекова и др.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Быть воспитанным. Компьютерная игра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Ермухамбетова, </w:t>
            </w:r>
            <w:r>
              <w:br/>
            </w:r>
            <w:r>
              <w:rPr>
                <w:rFonts w:ascii="Times New Roman"/>
                <w:b w:val="false"/>
                <w:i w:val="false"/>
                <w:color w:val="000000"/>
                <w:sz w:val="20"/>
              </w:rPr>
              <w:t>
А. Исабекова и др.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 животных. Компьютерная игра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Ермухамбетова, </w:t>
            </w:r>
            <w:r>
              <w:br/>
            </w:r>
            <w:r>
              <w:rPr>
                <w:rFonts w:ascii="Times New Roman"/>
                <w:b w:val="false"/>
                <w:i w:val="false"/>
                <w:color w:val="000000"/>
                <w:sz w:val="20"/>
              </w:rPr>
              <w:t>
А. Исабекова и др.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Кто сильнее?</w:t>
            </w:r>
            <w:r>
              <w:br/>
            </w:r>
            <w:r>
              <w:rPr>
                <w:rFonts w:ascii="Times New Roman"/>
                <w:b w:val="false"/>
                <w:i w:val="false"/>
                <w:color w:val="000000"/>
                <w:sz w:val="20"/>
              </w:rPr>
              <w:t>
Компьютерная игра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Ермухамбетова, </w:t>
            </w:r>
            <w:r>
              <w:br/>
            </w:r>
            <w:r>
              <w:rPr>
                <w:rFonts w:ascii="Times New Roman"/>
                <w:b w:val="false"/>
                <w:i w:val="false"/>
                <w:color w:val="000000"/>
                <w:sz w:val="20"/>
              </w:rPr>
              <w:t>
А. Исабекова и др.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Паук, Муравей и ласточка. </w:t>
            </w:r>
            <w:r>
              <w:br/>
            </w:r>
            <w:r>
              <w:rPr>
                <w:rFonts w:ascii="Times New Roman"/>
                <w:b w:val="false"/>
                <w:i w:val="false"/>
                <w:color w:val="000000"/>
                <w:sz w:val="20"/>
              </w:rPr>
              <w:t>
Компьютерная игра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Ермухамбетова, </w:t>
            </w:r>
            <w:r>
              <w:br/>
            </w:r>
            <w:r>
              <w:rPr>
                <w:rFonts w:ascii="Times New Roman"/>
                <w:b w:val="false"/>
                <w:i w:val="false"/>
                <w:color w:val="000000"/>
                <w:sz w:val="20"/>
              </w:rPr>
              <w:t>
А. Исабекова и др.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 это бывает? Компьютерная игра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Ермухамбетова, </w:t>
            </w:r>
            <w:r>
              <w:br/>
            </w:r>
            <w:r>
              <w:rPr>
                <w:rFonts w:ascii="Times New Roman"/>
                <w:b w:val="false"/>
                <w:i w:val="false"/>
                <w:color w:val="000000"/>
                <w:sz w:val="20"/>
              </w:rPr>
              <w:t>
А. Исабекова и др.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Слон и обезьяна. Компьютерная игра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Ермухамбетова, </w:t>
            </w:r>
            <w:r>
              <w:br/>
            </w:r>
            <w:r>
              <w:rPr>
                <w:rFonts w:ascii="Times New Roman"/>
                <w:b w:val="false"/>
                <w:i w:val="false"/>
                <w:color w:val="000000"/>
                <w:sz w:val="20"/>
              </w:rPr>
              <w:t>
А. Исабекова и др.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Праздник Наурыз. Компьютерная игра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Ермухамбетова, </w:t>
            </w:r>
            <w:r>
              <w:br/>
            </w:r>
            <w:r>
              <w:rPr>
                <w:rFonts w:ascii="Times New Roman"/>
                <w:b w:val="false"/>
                <w:i w:val="false"/>
                <w:color w:val="000000"/>
                <w:sz w:val="20"/>
              </w:rPr>
              <w:t>
А. Исабекова и др.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Почему у Березки сок сладкий? </w:t>
            </w:r>
            <w:r>
              <w:br/>
            </w:r>
            <w:r>
              <w:rPr>
                <w:rFonts w:ascii="Times New Roman"/>
                <w:b w:val="false"/>
                <w:i w:val="false"/>
                <w:color w:val="000000"/>
                <w:sz w:val="20"/>
              </w:rPr>
              <w:t>
Компьютерная игра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Ермухамбетова, </w:t>
            </w:r>
            <w:r>
              <w:br/>
            </w:r>
            <w:r>
              <w:rPr>
                <w:rFonts w:ascii="Times New Roman"/>
                <w:b w:val="false"/>
                <w:i w:val="false"/>
                <w:color w:val="000000"/>
                <w:sz w:val="20"/>
              </w:rPr>
              <w:t>
А. Исабекова и др.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12-15.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Строки 12-15 исключены приказом Министра образования и науки РК от 04.04.2017 </w:t>
            </w:r>
            <w:r>
              <w:rPr>
                <w:rFonts w:ascii="Times New Roman"/>
                <w:b w:val="false"/>
                <w:i w:val="false"/>
                <w:color w:val="ff0000"/>
                <w:sz w:val="20"/>
              </w:rPr>
              <w:t>№ 150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xml:space="preserve">
Электронное учебное пособие. 4 класс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Никитина, </w:t>
            </w:r>
            <w:r>
              <w:br/>
            </w:r>
            <w:r>
              <w:rPr>
                <w:rFonts w:ascii="Times New Roman"/>
                <w:b w:val="false"/>
                <w:i w:val="false"/>
                <w:color w:val="000000"/>
                <w:sz w:val="20"/>
              </w:rPr>
              <w:t xml:space="preserve">
Л. Якунина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Строка 17 исключена приказом Министра образования и науки РК от 04.04.2017 </w:t>
            </w:r>
            <w:r>
              <w:rPr>
                <w:rFonts w:ascii="Times New Roman"/>
                <w:b w:val="false"/>
                <w:i w:val="false"/>
                <w:color w:val="ff0000"/>
                <w:sz w:val="20"/>
              </w:rPr>
              <w:t>№ 150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Строка 18 исключена приказом Министра образования и науки РК от 04.04.2017 </w:t>
            </w:r>
            <w:r>
              <w:rPr>
                <w:rFonts w:ascii="Times New Roman"/>
                <w:b w:val="false"/>
                <w:i w:val="false"/>
                <w:color w:val="ff0000"/>
                <w:sz w:val="20"/>
              </w:rPr>
              <w:t>№ 150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Литературное чтение.</w:t>
            </w:r>
            <w:r>
              <w:br/>
            </w:r>
            <w:r>
              <w:rPr>
                <w:rFonts w:ascii="Times New Roman"/>
                <w:b w:val="false"/>
                <w:i w:val="false"/>
                <w:color w:val="000000"/>
                <w:sz w:val="20"/>
              </w:rPr>
              <w:t xml:space="preserve">
Электронное учебное пособие. 4 класс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Павленко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Строки 20-22 исключены приказом Министра образования и науки РК от 04.04.2017 </w:t>
            </w:r>
            <w:r>
              <w:rPr>
                <w:rFonts w:ascii="Times New Roman"/>
                <w:b w:val="false"/>
                <w:i w:val="false"/>
                <w:color w:val="ff0000"/>
                <w:sz w:val="20"/>
              </w:rPr>
              <w:t>№ 150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Электрондық оқу құралы.</w:t>
            </w:r>
            <w:r>
              <w:br/>
            </w:r>
            <w:r>
              <w:rPr>
                <w:rFonts w:ascii="Times New Roman"/>
                <w:b w:val="false"/>
                <w:i w:val="false"/>
                <w:color w:val="000000"/>
                <w:sz w:val="20"/>
              </w:rPr>
              <w:t xml:space="preserve">
4 сынып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Кайырбекова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Строка 24 исключена приказом Министра образования и науки РК от 04.04.2017 </w:t>
            </w:r>
            <w:r>
              <w:rPr>
                <w:rFonts w:ascii="Times New Roman"/>
                <w:b w:val="false"/>
                <w:i w:val="false"/>
                <w:color w:val="ff0000"/>
                <w:sz w:val="20"/>
              </w:rPr>
              <w:t>№ 150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язык.</w:t>
            </w:r>
            <w:r>
              <w:br/>
            </w:r>
            <w:r>
              <w:rPr>
                <w:rFonts w:ascii="Times New Roman"/>
                <w:b w:val="false"/>
                <w:i w:val="false"/>
                <w:color w:val="000000"/>
                <w:sz w:val="20"/>
              </w:rPr>
              <w:t>
Электронный учебник.</w:t>
            </w:r>
            <w:r>
              <w:br/>
            </w:r>
            <w:r>
              <w:rPr>
                <w:rFonts w:ascii="Times New Roman"/>
                <w:b w:val="false"/>
                <w:i w:val="false"/>
                <w:color w:val="000000"/>
                <w:sz w:val="20"/>
              </w:rPr>
              <w:t>
1 класс</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Нуржанова,</w:t>
            </w:r>
            <w:r>
              <w:br/>
            </w:r>
            <w:r>
              <w:rPr>
                <w:rFonts w:ascii="Times New Roman"/>
                <w:b w:val="false"/>
                <w:i w:val="false"/>
                <w:color w:val="000000"/>
                <w:sz w:val="20"/>
              </w:rPr>
              <w:t>
А. Поминова,</w:t>
            </w:r>
            <w:r>
              <w:br/>
            </w:r>
            <w:r>
              <w:rPr>
                <w:rFonts w:ascii="Times New Roman"/>
                <w:b w:val="false"/>
                <w:i w:val="false"/>
                <w:color w:val="000000"/>
                <w:sz w:val="20"/>
              </w:rPr>
              <w:t>
А. Нуржанова и др.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Центр педагогических технологий и информатизации образования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язык.</w:t>
            </w:r>
            <w:r>
              <w:br/>
            </w:r>
            <w:r>
              <w:rPr>
                <w:rFonts w:ascii="Times New Roman"/>
                <w:b w:val="false"/>
                <w:i w:val="false"/>
                <w:color w:val="000000"/>
                <w:sz w:val="20"/>
              </w:rPr>
              <w:t>
Электронный учебник</w:t>
            </w:r>
            <w:r>
              <w:br/>
            </w:r>
            <w:r>
              <w:rPr>
                <w:rFonts w:ascii="Times New Roman"/>
                <w:b w:val="false"/>
                <w:i w:val="false"/>
                <w:color w:val="000000"/>
                <w:sz w:val="20"/>
              </w:rPr>
              <w:t>
2 класс</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Нуржанова,</w:t>
            </w:r>
            <w:r>
              <w:br/>
            </w:r>
            <w:r>
              <w:rPr>
                <w:rFonts w:ascii="Times New Roman"/>
                <w:b w:val="false"/>
                <w:i w:val="false"/>
                <w:color w:val="000000"/>
                <w:sz w:val="20"/>
              </w:rPr>
              <w:t xml:space="preserve">
А. Поминова, </w:t>
            </w:r>
            <w:r>
              <w:br/>
            </w:r>
            <w:r>
              <w:rPr>
                <w:rFonts w:ascii="Times New Roman"/>
                <w:b w:val="false"/>
                <w:i w:val="false"/>
                <w:color w:val="000000"/>
                <w:sz w:val="20"/>
              </w:rPr>
              <w:t>
А. Нуржанова и др.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Центр педагогических технологий и информатизации образования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Строки 27-29 исключены приказом Министра образования и науки РК от 04.04.2017 </w:t>
            </w:r>
            <w:r>
              <w:rPr>
                <w:rFonts w:ascii="Times New Roman"/>
                <w:b w:val="false"/>
                <w:i w:val="false"/>
                <w:color w:val="ff0000"/>
                <w:sz w:val="20"/>
              </w:rPr>
              <w:t>№ 150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Электронный учебник.</w:t>
            </w:r>
            <w:r>
              <w:br/>
            </w:r>
            <w:r>
              <w:rPr>
                <w:rFonts w:ascii="Times New Roman"/>
                <w:b w:val="false"/>
                <w:i w:val="false"/>
                <w:color w:val="000000"/>
                <w:sz w:val="20"/>
              </w:rPr>
              <w:t>
1 класс</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Рамазанова,</w:t>
            </w:r>
            <w:r>
              <w:br/>
            </w:r>
            <w:r>
              <w:rPr>
                <w:rFonts w:ascii="Times New Roman"/>
                <w:b w:val="false"/>
                <w:i w:val="false"/>
                <w:color w:val="000000"/>
                <w:sz w:val="20"/>
              </w:rPr>
              <w:t>
Б. Садықова и др.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Центр педагогических технологий и информатизации образования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Электронный учебник.</w:t>
            </w:r>
            <w:r>
              <w:br/>
            </w:r>
            <w:r>
              <w:rPr>
                <w:rFonts w:ascii="Times New Roman"/>
                <w:b w:val="false"/>
                <w:i w:val="false"/>
                <w:color w:val="000000"/>
                <w:sz w:val="20"/>
              </w:rPr>
              <w:t>
2 класс</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Дуангалиева,</w:t>
            </w:r>
            <w:r>
              <w:br/>
            </w:r>
            <w:r>
              <w:rPr>
                <w:rFonts w:ascii="Times New Roman"/>
                <w:b w:val="false"/>
                <w:i w:val="false"/>
                <w:color w:val="000000"/>
                <w:sz w:val="20"/>
              </w:rPr>
              <w:t>
О. Сысоева и др.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Центр педагогических технологий и </w:t>
            </w:r>
            <w:r>
              <w:br/>
            </w:r>
            <w:r>
              <w:rPr>
                <w:rFonts w:ascii="Times New Roman"/>
                <w:b w:val="false"/>
                <w:i w:val="false"/>
                <w:color w:val="000000"/>
                <w:sz w:val="20"/>
              </w:rPr>
              <w:t>
 </w:t>
            </w:r>
            <w:r>
              <w:br/>
            </w:r>
            <w:r>
              <w:rPr>
                <w:rFonts w:ascii="Times New Roman"/>
                <w:b w:val="false"/>
                <w:i w:val="false"/>
                <w:color w:val="000000"/>
                <w:sz w:val="20"/>
              </w:rPr>
              <w:t xml:space="preserve">
информатизации образования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Электронный учебник.</w:t>
            </w:r>
            <w:r>
              <w:br/>
            </w:r>
            <w:r>
              <w:rPr>
                <w:rFonts w:ascii="Times New Roman"/>
                <w:b w:val="false"/>
                <w:i w:val="false"/>
                <w:color w:val="000000"/>
                <w:sz w:val="20"/>
              </w:rPr>
              <w:t>
3 класс</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Дуйсенова, </w:t>
            </w:r>
            <w:r>
              <w:br/>
            </w:r>
            <w:r>
              <w:rPr>
                <w:rFonts w:ascii="Times New Roman"/>
                <w:b w:val="false"/>
                <w:i w:val="false"/>
                <w:color w:val="000000"/>
                <w:sz w:val="20"/>
              </w:rPr>
              <w:t xml:space="preserve">
Ж. Жунисбекова, </w:t>
            </w:r>
            <w:r>
              <w:br/>
            </w:r>
            <w:r>
              <w:rPr>
                <w:rFonts w:ascii="Times New Roman"/>
                <w:b w:val="false"/>
                <w:i w:val="false"/>
                <w:color w:val="000000"/>
                <w:sz w:val="20"/>
              </w:rPr>
              <w:t>
С. Кабдыкалыкова и др.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Центр педагогических технологий и информатизации образования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Электронный учебник.</w:t>
            </w:r>
            <w:r>
              <w:br/>
            </w:r>
            <w:r>
              <w:rPr>
                <w:rFonts w:ascii="Times New Roman"/>
                <w:b w:val="false"/>
                <w:i w:val="false"/>
                <w:color w:val="000000"/>
                <w:sz w:val="20"/>
              </w:rPr>
              <w:t>
4 класс</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Уркимбаева, </w:t>
            </w:r>
            <w:r>
              <w:br/>
            </w:r>
            <w:r>
              <w:rPr>
                <w:rFonts w:ascii="Times New Roman"/>
                <w:b w:val="false"/>
                <w:i w:val="false"/>
                <w:color w:val="000000"/>
                <w:sz w:val="20"/>
              </w:rPr>
              <w:t>
С. Кабдыкалыкова и др.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Центр педагогических технологий и информатизации образования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Электронное учебное пособие.</w:t>
            </w:r>
            <w:r>
              <w:br/>
            </w:r>
            <w:r>
              <w:rPr>
                <w:rFonts w:ascii="Times New Roman"/>
                <w:b w:val="false"/>
                <w:i w:val="false"/>
                <w:color w:val="000000"/>
                <w:sz w:val="20"/>
              </w:rPr>
              <w:t xml:space="preserve">
4 класс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Оспанова,</w:t>
            </w:r>
            <w:r>
              <w:br/>
            </w:r>
            <w:r>
              <w:rPr>
                <w:rFonts w:ascii="Times New Roman"/>
                <w:b w:val="false"/>
                <w:i w:val="false"/>
                <w:color w:val="000000"/>
                <w:sz w:val="20"/>
              </w:rPr>
              <w:t xml:space="preserve">
А. Козленко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Сложение и вычитание числа 7. Электронное дидактическое пособие. </w:t>
            </w:r>
            <w:r>
              <w:br/>
            </w:r>
            <w:r>
              <w:rPr>
                <w:rFonts w:ascii="Times New Roman"/>
                <w:b w:val="false"/>
                <w:i w:val="false"/>
                <w:color w:val="000000"/>
                <w:sz w:val="20"/>
              </w:rPr>
              <w:t>
1 класс</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Фаненштиль и др.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Понятие о задаче. </w:t>
            </w:r>
            <w:r>
              <w:br/>
            </w:r>
            <w:r>
              <w:rPr>
                <w:rFonts w:ascii="Times New Roman"/>
                <w:b w:val="false"/>
                <w:i w:val="false"/>
                <w:color w:val="000000"/>
                <w:sz w:val="20"/>
              </w:rPr>
              <w:t xml:space="preserve">
Электронное дидактическое пособие. </w:t>
            </w:r>
            <w:r>
              <w:br/>
            </w:r>
            <w:r>
              <w:rPr>
                <w:rFonts w:ascii="Times New Roman"/>
                <w:b w:val="false"/>
                <w:i w:val="false"/>
                <w:color w:val="000000"/>
                <w:sz w:val="20"/>
              </w:rPr>
              <w:t>
1 класс</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Фаненштиль и др.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Задачи. Электронное дидактическое пособие </w:t>
            </w:r>
            <w:r>
              <w:br/>
            </w:r>
            <w:r>
              <w:rPr>
                <w:rFonts w:ascii="Times New Roman"/>
                <w:b w:val="false"/>
                <w:i w:val="false"/>
                <w:color w:val="000000"/>
                <w:sz w:val="20"/>
              </w:rPr>
              <w:t>
1 класс</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Фаненштиль и др.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Письменные приемы сложения и вычитания в случаях вида 32 + 24, 56 – 32. </w:t>
            </w:r>
            <w:r>
              <w:br/>
            </w:r>
            <w:r>
              <w:rPr>
                <w:rFonts w:ascii="Times New Roman"/>
                <w:b w:val="false"/>
                <w:i w:val="false"/>
                <w:color w:val="000000"/>
                <w:sz w:val="20"/>
              </w:rPr>
              <w:t xml:space="preserve">
Электронное дидактическое пособие. </w:t>
            </w:r>
            <w:r>
              <w:br/>
            </w:r>
            <w:r>
              <w:rPr>
                <w:rFonts w:ascii="Times New Roman"/>
                <w:b w:val="false"/>
                <w:i w:val="false"/>
                <w:color w:val="000000"/>
                <w:sz w:val="20"/>
              </w:rPr>
              <w:t>
2 класс</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Фаненштиль и др.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Виды задач и способы их решения. Электронное дидактическое пособие. </w:t>
            </w:r>
            <w:r>
              <w:br/>
            </w:r>
            <w:r>
              <w:rPr>
                <w:rFonts w:ascii="Times New Roman"/>
                <w:b w:val="false"/>
                <w:i w:val="false"/>
                <w:color w:val="000000"/>
                <w:sz w:val="20"/>
              </w:rPr>
              <w:t>
2 класс</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Фаненштиль и др.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Задачник. Электронное дидактическое пособие. </w:t>
            </w:r>
            <w:r>
              <w:br/>
            </w:r>
            <w:r>
              <w:rPr>
                <w:rFonts w:ascii="Times New Roman"/>
                <w:b w:val="false"/>
                <w:i w:val="false"/>
                <w:color w:val="000000"/>
                <w:sz w:val="20"/>
              </w:rPr>
              <w:t>
2 класс</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Фаненштиль и др.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Геометрические фигуры. Электронное дидактическое пособие. 3класс</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Фаненштиль и др.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Задачник. Электронное дидактическое пособие. </w:t>
            </w:r>
            <w:r>
              <w:br/>
            </w:r>
            <w:r>
              <w:rPr>
                <w:rFonts w:ascii="Times New Roman"/>
                <w:b w:val="false"/>
                <w:i w:val="false"/>
                <w:color w:val="000000"/>
                <w:sz w:val="20"/>
              </w:rPr>
              <w:t>
3 класс</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Фаненштиль и др.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Тесты. Электронное дидактическое пособие. </w:t>
            </w:r>
            <w:r>
              <w:br/>
            </w:r>
            <w:r>
              <w:rPr>
                <w:rFonts w:ascii="Times New Roman"/>
                <w:b w:val="false"/>
                <w:i w:val="false"/>
                <w:color w:val="000000"/>
                <w:sz w:val="20"/>
              </w:rPr>
              <w:t>
1-4 класс</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Фаненштиль и др.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xml:space="preserve">
Прямоугольный параллелепипед. Электронное дидактическое пособие. </w:t>
            </w:r>
            <w:r>
              <w:br/>
            </w:r>
            <w:r>
              <w:rPr>
                <w:rFonts w:ascii="Times New Roman"/>
                <w:b w:val="false"/>
                <w:i w:val="false"/>
                <w:color w:val="000000"/>
                <w:sz w:val="20"/>
              </w:rPr>
              <w:t>
4 класс</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Фаненштиль и др.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Задачник. Электронное дидактическое пособие. </w:t>
            </w:r>
            <w:r>
              <w:br/>
            </w:r>
            <w:r>
              <w:rPr>
                <w:rFonts w:ascii="Times New Roman"/>
                <w:b w:val="false"/>
                <w:i w:val="false"/>
                <w:color w:val="000000"/>
                <w:sz w:val="20"/>
              </w:rPr>
              <w:t>
4 класс</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Фаненштиль и др.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Таблица умножения. Электронный симулятор. </w:t>
            </w:r>
            <w:r>
              <w:br/>
            </w:r>
            <w:r>
              <w:rPr>
                <w:rFonts w:ascii="Times New Roman"/>
                <w:b w:val="false"/>
                <w:i w:val="false"/>
                <w:color w:val="000000"/>
                <w:sz w:val="20"/>
              </w:rPr>
              <w:t>
3 класс</w:t>
            </w:r>
            <w:r>
              <w:br/>
            </w:r>
            <w:r>
              <w:rPr>
                <w:rFonts w:ascii="Times New Roman"/>
                <w:b w:val="false"/>
                <w:i w:val="false"/>
                <w:color w:val="000000"/>
                <w:sz w:val="20"/>
              </w:rPr>
              <w:t>
www.bilimland.kz</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Строки 47-53 исключены приказом Министра образования и науки РК от 04.04.2017 </w:t>
            </w:r>
            <w:r>
              <w:rPr>
                <w:rFonts w:ascii="Times New Roman"/>
                <w:b w:val="false"/>
                <w:i w:val="false"/>
                <w:color w:val="ff0000"/>
                <w:sz w:val="20"/>
              </w:rPr>
              <w:t>№ 150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Познание мира. Растения. </w:t>
            </w:r>
            <w:r>
              <w:br/>
            </w:r>
            <w:r>
              <w:rPr>
                <w:rFonts w:ascii="Times New Roman"/>
                <w:b w:val="false"/>
                <w:i w:val="false"/>
                <w:color w:val="000000"/>
                <w:sz w:val="20"/>
              </w:rPr>
              <w:t xml:space="preserve">
Электронное дидактическое пособие </w:t>
            </w:r>
            <w:r>
              <w:br/>
            </w:r>
            <w:r>
              <w:rPr>
                <w:rFonts w:ascii="Times New Roman"/>
                <w:b w:val="false"/>
                <w:i w:val="false"/>
                <w:color w:val="000000"/>
                <w:sz w:val="20"/>
              </w:rPr>
              <w:t>
1 класс</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Фаненштиль и др.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Познание мира. Тесты. Электронное дидактическое пособие </w:t>
            </w:r>
            <w:r>
              <w:br/>
            </w:r>
            <w:r>
              <w:rPr>
                <w:rFonts w:ascii="Times New Roman"/>
                <w:b w:val="false"/>
                <w:i w:val="false"/>
                <w:color w:val="000000"/>
                <w:sz w:val="20"/>
              </w:rPr>
              <w:t>
1-класс</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Фаненштиль и др.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Познание мира. Республика Казахстан. </w:t>
            </w:r>
            <w:r>
              <w:br/>
            </w:r>
            <w:r>
              <w:rPr>
                <w:rFonts w:ascii="Times New Roman"/>
                <w:b w:val="false"/>
                <w:i w:val="false"/>
                <w:color w:val="000000"/>
                <w:sz w:val="20"/>
              </w:rPr>
              <w:t xml:space="preserve">
Электронное дидактическое пособие. </w:t>
            </w:r>
            <w:r>
              <w:br/>
            </w:r>
            <w:r>
              <w:rPr>
                <w:rFonts w:ascii="Times New Roman"/>
                <w:b w:val="false"/>
                <w:i w:val="false"/>
                <w:color w:val="000000"/>
                <w:sz w:val="20"/>
              </w:rPr>
              <w:t>
1-4 классы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Першина и др.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Познание мира. Тесты. Электронное дидактическое пособие. </w:t>
            </w:r>
            <w:r>
              <w:br/>
            </w:r>
            <w:r>
              <w:rPr>
                <w:rFonts w:ascii="Times New Roman"/>
                <w:b w:val="false"/>
                <w:i w:val="false"/>
                <w:color w:val="000000"/>
                <w:sz w:val="20"/>
              </w:rPr>
              <w:t>
2 класс</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Першина и др.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Познание мира. Вводный урок. </w:t>
            </w:r>
            <w:r>
              <w:br/>
            </w:r>
            <w:r>
              <w:rPr>
                <w:rFonts w:ascii="Times New Roman"/>
                <w:b w:val="false"/>
                <w:i w:val="false"/>
                <w:color w:val="000000"/>
                <w:sz w:val="20"/>
              </w:rPr>
              <w:t xml:space="preserve">
Электронное дидактическое пособие. </w:t>
            </w:r>
            <w:r>
              <w:br/>
            </w:r>
            <w:r>
              <w:rPr>
                <w:rFonts w:ascii="Times New Roman"/>
                <w:b w:val="false"/>
                <w:i w:val="false"/>
                <w:color w:val="000000"/>
                <w:sz w:val="20"/>
              </w:rPr>
              <w:t>
3 класс</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Першина и др.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Познание мира. Лабораторные работы. электронное дидактическое пособие. </w:t>
            </w:r>
            <w:r>
              <w:br/>
            </w:r>
            <w:r>
              <w:rPr>
                <w:rFonts w:ascii="Times New Roman"/>
                <w:b w:val="false"/>
                <w:i w:val="false"/>
                <w:color w:val="000000"/>
                <w:sz w:val="20"/>
              </w:rPr>
              <w:t>
3 класс</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Першина и др.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 Тесты. Электронное дидактическое пособие.</w:t>
            </w:r>
            <w:r>
              <w:br/>
            </w:r>
            <w:r>
              <w:rPr>
                <w:rFonts w:ascii="Times New Roman"/>
                <w:b w:val="false"/>
                <w:i w:val="false"/>
                <w:color w:val="000000"/>
                <w:sz w:val="20"/>
              </w:rPr>
              <w:t>
3 класс</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Першина и др.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Строки 61-63 исключены приказом Министра образования и науки РК от 04.04.2017 </w:t>
            </w:r>
            <w:r>
              <w:rPr>
                <w:rFonts w:ascii="Times New Roman"/>
                <w:b w:val="false"/>
                <w:i w:val="false"/>
                <w:color w:val="ff0000"/>
                <w:sz w:val="20"/>
              </w:rPr>
              <w:t>№ 150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r>
              <w:br/>
            </w:r>
            <w:r>
              <w:rPr>
                <w:rFonts w:ascii="Times New Roman"/>
                <w:b w:val="false"/>
                <w:i w:val="false"/>
                <w:color w:val="000000"/>
                <w:sz w:val="20"/>
              </w:rPr>
              <w:t>
Мультимедийная обучающая программа.</w:t>
            </w:r>
            <w:r>
              <w:br/>
            </w:r>
            <w:r>
              <w:rPr>
                <w:rFonts w:ascii="Times New Roman"/>
                <w:b w:val="false"/>
                <w:i w:val="false"/>
                <w:color w:val="000000"/>
                <w:sz w:val="20"/>
              </w:rPr>
              <w:t>
2 класс</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Левченко, </w:t>
            </w:r>
            <w:r>
              <w:br/>
            </w:r>
            <w:r>
              <w:rPr>
                <w:rFonts w:ascii="Times New Roman"/>
                <w:b w:val="false"/>
                <w:i w:val="false"/>
                <w:color w:val="000000"/>
                <w:sz w:val="20"/>
              </w:rPr>
              <w:t xml:space="preserve">
Е. Писаченко, </w:t>
            </w:r>
            <w:r>
              <w:br/>
            </w:r>
            <w:r>
              <w:rPr>
                <w:rFonts w:ascii="Times New Roman"/>
                <w:b w:val="false"/>
                <w:i w:val="false"/>
                <w:color w:val="000000"/>
                <w:sz w:val="20"/>
              </w:rPr>
              <w:t>
Б. Утемуратова и др.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r>
              <w:br/>
            </w:r>
            <w:r>
              <w:rPr>
                <w:rFonts w:ascii="Times New Roman"/>
                <w:b w:val="false"/>
                <w:i w:val="false"/>
                <w:color w:val="000000"/>
                <w:sz w:val="20"/>
              </w:rPr>
              <w:t>
Мультимедийная обучающая программа.</w:t>
            </w:r>
            <w:r>
              <w:br/>
            </w:r>
            <w:r>
              <w:rPr>
                <w:rFonts w:ascii="Times New Roman"/>
                <w:b w:val="false"/>
                <w:i w:val="false"/>
                <w:color w:val="000000"/>
                <w:sz w:val="20"/>
              </w:rPr>
              <w:t xml:space="preserve">
3 класс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Кульманова, </w:t>
            </w:r>
            <w:r>
              <w:br/>
            </w:r>
            <w:r>
              <w:rPr>
                <w:rFonts w:ascii="Times New Roman"/>
                <w:b w:val="false"/>
                <w:i w:val="false"/>
                <w:color w:val="000000"/>
                <w:sz w:val="20"/>
              </w:rPr>
              <w:t>
Е. Писаченко, Б.Утемуратова и др.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Интерактивные задания. Электронное дидактическое пособие. </w:t>
            </w:r>
            <w:r>
              <w:br/>
            </w:r>
            <w:r>
              <w:rPr>
                <w:rFonts w:ascii="Times New Roman"/>
                <w:b w:val="false"/>
                <w:i w:val="false"/>
                <w:color w:val="000000"/>
                <w:sz w:val="20"/>
              </w:rPr>
              <w:t>
1 класс</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Утемуратова и др.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Музыкальное настроение. Электронное дидактическое пособие. </w:t>
            </w:r>
            <w:r>
              <w:br/>
            </w:r>
            <w:r>
              <w:rPr>
                <w:rFonts w:ascii="Times New Roman"/>
                <w:b w:val="false"/>
                <w:i w:val="false"/>
                <w:color w:val="000000"/>
                <w:sz w:val="20"/>
              </w:rPr>
              <w:t>
1-4 классы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Утемуратова и др.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Казахские народные инструменты. Электронное</w:t>
            </w:r>
            <w:r>
              <w:br/>
            </w:r>
            <w:r>
              <w:rPr>
                <w:rFonts w:ascii="Times New Roman"/>
                <w:b w:val="false"/>
                <w:i w:val="false"/>
                <w:color w:val="000000"/>
                <w:sz w:val="20"/>
              </w:rPr>
              <w:t xml:space="preserve">
дидактическое пособие. </w:t>
            </w:r>
            <w:r>
              <w:br/>
            </w:r>
            <w:r>
              <w:rPr>
                <w:rFonts w:ascii="Times New Roman"/>
                <w:b w:val="false"/>
                <w:i w:val="false"/>
                <w:color w:val="000000"/>
                <w:sz w:val="20"/>
              </w:rPr>
              <w:t>
1-4 классы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Утемуратова и др.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Строка 67 исключена приказом Министра образования и науки РК от 04.04.2017 </w:t>
            </w:r>
            <w:r>
              <w:rPr>
                <w:rFonts w:ascii="Times New Roman"/>
                <w:b w:val="false"/>
                <w:i w:val="false"/>
                <w:color w:val="ff0000"/>
                <w:sz w:val="20"/>
              </w:rPr>
              <w:t>№ 150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Строка 68 исключена приказом Министра образования и науки РК от 04.04.2017 </w:t>
            </w:r>
            <w:r>
              <w:rPr>
                <w:rFonts w:ascii="Times New Roman"/>
                <w:b w:val="false"/>
                <w:i w:val="false"/>
                <w:color w:val="ff0000"/>
                <w:sz w:val="20"/>
              </w:rPr>
              <w:t>№ 150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Изобразительное искусство.</w:t>
            </w:r>
            <w:r>
              <w:br/>
            </w:r>
            <w:r>
              <w:rPr>
                <w:rFonts w:ascii="Times New Roman"/>
                <w:b w:val="false"/>
                <w:i w:val="false"/>
                <w:color w:val="000000"/>
                <w:sz w:val="20"/>
              </w:rPr>
              <w:t xml:space="preserve">
Электронное учебное пособие. </w:t>
            </w:r>
            <w:r>
              <w:br/>
            </w:r>
            <w:r>
              <w:rPr>
                <w:rFonts w:ascii="Times New Roman"/>
                <w:b w:val="false"/>
                <w:i w:val="false"/>
                <w:color w:val="000000"/>
                <w:sz w:val="20"/>
              </w:rPr>
              <w:t xml:space="preserve">
4 класс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Раупова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Строки 70-74 исключены приказом Министра образования и науки РК от 04.04.2017 </w:t>
            </w:r>
            <w:r>
              <w:rPr>
                <w:rFonts w:ascii="Times New Roman"/>
                <w:b w:val="false"/>
                <w:i w:val="false"/>
                <w:color w:val="ff0000"/>
                <w:sz w:val="20"/>
              </w:rPr>
              <w:t>№ 150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Трудовое обучение.</w:t>
            </w:r>
            <w:r>
              <w:br/>
            </w:r>
            <w:r>
              <w:rPr>
                <w:rFonts w:ascii="Times New Roman"/>
                <w:b w:val="false"/>
                <w:i w:val="false"/>
                <w:color w:val="000000"/>
                <w:sz w:val="20"/>
              </w:rPr>
              <w:t>
Мультимедийный электронный учебник.</w:t>
            </w:r>
            <w:r>
              <w:br/>
            </w:r>
            <w:r>
              <w:rPr>
                <w:rFonts w:ascii="Times New Roman"/>
                <w:b w:val="false"/>
                <w:i w:val="false"/>
                <w:color w:val="000000"/>
                <w:sz w:val="20"/>
              </w:rPr>
              <w:t xml:space="preserve">
4 класс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Волкова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Трудовое обучение. Работа с пластилином. </w:t>
            </w:r>
            <w:r>
              <w:br/>
            </w:r>
            <w:r>
              <w:rPr>
                <w:rFonts w:ascii="Times New Roman"/>
                <w:b w:val="false"/>
                <w:i w:val="false"/>
                <w:color w:val="000000"/>
                <w:sz w:val="20"/>
              </w:rPr>
              <w:t>
Электронное дидактическое</w:t>
            </w:r>
            <w:r>
              <w:br/>
            </w:r>
            <w:r>
              <w:rPr>
                <w:rFonts w:ascii="Times New Roman"/>
                <w:b w:val="false"/>
                <w:i w:val="false"/>
                <w:color w:val="000000"/>
                <w:sz w:val="20"/>
              </w:rPr>
              <w:t xml:space="preserve">
пособие. </w:t>
            </w:r>
            <w:r>
              <w:br/>
            </w:r>
            <w:r>
              <w:rPr>
                <w:rFonts w:ascii="Times New Roman"/>
                <w:b w:val="false"/>
                <w:i w:val="false"/>
                <w:color w:val="000000"/>
                <w:sz w:val="20"/>
              </w:rPr>
              <w:t>
1-4 классы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Левченко и др.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Трудовое обучение. Электронный конструктор. Электронное дидактическое пособие. </w:t>
            </w:r>
            <w:r>
              <w:br/>
            </w:r>
            <w:r>
              <w:rPr>
                <w:rFonts w:ascii="Times New Roman"/>
                <w:b w:val="false"/>
                <w:i w:val="false"/>
                <w:color w:val="000000"/>
                <w:sz w:val="20"/>
              </w:rPr>
              <w:t>
1-4 классы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Левченко и др.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Трудовое обучение. </w:t>
            </w:r>
            <w:r>
              <w:br/>
            </w:r>
            <w:r>
              <w:rPr>
                <w:rFonts w:ascii="Times New Roman"/>
                <w:b w:val="false"/>
                <w:i w:val="false"/>
                <w:color w:val="000000"/>
                <w:sz w:val="20"/>
              </w:rPr>
              <w:t xml:space="preserve">
Тесты. Электронное дидактическое пособие. </w:t>
            </w:r>
            <w:r>
              <w:br/>
            </w:r>
            <w:r>
              <w:rPr>
                <w:rFonts w:ascii="Times New Roman"/>
                <w:b w:val="false"/>
                <w:i w:val="false"/>
                <w:color w:val="000000"/>
                <w:sz w:val="20"/>
              </w:rPr>
              <w:t>
1-4 классы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Левченко и др.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Национальный </w:t>
            </w:r>
            <w:r>
              <w:br/>
            </w:r>
            <w:r>
              <w:rPr>
                <w:rFonts w:ascii="Times New Roman"/>
                <w:b w:val="false"/>
                <w:i w:val="false"/>
                <w:color w:val="000000"/>
                <w:sz w:val="20"/>
              </w:rPr>
              <w:t>
 </w:t>
            </w:r>
            <w:r>
              <w:br/>
            </w:r>
            <w:r>
              <w:rPr>
                <w:rFonts w:ascii="Times New Roman"/>
                <w:b w:val="false"/>
                <w:i w:val="false"/>
                <w:color w:val="000000"/>
                <w:sz w:val="20"/>
              </w:rPr>
              <w:t>
центр информатизации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426"/>
          <w:p>
            <w:pPr>
              <w:spacing w:after="20"/>
              <w:ind w:left="20"/>
              <w:jc w:val="both"/>
            </w:pPr>
            <w:r>
              <w:rPr>
                <w:rFonts w:ascii="Times New Roman"/>
                <w:b w:val="false"/>
                <w:i w:val="false"/>
                <w:color w:val="000000"/>
                <w:sz w:val="20"/>
              </w:rPr>
              <w:t>
78-1.</w:t>
            </w:r>
          </w:p>
          <w:bookmarkEnd w:id="426"/>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Шаг за шагом. Мультимедийный цифровой образовательный комплекс. Весна. (5 тем) Упражнения: Слуховое восприятие и слухо-моторная координация, Слухо-зрительно-моторная координация, Знакомство с природой, Пространственное восприятие, Навыки мышления.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427"/>
          <w:p>
            <w:pPr>
              <w:spacing w:after="20"/>
              <w:ind w:left="20"/>
              <w:jc w:val="both"/>
            </w:pPr>
            <w:r>
              <w:rPr>
                <w:rFonts w:ascii="Times New Roman"/>
                <w:b w:val="false"/>
                <w:i w:val="false"/>
                <w:color w:val="000000"/>
                <w:sz w:val="20"/>
              </w:rPr>
              <w:t>
78-2.</w:t>
            </w:r>
          </w:p>
          <w:bookmarkEnd w:id="427"/>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 за шагом. мультимедийнный цифровой образовательный комплекс. Лето (6 тем). Упражнения: Визуальное восприятие и зрительно-моторная координация; Навыки мышления. Дополнительные материалы: Коробка с лета; Замок из песка; Книга растений; Мои летние каникулы.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428"/>
          <w:p>
            <w:pPr>
              <w:spacing w:after="20"/>
              <w:ind w:left="20"/>
              <w:jc w:val="both"/>
            </w:pPr>
            <w:r>
              <w:rPr>
                <w:rFonts w:ascii="Times New Roman"/>
                <w:b w:val="false"/>
                <w:i w:val="false"/>
                <w:color w:val="000000"/>
                <w:sz w:val="20"/>
              </w:rPr>
              <w:t>
78-3.</w:t>
            </w:r>
          </w:p>
          <w:bookmarkEnd w:id="428"/>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 за шагом. Мультимедийный цифровой образовательный комплекс. Осень. (6 тем) Упражнения: Слуховое восприятие и слухо-моторная координация; Слухо-зрительно-моторная координация. Дополнительные материалы: Осенний альбом; Моя книга; Рамка для фотографии; Игра для тренировки памяти.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429"/>
          <w:p>
            <w:pPr>
              <w:spacing w:after="20"/>
              <w:ind w:left="20"/>
              <w:jc w:val="both"/>
            </w:pPr>
            <w:r>
              <w:rPr>
                <w:rFonts w:ascii="Times New Roman"/>
                <w:b w:val="false"/>
                <w:i w:val="false"/>
                <w:color w:val="000000"/>
                <w:sz w:val="20"/>
              </w:rPr>
              <w:t>
78-4.</w:t>
            </w:r>
          </w:p>
          <w:bookmarkEnd w:id="429"/>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 за шагом. Мультимедийный цифровой образовательный комплекс. Зима. (6 тем) Упражнения: Визуальное восприятие и зрительно-моторная координация; Слуховое восприятие и слухо-моторная координация; Навыки мышления. Дополнительные материалы: Произношение; Дополнительные материалы; Картинка-загадки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430"/>
          <w:p>
            <w:pPr>
              <w:spacing w:after="20"/>
              <w:ind w:left="20"/>
              <w:jc w:val="both"/>
            </w:pPr>
            <w:r>
              <w:rPr>
                <w:rFonts w:ascii="Times New Roman"/>
                <w:b w:val="false"/>
                <w:i w:val="false"/>
                <w:color w:val="000000"/>
                <w:sz w:val="20"/>
              </w:rPr>
              <w:t>
78-5.</w:t>
            </w:r>
          </w:p>
          <w:bookmarkEnd w:id="430"/>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Детское скорочтение и развитие памяти. </w:t>
            </w:r>
            <w:r>
              <w:br/>
            </w:r>
            <w:r>
              <w:rPr>
                <w:rFonts w:ascii="Times New Roman"/>
                <w:b w:val="false"/>
                <w:i w:val="false"/>
                <w:color w:val="000000"/>
                <w:sz w:val="20"/>
              </w:rPr>
              <w:t xml:space="preserve">
1 уровень. </w:t>
            </w:r>
            <w:r>
              <w:br/>
            </w:r>
            <w:r>
              <w:rPr>
                <w:rFonts w:ascii="Times New Roman"/>
                <w:b w:val="false"/>
                <w:i w:val="false"/>
                <w:color w:val="000000"/>
                <w:sz w:val="20"/>
              </w:rPr>
              <w:t>
Виртуальный тренажер.</w:t>
            </w:r>
            <w:r>
              <w:br/>
            </w:r>
            <w:r>
              <w:rPr>
                <w:rFonts w:ascii="Times New Roman"/>
                <w:b w:val="false"/>
                <w:i w:val="false"/>
                <w:color w:val="000000"/>
                <w:sz w:val="20"/>
              </w:rPr>
              <w:t>
1-2 класс</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Сысоева О.А.,</w:t>
            </w:r>
            <w:r>
              <w:br/>
            </w:r>
            <w:r>
              <w:rPr>
                <w:rFonts w:ascii="Times New Roman"/>
                <w:b w:val="false"/>
                <w:i w:val="false"/>
                <w:color w:val="000000"/>
                <w:sz w:val="20"/>
              </w:rPr>
              <w:t xml:space="preserve">
Нургалиева Г.К., </w:t>
            </w:r>
            <w:r>
              <w:br/>
            </w:r>
            <w:r>
              <w:rPr>
                <w:rFonts w:ascii="Times New Roman"/>
                <w:b w:val="false"/>
                <w:i w:val="false"/>
                <w:color w:val="000000"/>
                <w:sz w:val="20"/>
              </w:rPr>
              <w:t>
Тажигулова А.И.,</w:t>
            </w:r>
            <w:r>
              <w:br/>
            </w:r>
            <w:r>
              <w:rPr>
                <w:rFonts w:ascii="Times New Roman"/>
                <w:b w:val="false"/>
                <w:i w:val="false"/>
                <w:color w:val="000000"/>
                <w:sz w:val="20"/>
              </w:rPr>
              <w:t>
Сергазина С.С.,</w:t>
            </w:r>
            <w:r>
              <w:br/>
            </w:r>
            <w:r>
              <w:rPr>
                <w:rFonts w:ascii="Times New Roman"/>
                <w:b w:val="false"/>
                <w:i w:val="false"/>
                <w:color w:val="000000"/>
                <w:sz w:val="20"/>
              </w:rPr>
              <w:t>
Ораз Қ.,</w:t>
            </w:r>
            <w:r>
              <w:br/>
            </w:r>
            <w:r>
              <w:rPr>
                <w:rFonts w:ascii="Times New Roman"/>
                <w:b w:val="false"/>
                <w:i w:val="false"/>
                <w:color w:val="000000"/>
                <w:sz w:val="20"/>
              </w:rPr>
              <w:t>
Сауркен Н.А.,</w:t>
            </w:r>
            <w:r>
              <w:br/>
            </w:r>
            <w:r>
              <w:rPr>
                <w:rFonts w:ascii="Times New Roman"/>
                <w:b w:val="false"/>
                <w:i w:val="false"/>
                <w:color w:val="000000"/>
                <w:sz w:val="20"/>
              </w:rPr>
              <w:t>
Худайбергенов Р.С.,</w:t>
            </w:r>
            <w:r>
              <w:br/>
            </w:r>
            <w:r>
              <w:rPr>
                <w:rFonts w:ascii="Times New Roman"/>
                <w:b w:val="false"/>
                <w:i w:val="false"/>
                <w:color w:val="000000"/>
                <w:sz w:val="20"/>
              </w:rPr>
              <w:t>
Левченко Т.Д.</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педагогических технологий информатизации образования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431"/>
          <w:p>
            <w:pPr>
              <w:spacing w:after="20"/>
              <w:ind w:left="20"/>
              <w:jc w:val="both"/>
            </w:pPr>
            <w:r>
              <w:rPr>
                <w:rFonts w:ascii="Times New Roman"/>
                <w:b w:val="false"/>
                <w:i w:val="false"/>
                <w:color w:val="000000"/>
                <w:sz w:val="20"/>
              </w:rPr>
              <w:t>
78-6.</w:t>
            </w:r>
          </w:p>
          <w:bookmarkEnd w:id="431"/>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Детское скорочтение и развитие памяти. </w:t>
            </w:r>
            <w:r>
              <w:br/>
            </w:r>
            <w:r>
              <w:rPr>
                <w:rFonts w:ascii="Times New Roman"/>
                <w:b w:val="false"/>
                <w:i w:val="false"/>
                <w:color w:val="000000"/>
                <w:sz w:val="20"/>
              </w:rPr>
              <w:t xml:space="preserve">
2 уровень. </w:t>
            </w:r>
            <w:r>
              <w:br/>
            </w:r>
            <w:r>
              <w:rPr>
                <w:rFonts w:ascii="Times New Roman"/>
                <w:b w:val="false"/>
                <w:i w:val="false"/>
                <w:color w:val="000000"/>
                <w:sz w:val="20"/>
              </w:rPr>
              <w:t xml:space="preserve">
Виртуальный тренажер. </w:t>
            </w:r>
            <w:r>
              <w:br/>
            </w:r>
            <w:r>
              <w:rPr>
                <w:rFonts w:ascii="Times New Roman"/>
                <w:b w:val="false"/>
                <w:i w:val="false"/>
                <w:color w:val="000000"/>
                <w:sz w:val="20"/>
              </w:rPr>
              <w:t>
3 класс</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Сысоева О.А.,</w:t>
            </w:r>
            <w:r>
              <w:br/>
            </w:r>
            <w:r>
              <w:rPr>
                <w:rFonts w:ascii="Times New Roman"/>
                <w:b w:val="false"/>
                <w:i w:val="false"/>
                <w:color w:val="000000"/>
                <w:sz w:val="20"/>
              </w:rPr>
              <w:t xml:space="preserve">
Нургалиева Г.К., </w:t>
            </w:r>
            <w:r>
              <w:br/>
            </w:r>
            <w:r>
              <w:rPr>
                <w:rFonts w:ascii="Times New Roman"/>
                <w:b w:val="false"/>
                <w:i w:val="false"/>
                <w:color w:val="000000"/>
                <w:sz w:val="20"/>
              </w:rPr>
              <w:t>
Тажигулова А.И.,</w:t>
            </w:r>
            <w:r>
              <w:br/>
            </w:r>
            <w:r>
              <w:rPr>
                <w:rFonts w:ascii="Times New Roman"/>
                <w:b w:val="false"/>
                <w:i w:val="false"/>
                <w:color w:val="000000"/>
                <w:sz w:val="20"/>
              </w:rPr>
              <w:t>
Сергазина С.С.,</w:t>
            </w:r>
            <w:r>
              <w:br/>
            </w:r>
            <w:r>
              <w:rPr>
                <w:rFonts w:ascii="Times New Roman"/>
                <w:b w:val="false"/>
                <w:i w:val="false"/>
                <w:color w:val="000000"/>
                <w:sz w:val="20"/>
              </w:rPr>
              <w:t>
Ораз Қ.,</w:t>
            </w:r>
            <w:r>
              <w:br/>
            </w:r>
            <w:r>
              <w:rPr>
                <w:rFonts w:ascii="Times New Roman"/>
                <w:b w:val="false"/>
                <w:i w:val="false"/>
                <w:color w:val="000000"/>
                <w:sz w:val="20"/>
              </w:rPr>
              <w:t>
Сауркен Н.А.,</w:t>
            </w:r>
            <w:r>
              <w:br/>
            </w:r>
            <w:r>
              <w:rPr>
                <w:rFonts w:ascii="Times New Roman"/>
                <w:b w:val="false"/>
                <w:i w:val="false"/>
                <w:color w:val="000000"/>
                <w:sz w:val="20"/>
              </w:rPr>
              <w:t>
Худайбергенов Р.С.,</w:t>
            </w:r>
            <w:r>
              <w:br/>
            </w:r>
            <w:r>
              <w:rPr>
                <w:rFonts w:ascii="Times New Roman"/>
                <w:b w:val="false"/>
                <w:i w:val="false"/>
                <w:color w:val="000000"/>
                <w:sz w:val="20"/>
              </w:rPr>
              <w:t>
Левченко Т.Д.</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педагогических технологий информатизации образования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Обучение грамоте. Мультимедийная обучающая программа. </w:t>
            </w:r>
            <w:r>
              <w:br/>
            </w:r>
            <w:r>
              <w:rPr>
                <w:rFonts w:ascii="Times New Roman"/>
                <w:b w:val="false"/>
                <w:i w:val="false"/>
                <w:color w:val="000000"/>
                <w:sz w:val="20"/>
              </w:rPr>
              <w:t>
1 класс</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Бактыбаев Ж., </w:t>
            </w:r>
            <w:r>
              <w:br/>
            </w:r>
            <w:r>
              <w:rPr>
                <w:rFonts w:ascii="Times New Roman"/>
                <w:b w:val="false"/>
                <w:i w:val="false"/>
                <w:color w:val="000000"/>
                <w:sz w:val="20"/>
              </w:rPr>
              <w:t>
Кутольвас Т.,</w:t>
            </w:r>
            <w:r>
              <w:br/>
            </w:r>
            <w:r>
              <w:rPr>
                <w:rFonts w:ascii="Times New Roman"/>
                <w:b w:val="false"/>
                <w:i w:val="false"/>
                <w:color w:val="000000"/>
                <w:sz w:val="20"/>
              </w:rPr>
              <w:t xml:space="preserve">
Левченко Т., </w:t>
            </w:r>
            <w:r>
              <w:br/>
            </w:r>
            <w:r>
              <w:rPr>
                <w:rFonts w:ascii="Times New Roman"/>
                <w:b w:val="false"/>
                <w:i w:val="false"/>
                <w:color w:val="000000"/>
                <w:sz w:val="20"/>
              </w:rPr>
              <w:t xml:space="preserve">
Тажигулова А., </w:t>
            </w:r>
            <w:r>
              <w:br/>
            </w:r>
            <w:r>
              <w:rPr>
                <w:rFonts w:ascii="Times New Roman"/>
                <w:b w:val="false"/>
                <w:i w:val="false"/>
                <w:color w:val="000000"/>
                <w:sz w:val="20"/>
              </w:rPr>
              <w:t xml:space="preserve">
Шарабко Л., </w:t>
            </w:r>
            <w:r>
              <w:br/>
            </w:r>
            <w:r>
              <w:rPr>
                <w:rFonts w:ascii="Times New Roman"/>
                <w:b w:val="false"/>
                <w:i w:val="false"/>
                <w:color w:val="000000"/>
                <w:sz w:val="20"/>
              </w:rPr>
              <w:t>
Тажигулова А.,</w:t>
            </w:r>
            <w:r>
              <w:br/>
            </w:r>
            <w:r>
              <w:rPr>
                <w:rFonts w:ascii="Times New Roman"/>
                <w:b w:val="false"/>
                <w:i w:val="false"/>
                <w:color w:val="000000"/>
                <w:sz w:val="20"/>
              </w:rPr>
              <w:t>
Давидзон М.</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Новые образовательные технологии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Английский язык. Мультимедийная обучающая программа. </w:t>
            </w:r>
            <w:r>
              <w:br/>
            </w:r>
            <w:r>
              <w:rPr>
                <w:rFonts w:ascii="Times New Roman"/>
                <w:b w:val="false"/>
                <w:i w:val="false"/>
                <w:color w:val="000000"/>
                <w:sz w:val="20"/>
              </w:rPr>
              <w:t>
1 класс</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Нургалиева Г., </w:t>
            </w:r>
            <w:r>
              <w:br/>
            </w:r>
            <w:r>
              <w:rPr>
                <w:rFonts w:ascii="Times New Roman"/>
                <w:b w:val="false"/>
                <w:i w:val="false"/>
                <w:color w:val="000000"/>
                <w:sz w:val="20"/>
              </w:rPr>
              <w:t>
Нуржанова М.,</w:t>
            </w:r>
            <w:r>
              <w:br/>
            </w:r>
            <w:r>
              <w:rPr>
                <w:rFonts w:ascii="Times New Roman"/>
                <w:b w:val="false"/>
                <w:i w:val="false"/>
                <w:color w:val="000000"/>
                <w:sz w:val="20"/>
              </w:rPr>
              <w:t xml:space="preserve">
Нуржанова А., </w:t>
            </w:r>
            <w:r>
              <w:br/>
            </w:r>
            <w:r>
              <w:rPr>
                <w:rFonts w:ascii="Times New Roman"/>
                <w:b w:val="false"/>
                <w:i w:val="false"/>
                <w:color w:val="000000"/>
                <w:sz w:val="20"/>
              </w:rPr>
              <w:t>
Исаханова А.,</w:t>
            </w:r>
            <w:r>
              <w:br/>
            </w:r>
            <w:r>
              <w:rPr>
                <w:rFonts w:ascii="Times New Roman"/>
                <w:b w:val="false"/>
                <w:i w:val="false"/>
                <w:color w:val="000000"/>
                <w:sz w:val="20"/>
              </w:rPr>
              <w:t>
Сяйлев А.</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педагогических технологий информатизации образования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Английский язык. Мультимедийная обучающая программа. </w:t>
            </w:r>
            <w:r>
              <w:br/>
            </w:r>
            <w:r>
              <w:rPr>
                <w:rFonts w:ascii="Times New Roman"/>
                <w:b w:val="false"/>
                <w:i w:val="false"/>
                <w:color w:val="000000"/>
                <w:sz w:val="20"/>
              </w:rPr>
              <w:t>
2 класс</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Нургалиева Г., </w:t>
            </w:r>
            <w:r>
              <w:br/>
            </w:r>
            <w:r>
              <w:rPr>
                <w:rFonts w:ascii="Times New Roman"/>
                <w:b w:val="false"/>
                <w:i w:val="false"/>
                <w:color w:val="000000"/>
                <w:sz w:val="20"/>
              </w:rPr>
              <w:t xml:space="preserve">
Нуржанова М., </w:t>
            </w:r>
            <w:r>
              <w:br/>
            </w:r>
            <w:r>
              <w:rPr>
                <w:rFonts w:ascii="Times New Roman"/>
                <w:b w:val="false"/>
                <w:i w:val="false"/>
                <w:color w:val="000000"/>
                <w:sz w:val="20"/>
              </w:rPr>
              <w:t>
Нуржанова А.,</w:t>
            </w:r>
            <w:r>
              <w:br/>
            </w:r>
            <w:r>
              <w:rPr>
                <w:rFonts w:ascii="Times New Roman"/>
                <w:b w:val="false"/>
                <w:i w:val="false"/>
                <w:color w:val="000000"/>
                <w:sz w:val="20"/>
              </w:rPr>
              <w:t xml:space="preserve">
Исаханова А., </w:t>
            </w:r>
            <w:r>
              <w:br/>
            </w:r>
            <w:r>
              <w:rPr>
                <w:rFonts w:ascii="Times New Roman"/>
                <w:b w:val="false"/>
                <w:i w:val="false"/>
                <w:color w:val="000000"/>
                <w:sz w:val="20"/>
              </w:rPr>
              <w:t>
Сяйлев А.</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педагогических технологий информатизации образования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Английский язык. Мультимедийная обучающая программа. </w:t>
            </w:r>
            <w:r>
              <w:br/>
            </w:r>
            <w:r>
              <w:rPr>
                <w:rFonts w:ascii="Times New Roman"/>
                <w:b w:val="false"/>
                <w:i w:val="false"/>
                <w:color w:val="000000"/>
                <w:sz w:val="20"/>
              </w:rPr>
              <w:t>
3 класс</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Нургалиева Г., </w:t>
            </w:r>
            <w:r>
              <w:br/>
            </w:r>
            <w:r>
              <w:rPr>
                <w:rFonts w:ascii="Times New Roman"/>
                <w:b w:val="false"/>
                <w:i w:val="false"/>
                <w:color w:val="000000"/>
                <w:sz w:val="20"/>
              </w:rPr>
              <w:t xml:space="preserve">
Нуржанова М., </w:t>
            </w:r>
            <w:r>
              <w:br/>
            </w:r>
            <w:r>
              <w:rPr>
                <w:rFonts w:ascii="Times New Roman"/>
                <w:b w:val="false"/>
                <w:i w:val="false"/>
                <w:color w:val="000000"/>
                <w:sz w:val="20"/>
              </w:rPr>
              <w:t>
Амиржанова М.,</w:t>
            </w:r>
            <w:r>
              <w:br/>
            </w:r>
            <w:r>
              <w:rPr>
                <w:rFonts w:ascii="Times New Roman"/>
                <w:b w:val="false"/>
                <w:i w:val="false"/>
                <w:color w:val="000000"/>
                <w:sz w:val="20"/>
              </w:rPr>
              <w:t xml:space="preserve">
Исаханова А., </w:t>
            </w:r>
            <w:r>
              <w:br/>
            </w:r>
            <w:r>
              <w:rPr>
                <w:rFonts w:ascii="Times New Roman"/>
                <w:b w:val="false"/>
                <w:i w:val="false"/>
                <w:color w:val="000000"/>
                <w:sz w:val="20"/>
              </w:rPr>
              <w:t>
Сяйлев А.</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педагогических технологий информатизации образования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78-11.</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Английский язык. Мультимедийная обучающая программа. </w:t>
            </w:r>
            <w:r>
              <w:br/>
            </w:r>
            <w:r>
              <w:rPr>
                <w:rFonts w:ascii="Times New Roman"/>
                <w:b w:val="false"/>
                <w:i w:val="false"/>
                <w:color w:val="000000"/>
                <w:sz w:val="20"/>
              </w:rPr>
              <w:t>
4 класс</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Нургалиева Г., </w:t>
            </w:r>
            <w:r>
              <w:br/>
            </w:r>
            <w:r>
              <w:rPr>
                <w:rFonts w:ascii="Times New Roman"/>
                <w:b w:val="false"/>
                <w:i w:val="false"/>
                <w:color w:val="000000"/>
                <w:sz w:val="20"/>
              </w:rPr>
              <w:t>
Нуржанова М.,</w:t>
            </w:r>
            <w:r>
              <w:br/>
            </w:r>
            <w:r>
              <w:rPr>
                <w:rFonts w:ascii="Times New Roman"/>
                <w:b w:val="false"/>
                <w:i w:val="false"/>
                <w:color w:val="000000"/>
                <w:sz w:val="20"/>
              </w:rPr>
              <w:t xml:space="preserve">
Амиржанова М., </w:t>
            </w:r>
            <w:r>
              <w:br/>
            </w:r>
            <w:r>
              <w:rPr>
                <w:rFonts w:ascii="Times New Roman"/>
                <w:b w:val="false"/>
                <w:i w:val="false"/>
                <w:color w:val="000000"/>
                <w:sz w:val="20"/>
              </w:rPr>
              <w:t xml:space="preserve">
Саутов Ф., </w:t>
            </w:r>
            <w:r>
              <w:br/>
            </w:r>
            <w:r>
              <w:rPr>
                <w:rFonts w:ascii="Times New Roman"/>
                <w:b w:val="false"/>
                <w:i w:val="false"/>
                <w:color w:val="000000"/>
                <w:sz w:val="20"/>
              </w:rPr>
              <w:t>
Сяйлев А.</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педагогических технологий информатизации образования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78-12.</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Мультимедийная обучающая программа. </w:t>
            </w:r>
            <w:r>
              <w:br/>
            </w:r>
            <w:r>
              <w:rPr>
                <w:rFonts w:ascii="Times New Roman"/>
                <w:b w:val="false"/>
                <w:i w:val="false"/>
                <w:color w:val="000000"/>
                <w:sz w:val="20"/>
              </w:rPr>
              <w:t>
1 класс</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Курманалина Ш.,</w:t>
            </w:r>
            <w:r>
              <w:br/>
            </w:r>
            <w:r>
              <w:rPr>
                <w:rFonts w:ascii="Times New Roman"/>
                <w:b w:val="false"/>
                <w:i w:val="false"/>
                <w:color w:val="000000"/>
                <w:sz w:val="20"/>
              </w:rPr>
              <w:t xml:space="preserve">
Кутольвас Т., </w:t>
            </w:r>
            <w:r>
              <w:br/>
            </w:r>
            <w:r>
              <w:rPr>
                <w:rFonts w:ascii="Times New Roman"/>
                <w:b w:val="false"/>
                <w:i w:val="false"/>
                <w:color w:val="000000"/>
                <w:sz w:val="20"/>
              </w:rPr>
              <w:t xml:space="preserve">
Левченко Т., </w:t>
            </w:r>
            <w:r>
              <w:br/>
            </w:r>
            <w:r>
              <w:rPr>
                <w:rFonts w:ascii="Times New Roman"/>
                <w:b w:val="false"/>
                <w:i w:val="false"/>
                <w:color w:val="000000"/>
                <w:sz w:val="20"/>
              </w:rPr>
              <w:t xml:space="preserve">
Сысоева О., </w:t>
            </w:r>
            <w:r>
              <w:br/>
            </w:r>
            <w:r>
              <w:rPr>
                <w:rFonts w:ascii="Times New Roman"/>
                <w:b w:val="false"/>
                <w:i w:val="false"/>
                <w:color w:val="000000"/>
                <w:sz w:val="20"/>
              </w:rPr>
              <w:t xml:space="preserve">
Нургалиева Г., </w:t>
            </w:r>
            <w:r>
              <w:br/>
            </w:r>
            <w:r>
              <w:rPr>
                <w:rFonts w:ascii="Times New Roman"/>
                <w:b w:val="false"/>
                <w:i w:val="false"/>
                <w:color w:val="000000"/>
                <w:sz w:val="20"/>
              </w:rPr>
              <w:t>
Иванова А.</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педагогических технологий информатизации образования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78-13.</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Мультимедийная обучающая программа. </w:t>
            </w:r>
            <w:r>
              <w:br/>
            </w:r>
            <w:r>
              <w:rPr>
                <w:rFonts w:ascii="Times New Roman"/>
                <w:b w:val="false"/>
                <w:i w:val="false"/>
                <w:color w:val="000000"/>
                <w:sz w:val="20"/>
              </w:rPr>
              <w:t>
3 класс</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Курманалина Ш., </w:t>
            </w:r>
            <w:r>
              <w:br/>
            </w:r>
            <w:r>
              <w:rPr>
                <w:rFonts w:ascii="Times New Roman"/>
                <w:b w:val="false"/>
                <w:i w:val="false"/>
                <w:color w:val="000000"/>
                <w:sz w:val="20"/>
              </w:rPr>
              <w:t xml:space="preserve">
Кожибаева А., Берикканова С., </w:t>
            </w:r>
            <w:r>
              <w:br/>
            </w:r>
            <w:r>
              <w:rPr>
                <w:rFonts w:ascii="Times New Roman"/>
                <w:b w:val="false"/>
                <w:i w:val="false"/>
                <w:color w:val="000000"/>
                <w:sz w:val="20"/>
              </w:rPr>
              <w:t xml:space="preserve">
Левченко Т., </w:t>
            </w:r>
            <w:r>
              <w:br/>
            </w:r>
            <w:r>
              <w:rPr>
                <w:rFonts w:ascii="Times New Roman"/>
                <w:b w:val="false"/>
                <w:i w:val="false"/>
                <w:color w:val="000000"/>
                <w:sz w:val="20"/>
              </w:rPr>
              <w:t xml:space="preserve">
Нургалиева Г., </w:t>
            </w:r>
            <w:r>
              <w:br/>
            </w:r>
            <w:r>
              <w:rPr>
                <w:rFonts w:ascii="Times New Roman"/>
                <w:b w:val="false"/>
                <w:i w:val="false"/>
                <w:color w:val="000000"/>
                <w:sz w:val="20"/>
              </w:rPr>
              <w:t>
Худайбергенов 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педагогических технологий информатизации образования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78-14.</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Познание мира. Мультимедийная обучающая программа. </w:t>
            </w:r>
            <w:r>
              <w:br/>
            </w:r>
            <w:r>
              <w:rPr>
                <w:rFonts w:ascii="Times New Roman"/>
                <w:b w:val="false"/>
                <w:i w:val="false"/>
                <w:color w:val="000000"/>
                <w:sz w:val="20"/>
              </w:rPr>
              <w:t>
3 класс</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Бактыбаев Ж., </w:t>
            </w:r>
            <w:r>
              <w:br/>
            </w:r>
            <w:r>
              <w:rPr>
                <w:rFonts w:ascii="Times New Roman"/>
                <w:b w:val="false"/>
                <w:i w:val="false"/>
                <w:color w:val="000000"/>
                <w:sz w:val="20"/>
              </w:rPr>
              <w:t xml:space="preserve">
Абросимова И., </w:t>
            </w:r>
            <w:r>
              <w:br/>
            </w:r>
            <w:r>
              <w:rPr>
                <w:rFonts w:ascii="Times New Roman"/>
                <w:b w:val="false"/>
                <w:i w:val="false"/>
                <w:color w:val="000000"/>
                <w:sz w:val="20"/>
              </w:rPr>
              <w:t>
Дубикина И.,</w:t>
            </w:r>
            <w:r>
              <w:br/>
            </w:r>
            <w:r>
              <w:rPr>
                <w:rFonts w:ascii="Times New Roman"/>
                <w:b w:val="false"/>
                <w:i w:val="false"/>
                <w:color w:val="000000"/>
                <w:sz w:val="20"/>
              </w:rPr>
              <w:t xml:space="preserve">
Криворучко И., </w:t>
            </w:r>
            <w:r>
              <w:br/>
            </w:r>
            <w:r>
              <w:rPr>
                <w:rFonts w:ascii="Times New Roman"/>
                <w:b w:val="false"/>
                <w:i w:val="false"/>
                <w:color w:val="000000"/>
                <w:sz w:val="20"/>
              </w:rPr>
              <w:t xml:space="preserve">
Левченко Т., </w:t>
            </w:r>
            <w:r>
              <w:br/>
            </w:r>
            <w:r>
              <w:rPr>
                <w:rFonts w:ascii="Times New Roman"/>
                <w:b w:val="false"/>
                <w:i w:val="false"/>
                <w:color w:val="000000"/>
                <w:sz w:val="20"/>
              </w:rPr>
              <w:t xml:space="preserve">
Нургалиева Г., </w:t>
            </w:r>
            <w:r>
              <w:br/>
            </w:r>
            <w:r>
              <w:rPr>
                <w:rFonts w:ascii="Times New Roman"/>
                <w:b w:val="false"/>
                <w:i w:val="false"/>
                <w:color w:val="000000"/>
                <w:sz w:val="20"/>
              </w:rPr>
              <w:t>
Тажигулова А.,</w:t>
            </w:r>
            <w:r>
              <w:br/>
            </w:r>
            <w:r>
              <w:rPr>
                <w:rFonts w:ascii="Times New Roman"/>
                <w:b w:val="false"/>
                <w:i w:val="false"/>
                <w:color w:val="000000"/>
                <w:sz w:val="20"/>
              </w:rPr>
              <w:t xml:space="preserve">
Пентина Л., </w:t>
            </w:r>
            <w:r>
              <w:br/>
            </w:r>
            <w:r>
              <w:rPr>
                <w:rFonts w:ascii="Times New Roman"/>
                <w:b w:val="false"/>
                <w:i w:val="false"/>
                <w:color w:val="000000"/>
                <w:sz w:val="20"/>
              </w:rPr>
              <w:t>
Оралбекова Д.</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Национальный центр информатизации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Мультимедийная обучающая программа. </w:t>
            </w:r>
            <w:r>
              <w:br/>
            </w:r>
            <w:r>
              <w:rPr>
                <w:rFonts w:ascii="Times New Roman"/>
                <w:b w:val="false"/>
                <w:i w:val="false"/>
                <w:color w:val="000000"/>
                <w:sz w:val="20"/>
              </w:rPr>
              <w:t>
1 класс</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Сысоева О., </w:t>
            </w:r>
            <w:r>
              <w:br/>
            </w:r>
            <w:r>
              <w:rPr>
                <w:rFonts w:ascii="Times New Roman"/>
                <w:b w:val="false"/>
                <w:i w:val="false"/>
                <w:color w:val="000000"/>
                <w:sz w:val="20"/>
              </w:rPr>
              <w:t xml:space="preserve">
Кальченко Т., </w:t>
            </w:r>
            <w:r>
              <w:br/>
            </w:r>
            <w:r>
              <w:rPr>
                <w:rFonts w:ascii="Times New Roman"/>
                <w:b w:val="false"/>
                <w:i w:val="false"/>
                <w:color w:val="000000"/>
                <w:sz w:val="20"/>
              </w:rPr>
              <w:t xml:space="preserve">
Ершова Т., </w:t>
            </w:r>
            <w:r>
              <w:br/>
            </w:r>
            <w:r>
              <w:rPr>
                <w:rFonts w:ascii="Times New Roman"/>
                <w:b w:val="false"/>
                <w:i w:val="false"/>
                <w:color w:val="000000"/>
                <w:sz w:val="20"/>
              </w:rPr>
              <w:t xml:space="preserve">
Кудашова Н., </w:t>
            </w:r>
            <w:r>
              <w:br/>
            </w:r>
            <w:r>
              <w:rPr>
                <w:rFonts w:ascii="Times New Roman"/>
                <w:b w:val="false"/>
                <w:i w:val="false"/>
                <w:color w:val="000000"/>
                <w:sz w:val="20"/>
              </w:rPr>
              <w:t xml:space="preserve">
Нургалиева Г., </w:t>
            </w:r>
            <w:r>
              <w:br/>
            </w:r>
            <w:r>
              <w:rPr>
                <w:rFonts w:ascii="Times New Roman"/>
                <w:b w:val="false"/>
                <w:i w:val="false"/>
                <w:color w:val="000000"/>
                <w:sz w:val="20"/>
              </w:rPr>
              <w:t xml:space="preserve">
Рамазанова Г., </w:t>
            </w:r>
            <w:r>
              <w:br/>
            </w:r>
            <w:r>
              <w:rPr>
                <w:rFonts w:ascii="Times New Roman"/>
                <w:b w:val="false"/>
                <w:i w:val="false"/>
                <w:color w:val="000000"/>
                <w:sz w:val="20"/>
              </w:rPr>
              <w:t>
Сауркен Н.А.</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педагогических технологий информатизации образования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79-84.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Строки 79-84 исключены приказом Министра образования и науки РК от 04.04.2017 </w:t>
            </w:r>
            <w:r>
              <w:rPr>
                <w:rFonts w:ascii="Times New Roman"/>
                <w:b w:val="false"/>
                <w:i w:val="false"/>
                <w:color w:val="ff0000"/>
                <w:sz w:val="20"/>
              </w:rPr>
              <w:t>№ 150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Опорные электронные схемы и таблицы по русскому языку. </w:t>
            </w:r>
            <w:r>
              <w:br/>
            </w:r>
            <w:r>
              <w:rPr>
                <w:rFonts w:ascii="Times New Roman"/>
                <w:b w:val="false"/>
                <w:i w:val="false"/>
                <w:color w:val="000000"/>
                <w:sz w:val="20"/>
              </w:rPr>
              <w:t xml:space="preserve">
5-11 классы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 Агентова</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r>
              <w:br/>
            </w:r>
            <w:r>
              <w:rPr>
                <w:rFonts w:ascii="Times New Roman"/>
                <w:b w:val="false"/>
                <w:i w:val="false"/>
                <w:color w:val="000000"/>
                <w:sz w:val="20"/>
              </w:rPr>
              <w:t>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Электронный учебник.</w:t>
            </w:r>
            <w:r>
              <w:br/>
            </w:r>
            <w:r>
              <w:rPr>
                <w:rFonts w:ascii="Times New Roman"/>
                <w:b w:val="false"/>
                <w:i w:val="false"/>
                <w:color w:val="000000"/>
                <w:sz w:val="20"/>
              </w:rPr>
              <w:t>
7 класс</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Андрианова,</w:t>
            </w:r>
            <w:r>
              <w:br/>
            </w:r>
            <w:r>
              <w:rPr>
                <w:rFonts w:ascii="Times New Roman"/>
                <w:b w:val="false"/>
                <w:i w:val="false"/>
                <w:color w:val="000000"/>
                <w:sz w:val="20"/>
              </w:rPr>
              <w:t xml:space="preserve">
Г. Демегенова, </w:t>
            </w:r>
            <w:r>
              <w:br/>
            </w:r>
            <w:r>
              <w:rPr>
                <w:rFonts w:ascii="Times New Roman"/>
                <w:b w:val="false"/>
                <w:i w:val="false"/>
                <w:color w:val="000000"/>
                <w:sz w:val="20"/>
              </w:rPr>
              <w:t xml:space="preserve">
Н. Мусабаева </w:t>
            </w:r>
            <w:r>
              <w:br/>
            </w:r>
            <w:r>
              <w:rPr>
                <w:rFonts w:ascii="Times New Roman"/>
                <w:b w:val="false"/>
                <w:i w:val="false"/>
                <w:color w:val="000000"/>
                <w:sz w:val="20"/>
              </w:rPr>
              <w:t>
и др.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Центр педагогических технологий информатизации образования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Электронный учебник.</w:t>
            </w:r>
            <w:r>
              <w:br/>
            </w:r>
            <w:r>
              <w:rPr>
                <w:rFonts w:ascii="Times New Roman"/>
                <w:b w:val="false"/>
                <w:i w:val="false"/>
                <w:color w:val="000000"/>
                <w:sz w:val="20"/>
              </w:rPr>
              <w:t>
8 класс</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Константинова, Г. Демегенова и др.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Центр педагогических технологий информатизации образования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Электронный учебник.</w:t>
            </w:r>
            <w:r>
              <w:br/>
            </w:r>
            <w:r>
              <w:rPr>
                <w:rFonts w:ascii="Times New Roman"/>
                <w:b w:val="false"/>
                <w:i w:val="false"/>
                <w:color w:val="000000"/>
                <w:sz w:val="20"/>
              </w:rPr>
              <w:t>
10 класс</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Самойленко, </w:t>
            </w:r>
            <w:r>
              <w:br/>
            </w:r>
            <w:r>
              <w:rPr>
                <w:rFonts w:ascii="Times New Roman"/>
                <w:b w:val="false"/>
                <w:i w:val="false"/>
                <w:color w:val="000000"/>
                <w:sz w:val="20"/>
              </w:rPr>
              <w:t>
Г. Кожамкулова и др.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Центр педагогических технологий информатизации образования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Электронное учебное пособие.</w:t>
            </w:r>
            <w:r>
              <w:br/>
            </w:r>
            <w:r>
              <w:rPr>
                <w:rFonts w:ascii="Times New Roman"/>
                <w:b w:val="false"/>
                <w:i w:val="false"/>
                <w:color w:val="000000"/>
                <w:sz w:val="20"/>
              </w:rPr>
              <w:t xml:space="preserve">
10 класс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Брулева, </w:t>
            </w:r>
            <w:r>
              <w:br/>
            </w:r>
            <w:r>
              <w:rPr>
                <w:rFonts w:ascii="Times New Roman"/>
                <w:b w:val="false"/>
                <w:i w:val="false"/>
                <w:color w:val="000000"/>
                <w:sz w:val="20"/>
              </w:rPr>
              <w:t xml:space="preserve">
С. Бегалиева, </w:t>
            </w:r>
            <w:r>
              <w:br/>
            </w:r>
            <w:r>
              <w:rPr>
                <w:rFonts w:ascii="Times New Roman"/>
                <w:b w:val="false"/>
                <w:i w:val="false"/>
                <w:color w:val="000000"/>
                <w:sz w:val="20"/>
              </w:rPr>
              <w:t>
В. Казабеева и др.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Электронный учебник.</w:t>
            </w:r>
            <w:r>
              <w:br/>
            </w:r>
            <w:r>
              <w:rPr>
                <w:rFonts w:ascii="Times New Roman"/>
                <w:b w:val="false"/>
                <w:i w:val="false"/>
                <w:color w:val="000000"/>
                <w:sz w:val="20"/>
              </w:rPr>
              <w:t>
5 класс</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Тогайбаева и др.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Центр педагогических технологий и информатизации образования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xml:space="preserve">
Электронный учебник. </w:t>
            </w:r>
            <w:r>
              <w:br/>
            </w:r>
            <w:r>
              <w:rPr>
                <w:rFonts w:ascii="Times New Roman"/>
                <w:b w:val="false"/>
                <w:i w:val="false"/>
                <w:color w:val="000000"/>
                <w:sz w:val="20"/>
              </w:rPr>
              <w:t>
6 класс</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Момбаева и др.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Центр педагогических технологий и информатизации образования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xml:space="preserve">
Электронный учебник. </w:t>
            </w:r>
            <w:r>
              <w:br/>
            </w:r>
            <w:r>
              <w:rPr>
                <w:rFonts w:ascii="Times New Roman"/>
                <w:b w:val="false"/>
                <w:i w:val="false"/>
                <w:color w:val="000000"/>
                <w:sz w:val="20"/>
              </w:rPr>
              <w:t>
9 класс</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Алибекова и др.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Центр </w:t>
            </w:r>
            <w:r>
              <w:br/>
            </w:r>
            <w:r>
              <w:rPr>
                <w:rFonts w:ascii="Times New Roman"/>
                <w:b w:val="false"/>
                <w:i w:val="false"/>
                <w:color w:val="000000"/>
                <w:sz w:val="20"/>
              </w:rPr>
              <w:t>
 </w:t>
            </w:r>
            <w:r>
              <w:br/>
            </w:r>
            <w:r>
              <w:rPr>
                <w:rFonts w:ascii="Times New Roman"/>
                <w:b w:val="false"/>
                <w:i w:val="false"/>
                <w:color w:val="000000"/>
                <w:sz w:val="20"/>
              </w:rPr>
              <w:t xml:space="preserve">
педагогических технологий и информатизации образования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Электронный учебник.</w:t>
            </w:r>
            <w:r>
              <w:br/>
            </w:r>
            <w:r>
              <w:rPr>
                <w:rFonts w:ascii="Times New Roman"/>
                <w:b w:val="false"/>
                <w:i w:val="false"/>
                <w:color w:val="000000"/>
                <w:sz w:val="20"/>
              </w:rPr>
              <w:t>
11 класс</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Самойленко, </w:t>
            </w:r>
            <w:r>
              <w:br/>
            </w:r>
            <w:r>
              <w:rPr>
                <w:rFonts w:ascii="Times New Roman"/>
                <w:b w:val="false"/>
                <w:i w:val="false"/>
                <w:color w:val="000000"/>
                <w:sz w:val="20"/>
              </w:rPr>
              <w:t>
Г. Кожамкулова и др.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Центр педагогических технологий и информатизации образования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xml:space="preserve">
Электронное учебное пособие. </w:t>
            </w:r>
            <w:r>
              <w:br/>
            </w:r>
            <w:r>
              <w:rPr>
                <w:rFonts w:ascii="Times New Roman"/>
                <w:b w:val="false"/>
                <w:i w:val="false"/>
                <w:color w:val="000000"/>
                <w:sz w:val="20"/>
              </w:rPr>
              <w:t xml:space="preserve">
11 класс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Брулева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r>
              <w:br/>
            </w:r>
            <w:r>
              <w:rPr>
                <w:rFonts w:ascii="Times New Roman"/>
                <w:b w:val="false"/>
                <w:i w:val="false"/>
                <w:color w:val="000000"/>
                <w:sz w:val="20"/>
              </w:rPr>
              <w:t>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Электронное учебное</w:t>
            </w:r>
            <w:r>
              <w:br/>
            </w:r>
            <w:r>
              <w:rPr>
                <w:rFonts w:ascii="Times New Roman"/>
                <w:b w:val="false"/>
                <w:i w:val="false"/>
                <w:color w:val="000000"/>
                <w:sz w:val="20"/>
              </w:rPr>
              <w:t xml:space="preserve">
пособие. </w:t>
            </w:r>
            <w:r>
              <w:br/>
            </w:r>
            <w:r>
              <w:rPr>
                <w:rFonts w:ascii="Times New Roman"/>
                <w:b w:val="false"/>
                <w:i w:val="false"/>
                <w:color w:val="000000"/>
                <w:sz w:val="20"/>
              </w:rPr>
              <w:t>
6 класс</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 Жанпейс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xml:space="preserve">
Электронное учебное пособие. </w:t>
            </w:r>
            <w:r>
              <w:br/>
            </w:r>
            <w:r>
              <w:rPr>
                <w:rFonts w:ascii="Times New Roman"/>
                <w:b w:val="false"/>
                <w:i w:val="false"/>
                <w:color w:val="000000"/>
                <w:sz w:val="20"/>
              </w:rPr>
              <w:t>
7 класс</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Жанпейс</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xml:space="preserve">
Цифровой образовательный ресурс. </w:t>
            </w:r>
            <w:r>
              <w:br/>
            </w:r>
            <w:r>
              <w:rPr>
                <w:rFonts w:ascii="Times New Roman"/>
                <w:b w:val="false"/>
                <w:i w:val="false"/>
                <w:color w:val="000000"/>
                <w:sz w:val="20"/>
              </w:rPr>
              <w:t>
7 класс</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Капенова,</w:t>
            </w:r>
            <w:r>
              <w:br/>
            </w:r>
            <w:r>
              <w:rPr>
                <w:rFonts w:ascii="Times New Roman"/>
                <w:b w:val="false"/>
                <w:i w:val="false"/>
                <w:color w:val="000000"/>
                <w:sz w:val="20"/>
              </w:rPr>
              <w:t>
Н. Мирошникова,</w:t>
            </w:r>
            <w:r>
              <w:br/>
            </w:r>
            <w:r>
              <w:rPr>
                <w:rFonts w:ascii="Times New Roman"/>
                <w:b w:val="false"/>
                <w:i w:val="false"/>
                <w:color w:val="000000"/>
                <w:sz w:val="20"/>
              </w:rPr>
              <w:t xml:space="preserve">
Т. Сурмий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"Арман-ПВ"</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Электронный учебник</w:t>
            </w:r>
            <w:r>
              <w:br/>
            </w:r>
            <w:r>
              <w:rPr>
                <w:rFonts w:ascii="Times New Roman"/>
                <w:b w:val="false"/>
                <w:i w:val="false"/>
                <w:color w:val="000000"/>
                <w:sz w:val="20"/>
              </w:rPr>
              <w:t>
5 класс</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 Шарабко, </w:t>
            </w:r>
            <w:r>
              <w:br/>
            </w:r>
            <w:r>
              <w:rPr>
                <w:rFonts w:ascii="Times New Roman"/>
                <w:b w:val="false"/>
                <w:i w:val="false"/>
                <w:color w:val="000000"/>
                <w:sz w:val="20"/>
              </w:rPr>
              <w:t xml:space="preserve">
Г. Мункеева, </w:t>
            </w:r>
            <w:r>
              <w:br/>
            </w:r>
            <w:r>
              <w:rPr>
                <w:rFonts w:ascii="Times New Roman"/>
                <w:b w:val="false"/>
                <w:i w:val="false"/>
                <w:color w:val="000000"/>
                <w:sz w:val="20"/>
              </w:rPr>
              <w:t>
Л. Хабло</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педагогических технологий и информатизации образования</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словесность.</w:t>
            </w:r>
            <w:r>
              <w:br/>
            </w:r>
            <w:r>
              <w:rPr>
                <w:rFonts w:ascii="Times New Roman"/>
                <w:b w:val="false"/>
                <w:i w:val="false"/>
                <w:color w:val="000000"/>
                <w:sz w:val="20"/>
              </w:rPr>
              <w:t xml:space="preserve">
Электронное учебное пособие. </w:t>
            </w:r>
            <w:r>
              <w:br/>
            </w:r>
            <w:r>
              <w:rPr>
                <w:rFonts w:ascii="Times New Roman"/>
                <w:b w:val="false"/>
                <w:i w:val="false"/>
                <w:color w:val="000000"/>
                <w:sz w:val="20"/>
              </w:rPr>
              <w:t>
6 класс</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 Рыгалова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Электронный учебник </w:t>
            </w:r>
            <w:r>
              <w:br/>
            </w:r>
            <w:r>
              <w:rPr>
                <w:rFonts w:ascii="Times New Roman"/>
                <w:b w:val="false"/>
                <w:i w:val="false"/>
                <w:color w:val="000000"/>
                <w:sz w:val="20"/>
              </w:rPr>
              <w:t>
6 класс</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 Шарабко, </w:t>
            </w:r>
            <w:r>
              <w:br/>
            </w:r>
            <w:r>
              <w:rPr>
                <w:rFonts w:ascii="Times New Roman"/>
                <w:b w:val="false"/>
                <w:i w:val="false"/>
                <w:color w:val="000000"/>
                <w:sz w:val="20"/>
              </w:rPr>
              <w:t xml:space="preserve">
Г. Мункеева, </w:t>
            </w:r>
            <w:r>
              <w:br/>
            </w:r>
            <w:r>
              <w:rPr>
                <w:rFonts w:ascii="Times New Roman"/>
                <w:b w:val="false"/>
                <w:i w:val="false"/>
                <w:color w:val="000000"/>
                <w:sz w:val="20"/>
              </w:rPr>
              <w:t>
Л. Хабло</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педагогических технологий и информатизации образования</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Электронный учебник.</w:t>
            </w:r>
            <w:r>
              <w:br/>
            </w:r>
            <w:r>
              <w:rPr>
                <w:rFonts w:ascii="Times New Roman"/>
                <w:b w:val="false"/>
                <w:i w:val="false"/>
                <w:color w:val="000000"/>
                <w:sz w:val="20"/>
              </w:rPr>
              <w:t>
7 класс</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Мащенских, </w:t>
            </w:r>
            <w:r>
              <w:br/>
            </w:r>
            <w:r>
              <w:rPr>
                <w:rFonts w:ascii="Times New Roman"/>
                <w:b w:val="false"/>
                <w:i w:val="false"/>
                <w:color w:val="000000"/>
                <w:sz w:val="20"/>
              </w:rPr>
              <w:t xml:space="preserve">
Т. Бормотова, </w:t>
            </w:r>
            <w:r>
              <w:br/>
            </w:r>
            <w:r>
              <w:rPr>
                <w:rFonts w:ascii="Times New Roman"/>
                <w:b w:val="false"/>
                <w:i w:val="false"/>
                <w:color w:val="000000"/>
                <w:sz w:val="20"/>
              </w:rPr>
              <w:t>
Г. Жунусова и др.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Центр педагогических </w:t>
            </w:r>
            <w:r>
              <w:br/>
            </w:r>
            <w:r>
              <w:rPr>
                <w:rFonts w:ascii="Times New Roman"/>
                <w:b w:val="false"/>
                <w:i w:val="false"/>
                <w:color w:val="000000"/>
                <w:sz w:val="20"/>
              </w:rPr>
              <w:t>
 </w:t>
            </w:r>
            <w:r>
              <w:br/>
            </w:r>
            <w:r>
              <w:rPr>
                <w:rFonts w:ascii="Times New Roman"/>
                <w:b w:val="false"/>
                <w:i w:val="false"/>
                <w:color w:val="000000"/>
                <w:sz w:val="20"/>
              </w:rPr>
              <w:t>
технологий и информатизации образования</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w:t>
            </w:r>
            <w:r>
              <w:br/>
            </w:r>
            <w:r>
              <w:rPr>
                <w:rFonts w:ascii="Times New Roman"/>
                <w:b w:val="false"/>
                <w:i w:val="false"/>
                <w:color w:val="000000"/>
                <w:sz w:val="20"/>
              </w:rPr>
              <w:t>
Электронный учебник.</w:t>
            </w:r>
            <w:r>
              <w:br/>
            </w:r>
            <w:r>
              <w:rPr>
                <w:rFonts w:ascii="Times New Roman"/>
                <w:b w:val="false"/>
                <w:i w:val="false"/>
                <w:color w:val="000000"/>
                <w:sz w:val="20"/>
              </w:rPr>
              <w:t xml:space="preserve">
9 класс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Самойленко, </w:t>
            </w:r>
            <w:r>
              <w:br/>
            </w:r>
            <w:r>
              <w:rPr>
                <w:rFonts w:ascii="Times New Roman"/>
                <w:b w:val="false"/>
                <w:i w:val="false"/>
                <w:color w:val="000000"/>
                <w:sz w:val="20"/>
              </w:rPr>
              <w:t>
Г. Жунусова и др.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педагогических технологий и информатизации образования</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w:t>
            </w:r>
            <w:r>
              <w:br/>
            </w:r>
            <w:r>
              <w:rPr>
                <w:rFonts w:ascii="Times New Roman"/>
                <w:b w:val="false"/>
                <w:i w:val="false"/>
                <w:color w:val="000000"/>
                <w:sz w:val="20"/>
              </w:rPr>
              <w:t xml:space="preserve">
Электронный учебник. </w:t>
            </w:r>
            <w:r>
              <w:br/>
            </w:r>
            <w:r>
              <w:rPr>
                <w:rFonts w:ascii="Times New Roman"/>
                <w:b w:val="false"/>
                <w:i w:val="false"/>
                <w:color w:val="000000"/>
                <w:sz w:val="20"/>
              </w:rPr>
              <w:t>
11 класс</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Самойленко Н.,</w:t>
            </w:r>
            <w:r>
              <w:br/>
            </w:r>
            <w:r>
              <w:rPr>
                <w:rFonts w:ascii="Times New Roman"/>
                <w:b w:val="false"/>
                <w:i w:val="false"/>
                <w:color w:val="000000"/>
                <w:sz w:val="20"/>
              </w:rPr>
              <w:t xml:space="preserve">
Хабло Л. </w:t>
            </w:r>
            <w:r>
              <w:br/>
            </w:r>
            <w:r>
              <w:rPr>
                <w:rFonts w:ascii="Times New Roman"/>
                <w:b w:val="false"/>
                <w:i w:val="false"/>
                <w:color w:val="000000"/>
                <w:sz w:val="20"/>
              </w:rPr>
              <w:t>
Нургалиева Г.К.,</w:t>
            </w:r>
            <w:r>
              <w:br/>
            </w:r>
            <w:r>
              <w:rPr>
                <w:rFonts w:ascii="Times New Roman"/>
                <w:b w:val="false"/>
                <w:i w:val="false"/>
                <w:color w:val="000000"/>
                <w:sz w:val="20"/>
              </w:rPr>
              <w:t>
Тажигулова А.И.,</w:t>
            </w:r>
            <w:r>
              <w:br/>
            </w:r>
            <w:r>
              <w:rPr>
                <w:rFonts w:ascii="Times New Roman"/>
                <w:b w:val="false"/>
                <w:i w:val="false"/>
                <w:color w:val="000000"/>
                <w:sz w:val="20"/>
              </w:rPr>
              <w:t>
Пентина Л.В.,</w:t>
            </w:r>
            <w:r>
              <w:br/>
            </w:r>
            <w:r>
              <w:rPr>
                <w:rFonts w:ascii="Times New Roman"/>
                <w:b w:val="false"/>
                <w:i w:val="false"/>
                <w:color w:val="000000"/>
                <w:sz w:val="20"/>
              </w:rPr>
              <w:t>
Шарабко Л.А.,</w:t>
            </w:r>
            <w:r>
              <w:br/>
            </w:r>
            <w:r>
              <w:rPr>
                <w:rFonts w:ascii="Times New Roman"/>
                <w:b w:val="false"/>
                <w:i w:val="false"/>
                <w:color w:val="000000"/>
                <w:sz w:val="20"/>
              </w:rPr>
              <w:t>
Девидзон М.М.</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образовательные технологии</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Мультимедийная обучающая программа. </w:t>
            </w:r>
            <w:r>
              <w:br/>
            </w:r>
            <w:r>
              <w:rPr>
                <w:rFonts w:ascii="Times New Roman"/>
                <w:b w:val="false"/>
                <w:i w:val="false"/>
                <w:color w:val="000000"/>
                <w:sz w:val="20"/>
              </w:rPr>
              <w:t>
6 класс</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Сонурова М., </w:t>
            </w:r>
            <w:r>
              <w:br/>
            </w:r>
            <w:r>
              <w:rPr>
                <w:rFonts w:ascii="Times New Roman"/>
                <w:b w:val="false"/>
                <w:i w:val="false"/>
                <w:color w:val="000000"/>
                <w:sz w:val="20"/>
              </w:rPr>
              <w:t>
Малаева Г.,</w:t>
            </w:r>
            <w:r>
              <w:br/>
            </w:r>
            <w:r>
              <w:rPr>
                <w:rFonts w:ascii="Times New Roman"/>
                <w:b w:val="false"/>
                <w:i w:val="false"/>
                <w:color w:val="000000"/>
                <w:sz w:val="20"/>
              </w:rPr>
              <w:t xml:space="preserve">
Мащенских Е., </w:t>
            </w:r>
            <w:r>
              <w:br/>
            </w:r>
            <w:r>
              <w:rPr>
                <w:rFonts w:ascii="Times New Roman"/>
                <w:b w:val="false"/>
                <w:i w:val="false"/>
                <w:color w:val="000000"/>
                <w:sz w:val="20"/>
              </w:rPr>
              <w:t xml:space="preserve">
Тажигулова А., </w:t>
            </w:r>
            <w:r>
              <w:br/>
            </w:r>
            <w:r>
              <w:rPr>
                <w:rFonts w:ascii="Times New Roman"/>
                <w:b w:val="false"/>
                <w:i w:val="false"/>
                <w:color w:val="000000"/>
                <w:sz w:val="20"/>
              </w:rPr>
              <w:t>
Пентина Л., Тажигулова А.,</w:t>
            </w:r>
            <w:r>
              <w:br/>
            </w:r>
            <w:r>
              <w:rPr>
                <w:rFonts w:ascii="Times New Roman"/>
                <w:b w:val="false"/>
                <w:i w:val="false"/>
                <w:color w:val="000000"/>
                <w:sz w:val="20"/>
              </w:rPr>
              <w:t>
Иванова А.</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образовательные технологии</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Мультимедийная обучающая программа. </w:t>
            </w:r>
            <w:r>
              <w:br/>
            </w:r>
            <w:r>
              <w:rPr>
                <w:rFonts w:ascii="Times New Roman"/>
                <w:b w:val="false"/>
                <w:i w:val="false"/>
                <w:color w:val="000000"/>
                <w:sz w:val="20"/>
              </w:rPr>
              <w:t>
8 класс.</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Кулешова Т., </w:t>
            </w:r>
            <w:r>
              <w:br/>
            </w:r>
            <w:r>
              <w:rPr>
                <w:rFonts w:ascii="Times New Roman"/>
                <w:b w:val="false"/>
                <w:i w:val="false"/>
                <w:color w:val="000000"/>
                <w:sz w:val="20"/>
              </w:rPr>
              <w:t>
Мащенских Е.,</w:t>
            </w:r>
            <w:r>
              <w:br/>
            </w:r>
            <w:r>
              <w:rPr>
                <w:rFonts w:ascii="Times New Roman"/>
                <w:b w:val="false"/>
                <w:i w:val="false"/>
                <w:color w:val="000000"/>
                <w:sz w:val="20"/>
              </w:rPr>
              <w:t xml:space="preserve">
Тажигулова А., </w:t>
            </w:r>
            <w:r>
              <w:br/>
            </w:r>
            <w:r>
              <w:rPr>
                <w:rFonts w:ascii="Times New Roman"/>
                <w:b w:val="false"/>
                <w:i w:val="false"/>
                <w:color w:val="000000"/>
                <w:sz w:val="20"/>
              </w:rPr>
              <w:t>
Арыстанова А.,</w:t>
            </w:r>
            <w:r>
              <w:br/>
            </w:r>
            <w:r>
              <w:rPr>
                <w:rFonts w:ascii="Times New Roman"/>
                <w:b w:val="false"/>
                <w:i w:val="false"/>
                <w:color w:val="000000"/>
                <w:sz w:val="20"/>
              </w:rPr>
              <w:t xml:space="preserve">
Тажигулова А., </w:t>
            </w:r>
            <w:r>
              <w:br/>
            </w:r>
            <w:r>
              <w:rPr>
                <w:rFonts w:ascii="Times New Roman"/>
                <w:b w:val="false"/>
                <w:i w:val="false"/>
                <w:color w:val="000000"/>
                <w:sz w:val="20"/>
              </w:rPr>
              <w:t>
Оралбекова Д.</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образовательные технологии</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язык</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Строка 98 исключена приказом Министра образования и науки РК от 04.04.2017 </w:t>
            </w:r>
            <w:r>
              <w:rPr>
                <w:rFonts w:ascii="Times New Roman"/>
                <w:b w:val="false"/>
                <w:i w:val="false"/>
                <w:color w:val="ff0000"/>
                <w:sz w:val="20"/>
              </w:rPr>
              <w:t>№ 150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Электронное учебное пособие.</w:t>
            </w:r>
            <w:r>
              <w:br/>
            </w:r>
            <w:r>
              <w:rPr>
                <w:rFonts w:ascii="Times New Roman"/>
                <w:b w:val="false"/>
                <w:i w:val="false"/>
                <w:color w:val="000000"/>
                <w:sz w:val="20"/>
              </w:rPr>
              <w:t xml:space="preserve">
5 класс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Бектаева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xml:space="preserve">
Электронное учебное пособие. </w:t>
            </w:r>
            <w:r>
              <w:br/>
            </w:r>
            <w:r>
              <w:rPr>
                <w:rFonts w:ascii="Times New Roman"/>
                <w:b w:val="false"/>
                <w:i w:val="false"/>
                <w:color w:val="000000"/>
                <w:sz w:val="20"/>
              </w:rPr>
              <w:t xml:space="preserve">
6 класс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Бектаева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Казахская литература</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Строка 101 исключена приказом Министра образования и науки РК от 04.04.2017 </w:t>
            </w:r>
            <w:r>
              <w:rPr>
                <w:rFonts w:ascii="Times New Roman"/>
                <w:b w:val="false"/>
                <w:i w:val="false"/>
                <w:color w:val="ff0000"/>
                <w:sz w:val="20"/>
              </w:rPr>
              <w:t>№ 150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Строка 102 исключена приказом Министра образования и науки РК от 04.04.2017 </w:t>
            </w:r>
            <w:r>
              <w:rPr>
                <w:rFonts w:ascii="Times New Roman"/>
                <w:b w:val="false"/>
                <w:i w:val="false"/>
                <w:color w:val="ff0000"/>
                <w:sz w:val="20"/>
              </w:rPr>
              <w:t>№ 150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(қазақ тілді емес сыныптарға арналған)</w:t>
            </w:r>
            <w:r>
              <w:br/>
            </w:r>
            <w:r>
              <w:rPr>
                <w:rFonts w:ascii="Times New Roman"/>
                <w:b w:val="false"/>
                <w:i w:val="false"/>
                <w:color w:val="000000"/>
                <w:sz w:val="20"/>
              </w:rPr>
              <w:t>
Электронный учебник.</w:t>
            </w:r>
            <w:r>
              <w:br/>
            </w:r>
            <w:r>
              <w:rPr>
                <w:rFonts w:ascii="Times New Roman"/>
                <w:b w:val="false"/>
                <w:i w:val="false"/>
                <w:color w:val="000000"/>
                <w:sz w:val="20"/>
              </w:rPr>
              <w:t xml:space="preserve">
5-сынып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Тұрсынғалиева,</w:t>
            </w:r>
            <w:r>
              <w:br/>
            </w:r>
            <w:r>
              <w:rPr>
                <w:rFonts w:ascii="Times New Roman"/>
                <w:b w:val="false"/>
                <w:i w:val="false"/>
                <w:color w:val="000000"/>
                <w:sz w:val="20"/>
              </w:rPr>
              <w:t>
А. Закарьянова,</w:t>
            </w:r>
            <w:r>
              <w:br/>
            </w:r>
            <w:r>
              <w:rPr>
                <w:rFonts w:ascii="Times New Roman"/>
                <w:b w:val="false"/>
                <w:i w:val="false"/>
                <w:color w:val="000000"/>
                <w:sz w:val="20"/>
              </w:rPr>
              <w:t xml:space="preserve">
Г. Сақтаева, </w:t>
            </w:r>
            <w:r>
              <w:br/>
            </w:r>
            <w:r>
              <w:rPr>
                <w:rFonts w:ascii="Times New Roman"/>
                <w:b w:val="false"/>
                <w:i w:val="false"/>
                <w:color w:val="000000"/>
                <w:sz w:val="20"/>
              </w:rPr>
              <w:t>
С. Қасенова</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 (қазақ тілді емес)</w:t>
            </w:r>
            <w:r>
              <w:br/>
            </w:r>
            <w:r>
              <w:rPr>
                <w:rFonts w:ascii="Times New Roman"/>
                <w:b w:val="false"/>
                <w:i w:val="false"/>
                <w:color w:val="000000"/>
                <w:sz w:val="20"/>
              </w:rPr>
              <w:t>
Электронный учебник.</w:t>
            </w:r>
            <w:r>
              <w:br/>
            </w:r>
            <w:r>
              <w:rPr>
                <w:rFonts w:ascii="Times New Roman"/>
                <w:b w:val="false"/>
                <w:i w:val="false"/>
                <w:color w:val="000000"/>
                <w:sz w:val="20"/>
              </w:rPr>
              <w:t xml:space="preserve">
8-сынып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Жумажанова и др.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информатизаций</w:t>
            </w:r>
            <w:r>
              <w:br/>
            </w:r>
            <w:r>
              <w:rPr>
                <w:rFonts w:ascii="Times New Roman"/>
                <w:b w:val="false"/>
                <w:i w:val="false"/>
                <w:color w:val="000000"/>
                <w:sz w:val="20"/>
              </w:rPr>
              <w:t>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(қазақ тілді емес сыныптарға арналған).</w:t>
            </w:r>
            <w:r>
              <w:br/>
            </w:r>
            <w:r>
              <w:rPr>
                <w:rFonts w:ascii="Times New Roman"/>
                <w:b w:val="false"/>
                <w:i w:val="false"/>
                <w:color w:val="000000"/>
                <w:sz w:val="20"/>
              </w:rPr>
              <w:t xml:space="preserve">
Цифровые </w:t>
            </w:r>
            <w:r>
              <w:br/>
            </w:r>
            <w:r>
              <w:rPr>
                <w:rFonts w:ascii="Times New Roman"/>
                <w:b w:val="false"/>
                <w:i w:val="false"/>
                <w:color w:val="000000"/>
                <w:sz w:val="20"/>
              </w:rPr>
              <w:t xml:space="preserve">
образовательные ресурсы. 5-11-сыныптар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Закарьянова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9089"/>
        <w:gridCol w:w="627"/>
        <w:gridCol w:w="641"/>
        <w:gridCol w:w="11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432"/>
          <w:p>
            <w:pPr>
              <w:spacing w:after="20"/>
              <w:ind w:left="20"/>
              <w:jc w:val="both"/>
            </w:pPr>
            <w:r>
              <w:rPr>
                <w:rFonts w:ascii="Times New Roman"/>
                <w:b w:val="false"/>
                <w:i w:val="false"/>
                <w:color w:val="000000"/>
                <w:sz w:val="20"/>
              </w:rPr>
              <w:t>
</w:t>
            </w:r>
            <w:r>
              <w:rPr>
                <w:rFonts w:ascii="Times New Roman"/>
                <w:b/>
                <w:i w:val="false"/>
                <w:color w:val="000000"/>
                <w:sz w:val="20"/>
              </w:rPr>
              <w:t>Английский язык</w:t>
            </w:r>
          </w:p>
          <w:bookmarkEnd w:id="432"/>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433"/>
          <w:p>
            <w:pPr>
              <w:spacing w:after="20"/>
              <w:ind w:left="20"/>
              <w:jc w:val="both"/>
            </w:pPr>
            <w:r>
              <w:rPr>
                <w:rFonts w:ascii="Times New Roman"/>
                <w:b w:val="false"/>
                <w:i w:val="false"/>
                <w:color w:val="000000"/>
                <w:sz w:val="20"/>
              </w:rPr>
              <w:t>
105-1.</w:t>
            </w:r>
          </w:p>
          <w:bookmarkEnd w:id="433"/>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Английский язык. </w:t>
            </w:r>
            <w:r>
              <w:br/>
            </w:r>
            <w:r>
              <w:rPr>
                <w:rFonts w:ascii="Times New Roman"/>
                <w:b w:val="false"/>
                <w:i w:val="false"/>
                <w:color w:val="000000"/>
                <w:sz w:val="20"/>
              </w:rPr>
              <w:t xml:space="preserve">
Мультимедийная обучающая программа. </w:t>
            </w:r>
            <w:r>
              <w:br/>
            </w:r>
            <w:r>
              <w:rPr>
                <w:rFonts w:ascii="Times New Roman"/>
                <w:b w:val="false"/>
                <w:i w:val="false"/>
                <w:color w:val="000000"/>
                <w:sz w:val="20"/>
              </w:rPr>
              <w:t>
3 класс</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Нуржанова М.К.,</w:t>
            </w:r>
            <w:r>
              <w:br/>
            </w:r>
            <w:r>
              <w:rPr>
                <w:rFonts w:ascii="Times New Roman"/>
                <w:b w:val="false"/>
                <w:i w:val="false"/>
                <w:color w:val="000000"/>
                <w:sz w:val="20"/>
              </w:rPr>
              <w:t xml:space="preserve">
Амиржанова М., </w:t>
            </w:r>
            <w:r>
              <w:br/>
            </w:r>
            <w:r>
              <w:rPr>
                <w:rFonts w:ascii="Times New Roman"/>
                <w:b w:val="false"/>
                <w:i w:val="false"/>
                <w:color w:val="000000"/>
                <w:sz w:val="20"/>
              </w:rPr>
              <w:t>
Исаханова А.А.,</w:t>
            </w:r>
            <w:r>
              <w:br/>
            </w:r>
            <w:r>
              <w:rPr>
                <w:rFonts w:ascii="Times New Roman"/>
                <w:b w:val="false"/>
                <w:i w:val="false"/>
                <w:color w:val="000000"/>
                <w:sz w:val="20"/>
              </w:rPr>
              <w:t xml:space="preserve">
Нургалиева Г.К., </w:t>
            </w:r>
            <w:r>
              <w:br/>
            </w:r>
            <w:r>
              <w:rPr>
                <w:rFonts w:ascii="Times New Roman"/>
                <w:b w:val="false"/>
                <w:i w:val="false"/>
                <w:color w:val="000000"/>
                <w:sz w:val="20"/>
              </w:rPr>
              <w:t>
Тажигулова А.И.,</w:t>
            </w:r>
            <w:r>
              <w:br/>
            </w:r>
            <w:r>
              <w:rPr>
                <w:rFonts w:ascii="Times New Roman"/>
                <w:b w:val="false"/>
                <w:i w:val="false"/>
                <w:color w:val="000000"/>
                <w:sz w:val="20"/>
              </w:rPr>
              <w:t>
Рамазанова Г.М.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педагогических технологий информатизации образования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434"/>
          <w:p>
            <w:pPr>
              <w:spacing w:after="20"/>
              <w:ind w:left="20"/>
              <w:jc w:val="both"/>
            </w:pPr>
            <w:r>
              <w:rPr>
                <w:rFonts w:ascii="Times New Roman"/>
                <w:b w:val="false"/>
                <w:i w:val="false"/>
                <w:color w:val="000000"/>
                <w:sz w:val="20"/>
              </w:rPr>
              <w:t>
105-2.</w:t>
            </w:r>
          </w:p>
          <w:bookmarkEnd w:id="434"/>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Английский язык. </w:t>
            </w:r>
            <w:r>
              <w:br/>
            </w:r>
            <w:r>
              <w:rPr>
                <w:rFonts w:ascii="Times New Roman"/>
                <w:b w:val="false"/>
                <w:i w:val="false"/>
                <w:color w:val="000000"/>
                <w:sz w:val="20"/>
              </w:rPr>
              <w:t xml:space="preserve">
Мультимедийная обучающая программа. </w:t>
            </w:r>
            <w:r>
              <w:br/>
            </w:r>
            <w:r>
              <w:rPr>
                <w:rFonts w:ascii="Times New Roman"/>
                <w:b w:val="false"/>
                <w:i w:val="false"/>
                <w:color w:val="000000"/>
                <w:sz w:val="20"/>
              </w:rPr>
              <w:t>
4 класс</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Нуржанова М.К.,</w:t>
            </w:r>
            <w:r>
              <w:br/>
            </w:r>
            <w:r>
              <w:rPr>
                <w:rFonts w:ascii="Times New Roman"/>
                <w:b w:val="false"/>
                <w:i w:val="false"/>
                <w:color w:val="000000"/>
                <w:sz w:val="20"/>
              </w:rPr>
              <w:t>
Амиржанова М.,</w:t>
            </w:r>
            <w:r>
              <w:br/>
            </w:r>
            <w:r>
              <w:rPr>
                <w:rFonts w:ascii="Times New Roman"/>
                <w:b w:val="false"/>
                <w:i w:val="false"/>
                <w:color w:val="000000"/>
                <w:sz w:val="20"/>
              </w:rPr>
              <w:t xml:space="preserve">
Саутов Ф.Н., </w:t>
            </w:r>
            <w:r>
              <w:br/>
            </w:r>
            <w:r>
              <w:rPr>
                <w:rFonts w:ascii="Times New Roman"/>
                <w:b w:val="false"/>
                <w:i w:val="false"/>
                <w:color w:val="000000"/>
                <w:sz w:val="20"/>
              </w:rPr>
              <w:t xml:space="preserve">
Нургалиева Г.К., </w:t>
            </w:r>
            <w:r>
              <w:br/>
            </w:r>
            <w:r>
              <w:rPr>
                <w:rFonts w:ascii="Times New Roman"/>
                <w:b w:val="false"/>
                <w:i w:val="false"/>
                <w:color w:val="000000"/>
                <w:sz w:val="20"/>
              </w:rPr>
              <w:t>
Тажигулова А.И.,</w:t>
            </w:r>
            <w:r>
              <w:br/>
            </w:r>
            <w:r>
              <w:rPr>
                <w:rFonts w:ascii="Times New Roman"/>
                <w:b w:val="false"/>
                <w:i w:val="false"/>
                <w:color w:val="000000"/>
                <w:sz w:val="20"/>
              </w:rPr>
              <w:t>
Рамазанова Г.М.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педагогических технологий информатизации образования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435"/>
          <w:p>
            <w:pPr>
              <w:spacing w:after="20"/>
              <w:ind w:left="20"/>
              <w:jc w:val="both"/>
            </w:pPr>
            <w:r>
              <w:rPr>
                <w:rFonts w:ascii="Times New Roman"/>
                <w:b w:val="false"/>
                <w:i w:val="false"/>
                <w:color w:val="000000"/>
                <w:sz w:val="20"/>
              </w:rPr>
              <w:t>
105-3.</w:t>
            </w:r>
          </w:p>
          <w:bookmarkEnd w:id="435"/>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English-Russian Smart Dictionary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Iren Glad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Pilgrim education ltd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436"/>
          <w:p>
            <w:pPr>
              <w:spacing w:after="20"/>
              <w:ind w:left="20"/>
              <w:jc w:val="both"/>
            </w:pPr>
            <w:r>
              <w:rPr>
                <w:rFonts w:ascii="Times New Roman"/>
                <w:b w:val="false"/>
                <w:i w:val="false"/>
                <w:color w:val="000000"/>
                <w:sz w:val="20"/>
              </w:rPr>
              <w:t>
105-4</w:t>
            </w:r>
          </w:p>
          <w:bookmarkEnd w:id="436"/>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язык. Мультимедийный комплекс.</w:t>
            </w:r>
            <w:r>
              <w:br/>
            </w:r>
            <w:r>
              <w:rPr>
                <w:rFonts w:ascii="Times New Roman"/>
                <w:b w:val="false"/>
                <w:i w:val="false"/>
                <w:color w:val="000000"/>
                <w:sz w:val="20"/>
              </w:rPr>
              <w:t>
Interactive Course</w:t>
            </w:r>
            <w:r>
              <w:br/>
            </w:r>
            <w:r>
              <w:rPr>
                <w:rFonts w:ascii="Times New Roman"/>
                <w:b w:val="false"/>
                <w:i w:val="false"/>
                <w:color w:val="000000"/>
                <w:sz w:val="20"/>
              </w:rPr>
              <w:t xml:space="preserve">
YEAR 1. (28 тем). </w:t>
            </w:r>
            <w:r>
              <w:br/>
            </w:r>
            <w:r>
              <w:rPr>
                <w:rFonts w:ascii="Times New Roman"/>
                <w:b w:val="false"/>
                <w:i w:val="false"/>
                <w:color w:val="000000"/>
                <w:sz w:val="20"/>
              </w:rPr>
              <w:t>
Hello! Good morning! Her name’s Lucy, Hello, Alex!, Nice to meet you!, Can you spell it?, This is my friend, Kim, Are you Pat?, I’m in class 1, I’m six years old, Ten fat sausages, I'm from England, Where are you from?, Are you from America?, Are you from planet Z?, Pens over here!, What's this in English?, This is my bag, Is this your book?, Tidy up the classroom!, Poor Robot!, Open your book, please!, Teddy says stand up!, Is the computer pink?, This isn’t my pencil case, Where’s my teddy?, He's under the chair, Are you happy, happy, happy?</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437"/>
          <w:p>
            <w:pPr>
              <w:spacing w:after="20"/>
              <w:ind w:left="20"/>
              <w:jc w:val="both"/>
            </w:pPr>
            <w:r>
              <w:rPr>
                <w:rFonts w:ascii="Times New Roman"/>
                <w:b w:val="false"/>
                <w:i w:val="false"/>
                <w:color w:val="000000"/>
                <w:sz w:val="20"/>
              </w:rPr>
              <w:t>
105-5</w:t>
            </w:r>
          </w:p>
          <w:bookmarkEnd w:id="437"/>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Английский язык. Мультимедийный комплекс. </w:t>
            </w:r>
            <w:r>
              <w:br/>
            </w:r>
            <w:r>
              <w:rPr>
                <w:rFonts w:ascii="Times New Roman"/>
                <w:b w:val="false"/>
                <w:i w:val="false"/>
                <w:color w:val="000000"/>
                <w:sz w:val="20"/>
              </w:rPr>
              <w:t>
Interactive Course</w:t>
            </w:r>
            <w:r>
              <w:br/>
            </w:r>
            <w:r>
              <w:rPr>
                <w:rFonts w:ascii="Times New Roman"/>
                <w:b w:val="false"/>
                <w:i w:val="false"/>
                <w:color w:val="000000"/>
                <w:sz w:val="20"/>
              </w:rPr>
              <w:t>
YEAR 2. (21 тем).</w:t>
            </w:r>
            <w:r>
              <w:br/>
            </w:r>
            <w:r>
              <w:rPr>
                <w:rFonts w:ascii="Times New Roman"/>
                <w:b w:val="false"/>
                <w:i w:val="false"/>
                <w:color w:val="000000"/>
                <w:sz w:val="20"/>
              </w:rPr>
              <w:t>
This is my new class, P is for pencil!, This is me!, Where’s my coat?, She is dancing!, This is my face!, It's a face!, I'm sitting next to my brother, Tell me about your family, Head, shoulders, knees and toes, This is my home, It hasn't got a garden, Tell me about your home, Where’s the bed?, In my bedroom there’s a green carpet, There's a green carpet, It's purple and yellow, Do you like lions?, I like cats, What’s your favourite animal?, I like butterflies</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438"/>
          <w:p>
            <w:pPr>
              <w:spacing w:after="20"/>
              <w:ind w:left="20"/>
              <w:jc w:val="both"/>
            </w:pPr>
            <w:r>
              <w:rPr>
                <w:rFonts w:ascii="Times New Roman"/>
                <w:b w:val="false"/>
                <w:i w:val="false"/>
                <w:color w:val="000000"/>
                <w:sz w:val="20"/>
              </w:rPr>
              <w:t>
105-6</w:t>
            </w:r>
          </w:p>
          <w:bookmarkEnd w:id="438"/>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Английский язык. Мультимедийный комплекс. </w:t>
            </w:r>
            <w:r>
              <w:br/>
            </w:r>
            <w:r>
              <w:rPr>
                <w:rFonts w:ascii="Times New Roman"/>
                <w:b w:val="false"/>
                <w:i w:val="false"/>
                <w:color w:val="000000"/>
                <w:sz w:val="20"/>
              </w:rPr>
              <w:t>
Interactive Course</w:t>
            </w:r>
            <w:r>
              <w:br/>
            </w:r>
            <w:r>
              <w:rPr>
                <w:rFonts w:ascii="Times New Roman"/>
                <w:b w:val="false"/>
                <w:i w:val="false"/>
                <w:color w:val="000000"/>
                <w:sz w:val="20"/>
              </w:rPr>
              <w:t>
YEAR 3. (32 тем).</w:t>
            </w:r>
            <w:r>
              <w:br/>
            </w:r>
            <w:r>
              <w:rPr>
                <w:rFonts w:ascii="Times New Roman"/>
                <w:b w:val="false"/>
                <w:i w:val="false"/>
                <w:color w:val="000000"/>
                <w:sz w:val="20"/>
              </w:rPr>
              <w:t>
I play tennis, What sport do you like?, The days of the week, I can spell the days!, I can count to twenty!, What’s the time?, It's ten o'clock, Happy Birthday!, Would you like some birthday cake?, Let’s take a photo!, Kim makes a carrot cake, Birthday song, Fruit, Do you like oranges?, Would you like an apple?, What’s for dinner?, Do you like vegetables?, What would you like to drink?, At the beach, Is that your sister?, Whose glasses are these?, Where's the frog?, It's a tiger!, Look at the giraffe, Has it got big ears?, Can you see him?, It's got very small ears, Read me a story, This is a story about flying kites, What happens at the end?, What a funny story!, Storytime</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4"/>
        <w:gridCol w:w="9112"/>
        <w:gridCol w:w="308"/>
        <w:gridCol w:w="641"/>
        <w:gridCol w:w="117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106-107.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Строки 106-107 исключены приказом Министра образования и науки РК от 04.04.2017 </w:t>
            </w:r>
            <w:r>
              <w:rPr>
                <w:rFonts w:ascii="Times New Roman"/>
                <w:b w:val="false"/>
                <w:i w:val="false"/>
                <w:color w:val="ff0000"/>
                <w:sz w:val="20"/>
              </w:rPr>
              <w:t>№ 150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Электронный учебник.</w:t>
            </w:r>
            <w:r>
              <w:br/>
            </w:r>
            <w:r>
              <w:rPr>
                <w:rFonts w:ascii="Times New Roman"/>
                <w:b w:val="false"/>
                <w:i w:val="false"/>
                <w:color w:val="000000"/>
                <w:sz w:val="20"/>
              </w:rPr>
              <w:t>
5 класс</w:t>
            </w: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Чакликова, </w:t>
            </w:r>
            <w:r>
              <w:br/>
            </w:r>
            <w:r>
              <w:rPr>
                <w:rFonts w:ascii="Times New Roman"/>
                <w:b w:val="false"/>
                <w:i w:val="false"/>
                <w:color w:val="000000"/>
                <w:sz w:val="20"/>
              </w:rPr>
              <w:t xml:space="preserve">
А. Казешев, </w:t>
            </w:r>
            <w:r>
              <w:br/>
            </w:r>
            <w:r>
              <w:rPr>
                <w:rFonts w:ascii="Times New Roman"/>
                <w:b w:val="false"/>
                <w:i w:val="false"/>
                <w:color w:val="000000"/>
                <w:sz w:val="20"/>
              </w:rPr>
              <w:t xml:space="preserve">
С. Соколова, </w:t>
            </w:r>
            <w:r>
              <w:br/>
            </w:r>
            <w:r>
              <w:rPr>
                <w:rFonts w:ascii="Times New Roman"/>
                <w:b w:val="false"/>
                <w:i w:val="false"/>
                <w:color w:val="000000"/>
                <w:sz w:val="20"/>
              </w:rPr>
              <w:t xml:space="preserve">
Э. Исабаева, </w:t>
            </w:r>
            <w:r>
              <w:br/>
            </w:r>
            <w:r>
              <w:rPr>
                <w:rFonts w:ascii="Times New Roman"/>
                <w:b w:val="false"/>
                <w:i w:val="false"/>
                <w:color w:val="000000"/>
                <w:sz w:val="20"/>
              </w:rPr>
              <w:t>
С. Берикканова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Центр педагогических технологий и информатизации образования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Электронный учебник.</w:t>
            </w:r>
            <w:r>
              <w:br/>
            </w:r>
            <w:r>
              <w:rPr>
                <w:rFonts w:ascii="Times New Roman"/>
                <w:b w:val="false"/>
                <w:i w:val="false"/>
                <w:color w:val="000000"/>
                <w:sz w:val="20"/>
              </w:rPr>
              <w:t>
6 класс</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Чакликова, </w:t>
            </w:r>
            <w:r>
              <w:br/>
            </w:r>
            <w:r>
              <w:rPr>
                <w:rFonts w:ascii="Times New Roman"/>
                <w:b w:val="false"/>
                <w:i w:val="false"/>
                <w:color w:val="000000"/>
                <w:sz w:val="20"/>
              </w:rPr>
              <w:t xml:space="preserve">
У. Рахимова, </w:t>
            </w:r>
            <w:r>
              <w:br/>
            </w:r>
            <w:r>
              <w:rPr>
                <w:rFonts w:ascii="Times New Roman"/>
                <w:b w:val="false"/>
                <w:i w:val="false"/>
                <w:color w:val="000000"/>
                <w:sz w:val="20"/>
              </w:rPr>
              <w:t xml:space="preserve">
С. Берикканова </w:t>
            </w:r>
            <w:r>
              <w:br/>
            </w:r>
            <w:r>
              <w:rPr>
                <w:rFonts w:ascii="Times New Roman"/>
                <w:b w:val="false"/>
                <w:i w:val="false"/>
                <w:color w:val="000000"/>
                <w:sz w:val="20"/>
              </w:rPr>
              <w:t>
А. Рамазанова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педагогических технологий и информатизации образования</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Уравнение прямой. Электронный симулятор. </w:t>
            </w:r>
            <w:r>
              <w:br/>
            </w:r>
            <w:r>
              <w:rPr>
                <w:rFonts w:ascii="Times New Roman"/>
                <w:b w:val="false"/>
                <w:i w:val="false"/>
                <w:color w:val="000000"/>
                <w:sz w:val="20"/>
              </w:rPr>
              <w:t>
5-11 классы www.bilimland.kz</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Сложение векторов. Электронный симулятор. </w:t>
            </w:r>
            <w:r>
              <w:br/>
            </w:r>
            <w:r>
              <w:rPr>
                <w:rFonts w:ascii="Times New Roman"/>
                <w:b w:val="false"/>
                <w:i w:val="false"/>
                <w:color w:val="000000"/>
                <w:sz w:val="20"/>
              </w:rPr>
              <w:t>
5-11 классы</w:t>
            </w:r>
            <w:r>
              <w:br/>
            </w:r>
            <w:r>
              <w:rPr>
                <w:rFonts w:ascii="Times New Roman"/>
                <w:b w:val="false"/>
                <w:i w:val="false"/>
                <w:color w:val="000000"/>
                <w:sz w:val="20"/>
              </w:rPr>
              <w:t>
www.bilimland.kz</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Введение в дроби. Электронный симулятор. </w:t>
            </w:r>
            <w:r>
              <w:br/>
            </w:r>
            <w:r>
              <w:rPr>
                <w:rFonts w:ascii="Times New Roman"/>
                <w:b w:val="false"/>
                <w:i w:val="false"/>
                <w:color w:val="000000"/>
                <w:sz w:val="20"/>
              </w:rPr>
              <w:t>
5-11 классы</w:t>
            </w:r>
            <w:r>
              <w:br/>
            </w:r>
            <w:r>
              <w:rPr>
                <w:rFonts w:ascii="Times New Roman"/>
                <w:b w:val="false"/>
                <w:i w:val="false"/>
                <w:color w:val="000000"/>
                <w:sz w:val="20"/>
              </w:rPr>
              <w:t>
www.bilimland.kz</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Сравнение дробей. Электронный симулятор. </w:t>
            </w:r>
            <w:r>
              <w:br/>
            </w:r>
            <w:r>
              <w:rPr>
                <w:rFonts w:ascii="Times New Roman"/>
                <w:b w:val="false"/>
                <w:i w:val="false"/>
                <w:color w:val="000000"/>
                <w:sz w:val="20"/>
              </w:rPr>
              <w:t>
5-11 классы</w:t>
            </w:r>
            <w:r>
              <w:br/>
            </w:r>
            <w:r>
              <w:rPr>
                <w:rFonts w:ascii="Times New Roman"/>
                <w:b w:val="false"/>
                <w:i w:val="false"/>
                <w:color w:val="000000"/>
                <w:sz w:val="20"/>
              </w:rPr>
              <w:t>
www.bilimland.kz</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Вероятность в игре "Plinko". Электронный симулятор. </w:t>
            </w:r>
            <w:r>
              <w:br/>
            </w:r>
            <w:r>
              <w:rPr>
                <w:rFonts w:ascii="Times New Roman"/>
                <w:b w:val="false"/>
                <w:i w:val="false"/>
                <w:color w:val="000000"/>
                <w:sz w:val="20"/>
              </w:rPr>
              <w:t>
5-11 классы</w:t>
            </w:r>
            <w:r>
              <w:br/>
            </w:r>
            <w:r>
              <w:rPr>
                <w:rFonts w:ascii="Times New Roman"/>
                <w:b w:val="false"/>
                <w:i w:val="false"/>
                <w:color w:val="000000"/>
                <w:sz w:val="20"/>
              </w:rPr>
              <w:t>
www.bilimland.kz</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квадратичной функции. Электронный симулятор.</w:t>
            </w:r>
            <w:r>
              <w:br/>
            </w:r>
            <w:r>
              <w:rPr>
                <w:rFonts w:ascii="Times New Roman"/>
                <w:b w:val="false"/>
                <w:i w:val="false"/>
                <w:color w:val="000000"/>
                <w:sz w:val="20"/>
              </w:rPr>
              <w:t>
5-11 классы</w:t>
            </w:r>
            <w:r>
              <w:br/>
            </w:r>
            <w:r>
              <w:rPr>
                <w:rFonts w:ascii="Times New Roman"/>
                <w:b w:val="false"/>
                <w:i w:val="false"/>
                <w:color w:val="000000"/>
                <w:sz w:val="20"/>
              </w:rPr>
              <w:t>
www.bilimland.kz</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Построение графика функции по точкам. Электронный симулятор</w:t>
            </w:r>
            <w:r>
              <w:br/>
            </w:r>
            <w:r>
              <w:rPr>
                <w:rFonts w:ascii="Times New Roman"/>
                <w:b w:val="false"/>
                <w:i w:val="false"/>
                <w:color w:val="000000"/>
                <w:sz w:val="20"/>
              </w:rPr>
              <w:t>
5-11 классы</w:t>
            </w:r>
            <w:r>
              <w:br/>
            </w:r>
            <w:r>
              <w:rPr>
                <w:rFonts w:ascii="Times New Roman"/>
                <w:b w:val="false"/>
                <w:i w:val="false"/>
                <w:color w:val="000000"/>
                <w:sz w:val="20"/>
              </w:rPr>
              <w:t>
www.bilimland.kz</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производной и интеграла функции. Электронный симулятор.</w:t>
            </w:r>
            <w:r>
              <w:br/>
            </w:r>
            <w:r>
              <w:rPr>
                <w:rFonts w:ascii="Times New Roman"/>
                <w:b w:val="false"/>
                <w:i w:val="false"/>
                <w:color w:val="000000"/>
                <w:sz w:val="20"/>
              </w:rPr>
              <w:t>
5-11 классы</w:t>
            </w:r>
            <w:r>
              <w:br/>
            </w:r>
            <w:r>
              <w:rPr>
                <w:rFonts w:ascii="Times New Roman"/>
                <w:b w:val="false"/>
                <w:i w:val="false"/>
                <w:color w:val="000000"/>
                <w:sz w:val="20"/>
              </w:rPr>
              <w:t>
www.bilimland.kz</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Арифметика.</w:t>
            </w:r>
            <w:r>
              <w:br/>
            </w:r>
            <w:r>
              <w:rPr>
                <w:rFonts w:ascii="Times New Roman"/>
                <w:b w:val="false"/>
                <w:i w:val="false"/>
                <w:color w:val="000000"/>
                <w:sz w:val="20"/>
              </w:rPr>
              <w:t>
Натуральные числа (10 тем): Повторение пройденного материала в начальных классах; Делители и кратные натуральных чисел;</w:t>
            </w:r>
            <w:r>
              <w:br/>
            </w:r>
            <w:r>
              <w:rPr>
                <w:rFonts w:ascii="Times New Roman"/>
                <w:b w:val="false"/>
                <w:i w:val="false"/>
                <w:color w:val="000000"/>
                <w:sz w:val="20"/>
              </w:rPr>
              <w:t>
Основные свойства делимости;</w:t>
            </w:r>
            <w:r>
              <w:br/>
            </w:r>
            <w:r>
              <w:rPr>
                <w:rFonts w:ascii="Times New Roman"/>
                <w:b w:val="false"/>
                <w:i w:val="false"/>
                <w:color w:val="000000"/>
                <w:sz w:val="20"/>
              </w:rPr>
              <w:t>
Признаки делимости на 2, на 5 и на 10; Признаки делимости на 3, на 9; Простые числа, составные числа. Решето Эратосфена;</w:t>
            </w:r>
            <w:r>
              <w:br/>
            </w:r>
            <w:r>
              <w:rPr>
                <w:rFonts w:ascii="Times New Roman"/>
                <w:b w:val="false"/>
                <w:i w:val="false"/>
                <w:color w:val="000000"/>
                <w:sz w:val="20"/>
              </w:rPr>
              <w:t>
Разложение составных чисел на простые множители;</w:t>
            </w:r>
            <w:r>
              <w:br/>
            </w:r>
            <w:r>
              <w:rPr>
                <w:rFonts w:ascii="Times New Roman"/>
                <w:b w:val="false"/>
                <w:i w:val="false"/>
                <w:color w:val="000000"/>
                <w:sz w:val="20"/>
              </w:rPr>
              <w:t>
Наибольший общий делитель. Взаимно простые числа; Наименьшее общее кратное; Алгебраические выражения</w:t>
            </w:r>
            <w:r>
              <w:br/>
            </w:r>
            <w:r>
              <w:rPr>
                <w:rFonts w:ascii="Times New Roman"/>
                <w:b w:val="false"/>
                <w:i w:val="false"/>
                <w:color w:val="000000"/>
                <w:sz w:val="20"/>
              </w:rPr>
              <w:t>
Цифровые образовательные ресурсы. 5-11 классы</w:t>
            </w:r>
            <w:r>
              <w:br/>
            </w:r>
            <w:r>
              <w:rPr>
                <w:rFonts w:ascii="Times New Roman"/>
                <w:b w:val="false"/>
                <w:i w:val="false"/>
                <w:color w:val="000000"/>
                <w:sz w:val="20"/>
              </w:rPr>
              <w:t>
www.bilimland.kz</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Целые числа (5 тем):</w:t>
            </w:r>
            <w:r>
              <w:br/>
            </w:r>
            <w:r>
              <w:rPr>
                <w:rFonts w:ascii="Times New Roman"/>
                <w:b w:val="false"/>
                <w:i w:val="false"/>
                <w:color w:val="000000"/>
                <w:sz w:val="20"/>
              </w:rPr>
              <w:t>
Целые числа (чет, нечет, отр); Раскрытие скобок;</w:t>
            </w:r>
            <w:r>
              <w:br/>
            </w:r>
            <w:r>
              <w:rPr>
                <w:rFonts w:ascii="Times New Roman"/>
                <w:b w:val="false"/>
                <w:i w:val="false"/>
                <w:color w:val="000000"/>
                <w:sz w:val="20"/>
              </w:rPr>
              <w:t xml:space="preserve">
Модуль числа; Деление целых чисел с остатком. Теорема Евклида; Уравнение </w:t>
            </w:r>
            <w:r>
              <w:br/>
            </w:r>
            <w:r>
              <w:rPr>
                <w:rFonts w:ascii="Times New Roman"/>
                <w:b w:val="false"/>
                <w:i w:val="false"/>
                <w:color w:val="000000"/>
                <w:sz w:val="20"/>
              </w:rPr>
              <w:t>
Цифровые образовательные ресурсы. 5-11 классы</w:t>
            </w:r>
            <w:r>
              <w:br/>
            </w:r>
            <w:r>
              <w:rPr>
                <w:rFonts w:ascii="Times New Roman"/>
                <w:b w:val="false"/>
                <w:i w:val="false"/>
                <w:color w:val="000000"/>
                <w:sz w:val="20"/>
              </w:rPr>
              <w:t>
www.bilimland.kz</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Bilim Media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Рациональные числа (15 тем): Отношения; Масштаб; Основное свойство обыкновенной дроби; Правильные и неправильные обыкновенные дроби. Смешанные числа</w:t>
            </w:r>
            <w:r>
              <w:br/>
            </w:r>
            <w:r>
              <w:rPr>
                <w:rFonts w:ascii="Times New Roman"/>
                <w:b w:val="false"/>
                <w:i w:val="false"/>
                <w:color w:val="000000"/>
                <w:sz w:val="20"/>
              </w:rPr>
              <w:t>
Приведение обыкновенных дробей к общему знаменателю; Сравнение обыкновенных дробей и смешанных чисел;</w:t>
            </w:r>
            <w:r>
              <w:br/>
            </w:r>
            <w:r>
              <w:rPr>
                <w:rFonts w:ascii="Times New Roman"/>
                <w:b w:val="false"/>
                <w:i w:val="false"/>
                <w:color w:val="000000"/>
                <w:sz w:val="20"/>
              </w:rPr>
              <w:t>
Сложение и вычитание обыкновенных дробей и смешанных чисел;</w:t>
            </w:r>
            <w:r>
              <w:br/>
            </w:r>
            <w:r>
              <w:rPr>
                <w:rFonts w:ascii="Times New Roman"/>
                <w:b w:val="false"/>
                <w:i w:val="false"/>
                <w:color w:val="000000"/>
                <w:sz w:val="20"/>
              </w:rPr>
              <w:t>
Умножение и деление обыкновенных дробей и смешанных чисел;</w:t>
            </w:r>
            <w:r>
              <w:br/>
            </w:r>
            <w:r>
              <w:rPr>
                <w:rFonts w:ascii="Times New Roman"/>
                <w:b w:val="false"/>
                <w:i w:val="false"/>
                <w:color w:val="000000"/>
                <w:sz w:val="20"/>
              </w:rPr>
              <w:t>
Нахождение дроби от числа и числа по его дроби; Аликвотные дроби; Десятичные дроби. Перевод десятичной дроби в обыкновенную дробь; Сравнение десятичных дробей; Умножение и деление десятичных дробей; Приблеженные значения чисел. Округление чисел;</w:t>
            </w:r>
            <w:r>
              <w:br/>
            </w:r>
            <w:r>
              <w:rPr>
                <w:rFonts w:ascii="Times New Roman"/>
                <w:b w:val="false"/>
                <w:i w:val="false"/>
                <w:color w:val="000000"/>
                <w:sz w:val="20"/>
              </w:rPr>
              <w:t>
Среднее арифметическое</w:t>
            </w:r>
            <w:r>
              <w:br/>
            </w:r>
            <w:r>
              <w:rPr>
                <w:rFonts w:ascii="Times New Roman"/>
                <w:b w:val="false"/>
                <w:i w:val="false"/>
                <w:color w:val="000000"/>
                <w:sz w:val="20"/>
              </w:rPr>
              <w:t>
нескольких чисел, размах, мода</w:t>
            </w:r>
            <w:r>
              <w:br/>
            </w:r>
            <w:r>
              <w:rPr>
                <w:rFonts w:ascii="Times New Roman"/>
                <w:b w:val="false"/>
                <w:i w:val="false"/>
                <w:color w:val="000000"/>
                <w:sz w:val="20"/>
              </w:rPr>
              <w:t>
Цифровые образовательные</w:t>
            </w:r>
            <w:r>
              <w:br/>
            </w:r>
            <w:r>
              <w:rPr>
                <w:rFonts w:ascii="Times New Roman"/>
                <w:b w:val="false"/>
                <w:i w:val="false"/>
                <w:color w:val="000000"/>
                <w:sz w:val="20"/>
              </w:rPr>
              <w:t>
ресурсы. 5-11 классы</w:t>
            </w:r>
            <w:r>
              <w:br/>
            </w:r>
            <w:r>
              <w:rPr>
                <w:rFonts w:ascii="Times New Roman"/>
                <w:b w:val="false"/>
                <w:i w:val="false"/>
                <w:color w:val="000000"/>
                <w:sz w:val="20"/>
              </w:rPr>
              <w:t>
www.bilimland.kz</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121-122.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Строки 121-122 исключены приказом Министра образования и науки РК от 04.04.2017 </w:t>
            </w:r>
            <w:r>
              <w:rPr>
                <w:rFonts w:ascii="Times New Roman"/>
                <w:b w:val="false"/>
                <w:i w:val="false"/>
                <w:color w:val="ff0000"/>
                <w:sz w:val="20"/>
              </w:rPr>
              <w:t>№ 150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r>
              <w:br/>
            </w:r>
            <w:r>
              <w:rPr>
                <w:rFonts w:ascii="Times New Roman"/>
                <w:b w:val="false"/>
                <w:i w:val="false"/>
                <w:color w:val="000000"/>
                <w:sz w:val="20"/>
              </w:rPr>
              <w:t>
Электронный учебник.</w:t>
            </w:r>
            <w:r>
              <w:br/>
            </w:r>
            <w:r>
              <w:rPr>
                <w:rFonts w:ascii="Times New Roman"/>
                <w:b w:val="false"/>
                <w:i w:val="false"/>
                <w:color w:val="000000"/>
                <w:sz w:val="20"/>
              </w:rPr>
              <w:t>
7 класс</w:t>
            </w: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Чакликова, </w:t>
            </w:r>
            <w:r>
              <w:br/>
            </w:r>
            <w:r>
              <w:rPr>
                <w:rFonts w:ascii="Times New Roman"/>
                <w:b w:val="false"/>
                <w:i w:val="false"/>
                <w:color w:val="000000"/>
                <w:sz w:val="20"/>
              </w:rPr>
              <w:t xml:space="preserve">
А. Казешев, </w:t>
            </w:r>
            <w:r>
              <w:br/>
            </w:r>
            <w:r>
              <w:rPr>
                <w:rFonts w:ascii="Times New Roman"/>
                <w:b w:val="false"/>
                <w:i w:val="false"/>
                <w:color w:val="000000"/>
                <w:sz w:val="20"/>
              </w:rPr>
              <w:t xml:space="preserve">
С. Соколова, </w:t>
            </w:r>
            <w:r>
              <w:br/>
            </w:r>
            <w:r>
              <w:rPr>
                <w:rFonts w:ascii="Times New Roman"/>
                <w:b w:val="false"/>
                <w:i w:val="false"/>
                <w:color w:val="000000"/>
                <w:sz w:val="20"/>
              </w:rPr>
              <w:t xml:space="preserve">
Э. Исабаева, </w:t>
            </w:r>
            <w:r>
              <w:br/>
            </w:r>
            <w:r>
              <w:rPr>
                <w:rFonts w:ascii="Times New Roman"/>
                <w:b w:val="false"/>
                <w:i w:val="false"/>
                <w:color w:val="000000"/>
                <w:sz w:val="20"/>
              </w:rPr>
              <w:t xml:space="preserve">
С. Берикканова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Центр педагогических технологий и информатизации образования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r>
              <w:br/>
            </w:r>
            <w:r>
              <w:rPr>
                <w:rFonts w:ascii="Times New Roman"/>
                <w:b w:val="false"/>
                <w:i w:val="false"/>
                <w:color w:val="000000"/>
                <w:sz w:val="20"/>
              </w:rPr>
              <w:t>
Электронный учебник.</w:t>
            </w:r>
            <w:r>
              <w:br/>
            </w:r>
            <w:r>
              <w:rPr>
                <w:rFonts w:ascii="Times New Roman"/>
                <w:b w:val="false"/>
                <w:i w:val="false"/>
                <w:color w:val="000000"/>
                <w:sz w:val="20"/>
              </w:rPr>
              <w:t xml:space="preserve">
8 класс </w:t>
            </w: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Чакликова, </w:t>
            </w:r>
            <w:r>
              <w:br/>
            </w:r>
            <w:r>
              <w:rPr>
                <w:rFonts w:ascii="Times New Roman"/>
                <w:b w:val="false"/>
                <w:i w:val="false"/>
                <w:color w:val="000000"/>
                <w:sz w:val="20"/>
              </w:rPr>
              <w:t xml:space="preserve">
А. Казешев, </w:t>
            </w:r>
            <w:r>
              <w:br/>
            </w:r>
            <w:r>
              <w:rPr>
                <w:rFonts w:ascii="Times New Roman"/>
                <w:b w:val="false"/>
                <w:i w:val="false"/>
                <w:color w:val="000000"/>
                <w:sz w:val="20"/>
              </w:rPr>
              <w:t xml:space="preserve">
С. Соколова, </w:t>
            </w:r>
            <w:r>
              <w:br/>
            </w:r>
            <w:r>
              <w:rPr>
                <w:rFonts w:ascii="Times New Roman"/>
                <w:b w:val="false"/>
                <w:i w:val="false"/>
                <w:color w:val="000000"/>
                <w:sz w:val="20"/>
              </w:rPr>
              <w:t>
С. Берикканова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информатизаций</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r>
              <w:br/>
            </w:r>
            <w:r>
              <w:rPr>
                <w:rFonts w:ascii="Times New Roman"/>
                <w:b w:val="false"/>
                <w:i w:val="false"/>
                <w:color w:val="000000"/>
                <w:sz w:val="20"/>
              </w:rPr>
              <w:t>
Электронный учебник.</w:t>
            </w:r>
            <w:r>
              <w:br/>
            </w:r>
            <w:r>
              <w:rPr>
                <w:rFonts w:ascii="Times New Roman"/>
                <w:b w:val="false"/>
                <w:i w:val="false"/>
                <w:color w:val="000000"/>
                <w:sz w:val="20"/>
              </w:rPr>
              <w:t>
9 класс</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Баймуханов, </w:t>
            </w:r>
            <w:r>
              <w:br/>
            </w:r>
            <w:r>
              <w:rPr>
                <w:rFonts w:ascii="Times New Roman"/>
                <w:b w:val="false"/>
                <w:i w:val="false"/>
                <w:color w:val="000000"/>
                <w:sz w:val="20"/>
              </w:rPr>
              <w:t xml:space="preserve">
С. Берикканова, </w:t>
            </w:r>
            <w:r>
              <w:br/>
            </w:r>
            <w:r>
              <w:rPr>
                <w:rFonts w:ascii="Times New Roman"/>
                <w:b w:val="false"/>
                <w:i w:val="false"/>
                <w:color w:val="000000"/>
                <w:sz w:val="20"/>
              </w:rPr>
              <w:t>
А. Рамазанова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Центр педагогических технологий и информатизации </w:t>
            </w:r>
            <w:r>
              <w:br/>
            </w:r>
            <w:r>
              <w:rPr>
                <w:rFonts w:ascii="Times New Roman"/>
                <w:b w:val="false"/>
                <w:i w:val="false"/>
                <w:color w:val="000000"/>
                <w:sz w:val="20"/>
              </w:rPr>
              <w:t>
образования</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Действительные числа. Иррациональные числа. Множество действительных чисел.</w:t>
            </w:r>
            <w:r>
              <w:br/>
            </w:r>
            <w:r>
              <w:rPr>
                <w:rFonts w:ascii="Times New Roman"/>
                <w:b w:val="false"/>
                <w:i w:val="false"/>
                <w:color w:val="000000"/>
                <w:sz w:val="20"/>
              </w:rPr>
              <w:t>
Цифровые образовательные ресурсы. 7-9 классы</w:t>
            </w:r>
            <w:r>
              <w:br/>
            </w:r>
            <w:r>
              <w:rPr>
                <w:rFonts w:ascii="Times New Roman"/>
                <w:b w:val="false"/>
                <w:i w:val="false"/>
                <w:color w:val="000000"/>
                <w:sz w:val="20"/>
              </w:rPr>
              <w:t>
www.bilimland.kz</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Уравнения и неравенства </w:t>
            </w:r>
            <w:r>
              <w:br/>
            </w:r>
            <w:r>
              <w:rPr>
                <w:rFonts w:ascii="Times New Roman"/>
                <w:b w:val="false"/>
                <w:i w:val="false"/>
                <w:color w:val="000000"/>
                <w:sz w:val="20"/>
              </w:rPr>
              <w:t>
(2 темы): Теорема Виета;</w:t>
            </w:r>
            <w:r>
              <w:br/>
            </w:r>
            <w:r>
              <w:rPr>
                <w:rFonts w:ascii="Times New Roman"/>
                <w:b w:val="false"/>
                <w:i w:val="false"/>
                <w:color w:val="000000"/>
                <w:sz w:val="20"/>
              </w:rPr>
              <w:t xml:space="preserve">
Графический способ решения уравнений и систем уравнений с двумя переменными. </w:t>
            </w:r>
            <w:r>
              <w:br/>
            </w:r>
            <w:r>
              <w:rPr>
                <w:rFonts w:ascii="Times New Roman"/>
                <w:b w:val="false"/>
                <w:i w:val="false"/>
                <w:color w:val="000000"/>
                <w:sz w:val="20"/>
              </w:rPr>
              <w:t xml:space="preserve">
Цифровые </w:t>
            </w:r>
            <w:r>
              <w:br/>
            </w:r>
            <w:r>
              <w:rPr>
                <w:rFonts w:ascii="Times New Roman"/>
                <w:b w:val="false"/>
                <w:i w:val="false"/>
                <w:color w:val="000000"/>
                <w:sz w:val="20"/>
              </w:rPr>
              <w:t xml:space="preserve">
образовательные ресурсы. 7-9 классы </w:t>
            </w:r>
            <w:r>
              <w:br/>
            </w:r>
            <w:r>
              <w:rPr>
                <w:rFonts w:ascii="Times New Roman"/>
                <w:b w:val="false"/>
                <w:i w:val="false"/>
                <w:color w:val="000000"/>
                <w:sz w:val="20"/>
              </w:rPr>
              <w:t>
www.bilimland.kz</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Тригонометрия. Уравнения, содержащие обратные тригонометрические функции</w:t>
            </w:r>
            <w:r>
              <w:br/>
            </w:r>
            <w:r>
              <w:rPr>
                <w:rFonts w:ascii="Times New Roman"/>
                <w:b w:val="false"/>
                <w:i w:val="false"/>
                <w:color w:val="000000"/>
                <w:sz w:val="20"/>
              </w:rPr>
              <w:t>
Цифровые образовательные ресурсы. 7-9 классы</w:t>
            </w:r>
            <w:r>
              <w:br/>
            </w:r>
            <w:r>
              <w:rPr>
                <w:rFonts w:ascii="Times New Roman"/>
                <w:b w:val="false"/>
                <w:i w:val="false"/>
                <w:color w:val="000000"/>
                <w:sz w:val="20"/>
              </w:rPr>
              <w:t>
www.bilimland.kz</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Геометрическая прогрессия. </w:t>
            </w:r>
            <w:r>
              <w:br/>
            </w:r>
            <w:r>
              <w:rPr>
                <w:rFonts w:ascii="Times New Roman"/>
                <w:b w:val="false"/>
                <w:i w:val="false"/>
                <w:color w:val="000000"/>
                <w:sz w:val="20"/>
              </w:rPr>
              <w:t>
Сумма бесконечно убывающей геометрической прогрессии</w:t>
            </w:r>
            <w:r>
              <w:br/>
            </w:r>
            <w:r>
              <w:rPr>
                <w:rFonts w:ascii="Times New Roman"/>
                <w:b w:val="false"/>
                <w:i w:val="false"/>
                <w:color w:val="000000"/>
                <w:sz w:val="20"/>
              </w:rPr>
              <w:t>
Цифровые образовательные ресурсы. 7-9 классы</w:t>
            </w:r>
            <w:r>
              <w:br/>
            </w:r>
            <w:r>
              <w:rPr>
                <w:rFonts w:ascii="Times New Roman"/>
                <w:b w:val="false"/>
                <w:i w:val="false"/>
                <w:color w:val="000000"/>
                <w:sz w:val="20"/>
              </w:rPr>
              <w:t>
www.bilimland.kz</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логики. Метод математической индукции</w:t>
            </w:r>
            <w:r>
              <w:br/>
            </w:r>
            <w:r>
              <w:rPr>
                <w:rFonts w:ascii="Times New Roman"/>
                <w:b w:val="false"/>
                <w:i w:val="false"/>
                <w:color w:val="000000"/>
                <w:sz w:val="20"/>
              </w:rPr>
              <w:t>
Цифровые образовательные ресурсы. 7-9 классы</w:t>
            </w:r>
            <w:r>
              <w:br/>
            </w:r>
            <w:r>
              <w:rPr>
                <w:rFonts w:ascii="Times New Roman"/>
                <w:b w:val="false"/>
                <w:i w:val="false"/>
                <w:color w:val="000000"/>
                <w:sz w:val="20"/>
              </w:rPr>
              <w:t>
www.bilimland.kz</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Текстовые задачи (4 темы): Задачи на работу и производительность труда;</w:t>
            </w:r>
            <w:r>
              <w:br/>
            </w:r>
            <w:r>
              <w:rPr>
                <w:rFonts w:ascii="Times New Roman"/>
                <w:b w:val="false"/>
                <w:i w:val="false"/>
                <w:color w:val="000000"/>
                <w:sz w:val="20"/>
              </w:rPr>
              <w:t>
Задачи на проценты;</w:t>
            </w:r>
            <w:r>
              <w:br/>
            </w:r>
            <w:r>
              <w:rPr>
                <w:rFonts w:ascii="Times New Roman"/>
                <w:b w:val="false"/>
                <w:i w:val="false"/>
                <w:color w:val="000000"/>
                <w:sz w:val="20"/>
              </w:rPr>
              <w:t>
Задачи на сплавы, растворы и смеси; Задачи на пропорциональное деление и числовые зависимости</w:t>
            </w:r>
            <w:r>
              <w:br/>
            </w:r>
            <w:r>
              <w:rPr>
                <w:rFonts w:ascii="Times New Roman"/>
                <w:b w:val="false"/>
                <w:i w:val="false"/>
                <w:color w:val="000000"/>
                <w:sz w:val="20"/>
              </w:rPr>
              <w:t>
Цифровые образовательные ресурсы. 7-9 классы</w:t>
            </w:r>
            <w:r>
              <w:br/>
            </w:r>
            <w:r>
              <w:rPr>
                <w:rFonts w:ascii="Times New Roman"/>
                <w:b w:val="false"/>
                <w:i w:val="false"/>
                <w:color w:val="000000"/>
                <w:sz w:val="20"/>
              </w:rPr>
              <w:t>
www.bilimland.kz</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Комбинаторика. </w:t>
            </w:r>
            <w:r>
              <w:br/>
            </w:r>
            <w:r>
              <w:rPr>
                <w:rFonts w:ascii="Times New Roman"/>
                <w:b w:val="false"/>
                <w:i w:val="false"/>
                <w:color w:val="000000"/>
                <w:sz w:val="20"/>
              </w:rPr>
              <w:t>
Элементы теории вероятностей (10 тем): Основные понятия теории вероятностей и математической статистики; Виды вероятностей. Способы нахождения вероятности; Частота случайного события; Размещения. Сочетания. Перестановки; Перестановки и сочетания с заданным числом повторений;</w:t>
            </w:r>
            <w:r>
              <w:br/>
            </w:r>
            <w:r>
              <w:rPr>
                <w:rFonts w:ascii="Times New Roman"/>
                <w:b w:val="false"/>
                <w:i w:val="false"/>
                <w:color w:val="000000"/>
                <w:sz w:val="20"/>
              </w:rPr>
              <w:t>
Бином Ньютона;</w:t>
            </w:r>
            <w:r>
              <w:br/>
            </w:r>
            <w:r>
              <w:rPr>
                <w:rFonts w:ascii="Times New Roman"/>
                <w:b w:val="false"/>
                <w:i w:val="false"/>
                <w:color w:val="000000"/>
                <w:sz w:val="20"/>
              </w:rPr>
              <w:t>
Вычисление вероятностейт событий с помощью формул комбинаторики;</w:t>
            </w:r>
            <w:r>
              <w:br/>
            </w:r>
            <w:r>
              <w:rPr>
                <w:rFonts w:ascii="Times New Roman"/>
                <w:b w:val="false"/>
                <w:i w:val="false"/>
                <w:color w:val="000000"/>
                <w:sz w:val="20"/>
              </w:rPr>
              <w:t>
Геометрическая вероятность; Вычисление вероятностей сложных событий; Числовые характеристики статистических данных</w:t>
            </w:r>
            <w:r>
              <w:br/>
            </w:r>
            <w:r>
              <w:rPr>
                <w:rFonts w:ascii="Times New Roman"/>
                <w:b w:val="false"/>
                <w:i w:val="false"/>
                <w:color w:val="000000"/>
                <w:sz w:val="20"/>
              </w:rPr>
              <w:t>
Цифровые образовательные ресурсы. 7-9 классы</w:t>
            </w:r>
            <w:r>
              <w:br/>
            </w:r>
            <w:r>
              <w:rPr>
                <w:rFonts w:ascii="Times New Roman"/>
                <w:b w:val="false"/>
                <w:i w:val="false"/>
                <w:color w:val="000000"/>
                <w:sz w:val="20"/>
              </w:rPr>
              <w:t>
www.bilimland.kz</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Начала анализа.</w:t>
            </w:r>
            <w:r>
              <w:br/>
            </w:r>
            <w:r>
              <w:rPr>
                <w:rFonts w:ascii="Times New Roman"/>
                <w:b w:val="false"/>
                <w:i w:val="false"/>
                <w:color w:val="000000"/>
                <w:sz w:val="20"/>
              </w:rPr>
              <w:t>
Функция и способы ее задания (10 тем): Функция и ее свойства; Четные и нечетные функции; Периодические функции; Асимптоты; Элементарные функции и их графики; Построение графиков функций; Функция y=vx и ее график; Степенная функция и ее свойства;</w:t>
            </w:r>
            <w:r>
              <w:br/>
            </w:r>
            <w:r>
              <w:rPr>
                <w:rFonts w:ascii="Times New Roman"/>
                <w:b w:val="false"/>
                <w:i w:val="false"/>
                <w:color w:val="000000"/>
                <w:sz w:val="20"/>
              </w:rPr>
              <w:t xml:space="preserve">
Логарифмическая функция. График и </w:t>
            </w:r>
            <w:r>
              <w:br/>
            </w:r>
            <w:r>
              <w:rPr>
                <w:rFonts w:ascii="Times New Roman"/>
                <w:b w:val="false"/>
                <w:i w:val="false"/>
                <w:color w:val="000000"/>
                <w:sz w:val="20"/>
              </w:rPr>
              <w:t>
свойства логарифмической функции; Предел функции.</w:t>
            </w:r>
            <w:r>
              <w:br/>
            </w:r>
            <w:r>
              <w:rPr>
                <w:rFonts w:ascii="Times New Roman"/>
                <w:b w:val="false"/>
                <w:i w:val="false"/>
                <w:color w:val="000000"/>
                <w:sz w:val="20"/>
              </w:rPr>
              <w:t>
Цифровые образовательные ресурсы. 10-11 классы</w:t>
            </w:r>
            <w:r>
              <w:br/>
            </w:r>
            <w:r>
              <w:rPr>
                <w:rFonts w:ascii="Times New Roman"/>
                <w:b w:val="false"/>
                <w:i w:val="false"/>
                <w:color w:val="000000"/>
                <w:sz w:val="20"/>
              </w:rPr>
              <w:t>
www.bilimland.kz</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Производная и ее применения (5 тем):</w:t>
            </w:r>
            <w:r>
              <w:br/>
            </w:r>
            <w:r>
              <w:rPr>
                <w:rFonts w:ascii="Times New Roman"/>
                <w:b w:val="false"/>
                <w:i w:val="false"/>
                <w:color w:val="000000"/>
                <w:sz w:val="20"/>
              </w:rPr>
              <w:t>
Правила вычисления производных; Физический и геометрический смысл производной. Касательная к графику функции;</w:t>
            </w:r>
            <w:r>
              <w:br/>
            </w:r>
            <w:r>
              <w:rPr>
                <w:rFonts w:ascii="Times New Roman"/>
                <w:b w:val="false"/>
                <w:i w:val="false"/>
                <w:color w:val="000000"/>
                <w:sz w:val="20"/>
              </w:rPr>
              <w:t>
Признаки возрастания и убывания функции;</w:t>
            </w:r>
            <w:r>
              <w:br/>
            </w:r>
            <w:r>
              <w:rPr>
                <w:rFonts w:ascii="Times New Roman"/>
                <w:b w:val="false"/>
                <w:i w:val="false"/>
                <w:color w:val="000000"/>
                <w:sz w:val="20"/>
              </w:rPr>
              <w:t>
Критические точки и экстремумы функции;</w:t>
            </w:r>
            <w:r>
              <w:br/>
            </w:r>
            <w:r>
              <w:rPr>
                <w:rFonts w:ascii="Times New Roman"/>
                <w:b w:val="false"/>
                <w:i w:val="false"/>
                <w:color w:val="000000"/>
                <w:sz w:val="20"/>
              </w:rPr>
              <w:t>
Наибольшее и наименьшее значения функций.</w:t>
            </w:r>
            <w:r>
              <w:br/>
            </w:r>
            <w:r>
              <w:rPr>
                <w:rFonts w:ascii="Times New Roman"/>
                <w:b w:val="false"/>
                <w:i w:val="false"/>
                <w:color w:val="000000"/>
                <w:sz w:val="20"/>
              </w:rPr>
              <w:t>
Цифровые образовательные ресурсы. 10-11 классы</w:t>
            </w:r>
            <w:r>
              <w:br/>
            </w:r>
            <w:r>
              <w:rPr>
                <w:rFonts w:ascii="Times New Roman"/>
                <w:b w:val="false"/>
                <w:i w:val="false"/>
                <w:color w:val="000000"/>
                <w:sz w:val="20"/>
              </w:rPr>
              <w:t>
www.bilimland.kz</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Первообразная и интеграл (3 темы): Неопределенный интеграл некоторых функции; Площадь криволинейной трапеции; Определенный интеграл. Формула Ньютона-Лейбница</w:t>
            </w:r>
            <w:r>
              <w:br/>
            </w:r>
            <w:r>
              <w:rPr>
                <w:rFonts w:ascii="Times New Roman"/>
                <w:b w:val="false"/>
                <w:i w:val="false"/>
                <w:color w:val="000000"/>
                <w:sz w:val="20"/>
              </w:rPr>
              <w:t>
Цифровые образовательные ресурсы. 10-11 классы</w:t>
            </w:r>
            <w:r>
              <w:br/>
            </w:r>
            <w:r>
              <w:rPr>
                <w:rFonts w:ascii="Times New Roman"/>
                <w:b w:val="false"/>
                <w:i w:val="false"/>
                <w:color w:val="000000"/>
                <w:sz w:val="20"/>
              </w:rPr>
              <w:t>
www.bilimland.kz</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xml:space="preserve">
Мультимедийная обучающая программа. </w:t>
            </w:r>
            <w:r>
              <w:br/>
            </w:r>
            <w:r>
              <w:rPr>
                <w:rFonts w:ascii="Times New Roman"/>
                <w:b w:val="false"/>
                <w:i w:val="false"/>
                <w:color w:val="000000"/>
                <w:sz w:val="20"/>
              </w:rPr>
              <w:t>
8 класс</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Баймуханов Б., </w:t>
            </w:r>
            <w:r>
              <w:br/>
            </w:r>
            <w:r>
              <w:rPr>
                <w:rFonts w:ascii="Times New Roman"/>
                <w:b w:val="false"/>
                <w:i w:val="false"/>
                <w:color w:val="000000"/>
                <w:sz w:val="20"/>
              </w:rPr>
              <w:t xml:space="preserve">
Берикканова С., </w:t>
            </w:r>
            <w:r>
              <w:br/>
            </w:r>
            <w:r>
              <w:rPr>
                <w:rFonts w:ascii="Times New Roman"/>
                <w:b w:val="false"/>
                <w:i w:val="false"/>
                <w:color w:val="000000"/>
                <w:sz w:val="20"/>
              </w:rPr>
              <w:t xml:space="preserve">
Соколова С., </w:t>
            </w:r>
            <w:r>
              <w:br/>
            </w:r>
            <w:r>
              <w:rPr>
                <w:rFonts w:ascii="Times New Roman"/>
                <w:b w:val="false"/>
                <w:i w:val="false"/>
                <w:color w:val="000000"/>
                <w:sz w:val="20"/>
              </w:rPr>
              <w:t xml:space="preserve">
Айтпаева С., </w:t>
            </w:r>
            <w:r>
              <w:br/>
            </w:r>
            <w:r>
              <w:rPr>
                <w:rFonts w:ascii="Times New Roman"/>
                <w:b w:val="false"/>
                <w:i w:val="false"/>
                <w:color w:val="000000"/>
                <w:sz w:val="20"/>
              </w:rPr>
              <w:t xml:space="preserve">
Нургалиева Г., </w:t>
            </w:r>
            <w:r>
              <w:br/>
            </w:r>
            <w:r>
              <w:rPr>
                <w:rFonts w:ascii="Times New Roman"/>
                <w:b w:val="false"/>
                <w:i w:val="false"/>
                <w:color w:val="000000"/>
                <w:sz w:val="20"/>
              </w:rPr>
              <w:t>
Ниязбек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педагогических технологий информатизации образования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Строка 136 исключена приказом Министра образования и науки РК от 04.04.2017 </w:t>
            </w:r>
            <w:r>
              <w:rPr>
                <w:rFonts w:ascii="Times New Roman"/>
                <w:b w:val="false"/>
                <w:i w:val="false"/>
                <w:color w:val="ff0000"/>
                <w:sz w:val="20"/>
              </w:rPr>
              <w:t>№ 150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Планиметрия.</w:t>
            </w:r>
            <w:r>
              <w:br/>
            </w:r>
            <w:r>
              <w:rPr>
                <w:rFonts w:ascii="Times New Roman"/>
                <w:b w:val="false"/>
                <w:i w:val="false"/>
                <w:color w:val="000000"/>
                <w:sz w:val="20"/>
              </w:rPr>
              <w:t>
Понятие площади плоской фигуры. Площадь треугольника.</w:t>
            </w:r>
            <w:r>
              <w:br/>
            </w:r>
            <w:r>
              <w:rPr>
                <w:rFonts w:ascii="Times New Roman"/>
                <w:b w:val="false"/>
                <w:i w:val="false"/>
                <w:color w:val="000000"/>
                <w:sz w:val="20"/>
              </w:rPr>
              <w:t>
Цифровые образовательные ресурсы. 7-9 классы</w:t>
            </w:r>
            <w:r>
              <w:br/>
            </w:r>
            <w:r>
              <w:rPr>
                <w:rFonts w:ascii="Times New Roman"/>
                <w:b w:val="false"/>
                <w:i w:val="false"/>
                <w:color w:val="000000"/>
                <w:sz w:val="20"/>
              </w:rPr>
              <w:t>
www.bilimland.kz</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Стереометрия. (3 тем):</w:t>
            </w:r>
            <w:r>
              <w:br/>
            </w:r>
            <w:r>
              <w:rPr>
                <w:rFonts w:ascii="Times New Roman"/>
                <w:b w:val="false"/>
                <w:i w:val="false"/>
                <w:color w:val="000000"/>
                <w:sz w:val="20"/>
              </w:rPr>
              <w:t>
Параллельный перенос в пространстве; Правильные многогранники;</w:t>
            </w:r>
            <w:r>
              <w:br/>
            </w:r>
            <w:r>
              <w:rPr>
                <w:rFonts w:ascii="Times New Roman"/>
                <w:b w:val="false"/>
                <w:i w:val="false"/>
                <w:color w:val="000000"/>
                <w:sz w:val="20"/>
              </w:rPr>
              <w:t>
Вращение фигур вокруг оси.</w:t>
            </w:r>
            <w:r>
              <w:br/>
            </w:r>
            <w:r>
              <w:rPr>
                <w:rFonts w:ascii="Times New Roman"/>
                <w:b w:val="false"/>
                <w:i w:val="false"/>
                <w:color w:val="000000"/>
                <w:sz w:val="20"/>
              </w:rPr>
              <w:t>
Цифровые образовательные ресурсы. 10-11 классы</w:t>
            </w:r>
            <w:r>
              <w:br/>
            </w:r>
            <w:r>
              <w:rPr>
                <w:rFonts w:ascii="Times New Roman"/>
                <w:b w:val="false"/>
                <w:i w:val="false"/>
                <w:color w:val="000000"/>
                <w:sz w:val="20"/>
              </w:rPr>
              <w:t>
www.bilimland.kz</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Строки 139-142 исключены приказом Министра образования и науки РК от 04.04.2017 </w:t>
            </w:r>
            <w:r>
              <w:rPr>
                <w:rFonts w:ascii="Times New Roman"/>
                <w:b w:val="false"/>
                <w:i w:val="false"/>
                <w:color w:val="ff0000"/>
                <w:sz w:val="20"/>
              </w:rPr>
              <w:t>№ 150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r>
              <w:br/>
            </w:r>
            <w:r>
              <w:rPr>
                <w:rFonts w:ascii="Times New Roman"/>
                <w:b w:val="false"/>
                <w:i w:val="false"/>
                <w:color w:val="000000"/>
                <w:sz w:val="20"/>
              </w:rPr>
              <w:t>
Электронный учебник.</w:t>
            </w:r>
            <w:r>
              <w:br/>
            </w:r>
            <w:r>
              <w:rPr>
                <w:rFonts w:ascii="Times New Roman"/>
                <w:b w:val="false"/>
                <w:i w:val="false"/>
                <w:color w:val="000000"/>
                <w:sz w:val="20"/>
              </w:rPr>
              <w:t xml:space="preserve">
8 класс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Шингожина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информатизаций</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r>
              <w:br/>
            </w:r>
            <w:r>
              <w:rPr>
                <w:rFonts w:ascii="Times New Roman"/>
                <w:b w:val="false"/>
                <w:i w:val="false"/>
                <w:color w:val="000000"/>
                <w:sz w:val="20"/>
              </w:rPr>
              <w:t>
Мультимедийная обучающая программа.</w:t>
            </w:r>
            <w:r>
              <w:br/>
            </w:r>
            <w:r>
              <w:rPr>
                <w:rFonts w:ascii="Times New Roman"/>
                <w:b w:val="false"/>
                <w:i w:val="false"/>
                <w:color w:val="000000"/>
                <w:sz w:val="20"/>
              </w:rPr>
              <w:t xml:space="preserve">
8 класс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Шарипов, </w:t>
            </w:r>
            <w:r>
              <w:br/>
            </w:r>
            <w:r>
              <w:rPr>
                <w:rFonts w:ascii="Times New Roman"/>
                <w:b w:val="false"/>
                <w:i w:val="false"/>
                <w:color w:val="000000"/>
                <w:sz w:val="20"/>
              </w:rPr>
              <w:t xml:space="preserve">
Г. Мадьярова, </w:t>
            </w:r>
            <w:r>
              <w:br/>
            </w:r>
            <w:r>
              <w:rPr>
                <w:rFonts w:ascii="Times New Roman"/>
                <w:b w:val="false"/>
                <w:i w:val="false"/>
                <w:color w:val="000000"/>
                <w:sz w:val="20"/>
              </w:rPr>
              <w:t>
Л. Пак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информатизаций</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r>
              <w:br/>
            </w:r>
            <w:r>
              <w:rPr>
                <w:rFonts w:ascii="Times New Roman"/>
                <w:b w:val="false"/>
                <w:i w:val="false"/>
                <w:color w:val="000000"/>
                <w:sz w:val="20"/>
              </w:rPr>
              <w:t>
Электронный учебник.</w:t>
            </w:r>
            <w:r>
              <w:br/>
            </w:r>
            <w:r>
              <w:rPr>
                <w:rFonts w:ascii="Times New Roman"/>
                <w:b w:val="false"/>
                <w:i w:val="false"/>
                <w:color w:val="000000"/>
                <w:sz w:val="20"/>
              </w:rPr>
              <w:t xml:space="preserve">
9 класс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 Демидова, </w:t>
            </w:r>
            <w:r>
              <w:br/>
            </w:r>
            <w:r>
              <w:rPr>
                <w:rFonts w:ascii="Times New Roman"/>
                <w:b w:val="false"/>
                <w:i w:val="false"/>
                <w:color w:val="000000"/>
                <w:sz w:val="20"/>
              </w:rPr>
              <w:t xml:space="preserve">
Г. Мадьярова, </w:t>
            </w:r>
            <w:r>
              <w:br/>
            </w:r>
            <w:r>
              <w:rPr>
                <w:rFonts w:ascii="Times New Roman"/>
                <w:b w:val="false"/>
                <w:i w:val="false"/>
                <w:color w:val="000000"/>
                <w:sz w:val="20"/>
              </w:rPr>
              <w:t>
Л. Пак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146.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Строка 146 исключена приказом Министра образования и науки РК от 04.04.2017 </w:t>
            </w:r>
            <w:r>
              <w:rPr>
                <w:rFonts w:ascii="Times New Roman"/>
                <w:b w:val="false"/>
                <w:i w:val="false"/>
                <w:color w:val="ff0000"/>
                <w:sz w:val="20"/>
              </w:rPr>
              <w:t>№ 150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w:t>
            </w:r>
            <w:r>
              <w:br/>
            </w:r>
            <w:r>
              <w:rPr>
                <w:rFonts w:ascii="Times New Roman"/>
                <w:b w:val="false"/>
                <w:i w:val="false"/>
                <w:color w:val="000000"/>
                <w:sz w:val="20"/>
              </w:rPr>
              <w:t xml:space="preserve">
Цифровые образовательные ресурсы. 5 класс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Могилюк,</w:t>
            </w:r>
            <w:r>
              <w:br/>
            </w:r>
            <w:r>
              <w:rPr>
                <w:rFonts w:ascii="Times New Roman"/>
                <w:b w:val="false"/>
                <w:i w:val="false"/>
                <w:color w:val="000000"/>
                <w:sz w:val="20"/>
              </w:rPr>
              <w:t>
А. Илюсизова,</w:t>
            </w:r>
            <w:r>
              <w:br/>
            </w:r>
            <w:r>
              <w:rPr>
                <w:rFonts w:ascii="Times New Roman"/>
                <w:b w:val="false"/>
                <w:i w:val="false"/>
                <w:color w:val="000000"/>
                <w:sz w:val="20"/>
              </w:rPr>
              <w:t xml:space="preserve">
М. Поух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148-155.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Строки 148-155 исключены приказом Министра образования и науки РК от 04.04.2017 </w:t>
            </w:r>
            <w:r>
              <w:rPr>
                <w:rFonts w:ascii="Times New Roman"/>
                <w:b w:val="false"/>
                <w:i w:val="false"/>
                <w:color w:val="ff0000"/>
                <w:sz w:val="20"/>
              </w:rPr>
              <w:t>№ 150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156-159.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Строки 156-159 исключены приказом Министра образования и науки РК от 04.04.2017 </w:t>
            </w:r>
            <w:r>
              <w:rPr>
                <w:rFonts w:ascii="Times New Roman"/>
                <w:b w:val="false"/>
                <w:i w:val="false"/>
                <w:color w:val="ff0000"/>
                <w:sz w:val="20"/>
              </w:rPr>
              <w:t>№ 150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r>
              <w:br/>
            </w:r>
            <w:r>
              <w:rPr>
                <w:rFonts w:ascii="Times New Roman"/>
                <w:b w:val="false"/>
                <w:i w:val="false"/>
                <w:color w:val="000000"/>
                <w:sz w:val="20"/>
              </w:rPr>
              <w:t xml:space="preserve">
Флипчарт. </w:t>
            </w:r>
            <w:r>
              <w:br/>
            </w:r>
            <w:r>
              <w:rPr>
                <w:rFonts w:ascii="Times New Roman"/>
                <w:b w:val="false"/>
                <w:i w:val="false"/>
                <w:color w:val="000000"/>
                <w:sz w:val="20"/>
              </w:rPr>
              <w:t xml:space="preserve">
7 класс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Соловьева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158.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Мультимедийное электронное учебное пособие. </w:t>
            </w:r>
            <w:r>
              <w:br/>
            </w:r>
            <w:r>
              <w:rPr>
                <w:rFonts w:ascii="Times New Roman"/>
                <w:b w:val="false"/>
                <w:i w:val="false"/>
                <w:color w:val="000000"/>
                <w:sz w:val="20"/>
              </w:rPr>
              <w:t xml:space="preserve">
8 класс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Соловьева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Мультимедийное электронное учебное пособие.</w:t>
            </w:r>
            <w:r>
              <w:br/>
            </w:r>
            <w:r>
              <w:rPr>
                <w:rFonts w:ascii="Times New Roman"/>
                <w:b w:val="false"/>
                <w:i w:val="false"/>
                <w:color w:val="000000"/>
                <w:sz w:val="20"/>
              </w:rPr>
              <w:t xml:space="preserve">
9 класс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Соловьева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r>
              <w:br/>
            </w:r>
            <w:r>
              <w:rPr>
                <w:rFonts w:ascii="Times New Roman"/>
                <w:b w:val="false"/>
                <w:i w:val="false"/>
                <w:color w:val="000000"/>
                <w:sz w:val="20"/>
              </w:rPr>
              <w:t>
Электронный учебник.</w:t>
            </w:r>
            <w:r>
              <w:br/>
            </w:r>
            <w:r>
              <w:rPr>
                <w:rFonts w:ascii="Times New Roman"/>
                <w:b w:val="false"/>
                <w:i w:val="false"/>
                <w:color w:val="000000"/>
                <w:sz w:val="20"/>
              </w:rPr>
              <w:t xml:space="preserve">
8 класс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Зладырева,</w:t>
            </w:r>
            <w:r>
              <w:br/>
            </w:r>
            <w:r>
              <w:rPr>
                <w:rFonts w:ascii="Times New Roman"/>
                <w:b w:val="false"/>
                <w:i w:val="false"/>
                <w:color w:val="000000"/>
                <w:sz w:val="20"/>
              </w:rPr>
              <w:t>
Н. Антошина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xml:space="preserve">
Мультимедийное электронное учебное пособие. </w:t>
            </w:r>
            <w:r>
              <w:br/>
            </w:r>
            <w:r>
              <w:rPr>
                <w:rFonts w:ascii="Times New Roman"/>
                <w:b w:val="false"/>
                <w:i w:val="false"/>
                <w:color w:val="000000"/>
                <w:sz w:val="20"/>
              </w:rPr>
              <w:t>
8 класс</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Соловьева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r>
              <w:br/>
            </w:r>
            <w:r>
              <w:rPr>
                <w:rFonts w:ascii="Times New Roman"/>
                <w:b w:val="false"/>
                <w:i w:val="false"/>
                <w:color w:val="000000"/>
                <w:sz w:val="20"/>
              </w:rPr>
              <w:t>
Электронный учебник.</w:t>
            </w:r>
            <w:r>
              <w:br/>
            </w:r>
            <w:r>
              <w:rPr>
                <w:rFonts w:ascii="Times New Roman"/>
                <w:b w:val="false"/>
                <w:i w:val="false"/>
                <w:color w:val="000000"/>
                <w:sz w:val="20"/>
              </w:rPr>
              <w:t>
10 класс</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 Шахова, </w:t>
            </w:r>
            <w:r>
              <w:br/>
            </w:r>
            <w:r>
              <w:rPr>
                <w:rFonts w:ascii="Times New Roman"/>
                <w:b w:val="false"/>
                <w:i w:val="false"/>
                <w:color w:val="000000"/>
                <w:sz w:val="20"/>
              </w:rPr>
              <w:t>
О. Беспалько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Электронный учебник</w:t>
            </w:r>
            <w:r>
              <w:br/>
            </w:r>
            <w:r>
              <w:rPr>
                <w:rFonts w:ascii="Times New Roman"/>
                <w:b w:val="false"/>
                <w:i w:val="false"/>
                <w:color w:val="000000"/>
                <w:sz w:val="20"/>
              </w:rPr>
              <w:t>
11 класс</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Антошина Н.Н.,</w:t>
            </w:r>
            <w:r>
              <w:br/>
            </w:r>
            <w:r>
              <w:rPr>
                <w:rFonts w:ascii="Times New Roman"/>
                <w:b w:val="false"/>
                <w:i w:val="false"/>
                <w:color w:val="000000"/>
                <w:sz w:val="20"/>
              </w:rPr>
              <w:t>
Нургалиева Г.К.,</w:t>
            </w:r>
            <w:r>
              <w:br/>
            </w:r>
            <w:r>
              <w:rPr>
                <w:rFonts w:ascii="Times New Roman"/>
                <w:b w:val="false"/>
                <w:i w:val="false"/>
                <w:color w:val="000000"/>
                <w:sz w:val="20"/>
              </w:rPr>
              <w:t>
Тажигулова А.И.,</w:t>
            </w:r>
            <w:r>
              <w:br/>
            </w:r>
            <w:r>
              <w:rPr>
                <w:rFonts w:ascii="Times New Roman"/>
                <w:b w:val="false"/>
                <w:i w:val="false"/>
                <w:color w:val="000000"/>
                <w:sz w:val="20"/>
              </w:rPr>
              <w:t>
Арыстанова А.Ж.,</w:t>
            </w:r>
            <w:r>
              <w:br/>
            </w:r>
            <w:r>
              <w:rPr>
                <w:rFonts w:ascii="Times New Roman"/>
                <w:b w:val="false"/>
                <w:i w:val="false"/>
                <w:color w:val="000000"/>
                <w:sz w:val="20"/>
              </w:rPr>
              <w:t>
Пентина Л.В.,</w:t>
            </w:r>
            <w:r>
              <w:br/>
            </w:r>
            <w:r>
              <w:rPr>
                <w:rFonts w:ascii="Times New Roman"/>
                <w:b w:val="false"/>
                <w:i w:val="false"/>
                <w:color w:val="000000"/>
                <w:sz w:val="20"/>
              </w:rPr>
              <w:t>
Долженко М.В.,</w:t>
            </w:r>
            <w:r>
              <w:br/>
            </w:r>
            <w:r>
              <w:rPr>
                <w:rFonts w:ascii="Times New Roman"/>
                <w:b w:val="false"/>
                <w:i w:val="false"/>
                <w:color w:val="000000"/>
                <w:sz w:val="20"/>
              </w:rPr>
              <w:t>
Маукенов 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Животные" Интерактивное наглядное учебное пособие. 7 класс</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Тимоханов В., </w:t>
            </w:r>
            <w:r>
              <w:br/>
            </w:r>
            <w:r>
              <w:rPr>
                <w:rFonts w:ascii="Times New Roman"/>
                <w:b w:val="false"/>
                <w:i w:val="false"/>
                <w:color w:val="000000"/>
                <w:sz w:val="20"/>
              </w:rPr>
              <w:t>
Очкур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163-169.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Строки 163-169 исключены приказом Министра образования и науки РК от 04.04.2017 </w:t>
            </w:r>
            <w:r>
              <w:rPr>
                <w:rFonts w:ascii="Times New Roman"/>
                <w:b w:val="false"/>
                <w:i w:val="false"/>
                <w:color w:val="ff0000"/>
                <w:sz w:val="20"/>
              </w:rPr>
              <w:t>№ 150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164.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Электронный учебник.</w:t>
            </w:r>
            <w:r>
              <w:br/>
            </w:r>
            <w:r>
              <w:rPr>
                <w:rFonts w:ascii="Times New Roman"/>
                <w:b w:val="false"/>
                <w:i w:val="false"/>
                <w:color w:val="000000"/>
                <w:sz w:val="20"/>
              </w:rPr>
              <w:t>
7 класс</w:t>
            </w: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Испаев, </w:t>
            </w:r>
            <w:r>
              <w:br/>
            </w:r>
            <w:r>
              <w:rPr>
                <w:rFonts w:ascii="Times New Roman"/>
                <w:b w:val="false"/>
                <w:i w:val="false"/>
                <w:color w:val="000000"/>
                <w:sz w:val="20"/>
              </w:rPr>
              <w:t>
М. Мухамбетов,</w:t>
            </w:r>
            <w:r>
              <w:br/>
            </w:r>
            <w:r>
              <w:rPr>
                <w:rFonts w:ascii="Times New Roman"/>
                <w:b w:val="false"/>
                <w:i w:val="false"/>
                <w:color w:val="000000"/>
                <w:sz w:val="20"/>
              </w:rPr>
              <w:t>
А. Есжанов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Центр педагогических технологий информатизации образования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Электронный учебник.</w:t>
            </w:r>
            <w:r>
              <w:br/>
            </w:r>
            <w:r>
              <w:rPr>
                <w:rFonts w:ascii="Times New Roman"/>
                <w:b w:val="false"/>
                <w:i w:val="false"/>
                <w:color w:val="000000"/>
                <w:sz w:val="20"/>
              </w:rPr>
              <w:t>
8 класс</w:t>
            </w: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Испаев, </w:t>
            </w:r>
            <w:r>
              <w:br/>
            </w:r>
            <w:r>
              <w:rPr>
                <w:rFonts w:ascii="Times New Roman"/>
                <w:b w:val="false"/>
                <w:i w:val="false"/>
                <w:color w:val="000000"/>
                <w:sz w:val="20"/>
              </w:rPr>
              <w:t>
М. Мухамбетов, А. Есжанов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Центр педагогических технологий информатизации образования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166.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Электронныйучебник.</w:t>
            </w:r>
            <w:r>
              <w:br/>
            </w:r>
            <w:r>
              <w:rPr>
                <w:rFonts w:ascii="Times New Roman"/>
                <w:b w:val="false"/>
                <w:i w:val="false"/>
                <w:color w:val="000000"/>
                <w:sz w:val="20"/>
              </w:rPr>
              <w:t>
9 класс</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Испаев, </w:t>
            </w:r>
            <w:r>
              <w:br/>
            </w:r>
            <w:r>
              <w:rPr>
                <w:rFonts w:ascii="Times New Roman"/>
                <w:b w:val="false"/>
                <w:i w:val="false"/>
                <w:color w:val="000000"/>
                <w:sz w:val="20"/>
              </w:rPr>
              <w:t>
М. Мухамбетов,</w:t>
            </w:r>
            <w:r>
              <w:br/>
            </w:r>
            <w:r>
              <w:rPr>
                <w:rFonts w:ascii="Times New Roman"/>
                <w:b w:val="false"/>
                <w:i w:val="false"/>
                <w:color w:val="000000"/>
                <w:sz w:val="20"/>
              </w:rPr>
              <w:t>
А. Есжанов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Центр педагогических технологий информатизации образования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Электронный учебник.</w:t>
            </w:r>
            <w:r>
              <w:br/>
            </w:r>
            <w:r>
              <w:rPr>
                <w:rFonts w:ascii="Times New Roman"/>
                <w:b w:val="false"/>
                <w:i w:val="false"/>
                <w:color w:val="000000"/>
                <w:sz w:val="20"/>
              </w:rPr>
              <w:t>
10 класс</w:t>
            </w: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Медетбекова,</w:t>
            </w:r>
            <w:r>
              <w:br/>
            </w:r>
            <w:r>
              <w:rPr>
                <w:rFonts w:ascii="Times New Roman"/>
                <w:b w:val="false"/>
                <w:i w:val="false"/>
                <w:color w:val="000000"/>
                <w:sz w:val="20"/>
              </w:rPr>
              <w:t>
А. Сураншиева,</w:t>
            </w:r>
            <w:r>
              <w:br/>
            </w:r>
            <w:r>
              <w:rPr>
                <w:rFonts w:ascii="Times New Roman"/>
                <w:b w:val="false"/>
                <w:i w:val="false"/>
                <w:color w:val="000000"/>
                <w:sz w:val="20"/>
              </w:rPr>
              <w:t>
М. Мухамбетов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Центр педагогических технологий информатизации образования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168.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Электронный учебник.</w:t>
            </w:r>
            <w:r>
              <w:br/>
            </w:r>
            <w:r>
              <w:rPr>
                <w:rFonts w:ascii="Times New Roman"/>
                <w:b w:val="false"/>
                <w:i w:val="false"/>
                <w:color w:val="000000"/>
                <w:sz w:val="20"/>
              </w:rPr>
              <w:t>
11 класс</w:t>
            </w: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Медетбекова,</w:t>
            </w:r>
            <w:r>
              <w:br/>
            </w:r>
            <w:r>
              <w:rPr>
                <w:rFonts w:ascii="Times New Roman"/>
                <w:b w:val="false"/>
                <w:i w:val="false"/>
                <w:color w:val="000000"/>
                <w:sz w:val="20"/>
              </w:rPr>
              <w:t>
А. Сураншиева,</w:t>
            </w:r>
            <w:r>
              <w:br/>
            </w:r>
            <w:r>
              <w:rPr>
                <w:rFonts w:ascii="Times New Roman"/>
                <w:b w:val="false"/>
                <w:i w:val="false"/>
                <w:color w:val="000000"/>
                <w:sz w:val="20"/>
              </w:rPr>
              <w:t>
Л. Отрадных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Центр педагогических технологий информатизации </w:t>
            </w:r>
            <w:r>
              <w:br/>
            </w:r>
            <w:r>
              <w:rPr>
                <w:rFonts w:ascii="Times New Roman"/>
                <w:b w:val="false"/>
                <w:i w:val="false"/>
                <w:color w:val="000000"/>
                <w:sz w:val="20"/>
              </w:rPr>
              <w:t xml:space="preserve">
образования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169.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и астрономия Виртуальные модельные эксперименты. Электронное учебное пособие. </w:t>
            </w:r>
            <w:r>
              <w:br/>
            </w:r>
            <w:r>
              <w:rPr>
                <w:rFonts w:ascii="Times New Roman"/>
                <w:b w:val="false"/>
                <w:i w:val="false"/>
                <w:color w:val="000000"/>
                <w:sz w:val="20"/>
              </w:rPr>
              <w:t xml:space="preserve">
7-11 классы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Фаизова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Основы физики (28 цифровых образовательных ресурсов)</w:t>
            </w:r>
            <w:r>
              <w:br/>
            </w:r>
            <w:r>
              <w:rPr>
                <w:rFonts w:ascii="Times New Roman"/>
                <w:b w:val="false"/>
                <w:i w:val="false"/>
                <w:color w:val="000000"/>
                <w:sz w:val="20"/>
              </w:rPr>
              <w:t xml:space="preserve">
Введение (2): Физика - наука о природе. Физика и техника; Физические величины. Единицы их измерения. Вещества (6): Атомы и молекулы. Строение веществ; Движение молекул. Диффузия; Состояния вещества; Газ; Жидкость; Твердое тело. Движение (5): Механическое движение. Система отсчета. Относительность движения; Равномерное движение; Равномерно переменное движение; Инерция; Скорость. Масса и сила (10): Взаимодействие тел; Масса тела. Плотность вещества; Сила; Измерение силы. Динамометр; Сложение сил, действующих на тело; Явление тяготения. Сила тяжести; Вес тела; Сила трения; Сопротивление воздуха; Сила реакции. Давление (2): Измерение давления. Опыт Торричели; Плавание тел. Энергия (2): Энергия. Потенциальная энергия; Момент силы. Основы электродинамики (1): Передача электрической энергии. </w:t>
            </w:r>
            <w:r>
              <w:br/>
            </w:r>
            <w:r>
              <w:rPr>
                <w:rFonts w:ascii="Times New Roman"/>
                <w:b w:val="false"/>
                <w:i w:val="false"/>
                <w:color w:val="000000"/>
                <w:sz w:val="20"/>
              </w:rPr>
              <w:t>
7-11 классы</w:t>
            </w:r>
            <w:r>
              <w:br/>
            </w:r>
            <w:r>
              <w:rPr>
                <w:rFonts w:ascii="Times New Roman"/>
                <w:b w:val="false"/>
                <w:i w:val="false"/>
                <w:color w:val="000000"/>
                <w:sz w:val="20"/>
              </w:rPr>
              <w:t>
www.bilimland.kz</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Механика (50 цифровых образовательных ресурсов)</w:t>
            </w:r>
            <w:r>
              <w:br/>
            </w:r>
            <w:r>
              <w:rPr>
                <w:rFonts w:ascii="Times New Roman"/>
                <w:b w:val="false"/>
                <w:i w:val="false"/>
                <w:color w:val="000000"/>
                <w:sz w:val="20"/>
              </w:rPr>
              <w:t>
Кинематика (8): Описание движения с помощью векторов; Равномерное движение; Ускоренное движение; Криволинейное движение; Ускорение свободного падения; Движение тела, брошенного горизонтально; Движение тела, брошенного под углом к горизонту; Угловая скорость и угловое ускорение. Динамика (24): Взаимодействие тел; Масса тела; Плотность вещества; Сила; Сила трения; Сопротивление воздуха; Сложение сил, действующих на тело; Равновесие. Центр тяжести; Первый закон Ньютона; Всемирное тяготение. Гравитационная сила; Движение в космосе; Момент силы в строительстве; Импульс тела. Закон сохранения импульса; Энергия. Работа; Внутренняя энергия; Кинетическая и потенциальная энергии; Закон сохранения импульса и энергии при столкновении; Простые механизмы; Мощность; Второй закон Ньютона для вращательного движения; Динамика вращательного движения; Энергия вращательного движения; Центростремительная и центробежная сила; Потенциальная энергия тела в гравитационном поле. Теория относительности (4): Скорость света; Время и расстояние; Масса и энергия; Общая теория относительности. Механические колебания (4): Колебательное движение. Механические колебания; Пружинный и математический маятники; Энергия механических колебаний; Свободные, затухающие и вынужденные колебания. Резонанс; Упругие волны (10): Волновое движение; Звук; Интерференция звуковых волн; Звуковые колебания; Отражение волн; Свойства электромагнитных волн. Преломление волн; Ультразвук и инфразвук; Дифракция и интерференция волн; Эффект Доплера; Интенсивность волны.</w:t>
            </w:r>
            <w:r>
              <w:br/>
            </w:r>
            <w:r>
              <w:rPr>
                <w:rFonts w:ascii="Times New Roman"/>
                <w:b w:val="false"/>
                <w:i w:val="false"/>
                <w:color w:val="000000"/>
                <w:sz w:val="20"/>
              </w:rPr>
              <w:t>
7-11 классы www.bilimland.kz</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Молекулярная физика (21 цифровых образовательных ресурсов)</w:t>
            </w:r>
            <w:r>
              <w:br/>
            </w:r>
            <w:r>
              <w:rPr>
                <w:rFonts w:ascii="Times New Roman"/>
                <w:b w:val="false"/>
                <w:i w:val="false"/>
                <w:color w:val="000000"/>
                <w:sz w:val="20"/>
              </w:rPr>
              <w:t>
Основы молекулярно-кинетической теории (МКТ) (2): Идеальный газ; Основное уравнение молекулярно-кинетической теории. Термодинамика (9): Внутренняя энергия; Первый закон термодинамики; Теплоемкость; Источники тепла; Теплообмен; Изопроцессы; Адиабатный процесс; Второй закон термодинамики; Тепловые двигатели. Цикл Карно. Свойства газов, жидкостей и твердых тел (10): Парообразование и конденсация; Плавление и кристаллизация; Фазовые переходы; Поверхностное натяжение жидкости; Смачивание. Капиллярные явления; Свойство паров. Критические состояние вещества; Влажность воздуха. Психрометры; Вязкость. Внутреннее трение; Уравнение Бернулли; Кристаллические и аморфные тела.</w:t>
            </w:r>
            <w:r>
              <w:br/>
            </w:r>
            <w:r>
              <w:rPr>
                <w:rFonts w:ascii="Times New Roman"/>
                <w:b w:val="false"/>
                <w:i w:val="false"/>
                <w:color w:val="000000"/>
                <w:sz w:val="20"/>
              </w:rPr>
              <w:t>
7-11 классы www.bilimland.kz</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Электродинамика (50 цифровых образовательных ресурсов)</w:t>
            </w:r>
            <w:r>
              <w:br/>
            </w:r>
            <w:r>
              <w:rPr>
                <w:rFonts w:ascii="Times New Roman"/>
                <w:b w:val="false"/>
                <w:i w:val="false"/>
                <w:color w:val="000000"/>
                <w:sz w:val="20"/>
              </w:rPr>
              <w:t>
Электростатика (8):Электрический заряд. Закон Кулона; Электрическое поле; Потенциал электрического поля; Работа сил электрического поля; Проводники в электростатическом поле; Электроемкость; Конденсаторы; Применение электричества и его угрозы. Постоянный электрический ток (11): Электрический ток. Сила тока; Источники тока; Сопротивление проводника. Закон Ома для участка цепи; Проводники в электрической цепи; Электродвижущая сила. Закон Ома для полной цепи; Работа и мощность тока; Передача электрической энергии; Электрическая энергия и методы энергосбережения; Передача электрической энергии 2; Работа и мощность тока 2; Правила Кирхгофа для контура с током. Магнитное поле (6):Магнитное поле; Магнитное поле вокруг проводов; Сила Ампера. Правило правой руки; Магнитный поток; Правило левой руки. Движение заряженных частиц в магнитном поле; Применение электромагнитных сил. Электромагнитная индукция (1):Явление электромагнитной индукции. Переменный электрический ток (2): Переменный ток и его источники. Генератор; Применение электрического тока. Электрический ток в различных средах (5): Электрический ток в металлах; Свет и ток; Электрический ток в электролитах; Электрический ток в газах; Полупроводники. Электромагнитные волны (6): Электромагнитные волны; Дифракция и интерференция; Поляризация; Шкала электромагнитных волн; Биологическое действие высокочастотных волн и защита от них; Применение электромагнитных волн. Электромагнитные колебания (3): Электромагнитные колебания в колебательном контуре; Свободные электромагнитные колебания; Вынужденные колебания. Автоколебания.</w:t>
            </w:r>
            <w:r>
              <w:br/>
            </w:r>
            <w:r>
              <w:rPr>
                <w:rFonts w:ascii="Times New Roman"/>
                <w:b w:val="false"/>
                <w:i w:val="false"/>
                <w:color w:val="000000"/>
                <w:sz w:val="20"/>
              </w:rPr>
              <w:t>
Оптика (8): Распространение света. Принцип Ферма; Отражение света; Преломление света; Природа света. Зеркала плоские и сферические; Линзы; Оптические приборы; Глаза как оптический прибор; Дисперсия света</w:t>
            </w:r>
            <w:r>
              <w:br/>
            </w:r>
            <w:r>
              <w:rPr>
                <w:rFonts w:ascii="Times New Roman"/>
                <w:b w:val="false"/>
                <w:i w:val="false"/>
                <w:color w:val="000000"/>
                <w:sz w:val="20"/>
              </w:rPr>
              <w:t>
7-11 классы www.bilimland.kz</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xml:space="preserve">
Квантовая физика (15 цифровых образовательных ресурсов) </w:t>
            </w:r>
            <w:r>
              <w:br/>
            </w:r>
            <w:r>
              <w:rPr>
                <w:rFonts w:ascii="Times New Roman"/>
                <w:b w:val="false"/>
                <w:i w:val="false"/>
                <w:color w:val="000000"/>
                <w:sz w:val="20"/>
              </w:rPr>
              <w:t>
Световые кванты (4): Тепловое излучение. Закон Стефана – Больцмана; Люминесценция; Фотоэффект. Фотон. Энергия фотона; Рентгеновское излучение. Атомная физика (4): Модели атома Томсона и Резерфорда; Постулаты Бора; Лазеры, их применение; Волны де-Бройля. Физика атомного ядра (7): Атомное ядро. Нуклонная модель ядра; Энергия связи ядра. Дефект массы ядра; Явление радиоактивности; Закон радиоактивного распада; Ядерные реакции. Цепная реакция; Термоядерные реакции. Деление тяжелых ядер; Биологическое действие радиоактивных излучений. Защита от радиации</w:t>
            </w:r>
            <w:r>
              <w:br/>
            </w:r>
            <w:r>
              <w:rPr>
                <w:rFonts w:ascii="Times New Roman"/>
                <w:b w:val="false"/>
                <w:i w:val="false"/>
                <w:color w:val="000000"/>
                <w:sz w:val="20"/>
              </w:rPr>
              <w:t>
7-11 классы www.bilimland.kz</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170-173.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Строки 170-173 исключены приказом Министра образования и науки РК от 04.04.2017 </w:t>
            </w:r>
            <w:r>
              <w:rPr>
                <w:rFonts w:ascii="Times New Roman"/>
                <w:b w:val="false"/>
                <w:i w:val="false"/>
                <w:color w:val="ff0000"/>
                <w:sz w:val="20"/>
              </w:rPr>
              <w:t>№ 150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174.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r>
              <w:br/>
            </w:r>
            <w:r>
              <w:rPr>
                <w:rFonts w:ascii="Times New Roman"/>
                <w:b w:val="false"/>
                <w:i w:val="false"/>
                <w:color w:val="000000"/>
                <w:sz w:val="20"/>
              </w:rPr>
              <w:t xml:space="preserve">
Электронный учебник. </w:t>
            </w:r>
            <w:r>
              <w:br/>
            </w:r>
            <w:r>
              <w:rPr>
                <w:rFonts w:ascii="Times New Roman"/>
                <w:b w:val="false"/>
                <w:i w:val="false"/>
                <w:color w:val="000000"/>
                <w:sz w:val="20"/>
              </w:rPr>
              <w:t>
9 класс</w:t>
            </w: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 Торгаева,</w:t>
            </w:r>
            <w:r>
              <w:br/>
            </w:r>
            <w:r>
              <w:rPr>
                <w:rFonts w:ascii="Times New Roman"/>
                <w:b w:val="false"/>
                <w:i w:val="false"/>
                <w:color w:val="000000"/>
                <w:sz w:val="20"/>
              </w:rPr>
              <w:t>
К. Алимжанова и др.</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Центр педагогических технологий и информатизации образования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r>
              <w:br/>
            </w:r>
            <w:r>
              <w:rPr>
                <w:rFonts w:ascii="Times New Roman"/>
                <w:b w:val="false"/>
                <w:i w:val="false"/>
                <w:color w:val="000000"/>
                <w:sz w:val="20"/>
              </w:rPr>
              <w:t xml:space="preserve">
Электронный учебник. </w:t>
            </w:r>
            <w:r>
              <w:br/>
            </w:r>
            <w:r>
              <w:rPr>
                <w:rFonts w:ascii="Times New Roman"/>
                <w:b w:val="false"/>
                <w:i w:val="false"/>
                <w:color w:val="000000"/>
                <w:sz w:val="20"/>
              </w:rPr>
              <w:t>
11 класс</w:t>
            </w:r>
            <w:r>
              <w:br/>
            </w:r>
            <w:r>
              <w:rPr>
                <w:rFonts w:ascii="Times New Roman"/>
                <w:b w:val="false"/>
                <w:i w:val="false"/>
                <w:color w:val="000000"/>
                <w:sz w:val="20"/>
              </w:rPr>
              <w:t>
 </w:t>
            </w: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Джандосова и др.</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педагогических технологий и информатизации образования</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176.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r>
              <w:br/>
            </w:r>
            <w:r>
              <w:rPr>
                <w:rFonts w:ascii="Times New Roman"/>
                <w:b w:val="false"/>
                <w:i w:val="false"/>
                <w:color w:val="000000"/>
                <w:sz w:val="20"/>
              </w:rPr>
              <w:t>
Электронный учебник.</w:t>
            </w:r>
            <w:r>
              <w:br/>
            </w:r>
            <w:r>
              <w:rPr>
                <w:rFonts w:ascii="Times New Roman"/>
                <w:b w:val="false"/>
                <w:i w:val="false"/>
                <w:color w:val="000000"/>
                <w:sz w:val="20"/>
              </w:rPr>
              <w:t>
10 класс</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 Торгаева, </w:t>
            </w:r>
            <w:r>
              <w:br/>
            </w:r>
            <w:r>
              <w:rPr>
                <w:rFonts w:ascii="Times New Roman"/>
                <w:b w:val="false"/>
                <w:i w:val="false"/>
                <w:color w:val="000000"/>
                <w:sz w:val="20"/>
              </w:rPr>
              <w:t>
Ж. Шуленбаева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177.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r>
              <w:br/>
            </w:r>
            <w:r>
              <w:rPr>
                <w:rFonts w:ascii="Times New Roman"/>
                <w:b w:val="false"/>
                <w:i w:val="false"/>
                <w:color w:val="000000"/>
                <w:sz w:val="20"/>
              </w:rPr>
              <w:t>
Электронный учебник.</w:t>
            </w:r>
            <w:r>
              <w:br/>
            </w:r>
            <w:r>
              <w:rPr>
                <w:rFonts w:ascii="Times New Roman"/>
                <w:b w:val="false"/>
                <w:i w:val="false"/>
                <w:color w:val="000000"/>
                <w:sz w:val="20"/>
              </w:rPr>
              <w:t>
11 класс</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Жакирова, </w:t>
            </w:r>
            <w:r>
              <w:br/>
            </w:r>
            <w:r>
              <w:rPr>
                <w:rFonts w:ascii="Times New Roman"/>
                <w:b w:val="false"/>
                <w:i w:val="false"/>
                <w:color w:val="000000"/>
                <w:sz w:val="20"/>
              </w:rPr>
              <w:t>
И. Жандосова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r>
              <w:br/>
            </w:r>
            <w:r>
              <w:rPr>
                <w:rFonts w:ascii="Times New Roman"/>
                <w:b w:val="false"/>
                <w:i w:val="false"/>
                <w:color w:val="000000"/>
                <w:sz w:val="20"/>
              </w:rPr>
              <w:t xml:space="preserve">
Электронное учебное пособие. </w:t>
            </w:r>
            <w:r>
              <w:br/>
            </w:r>
            <w:r>
              <w:rPr>
                <w:rFonts w:ascii="Times New Roman"/>
                <w:b w:val="false"/>
                <w:i w:val="false"/>
                <w:color w:val="000000"/>
                <w:sz w:val="20"/>
              </w:rPr>
              <w:t>
8 класс</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Сакарьянова </w:t>
            </w:r>
            <w:r>
              <w:br/>
            </w:r>
            <w:r>
              <w:rPr>
                <w:rFonts w:ascii="Times New Roman"/>
                <w:b w:val="false"/>
                <w:i w:val="false"/>
                <w:color w:val="000000"/>
                <w:sz w:val="20"/>
              </w:rPr>
              <w:t xml:space="preserve">
М. Усманова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179.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Кислотно-основные растворы. </w:t>
            </w:r>
            <w:r>
              <w:br/>
            </w:r>
            <w:r>
              <w:rPr>
                <w:rFonts w:ascii="Times New Roman"/>
                <w:b w:val="false"/>
                <w:i w:val="false"/>
                <w:color w:val="000000"/>
                <w:sz w:val="20"/>
              </w:rPr>
              <w:t xml:space="preserve">
Электронный симулятор. </w:t>
            </w:r>
            <w:r>
              <w:br/>
            </w:r>
            <w:r>
              <w:rPr>
                <w:rFonts w:ascii="Times New Roman"/>
                <w:b w:val="false"/>
                <w:i w:val="false"/>
                <w:color w:val="000000"/>
                <w:sz w:val="20"/>
              </w:rPr>
              <w:t xml:space="preserve">
8-11 классы </w:t>
            </w:r>
            <w:r>
              <w:br/>
            </w:r>
            <w:r>
              <w:rPr>
                <w:rFonts w:ascii="Times New Roman"/>
                <w:b w:val="false"/>
                <w:i w:val="false"/>
                <w:color w:val="000000"/>
                <w:sz w:val="20"/>
              </w:rPr>
              <w:t>
www.bilimland.kz</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Сбалансированные химические уравнения.</w:t>
            </w:r>
            <w:r>
              <w:br/>
            </w:r>
            <w:r>
              <w:rPr>
                <w:rFonts w:ascii="Times New Roman"/>
                <w:b w:val="false"/>
                <w:i w:val="false"/>
                <w:color w:val="000000"/>
                <w:sz w:val="20"/>
              </w:rPr>
              <w:t xml:space="preserve">
Электронный симулятор. </w:t>
            </w:r>
            <w:r>
              <w:br/>
            </w:r>
            <w:r>
              <w:rPr>
                <w:rFonts w:ascii="Times New Roman"/>
                <w:b w:val="false"/>
                <w:i w:val="false"/>
                <w:color w:val="000000"/>
                <w:sz w:val="20"/>
              </w:rPr>
              <w:t>
8-11 классы</w:t>
            </w:r>
            <w:r>
              <w:br/>
            </w:r>
            <w:r>
              <w:rPr>
                <w:rFonts w:ascii="Times New Roman"/>
                <w:b w:val="false"/>
                <w:i w:val="false"/>
                <w:color w:val="000000"/>
                <w:sz w:val="20"/>
              </w:rPr>
              <w:t>
www.bilimland.kz</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Лаборатория. Закон Бугера-Ламберта-Бера.</w:t>
            </w:r>
            <w:r>
              <w:br/>
            </w:r>
            <w:r>
              <w:rPr>
                <w:rFonts w:ascii="Times New Roman"/>
                <w:b w:val="false"/>
                <w:i w:val="false"/>
                <w:color w:val="000000"/>
                <w:sz w:val="20"/>
              </w:rPr>
              <w:t xml:space="preserve">
Электронный симулятор. </w:t>
            </w:r>
            <w:r>
              <w:br/>
            </w:r>
            <w:r>
              <w:rPr>
                <w:rFonts w:ascii="Times New Roman"/>
                <w:b w:val="false"/>
                <w:i w:val="false"/>
                <w:color w:val="000000"/>
                <w:sz w:val="20"/>
              </w:rPr>
              <w:t xml:space="preserve">
8-11 классы </w:t>
            </w:r>
            <w:r>
              <w:br/>
            </w:r>
            <w:r>
              <w:rPr>
                <w:rFonts w:ascii="Times New Roman"/>
                <w:b w:val="false"/>
                <w:i w:val="false"/>
                <w:color w:val="000000"/>
                <w:sz w:val="20"/>
              </w:rPr>
              <w:t>
www.bilimland.kz</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молекулы </w:t>
            </w:r>
            <w:r>
              <w:br/>
            </w:r>
            <w:r>
              <w:rPr>
                <w:rFonts w:ascii="Times New Roman"/>
                <w:b w:val="false"/>
                <w:i w:val="false"/>
                <w:color w:val="000000"/>
                <w:sz w:val="20"/>
              </w:rPr>
              <w:t xml:space="preserve">
Электронный симулятор. </w:t>
            </w:r>
            <w:r>
              <w:br/>
            </w:r>
            <w:r>
              <w:rPr>
                <w:rFonts w:ascii="Times New Roman"/>
                <w:b w:val="false"/>
                <w:i w:val="false"/>
                <w:color w:val="000000"/>
                <w:sz w:val="20"/>
              </w:rPr>
              <w:t xml:space="preserve">
8-11 классы </w:t>
            </w:r>
            <w:r>
              <w:br/>
            </w:r>
            <w:r>
              <w:rPr>
                <w:rFonts w:ascii="Times New Roman"/>
                <w:b w:val="false"/>
                <w:i w:val="false"/>
                <w:color w:val="000000"/>
                <w:sz w:val="20"/>
              </w:rPr>
              <w:t>
www.bilimland.kz</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183.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Концентрация </w:t>
            </w:r>
            <w:r>
              <w:br/>
            </w:r>
            <w:r>
              <w:rPr>
                <w:rFonts w:ascii="Times New Roman"/>
                <w:b w:val="false"/>
                <w:i w:val="false"/>
                <w:color w:val="000000"/>
                <w:sz w:val="20"/>
              </w:rPr>
              <w:t xml:space="preserve">
Электронный симулятор. </w:t>
            </w:r>
            <w:r>
              <w:br/>
            </w:r>
            <w:r>
              <w:rPr>
                <w:rFonts w:ascii="Times New Roman"/>
                <w:b w:val="false"/>
                <w:i w:val="false"/>
                <w:color w:val="000000"/>
                <w:sz w:val="20"/>
              </w:rPr>
              <w:t xml:space="preserve">
8-11 классы </w:t>
            </w:r>
            <w:r>
              <w:br/>
            </w:r>
            <w:r>
              <w:rPr>
                <w:rFonts w:ascii="Times New Roman"/>
                <w:b w:val="false"/>
                <w:i w:val="false"/>
                <w:color w:val="000000"/>
                <w:sz w:val="20"/>
              </w:rPr>
              <w:t>
www.bilimland.kz</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Изотопы и атомная масса</w:t>
            </w:r>
            <w:r>
              <w:br/>
            </w:r>
            <w:r>
              <w:rPr>
                <w:rFonts w:ascii="Times New Roman"/>
                <w:b w:val="false"/>
                <w:i w:val="false"/>
                <w:color w:val="000000"/>
                <w:sz w:val="20"/>
              </w:rPr>
              <w:t xml:space="preserve">
Электронный симулятор. </w:t>
            </w:r>
            <w:r>
              <w:br/>
            </w:r>
            <w:r>
              <w:rPr>
                <w:rFonts w:ascii="Times New Roman"/>
                <w:b w:val="false"/>
                <w:i w:val="false"/>
                <w:color w:val="000000"/>
                <w:sz w:val="20"/>
              </w:rPr>
              <w:t>
8-11 классы</w:t>
            </w:r>
            <w:r>
              <w:br/>
            </w:r>
            <w:r>
              <w:rPr>
                <w:rFonts w:ascii="Times New Roman"/>
                <w:b w:val="false"/>
                <w:i w:val="false"/>
                <w:color w:val="000000"/>
                <w:sz w:val="20"/>
              </w:rPr>
              <w:t>
www.bilimland.kz</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Ядерное деление.</w:t>
            </w:r>
            <w:r>
              <w:br/>
            </w:r>
            <w:r>
              <w:rPr>
                <w:rFonts w:ascii="Times New Roman"/>
                <w:b w:val="false"/>
                <w:i w:val="false"/>
                <w:color w:val="000000"/>
                <w:sz w:val="20"/>
              </w:rPr>
              <w:t xml:space="preserve">
Электронный симулятор. </w:t>
            </w:r>
            <w:r>
              <w:br/>
            </w:r>
            <w:r>
              <w:rPr>
                <w:rFonts w:ascii="Times New Roman"/>
                <w:b w:val="false"/>
                <w:i w:val="false"/>
                <w:color w:val="000000"/>
                <w:sz w:val="20"/>
              </w:rPr>
              <w:t>
8-11 классы</w:t>
            </w:r>
            <w:r>
              <w:br/>
            </w:r>
            <w:r>
              <w:rPr>
                <w:rFonts w:ascii="Times New Roman"/>
                <w:b w:val="false"/>
                <w:i w:val="false"/>
                <w:color w:val="000000"/>
                <w:sz w:val="20"/>
              </w:rPr>
              <w:t>
www.bilimland.kz</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Bilim Media </w:t>
            </w:r>
            <w:r>
              <w:br/>
            </w:r>
            <w:r>
              <w:rPr>
                <w:rFonts w:ascii="Times New Roman"/>
                <w:b w:val="false"/>
                <w:i w:val="false"/>
                <w:color w:val="000000"/>
                <w:sz w:val="20"/>
              </w:rPr>
              <w:t>
 </w:t>
            </w:r>
            <w:r>
              <w:br/>
            </w:r>
            <w:r>
              <w:rPr>
                <w:rFonts w:ascii="Times New Roman"/>
                <w:b w:val="false"/>
                <w:i w:val="false"/>
                <w:color w:val="000000"/>
                <w:sz w:val="20"/>
              </w:rPr>
              <w:t>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186.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реакции.</w:t>
            </w:r>
            <w:r>
              <w:br/>
            </w:r>
            <w:r>
              <w:rPr>
                <w:rFonts w:ascii="Times New Roman"/>
                <w:b w:val="false"/>
                <w:i w:val="false"/>
                <w:color w:val="000000"/>
                <w:sz w:val="20"/>
              </w:rPr>
              <w:t xml:space="preserve">
Электронный симулятор. </w:t>
            </w:r>
            <w:r>
              <w:br/>
            </w:r>
            <w:r>
              <w:rPr>
                <w:rFonts w:ascii="Times New Roman"/>
                <w:b w:val="false"/>
                <w:i w:val="false"/>
                <w:color w:val="000000"/>
                <w:sz w:val="20"/>
              </w:rPr>
              <w:t>
8-11 классы</w:t>
            </w:r>
            <w:r>
              <w:br/>
            </w:r>
            <w:r>
              <w:rPr>
                <w:rFonts w:ascii="Times New Roman"/>
                <w:b w:val="false"/>
                <w:i w:val="false"/>
                <w:color w:val="000000"/>
                <w:sz w:val="20"/>
              </w:rPr>
              <w:t>
www.bilimland.kz</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187.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 и растворимость</w:t>
            </w:r>
            <w:r>
              <w:br/>
            </w:r>
            <w:r>
              <w:rPr>
                <w:rFonts w:ascii="Times New Roman"/>
                <w:b w:val="false"/>
                <w:i w:val="false"/>
                <w:color w:val="000000"/>
                <w:sz w:val="20"/>
              </w:rPr>
              <w:t xml:space="preserve">
Электронный симулятор. </w:t>
            </w:r>
            <w:r>
              <w:br/>
            </w:r>
            <w:r>
              <w:rPr>
                <w:rFonts w:ascii="Times New Roman"/>
                <w:b w:val="false"/>
                <w:i w:val="false"/>
                <w:color w:val="000000"/>
                <w:sz w:val="20"/>
              </w:rPr>
              <w:t xml:space="preserve">
8-11 классы </w:t>
            </w:r>
            <w:r>
              <w:br/>
            </w:r>
            <w:r>
              <w:rPr>
                <w:rFonts w:ascii="Times New Roman"/>
                <w:b w:val="false"/>
                <w:i w:val="false"/>
                <w:color w:val="000000"/>
                <w:sz w:val="20"/>
              </w:rPr>
              <w:t>
www.bilimland.kz</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188.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Реагенты, продукты и оставшиеся компоненты. Электронный симулятор. </w:t>
            </w:r>
            <w:r>
              <w:br/>
            </w:r>
            <w:r>
              <w:rPr>
                <w:rFonts w:ascii="Times New Roman"/>
                <w:b w:val="false"/>
                <w:i w:val="false"/>
                <w:color w:val="000000"/>
                <w:sz w:val="20"/>
              </w:rPr>
              <w:t xml:space="preserve">
8-11 классы </w:t>
            </w:r>
            <w:r>
              <w:br/>
            </w:r>
            <w:r>
              <w:rPr>
                <w:rFonts w:ascii="Times New Roman"/>
                <w:b w:val="false"/>
                <w:i w:val="false"/>
                <w:color w:val="000000"/>
                <w:sz w:val="20"/>
              </w:rPr>
              <w:t>
www.bilimland.kz</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189.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Обратимые реакции </w:t>
            </w:r>
            <w:r>
              <w:br/>
            </w:r>
            <w:r>
              <w:rPr>
                <w:rFonts w:ascii="Times New Roman"/>
                <w:b w:val="false"/>
                <w:i w:val="false"/>
                <w:color w:val="000000"/>
                <w:sz w:val="20"/>
              </w:rPr>
              <w:t xml:space="preserve">
Электронный симулятор. </w:t>
            </w:r>
            <w:r>
              <w:br/>
            </w:r>
            <w:r>
              <w:rPr>
                <w:rFonts w:ascii="Times New Roman"/>
                <w:b w:val="false"/>
                <w:i w:val="false"/>
                <w:color w:val="000000"/>
                <w:sz w:val="20"/>
              </w:rPr>
              <w:t xml:space="preserve">
8-11 классы </w:t>
            </w:r>
            <w:r>
              <w:br/>
            </w:r>
            <w:r>
              <w:rPr>
                <w:rFonts w:ascii="Times New Roman"/>
                <w:b w:val="false"/>
                <w:i w:val="false"/>
                <w:color w:val="000000"/>
                <w:sz w:val="20"/>
              </w:rPr>
              <w:t>
www.bilimland.kz</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сахара и соли. Электронный симулятор. 8-11 классы www.bilimland.kz</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191.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Агрегатное состояние вещества: основы. Электронный симулятор. </w:t>
            </w:r>
            <w:r>
              <w:br/>
            </w:r>
            <w:r>
              <w:rPr>
                <w:rFonts w:ascii="Times New Roman"/>
                <w:b w:val="false"/>
                <w:i w:val="false"/>
                <w:color w:val="000000"/>
                <w:sz w:val="20"/>
              </w:rPr>
              <w:t xml:space="preserve">
8-11 классы </w:t>
            </w:r>
            <w:r>
              <w:br/>
            </w:r>
            <w:r>
              <w:rPr>
                <w:rFonts w:ascii="Times New Roman"/>
                <w:b w:val="false"/>
                <w:i w:val="false"/>
                <w:color w:val="000000"/>
                <w:sz w:val="20"/>
              </w:rPr>
              <w:t>
www.bilimland.kz</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Модели атома водорода. </w:t>
            </w:r>
            <w:r>
              <w:br/>
            </w:r>
            <w:r>
              <w:rPr>
                <w:rFonts w:ascii="Times New Roman"/>
                <w:b w:val="false"/>
                <w:i w:val="false"/>
                <w:color w:val="000000"/>
                <w:sz w:val="20"/>
              </w:rPr>
              <w:t xml:space="preserve">
Электронный симулятор. </w:t>
            </w:r>
            <w:r>
              <w:br/>
            </w:r>
            <w:r>
              <w:rPr>
                <w:rFonts w:ascii="Times New Roman"/>
                <w:b w:val="false"/>
                <w:i w:val="false"/>
                <w:color w:val="000000"/>
                <w:sz w:val="20"/>
              </w:rPr>
              <w:t xml:space="preserve">
8-11 классы </w:t>
            </w:r>
            <w:r>
              <w:br/>
            </w:r>
            <w:r>
              <w:rPr>
                <w:rFonts w:ascii="Times New Roman"/>
                <w:b w:val="false"/>
                <w:i w:val="false"/>
                <w:color w:val="000000"/>
                <w:sz w:val="20"/>
              </w:rPr>
              <w:t>
www.bilimland.kz</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193.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Полярность молекулы.</w:t>
            </w:r>
            <w:r>
              <w:br/>
            </w:r>
            <w:r>
              <w:rPr>
                <w:rFonts w:ascii="Times New Roman"/>
                <w:b w:val="false"/>
                <w:i w:val="false"/>
                <w:color w:val="000000"/>
                <w:sz w:val="20"/>
              </w:rPr>
              <w:t xml:space="preserve">
Электронный симулятор. </w:t>
            </w:r>
            <w:r>
              <w:br/>
            </w:r>
            <w:r>
              <w:rPr>
                <w:rFonts w:ascii="Times New Roman"/>
                <w:b w:val="false"/>
                <w:i w:val="false"/>
                <w:color w:val="000000"/>
                <w:sz w:val="20"/>
              </w:rPr>
              <w:t>
8-11 классы</w:t>
            </w:r>
            <w:r>
              <w:br/>
            </w:r>
            <w:r>
              <w:rPr>
                <w:rFonts w:ascii="Times New Roman"/>
                <w:b w:val="false"/>
                <w:i w:val="false"/>
                <w:color w:val="000000"/>
                <w:sz w:val="20"/>
              </w:rPr>
              <w:t>
www.bilimland.kz</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194.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Шкала рН.</w:t>
            </w:r>
            <w:r>
              <w:br/>
            </w:r>
            <w:r>
              <w:rPr>
                <w:rFonts w:ascii="Times New Roman"/>
                <w:b w:val="false"/>
                <w:i w:val="false"/>
                <w:color w:val="000000"/>
                <w:sz w:val="20"/>
              </w:rPr>
              <w:t xml:space="preserve">
Электронный симулятор. </w:t>
            </w:r>
            <w:r>
              <w:br/>
            </w:r>
            <w:r>
              <w:rPr>
                <w:rFonts w:ascii="Times New Roman"/>
                <w:b w:val="false"/>
                <w:i w:val="false"/>
                <w:color w:val="000000"/>
                <w:sz w:val="20"/>
              </w:rPr>
              <w:t>
8-11 классы</w:t>
            </w:r>
            <w:r>
              <w:br/>
            </w:r>
            <w:r>
              <w:rPr>
                <w:rFonts w:ascii="Times New Roman"/>
                <w:b w:val="false"/>
                <w:i w:val="false"/>
                <w:color w:val="000000"/>
                <w:sz w:val="20"/>
              </w:rPr>
              <w:t>
www.bilimland.kz</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Аудиовизуальный сборник (7 уроков)</w:t>
            </w:r>
            <w:r>
              <w:br/>
            </w:r>
            <w:r>
              <w:rPr>
                <w:rFonts w:ascii="Times New Roman"/>
                <w:b w:val="false"/>
                <w:i w:val="false"/>
                <w:color w:val="000000"/>
                <w:sz w:val="20"/>
              </w:rPr>
              <w:t>
8-11 классы</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UPartners</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Мультимедийная обучающая программа. </w:t>
            </w:r>
            <w:r>
              <w:br/>
            </w:r>
            <w:r>
              <w:rPr>
                <w:rFonts w:ascii="Times New Roman"/>
                <w:b w:val="false"/>
                <w:i w:val="false"/>
                <w:color w:val="000000"/>
                <w:sz w:val="20"/>
              </w:rPr>
              <w:t>
8 класс</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Торгаева Э.,</w:t>
            </w:r>
            <w:r>
              <w:br/>
            </w:r>
            <w:r>
              <w:rPr>
                <w:rFonts w:ascii="Times New Roman"/>
                <w:b w:val="false"/>
                <w:i w:val="false"/>
                <w:color w:val="000000"/>
                <w:sz w:val="20"/>
              </w:rPr>
              <w:t>
Казачок О.,</w:t>
            </w:r>
            <w:r>
              <w:br/>
            </w:r>
            <w:r>
              <w:rPr>
                <w:rFonts w:ascii="Times New Roman"/>
                <w:b w:val="false"/>
                <w:i w:val="false"/>
                <w:color w:val="000000"/>
                <w:sz w:val="20"/>
              </w:rPr>
              <w:t xml:space="preserve">
Тажигулова А., </w:t>
            </w:r>
            <w:r>
              <w:br/>
            </w:r>
            <w:r>
              <w:rPr>
                <w:rFonts w:ascii="Times New Roman"/>
                <w:b w:val="false"/>
                <w:i w:val="false"/>
                <w:color w:val="000000"/>
                <w:sz w:val="20"/>
              </w:rPr>
              <w:t xml:space="preserve">
Арыстанова А., </w:t>
            </w:r>
            <w:r>
              <w:br/>
            </w:r>
            <w:r>
              <w:rPr>
                <w:rFonts w:ascii="Times New Roman"/>
                <w:b w:val="false"/>
                <w:i w:val="false"/>
                <w:color w:val="000000"/>
                <w:sz w:val="20"/>
              </w:rPr>
              <w:t xml:space="preserve">
Тажигулова А., </w:t>
            </w:r>
            <w:r>
              <w:br/>
            </w:r>
            <w:r>
              <w:rPr>
                <w:rFonts w:ascii="Times New Roman"/>
                <w:b w:val="false"/>
                <w:i w:val="false"/>
                <w:color w:val="000000"/>
                <w:sz w:val="20"/>
              </w:rPr>
              <w:t>
Баекенов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образовательные технологии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Строки 196-203 исключены приказом Министра образования и науки РК от 04.04.2017 </w:t>
            </w:r>
            <w:r>
              <w:rPr>
                <w:rFonts w:ascii="Times New Roman"/>
                <w:b w:val="false"/>
                <w:i w:val="false"/>
                <w:color w:val="ff0000"/>
                <w:sz w:val="20"/>
              </w:rPr>
              <w:t>№ 150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197.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История средневекового Казахстана. </w:t>
            </w:r>
            <w:r>
              <w:br/>
            </w:r>
            <w:r>
              <w:rPr>
                <w:rFonts w:ascii="Times New Roman"/>
                <w:b w:val="false"/>
                <w:i w:val="false"/>
                <w:color w:val="000000"/>
                <w:sz w:val="20"/>
              </w:rPr>
              <w:t>
Электронное приложение к поурочным методическим рекомендациям.</w:t>
            </w:r>
            <w:r>
              <w:br/>
            </w:r>
            <w:r>
              <w:rPr>
                <w:rFonts w:ascii="Times New Roman"/>
                <w:b w:val="false"/>
                <w:i w:val="false"/>
                <w:color w:val="000000"/>
                <w:sz w:val="20"/>
              </w:rPr>
              <w:t xml:space="preserve">
7 класс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Турмашева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Электронное учебное пособие.</w:t>
            </w:r>
            <w:r>
              <w:br/>
            </w:r>
            <w:r>
              <w:rPr>
                <w:rFonts w:ascii="Times New Roman"/>
                <w:b w:val="false"/>
                <w:i w:val="false"/>
                <w:color w:val="000000"/>
                <w:sz w:val="20"/>
              </w:rPr>
              <w:t xml:space="preserve">
9 класс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Ткаченко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Электронный учебник.</w:t>
            </w:r>
            <w:r>
              <w:br/>
            </w:r>
            <w:r>
              <w:rPr>
                <w:rFonts w:ascii="Times New Roman"/>
                <w:b w:val="false"/>
                <w:i w:val="false"/>
                <w:color w:val="000000"/>
                <w:sz w:val="20"/>
              </w:rPr>
              <w:t xml:space="preserve">
5 класс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Жексембина, Н. Милованова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Электроный учебник.</w:t>
            </w:r>
            <w:r>
              <w:br/>
            </w:r>
            <w:r>
              <w:rPr>
                <w:rFonts w:ascii="Times New Roman"/>
                <w:b w:val="false"/>
                <w:i w:val="false"/>
                <w:color w:val="000000"/>
                <w:sz w:val="20"/>
              </w:rPr>
              <w:t xml:space="preserve">
6 класс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Милованова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История Казахстана. Электронное учебное пособие. </w:t>
            </w:r>
            <w:r>
              <w:br/>
            </w:r>
            <w:r>
              <w:rPr>
                <w:rFonts w:ascii="Times New Roman"/>
                <w:b w:val="false"/>
                <w:i w:val="false"/>
                <w:color w:val="000000"/>
                <w:sz w:val="20"/>
              </w:rPr>
              <w:t xml:space="preserve">
8 класс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Ткаченко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Электронный учебник.</w:t>
            </w:r>
            <w:r>
              <w:br/>
            </w:r>
            <w:r>
              <w:rPr>
                <w:rFonts w:ascii="Times New Roman"/>
                <w:b w:val="false"/>
                <w:i w:val="false"/>
                <w:color w:val="000000"/>
                <w:sz w:val="20"/>
              </w:rPr>
              <w:t xml:space="preserve">
9 класс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Милованова</w:t>
            </w:r>
            <w:r>
              <w:br/>
            </w:r>
            <w:r>
              <w:rPr>
                <w:rFonts w:ascii="Times New Roman"/>
                <w:b w:val="false"/>
                <w:i w:val="false"/>
                <w:color w:val="000000"/>
                <w:sz w:val="20"/>
              </w:rPr>
              <w:t>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Электронный учебник.</w:t>
            </w:r>
            <w:r>
              <w:br/>
            </w:r>
            <w:r>
              <w:rPr>
                <w:rFonts w:ascii="Times New Roman"/>
                <w:b w:val="false"/>
                <w:i w:val="false"/>
                <w:color w:val="000000"/>
                <w:sz w:val="20"/>
              </w:rPr>
              <w:t xml:space="preserve">
10 класс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Милованова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Рассказы по истории Казахстана</w:t>
            </w:r>
            <w:r>
              <w:br/>
            </w:r>
            <w:r>
              <w:rPr>
                <w:rFonts w:ascii="Times New Roman"/>
                <w:b w:val="false"/>
                <w:i w:val="false"/>
                <w:color w:val="000000"/>
                <w:sz w:val="20"/>
              </w:rPr>
              <w:t xml:space="preserve">
Электронное учебное пособие. </w:t>
            </w:r>
            <w:r>
              <w:br/>
            </w:r>
            <w:r>
              <w:rPr>
                <w:rFonts w:ascii="Times New Roman"/>
                <w:b w:val="false"/>
                <w:i w:val="false"/>
                <w:color w:val="000000"/>
                <w:sz w:val="20"/>
              </w:rPr>
              <w:t>
5 класс</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Турмашева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древнего Казахстана.</w:t>
            </w:r>
            <w:r>
              <w:br/>
            </w:r>
            <w:r>
              <w:rPr>
                <w:rFonts w:ascii="Times New Roman"/>
                <w:b w:val="false"/>
                <w:i w:val="false"/>
                <w:color w:val="000000"/>
                <w:sz w:val="20"/>
              </w:rPr>
              <w:t>
Электронное учебное пособие.</w:t>
            </w:r>
            <w:r>
              <w:br/>
            </w:r>
            <w:r>
              <w:rPr>
                <w:rFonts w:ascii="Times New Roman"/>
                <w:b w:val="false"/>
                <w:i w:val="false"/>
                <w:color w:val="000000"/>
                <w:sz w:val="20"/>
              </w:rPr>
              <w:t xml:space="preserve">
6 класс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Турмашева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r>
              <w:br/>
            </w:r>
            <w:r>
              <w:rPr>
                <w:rFonts w:ascii="Times New Roman"/>
                <w:b w:val="false"/>
                <w:i w:val="false"/>
                <w:color w:val="000000"/>
                <w:sz w:val="20"/>
              </w:rPr>
              <w:t>
Электронный учебник.</w:t>
            </w:r>
            <w:r>
              <w:br/>
            </w:r>
            <w:r>
              <w:rPr>
                <w:rFonts w:ascii="Times New Roman"/>
                <w:b w:val="false"/>
                <w:i w:val="false"/>
                <w:color w:val="000000"/>
                <w:sz w:val="20"/>
              </w:rPr>
              <w:t xml:space="preserve">
7 класс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Мажитов, </w:t>
            </w:r>
            <w:r>
              <w:br/>
            </w:r>
            <w:r>
              <w:rPr>
                <w:rFonts w:ascii="Times New Roman"/>
                <w:b w:val="false"/>
                <w:i w:val="false"/>
                <w:color w:val="000000"/>
                <w:sz w:val="20"/>
              </w:rPr>
              <w:t>
И. Турсунов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информатизаций</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207.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r>
              <w:br/>
            </w:r>
            <w:r>
              <w:rPr>
                <w:rFonts w:ascii="Times New Roman"/>
                <w:b w:val="false"/>
                <w:i w:val="false"/>
                <w:color w:val="000000"/>
                <w:sz w:val="20"/>
              </w:rPr>
              <w:t>
Электронный учебник.</w:t>
            </w:r>
            <w:r>
              <w:br/>
            </w:r>
            <w:r>
              <w:rPr>
                <w:rFonts w:ascii="Times New Roman"/>
                <w:b w:val="false"/>
                <w:i w:val="false"/>
                <w:color w:val="000000"/>
                <w:sz w:val="20"/>
              </w:rPr>
              <w:t xml:space="preserve">
8 класс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Г.Токпакова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информатизаций</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208.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r>
              <w:br/>
            </w:r>
            <w:r>
              <w:rPr>
                <w:rFonts w:ascii="Times New Roman"/>
                <w:b w:val="false"/>
                <w:i w:val="false"/>
                <w:color w:val="000000"/>
                <w:sz w:val="20"/>
              </w:rPr>
              <w:t xml:space="preserve">
Электронный учебник. </w:t>
            </w:r>
            <w:r>
              <w:br/>
            </w:r>
            <w:r>
              <w:rPr>
                <w:rFonts w:ascii="Times New Roman"/>
                <w:b w:val="false"/>
                <w:i w:val="false"/>
                <w:color w:val="000000"/>
                <w:sz w:val="20"/>
              </w:rPr>
              <w:t xml:space="preserve">
11 класс </w:t>
            </w: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Милованова,</w:t>
            </w:r>
            <w:r>
              <w:br/>
            </w:r>
            <w:r>
              <w:rPr>
                <w:rFonts w:ascii="Times New Roman"/>
                <w:b w:val="false"/>
                <w:i w:val="false"/>
                <w:color w:val="000000"/>
                <w:sz w:val="20"/>
              </w:rPr>
              <w:t xml:space="preserve">
А. Байсакова, </w:t>
            </w:r>
            <w:r>
              <w:br/>
            </w:r>
            <w:r>
              <w:rPr>
                <w:rFonts w:ascii="Times New Roman"/>
                <w:b w:val="false"/>
                <w:i w:val="false"/>
                <w:color w:val="000000"/>
                <w:sz w:val="20"/>
              </w:rPr>
              <w:t>
А. Жексембина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Всемирная история. </w:t>
            </w:r>
            <w:r>
              <w:br/>
            </w:r>
            <w:r>
              <w:rPr>
                <w:rFonts w:ascii="Times New Roman"/>
                <w:b w:val="false"/>
                <w:i w:val="false"/>
                <w:color w:val="000000"/>
                <w:sz w:val="20"/>
              </w:rPr>
              <w:t>
Электронный учебник</w:t>
            </w:r>
            <w:r>
              <w:br/>
            </w:r>
            <w:r>
              <w:rPr>
                <w:rFonts w:ascii="Times New Roman"/>
                <w:b w:val="false"/>
                <w:i w:val="false"/>
                <w:color w:val="000000"/>
                <w:sz w:val="20"/>
              </w:rPr>
              <w:t>
11 класс</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Мажитов С.Ф.,</w:t>
            </w:r>
            <w:r>
              <w:br/>
            </w:r>
            <w:r>
              <w:rPr>
                <w:rFonts w:ascii="Times New Roman"/>
                <w:b w:val="false"/>
                <w:i w:val="false"/>
                <w:color w:val="000000"/>
                <w:sz w:val="20"/>
              </w:rPr>
              <w:t>
Милованова Н.А.,</w:t>
            </w:r>
            <w:r>
              <w:br/>
            </w:r>
            <w:r>
              <w:rPr>
                <w:rFonts w:ascii="Times New Roman"/>
                <w:b w:val="false"/>
                <w:i w:val="false"/>
                <w:color w:val="000000"/>
                <w:sz w:val="20"/>
              </w:rPr>
              <w:t>
Нургалиева Г.К.,</w:t>
            </w:r>
            <w:r>
              <w:br/>
            </w:r>
            <w:r>
              <w:rPr>
                <w:rFonts w:ascii="Times New Roman"/>
                <w:b w:val="false"/>
                <w:i w:val="false"/>
                <w:color w:val="000000"/>
                <w:sz w:val="20"/>
              </w:rPr>
              <w:t>
Тажигулова А.И.,</w:t>
            </w:r>
            <w:r>
              <w:br/>
            </w:r>
            <w:r>
              <w:rPr>
                <w:rFonts w:ascii="Times New Roman"/>
                <w:b w:val="false"/>
                <w:i w:val="false"/>
                <w:color w:val="000000"/>
                <w:sz w:val="20"/>
              </w:rPr>
              <w:t xml:space="preserve">
Далбаева Р.С., </w:t>
            </w:r>
            <w:r>
              <w:br/>
            </w:r>
            <w:r>
              <w:rPr>
                <w:rFonts w:ascii="Times New Roman"/>
                <w:b w:val="false"/>
                <w:i w:val="false"/>
                <w:color w:val="000000"/>
                <w:sz w:val="20"/>
              </w:rPr>
              <w:t>
Нукеров Д.М.,</w:t>
            </w:r>
            <w:r>
              <w:br/>
            </w:r>
            <w:r>
              <w:rPr>
                <w:rFonts w:ascii="Times New Roman"/>
                <w:b w:val="false"/>
                <w:i w:val="false"/>
                <w:color w:val="000000"/>
                <w:sz w:val="20"/>
              </w:rPr>
              <w:t>
Қалыбаев Ә. К.,</w:t>
            </w:r>
            <w:r>
              <w:br/>
            </w:r>
            <w:r>
              <w:rPr>
                <w:rFonts w:ascii="Times New Roman"/>
                <w:b w:val="false"/>
                <w:i w:val="false"/>
                <w:color w:val="000000"/>
                <w:sz w:val="20"/>
              </w:rPr>
              <w:t>
Ерсинқызы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История Казахстана. Мультимедийная обучающая программа. </w:t>
            </w:r>
            <w:r>
              <w:br/>
            </w:r>
            <w:r>
              <w:rPr>
                <w:rFonts w:ascii="Times New Roman"/>
                <w:b w:val="false"/>
                <w:i w:val="false"/>
                <w:color w:val="000000"/>
                <w:sz w:val="20"/>
              </w:rPr>
              <w:t>
6 класс</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Мажитов С.,</w:t>
            </w:r>
            <w:r>
              <w:br/>
            </w:r>
            <w:r>
              <w:rPr>
                <w:rFonts w:ascii="Times New Roman"/>
                <w:b w:val="false"/>
                <w:i w:val="false"/>
                <w:color w:val="000000"/>
                <w:sz w:val="20"/>
              </w:rPr>
              <w:t xml:space="preserve">
Милованова Н., </w:t>
            </w:r>
            <w:r>
              <w:br/>
            </w:r>
            <w:r>
              <w:rPr>
                <w:rFonts w:ascii="Times New Roman"/>
                <w:b w:val="false"/>
                <w:i w:val="false"/>
                <w:color w:val="000000"/>
                <w:sz w:val="20"/>
              </w:rPr>
              <w:t xml:space="preserve">
Нургалиева Г., </w:t>
            </w:r>
            <w:r>
              <w:br/>
            </w:r>
            <w:r>
              <w:rPr>
                <w:rFonts w:ascii="Times New Roman"/>
                <w:b w:val="false"/>
                <w:i w:val="false"/>
                <w:color w:val="000000"/>
                <w:sz w:val="20"/>
              </w:rPr>
              <w:t>
Тажигулова А.,</w:t>
            </w:r>
            <w:r>
              <w:br/>
            </w:r>
            <w:r>
              <w:rPr>
                <w:rFonts w:ascii="Times New Roman"/>
                <w:b w:val="false"/>
                <w:i w:val="false"/>
                <w:color w:val="000000"/>
                <w:sz w:val="20"/>
              </w:rPr>
              <w:t xml:space="preserve">
Далбаева Р., </w:t>
            </w:r>
            <w:r>
              <w:br/>
            </w:r>
            <w:r>
              <w:rPr>
                <w:rFonts w:ascii="Times New Roman"/>
                <w:b w:val="false"/>
                <w:i w:val="false"/>
                <w:color w:val="000000"/>
                <w:sz w:val="20"/>
              </w:rPr>
              <w:t>
Нукеров 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История Казахстана. Мультимедийная обучающая программа. </w:t>
            </w:r>
            <w:r>
              <w:br/>
            </w:r>
            <w:r>
              <w:rPr>
                <w:rFonts w:ascii="Times New Roman"/>
                <w:b w:val="false"/>
                <w:i w:val="false"/>
                <w:color w:val="000000"/>
                <w:sz w:val="20"/>
              </w:rPr>
              <w:t>
8 класс</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Мажитов С., </w:t>
            </w:r>
            <w:r>
              <w:br/>
            </w:r>
            <w:r>
              <w:rPr>
                <w:rFonts w:ascii="Times New Roman"/>
                <w:b w:val="false"/>
                <w:i w:val="false"/>
                <w:color w:val="000000"/>
                <w:sz w:val="20"/>
              </w:rPr>
              <w:t xml:space="preserve">
Милованова Н., </w:t>
            </w:r>
            <w:r>
              <w:br/>
            </w:r>
            <w:r>
              <w:rPr>
                <w:rFonts w:ascii="Times New Roman"/>
                <w:b w:val="false"/>
                <w:i w:val="false"/>
                <w:color w:val="000000"/>
                <w:sz w:val="20"/>
              </w:rPr>
              <w:t xml:space="preserve">
Нургалиева Г., </w:t>
            </w:r>
            <w:r>
              <w:br/>
            </w:r>
            <w:r>
              <w:rPr>
                <w:rFonts w:ascii="Times New Roman"/>
                <w:b w:val="false"/>
                <w:i w:val="false"/>
                <w:color w:val="000000"/>
                <w:sz w:val="20"/>
              </w:rPr>
              <w:t xml:space="preserve">
Тажигулова А., </w:t>
            </w:r>
            <w:r>
              <w:br/>
            </w:r>
            <w:r>
              <w:rPr>
                <w:rFonts w:ascii="Times New Roman"/>
                <w:b w:val="false"/>
                <w:i w:val="false"/>
                <w:color w:val="000000"/>
                <w:sz w:val="20"/>
              </w:rPr>
              <w:t xml:space="preserve">
Далбаева Р., </w:t>
            </w:r>
            <w:r>
              <w:br/>
            </w:r>
            <w:r>
              <w:rPr>
                <w:rFonts w:ascii="Times New Roman"/>
                <w:b w:val="false"/>
                <w:i w:val="false"/>
                <w:color w:val="000000"/>
                <w:sz w:val="20"/>
              </w:rPr>
              <w:t>
Нукеров 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209.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w:t>
            </w:r>
            <w:r>
              <w:br/>
            </w:r>
            <w:r>
              <w:rPr>
                <w:rFonts w:ascii="Times New Roman"/>
                <w:b w:val="false"/>
                <w:i w:val="false"/>
                <w:color w:val="000000"/>
                <w:sz w:val="20"/>
              </w:rPr>
              <w:t xml:space="preserve">
Мультимедийный электронный учебник. </w:t>
            </w:r>
            <w:r>
              <w:br/>
            </w:r>
            <w:r>
              <w:rPr>
                <w:rFonts w:ascii="Times New Roman"/>
                <w:b w:val="false"/>
                <w:i w:val="false"/>
                <w:color w:val="000000"/>
                <w:sz w:val="20"/>
              </w:rPr>
              <w:t>
4 класс</w:t>
            </w: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Сапарбаева,</w:t>
            </w:r>
            <w:r>
              <w:br/>
            </w:r>
            <w:r>
              <w:rPr>
                <w:rFonts w:ascii="Times New Roman"/>
                <w:b w:val="false"/>
                <w:i w:val="false"/>
                <w:color w:val="000000"/>
                <w:sz w:val="20"/>
              </w:rPr>
              <w:t>
И. Калачева,</w:t>
            </w:r>
            <w:r>
              <w:br/>
            </w:r>
            <w:r>
              <w:rPr>
                <w:rFonts w:ascii="Times New Roman"/>
                <w:b w:val="false"/>
                <w:i w:val="false"/>
                <w:color w:val="000000"/>
                <w:sz w:val="20"/>
              </w:rPr>
              <w:t>
Б. Кудышева,</w:t>
            </w:r>
            <w:r>
              <w:br/>
            </w:r>
            <w:r>
              <w:rPr>
                <w:rFonts w:ascii="Times New Roman"/>
                <w:b w:val="false"/>
                <w:i w:val="false"/>
                <w:color w:val="000000"/>
                <w:sz w:val="20"/>
              </w:rPr>
              <w:t xml:space="preserve">
Л. Джубатова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научно-практический, образовательный и оздоровительный центр "Бобек"</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w:t>
            </w:r>
            <w:r>
              <w:br/>
            </w:r>
            <w:r>
              <w:rPr>
                <w:rFonts w:ascii="Times New Roman"/>
                <w:b w:val="false"/>
                <w:i w:val="false"/>
                <w:color w:val="000000"/>
                <w:sz w:val="20"/>
              </w:rPr>
              <w:t xml:space="preserve">
Мультимедийный электронный учебник. </w:t>
            </w:r>
            <w:r>
              <w:br/>
            </w:r>
            <w:r>
              <w:rPr>
                <w:rFonts w:ascii="Times New Roman"/>
                <w:b w:val="false"/>
                <w:i w:val="false"/>
                <w:color w:val="000000"/>
                <w:sz w:val="20"/>
              </w:rPr>
              <w:t>
5 класс</w:t>
            </w: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Кажыгалиева,</w:t>
            </w:r>
            <w:r>
              <w:br/>
            </w:r>
            <w:r>
              <w:rPr>
                <w:rFonts w:ascii="Times New Roman"/>
                <w:b w:val="false"/>
                <w:i w:val="false"/>
                <w:color w:val="000000"/>
                <w:sz w:val="20"/>
              </w:rPr>
              <w:t xml:space="preserve">
Л. Джубатова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научно-практический, образовательный и оздоровительный центр "Бобек"</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w:t>
            </w:r>
            <w:r>
              <w:br/>
            </w:r>
            <w:r>
              <w:rPr>
                <w:rFonts w:ascii="Times New Roman"/>
                <w:b w:val="false"/>
                <w:i w:val="false"/>
                <w:color w:val="000000"/>
                <w:sz w:val="20"/>
              </w:rPr>
              <w:t xml:space="preserve">
Мультимедийный электронный учебник. </w:t>
            </w:r>
            <w:r>
              <w:br/>
            </w:r>
            <w:r>
              <w:rPr>
                <w:rFonts w:ascii="Times New Roman"/>
                <w:b w:val="false"/>
                <w:i w:val="false"/>
                <w:color w:val="000000"/>
                <w:sz w:val="20"/>
              </w:rPr>
              <w:t>
6 класс</w:t>
            </w: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Калачева,</w:t>
            </w:r>
            <w:r>
              <w:br/>
            </w:r>
            <w:r>
              <w:rPr>
                <w:rFonts w:ascii="Times New Roman"/>
                <w:b w:val="false"/>
                <w:i w:val="false"/>
                <w:color w:val="000000"/>
                <w:sz w:val="20"/>
              </w:rPr>
              <w:t xml:space="preserve">
Л. Джубатова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научно-практический, образовательный и оздоровительный центр "Бобек"</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212.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w:t>
            </w:r>
            <w:r>
              <w:br/>
            </w:r>
            <w:r>
              <w:rPr>
                <w:rFonts w:ascii="Times New Roman"/>
                <w:b w:val="false"/>
                <w:i w:val="false"/>
                <w:color w:val="000000"/>
                <w:sz w:val="20"/>
              </w:rPr>
              <w:t>
Мультимедийный электронный учебник.</w:t>
            </w:r>
            <w:r>
              <w:br/>
            </w:r>
            <w:r>
              <w:rPr>
                <w:rFonts w:ascii="Times New Roman"/>
                <w:b w:val="false"/>
                <w:i w:val="false"/>
                <w:color w:val="000000"/>
                <w:sz w:val="20"/>
              </w:rPr>
              <w:t>
3 класс</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 Калачева </w:t>
            </w:r>
            <w:r>
              <w:br/>
            </w:r>
            <w:r>
              <w:rPr>
                <w:rFonts w:ascii="Times New Roman"/>
                <w:b w:val="false"/>
                <w:i w:val="false"/>
                <w:color w:val="000000"/>
                <w:sz w:val="20"/>
              </w:rPr>
              <w:t xml:space="preserve">
А. Сапарбаева </w:t>
            </w:r>
            <w:r>
              <w:br/>
            </w:r>
            <w:r>
              <w:rPr>
                <w:rFonts w:ascii="Times New Roman"/>
                <w:b w:val="false"/>
                <w:i w:val="false"/>
                <w:color w:val="000000"/>
                <w:sz w:val="20"/>
              </w:rPr>
              <w:t xml:space="preserve">
Л. Джубатова </w:t>
            </w:r>
            <w:r>
              <w:br/>
            </w:r>
            <w:r>
              <w:rPr>
                <w:rFonts w:ascii="Times New Roman"/>
                <w:b w:val="false"/>
                <w:i w:val="false"/>
                <w:color w:val="000000"/>
                <w:sz w:val="20"/>
              </w:rPr>
              <w:t xml:space="preserve">
Б. Кудышева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научно-практический, образовательный и оздоровительный центр "Бобек"</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213.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w:t>
            </w:r>
            <w:r>
              <w:br/>
            </w:r>
            <w:r>
              <w:rPr>
                <w:rFonts w:ascii="Times New Roman"/>
                <w:b w:val="false"/>
                <w:i w:val="false"/>
                <w:color w:val="000000"/>
                <w:sz w:val="20"/>
              </w:rPr>
              <w:t>
Мультимедийный электронный учебник.</w:t>
            </w:r>
            <w:r>
              <w:br/>
            </w:r>
            <w:r>
              <w:rPr>
                <w:rFonts w:ascii="Times New Roman"/>
                <w:b w:val="false"/>
                <w:i w:val="false"/>
                <w:color w:val="000000"/>
                <w:sz w:val="20"/>
              </w:rPr>
              <w:t xml:space="preserve">
7 класс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 Калачева </w:t>
            </w:r>
            <w:r>
              <w:br/>
            </w:r>
            <w:r>
              <w:rPr>
                <w:rFonts w:ascii="Times New Roman"/>
                <w:b w:val="false"/>
                <w:i w:val="false"/>
                <w:color w:val="000000"/>
                <w:sz w:val="20"/>
              </w:rPr>
              <w:t xml:space="preserve">
С. Керимбаева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научно-практический, образовательный и оздоровительный центр "Бобек"</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214.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w:t>
            </w:r>
            <w:r>
              <w:br/>
            </w:r>
            <w:r>
              <w:rPr>
                <w:rFonts w:ascii="Times New Roman"/>
                <w:b w:val="false"/>
                <w:i w:val="false"/>
                <w:color w:val="000000"/>
                <w:sz w:val="20"/>
              </w:rPr>
              <w:t>
Мультимедийный электронный</w:t>
            </w:r>
            <w:r>
              <w:br/>
            </w:r>
            <w:r>
              <w:rPr>
                <w:rFonts w:ascii="Times New Roman"/>
                <w:b w:val="false"/>
                <w:i w:val="false"/>
                <w:color w:val="000000"/>
                <w:sz w:val="20"/>
              </w:rPr>
              <w:t xml:space="preserve">
учебник. </w:t>
            </w:r>
            <w:r>
              <w:br/>
            </w:r>
            <w:r>
              <w:rPr>
                <w:rFonts w:ascii="Times New Roman"/>
                <w:b w:val="false"/>
                <w:i w:val="false"/>
                <w:color w:val="000000"/>
                <w:sz w:val="20"/>
              </w:rPr>
              <w:t>
8 класс</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 Калачева </w:t>
            </w:r>
            <w:r>
              <w:br/>
            </w:r>
            <w:r>
              <w:rPr>
                <w:rFonts w:ascii="Times New Roman"/>
                <w:b w:val="false"/>
                <w:i w:val="false"/>
                <w:color w:val="000000"/>
                <w:sz w:val="20"/>
              </w:rPr>
              <w:t xml:space="preserve">
А. Сапарбаева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научно-практический, образовательный и оздоровительный центр "Бобек"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Строка 215 исключена приказом Министра образования и науки РК от 04.04.2017 </w:t>
            </w:r>
            <w:r>
              <w:rPr>
                <w:rFonts w:ascii="Times New Roman"/>
                <w:b w:val="false"/>
                <w:i w:val="false"/>
                <w:color w:val="ff0000"/>
                <w:sz w:val="20"/>
              </w:rPr>
              <w:t>№ 150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216.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r>
              <w:br/>
            </w:r>
            <w:r>
              <w:rPr>
                <w:rFonts w:ascii="Times New Roman"/>
                <w:b w:val="false"/>
                <w:i w:val="false"/>
                <w:color w:val="000000"/>
                <w:sz w:val="20"/>
              </w:rPr>
              <w:t>
Электронный учебник.</w:t>
            </w:r>
            <w:r>
              <w:br/>
            </w:r>
            <w:r>
              <w:rPr>
                <w:rFonts w:ascii="Times New Roman"/>
                <w:b w:val="false"/>
                <w:i w:val="false"/>
                <w:color w:val="000000"/>
                <w:sz w:val="20"/>
              </w:rPr>
              <w:t xml:space="preserve">
8 класс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Рамазанова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Черчение</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Черчение.</w:t>
            </w:r>
            <w:r>
              <w:br/>
            </w:r>
            <w:r>
              <w:rPr>
                <w:rFonts w:ascii="Times New Roman"/>
                <w:b w:val="false"/>
                <w:i w:val="false"/>
                <w:color w:val="000000"/>
                <w:sz w:val="20"/>
              </w:rPr>
              <w:t>
Электронный учебник.</w:t>
            </w:r>
            <w:r>
              <w:br/>
            </w:r>
            <w:r>
              <w:rPr>
                <w:rFonts w:ascii="Times New Roman"/>
                <w:b w:val="false"/>
                <w:i w:val="false"/>
                <w:color w:val="000000"/>
                <w:sz w:val="20"/>
              </w:rPr>
              <w:t>
9 класс</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 Есумхан, </w:t>
            </w:r>
            <w:r>
              <w:br/>
            </w:r>
            <w:r>
              <w:rPr>
                <w:rFonts w:ascii="Times New Roman"/>
                <w:b w:val="false"/>
                <w:i w:val="false"/>
                <w:color w:val="000000"/>
                <w:sz w:val="20"/>
              </w:rPr>
              <w:t xml:space="preserve">
И. Наби, </w:t>
            </w:r>
            <w:r>
              <w:br/>
            </w:r>
            <w:r>
              <w:rPr>
                <w:rFonts w:ascii="Times New Roman"/>
                <w:b w:val="false"/>
                <w:i w:val="false"/>
                <w:color w:val="000000"/>
                <w:sz w:val="20"/>
              </w:rPr>
              <w:t xml:space="preserve">
У. Ибишев, </w:t>
            </w:r>
            <w:r>
              <w:br/>
            </w:r>
            <w:r>
              <w:rPr>
                <w:rFonts w:ascii="Times New Roman"/>
                <w:b w:val="false"/>
                <w:i w:val="false"/>
                <w:color w:val="000000"/>
                <w:sz w:val="20"/>
              </w:rPr>
              <w:t xml:space="preserve">
М. Сырлыбаев, </w:t>
            </w:r>
            <w:r>
              <w:br/>
            </w:r>
            <w:r>
              <w:rPr>
                <w:rFonts w:ascii="Times New Roman"/>
                <w:b w:val="false"/>
                <w:i w:val="false"/>
                <w:color w:val="000000"/>
                <w:sz w:val="20"/>
              </w:rPr>
              <w:t>
К. Баймбетова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подготовка</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218.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подготовка.</w:t>
            </w:r>
            <w:r>
              <w:br/>
            </w:r>
            <w:r>
              <w:rPr>
                <w:rFonts w:ascii="Times New Roman"/>
                <w:b w:val="false"/>
                <w:i w:val="false"/>
                <w:color w:val="000000"/>
                <w:sz w:val="20"/>
              </w:rPr>
              <w:t>
Электронный учебник.</w:t>
            </w:r>
            <w:r>
              <w:br/>
            </w:r>
            <w:r>
              <w:rPr>
                <w:rFonts w:ascii="Times New Roman"/>
                <w:b w:val="false"/>
                <w:i w:val="false"/>
                <w:color w:val="000000"/>
                <w:sz w:val="20"/>
              </w:rPr>
              <w:t xml:space="preserve">
11 класс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Крюков, </w:t>
            </w:r>
            <w:r>
              <w:br/>
            </w:r>
            <w:r>
              <w:rPr>
                <w:rFonts w:ascii="Times New Roman"/>
                <w:b w:val="false"/>
                <w:i w:val="false"/>
                <w:color w:val="000000"/>
                <w:sz w:val="20"/>
              </w:rPr>
              <w:t>
Е. Тажигулов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язык обучения</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w:t>
            </w:r>
            <w:r>
              <w:br/>
            </w:r>
            <w:r>
              <w:rPr>
                <w:rFonts w:ascii="Times New Roman"/>
                <w:b w:val="false"/>
                <w:i w:val="false"/>
                <w:color w:val="000000"/>
                <w:sz w:val="20"/>
              </w:rPr>
              <w:t>
Fundamentals of physics (51 digital educational resources)</w:t>
            </w:r>
            <w:r>
              <w:br/>
            </w:r>
            <w:r>
              <w:rPr>
                <w:rFonts w:ascii="Times New Roman"/>
                <w:b w:val="false"/>
                <w:i w:val="false"/>
                <w:color w:val="000000"/>
                <w:sz w:val="20"/>
              </w:rPr>
              <w:t>
Introduction (2): Physics - science of nature. Physics and technology; Physical quantities. Units of measurement; Matter (6): Atoms and molecules. Structure of matter; The movement of molecules. Diffusion; States of matter; Gas; Liquid; Solid; Motion (7): Mechanical movement. Frame of reference. Relativity of motion; Material point. Trajectory; A path of motion and displacement;Uniform motion;Uniformly variable motion; Inertia; Velocity Mass and Force (11): Interactions of bodies; The mass of an object. The density of matter; Force; Hooke's Law. Young's Modulus; Measurement of the force. Dynamometr; Addition of forces acting on the body; Gravity. Force of gravity; Weight; Friction; Air resistance; The force of reaction; Pressure (7): Pressure; Pressure liquids. Pascal's Law; Combined vessels; Atmospheric pressure; The measurement of pressure. Torricelli's experiment; Buoyant force; Floating bodies; Energy (8): Work; Potential energy; Kinetic energy; Energy conversions; Moment of force; Equilibrium. Centre of gravity;Levers and pulleys;Power; Fundamentals of electrodynamics (10): Charging objects; Capacitors; Electric current; Resistors; Magnetic field; Power supply units and rectifiers; Diode; Transistor; Transfer of electrical energy; Electromagnets.</w:t>
            </w:r>
            <w:r>
              <w:br/>
            </w:r>
            <w:r>
              <w:rPr>
                <w:rFonts w:ascii="Times New Roman"/>
                <w:b w:val="false"/>
                <w:i w:val="false"/>
                <w:color w:val="000000"/>
                <w:sz w:val="20"/>
              </w:rPr>
              <w:t>
7-11 classes</w:t>
            </w:r>
            <w:r>
              <w:br/>
            </w:r>
            <w:r>
              <w:rPr>
                <w:rFonts w:ascii="Times New Roman"/>
                <w:b w:val="false"/>
                <w:i w:val="false"/>
                <w:color w:val="000000"/>
                <w:sz w:val="20"/>
              </w:rPr>
              <w:t>
www.bilimland.kz</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Physics. </w:t>
            </w:r>
            <w:r>
              <w:br/>
            </w:r>
            <w:r>
              <w:rPr>
                <w:rFonts w:ascii="Times New Roman"/>
                <w:b w:val="false"/>
                <w:i w:val="false"/>
                <w:color w:val="000000"/>
                <w:sz w:val="20"/>
              </w:rPr>
              <w:t>
Mechanics (50 digital educational resources) Kinematics (8): Description of motion using vectors; Uniform motion; Accelerating motion; Curvilinear motion; Gravitational acceleration; Horizontal projectile motion; Projectile motion at an angle; Angular velocity. Angular acceleration; Dynamics (24): Interactions; The mass of an object; Density of matter; Force; Force of friction; Air drag; Addition of forces acting on the body; Equilibrium. Centre of gravity; Newton's first law; World gravitation. Gravitational force; The movement in space; Moments of forces in constructions; Momentum; Energy. Work; Internal energy; Potential energy and kinetic energy; The law of conservation of momentum and energy in collision; Simple machines; Power; Newton's second law for rotational motion; Newton's second law in the form of a momentum for rotational motion; Energy of rotational motion; Centripetal and centrifugal force; Potential energy of a body in a gravitational field; Potential energy of a body in a gravitational field; Theory of relativity (4): Time and distance; Time and distance; Mass and energy; General theory of relativity; Oscillations (4): Oscillating motion. Mechanical oscillations; Energy of oscillations; Free, damped and forced oscillations. Resonance; Mechanical oscillations (10): Wave motion; Sound; Interference of sound waves; Sounds in music; Reflection of waves; Refraction of waves; Infrasound and ultrasound; Diffraction and interference of waves; Doppler's effect; Intensity of the waves; Intensity of the waves</w:t>
            </w:r>
            <w:r>
              <w:br/>
            </w:r>
            <w:r>
              <w:rPr>
                <w:rFonts w:ascii="Times New Roman"/>
                <w:b w:val="false"/>
                <w:i w:val="false"/>
                <w:color w:val="000000"/>
                <w:sz w:val="20"/>
              </w:rPr>
              <w:t>
7-11 classes</w:t>
            </w:r>
            <w:r>
              <w:br/>
            </w:r>
            <w:r>
              <w:rPr>
                <w:rFonts w:ascii="Times New Roman"/>
                <w:b w:val="false"/>
                <w:i w:val="false"/>
                <w:color w:val="000000"/>
                <w:sz w:val="20"/>
              </w:rPr>
              <w:t>
www.bilimland.kz</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w:t>
            </w:r>
            <w:r>
              <w:br/>
            </w:r>
            <w:r>
              <w:rPr>
                <w:rFonts w:ascii="Times New Roman"/>
                <w:b w:val="false"/>
                <w:i w:val="false"/>
                <w:color w:val="000000"/>
                <w:sz w:val="20"/>
              </w:rPr>
              <w:t>
Molecular physics (21 digital educational resources) Molecular-kinetic theory fundamentals (2): Ideal gas; The basic equation of the molecular-kinetic theory; Thermodynamics (9): Internal energy; The first law of thermodynamics; Heat сapacity; Heat sources; Heat transfer; Isoprocesses; Adiabatic process; The second law of thermodynamics; Heat engines. Carnot Cycle; The properties of gases, liquids and solids (10): Evaporation and condensation; Melting and freezing; Phase changes; The surface tension of liquids; Wetting. Capillarity; Properties of vapors. The critical state of matter; Air humidity; Viscosity. Internal friction; Bernoulli's principle; Crystals and amorphous bodies</w:t>
            </w:r>
            <w:r>
              <w:br/>
            </w:r>
            <w:r>
              <w:rPr>
                <w:rFonts w:ascii="Times New Roman"/>
                <w:b w:val="false"/>
                <w:i w:val="false"/>
                <w:color w:val="000000"/>
                <w:sz w:val="20"/>
              </w:rPr>
              <w:t>
7-11 classes</w:t>
            </w:r>
            <w:r>
              <w:br/>
            </w:r>
            <w:r>
              <w:rPr>
                <w:rFonts w:ascii="Times New Roman"/>
                <w:b w:val="false"/>
                <w:i w:val="false"/>
                <w:color w:val="000000"/>
                <w:sz w:val="20"/>
              </w:rPr>
              <w:t>
www.bilimland.kz</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w:t>
            </w:r>
            <w:r>
              <w:br/>
            </w:r>
            <w:r>
              <w:rPr>
                <w:rFonts w:ascii="Times New Roman"/>
                <w:b w:val="false"/>
                <w:i w:val="false"/>
                <w:color w:val="000000"/>
                <w:sz w:val="20"/>
              </w:rPr>
              <w:t>
Electrodynamics (42 digital educational resources) Electrostatics (8): Electric charge. Coulomb`s law; The electric field; The electric field potential; The work done by the electric field; Conductors in electric field; Capacitance; Capacitors;The application of an electric current; Electric current (11): Electric current; Current sources; Conductor resistance. Ohm's law for subcircuit; Resistors; The electromotive force. Ohm's Law for a whole circuit; Work and power of current;Transfer of electrical energy; Electric energy and methods of energy saving; Transmission of electrical energy 2; Work and power of current 2; Kirchhoff's law for circuit; Magnetic field (6): Magnetic field; The magnetic field around current-carrying wires; Ampere force. Right-hand rule; The magnetic flux; Left hand rule. Motion of charged particles in a magnetic field; The application of electromagnetic forces; Alternating current (2): Transformer; The application of an electric current; Electric current in different spaces (1): Light and current; Electromagnetic waves (3): Diffraction and interference; Range of electromagnetic waves; Biological effects of high-frequency waves and protection from them; Electromagnetic osсillations (3): Free electromagnetic oscillations; The analogy between mechanical and electromagnetic waves; Forced oscillations. Self-oscillations; Optics (8): Spread of light. Fermat's principle; Reflection of light; Refraction of light; Mirrors; Lens; Optical instruments; Eye as optical instrument; Dispersion of light</w:t>
            </w:r>
            <w:r>
              <w:br/>
            </w:r>
            <w:r>
              <w:rPr>
                <w:rFonts w:ascii="Times New Roman"/>
                <w:b w:val="false"/>
                <w:i w:val="false"/>
                <w:color w:val="000000"/>
                <w:sz w:val="20"/>
              </w:rPr>
              <w:t>
7-11 classes</w:t>
            </w:r>
            <w:r>
              <w:br/>
            </w:r>
            <w:r>
              <w:rPr>
                <w:rFonts w:ascii="Times New Roman"/>
                <w:b w:val="false"/>
                <w:i w:val="false"/>
                <w:color w:val="000000"/>
                <w:sz w:val="20"/>
              </w:rPr>
              <w:t>
www.bilimland.kz</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w:t>
            </w:r>
            <w:r>
              <w:br/>
            </w:r>
            <w:r>
              <w:rPr>
                <w:rFonts w:ascii="Times New Roman"/>
                <w:b w:val="false"/>
                <w:i w:val="false"/>
                <w:color w:val="000000"/>
                <w:sz w:val="20"/>
              </w:rPr>
              <w:t>
Quantum physics (15 digital educational resources) Light quanta (4): Thermal radiation. Stefan – Boltzmann Law; Luminescence; The photoelectric effect. Photon. The photon energy; X-ray emission; Atomic physics (4): Thomson's and Rutherford's atomic model; Bohr's postulates; Lasers and their application; De Broglie waves; Physics of atomic nuclei (7): The atomic nucleus. Nucleon models; Nuclear binding energy. Nuclear mass excess; Phenomenon of radioactivity;The law of radioactive decay; Nuclear reactions. Chain reaction; Thermonuclear reactions. Fission of heavy nucleus; Biological effects of radioactive radiation. Radiation protection</w:t>
            </w:r>
            <w:r>
              <w:br/>
            </w:r>
            <w:r>
              <w:rPr>
                <w:rFonts w:ascii="Times New Roman"/>
                <w:b w:val="false"/>
                <w:i w:val="false"/>
                <w:color w:val="000000"/>
                <w:sz w:val="20"/>
              </w:rPr>
              <w:t>
7-11 classes</w:t>
            </w:r>
            <w:r>
              <w:br/>
            </w:r>
            <w:r>
              <w:rPr>
                <w:rFonts w:ascii="Times New Roman"/>
                <w:b w:val="false"/>
                <w:i w:val="false"/>
                <w:color w:val="000000"/>
                <w:sz w:val="20"/>
              </w:rPr>
              <w:t>
www.bilimland.kz</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и.о. Министра</w:t>
            </w:r>
            <w:r>
              <w:br/>
            </w:r>
            <w:r>
              <w:rPr>
                <w:rFonts w:ascii="Times New Roman"/>
                <w:b w:val="false"/>
                <w:i w:val="false"/>
                <w:color w:val="000000"/>
                <w:sz w:val="20"/>
              </w:rPr>
              <w:t xml:space="preserve">образования и науки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сентября 2013 года № 400</w:t>
            </w:r>
          </w:p>
        </w:tc>
      </w:tr>
    </w:tbl>
    <w:p>
      <w:pPr>
        <w:spacing w:after="0"/>
        <w:ind w:left="0"/>
        <w:jc w:val="both"/>
      </w:pPr>
      <w:r>
        <w:rPr>
          <w:rFonts w:ascii="Times New Roman"/>
          <w:b w:val="false"/>
          <w:i w:val="false"/>
          <w:color w:val="ff0000"/>
          <w:sz w:val="28"/>
        </w:rPr>
        <w:t xml:space="preserve">
      Сноска. Приложение 4 в редакции приказа Министра образования и науки РК от 03.05.2018 </w:t>
      </w:r>
      <w:r>
        <w:rPr>
          <w:rFonts w:ascii="Times New Roman"/>
          <w:b w:val="false"/>
          <w:i w:val="false"/>
          <w:color w:val="ff0000"/>
          <w:sz w:val="28"/>
        </w:rPr>
        <w:t>№ 192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6843"/>
        <w:gridCol w:w="3022"/>
        <w:gridCol w:w="641"/>
        <w:gridCol w:w="13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Воспитание и обучение на казахском языке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издания</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издания</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Издательство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раннего возраста (дети 1-2-х лет)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Әдістемелік нұсқау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Бритвина, С. Сыпало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Үлестірмелі материалдар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Бритвина, С. Сыпало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младшая группа (дети 2-3-х лет)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Әдістемелік нұсқау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 Смаилова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Үлестірмелі материалдар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 Смаилова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 Хрестоматия (2-5 жас)</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Жекенова, </w:t>
            </w:r>
            <w:r>
              <w:br/>
            </w:r>
            <w:r>
              <w:rPr>
                <w:rFonts w:ascii="Times New Roman"/>
                <w:b w:val="false"/>
                <w:i w:val="false"/>
                <w:color w:val="000000"/>
                <w:sz w:val="20"/>
              </w:rPr>
              <w:t>
Қ. Тұрғынбаева,</w:t>
            </w:r>
            <w:r>
              <w:br/>
            </w:r>
            <w:r>
              <w:rPr>
                <w:rFonts w:ascii="Times New Roman"/>
                <w:b w:val="false"/>
                <w:i w:val="false"/>
                <w:color w:val="000000"/>
                <w:sz w:val="20"/>
              </w:rPr>
              <w:t xml:space="preserve">
Д. Орумбаева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Сенсорика. </w:t>
            </w:r>
            <w:r>
              <w:br/>
            </w:r>
            <w:r>
              <w:rPr>
                <w:rFonts w:ascii="Times New Roman"/>
                <w:b w:val="false"/>
                <w:i w:val="false"/>
                <w:color w:val="000000"/>
                <w:sz w:val="20"/>
              </w:rPr>
              <w:t>
Әдістемелік нұсқау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Виноградова, </w:t>
            </w:r>
            <w:r>
              <w:br/>
            </w:r>
            <w:r>
              <w:rPr>
                <w:rFonts w:ascii="Times New Roman"/>
                <w:b w:val="false"/>
                <w:i w:val="false"/>
                <w:color w:val="000000"/>
                <w:sz w:val="20"/>
              </w:rPr>
              <w:t>
А. Байрова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Құрастыру. </w:t>
            </w:r>
            <w:r>
              <w:br/>
            </w:r>
            <w:r>
              <w:rPr>
                <w:rFonts w:ascii="Times New Roman"/>
                <w:b w:val="false"/>
                <w:i w:val="false"/>
                <w:color w:val="000000"/>
                <w:sz w:val="20"/>
              </w:rPr>
              <w:t>
Әдістемелік нұсқау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Жұмабекова,</w:t>
            </w:r>
            <w:r>
              <w:br/>
            </w:r>
            <w:r>
              <w:rPr>
                <w:rFonts w:ascii="Times New Roman"/>
                <w:b w:val="false"/>
                <w:i w:val="false"/>
                <w:color w:val="000000"/>
                <w:sz w:val="20"/>
              </w:rPr>
              <w:t>
А. Ойшыбаева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Құрастыру. </w:t>
            </w:r>
            <w:r>
              <w:br/>
            </w:r>
            <w:r>
              <w:rPr>
                <w:rFonts w:ascii="Times New Roman"/>
                <w:b w:val="false"/>
                <w:i w:val="false"/>
                <w:color w:val="000000"/>
                <w:sz w:val="20"/>
              </w:rPr>
              <w:t>
Дидактикалық материалдар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Жұмабекова, </w:t>
            </w:r>
            <w:r>
              <w:br/>
            </w:r>
            <w:r>
              <w:rPr>
                <w:rFonts w:ascii="Times New Roman"/>
                <w:b w:val="false"/>
                <w:i w:val="false"/>
                <w:color w:val="000000"/>
                <w:sz w:val="20"/>
              </w:rPr>
              <w:t>
А. Ойшыбаева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r>
              <w:br/>
            </w:r>
            <w:r>
              <w:rPr>
                <w:rFonts w:ascii="Times New Roman"/>
                <w:b w:val="false"/>
                <w:i w:val="false"/>
                <w:color w:val="000000"/>
                <w:sz w:val="20"/>
              </w:rPr>
              <w:t>
Әдістемелік нұсқау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Бритвина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Демонстрациялық материалдар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Бритвина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Үлестірмелі материалдар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Бритвина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Сурет салу. </w:t>
            </w:r>
            <w:r>
              <w:br/>
            </w:r>
            <w:r>
              <w:rPr>
                <w:rFonts w:ascii="Times New Roman"/>
                <w:b w:val="false"/>
                <w:i w:val="false"/>
                <w:color w:val="000000"/>
                <w:sz w:val="20"/>
              </w:rPr>
              <w:t>
Әдістемелік нұсқау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Жұмабекова, </w:t>
            </w:r>
            <w:r>
              <w:br/>
            </w:r>
            <w:r>
              <w:rPr>
                <w:rFonts w:ascii="Times New Roman"/>
                <w:b w:val="false"/>
                <w:i w:val="false"/>
                <w:color w:val="000000"/>
                <w:sz w:val="20"/>
              </w:rPr>
              <w:t xml:space="preserve">
Г. Белгібаева, </w:t>
            </w:r>
            <w:r>
              <w:br/>
            </w:r>
            <w:r>
              <w:rPr>
                <w:rFonts w:ascii="Times New Roman"/>
                <w:b w:val="false"/>
                <w:i w:val="false"/>
                <w:color w:val="000000"/>
                <w:sz w:val="20"/>
              </w:rPr>
              <w:t>
А. Шамилова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Сурет салу. </w:t>
            </w:r>
            <w:r>
              <w:br/>
            </w:r>
            <w:r>
              <w:rPr>
                <w:rFonts w:ascii="Times New Roman"/>
                <w:b w:val="false"/>
                <w:i w:val="false"/>
                <w:color w:val="000000"/>
                <w:sz w:val="20"/>
              </w:rPr>
              <w:t>
Үлестірмелі материалдар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Жұмабекова, </w:t>
            </w:r>
            <w:r>
              <w:br/>
            </w:r>
            <w:r>
              <w:rPr>
                <w:rFonts w:ascii="Times New Roman"/>
                <w:b w:val="false"/>
                <w:i w:val="false"/>
                <w:color w:val="000000"/>
                <w:sz w:val="20"/>
              </w:rPr>
              <w:t xml:space="preserve">
Г. Белгібаева, </w:t>
            </w:r>
            <w:r>
              <w:br/>
            </w:r>
            <w:r>
              <w:rPr>
                <w:rFonts w:ascii="Times New Roman"/>
                <w:b w:val="false"/>
                <w:i w:val="false"/>
                <w:color w:val="000000"/>
                <w:sz w:val="20"/>
              </w:rPr>
              <w:t>
А. Шамилова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 Демонстрациялық материалдар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Жұмабекова, </w:t>
            </w:r>
            <w:r>
              <w:br/>
            </w:r>
            <w:r>
              <w:rPr>
                <w:rFonts w:ascii="Times New Roman"/>
                <w:b w:val="false"/>
                <w:i w:val="false"/>
                <w:color w:val="000000"/>
                <w:sz w:val="20"/>
              </w:rPr>
              <w:t xml:space="preserve">
Г. Белгібаева, </w:t>
            </w:r>
            <w:r>
              <w:br/>
            </w:r>
            <w:r>
              <w:rPr>
                <w:rFonts w:ascii="Times New Roman"/>
                <w:b w:val="false"/>
                <w:i w:val="false"/>
                <w:color w:val="000000"/>
                <w:sz w:val="20"/>
              </w:rPr>
              <w:t>
А. Шамилова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Мүсіндеу. </w:t>
            </w:r>
            <w:r>
              <w:br/>
            </w:r>
            <w:r>
              <w:rPr>
                <w:rFonts w:ascii="Times New Roman"/>
                <w:b w:val="false"/>
                <w:i w:val="false"/>
                <w:color w:val="000000"/>
                <w:sz w:val="20"/>
              </w:rPr>
              <w:t>
Әдістемелік нұсқау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Омарбекова, </w:t>
            </w:r>
            <w:r>
              <w:br/>
            </w:r>
            <w:r>
              <w:rPr>
                <w:rFonts w:ascii="Times New Roman"/>
                <w:b w:val="false"/>
                <w:i w:val="false"/>
                <w:color w:val="000000"/>
                <w:sz w:val="20"/>
              </w:rPr>
              <w:t>
Т. Шумаева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Мүсіндеу. </w:t>
            </w:r>
            <w:r>
              <w:br/>
            </w:r>
            <w:r>
              <w:rPr>
                <w:rFonts w:ascii="Times New Roman"/>
                <w:b w:val="false"/>
                <w:i w:val="false"/>
                <w:color w:val="000000"/>
                <w:sz w:val="20"/>
              </w:rPr>
              <w:t>
Үлестірмелі материалдар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Ф.Омарбекова, </w:t>
            </w:r>
            <w:r>
              <w:br/>
            </w:r>
            <w:r>
              <w:rPr>
                <w:rFonts w:ascii="Times New Roman"/>
                <w:b w:val="false"/>
                <w:i w:val="false"/>
                <w:color w:val="000000"/>
                <w:sz w:val="20"/>
              </w:rPr>
              <w:t>
Т. Шумаева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w:t>
            </w:r>
            <w:r>
              <w:br/>
            </w:r>
            <w:r>
              <w:rPr>
                <w:rFonts w:ascii="Times New Roman"/>
                <w:b w:val="false"/>
                <w:i w:val="false"/>
                <w:color w:val="000000"/>
                <w:sz w:val="20"/>
              </w:rPr>
              <w:t>
Әдістемелік нұсқау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Омарбекова, </w:t>
            </w:r>
            <w:r>
              <w:br/>
            </w:r>
            <w:r>
              <w:rPr>
                <w:rFonts w:ascii="Times New Roman"/>
                <w:b w:val="false"/>
                <w:i w:val="false"/>
                <w:color w:val="000000"/>
                <w:sz w:val="20"/>
              </w:rPr>
              <w:t xml:space="preserve">
Т. Шумаева, </w:t>
            </w:r>
            <w:r>
              <w:br/>
            </w:r>
            <w:r>
              <w:rPr>
                <w:rFonts w:ascii="Times New Roman"/>
                <w:b w:val="false"/>
                <w:i w:val="false"/>
                <w:color w:val="000000"/>
                <w:sz w:val="20"/>
              </w:rPr>
              <w:t>
Г. Бектұрова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Аппликация. </w:t>
            </w:r>
            <w:r>
              <w:br/>
            </w:r>
            <w:r>
              <w:rPr>
                <w:rFonts w:ascii="Times New Roman"/>
                <w:b w:val="false"/>
                <w:i w:val="false"/>
                <w:color w:val="000000"/>
                <w:sz w:val="20"/>
              </w:rPr>
              <w:t>
Үлестірмелі материалдар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Омарбекова, </w:t>
            </w:r>
            <w:r>
              <w:br/>
            </w:r>
            <w:r>
              <w:rPr>
                <w:rFonts w:ascii="Times New Roman"/>
                <w:b w:val="false"/>
                <w:i w:val="false"/>
                <w:color w:val="000000"/>
                <w:sz w:val="20"/>
              </w:rPr>
              <w:t>
Т. Шумаева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младшая группа (дети 3-4-х лет)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Әдістемелік нұсқау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Ничепай</w:t>
            </w:r>
            <w:r>
              <w:br/>
            </w:r>
            <w:r>
              <w:rPr>
                <w:rFonts w:ascii="Times New Roman"/>
                <w:b w:val="false"/>
                <w:i w:val="false"/>
                <w:color w:val="000000"/>
                <w:sz w:val="20"/>
              </w:rPr>
              <w:t>
Е. Юркова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шынықтыру. </w:t>
            </w:r>
            <w:r>
              <w:br/>
            </w:r>
            <w:r>
              <w:rPr>
                <w:rFonts w:ascii="Times New Roman"/>
                <w:b w:val="false"/>
                <w:i w:val="false"/>
                <w:color w:val="000000"/>
                <w:sz w:val="20"/>
              </w:rPr>
              <w:t>
Әдістемелік құрал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Слепнева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Әдістемелік нұсқау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Жұмаханова, </w:t>
            </w:r>
            <w:r>
              <w:br/>
            </w:r>
            <w:r>
              <w:rPr>
                <w:rFonts w:ascii="Times New Roman"/>
                <w:b w:val="false"/>
                <w:i w:val="false"/>
                <w:color w:val="000000"/>
                <w:sz w:val="20"/>
              </w:rPr>
              <w:t>
М. Доскеева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Сөйлеуді дамыту. Демонстрациялық материалдар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Жұмаханова, </w:t>
            </w:r>
            <w:r>
              <w:br/>
            </w:r>
            <w:r>
              <w:rPr>
                <w:rFonts w:ascii="Times New Roman"/>
                <w:b w:val="false"/>
                <w:i w:val="false"/>
                <w:color w:val="000000"/>
                <w:sz w:val="20"/>
              </w:rPr>
              <w:t>
М. Доскеева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Үлестірмелі материалдар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Доскеева,</w:t>
            </w:r>
            <w:r>
              <w:br/>
            </w:r>
            <w:r>
              <w:rPr>
                <w:rFonts w:ascii="Times New Roman"/>
                <w:b w:val="false"/>
                <w:i w:val="false"/>
                <w:color w:val="000000"/>
                <w:sz w:val="20"/>
              </w:rPr>
              <w:t>
А. Жұмаханова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Әдістемелік құрал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Рахымбаева,</w:t>
            </w:r>
            <w:r>
              <w:br/>
            </w:r>
            <w:r>
              <w:rPr>
                <w:rFonts w:ascii="Times New Roman"/>
                <w:b w:val="false"/>
                <w:i w:val="false"/>
                <w:color w:val="000000"/>
                <w:sz w:val="20"/>
              </w:rPr>
              <w:t>
Ә. Мұратханова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әдебиет. </w:t>
            </w:r>
            <w:r>
              <w:br/>
            </w:r>
            <w:r>
              <w:rPr>
                <w:rFonts w:ascii="Times New Roman"/>
                <w:b w:val="false"/>
                <w:i w:val="false"/>
                <w:color w:val="000000"/>
                <w:sz w:val="20"/>
              </w:rPr>
              <w:t>
Әдістемелік нұсқау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Жекенова, </w:t>
            </w:r>
            <w:r>
              <w:br/>
            </w:r>
            <w:r>
              <w:rPr>
                <w:rFonts w:ascii="Times New Roman"/>
                <w:b w:val="false"/>
                <w:i w:val="false"/>
                <w:color w:val="000000"/>
                <w:sz w:val="20"/>
              </w:rPr>
              <w:t>
К.Тұрғынбаева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w:t>
            </w:r>
            <w:r>
              <w:br/>
            </w:r>
            <w:r>
              <w:rPr>
                <w:rFonts w:ascii="Times New Roman"/>
                <w:b w:val="false"/>
                <w:i w:val="false"/>
                <w:color w:val="000000"/>
                <w:sz w:val="20"/>
              </w:rPr>
              <w:t>
Әдістемелік құрал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Рахымбаева,</w:t>
            </w:r>
            <w:r>
              <w:br/>
            </w:r>
            <w:r>
              <w:rPr>
                <w:rFonts w:ascii="Times New Roman"/>
                <w:b w:val="false"/>
                <w:i w:val="false"/>
                <w:color w:val="000000"/>
                <w:sz w:val="20"/>
              </w:rPr>
              <w:t>
Ә. Мұратханова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әдебиет. Сөйлеуді дамыту. </w:t>
            </w:r>
            <w:r>
              <w:br/>
            </w:r>
            <w:r>
              <w:rPr>
                <w:rFonts w:ascii="Times New Roman"/>
                <w:b w:val="false"/>
                <w:i w:val="false"/>
                <w:color w:val="000000"/>
                <w:sz w:val="20"/>
              </w:rPr>
              <w:t>
Хрестоматия</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Рахымбаева,</w:t>
            </w:r>
            <w:r>
              <w:br/>
            </w:r>
            <w:r>
              <w:rPr>
                <w:rFonts w:ascii="Times New Roman"/>
                <w:b w:val="false"/>
                <w:i w:val="false"/>
                <w:color w:val="000000"/>
                <w:sz w:val="20"/>
              </w:rPr>
              <w:t>
Ә. Мұратханова,</w:t>
            </w:r>
            <w:r>
              <w:br/>
            </w:r>
            <w:r>
              <w:rPr>
                <w:rFonts w:ascii="Times New Roman"/>
                <w:b w:val="false"/>
                <w:i w:val="false"/>
                <w:color w:val="000000"/>
                <w:sz w:val="20"/>
              </w:rPr>
              <w:t>
Г. Жақанова,</w:t>
            </w:r>
            <w:r>
              <w:br/>
            </w:r>
            <w:r>
              <w:rPr>
                <w:rFonts w:ascii="Times New Roman"/>
                <w:b w:val="false"/>
                <w:i w:val="false"/>
                <w:color w:val="000000"/>
                <w:sz w:val="20"/>
              </w:rPr>
              <w:t>
Ә. Нұралина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Методическое руководство</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Добрынина Г., </w:t>
            </w:r>
            <w:r>
              <w:br/>
            </w:r>
            <w:r>
              <w:rPr>
                <w:rFonts w:ascii="Times New Roman"/>
                <w:b w:val="false"/>
                <w:i w:val="false"/>
                <w:color w:val="000000"/>
                <w:sz w:val="20"/>
              </w:rPr>
              <w:t>
Криушова Е.,</w:t>
            </w:r>
            <w:r>
              <w:br/>
            </w:r>
            <w:r>
              <w:rPr>
                <w:rFonts w:ascii="Times New Roman"/>
                <w:b w:val="false"/>
                <w:i w:val="false"/>
                <w:color w:val="000000"/>
                <w:sz w:val="20"/>
              </w:rPr>
              <w:t>
Хоцян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Методические рекомендации по проведению ОУД во второй младшей группе дошкольных организаций с казахским языком воспитания и обучения. К учебно-методическому комплексу "Говорим на русском языке"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Омар, </w:t>
            </w:r>
            <w:r>
              <w:br/>
            </w:r>
            <w:r>
              <w:rPr>
                <w:rFonts w:ascii="Times New Roman"/>
                <w:b w:val="false"/>
                <w:i w:val="false"/>
                <w:color w:val="000000"/>
                <w:sz w:val="20"/>
              </w:rPr>
              <w:t xml:space="preserve">
А. Садык, </w:t>
            </w:r>
            <w:r>
              <w:br/>
            </w:r>
            <w:r>
              <w:rPr>
                <w:rFonts w:ascii="Times New Roman"/>
                <w:b w:val="false"/>
                <w:i w:val="false"/>
                <w:color w:val="000000"/>
                <w:sz w:val="20"/>
              </w:rPr>
              <w:t>
Н. Доманова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 -2030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Начинаем говорить. Рабочая тетрадь для детей второй младшей группы с казахским языком воспитания и обучения</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 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 Әдістемелік нұсқау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 Мұқанова, </w:t>
            </w:r>
            <w:r>
              <w:br/>
            </w:r>
            <w:r>
              <w:rPr>
                <w:rFonts w:ascii="Times New Roman"/>
                <w:b w:val="false"/>
                <w:i w:val="false"/>
                <w:color w:val="000000"/>
                <w:sz w:val="20"/>
              </w:rPr>
              <w:t>
А. Пірмағамбетова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w:t>
            </w:r>
            <w:r>
              <w:br/>
            </w:r>
            <w:r>
              <w:rPr>
                <w:rFonts w:ascii="Times New Roman"/>
                <w:b w:val="false"/>
                <w:i w:val="false"/>
                <w:color w:val="000000"/>
                <w:sz w:val="20"/>
              </w:rPr>
              <w:t>
Жұмыс дәптері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 Мұқанова, </w:t>
            </w:r>
            <w:r>
              <w:br/>
            </w:r>
            <w:r>
              <w:rPr>
                <w:rFonts w:ascii="Times New Roman"/>
                <w:b w:val="false"/>
                <w:i w:val="false"/>
                <w:color w:val="000000"/>
                <w:sz w:val="20"/>
              </w:rPr>
              <w:t>
А. Пірмағамбетова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Құрастыру. </w:t>
            </w:r>
            <w:r>
              <w:br/>
            </w:r>
            <w:r>
              <w:rPr>
                <w:rFonts w:ascii="Times New Roman"/>
                <w:b w:val="false"/>
                <w:i w:val="false"/>
                <w:color w:val="000000"/>
                <w:sz w:val="20"/>
              </w:rPr>
              <w:t>
Әдістемелік нұсқау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Жұмабекова, </w:t>
            </w:r>
            <w:r>
              <w:br/>
            </w:r>
            <w:r>
              <w:rPr>
                <w:rFonts w:ascii="Times New Roman"/>
                <w:b w:val="false"/>
                <w:i w:val="false"/>
                <w:color w:val="000000"/>
                <w:sz w:val="20"/>
              </w:rPr>
              <w:t>
А. Ойшыбаева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Құрастыру. </w:t>
            </w:r>
            <w:r>
              <w:br/>
            </w:r>
            <w:r>
              <w:rPr>
                <w:rFonts w:ascii="Times New Roman"/>
                <w:b w:val="false"/>
                <w:i w:val="false"/>
                <w:color w:val="000000"/>
                <w:sz w:val="20"/>
              </w:rPr>
              <w:t>
Үлестірмелі материалдар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Жұмабекова, </w:t>
            </w:r>
            <w:r>
              <w:br/>
            </w:r>
            <w:r>
              <w:rPr>
                <w:rFonts w:ascii="Times New Roman"/>
                <w:b w:val="false"/>
                <w:i w:val="false"/>
                <w:color w:val="000000"/>
                <w:sz w:val="20"/>
              </w:rPr>
              <w:t>
А. Ойшыбаева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Құрастыру. </w:t>
            </w:r>
            <w:r>
              <w:br/>
            </w:r>
            <w:r>
              <w:rPr>
                <w:rFonts w:ascii="Times New Roman"/>
                <w:b w:val="false"/>
                <w:i w:val="false"/>
                <w:color w:val="000000"/>
                <w:sz w:val="20"/>
              </w:rPr>
              <w:t>
Әдістемелік құрал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Саятова,</w:t>
            </w:r>
            <w:r>
              <w:br/>
            </w:r>
            <w:r>
              <w:rPr>
                <w:rFonts w:ascii="Times New Roman"/>
                <w:b w:val="false"/>
                <w:i w:val="false"/>
                <w:color w:val="000000"/>
                <w:sz w:val="20"/>
              </w:rPr>
              <w:t>
А. Қазыбаева,</w:t>
            </w:r>
            <w:r>
              <w:br/>
            </w:r>
            <w:r>
              <w:rPr>
                <w:rFonts w:ascii="Times New Roman"/>
                <w:b w:val="false"/>
                <w:i w:val="false"/>
                <w:color w:val="000000"/>
                <w:sz w:val="20"/>
              </w:rPr>
              <w:t>
Ж. Рахымбаева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Әдістемелік нұсқау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Бритвина, </w:t>
            </w:r>
            <w:r>
              <w:br/>
            </w:r>
            <w:r>
              <w:rPr>
                <w:rFonts w:ascii="Times New Roman"/>
                <w:b w:val="false"/>
                <w:i w:val="false"/>
                <w:color w:val="000000"/>
                <w:sz w:val="20"/>
              </w:rPr>
              <w:t>
Т. Яндулова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Демонстрациялық материалдар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Бритвина, </w:t>
            </w:r>
            <w:r>
              <w:br/>
            </w:r>
            <w:r>
              <w:rPr>
                <w:rFonts w:ascii="Times New Roman"/>
                <w:b w:val="false"/>
                <w:i w:val="false"/>
                <w:color w:val="000000"/>
                <w:sz w:val="20"/>
              </w:rPr>
              <w:t>
Т. Яндулова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Үлестірмелі материалдар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Бритвина, </w:t>
            </w:r>
            <w:r>
              <w:br/>
            </w:r>
            <w:r>
              <w:rPr>
                <w:rFonts w:ascii="Times New Roman"/>
                <w:b w:val="false"/>
                <w:i w:val="false"/>
                <w:color w:val="000000"/>
                <w:sz w:val="20"/>
              </w:rPr>
              <w:t>
Т. Яндулова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Сурет салу. </w:t>
            </w:r>
            <w:r>
              <w:br/>
            </w:r>
            <w:r>
              <w:rPr>
                <w:rFonts w:ascii="Times New Roman"/>
                <w:b w:val="false"/>
                <w:i w:val="false"/>
                <w:color w:val="000000"/>
                <w:sz w:val="20"/>
              </w:rPr>
              <w:t>
Әдістемелік нұсқау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Бияхметова, </w:t>
            </w:r>
            <w:r>
              <w:br/>
            </w:r>
            <w:r>
              <w:rPr>
                <w:rFonts w:ascii="Times New Roman"/>
                <w:b w:val="false"/>
                <w:i w:val="false"/>
                <w:color w:val="000000"/>
                <w:sz w:val="20"/>
              </w:rPr>
              <w:t>
Б. Кенжембетова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Сурет салу. </w:t>
            </w:r>
            <w:r>
              <w:br/>
            </w:r>
            <w:r>
              <w:rPr>
                <w:rFonts w:ascii="Times New Roman"/>
                <w:b w:val="false"/>
                <w:i w:val="false"/>
                <w:color w:val="000000"/>
                <w:sz w:val="20"/>
              </w:rPr>
              <w:t>
Үлестірмелі материалдар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Бияхметова, </w:t>
            </w:r>
            <w:r>
              <w:br/>
            </w:r>
            <w:r>
              <w:rPr>
                <w:rFonts w:ascii="Times New Roman"/>
                <w:b w:val="false"/>
                <w:i w:val="false"/>
                <w:color w:val="000000"/>
                <w:sz w:val="20"/>
              </w:rPr>
              <w:t>
Б. Кенжембетова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Сурет салу. </w:t>
            </w:r>
            <w:r>
              <w:br/>
            </w:r>
            <w:r>
              <w:rPr>
                <w:rFonts w:ascii="Times New Roman"/>
                <w:b w:val="false"/>
                <w:i w:val="false"/>
                <w:color w:val="000000"/>
                <w:sz w:val="20"/>
              </w:rPr>
              <w:t>
Әдістемелік құрал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Жақанова,</w:t>
            </w:r>
            <w:r>
              <w:br/>
            </w:r>
            <w:r>
              <w:rPr>
                <w:rFonts w:ascii="Times New Roman"/>
                <w:b w:val="false"/>
                <w:i w:val="false"/>
                <w:color w:val="000000"/>
                <w:sz w:val="20"/>
              </w:rPr>
              <w:t>
Қ. Еңсебаева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Мүсіндеу. </w:t>
            </w:r>
            <w:r>
              <w:br/>
            </w:r>
            <w:r>
              <w:rPr>
                <w:rFonts w:ascii="Times New Roman"/>
                <w:b w:val="false"/>
                <w:i w:val="false"/>
                <w:color w:val="000000"/>
                <w:sz w:val="20"/>
              </w:rPr>
              <w:t>
Әдістемелік нұсқау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Бияхметова, </w:t>
            </w:r>
            <w:r>
              <w:br/>
            </w:r>
            <w:r>
              <w:rPr>
                <w:rFonts w:ascii="Times New Roman"/>
                <w:b w:val="false"/>
                <w:i w:val="false"/>
                <w:color w:val="000000"/>
                <w:sz w:val="20"/>
              </w:rPr>
              <w:t>
Ұ. Ахметова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Мүсіндеу. </w:t>
            </w:r>
            <w:r>
              <w:br/>
            </w:r>
            <w:r>
              <w:rPr>
                <w:rFonts w:ascii="Times New Roman"/>
                <w:b w:val="false"/>
                <w:i w:val="false"/>
                <w:color w:val="000000"/>
                <w:sz w:val="20"/>
              </w:rPr>
              <w:t>
Үлестірмелі материалдар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Омарбекова,</w:t>
            </w:r>
            <w:r>
              <w:br/>
            </w:r>
            <w:r>
              <w:rPr>
                <w:rFonts w:ascii="Times New Roman"/>
                <w:b w:val="false"/>
                <w:i w:val="false"/>
                <w:color w:val="000000"/>
                <w:sz w:val="20"/>
              </w:rPr>
              <w:t>
Т. Шумаева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w:t>
            </w:r>
            <w:r>
              <w:br/>
            </w:r>
            <w:r>
              <w:rPr>
                <w:rFonts w:ascii="Times New Roman"/>
                <w:b w:val="false"/>
                <w:i w:val="false"/>
                <w:color w:val="000000"/>
                <w:sz w:val="20"/>
              </w:rPr>
              <w:t>
Әдістемелік құрал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Жақанова,</w:t>
            </w:r>
            <w:r>
              <w:br/>
            </w:r>
            <w:r>
              <w:rPr>
                <w:rFonts w:ascii="Times New Roman"/>
                <w:b w:val="false"/>
                <w:i w:val="false"/>
                <w:color w:val="000000"/>
                <w:sz w:val="20"/>
              </w:rPr>
              <w:t>
Қ. Еңсебаева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Аппликация. </w:t>
            </w:r>
            <w:r>
              <w:br/>
            </w:r>
            <w:r>
              <w:rPr>
                <w:rFonts w:ascii="Times New Roman"/>
                <w:b w:val="false"/>
                <w:i w:val="false"/>
                <w:color w:val="000000"/>
                <w:sz w:val="20"/>
              </w:rPr>
              <w:t>
Әдістемелік нұсқау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Қойбағарова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Аппликация. </w:t>
            </w:r>
            <w:r>
              <w:br/>
            </w:r>
            <w:r>
              <w:rPr>
                <w:rFonts w:ascii="Times New Roman"/>
                <w:b w:val="false"/>
                <w:i w:val="false"/>
                <w:color w:val="000000"/>
                <w:sz w:val="20"/>
              </w:rPr>
              <w:t>
Үлестірмелі материалдар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Шумаева,</w:t>
            </w:r>
            <w:r>
              <w:br/>
            </w:r>
            <w:r>
              <w:rPr>
                <w:rFonts w:ascii="Times New Roman"/>
                <w:b w:val="false"/>
                <w:i w:val="false"/>
                <w:color w:val="000000"/>
                <w:sz w:val="20"/>
              </w:rPr>
              <w:t>
 Ф. Омарбекова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w:t>
            </w:r>
            <w:r>
              <w:br/>
            </w:r>
            <w:r>
              <w:rPr>
                <w:rFonts w:ascii="Times New Roman"/>
                <w:b w:val="false"/>
                <w:i w:val="false"/>
                <w:color w:val="000000"/>
                <w:sz w:val="20"/>
              </w:rPr>
              <w:t>
Әдістемелік құрал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Жақанова,</w:t>
            </w:r>
            <w:r>
              <w:br/>
            </w:r>
            <w:r>
              <w:rPr>
                <w:rFonts w:ascii="Times New Roman"/>
                <w:b w:val="false"/>
                <w:i w:val="false"/>
                <w:color w:val="000000"/>
                <w:sz w:val="20"/>
              </w:rPr>
              <w:t>
Қ. Еңсебаева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Әдістемелік нұсқау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Қоңыратбай, </w:t>
            </w:r>
            <w:r>
              <w:br/>
            </w:r>
            <w:r>
              <w:rPr>
                <w:rFonts w:ascii="Times New Roman"/>
                <w:b w:val="false"/>
                <w:i w:val="false"/>
                <w:color w:val="000000"/>
                <w:sz w:val="20"/>
              </w:rPr>
              <w:t xml:space="preserve">
Г. Абдрахманова, </w:t>
            </w:r>
            <w:r>
              <w:br/>
            </w:r>
            <w:r>
              <w:rPr>
                <w:rFonts w:ascii="Times New Roman"/>
                <w:b w:val="false"/>
                <w:i w:val="false"/>
                <w:color w:val="000000"/>
                <w:sz w:val="20"/>
              </w:rPr>
              <w:t>
Т. Сарыбаева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Нота хрестоматиясы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Қоңыратбай, </w:t>
            </w:r>
            <w:r>
              <w:br/>
            </w:r>
            <w:r>
              <w:rPr>
                <w:rFonts w:ascii="Times New Roman"/>
                <w:b w:val="false"/>
                <w:i w:val="false"/>
                <w:color w:val="000000"/>
                <w:sz w:val="20"/>
              </w:rPr>
              <w:t xml:space="preserve">
Г. Абдрахманова, </w:t>
            </w:r>
            <w:r>
              <w:br/>
            </w:r>
            <w:r>
              <w:rPr>
                <w:rFonts w:ascii="Times New Roman"/>
                <w:b w:val="false"/>
                <w:i w:val="false"/>
                <w:color w:val="000000"/>
                <w:sz w:val="20"/>
              </w:rPr>
              <w:t>
Т. Сарыбаева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r>
              <w:br/>
            </w:r>
            <w:r>
              <w:rPr>
                <w:rFonts w:ascii="Times New Roman"/>
                <w:b w:val="false"/>
                <w:i w:val="false"/>
                <w:color w:val="000000"/>
                <w:sz w:val="20"/>
              </w:rPr>
              <w:t>
Дидактикалық ойындар (3-6 жас)</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Сарыбаева,</w:t>
            </w:r>
            <w:r>
              <w:br/>
            </w:r>
            <w:r>
              <w:rPr>
                <w:rFonts w:ascii="Times New Roman"/>
                <w:b w:val="false"/>
                <w:i w:val="false"/>
                <w:color w:val="000000"/>
                <w:sz w:val="20"/>
              </w:rPr>
              <w:t>
 Г. Абдрахманова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Әдістемелік құрал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Жақанова,</w:t>
            </w:r>
            <w:r>
              <w:br/>
            </w:r>
            <w:r>
              <w:rPr>
                <w:rFonts w:ascii="Times New Roman"/>
                <w:b w:val="false"/>
                <w:i w:val="false"/>
                <w:color w:val="000000"/>
                <w:sz w:val="20"/>
              </w:rPr>
              <w:t>
Қ. Еңсебаева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Хрестоматия</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Жақанова,</w:t>
            </w:r>
            <w:r>
              <w:br/>
            </w:r>
            <w:r>
              <w:rPr>
                <w:rFonts w:ascii="Times New Roman"/>
                <w:b w:val="false"/>
                <w:i w:val="false"/>
                <w:color w:val="000000"/>
                <w:sz w:val="20"/>
              </w:rPr>
              <w:t>
Қ. Еңсебаева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ортамен танысу. Экология негіздері. </w:t>
            </w:r>
            <w:r>
              <w:br/>
            </w:r>
            <w:r>
              <w:rPr>
                <w:rFonts w:ascii="Times New Roman"/>
                <w:b w:val="false"/>
                <w:i w:val="false"/>
                <w:color w:val="000000"/>
                <w:sz w:val="20"/>
              </w:rPr>
              <w:t>
Әдістемелік нұсқау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Игнатенко, </w:t>
            </w:r>
            <w:r>
              <w:br/>
            </w:r>
            <w:r>
              <w:rPr>
                <w:rFonts w:ascii="Times New Roman"/>
                <w:b w:val="false"/>
                <w:i w:val="false"/>
                <w:color w:val="000000"/>
                <w:sz w:val="20"/>
              </w:rPr>
              <w:t>
Д. Ильясова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ортамен танысу. Экология негіздері. </w:t>
            </w:r>
            <w:r>
              <w:br/>
            </w:r>
            <w:r>
              <w:rPr>
                <w:rFonts w:ascii="Times New Roman"/>
                <w:b w:val="false"/>
                <w:i w:val="false"/>
                <w:color w:val="000000"/>
                <w:sz w:val="20"/>
              </w:rPr>
              <w:t>
Үлестірмелі материалдар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Игнатенко, </w:t>
            </w:r>
            <w:r>
              <w:br/>
            </w:r>
            <w:r>
              <w:rPr>
                <w:rFonts w:ascii="Times New Roman"/>
                <w:b w:val="false"/>
                <w:i w:val="false"/>
                <w:color w:val="000000"/>
                <w:sz w:val="20"/>
              </w:rPr>
              <w:t>
Д. Ильясова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танысу. Экология негіздері. Демонстрациялық материалдар (электронды нұсқа)</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Игнатенко, </w:t>
            </w:r>
            <w:r>
              <w:br/>
            </w:r>
            <w:r>
              <w:rPr>
                <w:rFonts w:ascii="Times New Roman"/>
                <w:b w:val="false"/>
                <w:i w:val="false"/>
                <w:color w:val="000000"/>
                <w:sz w:val="20"/>
              </w:rPr>
              <w:t>
Д. Ильясова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группа (дети 4-5-и лет)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2" w:id="439"/>
          <w:p>
            <w:pPr>
              <w:spacing w:after="20"/>
              <w:ind w:left="20"/>
              <w:jc w:val="both"/>
            </w:pPr>
            <w:r>
              <w:rPr>
                <w:rFonts w:ascii="Times New Roman"/>
                <w:b w:val="false"/>
                <w:i w:val="false"/>
                <w:color w:val="000000"/>
                <w:sz w:val="20"/>
              </w:rPr>
              <w:t>
1.</w:t>
            </w:r>
          </w:p>
          <w:bookmarkEnd w:id="439"/>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шынықтыру. </w:t>
            </w:r>
            <w:r>
              <w:br/>
            </w:r>
            <w:r>
              <w:rPr>
                <w:rFonts w:ascii="Times New Roman"/>
                <w:b w:val="false"/>
                <w:i w:val="false"/>
                <w:color w:val="000000"/>
                <w:sz w:val="20"/>
              </w:rPr>
              <w:t>
Әдістемелік нұсқау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Юркова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3" w:id="440"/>
          <w:p>
            <w:pPr>
              <w:spacing w:after="20"/>
              <w:ind w:left="20"/>
              <w:jc w:val="both"/>
            </w:pPr>
            <w:r>
              <w:rPr>
                <w:rFonts w:ascii="Times New Roman"/>
                <w:b w:val="false"/>
                <w:i w:val="false"/>
                <w:color w:val="000000"/>
                <w:sz w:val="20"/>
              </w:rPr>
              <w:t>
2.</w:t>
            </w:r>
          </w:p>
          <w:bookmarkEnd w:id="440"/>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Әдістемелік нұсқау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Ділмағамбетова, </w:t>
            </w:r>
            <w:r>
              <w:br/>
            </w:r>
            <w:r>
              <w:rPr>
                <w:rFonts w:ascii="Times New Roman"/>
                <w:b w:val="false"/>
                <w:i w:val="false"/>
                <w:color w:val="000000"/>
                <w:sz w:val="20"/>
              </w:rPr>
              <w:t xml:space="preserve">
М. Сулейменова, </w:t>
            </w:r>
            <w:r>
              <w:br/>
            </w:r>
            <w:r>
              <w:rPr>
                <w:rFonts w:ascii="Times New Roman"/>
                <w:b w:val="false"/>
                <w:i w:val="false"/>
                <w:color w:val="000000"/>
                <w:sz w:val="20"/>
              </w:rPr>
              <w:t>
А. Наурызбаева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4" w:id="441"/>
          <w:p>
            <w:pPr>
              <w:spacing w:after="20"/>
              <w:ind w:left="20"/>
              <w:jc w:val="both"/>
            </w:pPr>
            <w:r>
              <w:rPr>
                <w:rFonts w:ascii="Times New Roman"/>
                <w:b w:val="false"/>
                <w:i w:val="false"/>
                <w:color w:val="000000"/>
                <w:sz w:val="20"/>
              </w:rPr>
              <w:t>
3.</w:t>
            </w:r>
          </w:p>
          <w:bookmarkEnd w:id="441"/>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Сөйлеуді дамыту. </w:t>
            </w:r>
            <w:r>
              <w:br/>
            </w:r>
            <w:r>
              <w:rPr>
                <w:rFonts w:ascii="Times New Roman"/>
                <w:b w:val="false"/>
                <w:i w:val="false"/>
                <w:color w:val="000000"/>
                <w:sz w:val="20"/>
              </w:rPr>
              <w:t>
Жұмыс дәптері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Ділмағамбетова, </w:t>
            </w:r>
            <w:r>
              <w:br/>
            </w:r>
            <w:r>
              <w:rPr>
                <w:rFonts w:ascii="Times New Roman"/>
                <w:b w:val="false"/>
                <w:i w:val="false"/>
                <w:color w:val="000000"/>
                <w:sz w:val="20"/>
              </w:rPr>
              <w:t xml:space="preserve">
М. Сулейменова, </w:t>
            </w:r>
            <w:r>
              <w:br/>
            </w:r>
            <w:r>
              <w:rPr>
                <w:rFonts w:ascii="Times New Roman"/>
                <w:b w:val="false"/>
                <w:i w:val="false"/>
                <w:color w:val="000000"/>
                <w:sz w:val="20"/>
              </w:rPr>
              <w:t>
А. Наурызбаева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5" w:id="442"/>
          <w:p>
            <w:pPr>
              <w:spacing w:after="20"/>
              <w:ind w:left="20"/>
              <w:jc w:val="both"/>
            </w:pPr>
            <w:r>
              <w:rPr>
                <w:rFonts w:ascii="Times New Roman"/>
                <w:b w:val="false"/>
                <w:i w:val="false"/>
                <w:color w:val="000000"/>
                <w:sz w:val="20"/>
              </w:rPr>
              <w:t>
4.</w:t>
            </w:r>
          </w:p>
          <w:bookmarkEnd w:id="442"/>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Демонстрациялық материалдар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Ділмағамбетова, </w:t>
            </w:r>
            <w:r>
              <w:br/>
            </w:r>
            <w:r>
              <w:rPr>
                <w:rFonts w:ascii="Times New Roman"/>
                <w:b w:val="false"/>
                <w:i w:val="false"/>
                <w:color w:val="000000"/>
                <w:sz w:val="20"/>
              </w:rPr>
              <w:t xml:space="preserve">
М. Сулейменова, </w:t>
            </w:r>
            <w:r>
              <w:br/>
            </w:r>
            <w:r>
              <w:rPr>
                <w:rFonts w:ascii="Times New Roman"/>
                <w:b w:val="false"/>
                <w:i w:val="false"/>
                <w:color w:val="000000"/>
                <w:sz w:val="20"/>
              </w:rPr>
              <w:t>
А. Наурызбаева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6" w:id="443"/>
          <w:p>
            <w:pPr>
              <w:spacing w:after="20"/>
              <w:ind w:left="20"/>
              <w:jc w:val="both"/>
            </w:pPr>
            <w:r>
              <w:rPr>
                <w:rFonts w:ascii="Times New Roman"/>
                <w:b w:val="false"/>
                <w:i w:val="false"/>
                <w:color w:val="000000"/>
                <w:sz w:val="20"/>
              </w:rPr>
              <w:t>
5.</w:t>
            </w:r>
          </w:p>
          <w:bookmarkEnd w:id="443"/>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Әдістемелік құрал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Рахымбаева,</w:t>
            </w:r>
            <w:r>
              <w:br/>
            </w:r>
            <w:r>
              <w:rPr>
                <w:rFonts w:ascii="Times New Roman"/>
                <w:b w:val="false"/>
                <w:i w:val="false"/>
                <w:color w:val="000000"/>
                <w:sz w:val="20"/>
              </w:rPr>
              <w:t>
Ә. Мұратханова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7" w:id="444"/>
          <w:p>
            <w:pPr>
              <w:spacing w:after="20"/>
              <w:ind w:left="20"/>
              <w:jc w:val="both"/>
            </w:pPr>
            <w:r>
              <w:rPr>
                <w:rFonts w:ascii="Times New Roman"/>
                <w:b w:val="false"/>
                <w:i w:val="false"/>
                <w:color w:val="000000"/>
                <w:sz w:val="20"/>
              </w:rPr>
              <w:t>
6.</w:t>
            </w:r>
          </w:p>
          <w:bookmarkEnd w:id="444"/>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w:t>
            </w:r>
            <w:r>
              <w:br/>
            </w:r>
            <w:r>
              <w:rPr>
                <w:rFonts w:ascii="Times New Roman"/>
                <w:b w:val="false"/>
                <w:i w:val="false"/>
                <w:color w:val="000000"/>
                <w:sz w:val="20"/>
              </w:rPr>
              <w:t>
Жұмыс дәптері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Беркінғалиева, </w:t>
            </w:r>
            <w:r>
              <w:br/>
            </w:r>
            <w:r>
              <w:rPr>
                <w:rFonts w:ascii="Times New Roman"/>
                <w:b w:val="false"/>
                <w:i w:val="false"/>
                <w:color w:val="000000"/>
                <w:sz w:val="20"/>
              </w:rPr>
              <w:t>
Г. Абдрахимова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8" w:id="445"/>
          <w:p>
            <w:pPr>
              <w:spacing w:after="20"/>
              <w:ind w:left="20"/>
              <w:jc w:val="both"/>
            </w:pPr>
            <w:r>
              <w:rPr>
                <w:rFonts w:ascii="Times New Roman"/>
                <w:b w:val="false"/>
                <w:i w:val="false"/>
                <w:color w:val="000000"/>
                <w:sz w:val="20"/>
              </w:rPr>
              <w:t>
7.</w:t>
            </w:r>
          </w:p>
          <w:bookmarkEnd w:id="445"/>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әдебиет. </w:t>
            </w:r>
            <w:r>
              <w:br/>
            </w:r>
            <w:r>
              <w:rPr>
                <w:rFonts w:ascii="Times New Roman"/>
                <w:b w:val="false"/>
                <w:i w:val="false"/>
                <w:color w:val="000000"/>
                <w:sz w:val="20"/>
              </w:rPr>
              <w:t>
Әдістемелік нұсқау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Жекенова, </w:t>
            </w:r>
            <w:r>
              <w:br/>
            </w:r>
            <w:r>
              <w:rPr>
                <w:rFonts w:ascii="Times New Roman"/>
                <w:b w:val="false"/>
                <w:i w:val="false"/>
                <w:color w:val="000000"/>
                <w:sz w:val="20"/>
              </w:rPr>
              <w:t>
Қ. Тұрғынбаева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9" w:id="446"/>
          <w:p>
            <w:pPr>
              <w:spacing w:after="20"/>
              <w:ind w:left="20"/>
              <w:jc w:val="both"/>
            </w:pPr>
            <w:r>
              <w:rPr>
                <w:rFonts w:ascii="Times New Roman"/>
                <w:b w:val="false"/>
                <w:i w:val="false"/>
                <w:color w:val="000000"/>
                <w:sz w:val="20"/>
              </w:rPr>
              <w:t>
8.</w:t>
            </w:r>
          </w:p>
          <w:bookmarkEnd w:id="446"/>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әдебиет. </w:t>
            </w:r>
            <w:r>
              <w:br/>
            </w:r>
            <w:r>
              <w:rPr>
                <w:rFonts w:ascii="Times New Roman"/>
                <w:b w:val="false"/>
                <w:i w:val="false"/>
                <w:color w:val="000000"/>
                <w:sz w:val="20"/>
              </w:rPr>
              <w:t>
Жұмыс дәптері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Тұрғынбаева, </w:t>
            </w:r>
            <w:r>
              <w:br/>
            </w:r>
            <w:r>
              <w:rPr>
                <w:rFonts w:ascii="Times New Roman"/>
                <w:b w:val="false"/>
                <w:i w:val="false"/>
                <w:color w:val="000000"/>
                <w:sz w:val="20"/>
              </w:rPr>
              <w:t>
С. Жекенова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0" w:id="447"/>
          <w:p>
            <w:pPr>
              <w:spacing w:after="20"/>
              <w:ind w:left="20"/>
              <w:jc w:val="both"/>
            </w:pPr>
            <w:r>
              <w:rPr>
                <w:rFonts w:ascii="Times New Roman"/>
                <w:b w:val="false"/>
                <w:i w:val="false"/>
                <w:color w:val="000000"/>
                <w:sz w:val="20"/>
              </w:rPr>
              <w:t>
9.</w:t>
            </w:r>
          </w:p>
          <w:bookmarkEnd w:id="447"/>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әдебиет. </w:t>
            </w:r>
            <w:r>
              <w:br/>
            </w:r>
            <w:r>
              <w:rPr>
                <w:rFonts w:ascii="Times New Roman"/>
                <w:b w:val="false"/>
                <w:i w:val="false"/>
                <w:color w:val="000000"/>
                <w:sz w:val="20"/>
              </w:rPr>
              <w:t>
Әдістемелік құрал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Рахымбаева,</w:t>
            </w:r>
            <w:r>
              <w:br/>
            </w:r>
            <w:r>
              <w:rPr>
                <w:rFonts w:ascii="Times New Roman"/>
                <w:b w:val="false"/>
                <w:i w:val="false"/>
                <w:color w:val="000000"/>
                <w:sz w:val="20"/>
              </w:rPr>
              <w:t>
Ә. Мұратханова,</w:t>
            </w:r>
            <w:r>
              <w:br/>
            </w:r>
            <w:r>
              <w:rPr>
                <w:rFonts w:ascii="Times New Roman"/>
                <w:b w:val="false"/>
                <w:i w:val="false"/>
                <w:color w:val="000000"/>
                <w:sz w:val="20"/>
              </w:rPr>
              <w:t>
Г. Жақанова,</w:t>
            </w:r>
            <w:r>
              <w:br/>
            </w:r>
            <w:r>
              <w:rPr>
                <w:rFonts w:ascii="Times New Roman"/>
                <w:b w:val="false"/>
                <w:i w:val="false"/>
                <w:color w:val="000000"/>
                <w:sz w:val="20"/>
              </w:rPr>
              <w:t>
Ә. Нұралина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1" w:id="448"/>
          <w:p>
            <w:pPr>
              <w:spacing w:after="20"/>
              <w:ind w:left="20"/>
              <w:jc w:val="both"/>
            </w:pPr>
            <w:r>
              <w:rPr>
                <w:rFonts w:ascii="Times New Roman"/>
                <w:b w:val="false"/>
                <w:i w:val="false"/>
                <w:color w:val="000000"/>
                <w:sz w:val="20"/>
              </w:rPr>
              <w:t>
10.</w:t>
            </w:r>
          </w:p>
          <w:bookmarkEnd w:id="448"/>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әдебиет. </w:t>
            </w:r>
            <w:r>
              <w:br/>
            </w:r>
            <w:r>
              <w:rPr>
                <w:rFonts w:ascii="Times New Roman"/>
                <w:b w:val="false"/>
                <w:i w:val="false"/>
                <w:color w:val="000000"/>
                <w:sz w:val="20"/>
              </w:rPr>
              <w:t>
Жұмыс дәптері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Абдрахимова, </w:t>
            </w:r>
            <w:r>
              <w:br/>
            </w:r>
            <w:r>
              <w:rPr>
                <w:rFonts w:ascii="Times New Roman"/>
                <w:b w:val="false"/>
                <w:i w:val="false"/>
                <w:color w:val="000000"/>
                <w:sz w:val="20"/>
              </w:rPr>
              <w:t>
К. Беркінғалиева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2" w:id="449"/>
          <w:p>
            <w:pPr>
              <w:spacing w:after="20"/>
              <w:ind w:left="20"/>
              <w:jc w:val="both"/>
            </w:pPr>
            <w:r>
              <w:rPr>
                <w:rFonts w:ascii="Times New Roman"/>
                <w:b w:val="false"/>
                <w:i w:val="false"/>
                <w:color w:val="000000"/>
                <w:sz w:val="20"/>
              </w:rPr>
              <w:t>
11.</w:t>
            </w:r>
          </w:p>
          <w:bookmarkEnd w:id="449"/>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w:t>
            </w:r>
            <w:r>
              <w:br/>
            </w:r>
            <w:r>
              <w:rPr>
                <w:rFonts w:ascii="Times New Roman"/>
                <w:b w:val="false"/>
                <w:i w:val="false"/>
                <w:color w:val="000000"/>
                <w:sz w:val="20"/>
              </w:rPr>
              <w:t>
Сөйлеуді дамыту. Хрестоматия</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Рахымбаева,</w:t>
            </w:r>
            <w:r>
              <w:br/>
            </w:r>
            <w:r>
              <w:rPr>
                <w:rFonts w:ascii="Times New Roman"/>
                <w:b w:val="false"/>
                <w:i w:val="false"/>
                <w:color w:val="000000"/>
                <w:sz w:val="20"/>
              </w:rPr>
              <w:t>
Ә. Мұратханова,</w:t>
            </w:r>
            <w:r>
              <w:br/>
            </w:r>
            <w:r>
              <w:rPr>
                <w:rFonts w:ascii="Times New Roman"/>
                <w:b w:val="false"/>
                <w:i w:val="false"/>
                <w:color w:val="000000"/>
                <w:sz w:val="20"/>
              </w:rPr>
              <w:t>
Г. Жақанова,</w:t>
            </w:r>
            <w:r>
              <w:br/>
            </w:r>
            <w:r>
              <w:rPr>
                <w:rFonts w:ascii="Times New Roman"/>
                <w:b w:val="false"/>
                <w:i w:val="false"/>
                <w:color w:val="000000"/>
                <w:sz w:val="20"/>
              </w:rPr>
              <w:t>
Ә. Нұралина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3" w:id="450"/>
          <w:p>
            <w:pPr>
              <w:spacing w:after="20"/>
              <w:ind w:left="20"/>
              <w:jc w:val="both"/>
            </w:pPr>
            <w:r>
              <w:rPr>
                <w:rFonts w:ascii="Times New Roman"/>
                <w:b w:val="false"/>
                <w:i w:val="false"/>
                <w:color w:val="000000"/>
                <w:sz w:val="20"/>
              </w:rPr>
              <w:t>
12.</w:t>
            </w:r>
          </w:p>
          <w:bookmarkEnd w:id="450"/>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Методическое руководство</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Добрынина Г., </w:t>
            </w:r>
            <w:r>
              <w:br/>
            </w:r>
            <w:r>
              <w:rPr>
                <w:rFonts w:ascii="Times New Roman"/>
                <w:b w:val="false"/>
                <w:i w:val="false"/>
                <w:color w:val="000000"/>
                <w:sz w:val="20"/>
              </w:rPr>
              <w:t>
Криушова Е.,</w:t>
            </w:r>
            <w:r>
              <w:br/>
            </w:r>
            <w:r>
              <w:rPr>
                <w:rFonts w:ascii="Times New Roman"/>
                <w:b w:val="false"/>
                <w:i w:val="false"/>
                <w:color w:val="000000"/>
                <w:sz w:val="20"/>
              </w:rPr>
              <w:t>
Хоцян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4" w:id="451"/>
          <w:p>
            <w:pPr>
              <w:spacing w:after="20"/>
              <w:ind w:left="20"/>
              <w:jc w:val="both"/>
            </w:pPr>
            <w:r>
              <w:rPr>
                <w:rFonts w:ascii="Times New Roman"/>
                <w:b w:val="false"/>
                <w:i w:val="false"/>
                <w:color w:val="000000"/>
                <w:sz w:val="20"/>
              </w:rPr>
              <w:t>
13.</w:t>
            </w:r>
          </w:p>
          <w:bookmarkEnd w:id="451"/>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Азбука-тетрадь</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Хоцян Е., </w:t>
            </w:r>
            <w:r>
              <w:br/>
            </w:r>
            <w:r>
              <w:rPr>
                <w:rFonts w:ascii="Times New Roman"/>
                <w:b w:val="false"/>
                <w:i w:val="false"/>
                <w:color w:val="000000"/>
                <w:sz w:val="20"/>
              </w:rPr>
              <w:t xml:space="preserve">
Добрынина Г., </w:t>
            </w:r>
            <w:r>
              <w:br/>
            </w:r>
            <w:r>
              <w:rPr>
                <w:rFonts w:ascii="Times New Roman"/>
                <w:b w:val="false"/>
                <w:i w:val="false"/>
                <w:color w:val="000000"/>
                <w:sz w:val="20"/>
              </w:rPr>
              <w:t>
Криушова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5" w:id="452"/>
          <w:p>
            <w:pPr>
              <w:spacing w:after="20"/>
              <w:ind w:left="20"/>
              <w:jc w:val="both"/>
            </w:pPr>
            <w:r>
              <w:rPr>
                <w:rFonts w:ascii="Times New Roman"/>
                <w:b w:val="false"/>
                <w:i w:val="false"/>
                <w:color w:val="000000"/>
                <w:sz w:val="20"/>
              </w:rPr>
              <w:t>
14.</w:t>
            </w:r>
          </w:p>
          <w:bookmarkEnd w:id="452"/>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Методические рекомендации по проведению ОУД в средней группе дошкольных организаций с казахским языком воспитания и обучения. К учебно-методическому комплексу "Говорим на русском языке"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Омар, </w:t>
            </w:r>
            <w:r>
              <w:br/>
            </w:r>
            <w:r>
              <w:rPr>
                <w:rFonts w:ascii="Times New Roman"/>
                <w:b w:val="false"/>
                <w:i w:val="false"/>
                <w:color w:val="000000"/>
                <w:sz w:val="20"/>
              </w:rPr>
              <w:t xml:space="preserve">
А. Садык, </w:t>
            </w:r>
            <w:r>
              <w:br/>
            </w:r>
            <w:r>
              <w:rPr>
                <w:rFonts w:ascii="Times New Roman"/>
                <w:b w:val="false"/>
                <w:i w:val="false"/>
                <w:color w:val="000000"/>
                <w:sz w:val="20"/>
              </w:rPr>
              <w:t>
Н. Доманова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 -2030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6" w:id="453"/>
          <w:p>
            <w:pPr>
              <w:spacing w:after="20"/>
              <w:ind w:left="20"/>
              <w:jc w:val="both"/>
            </w:pPr>
            <w:r>
              <w:rPr>
                <w:rFonts w:ascii="Times New Roman"/>
                <w:b w:val="false"/>
                <w:i w:val="false"/>
                <w:color w:val="000000"/>
                <w:sz w:val="20"/>
              </w:rPr>
              <w:t>
15.</w:t>
            </w:r>
          </w:p>
          <w:bookmarkEnd w:id="453"/>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Изучаем русский язык. Рабочая тетрадь для детей средней группы с казахским языком воспитания и обучения</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Омар Б., </w:t>
            </w:r>
            <w:r>
              <w:br/>
            </w:r>
            <w:r>
              <w:rPr>
                <w:rFonts w:ascii="Times New Roman"/>
                <w:b w:val="false"/>
                <w:i w:val="false"/>
                <w:color w:val="000000"/>
                <w:sz w:val="20"/>
              </w:rPr>
              <w:t xml:space="preserve">
Садык А., </w:t>
            </w:r>
            <w:r>
              <w:br/>
            </w:r>
            <w:r>
              <w:rPr>
                <w:rFonts w:ascii="Times New Roman"/>
                <w:b w:val="false"/>
                <w:i w:val="false"/>
                <w:color w:val="000000"/>
                <w:sz w:val="20"/>
              </w:rPr>
              <w:t>
Доманова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7" w:id="454"/>
          <w:p>
            <w:pPr>
              <w:spacing w:after="20"/>
              <w:ind w:left="20"/>
              <w:jc w:val="both"/>
            </w:pPr>
            <w:r>
              <w:rPr>
                <w:rFonts w:ascii="Times New Roman"/>
                <w:b w:val="false"/>
                <w:i w:val="false"/>
                <w:color w:val="000000"/>
                <w:sz w:val="20"/>
              </w:rPr>
              <w:t>
16.</w:t>
            </w:r>
          </w:p>
          <w:bookmarkEnd w:id="454"/>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Драма.</w:t>
            </w:r>
            <w:r>
              <w:br/>
            </w:r>
            <w:r>
              <w:rPr>
                <w:rFonts w:ascii="Times New Roman"/>
                <w:b w:val="false"/>
                <w:i w:val="false"/>
                <w:color w:val="000000"/>
                <w:sz w:val="20"/>
              </w:rPr>
              <w:t>
Әдістемелік нұсқау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 Ахметова, </w:t>
            </w:r>
            <w:r>
              <w:br/>
            </w:r>
            <w:r>
              <w:rPr>
                <w:rFonts w:ascii="Times New Roman"/>
                <w:b w:val="false"/>
                <w:i w:val="false"/>
                <w:color w:val="000000"/>
                <w:sz w:val="20"/>
              </w:rPr>
              <w:t>
Қ. Құлпейісова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8" w:id="455"/>
          <w:p>
            <w:pPr>
              <w:spacing w:after="20"/>
              <w:ind w:left="20"/>
              <w:jc w:val="both"/>
            </w:pPr>
            <w:r>
              <w:rPr>
                <w:rFonts w:ascii="Times New Roman"/>
                <w:b w:val="false"/>
                <w:i w:val="false"/>
                <w:color w:val="000000"/>
                <w:sz w:val="20"/>
              </w:rPr>
              <w:t>
17.</w:t>
            </w:r>
          </w:p>
          <w:bookmarkEnd w:id="455"/>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Драма.</w:t>
            </w:r>
            <w:r>
              <w:br/>
            </w:r>
            <w:r>
              <w:rPr>
                <w:rFonts w:ascii="Times New Roman"/>
                <w:b w:val="false"/>
                <w:i w:val="false"/>
                <w:color w:val="000000"/>
                <w:sz w:val="20"/>
              </w:rPr>
              <w:t>
Әліппе-дәптер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 Ахметова, </w:t>
            </w:r>
            <w:r>
              <w:br/>
            </w:r>
            <w:r>
              <w:rPr>
                <w:rFonts w:ascii="Times New Roman"/>
                <w:b w:val="false"/>
                <w:i w:val="false"/>
                <w:color w:val="000000"/>
                <w:sz w:val="20"/>
              </w:rPr>
              <w:t>
Қ. Құлпейісова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9" w:id="456"/>
          <w:p>
            <w:pPr>
              <w:spacing w:after="20"/>
              <w:ind w:left="20"/>
              <w:jc w:val="both"/>
            </w:pPr>
            <w:r>
              <w:rPr>
                <w:rFonts w:ascii="Times New Roman"/>
                <w:b w:val="false"/>
                <w:i w:val="false"/>
                <w:color w:val="000000"/>
                <w:sz w:val="20"/>
              </w:rPr>
              <w:t>
18.</w:t>
            </w:r>
          </w:p>
          <w:bookmarkEnd w:id="456"/>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Драма. </w:t>
            </w:r>
            <w:r>
              <w:br/>
            </w:r>
            <w:r>
              <w:rPr>
                <w:rFonts w:ascii="Times New Roman"/>
                <w:b w:val="false"/>
                <w:i w:val="false"/>
                <w:color w:val="000000"/>
                <w:sz w:val="20"/>
              </w:rPr>
              <w:t>
Әдістемелік құрал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Оспанова,</w:t>
            </w:r>
            <w:r>
              <w:br/>
            </w:r>
            <w:r>
              <w:rPr>
                <w:rFonts w:ascii="Times New Roman"/>
                <w:b w:val="false"/>
                <w:i w:val="false"/>
                <w:color w:val="000000"/>
                <w:sz w:val="20"/>
              </w:rPr>
              <w:t>
Г. Бектұрғанова,</w:t>
            </w:r>
            <w:r>
              <w:br/>
            </w:r>
            <w:r>
              <w:rPr>
                <w:rFonts w:ascii="Times New Roman"/>
                <w:b w:val="false"/>
                <w:i w:val="false"/>
                <w:color w:val="000000"/>
                <w:sz w:val="20"/>
              </w:rPr>
              <w:t>
А. Әлімбаева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0" w:id="457"/>
          <w:p>
            <w:pPr>
              <w:spacing w:after="20"/>
              <w:ind w:left="20"/>
              <w:jc w:val="both"/>
            </w:pPr>
            <w:r>
              <w:rPr>
                <w:rFonts w:ascii="Times New Roman"/>
                <w:b w:val="false"/>
                <w:i w:val="false"/>
                <w:color w:val="000000"/>
                <w:sz w:val="20"/>
              </w:rPr>
              <w:t>
19.</w:t>
            </w:r>
          </w:p>
          <w:bookmarkEnd w:id="457"/>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Драма. </w:t>
            </w:r>
            <w:r>
              <w:br/>
            </w:r>
            <w:r>
              <w:rPr>
                <w:rFonts w:ascii="Times New Roman"/>
                <w:b w:val="false"/>
                <w:i w:val="false"/>
                <w:color w:val="000000"/>
                <w:sz w:val="20"/>
              </w:rPr>
              <w:t>
Хрестоматия</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Оспанова,</w:t>
            </w:r>
            <w:r>
              <w:br/>
            </w:r>
            <w:r>
              <w:rPr>
                <w:rFonts w:ascii="Times New Roman"/>
                <w:b w:val="false"/>
                <w:i w:val="false"/>
                <w:color w:val="000000"/>
                <w:sz w:val="20"/>
              </w:rPr>
              <w:t>
Г. Бектұрғанова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1" w:id="458"/>
          <w:p>
            <w:pPr>
              <w:spacing w:after="20"/>
              <w:ind w:left="20"/>
              <w:jc w:val="both"/>
            </w:pPr>
            <w:r>
              <w:rPr>
                <w:rFonts w:ascii="Times New Roman"/>
                <w:b w:val="false"/>
                <w:i w:val="false"/>
                <w:color w:val="000000"/>
                <w:sz w:val="20"/>
              </w:rPr>
              <w:t>
20.</w:t>
            </w:r>
          </w:p>
          <w:bookmarkEnd w:id="458"/>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Драма. </w:t>
            </w:r>
            <w:r>
              <w:br/>
            </w:r>
            <w:r>
              <w:rPr>
                <w:rFonts w:ascii="Times New Roman"/>
                <w:b w:val="false"/>
                <w:i w:val="false"/>
                <w:color w:val="000000"/>
                <w:sz w:val="20"/>
              </w:rPr>
              <w:t>
Әдістемелік құрал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Темірболат,</w:t>
            </w:r>
            <w:r>
              <w:br/>
            </w:r>
            <w:r>
              <w:rPr>
                <w:rFonts w:ascii="Times New Roman"/>
                <w:b w:val="false"/>
                <w:i w:val="false"/>
                <w:color w:val="000000"/>
                <w:sz w:val="20"/>
              </w:rPr>
              <w:t xml:space="preserve">
Ә. Әділбайқызы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2" w:id="459"/>
          <w:p>
            <w:pPr>
              <w:spacing w:after="20"/>
              <w:ind w:left="20"/>
              <w:jc w:val="both"/>
            </w:pPr>
            <w:r>
              <w:rPr>
                <w:rFonts w:ascii="Times New Roman"/>
                <w:b w:val="false"/>
                <w:i w:val="false"/>
                <w:color w:val="000000"/>
                <w:sz w:val="20"/>
              </w:rPr>
              <w:t>
21.</w:t>
            </w:r>
          </w:p>
          <w:bookmarkEnd w:id="459"/>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 Әдістемелік нұсқау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Пузик, </w:t>
            </w:r>
            <w:r>
              <w:br/>
            </w:r>
            <w:r>
              <w:rPr>
                <w:rFonts w:ascii="Times New Roman"/>
                <w:b w:val="false"/>
                <w:i w:val="false"/>
                <w:color w:val="000000"/>
                <w:sz w:val="20"/>
              </w:rPr>
              <w:t>
С. Неверова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3" w:id="460"/>
          <w:p>
            <w:pPr>
              <w:spacing w:after="20"/>
              <w:ind w:left="20"/>
              <w:jc w:val="both"/>
            </w:pPr>
            <w:r>
              <w:rPr>
                <w:rFonts w:ascii="Times New Roman"/>
                <w:b w:val="false"/>
                <w:i w:val="false"/>
                <w:color w:val="000000"/>
                <w:sz w:val="20"/>
              </w:rPr>
              <w:t>
22.</w:t>
            </w:r>
          </w:p>
          <w:bookmarkEnd w:id="460"/>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w:t>
            </w:r>
            <w:r>
              <w:br/>
            </w:r>
            <w:r>
              <w:rPr>
                <w:rFonts w:ascii="Times New Roman"/>
                <w:b w:val="false"/>
                <w:i w:val="false"/>
                <w:color w:val="000000"/>
                <w:sz w:val="20"/>
              </w:rPr>
              <w:t>
Жұмыс дәптері № 1, № 2</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Пузик, </w:t>
            </w:r>
            <w:r>
              <w:br/>
            </w:r>
            <w:r>
              <w:rPr>
                <w:rFonts w:ascii="Times New Roman"/>
                <w:b w:val="false"/>
                <w:i w:val="false"/>
                <w:color w:val="000000"/>
                <w:sz w:val="20"/>
              </w:rPr>
              <w:t>
С. Неверова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4" w:id="461"/>
          <w:p>
            <w:pPr>
              <w:spacing w:after="20"/>
              <w:ind w:left="20"/>
              <w:jc w:val="both"/>
            </w:pPr>
            <w:r>
              <w:rPr>
                <w:rFonts w:ascii="Times New Roman"/>
                <w:b w:val="false"/>
                <w:i w:val="false"/>
                <w:color w:val="000000"/>
                <w:sz w:val="20"/>
              </w:rPr>
              <w:t>
23.</w:t>
            </w:r>
          </w:p>
          <w:bookmarkEnd w:id="461"/>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 Демонстрациялық материалдар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Пузик, </w:t>
            </w:r>
            <w:r>
              <w:br/>
            </w:r>
            <w:r>
              <w:rPr>
                <w:rFonts w:ascii="Times New Roman"/>
                <w:b w:val="false"/>
                <w:i w:val="false"/>
                <w:color w:val="000000"/>
                <w:sz w:val="20"/>
              </w:rPr>
              <w:t>
С. Неверова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5" w:id="462"/>
          <w:p>
            <w:pPr>
              <w:spacing w:after="20"/>
              <w:ind w:left="20"/>
              <w:jc w:val="both"/>
            </w:pPr>
            <w:r>
              <w:rPr>
                <w:rFonts w:ascii="Times New Roman"/>
                <w:b w:val="false"/>
                <w:i w:val="false"/>
                <w:color w:val="000000"/>
                <w:sz w:val="20"/>
              </w:rPr>
              <w:t>
24.</w:t>
            </w:r>
          </w:p>
          <w:bookmarkEnd w:id="462"/>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Құрастыру. </w:t>
            </w:r>
            <w:r>
              <w:br/>
            </w:r>
            <w:r>
              <w:rPr>
                <w:rFonts w:ascii="Times New Roman"/>
                <w:b w:val="false"/>
                <w:i w:val="false"/>
                <w:color w:val="000000"/>
                <w:sz w:val="20"/>
              </w:rPr>
              <w:t>
Әдістемелік нұсқау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Жұмабекова, </w:t>
            </w:r>
            <w:r>
              <w:br/>
            </w:r>
            <w:r>
              <w:rPr>
                <w:rFonts w:ascii="Times New Roman"/>
                <w:b w:val="false"/>
                <w:i w:val="false"/>
                <w:color w:val="000000"/>
                <w:sz w:val="20"/>
              </w:rPr>
              <w:t>
А. Ойшыбаева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6" w:id="463"/>
          <w:p>
            <w:pPr>
              <w:spacing w:after="20"/>
              <w:ind w:left="20"/>
              <w:jc w:val="both"/>
            </w:pPr>
            <w:r>
              <w:rPr>
                <w:rFonts w:ascii="Times New Roman"/>
                <w:b w:val="false"/>
                <w:i w:val="false"/>
                <w:color w:val="000000"/>
                <w:sz w:val="20"/>
              </w:rPr>
              <w:t>
25.</w:t>
            </w:r>
          </w:p>
          <w:bookmarkEnd w:id="463"/>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Құрастыру. </w:t>
            </w:r>
            <w:r>
              <w:br/>
            </w:r>
            <w:r>
              <w:rPr>
                <w:rFonts w:ascii="Times New Roman"/>
                <w:b w:val="false"/>
                <w:i w:val="false"/>
                <w:color w:val="000000"/>
                <w:sz w:val="20"/>
              </w:rPr>
              <w:t>
Үлестірмелі материалдар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Жұмабекова,</w:t>
            </w:r>
            <w:r>
              <w:br/>
            </w:r>
            <w:r>
              <w:rPr>
                <w:rFonts w:ascii="Times New Roman"/>
                <w:b w:val="false"/>
                <w:i w:val="false"/>
                <w:color w:val="000000"/>
                <w:sz w:val="20"/>
              </w:rPr>
              <w:t>
А. Ойшыбаева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7" w:id="464"/>
          <w:p>
            <w:pPr>
              <w:spacing w:after="20"/>
              <w:ind w:left="20"/>
              <w:jc w:val="both"/>
            </w:pPr>
            <w:r>
              <w:rPr>
                <w:rFonts w:ascii="Times New Roman"/>
                <w:b w:val="false"/>
                <w:i w:val="false"/>
                <w:color w:val="000000"/>
                <w:sz w:val="20"/>
              </w:rPr>
              <w:t>
26.</w:t>
            </w:r>
          </w:p>
          <w:bookmarkEnd w:id="464"/>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Құрастыру. </w:t>
            </w:r>
            <w:r>
              <w:br/>
            </w:r>
            <w:r>
              <w:rPr>
                <w:rFonts w:ascii="Times New Roman"/>
                <w:b w:val="false"/>
                <w:i w:val="false"/>
                <w:color w:val="000000"/>
                <w:sz w:val="20"/>
              </w:rPr>
              <w:t>
Әдістемелік құрал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Саятова,</w:t>
            </w:r>
            <w:r>
              <w:br/>
            </w:r>
            <w:r>
              <w:rPr>
                <w:rFonts w:ascii="Times New Roman"/>
                <w:b w:val="false"/>
                <w:i w:val="false"/>
                <w:color w:val="000000"/>
                <w:sz w:val="20"/>
              </w:rPr>
              <w:t>
А. Қазыбаева,</w:t>
            </w:r>
            <w:r>
              <w:br/>
            </w:r>
            <w:r>
              <w:rPr>
                <w:rFonts w:ascii="Times New Roman"/>
                <w:b w:val="false"/>
                <w:i w:val="false"/>
                <w:color w:val="000000"/>
                <w:sz w:val="20"/>
              </w:rPr>
              <w:t>
Ж. Рахымбаева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8" w:id="465"/>
          <w:p>
            <w:pPr>
              <w:spacing w:after="20"/>
              <w:ind w:left="20"/>
              <w:jc w:val="both"/>
            </w:pPr>
            <w:r>
              <w:rPr>
                <w:rFonts w:ascii="Times New Roman"/>
                <w:b w:val="false"/>
                <w:i w:val="false"/>
                <w:color w:val="000000"/>
                <w:sz w:val="20"/>
              </w:rPr>
              <w:t>
27.</w:t>
            </w:r>
          </w:p>
          <w:bookmarkEnd w:id="465"/>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Әдістемелік нұсқау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Бритвина, </w:t>
            </w:r>
            <w:r>
              <w:br/>
            </w:r>
            <w:r>
              <w:rPr>
                <w:rFonts w:ascii="Times New Roman"/>
                <w:b w:val="false"/>
                <w:i w:val="false"/>
                <w:color w:val="000000"/>
                <w:sz w:val="20"/>
              </w:rPr>
              <w:t>
Т. Яндулова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9" w:id="466"/>
          <w:p>
            <w:pPr>
              <w:spacing w:after="20"/>
              <w:ind w:left="20"/>
              <w:jc w:val="both"/>
            </w:pPr>
            <w:r>
              <w:rPr>
                <w:rFonts w:ascii="Times New Roman"/>
                <w:b w:val="false"/>
                <w:i w:val="false"/>
                <w:color w:val="000000"/>
                <w:sz w:val="20"/>
              </w:rPr>
              <w:t>
28.</w:t>
            </w:r>
          </w:p>
          <w:bookmarkEnd w:id="466"/>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Әліппе-дәптер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Бритвина, </w:t>
            </w:r>
            <w:r>
              <w:br/>
            </w:r>
            <w:r>
              <w:rPr>
                <w:rFonts w:ascii="Times New Roman"/>
                <w:b w:val="false"/>
                <w:i w:val="false"/>
                <w:color w:val="000000"/>
                <w:sz w:val="20"/>
              </w:rPr>
              <w:t>
Т. Яндулова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0" w:id="467"/>
          <w:p>
            <w:pPr>
              <w:spacing w:after="20"/>
              <w:ind w:left="20"/>
              <w:jc w:val="both"/>
            </w:pPr>
            <w:r>
              <w:rPr>
                <w:rFonts w:ascii="Times New Roman"/>
                <w:b w:val="false"/>
                <w:i w:val="false"/>
                <w:color w:val="000000"/>
                <w:sz w:val="20"/>
              </w:rPr>
              <w:t>
29.</w:t>
            </w:r>
          </w:p>
          <w:bookmarkEnd w:id="467"/>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xml:space="preserve">
Әдістемелік құрал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Темірболат,</w:t>
            </w:r>
            <w:r>
              <w:br/>
            </w:r>
            <w:r>
              <w:rPr>
                <w:rFonts w:ascii="Times New Roman"/>
                <w:b w:val="false"/>
                <w:i w:val="false"/>
                <w:color w:val="000000"/>
                <w:sz w:val="20"/>
              </w:rPr>
              <w:t>
Ә. Әділбайқызы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1" w:id="468"/>
          <w:p>
            <w:pPr>
              <w:spacing w:after="20"/>
              <w:ind w:left="20"/>
              <w:jc w:val="both"/>
            </w:pPr>
            <w:r>
              <w:rPr>
                <w:rFonts w:ascii="Times New Roman"/>
                <w:b w:val="false"/>
                <w:i w:val="false"/>
                <w:color w:val="000000"/>
                <w:sz w:val="20"/>
              </w:rPr>
              <w:t>
30.</w:t>
            </w:r>
          </w:p>
          <w:bookmarkEnd w:id="468"/>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Сурет салу. </w:t>
            </w:r>
            <w:r>
              <w:br/>
            </w:r>
            <w:r>
              <w:rPr>
                <w:rFonts w:ascii="Times New Roman"/>
                <w:b w:val="false"/>
                <w:i w:val="false"/>
                <w:color w:val="000000"/>
                <w:sz w:val="20"/>
              </w:rPr>
              <w:t>
Әдістемелік нұсқау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Байғұлбекова, </w:t>
            </w:r>
            <w:r>
              <w:br/>
            </w:r>
            <w:r>
              <w:rPr>
                <w:rFonts w:ascii="Times New Roman"/>
                <w:b w:val="false"/>
                <w:i w:val="false"/>
                <w:color w:val="000000"/>
                <w:sz w:val="20"/>
              </w:rPr>
              <w:t>
А. Шәкірова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2" w:id="469"/>
          <w:p>
            <w:pPr>
              <w:spacing w:after="20"/>
              <w:ind w:left="20"/>
              <w:jc w:val="both"/>
            </w:pPr>
            <w:r>
              <w:rPr>
                <w:rFonts w:ascii="Times New Roman"/>
                <w:b w:val="false"/>
                <w:i w:val="false"/>
                <w:color w:val="000000"/>
                <w:sz w:val="20"/>
              </w:rPr>
              <w:t>
31.</w:t>
            </w:r>
          </w:p>
          <w:bookmarkEnd w:id="469"/>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Сурет салу. </w:t>
            </w:r>
            <w:r>
              <w:br/>
            </w:r>
            <w:r>
              <w:rPr>
                <w:rFonts w:ascii="Times New Roman"/>
                <w:b w:val="false"/>
                <w:i w:val="false"/>
                <w:color w:val="000000"/>
                <w:sz w:val="20"/>
              </w:rPr>
              <w:t>
№ 1, 2 жұмыс дәптері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Байғұлбекова. </w:t>
            </w:r>
            <w:r>
              <w:br/>
            </w:r>
            <w:r>
              <w:rPr>
                <w:rFonts w:ascii="Times New Roman"/>
                <w:b w:val="false"/>
                <w:i w:val="false"/>
                <w:color w:val="000000"/>
                <w:sz w:val="20"/>
              </w:rPr>
              <w:t>
А. Шәкірова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3" w:id="470"/>
          <w:p>
            <w:pPr>
              <w:spacing w:after="20"/>
              <w:ind w:left="20"/>
              <w:jc w:val="both"/>
            </w:pPr>
            <w:r>
              <w:rPr>
                <w:rFonts w:ascii="Times New Roman"/>
                <w:b w:val="false"/>
                <w:i w:val="false"/>
                <w:color w:val="000000"/>
                <w:sz w:val="20"/>
              </w:rPr>
              <w:t>
32.</w:t>
            </w:r>
          </w:p>
          <w:bookmarkEnd w:id="470"/>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 Демонстрациялық материалдар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Байғұлбекова, </w:t>
            </w:r>
            <w:r>
              <w:br/>
            </w:r>
            <w:r>
              <w:rPr>
                <w:rFonts w:ascii="Times New Roman"/>
                <w:b w:val="false"/>
                <w:i w:val="false"/>
                <w:color w:val="000000"/>
                <w:sz w:val="20"/>
              </w:rPr>
              <w:t>
А. Шәкірова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4" w:id="471"/>
          <w:p>
            <w:pPr>
              <w:spacing w:after="20"/>
              <w:ind w:left="20"/>
              <w:jc w:val="both"/>
            </w:pPr>
            <w:r>
              <w:rPr>
                <w:rFonts w:ascii="Times New Roman"/>
                <w:b w:val="false"/>
                <w:i w:val="false"/>
                <w:color w:val="000000"/>
                <w:sz w:val="20"/>
              </w:rPr>
              <w:t>
33.</w:t>
            </w:r>
          </w:p>
          <w:bookmarkEnd w:id="471"/>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Сурет салу. </w:t>
            </w:r>
            <w:r>
              <w:br/>
            </w:r>
            <w:r>
              <w:rPr>
                <w:rFonts w:ascii="Times New Roman"/>
                <w:b w:val="false"/>
                <w:i w:val="false"/>
                <w:color w:val="000000"/>
                <w:sz w:val="20"/>
              </w:rPr>
              <w:t>
Әдістемелік құрал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Жақанова,</w:t>
            </w:r>
            <w:r>
              <w:br/>
            </w:r>
            <w:r>
              <w:rPr>
                <w:rFonts w:ascii="Times New Roman"/>
                <w:b w:val="false"/>
                <w:i w:val="false"/>
                <w:color w:val="000000"/>
                <w:sz w:val="20"/>
              </w:rPr>
              <w:t>
Қ. Еңсебаева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5" w:id="472"/>
          <w:p>
            <w:pPr>
              <w:spacing w:after="20"/>
              <w:ind w:left="20"/>
              <w:jc w:val="both"/>
            </w:pPr>
            <w:r>
              <w:rPr>
                <w:rFonts w:ascii="Times New Roman"/>
                <w:b w:val="false"/>
                <w:i w:val="false"/>
                <w:color w:val="000000"/>
                <w:sz w:val="20"/>
              </w:rPr>
              <w:t>
34.</w:t>
            </w:r>
          </w:p>
          <w:bookmarkEnd w:id="472"/>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Мүсіндеу. </w:t>
            </w:r>
            <w:r>
              <w:br/>
            </w:r>
            <w:r>
              <w:rPr>
                <w:rFonts w:ascii="Times New Roman"/>
                <w:b w:val="false"/>
                <w:i w:val="false"/>
                <w:color w:val="000000"/>
                <w:sz w:val="20"/>
              </w:rPr>
              <w:t>
Әдістемелік нұсқау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Омарбекова, </w:t>
            </w:r>
            <w:r>
              <w:br/>
            </w:r>
            <w:r>
              <w:rPr>
                <w:rFonts w:ascii="Times New Roman"/>
                <w:b w:val="false"/>
                <w:i w:val="false"/>
                <w:color w:val="000000"/>
                <w:sz w:val="20"/>
              </w:rPr>
              <w:t>
Г. Бектұрова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6" w:id="473"/>
          <w:p>
            <w:pPr>
              <w:spacing w:after="20"/>
              <w:ind w:left="20"/>
              <w:jc w:val="both"/>
            </w:pPr>
            <w:r>
              <w:rPr>
                <w:rFonts w:ascii="Times New Roman"/>
                <w:b w:val="false"/>
                <w:i w:val="false"/>
                <w:color w:val="000000"/>
                <w:sz w:val="20"/>
              </w:rPr>
              <w:t>
35.</w:t>
            </w:r>
          </w:p>
          <w:bookmarkEnd w:id="473"/>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Мүсіндеу. </w:t>
            </w:r>
            <w:r>
              <w:br/>
            </w:r>
            <w:r>
              <w:rPr>
                <w:rFonts w:ascii="Times New Roman"/>
                <w:b w:val="false"/>
                <w:i w:val="false"/>
                <w:color w:val="000000"/>
                <w:sz w:val="20"/>
              </w:rPr>
              <w:t>
Үлестірмелі материалдар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Шумаева,</w:t>
            </w:r>
            <w:r>
              <w:br/>
            </w:r>
            <w:r>
              <w:rPr>
                <w:rFonts w:ascii="Times New Roman"/>
                <w:b w:val="false"/>
                <w:i w:val="false"/>
                <w:color w:val="000000"/>
                <w:sz w:val="20"/>
              </w:rPr>
              <w:t>
Ф. Омарбекова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7" w:id="474"/>
          <w:p>
            <w:pPr>
              <w:spacing w:after="20"/>
              <w:ind w:left="20"/>
              <w:jc w:val="both"/>
            </w:pPr>
            <w:r>
              <w:rPr>
                <w:rFonts w:ascii="Times New Roman"/>
                <w:b w:val="false"/>
                <w:i w:val="false"/>
                <w:color w:val="000000"/>
                <w:sz w:val="20"/>
              </w:rPr>
              <w:t>
36.</w:t>
            </w:r>
          </w:p>
          <w:bookmarkEnd w:id="474"/>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Мүсіндеу. </w:t>
            </w:r>
            <w:r>
              <w:br/>
            </w:r>
            <w:r>
              <w:rPr>
                <w:rFonts w:ascii="Times New Roman"/>
                <w:b w:val="false"/>
                <w:i w:val="false"/>
                <w:color w:val="000000"/>
                <w:sz w:val="20"/>
              </w:rPr>
              <w:t>
Әдістемелік құрал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Жақанова,</w:t>
            </w:r>
            <w:r>
              <w:br/>
            </w:r>
            <w:r>
              <w:rPr>
                <w:rFonts w:ascii="Times New Roman"/>
                <w:b w:val="false"/>
                <w:i w:val="false"/>
                <w:color w:val="000000"/>
                <w:sz w:val="20"/>
              </w:rPr>
              <w:t>
Қ. Еңсебаева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8" w:id="475"/>
          <w:p>
            <w:pPr>
              <w:spacing w:after="20"/>
              <w:ind w:left="20"/>
              <w:jc w:val="both"/>
            </w:pPr>
            <w:r>
              <w:rPr>
                <w:rFonts w:ascii="Times New Roman"/>
                <w:b w:val="false"/>
                <w:i w:val="false"/>
                <w:color w:val="000000"/>
                <w:sz w:val="20"/>
              </w:rPr>
              <w:t>
37.</w:t>
            </w:r>
          </w:p>
          <w:bookmarkEnd w:id="475"/>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Аппликация. </w:t>
            </w:r>
            <w:r>
              <w:br/>
            </w:r>
            <w:r>
              <w:rPr>
                <w:rFonts w:ascii="Times New Roman"/>
                <w:b w:val="false"/>
                <w:i w:val="false"/>
                <w:color w:val="000000"/>
                <w:sz w:val="20"/>
              </w:rPr>
              <w:t>
Әдістемелік нұсқау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Омарбекова, </w:t>
            </w:r>
            <w:r>
              <w:br/>
            </w:r>
            <w:r>
              <w:rPr>
                <w:rFonts w:ascii="Times New Roman"/>
                <w:b w:val="false"/>
                <w:i w:val="false"/>
                <w:color w:val="000000"/>
                <w:sz w:val="20"/>
              </w:rPr>
              <w:t>
Т. Шумаева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9" w:id="476"/>
          <w:p>
            <w:pPr>
              <w:spacing w:after="20"/>
              <w:ind w:left="20"/>
              <w:jc w:val="both"/>
            </w:pPr>
            <w:r>
              <w:rPr>
                <w:rFonts w:ascii="Times New Roman"/>
                <w:b w:val="false"/>
                <w:i w:val="false"/>
                <w:color w:val="000000"/>
                <w:sz w:val="20"/>
              </w:rPr>
              <w:t>
38.</w:t>
            </w:r>
          </w:p>
          <w:bookmarkEnd w:id="476"/>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Аппликация. </w:t>
            </w:r>
            <w:r>
              <w:br/>
            </w:r>
            <w:r>
              <w:rPr>
                <w:rFonts w:ascii="Times New Roman"/>
                <w:b w:val="false"/>
                <w:i w:val="false"/>
                <w:color w:val="000000"/>
                <w:sz w:val="20"/>
              </w:rPr>
              <w:t>
Әдістемелік құрал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Жақанова,</w:t>
            </w:r>
            <w:r>
              <w:br/>
            </w:r>
            <w:r>
              <w:rPr>
                <w:rFonts w:ascii="Times New Roman"/>
                <w:b w:val="false"/>
                <w:i w:val="false"/>
                <w:color w:val="000000"/>
                <w:sz w:val="20"/>
              </w:rPr>
              <w:t>
Қ. Еңсебаева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0" w:id="477"/>
          <w:p>
            <w:pPr>
              <w:spacing w:after="20"/>
              <w:ind w:left="20"/>
              <w:jc w:val="both"/>
            </w:pPr>
            <w:r>
              <w:rPr>
                <w:rFonts w:ascii="Times New Roman"/>
                <w:b w:val="false"/>
                <w:i w:val="false"/>
                <w:color w:val="000000"/>
                <w:sz w:val="20"/>
              </w:rPr>
              <w:t>
39.</w:t>
            </w:r>
          </w:p>
          <w:bookmarkEnd w:id="477"/>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r>
              <w:br/>
            </w:r>
            <w:r>
              <w:rPr>
                <w:rFonts w:ascii="Times New Roman"/>
                <w:b w:val="false"/>
                <w:i w:val="false"/>
                <w:color w:val="000000"/>
                <w:sz w:val="20"/>
              </w:rPr>
              <w:t>
Әдістемелік құрал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Жақанова,</w:t>
            </w:r>
            <w:r>
              <w:br/>
            </w:r>
            <w:r>
              <w:rPr>
                <w:rFonts w:ascii="Times New Roman"/>
                <w:b w:val="false"/>
                <w:i w:val="false"/>
                <w:color w:val="000000"/>
                <w:sz w:val="20"/>
              </w:rPr>
              <w:t>
Қ. Еңсебаева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1" w:id="478"/>
          <w:p>
            <w:pPr>
              <w:spacing w:after="20"/>
              <w:ind w:left="20"/>
              <w:jc w:val="both"/>
            </w:pPr>
            <w:r>
              <w:rPr>
                <w:rFonts w:ascii="Times New Roman"/>
                <w:b w:val="false"/>
                <w:i w:val="false"/>
                <w:color w:val="000000"/>
                <w:sz w:val="20"/>
              </w:rPr>
              <w:t>
40.</w:t>
            </w:r>
          </w:p>
          <w:bookmarkEnd w:id="478"/>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Хрестоматия</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Жақанова,</w:t>
            </w:r>
            <w:r>
              <w:br/>
            </w:r>
            <w:r>
              <w:rPr>
                <w:rFonts w:ascii="Times New Roman"/>
                <w:b w:val="false"/>
                <w:i w:val="false"/>
                <w:color w:val="000000"/>
                <w:sz w:val="20"/>
              </w:rPr>
              <w:t>
Қ. Еңсебаева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2" w:id="479"/>
          <w:p>
            <w:pPr>
              <w:spacing w:after="20"/>
              <w:ind w:left="20"/>
              <w:jc w:val="both"/>
            </w:pPr>
            <w:r>
              <w:rPr>
                <w:rFonts w:ascii="Times New Roman"/>
                <w:b w:val="false"/>
                <w:i w:val="false"/>
                <w:color w:val="000000"/>
                <w:sz w:val="20"/>
              </w:rPr>
              <w:t>
41.</w:t>
            </w:r>
          </w:p>
          <w:bookmarkEnd w:id="479"/>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ортамен танысу. Экология негіздері. </w:t>
            </w:r>
            <w:r>
              <w:br/>
            </w:r>
            <w:r>
              <w:rPr>
                <w:rFonts w:ascii="Times New Roman"/>
                <w:b w:val="false"/>
                <w:i w:val="false"/>
                <w:color w:val="000000"/>
                <w:sz w:val="20"/>
              </w:rPr>
              <w:t>
Әдістемелік нұсқау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Әкімбаева, </w:t>
            </w:r>
            <w:r>
              <w:br/>
            </w:r>
            <w:r>
              <w:rPr>
                <w:rFonts w:ascii="Times New Roman"/>
                <w:b w:val="false"/>
                <w:i w:val="false"/>
                <w:color w:val="000000"/>
                <w:sz w:val="20"/>
              </w:rPr>
              <w:t>
А. Батырбаева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3" w:id="480"/>
          <w:p>
            <w:pPr>
              <w:spacing w:after="20"/>
              <w:ind w:left="20"/>
              <w:jc w:val="both"/>
            </w:pPr>
            <w:r>
              <w:rPr>
                <w:rFonts w:ascii="Times New Roman"/>
                <w:b w:val="false"/>
                <w:i w:val="false"/>
                <w:color w:val="000000"/>
                <w:sz w:val="20"/>
              </w:rPr>
              <w:t>
42.</w:t>
            </w:r>
          </w:p>
          <w:bookmarkEnd w:id="480"/>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ортамен танысу. Экология негіздері. </w:t>
            </w:r>
            <w:r>
              <w:br/>
            </w:r>
            <w:r>
              <w:rPr>
                <w:rFonts w:ascii="Times New Roman"/>
                <w:b w:val="false"/>
                <w:i w:val="false"/>
                <w:color w:val="000000"/>
                <w:sz w:val="20"/>
              </w:rPr>
              <w:t>
Жұмыс дәптері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Әкімбаева, </w:t>
            </w:r>
            <w:r>
              <w:br/>
            </w:r>
            <w:r>
              <w:rPr>
                <w:rFonts w:ascii="Times New Roman"/>
                <w:b w:val="false"/>
                <w:i w:val="false"/>
                <w:color w:val="000000"/>
                <w:sz w:val="20"/>
              </w:rPr>
              <w:t>
А. Батырбаева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4" w:id="481"/>
          <w:p>
            <w:pPr>
              <w:spacing w:after="20"/>
              <w:ind w:left="20"/>
              <w:jc w:val="both"/>
            </w:pPr>
            <w:r>
              <w:rPr>
                <w:rFonts w:ascii="Times New Roman"/>
                <w:b w:val="false"/>
                <w:i w:val="false"/>
                <w:color w:val="000000"/>
                <w:sz w:val="20"/>
              </w:rPr>
              <w:t>
Старшая группа в дошкольной организаций (дети 5-6-и лет)</w:t>
            </w:r>
          </w:p>
          <w:bookmarkEnd w:id="481"/>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5" w:id="482"/>
          <w:p>
            <w:pPr>
              <w:spacing w:after="20"/>
              <w:ind w:left="20"/>
              <w:jc w:val="both"/>
            </w:pPr>
            <w:r>
              <w:rPr>
                <w:rFonts w:ascii="Times New Roman"/>
                <w:b w:val="false"/>
                <w:i w:val="false"/>
                <w:color w:val="000000"/>
                <w:sz w:val="20"/>
              </w:rPr>
              <w:t>
1.</w:t>
            </w:r>
          </w:p>
          <w:bookmarkEnd w:id="482"/>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шынықтыру. </w:t>
            </w:r>
            <w:r>
              <w:br/>
            </w:r>
            <w:r>
              <w:rPr>
                <w:rFonts w:ascii="Times New Roman"/>
                <w:b w:val="false"/>
                <w:i w:val="false"/>
                <w:color w:val="000000"/>
                <w:sz w:val="20"/>
              </w:rPr>
              <w:t>
Әдістемелік нұсқау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Юркова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6" w:id="483"/>
          <w:p>
            <w:pPr>
              <w:spacing w:after="20"/>
              <w:ind w:left="20"/>
              <w:jc w:val="both"/>
            </w:pPr>
            <w:r>
              <w:rPr>
                <w:rFonts w:ascii="Times New Roman"/>
                <w:b w:val="false"/>
                <w:i w:val="false"/>
                <w:color w:val="000000"/>
                <w:sz w:val="20"/>
              </w:rPr>
              <w:t>
2.</w:t>
            </w:r>
          </w:p>
          <w:bookmarkEnd w:id="483"/>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 мінез-құлық негіздері. </w:t>
            </w:r>
            <w:r>
              <w:br/>
            </w:r>
            <w:r>
              <w:rPr>
                <w:rFonts w:ascii="Times New Roman"/>
                <w:b w:val="false"/>
                <w:i w:val="false"/>
                <w:color w:val="000000"/>
                <w:sz w:val="20"/>
              </w:rPr>
              <w:t>
Әдістемелік нұсқау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Қасымбекова,</w:t>
            </w:r>
            <w:r>
              <w:br/>
            </w:r>
            <w:r>
              <w:rPr>
                <w:rFonts w:ascii="Times New Roman"/>
                <w:b w:val="false"/>
                <w:i w:val="false"/>
                <w:color w:val="000000"/>
                <w:sz w:val="20"/>
              </w:rPr>
              <w:t xml:space="preserve">
Ғ. Кулджина, </w:t>
            </w:r>
            <w:r>
              <w:br/>
            </w:r>
            <w:r>
              <w:rPr>
                <w:rFonts w:ascii="Times New Roman"/>
                <w:b w:val="false"/>
                <w:i w:val="false"/>
                <w:color w:val="000000"/>
                <w:sz w:val="20"/>
              </w:rPr>
              <w:t>
А. Есенсариева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7" w:id="484"/>
          <w:p>
            <w:pPr>
              <w:spacing w:after="20"/>
              <w:ind w:left="20"/>
              <w:jc w:val="both"/>
            </w:pPr>
            <w:r>
              <w:rPr>
                <w:rFonts w:ascii="Times New Roman"/>
                <w:b w:val="false"/>
                <w:i w:val="false"/>
                <w:color w:val="000000"/>
                <w:sz w:val="20"/>
              </w:rPr>
              <w:t>
3.</w:t>
            </w:r>
          </w:p>
          <w:bookmarkEnd w:id="484"/>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 мінез-құлық негіздері. </w:t>
            </w:r>
            <w:r>
              <w:br/>
            </w:r>
            <w:r>
              <w:rPr>
                <w:rFonts w:ascii="Times New Roman"/>
                <w:b w:val="false"/>
                <w:i w:val="false"/>
                <w:color w:val="000000"/>
                <w:sz w:val="20"/>
              </w:rPr>
              <w:t>
Әліппе дәптер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Қасымбекова,</w:t>
            </w:r>
            <w:r>
              <w:br/>
            </w:r>
            <w:r>
              <w:rPr>
                <w:rFonts w:ascii="Times New Roman"/>
                <w:b w:val="false"/>
                <w:i w:val="false"/>
                <w:color w:val="000000"/>
                <w:sz w:val="20"/>
              </w:rPr>
              <w:t xml:space="preserve">
Ғ. Кулджина, </w:t>
            </w:r>
            <w:r>
              <w:br/>
            </w:r>
            <w:r>
              <w:rPr>
                <w:rFonts w:ascii="Times New Roman"/>
                <w:b w:val="false"/>
                <w:i w:val="false"/>
                <w:color w:val="000000"/>
                <w:sz w:val="20"/>
              </w:rPr>
              <w:t>
А. Есенсариева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8" w:id="485"/>
          <w:p>
            <w:pPr>
              <w:spacing w:after="20"/>
              <w:ind w:left="20"/>
              <w:jc w:val="both"/>
            </w:pPr>
            <w:r>
              <w:rPr>
                <w:rFonts w:ascii="Times New Roman"/>
                <w:b w:val="false"/>
                <w:i w:val="false"/>
                <w:color w:val="000000"/>
                <w:sz w:val="20"/>
              </w:rPr>
              <w:t>
4.</w:t>
            </w:r>
          </w:p>
          <w:bookmarkEnd w:id="485"/>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 мінез-құлық негіздері. </w:t>
            </w:r>
            <w:r>
              <w:br/>
            </w:r>
            <w:r>
              <w:rPr>
                <w:rFonts w:ascii="Times New Roman"/>
                <w:b w:val="false"/>
                <w:i w:val="false"/>
                <w:color w:val="000000"/>
                <w:sz w:val="20"/>
              </w:rPr>
              <w:t>
Демонстрациялық материалдар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Қасымбекова,</w:t>
            </w:r>
            <w:r>
              <w:br/>
            </w:r>
            <w:r>
              <w:rPr>
                <w:rFonts w:ascii="Times New Roman"/>
                <w:b w:val="false"/>
                <w:i w:val="false"/>
                <w:color w:val="000000"/>
                <w:sz w:val="20"/>
              </w:rPr>
              <w:t xml:space="preserve">
Ғ. Кулджина, </w:t>
            </w:r>
            <w:r>
              <w:br/>
            </w:r>
            <w:r>
              <w:rPr>
                <w:rFonts w:ascii="Times New Roman"/>
                <w:b w:val="false"/>
                <w:i w:val="false"/>
                <w:color w:val="000000"/>
                <w:sz w:val="20"/>
              </w:rPr>
              <w:t>
А. Есенсариева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9" w:id="486"/>
          <w:p>
            <w:pPr>
              <w:spacing w:after="20"/>
              <w:ind w:left="20"/>
              <w:jc w:val="both"/>
            </w:pPr>
            <w:r>
              <w:rPr>
                <w:rFonts w:ascii="Times New Roman"/>
                <w:b w:val="false"/>
                <w:i w:val="false"/>
                <w:color w:val="000000"/>
                <w:sz w:val="20"/>
              </w:rPr>
              <w:t>
5.</w:t>
            </w:r>
          </w:p>
          <w:bookmarkEnd w:id="486"/>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 мінез-құлық негіздері. </w:t>
            </w:r>
            <w:r>
              <w:br/>
            </w:r>
            <w:r>
              <w:rPr>
                <w:rFonts w:ascii="Times New Roman"/>
                <w:b w:val="false"/>
                <w:i w:val="false"/>
                <w:color w:val="000000"/>
                <w:sz w:val="20"/>
              </w:rPr>
              <w:t>
Әдістемелік құрал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Шелипова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0" w:id="487"/>
          <w:p>
            <w:pPr>
              <w:spacing w:after="20"/>
              <w:ind w:left="20"/>
              <w:jc w:val="both"/>
            </w:pPr>
            <w:r>
              <w:rPr>
                <w:rFonts w:ascii="Times New Roman"/>
                <w:b w:val="false"/>
                <w:i w:val="false"/>
                <w:color w:val="000000"/>
                <w:sz w:val="20"/>
              </w:rPr>
              <w:t>
6.</w:t>
            </w:r>
          </w:p>
          <w:bookmarkEnd w:id="487"/>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 мінез-құлық негіздері. </w:t>
            </w:r>
            <w:r>
              <w:br/>
            </w:r>
            <w:r>
              <w:rPr>
                <w:rFonts w:ascii="Times New Roman"/>
                <w:b w:val="false"/>
                <w:i w:val="false"/>
                <w:color w:val="000000"/>
                <w:sz w:val="20"/>
              </w:rPr>
              <w:t>
Жұмыс дәптері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Шелипова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1" w:id="488"/>
          <w:p>
            <w:pPr>
              <w:spacing w:after="20"/>
              <w:ind w:left="20"/>
              <w:jc w:val="both"/>
            </w:pPr>
            <w:r>
              <w:rPr>
                <w:rFonts w:ascii="Times New Roman"/>
                <w:b w:val="false"/>
                <w:i w:val="false"/>
                <w:color w:val="000000"/>
                <w:sz w:val="20"/>
              </w:rPr>
              <w:t>
7.</w:t>
            </w:r>
          </w:p>
          <w:bookmarkEnd w:id="488"/>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 мінез-құлық негіздері. </w:t>
            </w:r>
            <w:r>
              <w:br/>
            </w:r>
            <w:r>
              <w:rPr>
                <w:rFonts w:ascii="Times New Roman"/>
                <w:b w:val="false"/>
                <w:i w:val="false"/>
                <w:color w:val="000000"/>
                <w:sz w:val="20"/>
              </w:rPr>
              <w:t>
Әдістемелік құрал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Слепнева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2" w:id="489"/>
          <w:p>
            <w:pPr>
              <w:spacing w:after="20"/>
              <w:ind w:left="20"/>
              <w:jc w:val="both"/>
            </w:pPr>
            <w:r>
              <w:rPr>
                <w:rFonts w:ascii="Times New Roman"/>
                <w:b w:val="false"/>
                <w:i w:val="false"/>
                <w:color w:val="000000"/>
                <w:sz w:val="20"/>
              </w:rPr>
              <w:t>
8.</w:t>
            </w:r>
          </w:p>
          <w:bookmarkEnd w:id="489"/>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Әдістемелік нұсқау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Тұрсынбаева, </w:t>
            </w:r>
            <w:r>
              <w:br/>
            </w:r>
            <w:r>
              <w:rPr>
                <w:rFonts w:ascii="Times New Roman"/>
                <w:b w:val="false"/>
                <w:i w:val="false"/>
                <w:color w:val="000000"/>
                <w:sz w:val="20"/>
              </w:rPr>
              <w:t>
Қ. Үкібас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3" w:id="490"/>
          <w:p>
            <w:pPr>
              <w:spacing w:after="20"/>
              <w:ind w:left="20"/>
              <w:jc w:val="both"/>
            </w:pPr>
            <w:r>
              <w:rPr>
                <w:rFonts w:ascii="Times New Roman"/>
                <w:b w:val="false"/>
                <w:i w:val="false"/>
                <w:color w:val="000000"/>
                <w:sz w:val="20"/>
              </w:rPr>
              <w:t>
9.</w:t>
            </w:r>
          </w:p>
          <w:bookmarkEnd w:id="490"/>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Сөйлеуді дамыту. </w:t>
            </w:r>
            <w:r>
              <w:br/>
            </w:r>
            <w:r>
              <w:rPr>
                <w:rFonts w:ascii="Times New Roman"/>
                <w:b w:val="false"/>
                <w:i w:val="false"/>
                <w:color w:val="000000"/>
                <w:sz w:val="20"/>
              </w:rPr>
              <w:t>
Жұмыс дәптері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Тұрсынбаева, </w:t>
            </w:r>
            <w:r>
              <w:br/>
            </w:r>
            <w:r>
              <w:rPr>
                <w:rFonts w:ascii="Times New Roman"/>
                <w:b w:val="false"/>
                <w:i w:val="false"/>
                <w:color w:val="000000"/>
                <w:sz w:val="20"/>
              </w:rPr>
              <w:t>
Қ. Үкібас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4" w:id="491"/>
          <w:p>
            <w:pPr>
              <w:spacing w:after="20"/>
              <w:ind w:left="20"/>
              <w:jc w:val="both"/>
            </w:pPr>
            <w:r>
              <w:rPr>
                <w:rFonts w:ascii="Times New Roman"/>
                <w:b w:val="false"/>
                <w:i w:val="false"/>
                <w:color w:val="000000"/>
                <w:sz w:val="20"/>
              </w:rPr>
              <w:t>
10.</w:t>
            </w:r>
          </w:p>
          <w:bookmarkEnd w:id="491"/>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әдебиет. </w:t>
            </w:r>
            <w:r>
              <w:br/>
            </w:r>
            <w:r>
              <w:rPr>
                <w:rFonts w:ascii="Times New Roman"/>
                <w:b w:val="false"/>
                <w:i w:val="false"/>
                <w:color w:val="000000"/>
                <w:sz w:val="20"/>
              </w:rPr>
              <w:t>
Әдістемелік нұсқау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Әмірова, </w:t>
            </w:r>
            <w:r>
              <w:br/>
            </w:r>
            <w:r>
              <w:rPr>
                <w:rFonts w:ascii="Times New Roman"/>
                <w:b w:val="false"/>
                <w:i w:val="false"/>
                <w:color w:val="000000"/>
                <w:sz w:val="20"/>
              </w:rPr>
              <w:t>
К. Анартаева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5" w:id="492"/>
          <w:p>
            <w:pPr>
              <w:spacing w:after="20"/>
              <w:ind w:left="20"/>
              <w:jc w:val="both"/>
            </w:pPr>
            <w:r>
              <w:rPr>
                <w:rFonts w:ascii="Times New Roman"/>
                <w:b w:val="false"/>
                <w:i w:val="false"/>
                <w:color w:val="000000"/>
                <w:sz w:val="20"/>
              </w:rPr>
              <w:t>
11.</w:t>
            </w:r>
          </w:p>
          <w:bookmarkEnd w:id="492"/>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әдебиет. </w:t>
            </w:r>
            <w:r>
              <w:br/>
            </w:r>
            <w:r>
              <w:rPr>
                <w:rFonts w:ascii="Times New Roman"/>
                <w:b w:val="false"/>
                <w:i w:val="false"/>
                <w:color w:val="000000"/>
                <w:sz w:val="20"/>
              </w:rPr>
              <w:t>
Жұмыс дәптері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Әмірова, </w:t>
            </w:r>
            <w:r>
              <w:br/>
            </w:r>
            <w:r>
              <w:rPr>
                <w:rFonts w:ascii="Times New Roman"/>
                <w:b w:val="false"/>
                <w:i w:val="false"/>
                <w:color w:val="000000"/>
                <w:sz w:val="20"/>
              </w:rPr>
              <w:t>
К. Анартаева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6" w:id="493"/>
          <w:p>
            <w:pPr>
              <w:spacing w:after="20"/>
              <w:ind w:left="20"/>
              <w:jc w:val="both"/>
            </w:pPr>
            <w:r>
              <w:rPr>
                <w:rFonts w:ascii="Times New Roman"/>
                <w:b w:val="false"/>
                <w:i w:val="false"/>
                <w:color w:val="000000"/>
                <w:sz w:val="20"/>
              </w:rPr>
              <w:t>
12.</w:t>
            </w:r>
          </w:p>
          <w:bookmarkEnd w:id="493"/>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негіздері. Әдістемелік нұсқау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Тұрсынбаева, </w:t>
            </w:r>
            <w:r>
              <w:br/>
            </w:r>
            <w:r>
              <w:rPr>
                <w:rFonts w:ascii="Times New Roman"/>
                <w:b w:val="false"/>
                <w:i w:val="false"/>
                <w:color w:val="000000"/>
                <w:sz w:val="20"/>
              </w:rPr>
              <w:t>
Қ. Үкібас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7" w:id="494"/>
          <w:p>
            <w:pPr>
              <w:spacing w:after="20"/>
              <w:ind w:left="20"/>
              <w:jc w:val="both"/>
            </w:pPr>
            <w:r>
              <w:rPr>
                <w:rFonts w:ascii="Times New Roman"/>
                <w:b w:val="false"/>
                <w:i w:val="false"/>
                <w:color w:val="000000"/>
                <w:sz w:val="20"/>
              </w:rPr>
              <w:t>
13.</w:t>
            </w:r>
          </w:p>
          <w:bookmarkEnd w:id="494"/>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Сауат ашу негіздері. </w:t>
            </w:r>
            <w:r>
              <w:br/>
            </w:r>
            <w:r>
              <w:rPr>
                <w:rFonts w:ascii="Times New Roman"/>
                <w:b w:val="false"/>
                <w:i w:val="false"/>
                <w:color w:val="000000"/>
                <w:sz w:val="20"/>
              </w:rPr>
              <w:t>
Жұмыс дәптері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Тұрсынбаева, </w:t>
            </w:r>
            <w:r>
              <w:br/>
            </w:r>
            <w:r>
              <w:rPr>
                <w:rFonts w:ascii="Times New Roman"/>
                <w:b w:val="false"/>
                <w:i w:val="false"/>
                <w:color w:val="000000"/>
                <w:sz w:val="20"/>
              </w:rPr>
              <w:t>
Қ. Үкібас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8" w:id="495"/>
          <w:p>
            <w:pPr>
              <w:spacing w:after="20"/>
              <w:ind w:left="20"/>
              <w:jc w:val="both"/>
            </w:pPr>
            <w:r>
              <w:rPr>
                <w:rFonts w:ascii="Times New Roman"/>
                <w:b w:val="false"/>
                <w:i w:val="false"/>
                <w:color w:val="000000"/>
                <w:sz w:val="20"/>
              </w:rPr>
              <w:t>
14.</w:t>
            </w:r>
          </w:p>
          <w:bookmarkEnd w:id="495"/>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Методическое руководство</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Добрынина Г., </w:t>
            </w:r>
            <w:r>
              <w:br/>
            </w:r>
            <w:r>
              <w:rPr>
                <w:rFonts w:ascii="Times New Roman"/>
                <w:b w:val="false"/>
                <w:i w:val="false"/>
                <w:color w:val="000000"/>
                <w:sz w:val="20"/>
              </w:rPr>
              <w:t>
Криушова Е.,</w:t>
            </w:r>
            <w:r>
              <w:br/>
            </w:r>
            <w:r>
              <w:rPr>
                <w:rFonts w:ascii="Times New Roman"/>
                <w:b w:val="false"/>
                <w:i w:val="false"/>
                <w:color w:val="000000"/>
                <w:sz w:val="20"/>
              </w:rPr>
              <w:t>
Хоцян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9" w:id="496"/>
          <w:p>
            <w:pPr>
              <w:spacing w:after="20"/>
              <w:ind w:left="20"/>
              <w:jc w:val="both"/>
            </w:pPr>
            <w:r>
              <w:rPr>
                <w:rFonts w:ascii="Times New Roman"/>
                <w:b w:val="false"/>
                <w:i w:val="false"/>
                <w:color w:val="000000"/>
                <w:sz w:val="20"/>
              </w:rPr>
              <w:t>
15.</w:t>
            </w:r>
          </w:p>
          <w:bookmarkEnd w:id="496"/>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Азбука-тетрадь</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Добрынина Г., </w:t>
            </w:r>
            <w:r>
              <w:br/>
            </w:r>
            <w:r>
              <w:rPr>
                <w:rFonts w:ascii="Times New Roman"/>
                <w:b w:val="false"/>
                <w:i w:val="false"/>
                <w:color w:val="000000"/>
                <w:sz w:val="20"/>
              </w:rPr>
              <w:t>
Криушова Е.,</w:t>
            </w:r>
            <w:r>
              <w:br/>
            </w:r>
            <w:r>
              <w:rPr>
                <w:rFonts w:ascii="Times New Roman"/>
                <w:b w:val="false"/>
                <w:i w:val="false"/>
                <w:color w:val="000000"/>
                <w:sz w:val="20"/>
              </w:rPr>
              <w:t>
Хоцян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0" w:id="497"/>
          <w:p>
            <w:pPr>
              <w:spacing w:after="20"/>
              <w:ind w:left="20"/>
              <w:jc w:val="both"/>
            </w:pPr>
            <w:r>
              <w:rPr>
                <w:rFonts w:ascii="Times New Roman"/>
                <w:b w:val="false"/>
                <w:i w:val="false"/>
                <w:color w:val="000000"/>
                <w:sz w:val="20"/>
              </w:rPr>
              <w:t>
16.</w:t>
            </w:r>
          </w:p>
          <w:bookmarkEnd w:id="497"/>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Методические рекомендации по проведению ОУД в старшей группе дошкольных организаций с казахским языком воспитания и обучения. К учебно-методическому комплексу "Говорим на русском языке"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Омар,</w:t>
            </w:r>
            <w:r>
              <w:br/>
            </w:r>
            <w:r>
              <w:rPr>
                <w:rFonts w:ascii="Times New Roman"/>
                <w:b w:val="false"/>
                <w:i w:val="false"/>
                <w:color w:val="000000"/>
                <w:sz w:val="20"/>
              </w:rPr>
              <w:t xml:space="preserve">
А. Садык, </w:t>
            </w:r>
            <w:r>
              <w:br/>
            </w:r>
            <w:r>
              <w:rPr>
                <w:rFonts w:ascii="Times New Roman"/>
                <w:b w:val="false"/>
                <w:i w:val="false"/>
                <w:color w:val="000000"/>
                <w:sz w:val="20"/>
              </w:rPr>
              <w:t>
Н. Доманова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 -2030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1" w:id="498"/>
          <w:p>
            <w:pPr>
              <w:spacing w:after="20"/>
              <w:ind w:left="20"/>
              <w:jc w:val="both"/>
            </w:pPr>
            <w:r>
              <w:rPr>
                <w:rFonts w:ascii="Times New Roman"/>
                <w:b w:val="false"/>
                <w:i w:val="false"/>
                <w:color w:val="000000"/>
                <w:sz w:val="20"/>
              </w:rPr>
              <w:t>
17.</w:t>
            </w:r>
          </w:p>
          <w:bookmarkEnd w:id="498"/>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Методическое пособие для учителей дошкольных организаций с казахским языком воспитания и обучения</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Омар, </w:t>
            </w:r>
            <w:r>
              <w:br/>
            </w:r>
            <w:r>
              <w:rPr>
                <w:rFonts w:ascii="Times New Roman"/>
                <w:b w:val="false"/>
                <w:i w:val="false"/>
                <w:color w:val="000000"/>
                <w:sz w:val="20"/>
              </w:rPr>
              <w:t>
А. Садык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 -2030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2" w:id="499"/>
          <w:p>
            <w:pPr>
              <w:spacing w:after="20"/>
              <w:ind w:left="20"/>
              <w:jc w:val="both"/>
            </w:pPr>
            <w:r>
              <w:rPr>
                <w:rFonts w:ascii="Times New Roman"/>
                <w:b w:val="false"/>
                <w:i w:val="false"/>
                <w:color w:val="000000"/>
                <w:sz w:val="20"/>
              </w:rPr>
              <w:t>
18.</w:t>
            </w:r>
          </w:p>
          <w:bookmarkEnd w:id="499"/>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Говорим на русском языке. Рабочая тетрадь для детей старшей группы с казахским языком воспитания и обучения</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Омар Б., </w:t>
            </w:r>
            <w:r>
              <w:br/>
            </w:r>
            <w:r>
              <w:rPr>
                <w:rFonts w:ascii="Times New Roman"/>
                <w:b w:val="false"/>
                <w:i w:val="false"/>
                <w:color w:val="000000"/>
                <w:sz w:val="20"/>
              </w:rPr>
              <w:t xml:space="preserve">
Садык А., </w:t>
            </w:r>
            <w:r>
              <w:br/>
            </w:r>
            <w:r>
              <w:rPr>
                <w:rFonts w:ascii="Times New Roman"/>
                <w:b w:val="false"/>
                <w:i w:val="false"/>
                <w:color w:val="000000"/>
                <w:sz w:val="20"/>
              </w:rPr>
              <w:t>
Доманова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3" w:id="500"/>
          <w:p>
            <w:pPr>
              <w:spacing w:after="20"/>
              <w:ind w:left="20"/>
              <w:jc w:val="both"/>
            </w:pPr>
            <w:r>
              <w:rPr>
                <w:rFonts w:ascii="Times New Roman"/>
                <w:b w:val="false"/>
                <w:i w:val="false"/>
                <w:color w:val="000000"/>
                <w:sz w:val="20"/>
              </w:rPr>
              <w:t>
19.</w:t>
            </w:r>
          </w:p>
          <w:bookmarkEnd w:id="500"/>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r>
              <w:br/>
            </w:r>
            <w:r>
              <w:rPr>
                <w:rFonts w:ascii="Times New Roman"/>
                <w:b w:val="false"/>
                <w:i w:val="false"/>
                <w:color w:val="000000"/>
                <w:sz w:val="20"/>
              </w:rPr>
              <w:t>
(English)</w:t>
            </w:r>
            <w:r>
              <w:br/>
            </w:r>
            <w:r>
              <w:rPr>
                <w:rFonts w:ascii="Times New Roman"/>
                <w:b w:val="false"/>
                <w:i w:val="false"/>
                <w:color w:val="000000"/>
                <w:sz w:val="20"/>
              </w:rPr>
              <w:t>
Әдістемелік нұсқау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Рахимжанова,</w:t>
            </w:r>
            <w:r>
              <w:br/>
            </w:r>
            <w:r>
              <w:rPr>
                <w:rFonts w:ascii="Times New Roman"/>
                <w:b w:val="false"/>
                <w:i w:val="false"/>
                <w:color w:val="000000"/>
                <w:sz w:val="20"/>
              </w:rPr>
              <w:t>
А. Волкова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4" w:id="501"/>
          <w:p>
            <w:pPr>
              <w:spacing w:after="20"/>
              <w:ind w:left="20"/>
              <w:jc w:val="both"/>
            </w:pPr>
            <w:r>
              <w:rPr>
                <w:rFonts w:ascii="Times New Roman"/>
                <w:b w:val="false"/>
                <w:i w:val="false"/>
                <w:color w:val="000000"/>
                <w:sz w:val="20"/>
              </w:rPr>
              <w:t>
20.</w:t>
            </w:r>
          </w:p>
          <w:bookmarkEnd w:id="501"/>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r>
              <w:br/>
            </w:r>
            <w:r>
              <w:rPr>
                <w:rFonts w:ascii="Times New Roman"/>
                <w:b w:val="false"/>
                <w:i w:val="false"/>
                <w:color w:val="000000"/>
                <w:sz w:val="20"/>
              </w:rPr>
              <w:t>
(English)</w:t>
            </w:r>
            <w:r>
              <w:br/>
            </w:r>
            <w:r>
              <w:rPr>
                <w:rFonts w:ascii="Times New Roman"/>
                <w:b w:val="false"/>
                <w:i w:val="false"/>
                <w:color w:val="000000"/>
                <w:sz w:val="20"/>
              </w:rPr>
              <w:t>
Жұмыс дәптері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Рахимжанова, </w:t>
            </w:r>
            <w:r>
              <w:br/>
            </w:r>
            <w:r>
              <w:rPr>
                <w:rFonts w:ascii="Times New Roman"/>
                <w:b w:val="false"/>
                <w:i w:val="false"/>
                <w:color w:val="000000"/>
                <w:sz w:val="20"/>
              </w:rPr>
              <w:t>
А. Волкова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5" w:id="502"/>
          <w:p>
            <w:pPr>
              <w:spacing w:after="20"/>
              <w:ind w:left="20"/>
              <w:jc w:val="both"/>
            </w:pPr>
            <w:r>
              <w:rPr>
                <w:rFonts w:ascii="Times New Roman"/>
                <w:b w:val="false"/>
                <w:i w:val="false"/>
                <w:color w:val="000000"/>
                <w:sz w:val="20"/>
              </w:rPr>
              <w:t>
21.</w:t>
            </w:r>
          </w:p>
          <w:bookmarkEnd w:id="502"/>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r>
              <w:br/>
            </w:r>
            <w:r>
              <w:rPr>
                <w:rFonts w:ascii="Times New Roman"/>
                <w:b w:val="false"/>
                <w:i w:val="false"/>
                <w:color w:val="000000"/>
                <w:sz w:val="20"/>
              </w:rPr>
              <w:t>
(English)</w:t>
            </w:r>
            <w:r>
              <w:br/>
            </w:r>
            <w:r>
              <w:rPr>
                <w:rFonts w:ascii="Times New Roman"/>
                <w:b w:val="false"/>
                <w:i w:val="false"/>
                <w:color w:val="000000"/>
                <w:sz w:val="20"/>
              </w:rPr>
              <w:t>
Әліппе-дәптер + CD</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Рахимжанова,</w:t>
            </w:r>
            <w:r>
              <w:br/>
            </w:r>
            <w:r>
              <w:rPr>
                <w:rFonts w:ascii="Times New Roman"/>
                <w:b w:val="false"/>
                <w:i w:val="false"/>
                <w:color w:val="000000"/>
                <w:sz w:val="20"/>
              </w:rPr>
              <w:t>
А. Волкова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6" w:id="503"/>
          <w:p>
            <w:pPr>
              <w:spacing w:after="20"/>
              <w:ind w:left="20"/>
              <w:jc w:val="both"/>
            </w:pPr>
            <w:r>
              <w:rPr>
                <w:rFonts w:ascii="Times New Roman"/>
                <w:b w:val="false"/>
                <w:i w:val="false"/>
                <w:color w:val="000000"/>
                <w:sz w:val="20"/>
              </w:rPr>
              <w:t>
22.</w:t>
            </w:r>
          </w:p>
          <w:bookmarkEnd w:id="503"/>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r>
              <w:br/>
            </w:r>
            <w:r>
              <w:rPr>
                <w:rFonts w:ascii="Times New Roman"/>
                <w:b w:val="false"/>
                <w:i w:val="false"/>
                <w:color w:val="000000"/>
                <w:sz w:val="20"/>
              </w:rPr>
              <w:t>
(English)</w:t>
            </w:r>
            <w:r>
              <w:br/>
            </w:r>
            <w:r>
              <w:rPr>
                <w:rFonts w:ascii="Times New Roman"/>
                <w:b w:val="false"/>
                <w:i w:val="false"/>
                <w:color w:val="000000"/>
                <w:sz w:val="20"/>
              </w:rPr>
              <w:t>
Үлестірмелі материал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Рахимжанова,</w:t>
            </w:r>
            <w:r>
              <w:br/>
            </w:r>
            <w:r>
              <w:rPr>
                <w:rFonts w:ascii="Times New Roman"/>
                <w:b w:val="false"/>
                <w:i w:val="false"/>
                <w:color w:val="000000"/>
                <w:sz w:val="20"/>
              </w:rPr>
              <w:t>
А. Волкова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7" w:id="504"/>
          <w:p>
            <w:pPr>
              <w:spacing w:after="20"/>
              <w:ind w:left="20"/>
              <w:jc w:val="both"/>
            </w:pPr>
            <w:r>
              <w:rPr>
                <w:rFonts w:ascii="Times New Roman"/>
                <w:b w:val="false"/>
                <w:i w:val="false"/>
                <w:color w:val="000000"/>
                <w:sz w:val="20"/>
              </w:rPr>
              <w:t>
23.</w:t>
            </w:r>
          </w:p>
          <w:bookmarkEnd w:id="504"/>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Драма. </w:t>
            </w:r>
            <w:r>
              <w:br/>
            </w:r>
            <w:r>
              <w:rPr>
                <w:rFonts w:ascii="Times New Roman"/>
                <w:b w:val="false"/>
                <w:i w:val="false"/>
                <w:color w:val="000000"/>
                <w:sz w:val="20"/>
              </w:rPr>
              <w:t>
Әдістемелік нұсқау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 Ахметова, </w:t>
            </w:r>
            <w:r>
              <w:br/>
            </w:r>
            <w:r>
              <w:rPr>
                <w:rFonts w:ascii="Times New Roman"/>
                <w:b w:val="false"/>
                <w:i w:val="false"/>
                <w:color w:val="000000"/>
                <w:sz w:val="20"/>
              </w:rPr>
              <w:t xml:space="preserve">
Қ. Құлпейісова, </w:t>
            </w:r>
            <w:r>
              <w:br/>
            </w:r>
            <w:r>
              <w:rPr>
                <w:rFonts w:ascii="Times New Roman"/>
                <w:b w:val="false"/>
                <w:i w:val="false"/>
                <w:color w:val="000000"/>
                <w:sz w:val="20"/>
              </w:rPr>
              <w:t>
А. Есенсариева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8" w:id="505"/>
          <w:p>
            <w:pPr>
              <w:spacing w:after="20"/>
              <w:ind w:left="20"/>
              <w:jc w:val="both"/>
            </w:pPr>
            <w:r>
              <w:rPr>
                <w:rFonts w:ascii="Times New Roman"/>
                <w:b w:val="false"/>
                <w:i w:val="false"/>
                <w:color w:val="000000"/>
                <w:sz w:val="20"/>
              </w:rPr>
              <w:t>
24.</w:t>
            </w:r>
          </w:p>
          <w:bookmarkEnd w:id="505"/>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Драма.</w:t>
            </w:r>
            <w:r>
              <w:br/>
            </w:r>
            <w:r>
              <w:rPr>
                <w:rFonts w:ascii="Times New Roman"/>
                <w:b w:val="false"/>
                <w:i w:val="false"/>
                <w:color w:val="000000"/>
                <w:sz w:val="20"/>
              </w:rPr>
              <w:t>
Әліппе-дәптер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 Ахметова, </w:t>
            </w:r>
            <w:r>
              <w:br/>
            </w:r>
            <w:r>
              <w:rPr>
                <w:rFonts w:ascii="Times New Roman"/>
                <w:b w:val="false"/>
                <w:i w:val="false"/>
                <w:color w:val="000000"/>
                <w:sz w:val="20"/>
              </w:rPr>
              <w:t xml:space="preserve">
Қ. Құлпейісова, </w:t>
            </w:r>
            <w:r>
              <w:br/>
            </w:r>
            <w:r>
              <w:rPr>
                <w:rFonts w:ascii="Times New Roman"/>
                <w:b w:val="false"/>
                <w:i w:val="false"/>
                <w:color w:val="000000"/>
                <w:sz w:val="20"/>
              </w:rPr>
              <w:t>
А. Есенсариева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9" w:id="506"/>
          <w:p>
            <w:pPr>
              <w:spacing w:after="20"/>
              <w:ind w:left="20"/>
              <w:jc w:val="both"/>
            </w:pPr>
            <w:r>
              <w:rPr>
                <w:rFonts w:ascii="Times New Roman"/>
                <w:b w:val="false"/>
                <w:i w:val="false"/>
                <w:color w:val="000000"/>
                <w:sz w:val="20"/>
              </w:rPr>
              <w:t>
25.</w:t>
            </w:r>
          </w:p>
          <w:bookmarkEnd w:id="506"/>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Драма.</w:t>
            </w:r>
            <w:r>
              <w:br/>
            </w:r>
            <w:r>
              <w:rPr>
                <w:rFonts w:ascii="Times New Roman"/>
                <w:b w:val="false"/>
                <w:i w:val="false"/>
                <w:color w:val="000000"/>
                <w:sz w:val="20"/>
              </w:rPr>
              <w:t>
Әдістемелік құрал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Оспанова,</w:t>
            </w:r>
            <w:r>
              <w:br/>
            </w:r>
            <w:r>
              <w:rPr>
                <w:rFonts w:ascii="Times New Roman"/>
                <w:b w:val="false"/>
                <w:i w:val="false"/>
                <w:color w:val="000000"/>
                <w:sz w:val="20"/>
              </w:rPr>
              <w:t>
Г. Бектұрғанова,</w:t>
            </w:r>
            <w:r>
              <w:br/>
            </w:r>
            <w:r>
              <w:rPr>
                <w:rFonts w:ascii="Times New Roman"/>
                <w:b w:val="false"/>
                <w:i w:val="false"/>
                <w:color w:val="000000"/>
                <w:sz w:val="20"/>
              </w:rPr>
              <w:t>
А. Ғазизбек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0" w:id="507"/>
          <w:p>
            <w:pPr>
              <w:spacing w:after="20"/>
              <w:ind w:left="20"/>
              <w:jc w:val="both"/>
            </w:pPr>
            <w:r>
              <w:rPr>
                <w:rFonts w:ascii="Times New Roman"/>
                <w:b w:val="false"/>
                <w:i w:val="false"/>
                <w:color w:val="000000"/>
                <w:sz w:val="20"/>
              </w:rPr>
              <w:t>
26.</w:t>
            </w:r>
          </w:p>
          <w:bookmarkEnd w:id="507"/>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Драма. </w:t>
            </w:r>
            <w:r>
              <w:br/>
            </w:r>
            <w:r>
              <w:rPr>
                <w:rFonts w:ascii="Times New Roman"/>
                <w:b w:val="false"/>
                <w:i w:val="false"/>
                <w:color w:val="000000"/>
                <w:sz w:val="20"/>
              </w:rPr>
              <w:t>
Хрестоматия</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Оспанова,</w:t>
            </w:r>
            <w:r>
              <w:br/>
            </w:r>
            <w:r>
              <w:rPr>
                <w:rFonts w:ascii="Times New Roman"/>
                <w:b w:val="false"/>
                <w:i w:val="false"/>
                <w:color w:val="000000"/>
                <w:sz w:val="20"/>
              </w:rPr>
              <w:t>
С. Аскатова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1" w:id="508"/>
          <w:p>
            <w:pPr>
              <w:spacing w:after="20"/>
              <w:ind w:left="20"/>
              <w:jc w:val="both"/>
            </w:pPr>
            <w:r>
              <w:rPr>
                <w:rFonts w:ascii="Times New Roman"/>
                <w:b w:val="false"/>
                <w:i w:val="false"/>
                <w:color w:val="000000"/>
                <w:sz w:val="20"/>
              </w:rPr>
              <w:t>
27.</w:t>
            </w:r>
          </w:p>
          <w:bookmarkEnd w:id="508"/>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Драма. </w:t>
            </w:r>
            <w:r>
              <w:br/>
            </w:r>
            <w:r>
              <w:rPr>
                <w:rFonts w:ascii="Times New Roman"/>
                <w:b w:val="false"/>
                <w:i w:val="false"/>
                <w:color w:val="000000"/>
                <w:sz w:val="20"/>
              </w:rPr>
              <w:t>
Әдістемелік құрал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Темірболат, </w:t>
            </w:r>
            <w:r>
              <w:br/>
            </w:r>
            <w:r>
              <w:rPr>
                <w:rFonts w:ascii="Times New Roman"/>
                <w:b w:val="false"/>
                <w:i w:val="false"/>
                <w:color w:val="000000"/>
                <w:sz w:val="20"/>
              </w:rPr>
              <w:t>
Ә. Әділбайқызы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2" w:id="509"/>
          <w:p>
            <w:pPr>
              <w:spacing w:after="20"/>
              <w:ind w:left="20"/>
              <w:jc w:val="both"/>
            </w:pPr>
            <w:r>
              <w:rPr>
                <w:rFonts w:ascii="Times New Roman"/>
                <w:b w:val="false"/>
                <w:i w:val="false"/>
                <w:color w:val="000000"/>
                <w:sz w:val="20"/>
              </w:rPr>
              <w:t>
28.</w:t>
            </w:r>
          </w:p>
          <w:bookmarkEnd w:id="509"/>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 Әдістемелік нұсқау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Ақпаева, </w:t>
            </w:r>
            <w:r>
              <w:br/>
            </w:r>
            <w:r>
              <w:rPr>
                <w:rFonts w:ascii="Times New Roman"/>
                <w:b w:val="false"/>
                <w:i w:val="false"/>
                <w:color w:val="000000"/>
                <w:sz w:val="20"/>
              </w:rPr>
              <w:t>
Л. Лебедева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3" w:id="510"/>
          <w:p>
            <w:pPr>
              <w:spacing w:after="20"/>
              <w:ind w:left="20"/>
              <w:jc w:val="both"/>
            </w:pPr>
            <w:r>
              <w:rPr>
                <w:rFonts w:ascii="Times New Roman"/>
                <w:b w:val="false"/>
                <w:i w:val="false"/>
                <w:color w:val="000000"/>
                <w:sz w:val="20"/>
              </w:rPr>
              <w:t>
29.</w:t>
            </w:r>
          </w:p>
          <w:bookmarkEnd w:id="510"/>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Қарапайым математикалық ұғымдарды қалыптастыру. </w:t>
            </w:r>
            <w:r>
              <w:br/>
            </w:r>
            <w:r>
              <w:rPr>
                <w:rFonts w:ascii="Times New Roman"/>
                <w:b w:val="false"/>
                <w:i w:val="false"/>
                <w:color w:val="000000"/>
                <w:sz w:val="20"/>
              </w:rPr>
              <w:t xml:space="preserve">
№ 1, 2 жұмыс дәптері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Ақпаева, </w:t>
            </w:r>
            <w:r>
              <w:br/>
            </w:r>
            <w:r>
              <w:rPr>
                <w:rFonts w:ascii="Times New Roman"/>
                <w:b w:val="false"/>
                <w:i w:val="false"/>
                <w:color w:val="000000"/>
                <w:sz w:val="20"/>
              </w:rPr>
              <w:t>
Л. Лебедева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4" w:id="511"/>
          <w:p>
            <w:pPr>
              <w:spacing w:after="20"/>
              <w:ind w:left="20"/>
              <w:jc w:val="both"/>
            </w:pPr>
            <w:r>
              <w:rPr>
                <w:rFonts w:ascii="Times New Roman"/>
                <w:b w:val="false"/>
                <w:i w:val="false"/>
                <w:color w:val="000000"/>
                <w:sz w:val="20"/>
              </w:rPr>
              <w:t>
30.</w:t>
            </w:r>
          </w:p>
          <w:bookmarkEnd w:id="511"/>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 Демонстрациялық материалдар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Ақпаева, </w:t>
            </w:r>
            <w:r>
              <w:br/>
            </w:r>
            <w:r>
              <w:rPr>
                <w:rFonts w:ascii="Times New Roman"/>
                <w:b w:val="false"/>
                <w:i w:val="false"/>
                <w:color w:val="000000"/>
                <w:sz w:val="20"/>
              </w:rPr>
              <w:t>
Л. Лебедева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5" w:id="512"/>
          <w:p>
            <w:pPr>
              <w:spacing w:after="20"/>
              <w:ind w:left="20"/>
              <w:jc w:val="both"/>
            </w:pPr>
            <w:r>
              <w:rPr>
                <w:rFonts w:ascii="Times New Roman"/>
                <w:b w:val="false"/>
                <w:i w:val="false"/>
                <w:color w:val="000000"/>
                <w:sz w:val="20"/>
              </w:rPr>
              <w:t>
31.</w:t>
            </w:r>
          </w:p>
          <w:bookmarkEnd w:id="512"/>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Құрастыру. </w:t>
            </w:r>
            <w:r>
              <w:br/>
            </w:r>
            <w:r>
              <w:rPr>
                <w:rFonts w:ascii="Times New Roman"/>
                <w:b w:val="false"/>
                <w:i w:val="false"/>
                <w:color w:val="000000"/>
                <w:sz w:val="20"/>
              </w:rPr>
              <w:t>
Әдістемелік нұсқау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Жұмабекова, </w:t>
            </w:r>
            <w:r>
              <w:br/>
            </w:r>
            <w:r>
              <w:rPr>
                <w:rFonts w:ascii="Times New Roman"/>
                <w:b w:val="false"/>
                <w:i w:val="false"/>
                <w:color w:val="000000"/>
                <w:sz w:val="20"/>
              </w:rPr>
              <w:t>
А. Ойшыбаева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6" w:id="513"/>
          <w:p>
            <w:pPr>
              <w:spacing w:after="20"/>
              <w:ind w:left="20"/>
              <w:jc w:val="both"/>
            </w:pPr>
            <w:r>
              <w:rPr>
                <w:rFonts w:ascii="Times New Roman"/>
                <w:b w:val="false"/>
                <w:i w:val="false"/>
                <w:color w:val="000000"/>
                <w:sz w:val="20"/>
              </w:rPr>
              <w:t>
32.</w:t>
            </w:r>
          </w:p>
          <w:bookmarkEnd w:id="513"/>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Құрастыру. </w:t>
            </w:r>
            <w:r>
              <w:br/>
            </w:r>
            <w:r>
              <w:rPr>
                <w:rFonts w:ascii="Times New Roman"/>
                <w:b w:val="false"/>
                <w:i w:val="false"/>
                <w:color w:val="000000"/>
                <w:sz w:val="20"/>
              </w:rPr>
              <w:t>
Альбом</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Жұмабекова, </w:t>
            </w:r>
            <w:r>
              <w:br/>
            </w:r>
            <w:r>
              <w:rPr>
                <w:rFonts w:ascii="Times New Roman"/>
                <w:b w:val="false"/>
                <w:i w:val="false"/>
                <w:color w:val="000000"/>
                <w:sz w:val="20"/>
              </w:rPr>
              <w:t>
А. Ойшыбаева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7" w:id="514"/>
          <w:p>
            <w:pPr>
              <w:spacing w:after="20"/>
              <w:ind w:left="20"/>
              <w:jc w:val="both"/>
            </w:pPr>
            <w:r>
              <w:rPr>
                <w:rFonts w:ascii="Times New Roman"/>
                <w:b w:val="false"/>
                <w:i w:val="false"/>
                <w:color w:val="000000"/>
                <w:sz w:val="20"/>
              </w:rPr>
              <w:t>
33.</w:t>
            </w:r>
          </w:p>
          <w:bookmarkEnd w:id="514"/>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Әдістемелік нұсқау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Бритвина,</w:t>
            </w:r>
            <w:r>
              <w:br/>
            </w:r>
            <w:r>
              <w:rPr>
                <w:rFonts w:ascii="Times New Roman"/>
                <w:b w:val="false"/>
                <w:i w:val="false"/>
                <w:color w:val="000000"/>
                <w:sz w:val="20"/>
              </w:rPr>
              <w:t>
Т. Яндулова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8" w:id="515"/>
          <w:p>
            <w:pPr>
              <w:spacing w:after="20"/>
              <w:ind w:left="20"/>
              <w:jc w:val="both"/>
            </w:pPr>
            <w:r>
              <w:rPr>
                <w:rFonts w:ascii="Times New Roman"/>
                <w:b w:val="false"/>
                <w:i w:val="false"/>
                <w:color w:val="000000"/>
                <w:sz w:val="20"/>
              </w:rPr>
              <w:t>
34.</w:t>
            </w:r>
          </w:p>
          <w:bookmarkEnd w:id="515"/>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Әліппе-дәптер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Бритвина,</w:t>
            </w:r>
            <w:r>
              <w:br/>
            </w:r>
            <w:r>
              <w:rPr>
                <w:rFonts w:ascii="Times New Roman"/>
                <w:b w:val="false"/>
                <w:i w:val="false"/>
                <w:color w:val="000000"/>
                <w:sz w:val="20"/>
              </w:rPr>
              <w:t>
Т. Яндулова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9" w:id="516"/>
          <w:p>
            <w:pPr>
              <w:spacing w:after="20"/>
              <w:ind w:left="20"/>
              <w:jc w:val="both"/>
            </w:pPr>
            <w:r>
              <w:rPr>
                <w:rFonts w:ascii="Times New Roman"/>
                <w:b w:val="false"/>
                <w:i w:val="false"/>
                <w:color w:val="000000"/>
                <w:sz w:val="20"/>
              </w:rPr>
              <w:t>
35.</w:t>
            </w:r>
          </w:p>
          <w:bookmarkEnd w:id="516"/>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Әдістемелік құрал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Темірболат, </w:t>
            </w:r>
            <w:r>
              <w:br/>
            </w:r>
            <w:r>
              <w:rPr>
                <w:rFonts w:ascii="Times New Roman"/>
                <w:b w:val="false"/>
                <w:i w:val="false"/>
                <w:color w:val="000000"/>
                <w:sz w:val="20"/>
              </w:rPr>
              <w:t>
Ә. Әділбайқызы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0" w:id="517"/>
          <w:p>
            <w:pPr>
              <w:spacing w:after="20"/>
              <w:ind w:left="20"/>
              <w:jc w:val="both"/>
            </w:pPr>
            <w:r>
              <w:rPr>
                <w:rFonts w:ascii="Times New Roman"/>
                <w:b w:val="false"/>
                <w:i w:val="false"/>
                <w:color w:val="000000"/>
                <w:sz w:val="20"/>
              </w:rPr>
              <w:t>
36.</w:t>
            </w:r>
          </w:p>
          <w:bookmarkEnd w:id="517"/>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Сурет салу. </w:t>
            </w:r>
            <w:r>
              <w:br/>
            </w:r>
            <w:r>
              <w:rPr>
                <w:rFonts w:ascii="Times New Roman"/>
                <w:b w:val="false"/>
                <w:i w:val="false"/>
                <w:color w:val="000000"/>
                <w:sz w:val="20"/>
              </w:rPr>
              <w:t>
Әдістемелік нұсқау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Жұмабекова, </w:t>
            </w:r>
            <w:r>
              <w:br/>
            </w:r>
            <w:r>
              <w:rPr>
                <w:rFonts w:ascii="Times New Roman"/>
                <w:b w:val="false"/>
                <w:i w:val="false"/>
                <w:color w:val="000000"/>
                <w:sz w:val="20"/>
              </w:rPr>
              <w:t>
Қ. Қойбағарова,</w:t>
            </w:r>
            <w:r>
              <w:br/>
            </w:r>
            <w:r>
              <w:rPr>
                <w:rFonts w:ascii="Times New Roman"/>
                <w:b w:val="false"/>
                <w:i w:val="false"/>
                <w:color w:val="000000"/>
                <w:sz w:val="20"/>
              </w:rPr>
              <w:t>
Н. Жабықбаева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1" w:id="518"/>
          <w:p>
            <w:pPr>
              <w:spacing w:after="20"/>
              <w:ind w:left="20"/>
              <w:jc w:val="both"/>
            </w:pPr>
            <w:r>
              <w:rPr>
                <w:rFonts w:ascii="Times New Roman"/>
                <w:b w:val="false"/>
                <w:i w:val="false"/>
                <w:color w:val="000000"/>
                <w:sz w:val="20"/>
              </w:rPr>
              <w:t>
37.</w:t>
            </w:r>
          </w:p>
          <w:bookmarkEnd w:id="518"/>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Сурет салу. </w:t>
            </w:r>
            <w:r>
              <w:br/>
            </w:r>
            <w:r>
              <w:rPr>
                <w:rFonts w:ascii="Times New Roman"/>
                <w:b w:val="false"/>
                <w:i w:val="false"/>
                <w:color w:val="000000"/>
                <w:sz w:val="20"/>
              </w:rPr>
              <w:t>
№ 1, 2 жұмыс дәптері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Жұмабекова, </w:t>
            </w:r>
            <w:r>
              <w:br/>
            </w:r>
            <w:r>
              <w:rPr>
                <w:rFonts w:ascii="Times New Roman"/>
                <w:b w:val="false"/>
                <w:i w:val="false"/>
                <w:color w:val="000000"/>
                <w:sz w:val="20"/>
              </w:rPr>
              <w:t>
Қ. Қойбағарова,</w:t>
            </w:r>
            <w:r>
              <w:br/>
            </w:r>
            <w:r>
              <w:rPr>
                <w:rFonts w:ascii="Times New Roman"/>
                <w:b w:val="false"/>
                <w:i w:val="false"/>
                <w:color w:val="000000"/>
                <w:sz w:val="20"/>
              </w:rPr>
              <w:t>
Н. Жабықбаева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2" w:id="519"/>
          <w:p>
            <w:pPr>
              <w:spacing w:after="20"/>
              <w:ind w:left="20"/>
              <w:jc w:val="both"/>
            </w:pPr>
            <w:r>
              <w:rPr>
                <w:rFonts w:ascii="Times New Roman"/>
                <w:b w:val="false"/>
                <w:i w:val="false"/>
                <w:color w:val="000000"/>
                <w:sz w:val="20"/>
              </w:rPr>
              <w:t>
38.</w:t>
            </w:r>
          </w:p>
          <w:bookmarkEnd w:id="519"/>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Мүсіндеу. </w:t>
            </w:r>
            <w:r>
              <w:br/>
            </w:r>
            <w:r>
              <w:rPr>
                <w:rFonts w:ascii="Times New Roman"/>
                <w:b w:val="false"/>
                <w:i w:val="false"/>
                <w:color w:val="000000"/>
                <w:sz w:val="20"/>
              </w:rPr>
              <w:t>
Әдістемелік нұсқау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Таутанова, </w:t>
            </w:r>
            <w:r>
              <w:br/>
            </w:r>
            <w:r>
              <w:rPr>
                <w:rFonts w:ascii="Times New Roman"/>
                <w:b w:val="false"/>
                <w:i w:val="false"/>
                <w:color w:val="000000"/>
                <w:sz w:val="20"/>
              </w:rPr>
              <w:t>
А. Бүрлібаева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3" w:id="520"/>
          <w:p>
            <w:pPr>
              <w:spacing w:after="20"/>
              <w:ind w:left="20"/>
              <w:jc w:val="both"/>
            </w:pPr>
            <w:r>
              <w:rPr>
                <w:rFonts w:ascii="Times New Roman"/>
                <w:b w:val="false"/>
                <w:i w:val="false"/>
                <w:color w:val="000000"/>
                <w:sz w:val="20"/>
              </w:rPr>
              <w:t>
39.</w:t>
            </w:r>
          </w:p>
          <w:bookmarkEnd w:id="520"/>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Мүсіндеу. </w:t>
            </w:r>
            <w:r>
              <w:br/>
            </w:r>
            <w:r>
              <w:rPr>
                <w:rFonts w:ascii="Times New Roman"/>
                <w:b w:val="false"/>
                <w:i w:val="false"/>
                <w:color w:val="000000"/>
                <w:sz w:val="20"/>
              </w:rPr>
              <w:t>
№ 1, 2 жұмыс дәптері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Таутанова, </w:t>
            </w:r>
            <w:r>
              <w:br/>
            </w:r>
            <w:r>
              <w:rPr>
                <w:rFonts w:ascii="Times New Roman"/>
                <w:b w:val="false"/>
                <w:i w:val="false"/>
                <w:color w:val="000000"/>
                <w:sz w:val="20"/>
              </w:rPr>
              <w:t>
А. Бүрлібаева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4" w:id="521"/>
          <w:p>
            <w:pPr>
              <w:spacing w:after="20"/>
              <w:ind w:left="20"/>
              <w:jc w:val="both"/>
            </w:pPr>
            <w:r>
              <w:rPr>
                <w:rFonts w:ascii="Times New Roman"/>
                <w:b w:val="false"/>
                <w:i w:val="false"/>
                <w:color w:val="000000"/>
                <w:sz w:val="20"/>
              </w:rPr>
              <w:t>
40.</w:t>
            </w:r>
          </w:p>
          <w:bookmarkEnd w:id="521"/>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Аппликация. </w:t>
            </w:r>
            <w:r>
              <w:br/>
            </w:r>
            <w:r>
              <w:rPr>
                <w:rFonts w:ascii="Times New Roman"/>
                <w:b w:val="false"/>
                <w:i w:val="false"/>
                <w:color w:val="000000"/>
                <w:sz w:val="20"/>
              </w:rPr>
              <w:t>
Әдістемелік нұсқау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Таутанова, </w:t>
            </w:r>
            <w:r>
              <w:br/>
            </w:r>
            <w:r>
              <w:rPr>
                <w:rFonts w:ascii="Times New Roman"/>
                <w:b w:val="false"/>
                <w:i w:val="false"/>
                <w:color w:val="000000"/>
                <w:sz w:val="20"/>
              </w:rPr>
              <w:t>
А. Бүрлібаева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5" w:id="522"/>
          <w:p>
            <w:pPr>
              <w:spacing w:after="20"/>
              <w:ind w:left="20"/>
              <w:jc w:val="both"/>
            </w:pPr>
            <w:r>
              <w:rPr>
                <w:rFonts w:ascii="Times New Roman"/>
                <w:b w:val="false"/>
                <w:i w:val="false"/>
                <w:color w:val="000000"/>
                <w:sz w:val="20"/>
              </w:rPr>
              <w:t>
41.</w:t>
            </w:r>
          </w:p>
          <w:bookmarkEnd w:id="522"/>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Аппликация. </w:t>
            </w:r>
            <w:r>
              <w:br/>
            </w:r>
            <w:r>
              <w:rPr>
                <w:rFonts w:ascii="Times New Roman"/>
                <w:b w:val="false"/>
                <w:i w:val="false"/>
                <w:color w:val="000000"/>
                <w:sz w:val="20"/>
              </w:rPr>
              <w:t>
Үлестірмелі материалдар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Нүсіпәлиева, </w:t>
            </w:r>
            <w:r>
              <w:br/>
            </w:r>
            <w:r>
              <w:rPr>
                <w:rFonts w:ascii="Times New Roman"/>
                <w:b w:val="false"/>
                <w:i w:val="false"/>
                <w:color w:val="000000"/>
                <w:sz w:val="20"/>
              </w:rPr>
              <w:t>
К. Күлпейісова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6" w:id="523"/>
          <w:p>
            <w:pPr>
              <w:spacing w:after="20"/>
              <w:ind w:left="20"/>
              <w:jc w:val="both"/>
            </w:pPr>
            <w:r>
              <w:rPr>
                <w:rFonts w:ascii="Times New Roman"/>
                <w:b w:val="false"/>
                <w:i w:val="false"/>
                <w:color w:val="000000"/>
                <w:sz w:val="20"/>
              </w:rPr>
              <w:t>
42.</w:t>
            </w:r>
          </w:p>
          <w:bookmarkEnd w:id="523"/>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ортамен танысу. Экология негіздері. </w:t>
            </w:r>
            <w:r>
              <w:br/>
            </w:r>
            <w:r>
              <w:rPr>
                <w:rFonts w:ascii="Times New Roman"/>
                <w:b w:val="false"/>
                <w:i w:val="false"/>
                <w:color w:val="000000"/>
                <w:sz w:val="20"/>
              </w:rPr>
              <w:t>
Әдістемелік нұсқау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Сағиева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7" w:id="524"/>
          <w:p>
            <w:pPr>
              <w:spacing w:after="20"/>
              <w:ind w:left="20"/>
              <w:jc w:val="both"/>
            </w:pPr>
            <w:r>
              <w:rPr>
                <w:rFonts w:ascii="Times New Roman"/>
                <w:b w:val="false"/>
                <w:i w:val="false"/>
                <w:color w:val="000000"/>
                <w:sz w:val="20"/>
              </w:rPr>
              <w:t>
43.</w:t>
            </w:r>
          </w:p>
          <w:bookmarkEnd w:id="524"/>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танысу. Жұмыс дәптері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Сағиева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8" w:id="525"/>
          <w:p>
            <w:pPr>
              <w:spacing w:after="20"/>
              <w:ind w:left="20"/>
              <w:jc w:val="both"/>
            </w:pPr>
            <w:r>
              <w:rPr>
                <w:rFonts w:ascii="Times New Roman"/>
                <w:b w:val="false"/>
                <w:i w:val="false"/>
                <w:color w:val="000000"/>
                <w:sz w:val="20"/>
              </w:rPr>
              <w:t>
44.</w:t>
            </w:r>
          </w:p>
          <w:bookmarkEnd w:id="525"/>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Экология негіздері. </w:t>
            </w:r>
            <w:r>
              <w:br/>
            </w:r>
            <w:r>
              <w:rPr>
                <w:rFonts w:ascii="Times New Roman"/>
                <w:b w:val="false"/>
                <w:i w:val="false"/>
                <w:color w:val="000000"/>
                <w:sz w:val="20"/>
              </w:rPr>
              <w:t>
Жұмыс дәптері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Сағиева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9" w:id="526"/>
          <w:p>
            <w:pPr>
              <w:spacing w:after="20"/>
              <w:ind w:left="20"/>
              <w:jc w:val="both"/>
            </w:pPr>
            <w:r>
              <w:rPr>
                <w:rFonts w:ascii="Times New Roman"/>
                <w:b w:val="false"/>
                <w:i w:val="false"/>
                <w:color w:val="000000"/>
                <w:sz w:val="20"/>
              </w:rPr>
              <w:t>
45.</w:t>
            </w:r>
          </w:p>
          <w:bookmarkEnd w:id="526"/>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танысу. Экология негіздері. Демонстрациялық материалдар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Сағиева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0" w:id="527"/>
          <w:p>
            <w:pPr>
              <w:spacing w:after="20"/>
              <w:ind w:left="20"/>
              <w:jc w:val="both"/>
            </w:pPr>
            <w:r>
              <w:rPr>
                <w:rFonts w:ascii="Times New Roman"/>
                <w:b w:val="false"/>
                <w:i w:val="false"/>
                <w:color w:val="000000"/>
                <w:sz w:val="20"/>
              </w:rPr>
              <w:t xml:space="preserve">
Класс предшкольной подготовки в общеобразовательной школе, лицее, гимназии </w:t>
            </w:r>
            <w:r>
              <w:br/>
            </w:r>
            <w:r>
              <w:rPr>
                <w:rFonts w:ascii="Times New Roman"/>
                <w:b w:val="false"/>
                <w:i w:val="false"/>
                <w:color w:val="000000"/>
                <w:sz w:val="20"/>
              </w:rPr>
              <w:t>(дети 6-7-и лет)</w:t>
            </w:r>
          </w:p>
          <w:bookmarkEnd w:id="527"/>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1" w:id="528"/>
          <w:p>
            <w:pPr>
              <w:spacing w:after="20"/>
              <w:ind w:left="20"/>
              <w:jc w:val="both"/>
            </w:pPr>
            <w:r>
              <w:rPr>
                <w:rFonts w:ascii="Times New Roman"/>
                <w:b w:val="false"/>
                <w:i w:val="false"/>
                <w:color w:val="000000"/>
                <w:sz w:val="20"/>
              </w:rPr>
              <w:t>
1.</w:t>
            </w:r>
          </w:p>
          <w:bookmarkEnd w:id="528"/>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Әдістемелік нұсқау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Қоңыратбай,</w:t>
            </w:r>
            <w:r>
              <w:br/>
            </w:r>
            <w:r>
              <w:rPr>
                <w:rFonts w:ascii="Times New Roman"/>
                <w:b w:val="false"/>
                <w:i w:val="false"/>
                <w:color w:val="000000"/>
                <w:sz w:val="20"/>
              </w:rPr>
              <w:t xml:space="preserve">
Т. Сарыбаева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2" w:id="529"/>
          <w:p>
            <w:pPr>
              <w:spacing w:after="20"/>
              <w:ind w:left="20"/>
              <w:jc w:val="both"/>
            </w:pPr>
            <w:r>
              <w:rPr>
                <w:rFonts w:ascii="Times New Roman"/>
                <w:b w:val="false"/>
                <w:i w:val="false"/>
                <w:color w:val="000000"/>
                <w:sz w:val="20"/>
              </w:rPr>
              <w:t>
2.</w:t>
            </w:r>
          </w:p>
          <w:bookmarkEnd w:id="529"/>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xml:space="preserve">
№ 1, 2 әліппе-дәптер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Қоңыратбай,</w:t>
            </w:r>
            <w:r>
              <w:br/>
            </w:r>
            <w:r>
              <w:rPr>
                <w:rFonts w:ascii="Times New Roman"/>
                <w:b w:val="false"/>
                <w:i w:val="false"/>
                <w:color w:val="000000"/>
                <w:sz w:val="20"/>
              </w:rPr>
              <w:t xml:space="preserve">
Т. Сарыбаева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3" w:id="530"/>
          <w:p>
            <w:pPr>
              <w:spacing w:after="20"/>
              <w:ind w:left="20"/>
              <w:jc w:val="both"/>
            </w:pPr>
            <w:r>
              <w:rPr>
                <w:rFonts w:ascii="Times New Roman"/>
                <w:b w:val="false"/>
                <w:i w:val="false"/>
                <w:color w:val="000000"/>
                <w:sz w:val="20"/>
              </w:rPr>
              <w:t>
3.</w:t>
            </w:r>
          </w:p>
          <w:bookmarkEnd w:id="530"/>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xml:space="preserve">
Нота хрестоматиясы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w:t>
            </w:r>
            <w:r>
              <w:br/>
            </w:r>
            <w:r>
              <w:rPr>
                <w:rFonts w:ascii="Times New Roman"/>
                <w:b w:val="false"/>
                <w:i w:val="false"/>
                <w:color w:val="000000"/>
                <w:sz w:val="20"/>
              </w:rPr>
              <w:t>
Ф. Қоңыратбай,</w:t>
            </w:r>
            <w:r>
              <w:br/>
            </w:r>
            <w:r>
              <w:rPr>
                <w:rFonts w:ascii="Times New Roman"/>
                <w:b w:val="false"/>
                <w:i w:val="false"/>
                <w:color w:val="000000"/>
                <w:sz w:val="20"/>
              </w:rPr>
              <w:t xml:space="preserve">
Т. Сарыбаева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4" w:id="531"/>
          <w:p>
            <w:pPr>
              <w:spacing w:after="20"/>
              <w:ind w:left="20"/>
              <w:jc w:val="both"/>
            </w:pPr>
            <w:r>
              <w:rPr>
                <w:rFonts w:ascii="Times New Roman"/>
                <w:b w:val="false"/>
                <w:i w:val="false"/>
                <w:color w:val="000000"/>
                <w:sz w:val="20"/>
              </w:rPr>
              <w:t>
4.</w:t>
            </w:r>
          </w:p>
          <w:bookmarkEnd w:id="531"/>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Сурет салу. </w:t>
            </w:r>
            <w:r>
              <w:br/>
            </w:r>
            <w:r>
              <w:rPr>
                <w:rFonts w:ascii="Times New Roman"/>
                <w:b w:val="false"/>
                <w:i w:val="false"/>
                <w:color w:val="000000"/>
                <w:sz w:val="20"/>
              </w:rPr>
              <w:t>
Әдістемелік нұсқау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Попова,</w:t>
            </w:r>
            <w:r>
              <w:br/>
            </w:r>
            <w:r>
              <w:rPr>
                <w:rFonts w:ascii="Times New Roman"/>
                <w:b w:val="false"/>
                <w:i w:val="false"/>
                <w:color w:val="000000"/>
                <w:sz w:val="20"/>
              </w:rPr>
              <w:t xml:space="preserve">
В. Прахнау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5" w:id="532"/>
          <w:p>
            <w:pPr>
              <w:spacing w:after="20"/>
              <w:ind w:left="20"/>
              <w:jc w:val="both"/>
            </w:pPr>
            <w:r>
              <w:rPr>
                <w:rFonts w:ascii="Times New Roman"/>
                <w:b w:val="false"/>
                <w:i w:val="false"/>
                <w:color w:val="000000"/>
                <w:sz w:val="20"/>
              </w:rPr>
              <w:t>
5.</w:t>
            </w:r>
          </w:p>
          <w:bookmarkEnd w:id="532"/>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Сурет салу. </w:t>
            </w:r>
            <w:r>
              <w:br/>
            </w:r>
            <w:r>
              <w:rPr>
                <w:rFonts w:ascii="Times New Roman"/>
                <w:b w:val="false"/>
                <w:i w:val="false"/>
                <w:color w:val="000000"/>
                <w:sz w:val="20"/>
              </w:rPr>
              <w:t xml:space="preserve">
№ 1, 2 әліппе-альбом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Попова,</w:t>
            </w:r>
            <w:r>
              <w:br/>
            </w:r>
            <w:r>
              <w:rPr>
                <w:rFonts w:ascii="Times New Roman"/>
                <w:b w:val="false"/>
                <w:i w:val="false"/>
                <w:color w:val="000000"/>
                <w:sz w:val="20"/>
              </w:rPr>
              <w:t xml:space="preserve">
В. Прахнау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6" w:id="533"/>
          <w:p>
            <w:pPr>
              <w:spacing w:after="20"/>
              <w:ind w:left="20"/>
              <w:jc w:val="both"/>
            </w:pPr>
            <w:r>
              <w:rPr>
                <w:rFonts w:ascii="Times New Roman"/>
                <w:b w:val="false"/>
                <w:i w:val="false"/>
                <w:color w:val="000000"/>
                <w:sz w:val="20"/>
              </w:rPr>
              <w:t>
6.</w:t>
            </w:r>
          </w:p>
          <w:bookmarkEnd w:id="533"/>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Мүсіндеу. </w:t>
            </w:r>
            <w:r>
              <w:br/>
            </w:r>
            <w:r>
              <w:rPr>
                <w:rFonts w:ascii="Times New Roman"/>
                <w:b w:val="false"/>
                <w:i w:val="false"/>
                <w:color w:val="000000"/>
                <w:sz w:val="20"/>
              </w:rPr>
              <w:t xml:space="preserve">
Әдістемелік нұсқау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Тарасова,</w:t>
            </w:r>
            <w:r>
              <w:br/>
            </w:r>
            <w:r>
              <w:rPr>
                <w:rFonts w:ascii="Times New Roman"/>
                <w:b w:val="false"/>
                <w:i w:val="false"/>
                <w:color w:val="000000"/>
                <w:sz w:val="20"/>
              </w:rPr>
              <w:t>
Н. Заметайло,</w:t>
            </w:r>
            <w:r>
              <w:br/>
            </w:r>
            <w:r>
              <w:rPr>
                <w:rFonts w:ascii="Times New Roman"/>
                <w:b w:val="false"/>
                <w:i w:val="false"/>
                <w:color w:val="000000"/>
                <w:sz w:val="20"/>
              </w:rPr>
              <w:t xml:space="preserve">
А. Григорова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7" w:id="534"/>
          <w:p>
            <w:pPr>
              <w:spacing w:after="20"/>
              <w:ind w:left="20"/>
              <w:jc w:val="both"/>
            </w:pPr>
            <w:r>
              <w:rPr>
                <w:rFonts w:ascii="Times New Roman"/>
                <w:b w:val="false"/>
                <w:i w:val="false"/>
                <w:color w:val="000000"/>
                <w:sz w:val="20"/>
              </w:rPr>
              <w:t>
7.</w:t>
            </w:r>
          </w:p>
          <w:bookmarkEnd w:id="534"/>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Мүсіндеу. </w:t>
            </w:r>
            <w:r>
              <w:br/>
            </w:r>
            <w:r>
              <w:rPr>
                <w:rFonts w:ascii="Times New Roman"/>
                <w:b w:val="false"/>
                <w:i w:val="false"/>
                <w:color w:val="000000"/>
                <w:sz w:val="20"/>
              </w:rPr>
              <w:t xml:space="preserve">
Әліппе-альбом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Тарасова,</w:t>
            </w:r>
            <w:r>
              <w:br/>
            </w:r>
            <w:r>
              <w:rPr>
                <w:rFonts w:ascii="Times New Roman"/>
                <w:b w:val="false"/>
                <w:i w:val="false"/>
                <w:color w:val="000000"/>
                <w:sz w:val="20"/>
              </w:rPr>
              <w:t>
Н. Заметайло,</w:t>
            </w:r>
            <w:r>
              <w:br/>
            </w:r>
            <w:r>
              <w:rPr>
                <w:rFonts w:ascii="Times New Roman"/>
                <w:b w:val="false"/>
                <w:i w:val="false"/>
                <w:color w:val="000000"/>
                <w:sz w:val="20"/>
              </w:rPr>
              <w:t xml:space="preserve">
А. Григорова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8" w:id="535"/>
          <w:p>
            <w:pPr>
              <w:spacing w:after="20"/>
              <w:ind w:left="20"/>
              <w:jc w:val="both"/>
            </w:pPr>
            <w:r>
              <w:rPr>
                <w:rFonts w:ascii="Times New Roman"/>
                <w:b w:val="false"/>
                <w:i w:val="false"/>
                <w:color w:val="000000"/>
                <w:sz w:val="20"/>
              </w:rPr>
              <w:t>
8.</w:t>
            </w:r>
          </w:p>
          <w:bookmarkEnd w:id="535"/>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Аппликация. </w:t>
            </w:r>
            <w:r>
              <w:br/>
            </w:r>
            <w:r>
              <w:rPr>
                <w:rFonts w:ascii="Times New Roman"/>
                <w:b w:val="false"/>
                <w:i w:val="false"/>
                <w:color w:val="000000"/>
                <w:sz w:val="20"/>
              </w:rPr>
              <w:t>
Әдістемелік нұсқау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Бритвина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9" w:id="536"/>
          <w:p>
            <w:pPr>
              <w:spacing w:after="20"/>
              <w:ind w:left="20"/>
              <w:jc w:val="both"/>
            </w:pPr>
            <w:r>
              <w:rPr>
                <w:rFonts w:ascii="Times New Roman"/>
                <w:b w:val="false"/>
                <w:i w:val="false"/>
                <w:color w:val="000000"/>
                <w:sz w:val="20"/>
              </w:rPr>
              <w:t>
9.</w:t>
            </w:r>
          </w:p>
          <w:bookmarkEnd w:id="536"/>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Аппликация. </w:t>
            </w:r>
            <w:r>
              <w:br/>
            </w:r>
            <w:r>
              <w:rPr>
                <w:rFonts w:ascii="Times New Roman"/>
                <w:b w:val="false"/>
                <w:i w:val="false"/>
                <w:color w:val="000000"/>
                <w:sz w:val="20"/>
              </w:rPr>
              <w:t>
Әліппе-альбом</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Бритвина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0" w:id="537"/>
          <w:p>
            <w:pPr>
              <w:spacing w:after="20"/>
              <w:ind w:left="20"/>
              <w:jc w:val="both"/>
            </w:pPr>
            <w:r>
              <w:rPr>
                <w:rFonts w:ascii="Times New Roman"/>
                <w:b w:val="false"/>
                <w:i w:val="false"/>
                <w:color w:val="000000"/>
                <w:sz w:val="20"/>
              </w:rPr>
              <w:t>
10.</w:t>
            </w:r>
          </w:p>
          <w:bookmarkEnd w:id="537"/>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Әдістемелік құрал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Оспанова,</w:t>
            </w:r>
            <w:r>
              <w:br/>
            </w:r>
            <w:r>
              <w:rPr>
                <w:rFonts w:ascii="Times New Roman"/>
                <w:b w:val="false"/>
                <w:i w:val="false"/>
                <w:color w:val="000000"/>
                <w:sz w:val="20"/>
              </w:rPr>
              <w:t>
Ж. Омарова,</w:t>
            </w:r>
            <w:r>
              <w:br/>
            </w:r>
            <w:r>
              <w:rPr>
                <w:rFonts w:ascii="Times New Roman"/>
                <w:b w:val="false"/>
                <w:i w:val="false"/>
                <w:color w:val="000000"/>
                <w:sz w:val="20"/>
              </w:rPr>
              <w:t>
Г. Рахатбаева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1" w:id="538"/>
          <w:p>
            <w:pPr>
              <w:spacing w:after="20"/>
              <w:ind w:left="20"/>
              <w:jc w:val="both"/>
            </w:pPr>
            <w:r>
              <w:rPr>
                <w:rFonts w:ascii="Times New Roman"/>
                <w:b w:val="false"/>
                <w:i w:val="false"/>
                <w:color w:val="000000"/>
                <w:sz w:val="20"/>
              </w:rPr>
              <w:t>
11.</w:t>
            </w:r>
          </w:p>
          <w:bookmarkEnd w:id="538"/>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Сөйлеуді дамыту және көркем әдебиет. </w:t>
            </w:r>
            <w:r>
              <w:br/>
            </w:r>
            <w:r>
              <w:rPr>
                <w:rFonts w:ascii="Times New Roman"/>
                <w:b w:val="false"/>
                <w:i w:val="false"/>
                <w:color w:val="000000"/>
                <w:sz w:val="20"/>
              </w:rPr>
              <w:t>
Хрестоматия</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 Оспанова, </w:t>
            </w:r>
            <w:r>
              <w:br/>
            </w:r>
            <w:r>
              <w:rPr>
                <w:rFonts w:ascii="Times New Roman"/>
                <w:b w:val="false"/>
                <w:i w:val="false"/>
                <w:color w:val="000000"/>
                <w:sz w:val="20"/>
              </w:rPr>
              <w:t>
С. Асқатова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2" w:id="539"/>
          <w:p>
            <w:pPr>
              <w:spacing w:after="20"/>
              <w:ind w:left="20"/>
              <w:jc w:val="both"/>
            </w:pPr>
            <w:r>
              <w:rPr>
                <w:rFonts w:ascii="Times New Roman"/>
                <w:b w:val="false"/>
                <w:i w:val="false"/>
                <w:color w:val="000000"/>
                <w:sz w:val="20"/>
              </w:rPr>
              <w:t>
12.</w:t>
            </w:r>
          </w:p>
          <w:bookmarkEnd w:id="539"/>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Әдістемелік нұсқау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Тұрсынбаева, </w:t>
            </w:r>
            <w:r>
              <w:br/>
            </w:r>
            <w:r>
              <w:rPr>
                <w:rFonts w:ascii="Times New Roman"/>
                <w:b w:val="false"/>
                <w:i w:val="false"/>
                <w:color w:val="000000"/>
                <w:sz w:val="20"/>
              </w:rPr>
              <w:t>
А. Қалықова, Г.Молдабаева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3" w:id="540"/>
          <w:p>
            <w:pPr>
              <w:spacing w:after="20"/>
              <w:ind w:left="20"/>
              <w:jc w:val="both"/>
            </w:pPr>
            <w:r>
              <w:rPr>
                <w:rFonts w:ascii="Times New Roman"/>
                <w:b w:val="false"/>
                <w:i w:val="false"/>
                <w:color w:val="000000"/>
                <w:sz w:val="20"/>
              </w:rPr>
              <w:t>
13.</w:t>
            </w:r>
          </w:p>
          <w:bookmarkEnd w:id="540"/>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Сөйлеуді дамыту. </w:t>
            </w:r>
            <w:r>
              <w:br/>
            </w:r>
            <w:r>
              <w:rPr>
                <w:rFonts w:ascii="Times New Roman"/>
                <w:b w:val="false"/>
                <w:i w:val="false"/>
                <w:color w:val="000000"/>
                <w:sz w:val="20"/>
              </w:rPr>
              <w:t xml:space="preserve">
Әліппе-дәптер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Тұрсынбаева, </w:t>
            </w:r>
            <w:r>
              <w:br/>
            </w:r>
            <w:r>
              <w:rPr>
                <w:rFonts w:ascii="Times New Roman"/>
                <w:b w:val="false"/>
                <w:i w:val="false"/>
                <w:color w:val="000000"/>
                <w:sz w:val="20"/>
              </w:rPr>
              <w:t>
А. Халықова,</w:t>
            </w:r>
            <w:r>
              <w:br/>
            </w:r>
            <w:r>
              <w:rPr>
                <w:rFonts w:ascii="Times New Roman"/>
                <w:b w:val="false"/>
                <w:i w:val="false"/>
                <w:color w:val="000000"/>
                <w:sz w:val="20"/>
              </w:rPr>
              <w:t>
Г. Молдабаева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4" w:id="541"/>
          <w:p>
            <w:pPr>
              <w:spacing w:after="20"/>
              <w:ind w:left="20"/>
              <w:jc w:val="both"/>
            </w:pPr>
            <w:r>
              <w:rPr>
                <w:rFonts w:ascii="Times New Roman"/>
                <w:b w:val="false"/>
                <w:i w:val="false"/>
                <w:color w:val="000000"/>
                <w:sz w:val="20"/>
              </w:rPr>
              <w:t>
14.</w:t>
            </w:r>
          </w:p>
          <w:bookmarkEnd w:id="541"/>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Драма.</w:t>
            </w:r>
            <w:r>
              <w:br/>
            </w:r>
            <w:r>
              <w:rPr>
                <w:rFonts w:ascii="Times New Roman"/>
                <w:b w:val="false"/>
                <w:i w:val="false"/>
                <w:color w:val="000000"/>
                <w:sz w:val="20"/>
              </w:rPr>
              <w:t>
Әдістемелік нұсқау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 Ахметова, </w:t>
            </w:r>
            <w:r>
              <w:br/>
            </w:r>
            <w:r>
              <w:rPr>
                <w:rFonts w:ascii="Times New Roman"/>
                <w:b w:val="false"/>
                <w:i w:val="false"/>
                <w:color w:val="000000"/>
                <w:sz w:val="20"/>
              </w:rPr>
              <w:t xml:space="preserve">
Қ. Құлпейісова, </w:t>
            </w:r>
            <w:r>
              <w:br/>
            </w:r>
            <w:r>
              <w:rPr>
                <w:rFonts w:ascii="Times New Roman"/>
                <w:b w:val="false"/>
                <w:i w:val="false"/>
                <w:color w:val="000000"/>
                <w:sz w:val="20"/>
              </w:rPr>
              <w:t xml:space="preserve">
К. Жұмаділдаева, </w:t>
            </w:r>
            <w:r>
              <w:br/>
            </w:r>
            <w:r>
              <w:rPr>
                <w:rFonts w:ascii="Times New Roman"/>
                <w:b w:val="false"/>
                <w:i w:val="false"/>
                <w:color w:val="000000"/>
                <w:sz w:val="20"/>
              </w:rPr>
              <w:t xml:space="preserve">
А .Есенсариева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5" w:id="542"/>
          <w:p>
            <w:pPr>
              <w:spacing w:after="20"/>
              <w:ind w:left="20"/>
              <w:jc w:val="both"/>
            </w:pPr>
            <w:r>
              <w:rPr>
                <w:rFonts w:ascii="Times New Roman"/>
                <w:b w:val="false"/>
                <w:i w:val="false"/>
                <w:color w:val="000000"/>
                <w:sz w:val="20"/>
              </w:rPr>
              <w:t>
15.</w:t>
            </w:r>
          </w:p>
          <w:bookmarkEnd w:id="542"/>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Драма.</w:t>
            </w:r>
            <w:r>
              <w:br/>
            </w:r>
            <w:r>
              <w:rPr>
                <w:rFonts w:ascii="Times New Roman"/>
                <w:b w:val="false"/>
                <w:i w:val="false"/>
                <w:color w:val="000000"/>
                <w:sz w:val="20"/>
              </w:rPr>
              <w:t>
Әліппе-дәптер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 Ахметова, </w:t>
            </w:r>
            <w:r>
              <w:br/>
            </w:r>
            <w:r>
              <w:rPr>
                <w:rFonts w:ascii="Times New Roman"/>
                <w:b w:val="false"/>
                <w:i w:val="false"/>
                <w:color w:val="000000"/>
                <w:sz w:val="20"/>
              </w:rPr>
              <w:t xml:space="preserve">
Қ. Құлпейісова, </w:t>
            </w:r>
            <w:r>
              <w:br/>
            </w:r>
            <w:r>
              <w:rPr>
                <w:rFonts w:ascii="Times New Roman"/>
                <w:b w:val="false"/>
                <w:i w:val="false"/>
                <w:color w:val="000000"/>
                <w:sz w:val="20"/>
              </w:rPr>
              <w:t>
К. Жұмаділдаева,</w:t>
            </w:r>
            <w:r>
              <w:br/>
            </w:r>
            <w:r>
              <w:rPr>
                <w:rFonts w:ascii="Times New Roman"/>
                <w:b w:val="false"/>
                <w:i w:val="false"/>
                <w:color w:val="000000"/>
                <w:sz w:val="20"/>
              </w:rPr>
              <w:t xml:space="preserve">
А. Есенсариева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6" w:id="543"/>
          <w:p>
            <w:pPr>
              <w:spacing w:after="20"/>
              <w:ind w:left="20"/>
              <w:jc w:val="both"/>
            </w:pPr>
            <w:r>
              <w:rPr>
                <w:rFonts w:ascii="Times New Roman"/>
                <w:b w:val="false"/>
                <w:i w:val="false"/>
                <w:color w:val="000000"/>
                <w:sz w:val="20"/>
              </w:rPr>
              <w:t>
16.</w:t>
            </w:r>
          </w:p>
          <w:bookmarkEnd w:id="543"/>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әдебиет. </w:t>
            </w:r>
            <w:r>
              <w:br/>
            </w:r>
            <w:r>
              <w:rPr>
                <w:rFonts w:ascii="Times New Roman"/>
                <w:b w:val="false"/>
                <w:i w:val="false"/>
                <w:color w:val="000000"/>
                <w:sz w:val="20"/>
              </w:rPr>
              <w:t>
Әдістемелік нұсқау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Әмірова,</w:t>
            </w:r>
            <w:r>
              <w:br/>
            </w:r>
            <w:r>
              <w:rPr>
                <w:rFonts w:ascii="Times New Roman"/>
                <w:b w:val="false"/>
                <w:i w:val="false"/>
                <w:color w:val="000000"/>
                <w:sz w:val="20"/>
              </w:rPr>
              <w:t>
К. Анартаева,</w:t>
            </w:r>
            <w:r>
              <w:br/>
            </w:r>
            <w:r>
              <w:rPr>
                <w:rFonts w:ascii="Times New Roman"/>
                <w:b w:val="false"/>
                <w:i w:val="false"/>
                <w:color w:val="000000"/>
                <w:sz w:val="20"/>
              </w:rPr>
              <w:t>
Г. Кубекова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7" w:id="544"/>
          <w:p>
            <w:pPr>
              <w:spacing w:after="20"/>
              <w:ind w:left="20"/>
              <w:jc w:val="both"/>
            </w:pPr>
            <w:r>
              <w:rPr>
                <w:rFonts w:ascii="Times New Roman"/>
                <w:b w:val="false"/>
                <w:i w:val="false"/>
                <w:color w:val="000000"/>
                <w:sz w:val="20"/>
              </w:rPr>
              <w:t>
17.</w:t>
            </w:r>
          </w:p>
          <w:bookmarkEnd w:id="544"/>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әдебиет. </w:t>
            </w:r>
            <w:r>
              <w:br/>
            </w:r>
            <w:r>
              <w:rPr>
                <w:rFonts w:ascii="Times New Roman"/>
                <w:b w:val="false"/>
                <w:i w:val="false"/>
                <w:color w:val="000000"/>
                <w:sz w:val="20"/>
              </w:rPr>
              <w:t xml:space="preserve">
Әліппе-дәптер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Әмірова,</w:t>
            </w:r>
            <w:r>
              <w:br/>
            </w:r>
            <w:r>
              <w:rPr>
                <w:rFonts w:ascii="Times New Roman"/>
                <w:b w:val="false"/>
                <w:i w:val="false"/>
                <w:color w:val="000000"/>
                <w:sz w:val="20"/>
              </w:rPr>
              <w:t>
К. Анартаева,</w:t>
            </w:r>
            <w:r>
              <w:br/>
            </w:r>
            <w:r>
              <w:rPr>
                <w:rFonts w:ascii="Times New Roman"/>
                <w:b w:val="false"/>
                <w:i w:val="false"/>
                <w:color w:val="000000"/>
                <w:sz w:val="20"/>
              </w:rPr>
              <w:t>
Г. Кубекова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8" w:id="545"/>
          <w:p>
            <w:pPr>
              <w:spacing w:after="20"/>
              <w:ind w:left="20"/>
              <w:jc w:val="both"/>
            </w:pPr>
            <w:r>
              <w:rPr>
                <w:rFonts w:ascii="Times New Roman"/>
                <w:b w:val="false"/>
                <w:i w:val="false"/>
                <w:color w:val="000000"/>
                <w:sz w:val="20"/>
              </w:rPr>
              <w:t>
18.</w:t>
            </w:r>
          </w:p>
          <w:bookmarkEnd w:id="545"/>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негіздері.</w:t>
            </w:r>
            <w:r>
              <w:br/>
            </w:r>
            <w:r>
              <w:rPr>
                <w:rFonts w:ascii="Times New Roman"/>
                <w:b w:val="false"/>
                <w:i w:val="false"/>
                <w:color w:val="000000"/>
                <w:sz w:val="20"/>
              </w:rPr>
              <w:t>
Әдістемелік нұсқау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Бельгибаева, </w:t>
            </w:r>
            <w:r>
              <w:br/>
            </w:r>
            <w:r>
              <w:rPr>
                <w:rFonts w:ascii="Times New Roman"/>
                <w:b w:val="false"/>
                <w:i w:val="false"/>
                <w:color w:val="000000"/>
                <w:sz w:val="20"/>
              </w:rPr>
              <w:t xml:space="preserve">
У. Бозжигитова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9" w:id="546"/>
          <w:p>
            <w:pPr>
              <w:spacing w:after="20"/>
              <w:ind w:left="20"/>
              <w:jc w:val="both"/>
            </w:pPr>
            <w:r>
              <w:rPr>
                <w:rFonts w:ascii="Times New Roman"/>
                <w:b w:val="false"/>
                <w:i w:val="false"/>
                <w:color w:val="000000"/>
                <w:sz w:val="20"/>
              </w:rPr>
              <w:t>
19.</w:t>
            </w:r>
          </w:p>
          <w:bookmarkEnd w:id="546"/>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негіздері.</w:t>
            </w:r>
            <w:r>
              <w:br/>
            </w:r>
            <w:r>
              <w:rPr>
                <w:rFonts w:ascii="Times New Roman"/>
                <w:b w:val="false"/>
                <w:i w:val="false"/>
                <w:color w:val="000000"/>
                <w:sz w:val="20"/>
              </w:rPr>
              <w:t xml:space="preserve">
№ 1, 2 әліппе-дәптер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Жиенбаева, </w:t>
            </w:r>
            <w:r>
              <w:br/>
            </w:r>
            <w:r>
              <w:rPr>
                <w:rFonts w:ascii="Times New Roman"/>
                <w:b w:val="false"/>
                <w:i w:val="false"/>
                <w:color w:val="000000"/>
                <w:sz w:val="20"/>
              </w:rPr>
              <w:t>
З. Муфтибекова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Методическое руководство</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Добрынина,</w:t>
            </w:r>
            <w:r>
              <w:br/>
            </w:r>
            <w:r>
              <w:rPr>
                <w:rFonts w:ascii="Times New Roman"/>
                <w:b w:val="false"/>
                <w:i w:val="false"/>
                <w:color w:val="000000"/>
                <w:sz w:val="20"/>
              </w:rPr>
              <w:t>
Е. Криушова,</w:t>
            </w:r>
            <w:r>
              <w:br/>
            </w:r>
            <w:r>
              <w:rPr>
                <w:rFonts w:ascii="Times New Roman"/>
                <w:b w:val="false"/>
                <w:i w:val="false"/>
                <w:color w:val="000000"/>
                <w:sz w:val="20"/>
              </w:rPr>
              <w:t xml:space="preserve">
Е. Хоцян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Азбука-тетрадь № 1, 2 + CD</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Добрынина,</w:t>
            </w:r>
            <w:r>
              <w:br/>
            </w:r>
            <w:r>
              <w:rPr>
                <w:rFonts w:ascii="Times New Roman"/>
                <w:b w:val="false"/>
                <w:i w:val="false"/>
                <w:color w:val="000000"/>
                <w:sz w:val="20"/>
              </w:rPr>
              <w:t>
Е. Криушова,</w:t>
            </w:r>
            <w:r>
              <w:br/>
            </w:r>
            <w:r>
              <w:rPr>
                <w:rFonts w:ascii="Times New Roman"/>
                <w:b w:val="false"/>
                <w:i w:val="false"/>
                <w:color w:val="000000"/>
                <w:sz w:val="20"/>
              </w:rPr>
              <w:t>
Е. Хоцян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Экология негіздері. </w:t>
            </w:r>
            <w:r>
              <w:br/>
            </w:r>
            <w:r>
              <w:rPr>
                <w:rFonts w:ascii="Times New Roman"/>
                <w:b w:val="false"/>
                <w:i w:val="false"/>
                <w:color w:val="000000"/>
                <w:sz w:val="20"/>
              </w:rPr>
              <w:t>
Әдістемелік нұсқау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Манкеш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Экология негіздері. </w:t>
            </w:r>
            <w:r>
              <w:br/>
            </w:r>
            <w:r>
              <w:rPr>
                <w:rFonts w:ascii="Times New Roman"/>
                <w:b w:val="false"/>
                <w:i w:val="false"/>
                <w:color w:val="000000"/>
                <w:sz w:val="20"/>
              </w:rPr>
              <w:t>
Әліппе-дәптер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Манкеш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танысу.</w:t>
            </w:r>
            <w:r>
              <w:br/>
            </w:r>
            <w:r>
              <w:rPr>
                <w:rFonts w:ascii="Times New Roman"/>
                <w:b w:val="false"/>
                <w:i w:val="false"/>
                <w:color w:val="000000"/>
                <w:sz w:val="20"/>
              </w:rPr>
              <w:t>
Әдістемелік нұсқау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Қиялбекова,</w:t>
            </w:r>
            <w:r>
              <w:br/>
            </w:r>
            <w:r>
              <w:rPr>
                <w:rFonts w:ascii="Times New Roman"/>
                <w:b w:val="false"/>
                <w:i w:val="false"/>
                <w:color w:val="000000"/>
                <w:sz w:val="20"/>
              </w:rPr>
              <w:t xml:space="preserve">
Г. Құрманғалиева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ортамен танысу. </w:t>
            </w:r>
            <w:r>
              <w:br/>
            </w:r>
            <w:r>
              <w:rPr>
                <w:rFonts w:ascii="Times New Roman"/>
                <w:b w:val="false"/>
                <w:i w:val="false"/>
                <w:color w:val="000000"/>
                <w:sz w:val="20"/>
              </w:rPr>
              <w:t>
Әліппе-дәптер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Қиялбекова,</w:t>
            </w:r>
            <w:r>
              <w:br/>
            </w:r>
            <w:r>
              <w:rPr>
                <w:rFonts w:ascii="Times New Roman"/>
                <w:b w:val="false"/>
                <w:i w:val="false"/>
                <w:color w:val="000000"/>
                <w:sz w:val="20"/>
              </w:rPr>
              <w:t xml:space="preserve">
Г. Құрманғалиева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r>
              <w:br/>
            </w:r>
            <w:r>
              <w:rPr>
                <w:rFonts w:ascii="Times New Roman"/>
                <w:b w:val="false"/>
                <w:i w:val="false"/>
                <w:color w:val="000000"/>
                <w:sz w:val="20"/>
              </w:rPr>
              <w:t xml:space="preserve">
Әдістемелік нұсқау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Юркова, </w:t>
            </w:r>
            <w:r>
              <w:br/>
            </w:r>
            <w:r>
              <w:rPr>
                <w:rFonts w:ascii="Times New Roman"/>
                <w:b w:val="false"/>
                <w:i w:val="false"/>
                <w:color w:val="000000"/>
                <w:sz w:val="20"/>
              </w:rPr>
              <w:t xml:space="preserve">
Н. Пермякова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мінез – құлық негіздері.</w:t>
            </w:r>
            <w:r>
              <w:br/>
            </w:r>
            <w:r>
              <w:rPr>
                <w:rFonts w:ascii="Times New Roman"/>
                <w:b w:val="false"/>
                <w:i w:val="false"/>
                <w:color w:val="000000"/>
                <w:sz w:val="20"/>
              </w:rPr>
              <w:t>
Әдістемелік нұсқау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Нүсіпбекова,</w:t>
            </w:r>
            <w:r>
              <w:br/>
            </w:r>
            <w:r>
              <w:rPr>
                <w:rFonts w:ascii="Times New Roman"/>
                <w:b w:val="false"/>
                <w:i w:val="false"/>
                <w:color w:val="000000"/>
                <w:sz w:val="20"/>
              </w:rPr>
              <w:t>
С. Сейілғазинова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Қаупсіз мінез – құлық негіздері.</w:t>
            </w:r>
            <w:r>
              <w:br/>
            </w:r>
            <w:r>
              <w:rPr>
                <w:rFonts w:ascii="Times New Roman"/>
                <w:b w:val="false"/>
                <w:i w:val="false"/>
                <w:color w:val="000000"/>
                <w:sz w:val="20"/>
              </w:rPr>
              <w:t xml:space="preserve">
Әліппе-дәптер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Нүсіпбекова, </w:t>
            </w:r>
            <w:r>
              <w:br/>
            </w:r>
            <w:r>
              <w:rPr>
                <w:rFonts w:ascii="Times New Roman"/>
                <w:b w:val="false"/>
                <w:i w:val="false"/>
                <w:color w:val="000000"/>
                <w:sz w:val="20"/>
              </w:rPr>
              <w:t xml:space="preserve">
С. Сейілғазинова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xml:space="preserve">
Әдістемелік құрал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Қараева, </w:t>
            </w:r>
            <w:r>
              <w:br/>
            </w:r>
            <w:r>
              <w:rPr>
                <w:rFonts w:ascii="Times New Roman"/>
                <w:b w:val="false"/>
                <w:i w:val="false"/>
                <w:color w:val="000000"/>
                <w:sz w:val="20"/>
              </w:rPr>
              <w:t>
Л. Жанбосынова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r>
              <w:br/>
            </w:r>
            <w:r>
              <w:rPr>
                <w:rFonts w:ascii="Times New Roman"/>
                <w:b w:val="false"/>
                <w:i w:val="false"/>
                <w:color w:val="000000"/>
                <w:sz w:val="20"/>
              </w:rPr>
              <w:t>
Жұмыс дәптері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Дрыгина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Әдістемелік құрал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Әубәкірова,</w:t>
            </w:r>
            <w:r>
              <w:br/>
            </w:r>
            <w:r>
              <w:rPr>
                <w:rFonts w:ascii="Times New Roman"/>
                <w:b w:val="false"/>
                <w:i w:val="false"/>
                <w:color w:val="000000"/>
                <w:sz w:val="20"/>
              </w:rPr>
              <w:t>
И. Абремская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 альбомы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Әубәкірова,</w:t>
            </w:r>
            <w:r>
              <w:br/>
            </w:r>
            <w:r>
              <w:rPr>
                <w:rFonts w:ascii="Times New Roman"/>
                <w:b w:val="false"/>
                <w:i w:val="false"/>
                <w:color w:val="000000"/>
                <w:sz w:val="20"/>
              </w:rPr>
              <w:t>
И. Абремская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Аппликация альбомы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Әубәкірова,</w:t>
            </w:r>
            <w:r>
              <w:br/>
            </w:r>
            <w:r>
              <w:rPr>
                <w:rFonts w:ascii="Times New Roman"/>
                <w:b w:val="false"/>
                <w:i w:val="false"/>
                <w:color w:val="000000"/>
                <w:sz w:val="20"/>
              </w:rPr>
              <w:t>
И. Абремская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Сурет альбомы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Әубәкірова,</w:t>
            </w:r>
            <w:r>
              <w:br/>
            </w:r>
            <w:r>
              <w:rPr>
                <w:rFonts w:ascii="Times New Roman"/>
                <w:b w:val="false"/>
                <w:i w:val="false"/>
                <w:color w:val="000000"/>
                <w:sz w:val="20"/>
              </w:rPr>
              <w:t>
И. Абремская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Музыкалық-дидактикалық ойындар. </w:t>
            </w:r>
            <w:r>
              <w:br/>
            </w:r>
            <w:r>
              <w:rPr>
                <w:rFonts w:ascii="Times New Roman"/>
                <w:b w:val="false"/>
                <w:i w:val="false"/>
                <w:color w:val="000000"/>
                <w:sz w:val="20"/>
              </w:rPr>
              <w:t>
Дидактикалық материалдар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Корчевская,</w:t>
            </w:r>
            <w:r>
              <w:br/>
            </w:r>
            <w:r>
              <w:rPr>
                <w:rFonts w:ascii="Times New Roman"/>
                <w:b w:val="false"/>
                <w:i w:val="false"/>
                <w:color w:val="000000"/>
                <w:sz w:val="20"/>
              </w:rPr>
              <w:t>
Т. Гончарова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Дидактикалық материалдар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Корчевская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Әдістемелік құрал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Нұрманова,</w:t>
            </w:r>
            <w:r>
              <w:br/>
            </w:r>
            <w:r>
              <w:rPr>
                <w:rFonts w:ascii="Times New Roman"/>
                <w:b w:val="false"/>
                <w:i w:val="false"/>
                <w:color w:val="000000"/>
                <w:sz w:val="20"/>
              </w:rPr>
              <w:t>
Г. Абдрахимова,</w:t>
            </w:r>
            <w:r>
              <w:br/>
            </w:r>
            <w:r>
              <w:rPr>
                <w:rFonts w:ascii="Times New Roman"/>
                <w:b w:val="false"/>
                <w:i w:val="false"/>
                <w:color w:val="000000"/>
                <w:sz w:val="20"/>
              </w:rPr>
              <w:t>
К. Беркінғалиева,</w:t>
            </w:r>
            <w:r>
              <w:br/>
            </w:r>
            <w:r>
              <w:rPr>
                <w:rFonts w:ascii="Times New Roman"/>
                <w:b w:val="false"/>
                <w:i w:val="false"/>
                <w:color w:val="000000"/>
                <w:sz w:val="20"/>
              </w:rPr>
              <w:t>
А. Ахантаева,</w:t>
            </w:r>
            <w:r>
              <w:br/>
            </w:r>
            <w:r>
              <w:rPr>
                <w:rFonts w:ascii="Times New Roman"/>
                <w:b w:val="false"/>
                <w:i w:val="false"/>
                <w:color w:val="000000"/>
                <w:sz w:val="20"/>
              </w:rPr>
              <w:t>
А. Шаих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Сөйлеуді дамыту. </w:t>
            </w:r>
            <w:r>
              <w:br/>
            </w:r>
            <w:r>
              <w:rPr>
                <w:rFonts w:ascii="Times New Roman"/>
                <w:b w:val="false"/>
                <w:i w:val="false"/>
                <w:color w:val="000000"/>
                <w:sz w:val="20"/>
              </w:rPr>
              <w:t>
Жұмыс дәптері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Нұрманова,</w:t>
            </w:r>
            <w:r>
              <w:br/>
            </w:r>
            <w:r>
              <w:rPr>
                <w:rFonts w:ascii="Times New Roman"/>
                <w:b w:val="false"/>
                <w:i w:val="false"/>
                <w:color w:val="000000"/>
                <w:sz w:val="20"/>
              </w:rPr>
              <w:t>
Г. Абдрахимова,</w:t>
            </w:r>
            <w:r>
              <w:br/>
            </w:r>
            <w:r>
              <w:rPr>
                <w:rFonts w:ascii="Times New Roman"/>
                <w:b w:val="false"/>
                <w:i w:val="false"/>
                <w:color w:val="000000"/>
                <w:sz w:val="20"/>
              </w:rPr>
              <w:t>
К. Беркінғалиева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әдебиет. </w:t>
            </w:r>
            <w:r>
              <w:br/>
            </w:r>
            <w:r>
              <w:rPr>
                <w:rFonts w:ascii="Times New Roman"/>
                <w:b w:val="false"/>
                <w:i w:val="false"/>
                <w:color w:val="000000"/>
                <w:sz w:val="20"/>
              </w:rPr>
              <w:t>
Әдістемелік құрал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Беркінғалиева, </w:t>
            </w:r>
            <w:r>
              <w:br/>
            </w:r>
            <w:r>
              <w:rPr>
                <w:rFonts w:ascii="Times New Roman"/>
                <w:b w:val="false"/>
                <w:i w:val="false"/>
                <w:color w:val="000000"/>
                <w:sz w:val="20"/>
              </w:rPr>
              <w:t>
Р. Ахметова,</w:t>
            </w:r>
            <w:r>
              <w:br/>
            </w:r>
            <w:r>
              <w:rPr>
                <w:rFonts w:ascii="Times New Roman"/>
                <w:b w:val="false"/>
                <w:i w:val="false"/>
                <w:color w:val="000000"/>
                <w:sz w:val="20"/>
              </w:rPr>
              <w:t>
А. Баймұратова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 Хрестоматия</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А.Тобықбаева,</w:t>
            </w:r>
            <w:r>
              <w:br/>
            </w:r>
            <w:r>
              <w:rPr>
                <w:rFonts w:ascii="Times New Roman"/>
                <w:b w:val="false"/>
                <w:i w:val="false"/>
                <w:color w:val="000000"/>
                <w:sz w:val="20"/>
              </w:rPr>
              <w:t>
Б. Қасымова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негіздері. Әдістемелік құрал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Абдрахимова,</w:t>
            </w:r>
            <w:r>
              <w:br/>
            </w:r>
            <w:r>
              <w:rPr>
                <w:rFonts w:ascii="Times New Roman"/>
                <w:b w:val="false"/>
                <w:i w:val="false"/>
                <w:color w:val="000000"/>
                <w:sz w:val="20"/>
              </w:rPr>
              <w:t>
М. Нұрманова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Сауат ашу негіздері. </w:t>
            </w:r>
            <w:r>
              <w:br/>
            </w:r>
            <w:r>
              <w:rPr>
                <w:rFonts w:ascii="Times New Roman"/>
                <w:b w:val="false"/>
                <w:i w:val="false"/>
                <w:color w:val="000000"/>
                <w:sz w:val="20"/>
              </w:rPr>
              <w:t>
Жұмыс дәптері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Абдрахимова,</w:t>
            </w:r>
            <w:r>
              <w:br/>
            </w:r>
            <w:r>
              <w:rPr>
                <w:rFonts w:ascii="Times New Roman"/>
                <w:b w:val="false"/>
                <w:i w:val="false"/>
                <w:color w:val="000000"/>
                <w:sz w:val="20"/>
              </w:rPr>
              <w:t>
М. Нұрманова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ортамен таныстыру. </w:t>
            </w:r>
            <w:r>
              <w:br/>
            </w:r>
            <w:r>
              <w:rPr>
                <w:rFonts w:ascii="Times New Roman"/>
                <w:b w:val="false"/>
                <w:i w:val="false"/>
                <w:color w:val="000000"/>
                <w:sz w:val="20"/>
              </w:rPr>
              <w:t>
Жұмыс дәптері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Борисова,</w:t>
            </w:r>
            <w:r>
              <w:br/>
            </w:r>
            <w:r>
              <w:rPr>
                <w:rFonts w:ascii="Times New Roman"/>
                <w:b w:val="false"/>
                <w:i w:val="false"/>
                <w:color w:val="000000"/>
                <w:sz w:val="20"/>
              </w:rPr>
              <w:t>
Т. Дрыгина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Экология негіздері. </w:t>
            </w:r>
            <w:r>
              <w:br/>
            </w:r>
            <w:r>
              <w:rPr>
                <w:rFonts w:ascii="Times New Roman"/>
                <w:b w:val="false"/>
                <w:i w:val="false"/>
                <w:color w:val="000000"/>
                <w:sz w:val="20"/>
              </w:rPr>
              <w:t>
Жұмыс дәптері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Борисова,</w:t>
            </w:r>
            <w:r>
              <w:br/>
            </w:r>
            <w:r>
              <w:rPr>
                <w:rFonts w:ascii="Times New Roman"/>
                <w:b w:val="false"/>
                <w:i w:val="false"/>
                <w:color w:val="000000"/>
                <w:sz w:val="20"/>
              </w:rPr>
              <w:t>
Т. Дрыгина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 Әдістемелік құрал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Дрыгина,</w:t>
            </w:r>
            <w:r>
              <w:br/>
            </w:r>
            <w:r>
              <w:rPr>
                <w:rFonts w:ascii="Times New Roman"/>
                <w:b w:val="false"/>
                <w:i w:val="false"/>
                <w:color w:val="000000"/>
                <w:sz w:val="20"/>
              </w:rPr>
              <w:t>
О. Борисова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Қарапайым математикалық ұғымдарды қалыптастыру. </w:t>
            </w:r>
            <w:r>
              <w:br/>
            </w:r>
            <w:r>
              <w:rPr>
                <w:rFonts w:ascii="Times New Roman"/>
                <w:b w:val="false"/>
                <w:i w:val="false"/>
                <w:color w:val="000000"/>
                <w:sz w:val="20"/>
              </w:rPr>
              <w:t>
Жұмыс дәптері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Дрыгина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Құрастыру. </w:t>
            </w:r>
            <w:r>
              <w:br/>
            </w:r>
            <w:r>
              <w:rPr>
                <w:rFonts w:ascii="Times New Roman"/>
                <w:b w:val="false"/>
                <w:i w:val="false"/>
                <w:color w:val="000000"/>
                <w:sz w:val="20"/>
              </w:rPr>
              <w:t>
Әдістемелік құрал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Әубәкірова,</w:t>
            </w:r>
            <w:r>
              <w:br/>
            </w:r>
            <w:r>
              <w:rPr>
                <w:rFonts w:ascii="Times New Roman"/>
                <w:b w:val="false"/>
                <w:i w:val="false"/>
                <w:color w:val="000000"/>
                <w:sz w:val="20"/>
              </w:rPr>
              <w:t>
И. Абремская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Құрастыру. </w:t>
            </w:r>
            <w:r>
              <w:br/>
            </w:r>
            <w:r>
              <w:rPr>
                <w:rFonts w:ascii="Times New Roman"/>
                <w:b w:val="false"/>
                <w:i w:val="false"/>
                <w:color w:val="000000"/>
                <w:sz w:val="20"/>
              </w:rPr>
              <w:t>
Жұмыс дәптері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Әубәкірова,</w:t>
            </w:r>
            <w:r>
              <w:br/>
            </w:r>
            <w:r>
              <w:rPr>
                <w:rFonts w:ascii="Times New Roman"/>
                <w:b w:val="false"/>
                <w:i w:val="false"/>
                <w:color w:val="000000"/>
                <w:sz w:val="20"/>
              </w:rPr>
              <w:t>
И. Абремская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xml:space="preserve">
Әдістемелік құрал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Дрыгина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xml:space="preserve">
Жұмыс дәптері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Дрыгина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математиқалық ұғымдарды қалыптастыру.</w:t>
            </w:r>
            <w:r>
              <w:br/>
            </w:r>
            <w:r>
              <w:rPr>
                <w:rFonts w:ascii="Times New Roman"/>
                <w:b w:val="false"/>
                <w:i w:val="false"/>
                <w:color w:val="000000"/>
                <w:sz w:val="20"/>
              </w:rPr>
              <w:t>
Әдістемелік нұсқау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w:t>
            </w:r>
            <w:r>
              <w:br/>
            </w:r>
            <w:r>
              <w:rPr>
                <w:rFonts w:ascii="Times New Roman"/>
                <w:b w:val="false"/>
                <w:i w:val="false"/>
                <w:color w:val="000000"/>
                <w:sz w:val="20"/>
              </w:rPr>
              <w:t>
Л. Лебедева,</w:t>
            </w:r>
            <w:r>
              <w:br/>
            </w:r>
            <w:r>
              <w:rPr>
                <w:rFonts w:ascii="Times New Roman"/>
                <w:b w:val="false"/>
                <w:i w:val="false"/>
                <w:color w:val="000000"/>
                <w:sz w:val="20"/>
              </w:rPr>
              <w:t xml:space="preserve">
Ж. Өтемісова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математиқалық ұғымдарды қалыптастыру.</w:t>
            </w:r>
            <w:r>
              <w:br/>
            </w:r>
            <w:r>
              <w:rPr>
                <w:rFonts w:ascii="Times New Roman"/>
                <w:b w:val="false"/>
                <w:i w:val="false"/>
                <w:color w:val="000000"/>
                <w:sz w:val="20"/>
              </w:rPr>
              <w:t>
№ 1, 2 әліппе-дәптер + CD</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w:t>
            </w:r>
            <w:r>
              <w:br/>
            </w:r>
            <w:r>
              <w:rPr>
                <w:rFonts w:ascii="Times New Roman"/>
                <w:b w:val="false"/>
                <w:i w:val="false"/>
                <w:color w:val="000000"/>
                <w:sz w:val="20"/>
              </w:rPr>
              <w:t xml:space="preserve">
Л. Лебедева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математиқалық ұғымдарды қалыптастыру. Үлестірмелі материалдар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Ақпаева,</w:t>
            </w:r>
            <w:r>
              <w:br/>
            </w:r>
            <w:r>
              <w:rPr>
                <w:rFonts w:ascii="Times New Roman"/>
                <w:b w:val="false"/>
                <w:i w:val="false"/>
                <w:color w:val="000000"/>
                <w:sz w:val="20"/>
              </w:rPr>
              <w:t xml:space="preserve">
Л. Лебедева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w:t>
            </w:r>
            <w:r>
              <w:br/>
            </w:r>
            <w:r>
              <w:rPr>
                <w:rFonts w:ascii="Times New Roman"/>
                <w:b w:val="false"/>
                <w:i w:val="false"/>
                <w:color w:val="000000"/>
                <w:sz w:val="20"/>
              </w:rPr>
              <w:t xml:space="preserve">
Әдістемелік нұсқау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Жұмабекова,</w:t>
            </w:r>
            <w:r>
              <w:br/>
            </w:r>
            <w:r>
              <w:rPr>
                <w:rFonts w:ascii="Times New Roman"/>
                <w:b w:val="false"/>
                <w:i w:val="false"/>
                <w:color w:val="000000"/>
                <w:sz w:val="20"/>
              </w:rPr>
              <w:t xml:space="preserve">
А. Ойшыбаева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w:t>
            </w:r>
            <w:r>
              <w:br/>
            </w:r>
            <w:r>
              <w:rPr>
                <w:rFonts w:ascii="Times New Roman"/>
                <w:b w:val="false"/>
                <w:i w:val="false"/>
                <w:color w:val="000000"/>
                <w:sz w:val="20"/>
              </w:rPr>
              <w:t>
Әліппе-дәптер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Жұмабекова,</w:t>
            </w:r>
            <w:r>
              <w:br/>
            </w:r>
            <w:r>
              <w:rPr>
                <w:rFonts w:ascii="Times New Roman"/>
                <w:b w:val="false"/>
                <w:i w:val="false"/>
                <w:color w:val="000000"/>
                <w:sz w:val="20"/>
              </w:rPr>
              <w:t>
А. Ойшыбаева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Әдістемелік нұсқау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Манкеш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Әліппе-дәптер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Манкеш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 мінез-құлық негіздері. </w:t>
            </w:r>
            <w:r>
              <w:br/>
            </w:r>
            <w:r>
              <w:rPr>
                <w:rFonts w:ascii="Times New Roman"/>
                <w:b w:val="false"/>
                <w:i w:val="false"/>
                <w:color w:val="000000"/>
                <w:sz w:val="20"/>
              </w:rPr>
              <w:t>
Әдістемелік құрал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Шелипова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 мінез-құлық негіздері. </w:t>
            </w:r>
            <w:r>
              <w:br/>
            </w:r>
            <w:r>
              <w:rPr>
                <w:rFonts w:ascii="Times New Roman"/>
                <w:b w:val="false"/>
                <w:i w:val="false"/>
                <w:color w:val="000000"/>
                <w:sz w:val="20"/>
              </w:rPr>
              <w:t>
Жұмыс дәптері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Шелипова,</w:t>
            </w:r>
            <w:r>
              <w:br/>
            </w:r>
            <w:r>
              <w:rPr>
                <w:rFonts w:ascii="Times New Roman"/>
                <w:b w:val="false"/>
                <w:i w:val="false"/>
                <w:color w:val="000000"/>
                <w:sz w:val="20"/>
              </w:rPr>
              <w:t>
В. Жукова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w:t>
            </w:r>
            <w:r>
              <w:br/>
            </w:r>
            <w:r>
              <w:rPr>
                <w:rFonts w:ascii="Times New Roman"/>
                <w:b w:val="false"/>
                <w:i w:val="false"/>
                <w:color w:val="000000"/>
                <w:sz w:val="20"/>
              </w:rPr>
              <w:t>
Әдістемелік құрал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Оспанова,</w:t>
            </w:r>
            <w:r>
              <w:br/>
            </w:r>
            <w:r>
              <w:rPr>
                <w:rFonts w:ascii="Times New Roman"/>
                <w:b w:val="false"/>
                <w:i w:val="false"/>
                <w:color w:val="000000"/>
                <w:sz w:val="20"/>
              </w:rPr>
              <w:t>
Ж. Төлеубекова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әдебиет. </w:t>
            </w:r>
            <w:r>
              <w:br/>
            </w:r>
            <w:r>
              <w:rPr>
                <w:rFonts w:ascii="Times New Roman"/>
                <w:b w:val="false"/>
                <w:i w:val="false"/>
                <w:color w:val="000000"/>
                <w:sz w:val="20"/>
              </w:rPr>
              <w:t>
Жұмыс дәптері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Ималова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негіздері. Әдістемелік құрал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Оспанова,</w:t>
            </w:r>
            <w:r>
              <w:br/>
            </w:r>
            <w:r>
              <w:rPr>
                <w:rFonts w:ascii="Times New Roman"/>
                <w:b w:val="false"/>
                <w:i w:val="false"/>
                <w:color w:val="000000"/>
                <w:sz w:val="20"/>
              </w:rPr>
              <w:t>
Г. Бектұрғанова,</w:t>
            </w:r>
            <w:r>
              <w:br/>
            </w:r>
            <w:r>
              <w:rPr>
                <w:rFonts w:ascii="Times New Roman"/>
                <w:b w:val="false"/>
                <w:i w:val="false"/>
                <w:color w:val="000000"/>
                <w:sz w:val="20"/>
              </w:rPr>
              <w:t>
С. Аскатова,</w:t>
            </w:r>
            <w:r>
              <w:br/>
            </w:r>
            <w:r>
              <w:rPr>
                <w:rFonts w:ascii="Times New Roman"/>
                <w:b w:val="false"/>
                <w:i w:val="false"/>
                <w:color w:val="000000"/>
                <w:sz w:val="20"/>
              </w:rPr>
              <w:t>
С. Джамбулатова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негіздері.</w:t>
            </w:r>
            <w:r>
              <w:br/>
            </w:r>
            <w:r>
              <w:rPr>
                <w:rFonts w:ascii="Times New Roman"/>
                <w:b w:val="false"/>
                <w:i w:val="false"/>
                <w:color w:val="000000"/>
                <w:sz w:val="20"/>
              </w:rPr>
              <w:t>
Жұмыс дәптері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Сапарғалиева, </w:t>
            </w:r>
            <w:r>
              <w:br/>
            </w:r>
            <w:r>
              <w:rPr>
                <w:rFonts w:ascii="Times New Roman"/>
                <w:b w:val="false"/>
                <w:i w:val="false"/>
                <w:color w:val="000000"/>
                <w:sz w:val="20"/>
              </w:rPr>
              <w:t>
Н. Нам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Драма. </w:t>
            </w:r>
            <w:r>
              <w:br/>
            </w:r>
            <w:r>
              <w:rPr>
                <w:rFonts w:ascii="Times New Roman"/>
                <w:b w:val="false"/>
                <w:i w:val="false"/>
                <w:color w:val="000000"/>
                <w:sz w:val="20"/>
              </w:rPr>
              <w:t>
Әдістемелік құрал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Абдрахимова, </w:t>
            </w:r>
            <w:r>
              <w:br/>
            </w:r>
            <w:r>
              <w:rPr>
                <w:rFonts w:ascii="Times New Roman"/>
                <w:b w:val="false"/>
                <w:i w:val="false"/>
                <w:color w:val="000000"/>
                <w:sz w:val="20"/>
              </w:rPr>
              <w:t>
Н. Борисова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Драма.</w:t>
            </w:r>
            <w:r>
              <w:br/>
            </w:r>
            <w:r>
              <w:rPr>
                <w:rFonts w:ascii="Times New Roman"/>
                <w:b w:val="false"/>
                <w:i w:val="false"/>
                <w:color w:val="000000"/>
                <w:sz w:val="20"/>
              </w:rPr>
              <w:t>
Хрестоматия</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Абдрахимова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Драма. </w:t>
            </w:r>
            <w:r>
              <w:br/>
            </w:r>
            <w:r>
              <w:rPr>
                <w:rFonts w:ascii="Times New Roman"/>
                <w:b w:val="false"/>
                <w:i w:val="false"/>
                <w:color w:val="000000"/>
                <w:sz w:val="20"/>
              </w:rPr>
              <w:t>
Оқыту әдістемесі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Қанайбекова, </w:t>
            </w:r>
            <w:r>
              <w:br/>
            </w:r>
            <w:r>
              <w:rPr>
                <w:rFonts w:ascii="Times New Roman"/>
                <w:b w:val="false"/>
                <w:i w:val="false"/>
                <w:color w:val="000000"/>
                <w:sz w:val="20"/>
              </w:rPr>
              <w:t xml:space="preserve">
Н. Сатпаева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Драма.</w:t>
            </w:r>
            <w:r>
              <w:br/>
            </w:r>
            <w:r>
              <w:rPr>
                <w:rFonts w:ascii="Times New Roman"/>
                <w:b w:val="false"/>
                <w:i w:val="false"/>
                <w:color w:val="000000"/>
                <w:sz w:val="20"/>
              </w:rPr>
              <w:t>
Дәптер + СD</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Қанайбекова,</w:t>
            </w:r>
            <w:r>
              <w:br/>
            </w:r>
            <w:r>
              <w:rPr>
                <w:rFonts w:ascii="Times New Roman"/>
                <w:b w:val="false"/>
                <w:i w:val="false"/>
                <w:color w:val="000000"/>
                <w:sz w:val="20"/>
              </w:rPr>
              <w:t xml:space="preserve">
Н. Сатпаева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w:t>
            </w:r>
            <w:r>
              <w:br/>
            </w:r>
            <w:r>
              <w:rPr>
                <w:rFonts w:ascii="Times New Roman"/>
                <w:b w:val="false"/>
                <w:i w:val="false"/>
                <w:color w:val="000000"/>
                <w:sz w:val="20"/>
              </w:rPr>
              <w:t>
Әдістемелік құрал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Әубакірова,</w:t>
            </w:r>
            <w:r>
              <w:br/>
            </w:r>
            <w:r>
              <w:rPr>
                <w:rFonts w:ascii="Times New Roman"/>
                <w:b w:val="false"/>
                <w:i w:val="false"/>
                <w:color w:val="000000"/>
                <w:sz w:val="20"/>
              </w:rPr>
              <w:t>
И. Абремская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Құрастыру. </w:t>
            </w:r>
            <w:r>
              <w:br/>
            </w:r>
            <w:r>
              <w:rPr>
                <w:rFonts w:ascii="Times New Roman"/>
                <w:b w:val="false"/>
                <w:i w:val="false"/>
                <w:color w:val="000000"/>
                <w:sz w:val="20"/>
              </w:rPr>
              <w:t>
Оқыту әдістемесі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Шапкина, </w:t>
            </w:r>
            <w:r>
              <w:br/>
            </w:r>
            <w:r>
              <w:rPr>
                <w:rFonts w:ascii="Times New Roman"/>
                <w:b w:val="false"/>
                <w:i w:val="false"/>
                <w:color w:val="000000"/>
                <w:sz w:val="20"/>
              </w:rPr>
              <w:t>
О. Шапкин,</w:t>
            </w:r>
            <w:r>
              <w:br/>
            </w:r>
            <w:r>
              <w:rPr>
                <w:rFonts w:ascii="Times New Roman"/>
                <w:b w:val="false"/>
                <w:i w:val="false"/>
                <w:color w:val="000000"/>
                <w:sz w:val="20"/>
              </w:rPr>
              <w:t>
Н. Приходченко,</w:t>
            </w:r>
            <w:r>
              <w:br/>
            </w:r>
            <w:r>
              <w:rPr>
                <w:rFonts w:ascii="Times New Roman"/>
                <w:b w:val="false"/>
                <w:i w:val="false"/>
                <w:color w:val="000000"/>
                <w:sz w:val="20"/>
              </w:rPr>
              <w:t xml:space="preserve">
Т. Комельяго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Құрастыру. </w:t>
            </w:r>
            <w:r>
              <w:br/>
            </w:r>
            <w:r>
              <w:rPr>
                <w:rFonts w:ascii="Times New Roman"/>
                <w:b w:val="false"/>
                <w:i w:val="false"/>
                <w:color w:val="000000"/>
                <w:sz w:val="20"/>
              </w:rPr>
              <w:t xml:space="preserve">
Альбом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Шапкина С., </w:t>
            </w:r>
            <w:r>
              <w:br/>
            </w:r>
            <w:r>
              <w:rPr>
                <w:rFonts w:ascii="Times New Roman"/>
                <w:b w:val="false"/>
                <w:i w:val="false"/>
                <w:color w:val="000000"/>
                <w:sz w:val="20"/>
              </w:rPr>
              <w:t xml:space="preserve">
Шапкин О., Комельяго Т.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Оқыту әдістемесі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Грушина М., Каримова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Дәптер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Грушина М., Стамбекова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Сурет салу. </w:t>
            </w:r>
            <w:r>
              <w:br/>
            </w:r>
            <w:r>
              <w:rPr>
                <w:rFonts w:ascii="Times New Roman"/>
                <w:b w:val="false"/>
                <w:i w:val="false"/>
                <w:color w:val="000000"/>
                <w:sz w:val="20"/>
              </w:rPr>
              <w:t>
Оқыту әдістемесі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Шапкина, </w:t>
            </w:r>
            <w:r>
              <w:br/>
            </w:r>
            <w:r>
              <w:rPr>
                <w:rFonts w:ascii="Times New Roman"/>
                <w:b w:val="false"/>
                <w:i w:val="false"/>
                <w:color w:val="000000"/>
                <w:sz w:val="20"/>
              </w:rPr>
              <w:t>
О. Шапкин,</w:t>
            </w:r>
            <w:r>
              <w:br/>
            </w:r>
            <w:r>
              <w:rPr>
                <w:rFonts w:ascii="Times New Roman"/>
                <w:b w:val="false"/>
                <w:i w:val="false"/>
                <w:color w:val="000000"/>
                <w:sz w:val="20"/>
              </w:rPr>
              <w:t xml:space="preserve">
Т. Комельяго, </w:t>
            </w:r>
            <w:r>
              <w:br/>
            </w:r>
            <w:r>
              <w:rPr>
                <w:rFonts w:ascii="Times New Roman"/>
                <w:b w:val="false"/>
                <w:i w:val="false"/>
                <w:color w:val="000000"/>
                <w:sz w:val="20"/>
              </w:rPr>
              <w:t>
Н. Приходченко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Сурет салу. </w:t>
            </w:r>
            <w:r>
              <w:br/>
            </w:r>
            <w:r>
              <w:rPr>
                <w:rFonts w:ascii="Times New Roman"/>
                <w:b w:val="false"/>
                <w:i w:val="false"/>
                <w:color w:val="000000"/>
                <w:sz w:val="20"/>
              </w:rPr>
              <w:t xml:space="preserve">
Альбом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Шапкина, </w:t>
            </w:r>
            <w:r>
              <w:br/>
            </w:r>
            <w:r>
              <w:rPr>
                <w:rFonts w:ascii="Times New Roman"/>
                <w:b w:val="false"/>
                <w:i w:val="false"/>
                <w:color w:val="000000"/>
                <w:sz w:val="20"/>
              </w:rPr>
              <w:t>
О. Шапкин,</w:t>
            </w:r>
            <w:r>
              <w:br/>
            </w:r>
            <w:r>
              <w:rPr>
                <w:rFonts w:ascii="Times New Roman"/>
                <w:b w:val="false"/>
                <w:i w:val="false"/>
                <w:color w:val="000000"/>
                <w:sz w:val="20"/>
              </w:rPr>
              <w:t>
Т. Комельяго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Мүсіндеу. </w:t>
            </w:r>
            <w:r>
              <w:br/>
            </w:r>
            <w:r>
              <w:rPr>
                <w:rFonts w:ascii="Times New Roman"/>
                <w:b w:val="false"/>
                <w:i w:val="false"/>
                <w:color w:val="000000"/>
                <w:sz w:val="20"/>
              </w:rPr>
              <w:t>
Оқыту әдістемесі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Шапкина, </w:t>
            </w:r>
            <w:r>
              <w:br/>
            </w:r>
            <w:r>
              <w:rPr>
                <w:rFonts w:ascii="Times New Roman"/>
                <w:b w:val="false"/>
                <w:i w:val="false"/>
                <w:color w:val="000000"/>
                <w:sz w:val="20"/>
              </w:rPr>
              <w:t>
О. Шапкин,</w:t>
            </w:r>
            <w:r>
              <w:br/>
            </w:r>
            <w:r>
              <w:rPr>
                <w:rFonts w:ascii="Times New Roman"/>
                <w:b w:val="false"/>
                <w:i w:val="false"/>
                <w:color w:val="000000"/>
                <w:sz w:val="20"/>
              </w:rPr>
              <w:t xml:space="preserve">
Т. Комельяго, </w:t>
            </w:r>
            <w:r>
              <w:br/>
            </w:r>
            <w:r>
              <w:rPr>
                <w:rFonts w:ascii="Times New Roman"/>
                <w:b w:val="false"/>
                <w:i w:val="false"/>
                <w:color w:val="000000"/>
                <w:sz w:val="20"/>
              </w:rPr>
              <w:t>
Н. Приходченко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w:t>
            </w:r>
            <w:r>
              <w:br/>
            </w:r>
            <w:r>
              <w:rPr>
                <w:rFonts w:ascii="Times New Roman"/>
                <w:b w:val="false"/>
                <w:i w:val="false"/>
                <w:color w:val="000000"/>
                <w:sz w:val="20"/>
              </w:rPr>
              <w:t>
Альбом</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Шапкина, </w:t>
            </w:r>
            <w:r>
              <w:br/>
            </w:r>
            <w:r>
              <w:rPr>
                <w:rFonts w:ascii="Times New Roman"/>
                <w:b w:val="false"/>
                <w:i w:val="false"/>
                <w:color w:val="000000"/>
                <w:sz w:val="20"/>
              </w:rPr>
              <w:t>
О. Шапкин,</w:t>
            </w:r>
            <w:r>
              <w:br/>
            </w:r>
            <w:r>
              <w:rPr>
                <w:rFonts w:ascii="Times New Roman"/>
                <w:b w:val="false"/>
                <w:i w:val="false"/>
                <w:color w:val="000000"/>
                <w:sz w:val="20"/>
              </w:rPr>
              <w:t xml:space="preserve">
Т. Комельяго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Аппликация. </w:t>
            </w:r>
            <w:r>
              <w:br/>
            </w:r>
            <w:r>
              <w:rPr>
                <w:rFonts w:ascii="Times New Roman"/>
                <w:b w:val="false"/>
                <w:i w:val="false"/>
                <w:color w:val="000000"/>
                <w:sz w:val="20"/>
              </w:rPr>
              <w:t>
Оқыту әдістемесі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Шапкина, </w:t>
            </w:r>
            <w:r>
              <w:br/>
            </w:r>
            <w:r>
              <w:rPr>
                <w:rFonts w:ascii="Times New Roman"/>
                <w:b w:val="false"/>
                <w:i w:val="false"/>
                <w:color w:val="000000"/>
                <w:sz w:val="20"/>
              </w:rPr>
              <w:t>
О. Шапкин,</w:t>
            </w:r>
            <w:r>
              <w:br/>
            </w:r>
            <w:r>
              <w:rPr>
                <w:rFonts w:ascii="Times New Roman"/>
                <w:b w:val="false"/>
                <w:i w:val="false"/>
                <w:color w:val="000000"/>
                <w:sz w:val="20"/>
              </w:rPr>
              <w:t xml:space="preserve">
Т. Комельяго, </w:t>
            </w:r>
            <w:r>
              <w:br/>
            </w:r>
            <w:r>
              <w:rPr>
                <w:rFonts w:ascii="Times New Roman"/>
                <w:b w:val="false"/>
                <w:i w:val="false"/>
                <w:color w:val="000000"/>
                <w:sz w:val="20"/>
              </w:rPr>
              <w:t>
Н. Приходченко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Аппликация. </w:t>
            </w:r>
            <w:r>
              <w:br/>
            </w:r>
            <w:r>
              <w:rPr>
                <w:rFonts w:ascii="Times New Roman"/>
                <w:b w:val="false"/>
                <w:i w:val="false"/>
                <w:color w:val="000000"/>
                <w:sz w:val="20"/>
              </w:rPr>
              <w:t>
Альбом № 1, 2</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Шапкина, </w:t>
            </w:r>
            <w:r>
              <w:br/>
            </w:r>
            <w:r>
              <w:rPr>
                <w:rFonts w:ascii="Times New Roman"/>
                <w:b w:val="false"/>
                <w:i w:val="false"/>
                <w:color w:val="000000"/>
                <w:sz w:val="20"/>
              </w:rPr>
              <w:t>
О. Шапкин,</w:t>
            </w:r>
            <w:r>
              <w:br/>
            </w:r>
            <w:r>
              <w:rPr>
                <w:rFonts w:ascii="Times New Roman"/>
                <w:b w:val="false"/>
                <w:i w:val="false"/>
                <w:color w:val="000000"/>
                <w:sz w:val="20"/>
              </w:rPr>
              <w:t>
Т. Комельяго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Әдістемелік құрал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Муликова,</w:t>
            </w:r>
            <w:r>
              <w:br/>
            </w:r>
            <w:r>
              <w:rPr>
                <w:rFonts w:ascii="Times New Roman"/>
                <w:b w:val="false"/>
                <w:i w:val="false"/>
                <w:color w:val="000000"/>
                <w:sz w:val="20"/>
              </w:rPr>
              <w:t>
Қ. Еңсебаева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Нота хрестоматиясы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Еңсебаева,</w:t>
            </w:r>
            <w:r>
              <w:br/>
            </w:r>
            <w:r>
              <w:rPr>
                <w:rFonts w:ascii="Times New Roman"/>
                <w:b w:val="false"/>
                <w:i w:val="false"/>
                <w:color w:val="000000"/>
                <w:sz w:val="20"/>
              </w:rPr>
              <w:t>
Ж. Муликова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негіздері.</w:t>
            </w:r>
            <w:r>
              <w:br/>
            </w:r>
            <w:r>
              <w:rPr>
                <w:rFonts w:ascii="Times New Roman"/>
                <w:b w:val="false"/>
                <w:i w:val="false"/>
                <w:color w:val="000000"/>
                <w:sz w:val="20"/>
              </w:rPr>
              <w:t>
Оқыту әдістемесі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Грушина,</w:t>
            </w:r>
            <w:r>
              <w:br/>
            </w:r>
            <w:r>
              <w:rPr>
                <w:rFonts w:ascii="Times New Roman"/>
                <w:b w:val="false"/>
                <w:i w:val="false"/>
                <w:color w:val="000000"/>
                <w:sz w:val="20"/>
              </w:rPr>
              <w:t xml:space="preserve">
Г. Омарова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Экология негіздері. </w:t>
            </w:r>
            <w:r>
              <w:br/>
            </w:r>
            <w:r>
              <w:rPr>
                <w:rFonts w:ascii="Times New Roman"/>
                <w:b w:val="false"/>
                <w:i w:val="false"/>
                <w:color w:val="000000"/>
                <w:sz w:val="20"/>
              </w:rPr>
              <w:t>
Дәптер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Грушина,</w:t>
            </w:r>
            <w:r>
              <w:br/>
            </w:r>
            <w:r>
              <w:rPr>
                <w:rFonts w:ascii="Times New Roman"/>
                <w:b w:val="false"/>
                <w:i w:val="false"/>
                <w:color w:val="000000"/>
                <w:sz w:val="20"/>
              </w:rPr>
              <w:t xml:space="preserve">
Э. Уайдуллақызы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ортамен танысу. </w:t>
            </w:r>
            <w:r>
              <w:br/>
            </w:r>
            <w:r>
              <w:rPr>
                <w:rFonts w:ascii="Times New Roman"/>
                <w:b w:val="false"/>
                <w:i w:val="false"/>
                <w:color w:val="000000"/>
                <w:sz w:val="20"/>
              </w:rPr>
              <w:t>
Оқыту әдістемесі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Жүндібаева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танысу. Дәптер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Жүндібаева,</w:t>
            </w:r>
            <w:r>
              <w:br/>
            </w:r>
            <w:r>
              <w:rPr>
                <w:rFonts w:ascii="Times New Roman"/>
                <w:b w:val="false"/>
                <w:i w:val="false"/>
                <w:color w:val="000000"/>
                <w:sz w:val="20"/>
              </w:rPr>
              <w:t xml:space="preserve">
А. Қабыланбекова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литература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Таңғажайып алаңқай. Туған күн. Шығармашылыққа арналған жиынтық. 1-ші баспалдақ. Дидактический материал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r>
              <w:br/>
            </w:r>
            <w:r>
              <w:rPr>
                <w:rFonts w:ascii="Times New Roman"/>
                <w:b w:val="false"/>
                <w:i w:val="false"/>
                <w:color w:val="000000"/>
                <w:sz w:val="20"/>
              </w:rPr>
              <w:t xml:space="preserve">
 / қазақ тіліне аударған </w:t>
            </w:r>
            <w:r>
              <w:br/>
            </w:r>
            <w:r>
              <w:rPr>
                <w:rFonts w:ascii="Times New Roman"/>
                <w:b w:val="false"/>
                <w:i w:val="false"/>
                <w:color w:val="000000"/>
                <w:sz w:val="20"/>
              </w:rPr>
              <w:t>
Б. Омар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ұйымның бірінші кіші тобында оқу-тәрбие үрдісін жүзеге асыру бойынша. Әдістемелік ұсынымдар. (2-3 жас)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Тенебаева, </w:t>
            </w:r>
            <w:r>
              <w:br/>
            </w:r>
            <w:r>
              <w:rPr>
                <w:rFonts w:ascii="Times New Roman"/>
                <w:b w:val="false"/>
                <w:i w:val="false"/>
                <w:color w:val="000000"/>
                <w:sz w:val="20"/>
              </w:rPr>
              <w:t xml:space="preserve">
В. Слепнева, </w:t>
            </w:r>
            <w:r>
              <w:br/>
            </w:r>
            <w:r>
              <w:rPr>
                <w:rFonts w:ascii="Times New Roman"/>
                <w:b w:val="false"/>
                <w:i w:val="false"/>
                <w:color w:val="000000"/>
                <w:sz w:val="20"/>
              </w:rPr>
              <w:t xml:space="preserve">
Н. Жабыкбаева, </w:t>
            </w:r>
            <w:r>
              <w:br/>
            </w:r>
            <w:r>
              <w:rPr>
                <w:rFonts w:ascii="Times New Roman"/>
                <w:b w:val="false"/>
                <w:i w:val="false"/>
                <w:color w:val="000000"/>
                <w:sz w:val="20"/>
              </w:rPr>
              <w:t xml:space="preserve">
К. Сатмухамбетова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Мектепке дейінгі ұйымдарда бірінші кіші топтардағы балаларға арналған көркем әдебиет шығармалары. (2-3 жас)</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Тенебаева, </w:t>
            </w:r>
            <w:r>
              <w:br/>
            </w:r>
            <w:r>
              <w:rPr>
                <w:rFonts w:ascii="Times New Roman"/>
                <w:b w:val="false"/>
                <w:i w:val="false"/>
                <w:color w:val="000000"/>
                <w:sz w:val="20"/>
              </w:rPr>
              <w:t xml:space="preserve">
В. Слепнева, </w:t>
            </w:r>
            <w:r>
              <w:br/>
            </w:r>
            <w:r>
              <w:rPr>
                <w:rFonts w:ascii="Times New Roman"/>
                <w:b w:val="false"/>
                <w:i w:val="false"/>
                <w:color w:val="000000"/>
                <w:sz w:val="20"/>
              </w:rPr>
              <w:t xml:space="preserve">
Н. Жабыкбаева, </w:t>
            </w:r>
            <w:r>
              <w:br/>
            </w:r>
            <w:r>
              <w:rPr>
                <w:rFonts w:ascii="Times New Roman"/>
                <w:b w:val="false"/>
                <w:i w:val="false"/>
                <w:color w:val="000000"/>
                <w:sz w:val="20"/>
              </w:rPr>
              <w:t xml:space="preserve">
К. Сатмухамбетова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Көңілді балақай</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Мельникова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SanSam</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мүмкіндіктері шектеулі балаларға арналған балабақшада қазақ тілін оқытып үйрету сабақтарының үлгілері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Нұрбекова, </w:t>
            </w:r>
            <w:r>
              <w:br/>
            </w:r>
            <w:r>
              <w:rPr>
                <w:rFonts w:ascii="Times New Roman"/>
                <w:b w:val="false"/>
                <w:i w:val="false"/>
                <w:color w:val="000000"/>
                <w:sz w:val="20"/>
              </w:rPr>
              <w:t>
Т. Құдайберген,</w:t>
            </w:r>
            <w:r>
              <w:br/>
            </w:r>
            <w:r>
              <w:rPr>
                <w:rFonts w:ascii="Times New Roman"/>
                <w:b w:val="false"/>
                <w:i w:val="false"/>
                <w:color w:val="000000"/>
                <w:sz w:val="20"/>
              </w:rPr>
              <w:t xml:space="preserve">
Ж. Оралбаева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Дәуір-кітап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Менің алғашқы палитрам. Моя первая палитра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Воротникова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Логопедтің баламен жеке жұмыс дәптері. 2-ші сәбилер тобы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Қожахметова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Логопедтің баламен жеке жұмыс дәптері. Ортаңғы тобы</w:t>
            </w:r>
            <w:r>
              <w:br/>
            </w:r>
            <w:r>
              <w:rPr>
                <w:rFonts w:ascii="Times New Roman"/>
                <w:b w:val="false"/>
                <w:i w:val="false"/>
                <w:color w:val="000000"/>
                <w:sz w:val="20"/>
              </w:rPr>
              <w:t>
 (4-5 жас)</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Қожахметова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Логопедтің баламен жеке жұмыс дәптері. Ересектер тобы </w:t>
            </w:r>
            <w:r>
              <w:br/>
            </w:r>
            <w:r>
              <w:rPr>
                <w:rFonts w:ascii="Times New Roman"/>
                <w:b w:val="false"/>
                <w:i w:val="false"/>
                <w:color w:val="000000"/>
                <w:sz w:val="20"/>
              </w:rPr>
              <w:t>
(5-6 жас)</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Қожахметова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 айтуға үйретудің әдістері мен тәсілдері (жеке даралап оқыту). Әдістемелік құрал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 Аитова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НұрБолашақ</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ұйымды басқару жүйесі. </w:t>
            </w:r>
            <w:r>
              <w:br/>
            </w:r>
            <w:r>
              <w:rPr>
                <w:rFonts w:ascii="Times New Roman"/>
                <w:b w:val="false"/>
                <w:i w:val="false"/>
                <w:color w:val="000000"/>
                <w:sz w:val="20"/>
              </w:rPr>
              <w:t xml:space="preserve">
Әдістемелік құрал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Жанаева, </w:t>
            </w:r>
            <w:r>
              <w:br/>
            </w:r>
            <w:r>
              <w:rPr>
                <w:rFonts w:ascii="Times New Roman"/>
                <w:b w:val="false"/>
                <w:i w:val="false"/>
                <w:color w:val="000000"/>
                <w:sz w:val="20"/>
              </w:rPr>
              <w:t xml:space="preserve">
Л. Култаева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НұрБолашақ</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ұйым іс-әрекетіндегі жоба әдісін қолдану. </w:t>
            </w:r>
            <w:r>
              <w:br/>
            </w:r>
            <w:r>
              <w:rPr>
                <w:rFonts w:ascii="Times New Roman"/>
                <w:b w:val="false"/>
                <w:i w:val="false"/>
                <w:color w:val="000000"/>
                <w:sz w:val="20"/>
              </w:rPr>
              <w:t xml:space="preserve">
Әдістемелік құрал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Жанаева, </w:t>
            </w:r>
            <w:r>
              <w:br/>
            </w:r>
            <w:r>
              <w:rPr>
                <w:rFonts w:ascii="Times New Roman"/>
                <w:b w:val="false"/>
                <w:i w:val="false"/>
                <w:color w:val="000000"/>
                <w:sz w:val="20"/>
              </w:rPr>
              <w:t xml:space="preserve">
К. Жолдыбаева, </w:t>
            </w:r>
            <w:r>
              <w:br/>
            </w:r>
            <w:r>
              <w:rPr>
                <w:rFonts w:ascii="Times New Roman"/>
                <w:b w:val="false"/>
                <w:i w:val="false"/>
                <w:color w:val="000000"/>
                <w:sz w:val="20"/>
              </w:rPr>
              <w:t>
С. Биртаева,</w:t>
            </w:r>
            <w:r>
              <w:br/>
            </w:r>
            <w:r>
              <w:rPr>
                <w:rFonts w:ascii="Times New Roman"/>
                <w:b w:val="false"/>
                <w:i w:val="false"/>
                <w:color w:val="000000"/>
                <w:sz w:val="20"/>
              </w:rPr>
              <w:t xml:space="preserve">
Т. Копанова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НұрБолашақ</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ұйымда әдістемелік жұмысты ұйымдастыру. </w:t>
            </w:r>
            <w:r>
              <w:br/>
            </w:r>
            <w:r>
              <w:rPr>
                <w:rFonts w:ascii="Times New Roman"/>
                <w:b w:val="false"/>
                <w:i w:val="false"/>
                <w:color w:val="000000"/>
                <w:sz w:val="20"/>
              </w:rPr>
              <w:t xml:space="preserve">
Әдістемелік құрал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Кененбаева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НұрБолашақ</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(4-5 жас)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Кененбаева,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Парасат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(5-7 жас)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Кененбаева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Парасат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 СД</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Дүкенбай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Парасат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Мектеп жасына дейінгі балаларды қазақ тілінде оқыту ерекшеліктері. Әдістемелік нұсқаулығы</w:t>
            </w:r>
            <w:r>
              <w:br/>
            </w:r>
            <w:r>
              <w:rPr>
                <w:rFonts w:ascii="Times New Roman"/>
                <w:b w:val="false"/>
                <w:i w:val="false"/>
                <w:color w:val="000000"/>
                <w:sz w:val="20"/>
              </w:rPr>
              <w:t>
 (3-4 жас)</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Омар, </w:t>
            </w:r>
            <w:r>
              <w:br/>
            </w:r>
            <w:r>
              <w:rPr>
                <w:rFonts w:ascii="Times New Roman"/>
                <w:b w:val="false"/>
                <w:i w:val="false"/>
                <w:color w:val="000000"/>
                <w:sz w:val="20"/>
              </w:rPr>
              <w:t>
А. Садық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Логиканы дамытамыз (3-5 жасқа дейінгі балаларға арналған)</w:t>
            </w:r>
            <w:r>
              <w:br/>
            </w:r>
            <w:r>
              <w:rPr>
                <w:rFonts w:ascii="Times New Roman"/>
                <w:b w:val="false"/>
                <w:i w:val="false"/>
                <w:color w:val="000000"/>
                <w:sz w:val="20"/>
              </w:rPr>
              <w:t>
Жұмыс дәптері</w:t>
            </w:r>
            <w:r>
              <w:br/>
            </w:r>
            <w:r>
              <w:rPr>
                <w:rFonts w:ascii="Times New Roman"/>
                <w:b w:val="false"/>
                <w:i w:val="false"/>
                <w:color w:val="000000"/>
                <w:sz w:val="20"/>
              </w:rPr>
              <w:t>
"Боямақ" жұмыс дәптері</w:t>
            </w:r>
            <w:r>
              <w:br/>
            </w:r>
            <w:r>
              <w:rPr>
                <w:rFonts w:ascii="Times New Roman"/>
                <w:b w:val="false"/>
                <w:i w:val="false"/>
                <w:color w:val="000000"/>
                <w:sz w:val="20"/>
              </w:rPr>
              <w:t xml:space="preserve">
 Әдістемелік құрал </w:t>
            </w:r>
            <w:r>
              <w:br/>
            </w:r>
            <w:r>
              <w:rPr>
                <w:rFonts w:ascii="Times New Roman"/>
                <w:b w:val="false"/>
                <w:i w:val="false"/>
                <w:color w:val="000000"/>
                <w:sz w:val="20"/>
              </w:rPr>
              <w:t>
+ DVD дискісі</w:t>
            </w:r>
            <w:r>
              <w:br/>
            </w:r>
            <w:r>
              <w:rPr>
                <w:rFonts w:ascii="Times New Roman"/>
                <w:b w:val="false"/>
                <w:i w:val="false"/>
                <w:color w:val="000000"/>
                <w:sz w:val="20"/>
              </w:rPr>
              <w:t xml:space="preserve">
 - Дидактикалық материалдар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Болманов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Айсұлтан trade</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Менің алғашқы әліппем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Мырза Әли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Қуырмаш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Раева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Таңғажайып алаңқай. Табиғат бояулары. Шығармашылыққа арналған жиынтық. </w:t>
            </w:r>
            <w:r>
              <w:br/>
            </w:r>
            <w:r>
              <w:rPr>
                <w:rFonts w:ascii="Times New Roman"/>
                <w:b w:val="false"/>
                <w:i w:val="false"/>
                <w:color w:val="000000"/>
                <w:sz w:val="20"/>
              </w:rPr>
              <w:t>
2-ші баспалдақ. Дидактикалық материал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Трофимова</w:t>
            </w:r>
            <w:r>
              <w:br/>
            </w:r>
            <w:r>
              <w:rPr>
                <w:rFonts w:ascii="Times New Roman"/>
                <w:b w:val="false"/>
                <w:i w:val="false"/>
                <w:color w:val="000000"/>
                <w:sz w:val="20"/>
              </w:rPr>
              <w:t xml:space="preserve">
аударған </w:t>
            </w:r>
            <w:r>
              <w:br/>
            </w:r>
            <w:r>
              <w:rPr>
                <w:rFonts w:ascii="Times New Roman"/>
                <w:b w:val="false"/>
                <w:i w:val="false"/>
                <w:color w:val="000000"/>
                <w:sz w:val="20"/>
              </w:rPr>
              <w:t xml:space="preserve">
Б. Омар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Таңғажайып алаңқай. Көңілді цирк. Шығармашылыққа арналған жиынтық. 3-ші баспалдақ. Дидактический материал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С.Трофимова </w:t>
            </w:r>
            <w:r>
              <w:br/>
            </w:r>
            <w:r>
              <w:rPr>
                <w:rFonts w:ascii="Times New Roman"/>
                <w:b w:val="false"/>
                <w:i w:val="false"/>
                <w:color w:val="000000"/>
                <w:sz w:val="20"/>
              </w:rPr>
              <w:t xml:space="preserve">
аударған </w:t>
            </w:r>
            <w:r>
              <w:br/>
            </w:r>
            <w:r>
              <w:rPr>
                <w:rFonts w:ascii="Times New Roman"/>
                <w:b w:val="false"/>
                <w:i w:val="false"/>
                <w:color w:val="000000"/>
                <w:sz w:val="20"/>
              </w:rPr>
              <w:t xml:space="preserve">
Б. Омар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Балабақшада және үйде сурет салу, мүсіндеу, аппликация жасау. "Шығармашылық" білім беру саласы. 5 жастан бастап 6 (7) жасқа дейінгі балалармен ұйымдасқан оқу ісін жүргізу бойынша әдістемелік нұсқаулар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 Қыдырова, </w:t>
            </w:r>
            <w:r>
              <w:br/>
            </w:r>
            <w:r>
              <w:rPr>
                <w:rFonts w:ascii="Times New Roman"/>
                <w:b w:val="false"/>
                <w:i w:val="false"/>
                <w:color w:val="000000"/>
                <w:sz w:val="20"/>
              </w:rPr>
              <w:t>
С. Мадалиева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 Хрестоматия. (5-6 жас)</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Кунусова, </w:t>
            </w:r>
            <w:r>
              <w:br/>
            </w:r>
            <w:r>
              <w:rPr>
                <w:rFonts w:ascii="Times New Roman"/>
                <w:b w:val="false"/>
                <w:i w:val="false"/>
                <w:color w:val="000000"/>
                <w:sz w:val="20"/>
              </w:rPr>
              <w:t xml:space="preserve">
Р. Абдрахманова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Балапанның дәптері. Математикалық жазу – 5-7 жасқа дейінгі балаларға. </w:t>
            </w:r>
            <w:r>
              <w:br/>
            </w:r>
            <w:r>
              <w:rPr>
                <w:rFonts w:ascii="Times New Roman"/>
                <w:b w:val="false"/>
                <w:i w:val="false"/>
                <w:color w:val="000000"/>
                <w:sz w:val="20"/>
              </w:rPr>
              <w:t>
Жұмыс дәптері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(аударған </w:t>
            </w:r>
            <w:r>
              <w:br/>
            </w:r>
            <w:r>
              <w:rPr>
                <w:rFonts w:ascii="Times New Roman"/>
                <w:b w:val="false"/>
                <w:i w:val="false"/>
                <w:color w:val="000000"/>
                <w:sz w:val="20"/>
              </w:rPr>
              <w:t>
С. Иманқұлова)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оқу және жазу.</w:t>
            </w:r>
            <w:r>
              <w:br/>
            </w:r>
            <w:r>
              <w:rPr>
                <w:rFonts w:ascii="Times New Roman"/>
                <w:b w:val="false"/>
                <w:i w:val="false"/>
                <w:color w:val="000000"/>
                <w:sz w:val="20"/>
              </w:rPr>
              <w:t xml:space="preserve">
2 бөлімді. </w:t>
            </w:r>
            <w:r>
              <w:br/>
            </w:r>
            <w:r>
              <w:rPr>
                <w:rFonts w:ascii="Times New Roman"/>
                <w:b w:val="false"/>
                <w:i w:val="false"/>
                <w:color w:val="000000"/>
                <w:sz w:val="20"/>
              </w:rPr>
              <w:t xml:space="preserve">
Жұмыс дәптері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Қошым-Ноғай, </w:t>
            </w:r>
            <w:r>
              <w:br/>
            </w:r>
            <w:r>
              <w:rPr>
                <w:rFonts w:ascii="Times New Roman"/>
                <w:b w:val="false"/>
                <w:i w:val="false"/>
                <w:color w:val="000000"/>
                <w:sz w:val="20"/>
              </w:rPr>
              <w:t xml:space="preserve">
С. Трофимова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Балапанның дәптері. "Жақында мектепке барамын" 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Ойлау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Зейін</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Графикалық дағдылар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Кеңістік пен уақыт</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дамыту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r>
              <w:br/>
            </w:r>
            <w:r>
              <w:rPr>
                <w:rFonts w:ascii="Times New Roman"/>
                <w:b w:val="false"/>
                <w:i w:val="false"/>
                <w:color w:val="000000"/>
                <w:sz w:val="20"/>
              </w:rPr>
              <w:t xml:space="preserve">
Б. Омар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Трофимова.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 сақтау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негіздері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Балаңыз мектепке дайын ба? (Жапсырмалары бар)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Балапанның дәптері. "Жақында мектепке барамын"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 сақтау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Ойлау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Зейін</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Графикалық дағдылар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Кеңістік пен уақыт</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дамыту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r>
              <w:br/>
            </w:r>
            <w:r>
              <w:rPr>
                <w:rFonts w:ascii="Times New Roman"/>
                <w:b w:val="false"/>
                <w:i w:val="false"/>
                <w:color w:val="000000"/>
                <w:sz w:val="20"/>
              </w:rPr>
              <w:t xml:space="preserve">
Б. Омар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негіздері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Балаңыз мектепке дайын ба? (жапсырмалары бар)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экологиялық әліппе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Бейсенова,</w:t>
            </w:r>
            <w:r>
              <w:br/>
            </w:r>
            <w:r>
              <w:rPr>
                <w:rFonts w:ascii="Times New Roman"/>
                <w:b w:val="false"/>
                <w:i w:val="false"/>
                <w:color w:val="000000"/>
                <w:sz w:val="20"/>
              </w:rPr>
              <w:t>
Ә. Назарбаева,</w:t>
            </w:r>
            <w:r>
              <w:br/>
            </w:r>
            <w:r>
              <w:rPr>
                <w:rFonts w:ascii="Times New Roman"/>
                <w:b w:val="false"/>
                <w:i w:val="false"/>
                <w:color w:val="000000"/>
                <w:sz w:val="20"/>
              </w:rPr>
              <w:t>
Г. Сабденалиева,</w:t>
            </w:r>
            <w:r>
              <w:br/>
            </w:r>
            <w:r>
              <w:rPr>
                <w:rFonts w:ascii="Times New Roman"/>
                <w:b w:val="false"/>
                <w:i w:val="false"/>
                <w:color w:val="000000"/>
                <w:sz w:val="20"/>
              </w:rPr>
              <w:t>
Г. Жандосова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 және тіл жаттығулары. Дидактикалық материалдар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Абдрахимова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Балапанның дәптері. Оқылық та, тоқылық! Жылдам оқуға жаттығу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Трофимова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Балапанның дәптері. Тез санайықшы! Тез есептеуге жаттықтыру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Трофимова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Суретті әліппе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Кузнецова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әлемді танимын Мамандықтар.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Трофимова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және айналадағы табиғат. Экологиялық білім негіздерін беруге бағытталған оқу-тәрбиелік іс-шаралары кешені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С.Еликова, </w:t>
            </w:r>
            <w:r>
              <w:br/>
            </w:r>
            <w:r>
              <w:rPr>
                <w:rFonts w:ascii="Times New Roman"/>
                <w:b w:val="false"/>
                <w:i w:val="false"/>
                <w:color w:val="000000"/>
                <w:sz w:val="20"/>
              </w:rPr>
              <w:t xml:space="preserve">
О.Вязовая, </w:t>
            </w:r>
            <w:r>
              <w:br/>
            </w:r>
            <w:r>
              <w:rPr>
                <w:rFonts w:ascii="Times New Roman"/>
                <w:b w:val="false"/>
                <w:i w:val="false"/>
                <w:color w:val="000000"/>
                <w:sz w:val="20"/>
              </w:rPr>
              <w:t>
Е.Москаленко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Логопедиялық альбом, "Ш, Ж, Ч, Щ"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Тулегенова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Логопедиялық альбом "Л"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Тулегенова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Логопедиялық альбом "Р"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Тулегенова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Логопедиялық альбом </w:t>
            </w:r>
            <w:r>
              <w:br/>
            </w:r>
            <w:r>
              <w:rPr>
                <w:rFonts w:ascii="Times New Roman"/>
                <w:b w:val="false"/>
                <w:i w:val="false"/>
                <w:color w:val="000000"/>
                <w:sz w:val="20"/>
              </w:rPr>
              <w:t xml:space="preserve">
"С, З, Ц"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Тулегенова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сөйлеу тілі дамымаған балаларға арналған диагностикалық тексеру альбомы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Ахметова, </w:t>
            </w:r>
            <w:r>
              <w:br/>
            </w:r>
            <w:r>
              <w:rPr>
                <w:rFonts w:ascii="Times New Roman"/>
                <w:b w:val="false"/>
                <w:i w:val="false"/>
                <w:color w:val="000000"/>
                <w:sz w:val="20"/>
              </w:rPr>
              <w:t xml:space="preserve">
Н. Кожахметова, </w:t>
            </w:r>
            <w:r>
              <w:br/>
            </w:r>
            <w:r>
              <w:rPr>
                <w:rFonts w:ascii="Times New Roman"/>
                <w:b w:val="false"/>
                <w:i w:val="false"/>
                <w:color w:val="000000"/>
                <w:sz w:val="20"/>
              </w:rPr>
              <w:t xml:space="preserve">
Г. Ермекбаева, </w:t>
            </w:r>
            <w:r>
              <w:br/>
            </w:r>
            <w:r>
              <w:rPr>
                <w:rFonts w:ascii="Times New Roman"/>
                <w:b w:val="false"/>
                <w:i w:val="false"/>
                <w:color w:val="000000"/>
                <w:sz w:val="20"/>
              </w:rPr>
              <w:t xml:space="preserve">
С. Бегешова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сөйлеу тілі дамымаған балаларға арналған диагностикалық тексеру альбомына әдістемелік ұсыныстар </w:t>
            </w:r>
            <w:r>
              <w:br/>
            </w:r>
            <w:r>
              <w:rPr>
                <w:rFonts w:ascii="Times New Roman"/>
                <w:b w:val="false"/>
                <w:i w:val="false"/>
                <w:color w:val="000000"/>
                <w:sz w:val="20"/>
              </w:rPr>
              <w:t>
3-6 жас</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Ахметова, </w:t>
            </w:r>
            <w:r>
              <w:br/>
            </w:r>
            <w:r>
              <w:rPr>
                <w:rFonts w:ascii="Times New Roman"/>
                <w:b w:val="false"/>
                <w:i w:val="false"/>
                <w:color w:val="000000"/>
                <w:sz w:val="20"/>
              </w:rPr>
              <w:t xml:space="preserve">
Н. Кожахметова, </w:t>
            </w:r>
            <w:r>
              <w:br/>
            </w:r>
            <w:r>
              <w:rPr>
                <w:rFonts w:ascii="Times New Roman"/>
                <w:b w:val="false"/>
                <w:i w:val="false"/>
                <w:color w:val="000000"/>
                <w:sz w:val="20"/>
              </w:rPr>
              <w:t xml:space="preserve">
Г. Ермекбаева, </w:t>
            </w:r>
            <w:r>
              <w:br/>
            </w:r>
            <w:r>
              <w:rPr>
                <w:rFonts w:ascii="Times New Roman"/>
                <w:b w:val="false"/>
                <w:i w:val="false"/>
                <w:color w:val="000000"/>
                <w:sz w:val="20"/>
              </w:rPr>
              <w:t>
С. Бегешова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жасына дейінгі балаларды жол жүру ережелерімен таныстыру. </w:t>
            </w:r>
            <w:r>
              <w:br/>
            </w:r>
            <w:r>
              <w:rPr>
                <w:rFonts w:ascii="Times New Roman"/>
                <w:b w:val="false"/>
                <w:i w:val="false"/>
                <w:color w:val="000000"/>
                <w:sz w:val="20"/>
              </w:rPr>
              <w:t xml:space="preserve">
Әдістемелік құрал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Хусайнова, </w:t>
            </w:r>
            <w:r>
              <w:br/>
            </w:r>
            <w:r>
              <w:rPr>
                <w:rFonts w:ascii="Times New Roman"/>
                <w:b w:val="false"/>
                <w:i w:val="false"/>
                <w:color w:val="000000"/>
                <w:sz w:val="20"/>
              </w:rPr>
              <w:t xml:space="preserve">
М. Таттымбетова, </w:t>
            </w:r>
            <w:r>
              <w:br/>
            </w:r>
            <w:r>
              <w:rPr>
                <w:rFonts w:ascii="Times New Roman"/>
                <w:b w:val="false"/>
                <w:i w:val="false"/>
                <w:color w:val="000000"/>
                <w:sz w:val="20"/>
              </w:rPr>
              <w:t xml:space="preserve">
С. Алтаева, </w:t>
            </w:r>
            <w:r>
              <w:br/>
            </w:r>
            <w:r>
              <w:rPr>
                <w:rFonts w:ascii="Times New Roman"/>
                <w:b w:val="false"/>
                <w:i w:val="false"/>
                <w:color w:val="000000"/>
                <w:sz w:val="20"/>
              </w:rPr>
              <w:t xml:space="preserve">
Б. Нуржанова, </w:t>
            </w:r>
            <w:r>
              <w:br/>
            </w:r>
            <w:r>
              <w:rPr>
                <w:rFonts w:ascii="Times New Roman"/>
                <w:b w:val="false"/>
                <w:i w:val="false"/>
                <w:color w:val="000000"/>
                <w:sz w:val="20"/>
              </w:rPr>
              <w:t xml:space="preserve">
А. Терентьева, </w:t>
            </w:r>
            <w:r>
              <w:br/>
            </w:r>
            <w:r>
              <w:rPr>
                <w:rFonts w:ascii="Times New Roman"/>
                <w:b w:val="false"/>
                <w:i w:val="false"/>
                <w:color w:val="000000"/>
                <w:sz w:val="20"/>
              </w:rPr>
              <w:t xml:space="preserve">
Н. Тыряткина, </w:t>
            </w:r>
            <w:r>
              <w:br/>
            </w:r>
            <w:r>
              <w:rPr>
                <w:rFonts w:ascii="Times New Roman"/>
                <w:b w:val="false"/>
                <w:i w:val="false"/>
                <w:color w:val="000000"/>
                <w:sz w:val="20"/>
              </w:rPr>
              <w:t xml:space="preserve">
Б.Самекина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жасына дейінгі балалардың қауіпсіздік тәртібі негіздері. </w:t>
            </w:r>
            <w:r>
              <w:br/>
            </w:r>
            <w:r>
              <w:rPr>
                <w:rFonts w:ascii="Times New Roman"/>
                <w:b w:val="false"/>
                <w:i w:val="false"/>
                <w:color w:val="000000"/>
                <w:sz w:val="20"/>
              </w:rPr>
              <w:t>
Әдістемелік құрал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Грабова, </w:t>
            </w:r>
            <w:r>
              <w:br/>
            </w:r>
            <w:r>
              <w:rPr>
                <w:rFonts w:ascii="Times New Roman"/>
                <w:b w:val="false"/>
                <w:i w:val="false"/>
                <w:color w:val="000000"/>
                <w:sz w:val="20"/>
              </w:rPr>
              <w:t xml:space="preserve">
Ш. Арынбаева, </w:t>
            </w:r>
            <w:r>
              <w:br/>
            </w:r>
            <w:r>
              <w:rPr>
                <w:rFonts w:ascii="Times New Roman"/>
                <w:b w:val="false"/>
                <w:i w:val="false"/>
                <w:color w:val="000000"/>
                <w:sz w:val="20"/>
              </w:rPr>
              <w:t xml:space="preserve">
Ж. Искакова, </w:t>
            </w:r>
            <w:r>
              <w:br/>
            </w:r>
            <w:r>
              <w:rPr>
                <w:rFonts w:ascii="Times New Roman"/>
                <w:b w:val="false"/>
                <w:i w:val="false"/>
                <w:color w:val="000000"/>
                <w:sz w:val="20"/>
              </w:rPr>
              <w:t xml:space="preserve">
А. Сүлейменова, </w:t>
            </w:r>
            <w:r>
              <w:br/>
            </w:r>
            <w:r>
              <w:rPr>
                <w:rFonts w:ascii="Times New Roman"/>
                <w:b w:val="false"/>
                <w:i w:val="false"/>
                <w:color w:val="000000"/>
                <w:sz w:val="20"/>
              </w:rPr>
              <w:t xml:space="preserve">
Г. Беспалова, </w:t>
            </w:r>
            <w:r>
              <w:br/>
            </w:r>
            <w:r>
              <w:rPr>
                <w:rFonts w:ascii="Times New Roman"/>
                <w:b w:val="false"/>
                <w:i w:val="false"/>
                <w:color w:val="000000"/>
                <w:sz w:val="20"/>
              </w:rPr>
              <w:t xml:space="preserve">
А. Дешко, </w:t>
            </w:r>
            <w:r>
              <w:br/>
            </w:r>
            <w:r>
              <w:rPr>
                <w:rFonts w:ascii="Times New Roman"/>
                <w:b w:val="false"/>
                <w:i w:val="false"/>
                <w:color w:val="000000"/>
                <w:sz w:val="20"/>
              </w:rPr>
              <w:t>
Ж. Герасимова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Біздің мерекелер. Ертеңгілік сценарийлері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Оспанова,</w:t>
            </w:r>
            <w:r>
              <w:br/>
            </w:r>
            <w:r>
              <w:rPr>
                <w:rFonts w:ascii="Times New Roman"/>
                <w:b w:val="false"/>
                <w:i w:val="false"/>
                <w:color w:val="000000"/>
                <w:sz w:val="20"/>
              </w:rPr>
              <w:t>
Г. Бектұрғанова,</w:t>
            </w:r>
            <w:r>
              <w:br/>
            </w:r>
            <w:r>
              <w:rPr>
                <w:rFonts w:ascii="Times New Roman"/>
                <w:b w:val="false"/>
                <w:i w:val="false"/>
                <w:color w:val="000000"/>
                <w:sz w:val="20"/>
              </w:rPr>
              <w:t>
С. Асқатова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Ақылды әңгімелер. Әңгімелер жинағы </w:t>
            </w:r>
            <w:r>
              <w:br/>
            </w:r>
            <w:r>
              <w:rPr>
                <w:rFonts w:ascii="Times New Roman"/>
                <w:b w:val="false"/>
                <w:i w:val="false"/>
                <w:color w:val="000000"/>
                <w:sz w:val="20"/>
              </w:rPr>
              <w:t>
(5-6 жас)</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Жанаева, </w:t>
            </w:r>
            <w:r>
              <w:br/>
            </w:r>
            <w:r>
              <w:rPr>
                <w:rFonts w:ascii="Times New Roman"/>
                <w:b w:val="false"/>
                <w:i w:val="false"/>
                <w:color w:val="000000"/>
                <w:sz w:val="20"/>
              </w:rPr>
              <w:t>
Г. Біртаева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Көңілді мерекелер.</w:t>
            </w:r>
            <w:r>
              <w:br/>
            </w:r>
            <w:r>
              <w:rPr>
                <w:rFonts w:ascii="Times New Roman"/>
                <w:b w:val="false"/>
                <w:i w:val="false"/>
                <w:color w:val="000000"/>
                <w:sz w:val="20"/>
              </w:rPr>
              <w:t xml:space="preserve">
Сценарийлер жинағы </w:t>
            </w:r>
            <w:r>
              <w:br/>
            </w:r>
            <w:r>
              <w:rPr>
                <w:rFonts w:ascii="Times New Roman"/>
                <w:b w:val="false"/>
                <w:i w:val="false"/>
                <w:color w:val="000000"/>
                <w:sz w:val="20"/>
              </w:rPr>
              <w:t>
(5-6 жас)</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Абдрахимова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xml:space="preserve">
Билеп үйренейік + CD (3-6 жас)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Абдрахманова, </w:t>
            </w:r>
            <w:r>
              <w:br/>
            </w:r>
            <w:r>
              <w:rPr>
                <w:rFonts w:ascii="Times New Roman"/>
                <w:b w:val="false"/>
                <w:i w:val="false"/>
                <w:color w:val="000000"/>
                <w:sz w:val="20"/>
              </w:rPr>
              <w:t>
Т. Сарыбаева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Кішкентай тілмаш. Әдістемелік нұсқау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Жанаева, </w:t>
            </w:r>
            <w:r>
              <w:br/>
            </w:r>
            <w:r>
              <w:rPr>
                <w:rFonts w:ascii="Times New Roman"/>
                <w:b w:val="false"/>
                <w:i w:val="false"/>
                <w:color w:val="000000"/>
                <w:sz w:val="20"/>
              </w:rPr>
              <w:t>
Б. Құсмамбетова,</w:t>
            </w:r>
            <w:r>
              <w:br/>
            </w:r>
            <w:r>
              <w:rPr>
                <w:rFonts w:ascii="Times New Roman"/>
                <w:b w:val="false"/>
                <w:i w:val="false"/>
                <w:color w:val="000000"/>
                <w:sz w:val="20"/>
              </w:rPr>
              <w:t>
Н. Жолдыбаева,</w:t>
            </w:r>
            <w:r>
              <w:br/>
            </w:r>
            <w:r>
              <w:rPr>
                <w:rFonts w:ascii="Times New Roman"/>
                <w:b w:val="false"/>
                <w:i w:val="false"/>
                <w:color w:val="000000"/>
                <w:sz w:val="20"/>
              </w:rPr>
              <w:t>
Г. Биртаева,</w:t>
            </w:r>
            <w:r>
              <w:br/>
            </w:r>
            <w:r>
              <w:rPr>
                <w:rFonts w:ascii="Times New Roman"/>
                <w:b w:val="false"/>
                <w:i w:val="false"/>
                <w:color w:val="000000"/>
                <w:sz w:val="20"/>
              </w:rPr>
              <w:t>
Г. Омарова,</w:t>
            </w:r>
            <w:r>
              <w:br/>
            </w:r>
            <w:r>
              <w:rPr>
                <w:rFonts w:ascii="Times New Roman"/>
                <w:b w:val="false"/>
                <w:i w:val="false"/>
                <w:color w:val="000000"/>
                <w:sz w:val="20"/>
              </w:rPr>
              <w:t>
Г. Тугельбаева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Кішкентай тілмаш. </w:t>
            </w:r>
            <w:r>
              <w:br/>
            </w:r>
            <w:r>
              <w:rPr>
                <w:rFonts w:ascii="Times New Roman"/>
                <w:b w:val="false"/>
                <w:i w:val="false"/>
                <w:color w:val="000000"/>
                <w:sz w:val="20"/>
              </w:rPr>
              <w:t>
Жұмыс дәптері + CD</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Ж.Жанаева </w:t>
            </w:r>
            <w:r>
              <w:br/>
            </w:r>
            <w:r>
              <w:rPr>
                <w:rFonts w:ascii="Times New Roman"/>
                <w:b w:val="false"/>
                <w:i w:val="false"/>
                <w:color w:val="000000"/>
                <w:sz w:val="20"/>
              </w:rPr>
              <w:t>
Ж. Ігілікова,</w:t>
            </w:r>
            <w:r>
              <w:br/>
            </w:r>
            <w:r>
              <w:rPr>
                <w:rFonts w:ascii="Times New Roman"/>
                <w:b w:val="false"/>
                <w:i w:val="false"/>
                <w:color w:val="000000"/>
                <w:sz w:val="20"/>
              </w:rPr>
              <w:t>
Г. Омарова,</w:t>
            </w:r>
            <w:r>
              <w:br/>
            </w:r>
            <w:r>
              <w:rPr>
                <w:rFonts w:ascii="Times New Roman"/>
                <w:b w:val="false"/>
                <w:i w:val="false"/>
                <w:color w:val="000000"/>
                <w:sz w:val="20"/>
              </w:rPr>
              <w:t>
Г. Тугельбаева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Кішкентай тілмаш. Демонстрациялық материалдар (5-6 жас)</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Жанаева, </w:t>
            </w:r>
            <w:r>
              <w:br/>
            </w:r>
            <w:r>
              <w:rPr>
                <w:rFonts w:ascii="Times New Roman"/>
                <w:b w:val="false"/>
                <w:i w:val="false"/>
                <w:color w:val="000000"/>
                <w:sz w:val="20"/>
              </w:rPr>
              <w:t>
Ж. Ігілікова,</w:t>
            </w:r>
            <w:r>
              <w:br/>
            </w:r>
            <w:r>
              <w:rPr>
                <w:rFonts w:ascii="Times New Roman"/>
                <w:b w:val="false"/>
                <w:i w:val="false"/>
                <w:color w:val="000000"/>
                <w:sz w:val="20"/>
              </w:rPr>
              <w:t>
Г. Омарова,</w:t>
            </w:r>
            <w:r>
              <w:br/>
            </w:r>
            <w:r>
              <w:rPr>
                <w:rFonts w:ascii="Times New Roman"/>
                <w:b w:val="false"/>
                <w:i w:val="false"/>
                <w:color w:val="000000"/>
                <w:sz w:val="20"/>
              </w:rPr>
              <w:t>
Г. Тугельбаева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Балабақшада қазақ тілін меңгеру деңгейінің педагогикалық мониторингісіне арналған диагностикалық құрал </w:t>
            </w:r>
            <w:r>
              <w:br/>
            </w:r>
            <w:r>
              <w:rPr>
                <w:rFonts w:ascii="Times New Roman"/>
                <w:b w:val="false"/>
                <w:i w:val="false"/>
                <w:color w:val="000000"/>
                <w:sz w:val="20"/>
              </w:rPr>
              <w:t>
(3-4 жас)</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Кожахметова, </w:t>
            </w:r>
            <w:r>
              <w:br/>
            </w:r>
            <w:r>
              <w:rPr>
                <w:rFonts w:ascii="Times New Roman"/>
                <w:b w:val="false"/>
                <w:i w:val="false"/>
                <w:color w:val="000000"/>
                <w:sz w:val="20"/>
              </w:rPr>
              <w:t xml:space="preserve">
Л. Козявина, </w:t>
            </w:r>
            <w:r>
              <w:br/>
            </w:r>
            <w:r>
              <w:rPr>
                <w:rFonts w:ascii="Times New Roman"/>
                <w:b w:val="false"/>
                <w:i w:val="false"/>
                <w:color w:val="000000"/>
                <w:sz w:val="20"/>
              </w:rPr>
              <w:t xml:space="preserve">
Р. Толеуова, </w:t>
            </w:r>
            <w:r>
              <w:br/>
            </w:r>
            <w:r>
              <w:rPr>
                <w:rFonts w:ascii="Times New Roman"/>
                <w:b w:val="false"/>
                <w:i w:val="false"/>
                <w:color w:val="000000"/>
                <w:sz w:val="20"/>
              </w:rPr>
              <w:t>
А. Турсунова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 -2030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Балабақшада қазақ тілін меңгеру деңгейінің педагогикалық мониторингісіне арналған диагностикалық құрал </w:t>
            </w:r>
            <w:r>
              <w:br/>
            </w:r>
            <w:r>
              <w:rPr>
                <w:rFonts w:ascii="Times New Roman"/>
                <w:b w:val="false"/>
                <w:i w:val="false"/>
                <w:color w:val="000000"/>
                <w:sz w:val="20"/>
              </w:rPr>
              <w:t>
(4-5 жас)</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Кожахметова, </w:t>
            </w:r>
            <w:r>
              <w:br/>
            </w:r>
            <w:r>
              <w:rPr>
                <w:rFonts w:ascii="Times New Roman"/>
                <w:b w:val="false"/>
                <w:i w:val="false"/>
                <w:color w:val="000000"/>
                <w:sz w:val="20"/>
              </w:rPr>
              <w:t xml:space="preserve">
Л. Козявина, </w:t>
            </w:r>
            <w:r>
              <w:br/>
            </w:r>
            <w:r>
              <w:rPr>
                <w:rFonts w:ascii="Times New Roman"/>
                <w:b w:val="false"/>
                <w:i w:val="false"/>
                <w:color w:val="000000"/>
                <w:sz w:val="20"/>
              </w:rPr>
              <w:t>
Р. Толеуова,</w:t>
            </w:r>
            <w:r>
              <w:br/>
            </w:r>
            <w:r>
              <w:rPr>
                <w:rFonts w:ascii="Times New Roman"/>
                <w:b w:val="false"/>
                <w:i w:val="false"/>
                <w:color w:val="000000"/>
                <w:sz w:val="20"/>
              </w:rPr>
              <w:t>
А. Турсунова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Балабақшада қазақ тілін меңгеру деңгейінің педагогикалық мониторингісіне арналған диагностикалық құрал (5-6 жас)</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Кожахметова,</w:t>
            </w:r>
            <w:r>
              <w:br/>
            </w:r>
            <w:r>
              <w:rPr>
                <w:rFonts w:ascii="Times New Roman"/>
                <w:b w:val="false"/>
                <w:i w:val="false"/>
                <w:color w:val="000000"/>
                <w:sz w:val="20"/>
              </w:rPr>
              <w:t xml:space="preserve">
Л. Козявина, </w:t>
            </w:r>
            <w:r>
              <w:br/>
            </w:r>
            <w:r>
              <w:rPr>
                <w:rFonts w:ascii="Times New Roman"/>
                <w:b w:val="false"/>
                <w:i w:val="false"/>
                <w:color w:val="000000"/>
                <w:sz w:val="20"/>
              </w:rPr>
              <w:t>
Р. Толеуова,</w:t>
            </w:r>
            <w:r>
              <w:br/>
            </w:r>
            <w:r>
              <w:rPr>
                <w:rFonts w:ascii="Times New Roman"/>
                <w:b w:val="false"/>
                <w:i w:val="false"/>
                <w:color w:val="000000"/>
                <w:sz w:val="20"/>
              </w:rPr>
              <w:t>
А. Турсунова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Логика + CD </w:t>
            </w:r>
            <w:r>
              <w:br/>
            </w:r>
            <w:r>
              <w:rPr>
                <w:rFonts w:ascii="Times New Roman"/>
                <w:b w:val="false"/>
                <w:i w:val="false"/>
                <w:color w:val="000000"/>
                <w:sz w:val="20"/>
              </w:rPr>
              <w:t>
 (5-7 жас)</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Амирова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Барыстың дәптері. </w:t>
            </w:r>
            <w:r>
              <w:br/>
            </w:r>
            <w:r>
              <w:rPr>
                <w:rFonts w:ascii="Times New Roman"/>
                <w:b w:val="false"/>
                <w:i w:val="false"/>
                <w:color w:val="000000"/>
                <w:sz w:val="20"/>
              </w:rPr>
              <w:t>
Әліппе (4+)</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С.Трофимова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 күлімдеп ән шырқаймыз: үш тілдегі әндер жинағының ноталары + CD</w:t>
            </w:r>
            <w:r>
              <w:br/>
            </w:r>
            <w:r>
              <w:rPr>
                <w:rFonts w:ascii="Times New Roman"/>
                <w:b w:val="false"/>
                <w:i w:val="false"/>
                <w:color w:val="000000"/>
                <w:sz w:val="20"/>
              </w:rPr>
              <w:t xml:space="preserve">
(5-6 жас)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Жанаева, Н. Жолдыбаева,</w:t>
            </w:r>
            <w:r>
              <w:br/>
            </w:r>
            <w:r>
              <w:rPr>
                <w:rFonts w:ascii="Times New Roman"/>
                <w:b w:val="false"/>
                <w:i w:val="false"/>
                <w:color w:val="000000"/>
                <w:sz w:val="20"/>
              </w:rPr>
              <w:t xml:space="preserve">
Л. Аитова, </w:t>
            </w:r>
            <w:r>
              <w:br/>
            </w:r>
            <w:r>
              <w:rPr>
                <w:rFonts w:ascii="Times New Roman"/>
                <w:b w:val="false"/>
                <w:i w:val="false"/>
                <w:color w:val="000000"/>
                <w:sz w:val="20"/>
              </w:rPr>
              <w:t xml:space="preserve">
Г. Біртаева, </w:t>
            </w:r>
            <w:r>
              <w:br/>
            </w:r>
            <w:r>
              <w:rPr>
                <w:rFonts w:ascii="Times New Roman"/>
                <w:b w:val="false"/>
                <w:i w:val="false"/>
                <w:color w:val="000000"/>
                <w:sz w:val="20"/>
              </w:rPr>
              <w:t>
Г. Түгелбаева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Воспитание и обучения на казахском и русском языках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младшая группа (дети 3-4-х лет)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Сөйлеуді дамыту және көркем әдебиет. Демонстрациялық және үлестірме метариалдар / Развитие речи и художественная литература. </w:t>
            </w:r>
            <w:r>
              <w:br/>
            </w:r>
            <w:r>
              <w:rPr>
                <w:rFonts w:ascii="Times New Roman"/>
                <w:b w:val="false"/>
                <w:i w:val="false"/>
                <w:color w:val="000000"/>
                <w:sz w:val="20"/>
              </w:rPr>
              <w:t>
Демонстрационный и раздаточный материал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Слепнева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 Конструирование.</w:t>
            </w:r>
            <w:r>
              <w:br/>
            </w:r>
            <w:r>
              <w:rPr>
                <w:rFonts w:ascii="Times New Roman"/>
                <w:b w:val="false"/>
                <w:i w:val="false"/>
                <w:color w:val="000000"/>
                <w:sz w:val="20"/>
              </w:rPr>
              <w:t>
Дидактикалық материалдар / Дидактические материалы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Саятова,</w:t>
            </w:r>
            <w:r>
              <w:br/>
            </w:r>
            <w:r>
              <w:rPr>
                <w:rFonts w:ascii="Times New Roman"/>
                <w:b w:val="false"/>
                <w:i w:val="false"/>
                <w:color w:val="000000"/>
                <w:sz w:val="20"/>
              </w:rPr>
              <w:t>
А. Қазыбаева,</w:t>
            </w:r>
            <w:r>
              <w:br/>
            </w:r>
            <w:r>
              <w:rPr>
                <w:rFonts w:ascii="Times New Roman"/>
                <w:b w:val="false"/>
                <w:i w:val="false"/>
                <w:color w:val="000000"/>
                <w:sz w:val="20"/>
              </w:rPr>
              <w:t>
Ж. Рахымбаева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Сиқырлы құрылысшы / Волшебный строитель. </w:t>
            </w:r>
            <w:r>
              <w:br/>
            </w:r>
            <w:r>
              <w:rPr>
                <w:rFonts w:ascii="Times New Roman"/>
                <w:b w:val="false"/>
                <w:i w:val="false"/>
                <w:color w:val="000000"/>
                <w:sz w:val="20"/>
              </w:rPr>
              <w:t>
Құрастыру бойынша демонстрациялық материалдар / Демонстрационный материал по конструированию</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Слепнева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Қоршаған ортамен танысу. Экология негіздері. Демонстрациялық материал / Естествознание. Ознакомление с окружающим миром. Основы экологии. Демонстрационный материал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Сурет альбомы / </w:t>
            </w:r>
            <w:r>
              <w:br/>
            </w:r>
            <w:r>
              <w:rPr>
                <w:rFonts w:ascii="Times New Roman"/>
                <w:b w:val="false"/>
                <w:i w:val="false"/>
                <w:color w:val="000000"/>
                <w:sz w:val="20"/>
              </w:rPr>
              <w:t>
Альбом по рисованию</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Жаканова,</w:t>
            </w:r>
            <w:r>
              <w:br/>
            </w:r>
            <w:r>
              <w:rPr>
                <w:rFonts w:ascii="Times New Roman"/>
                <w:b w:val="false"/>
                <w:i w:val="false"/>
                <w:color w:val="000000"/>
                <w:sz w:val="20"/>
              </w:rPr>
              <w:t>
К. Енсебаева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группа (дети 4-5-и лет)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 Конструирование.</w:t>
            </w:r>
            <w:r>
              <w:br/>
            </w:r>
            <w:r>
              <w:rPr>
                <w:rFonts w:ascii="Times New Roman"/>
                <w:b w:val="false"/>
                <w:i w:val="false"/>
                <w:color w:val="000000"/>
                <w:sz w:val="20"/>
              </w:rPr>
              <w:t>
Дидактикалық материалдар / Дидактические материалы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Саятова,</w:t>
            </w:r>
            <w:r>
              <w:br/>
            </w:r>
            <w:r>
              <w:rPr>
                <w:rFonts w:ascii="Times New Roman"/>
                <w:b w:val="false"/>
                <w:i w:val="false"/>
                <w:color w:val="000000"/>
                <w:sz w:val="20"/>
              </w:rPr>
              <w:t>
А. Қазыбаева,</w:t>
            </w:r>
            <w:r>
              <w:br/>
            </w:r>
            <w:r>
              <w:rPr>
                <w:rFonts w:ascii="Times New Roman"/>
                <w:b w:val="false"/>
                <w:i w:val="false"/>
                <w:color w:val="000000"/>
                <w:sz w:val="20"/>
              </w:rPr>
              <w:t>
Ж. Рахымбаева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альбомы / Альбом по аппликации</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Жақанова,</w:t>
            </w:r>
            <w:r>
              <w:br/>
            </w:r>
            <w:r>
              <w:rPr>
                <w:rFonts w:ascii="Times New Roman"/>
                <w:b w:val="false"/>
                <w:i w:val="false"/>
                <w:color w:val="000000"/>
                <w:sz w:val="20"/>
              </w:rPr>
              <w:t>
Қ. Еңсебаева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Сурет альбомы / </w:t>
            </w:r>
            <w:r>
              <w:br/>
            </w:r>
            <w:r>
              <w:rPr>
                <w:rFonts w:ascii="Times New Roman"/>
                <w:b w:val="false"/>
                <w:i w:val="false"/>
                <w:color w:val="000000"/>
                <w:sz w:val="20"/>
              </w:rPr>
              <w:t>
Альбом по рисованию</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Жақанова,</w:t>
            </w:r>
            <w:r>
              <w:br/>
            </w:r>
            <w:r>
              <w:rPr>
                <w:rFonts w:ascii="Times New Roman"/>
                <w:b w:val="false"/>
                <w:i w:val="false"/>
                <w:color w:val="000000"/>
                <w:sz w:val="20"/>
              </w:rPr>
              <w:t>
Қ. Еңсебаева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Мүсіндеу альбомы / </w:t>
            </w:r>
            <w:r>
              <w:br/>
            </w:r>
            <w:r>
              <w:rPr>
                <w:rFonts w:ascii="Times New Roman"/>
                <w:b w:val="false"/>
                <w:i w:val="false"/>
                <w:color w:val="000000"/>
                <w:sz w:val="20"/>
              </w:rPr>
              <w:t>
Альбом по лепке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Жақанова,</w:t>
            </w:r>
            <w:r>
              <w:br/>
            </w:r>
            <w:r>
              <w:rPr>
                <w:rFonts w:ascii="Times New Roman"/>
                <w:b w:val="false"/>
                <w:i w:val="false"/>
                <w:color w:val="000000"/>
                <w:sz w:val="20"/>
              </w:rPr>
              <w:t>
Қ. Еңсебаева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Аппликация. Үлестірмелі материалдар / Аппликация. Раздаточный материал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Омарбекова, </w:t>
            </w:r>
            <w:r>
              <w:br/>
            </w:r>
            <w:r>
              <w:rPr>
                <w:rFonts w:ascii="Times New Roman"/>
                <w:b w:val="false"/>
                <w:i w:val="false"/>
                <w:color w:val="000000"/>
                <w:sz w:val="20"/>
              </w:rPr>
              <w:t xml:space="preserve">
Т. Шумаева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Старшая группа в дошкольной организаций (дети 5-6-и лет)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Учебно-методичский комплекс "Английские друзья, первый уровень" - адаптированная версия для Казахстана учебник – учебник, аудио диск для работы в классе, рабочая тетрадь, методическое пособие для учителя, ресурсный набор для учителя (постеры и флэшкарты), интерактивный компонент</w:t>
            </w:r>
            <w:r>
              <w:br/>
            </w:r>
            <w:r>
              <w:rPr>
                <w:rFonts w:ascii="Times New Roman"/>
                <w:b w:val="false"/>
                <w:i w:val="false"/>
                <w:color w:val="000000"/>
                <w:sz w:val="20"/>
              </w:rPr>
              <w:t>
(English Friends 2nd ed level 1 KZ edition</w:t>
            </w:r>
            <w:r>
              <w:br/>
            </w:r>
            <w:r>
              <w:rPr>
                <w:rFonts w:ascii="Times New Roman"/>
                <w:b w:val="false"/>
                <w:i w:val="false"/>
                <w:color w:val="000000"/>
                <w:sz w:val="20"/>
              </w:rPr>
              <w:t>
Class Book, Class Audio CD, Activity book, Teacher’s Book, Teacher’s Resource Pack, iTools (Interactive Whiteboard Recources), Posters)</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Сьюзан Януззи</w:t>
            </w:r>
            <w:r>
              <w:br/>
            </w:r>
            <w:r>
              <w:rPr>
                <w:rFonts w:ascii="Times New Roman"/>
                <w:b w:val="false"/>
                <w:i w:val="false"/>
                <w:color w:val="000000"/>
                <w:sz w:val="20"/>
              </w:rPr>
              <w:t>
(Susan Iannuzzi)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Оксфорд Юнивесити Пресс </w:t>
            </w:r>
            <w:r>
              <w:br/>
            </w:r>
            <w:r>
              <w:rPr>
                <w:rFonts w:ascii="Times New Roman"/>
                <w:b w:val="false"/>
                <w:i w:val="false"/>
                <w:color w:val="000000"/>
                <w:sz w:val="20"/>
              </w:rPr>
              <w:t xml:space="preserve">
(Oxford University </w:t>
            </w:r>
            <w:r>
              <w:br/>
            </w:r>
            <w:r>
              <w:rPr>
                <w:rFonts w:ascii="Times New Roman"/>
                <w:b w:val="false"/>
                <w:i w:val="false"/>
                <w:color w:val="000000"/>
                <w:sz w:val="20"/>
              </w:rPr>
              <w:t>
Press)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мінез-құлық негіздері. Демонстрациялық материал / Основы безопасного поведения. Демонстрационный материал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 предшкольной подготовки в общеобразовательной школе, лицее, гимназии </w:t>
            </w:r>
            <w:r>
              <w:br/>
            </w:r>
            <w:r>
              <w:rPr>
                <w:rFonts w:ascii="Times New Roman"/>
                <w:b w:val="false"/>
                <w:i w:val="false"/>
                <w:color w:val="000000"/>
                <w:sz w:val="20"/>
              </w:rPr>
              <w:t>(дети 6-7-и лет)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Сурет альбомы / </w:t>
            </w:r>
            <w:r>
              <w:br/>
            </w:r>
            <w:r>
              <w:rPr>
                <w:rFonts w:ascii="Times New Roman"/>
                <w:b w:val="false"/>
                <w:i w:val="false"/>
                <w:color w:val="000000"/>
                <w:sz w:val="20"/>
              </w:rPr>
              <w:t>
Альбом по рисованию</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Аубакирова, </w:t>
            </w:r>
            <w:r>
              <w:br/>
            </w:r>
            <w:r>
              <w:rPr>
                <w:rFonts w:ascii="Times New Roman"/>
                <w:b w:val="false"/>
                <w:i w:val="false"/>
                <w:color w:val="000000"/>
                <w:sz w:val="20"/>
              </w:rPr>
              <w:t>
И. Абремская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Мүсіндеу альбомы / </w:t>
            </w:r>
            <w:r>
              <w:br/>
            </w:r>
            <w:r>
              <w:rPr>
                <w:rFonts w:ascii="Times New Roman"/>
                <w:b w:val="false"/>
                <w:i w:val="false"/>
                <w:color w:val="000000"/>
                <w:sz w:val="20"/>
              </w:rPr>
              <w:t>
Альбом по лепке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Аубакирова, </w:t>
            </w:r>
            <w:r>
              <w:br/>
            </w:r>
            <w:r>
              <w:rPr>
                <w:rFonts w:ascii="Times New Roman"/>
                <w:b w:val="false"/>
                <w:i w:val="false"/>
                <w:color w:val="000000"/>
                <w:sz w:val="20"/>
              </w:rPr>
              <w:t>
И. Абремская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альбомы / Альбом по аппликации</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Аубакирова, </w:t>
            </w:r>
            <w:r>
              <w:br/>
            </w:r>
            <w:r>
              <w:rPr>
                <w:rFonts w:ascii="Times New Roman"/>
                <w:b w:val="false"/>
                <w:i w:val="false"/>
                <w:color w:val="000000"/>
                <w:sz w:val="20"/>
              </w:rPr>
              <w:t>
И. Абремская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Дидактикалық материалдар. Естествознание. Дидактические материалы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Қараева, </w:t>
            </w:r>
            <w:r>
              <w:br/>
            </w:r>
            <w:r>
              <w:rPr>
                <w:rFonts w:ascii="Times New Roman"/>
                <w:b w:val="false"/>
                <w:i w:val="false"/>
                <w:color w:val="000000"/>
                <w:sz w:val="20"/>
              </w:rPr>
              <w:t>
Л. Жанбосынова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"Улыбка" для Казахстана, предшкола Учебник, Рабочая тетрадь, Книга для учителя, Дополнительный методический материал для учителя (Аудио диски , Видео диски , диск с дополнительным материалом), диск для ученика с аудио и видео материалом, диск для интерактивной доски, электронный учебник для ученика, Карточки с картинками, Постеры</w:t>
            </w:r>
            <w:r>
              <w:br/>
            </w:r>
            <w:r>
              <w:rPr>
                <w:rFonts w:ascii="Times New Roman"/>
                <w:b w:val="false"/>
                <w:i w:val="false"/>
                <w:color w:val="000000"/>
                <w:sz w:val="20"/>
              </w:rPr>
              <w:t xml:space="preserve">
(Smiles for Kazakhstan Starter </w:t>
            </w:r>
            <w:r>
              <w:br/>
            </w:r>
            <w:r>
              <w:rPr>
                <w:rFonts w:ascii="Times New Roman"/>
                <w:b w:val="false"/>
                <w:i w:val="false"/>
                <w:color w:val="000000"/>
                <w:sz w:val="20"/>
              </w:rPr>
              <w:t>
Pupil's Book, Pupil's CD, Class CDs 1, 2, Activity Book, e-Book, Teacher's Book, Teacher's Resource Pack CD-Rom, DVD PAL, Interactive Whiteboard Software, Picture Flashcards, Story Cards, Posters)</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Дженни Дули, консультант серии Боб Оби, перевод Мухамеджанова Наталья</w:t>
            </w:r>
            <w:r>
              <w:br/>
            </w:r>
            <w:r>
              <w:rPr>
                <w:rFonts w:ascii="Times New Roman"/>
                <w:b w:val="false"/>
                <w:i w:val="false"/>
                <w:color w:val="000000"/>
                <w:sz w:val="20"/>
              </w:rPr>
              <w:t>
(Jenny Dooley, Series Consultant: Bob Obee. Translations by N.Mukhamedjanova)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Экспресс Паблишинг </w:t>
            </w:r>
            <w:r>
              <w:br/>
            </w:r>
            <w:r>
              <w:rPr>
                <w:rFonts w:ascii="Times New Roman"/>
                <w:b w:val="false"/>
                <w:i w:val="false"/>
                <w:color w:val="000000"/>
                <w:sz w:val="20"/>
              </w:rPr>
              <w:t>
(Express Publishing)</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Учебно-методичский комплекс "Английские друзья, второй уровень" - адаптированная версия для Казахстана учебник – учебник, аудио диск для работы в классе, рабочая тетрадь, методическое пособие для учителя, ресурсный набор для учителя (постеры и флэшкарты), интерактивный компонент</w:t>
            </w:r>
            <w:r>
              <w:br/>
            </w:r>
            <w:r>
              <w:rPr>
                <w:rFonts w:ascii="Times New Roman"/>
                <w:b w:val="false"/>
                <w:i w:val="false"/>
                <w:color w:val="000000"/>
                <w:sz w:val="20"/>
              </w:rPr>
              <w:t xml:space="preserve">
(English Friends 2nd ed level 2 KZ edition </w:t>
            </w:r>
            <w:r>
              <w:br/>
            </w:r>
            <w:r>
              <w:rPr>
                <w:rFonts w:ascii="Times New Roman"/>
                <w:b w:val="false"/>
                <w:i w:val="false"/>
                <w:color w:val="000000"/>
                <w:sz w:val="20"/>
              </w:rPr>
              <w:t>
Class Book, Class Audio CD, Activity book, Teacher’s Book, Teacher’s Resource Pack, iTools (Interactive Whiteboard Recources), Posters)</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Сьюзан Януззи</w:t>
            </w:r>
            <w:r>
              <w:br/>
            </w:r>
            <w:r>
              <w:rPr>
                <w:rFonts w:ascii="Times New Roman"/>
                <w:b w:val="false"/>
                <w:i w:val="false"/>
                <w:color w:val="000000"/>
                <w:sz w:val="20"/>
              </w:rPr>
              <w:t>
(Susan Iannuzzi)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Оксфорд Юнивесити Пресс </w:t>
            </w:r>
            <w:r>
              <w:br/>
            </w:r>
            <w:r>
              <w:rPr>
                <w:rFonts w:ascii="Times New Roman"/>
                <w:b w:val="false"/>
                <w:i w:val="false"/>
                <w:color w:val="000000"/>
                <w:sz w:val="20"/>
              </w:rPr>
              <w:t xml:space="preserve">
(Oxford University </w:t>
            </w:r>
            <w:r>
              <w:br/>
            </w:r>
            <w:r>
              <w:rPr>
                <w:rFonts w:ascii="Times New Roman"/>
                <w:b w:val="false"/>
                <w:i w:val="false"/>
                <w:color w:val="000000"/>
                <w:sz w:val="20"/>
              </w:rPr>
              <w:t>
Press)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 Старз Стартер</w:t>
            </w:r>
            <w:r>
              <w:br/>
            </w:r>
            <w:r>
              <w:rPr>
                <w:rFonts w:ascii="Times New Roman"/>
                <w:b w:val="false"/>
                <w:i w:val="false"/>
                <w:color w:val="000000"/>
                <w:sz w:val="20"/>
              </w:rPr>
              <w:t>
Книга для ученика, книга для учителя, класс аудио CD, Алфавитная книга, карточки</w:t>
            </w:r>
            <w:r>
              <w:br/>
            </w:r>
            <w:r>
              <w:rPr>
                <w:rFonts w:ascii="Times New Roman"/>
                <w:b w:val="false"/>
                <w:i w:val="false"/>
                <w:color w:val="000000"/>
                <w:sz w:val="20"/>
              </w:rPr>
              <w:t>
(Academy Stars Starter</w:t>
            </w:r>
            <w:r>
              <w:br/>
            </w:r>
            <w:r>
              <w:rPr>
                <w:rFonts w:ascii="Times New Roman"/>
                <w:b w:val="false"/>
                <w:i w:val="false"/>
                <w:color w:val="000000"/>
                <w:sz w:val="20"/>
              </w:rPr>
              <w:t>
Pupil`s book, Teacher's Book, Class Audio CD, Alphabet Book, Flashcards)</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Патрисия Акоста,</w:t>
            </w:r>
            <w:r>
              <w:br/>
            </w:r>
            <w:r>
              <w:rPr>
                <w:rFonts w:ascii="Times New Roman"/>
                <w:b w:val="false"/>
                <w:i w:val="false"/>
                <w:color w:val="000000"/>
                <w:sz w:val="20"/>
              </w:rPr>
              <w:t xml:space="preserve">
Анжела Падрон </w:t>
            </w:r>
            <w:r>
              <w:br/>
            </w:r>
            <w:r>
              <w:rPr>
                <w:rFonts w:ascii="Times New Roman"/>
                <w:b w:val="false"/>
                <w:i w:val="false"/>
                <w:color w:val="000000"/>
                <w:sz w:val="20"/>
              </w:rPr>
              <w:t>
(Patrica Acosta, Angela Padron)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Макмиллан Паблишерз </w:t>
            </w:r>
            <w:r>
              <w:br/>
            </w:r>
            <w:r>
              <w:rPr>
                <w:rFonts w:ascii="Times New Roman"/>
                <w:b w:val="false"/>
                <w:i w:val="false"/>
                <w:color w:val="000000"/>
                <w:sz w:val="20"/>
              </w:rPr>
              <w:t>
(Macmillan Publishers)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 Конструирование.</w:t>
            </w:r>
            <w:r>
              <w:br/>
            </w:r>
            <w:r>
              <w:rPr>
                <w:rFonts w:ascii="Times New Roman"/>
                <w:b w:val="false"/>
                <w:i w:val="false"/>
                <w:color w:val="000000"/>
                <w:sz w:val="20"/>
              </w:rPr>
              <w:t xml:space="preserve">
Жұмыс дәптері / </w:t>
            </w:r>
            <w:r>
              <w:br/>
            </w:r>
            <w:r>
              <w:rPr>
                <w:rFonts w:ascii="Times New Roman"/>
                <w:b w:val="false"/>
                <w:i w:val="false"/>
                <w:color w:val="000000"/>
                <w:sz w:val="20"/>
              </w:rPr>
              <w:t>
Рабочая тетрадь</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Әубәкірова,</w:t>
            </w:r>
            <w:r>
              <w:br/>
            </w:r>
            <w:r>
              <w:rPr>
                <w:rFonts w:ascii="Times New Roman"/>
                <w:b w:val="false"/>
                <w:i w:val="false"/>
                <w:color w:val="000000"/>
                <w:sz w:val="20"/>
              </w:rPr>
              <w:t>
И. Абремская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литература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Ойна. Ойлан. Боя. 3 жастағы балаларға арналған жұмыс дәптері. Поиграй. Подумай. Раскрась. Рабочая тетрадь. (русс., каз.)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Касымова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Ойна. Ойлан. Боя. 4 жастағы балаларға арналған жұмыс дәптері. Поиграй. Подумай. Раскрась. Рабочая тетрадь. (русс., каз.)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Касымова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Ойна. Ойлан. Боя. 5 жастағы балаларға арналған жұмыс дәптері. Поиграй. Подумай. Раскрась. Рабочая тетрадь (русс., каз.)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Касымова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Ойна. Ойлан. Боя. 6 жастағы балаларға арналған жұмыс дәптері. Поиграй. Подумай. Раскрась. Рабочая тетрадь (русс., каз.)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Касымова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 тілдің патшалығы. The kinglom of languages. Королевство трех языков. Оқу-әдістемелік кешенге әдістемелік нұсқаула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Тенебаева, </w:t>
            </w:r>
            <w:r>
              <w:br/>
            </w:r>
            <w:r>
              <w:rPr>
                <w:rFonts w:ascii="Times New Roman"/>
                <w:b w:val="false"/>
                <w:i w:val="false"/>
                <w:color w:val="000000"/>
                <w:sz w:val="20"/>
              </w:rPr>
              <w:t xml:space="preserve">
В. Слепнева, </w:t>
            </w:r>
            <w:r>
              <w:br/>
            </w:r>
            <w:r>
              <w:rPr>
                <w:rFonts w:ascii="Times New Roman"/>
                <w:b w:val="false"/>
                <w:i w:val="false"/>
                <w:color w:val="000000"/>
                <w:sz w:val="20"/>
              </w:rPr>
              <w:t xml:space="preserve">
Н. Жабыкбаева, </w:t>
            </w:r>
            <w:r>
              <w:br/>
            </w:r>
            <w:r>
              <w:rPr>
                <w:rFonts w:ascii="Times New Roman"/>
                <w:b w:val="false"/>
                <w:i w:val="false"/>
                <w:color w:val="000000"/>
                <w:sz w:val="20"/>
              </w:rPr>
              <w:t xml:space="preserve">
К. Сатмухамбетова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Заттардың пішіні. Форма предметов. The shape of things. </w:t>
            </w:r>
            <w:r>
              <w:br/>
            </w:r>
            <w:r>
              <w:rPr>
                <w:rFonts w:ascii="Times New Roman"/>
                <w:b w:val="false"/>
                <w:i w:val="false"/>
                <w:color w:val="000000"/>
                <w:sz w:val="20"/>
              </w:rPr>
              <w:t>
Дидактикалық карточкалар / Дидактические карточки</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r>
              <w:br/>
            </w:r>
            <w:r>
              <w:rPr>
                <w:rFonts w:ascii="Times New Roman"/>
                <w:b w:val="false"/>
                <w:i w:val="false"/>
                <w:color w:val="000000"/>
                <w:sz w:val="20"/>
              </w:rPr>
              <w:t xml:space="preserve">
 (қазақ тіліне аударған </w:t>
            </w:r>
            <w:r>
              <w:br/>
            </w:r>
            <w:r>
              <w:rPr>
                <w:rFonts w:ascii="Times New Roman"/>
                <w:b w:val="false"/>
                <w:i w:val="false"/>
                <w:color w:val="000000"/>
                <w:sz w:val="20"/>
              </w:rPr>
              <w:t xml:space="preserve">
Г. Мурзагалиева / английский язык </w:t>
            </w:r>
            <w:r>
              <w:br/>
            </w:r>
            <w:r>
              <w:rPr>
                <w:rFonts w:ascii="Times New Roman"/>
                <w:b w:val="false"/>
                <w:i w:val="false"/>
                <w:color w:val="000000"/>
                <w:sz w:val="20"/>
              </w:rPr>
              <w:t>
М. Жакиянова)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 пішіні. Форма предметов. The shape of things. Тілетін дидактикалық карточкалар / Разрезные дидактические карточки</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r>
              <w:br/>
            </w:r>
            <w:r>
              <w:rPr>
                <w:rFonts w:ascii="Times New Roman"/>
                <w:b w:val="false"/>
                <w:i w:val="false"/>
                <w:color w:val="000000"/>
                <w:sz w:val="20"/>
              </w:rPr>
              <w:t xml:space="preserve">
 (қазақ тіліне аударған </w:t>
            </w:r>
            <w:r>
              <w:br/>
            </w:r>
            <w:r>
              <w:rPr>
                <w:rFonts w:ascii="Times New Roman"/>
                <w:b w:val="false"/>
                <w:i w:val="false"/>
                <w:color w:val="000000"/>
                <w:sz w:val="20"/>
              </w:rPr>
              <w:t xml:space="preserve">
 Г. Мурзагалиева / английский язык </w:t>
            </w:r>
            <w:r>
              <w:br/>
            </w:r>
            <w:r>
              <w:rPr>
                <w:rFonts w:ascii="Times New Roman"/>
                <w:b w:val="false"/>
                <w:i w:val="false"/>
                <w:color w:val="000000"/>
                <w:sz w:val="20"/>
              </w:rPr>
              <w:t>
М. Жакиянова)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 Цвет. Colour. Тілетін дидактикалық карточкалар / Разрезные дидактические карточки</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r>
              <w:br/>
            </w:r>
            <w:r>
              <w:rPr>
                <w:rFonts w:ascii="Times New Roman"/>
                <w:b w:val="false"/>
                <w:i w:val="false"/>
                <w:color w:val="000000"/>
                <w:sz w:val="20"/>
              </w:rPr>
              <w:t xml:space="preserve">
 (қазақ тіліне аударған </w:t>
            </w:r>
            <w:r>
              <w:br/>
            </w:r>
            <w:r>
              <w:rPr>
                <w:rFonts w:ascii="Times New Roman"/>
                <w:b w:val="false"/>
                <w:i w:val="false"/>
                <w:color w:val="000000"/>
                <w:sz w:val="20"/>
              </w:rPr>
              <w:t xml:space="preserve">
 Г. Мурзагалиева / английский язык </w:t>
            </w:r>
            <w:r>
              <w:br/>
            </w:r>
            <w:r>
              <w:rPr>
                <w:rFonts w:ascii="Times New Roman"/>
                <w:b w:val="false"/>
                <w:i w:val="false"/>
                <w:color w:val="000000"/>
                <w:sz w:val="20"/>
              </w:rPr>
              <w:t>
М. Жакиянова)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 Цвет. Colour. Дидактикалық карточкалар / Дидактические карточки</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r>
              <w:br/>
            </w:r>
            <w:r>
              <w:rPr>
                <w:rFonts w:ascii="Times New Roman"/>
                <w:b w:val="false"/>
                <w:i w:val="false"/>
                <w:color w:val="000000"/>
                <w:sz w:val="20"/>
              </w:rPr>
              <w:t xml:space="preserve">
 (қазақ тіліне аударған </w:t>
            </w:r>
            <w:r>
              <w:br/>
            </w:r>
            <w:r>
              <w:rPr>
                <w:rFonts w:ascii="Times New Roman"/>
                <w:b w:val="false"/>
                <w:i w:val="false"/>
                <w:color w:val="000000"/>
                <w:sz w:val="20"/>
              </w:rPr>
              <w:t xml:space="preserve">
Г. Мурзагалиева / английский язык </w:t>
            </w:r>
            <w:r>
              <w:br/>
            </w:r>
            <w:r>
              <w:rPr>
                <w:rFonts w:ascii="Times New Roman"/>
                <w:b w:val="false"/>
                <w:i w:val="false"/>
                <w:color w:val="000000"/>
                <w:sz w:val="20"/>
              </w:rPr>
              <w:t>
М. Жакиянова)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неден жасалған? Что из чего сделано? What is made from? Тілетін дидактикалық карточкалар / Разрезные дидактические карточки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(қазақ тіліне аударған </w:t>
            </w:r>
            <w:r>
              <w:br/>
            </w:r>
            <w:r>
              <w:rPr>
                <w:rFonts w:ascii="Times New Roman"/>
                <w:b w:val="false"/>
                <w:i w:val="false"/>
                <w:color w:val="000000"/>
                <w:sz w:val="20"/>
              </w:rPr>
              <w:t xml:space="preserve">
Г. Мурзагалиева / английский язык </w:t>
            </w:r>
            <w:r>
              <w:br/>
            </w:r>
            <w:r>
              <w:rPr>
                <w:rFonts w:ascii="Times New Roman"/>
                <w:b w:val="false"/>
                <w:i w:val="false"/>
                <w:color w:val="000000"/>
                <w:sz w:val="20"/>
              </w:rPr>
              <w:t>
М. Жакиянова)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неден жасалған? Что из чего сделано? What is made from? Дидактикалық карточкалар /</w:t>
            </w:r>
            <w:r>
              <w:br/>
            </w:r>
            <w:r>
              <w:rPr>
                <w:rFonts w:ascii="Times New Roman"/>
                <w:b w:val="false"/>
                <w:i w:val="false"/>
                <w:color w:val="000000"/>
                <w:sz w:val="20"/>
              </w:rPr>
              <w:t xml:space="preserve">
Дидактические карточки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r>
              <w:br/>
            </w:r>
            <w:r>
              <w:rPr>
                <w:rFonts w:ascii="Times New Roman"/>
                <w:b w:val="false"/>
                <w:i w:val="false"/>
                <w:color w:val="000000"/>
                <w:sz w:val="20"/>
              </w:rPr>
              <w:t xml:space="preserve">
 (қазақ тіліне аударған </w:t>
            </w:r>
            <w:r>
              <w:br/>
            </w:r>
            <w:r>
              <w:rPr>
                <w:rFonts w:ascii="Times New Roman"/>
                <w:b w:val="false"/>
                <w:i w:val="false"/>
                <w:color w:val="000000"/>
                <w:sz w:val="20"/>
              </w:rPr>
              <w:t xml:space="preserve">
Г. Мурзагалиева / английский язык </w:t>
            </w:r>
            <w:r>
              <w:br/>
            </w:r>
            <w:r>
              <w:rPr>
                <w:rFonts w:ascii="Times New Roman"/>
                <w:b w:val="false"/>
                <w:i w:val="false"/>
                <w:color w:val="000000"/>
                <w:sz w:val="20"/>
              </w:rPr>
              <w:t>
М. Жакиянова)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Кеңістікке бағдарлай білу. Ориентирование в пространстве. Space orientation. Тілетін дидактикалық карточкалар / Разрезные дидактические карточки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r>
              <w:br/>
            </w:r>
            <w:r>
              <w:rPr>
                <w:rFonts w:ascii="Times New Roman"/>
                <w:b w:val="false"/>
                <w:i w:val="false"/>
                <w:color w:val="000000"/>
                <w:sz w:val="20"/>
              </w:rPr>
              <w:t xml:space="preserve">
(қазақ тіліне аударған </w:t>
            </w:r>
            <w:r>
              <w:br/>
            </w:r>
            <w:r>
              <w:rPr>
                <w:rFonts w:ascii="Times New Roman"/>
                <w:b w:val="false"/>
                <w:i w:val="false"/>
                <w:color w:val="000000"/>
                <w:sz w:val="20"/>
              </w:rPr>
              <w:t>
Г. Мурзагалиева / английский язык Жакиянова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 к учебному комплексу "Үш тілдің патшалығы. The kinglom of languages. Королевство трех языков"</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Тенебаева М.,</w:t>
            </w:r>
            <w:r>
              <w:br/>
            </w:r>
            <w:r>
              <w:rPr>
                <w:rFonts w:ascii="Times New Roman"/>
                <w:b w:val="false"/>
                <w:i w:val="false"/>
                <w:color w:val="000000"/>
                <w:sz w:val="20"/>
              </w:rPr>
              <w:t>
Слепнева В.,</w:t>
            </w:r>
            <w:r>
              <w:br/>
            </w:r>
            <w:r>
              <w:rPr>
                <w:rFonts w:ascii="Times New Roman"/>
                <w:b w:val="false"/>
                <w:i w:val="false"/>
                <w:color w:val="000000"/>
                <w:sz w:val="20"/>
              </w:rPr>
              <w:t>
Жабыкбаева Н.,</w:t>
            </w:r>
            <w:r>
              <w:br/>
            </w:r>
            <w:r>
              <w:rPr>
                <w:rFonts w:ascii="Times New Roman"/>
                <w:b w:val="false"/>
                <w:i w:val="false"/>
                <w:color w:val="000000"/>
                <w:sz w:val="20"/>
              </w:rPr>
              <w:t>
Сатмухамбетова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Уақытты бағдарлай білу. Ориентирование во времени. Time orientation. Тілетін дидактикалық карточкалар / Разрезные дидактические карточки</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r>
              <w:br/>
            </w:r>
            <w:r>
              <w:rPr>
                <w:rFonts w:ascii="Times New Roman"/>
                <w:b w:val="false"/>
                <w:i w:val="false"/>
                <w:color w:val="000000"/>
                <w:sz w:val="20"/>
              </w:rPr>
              <w:t>
(қазақ тіліне аударған</w:t>
            </w:r>
            <w:r>
              <w:br/>
            </w:r>
            <w:r>
              <w:rPr>
                <w:rFonts w:ascii="Times New Roman"/>
                <w:b w:val="false"/>
                <w:i w:val="false"/>
                <w:color w:val="000000"/>
                <w:sz w:val="20"/>
              </w:rPr>
              <w:t>
Г. Мурзагалиева / английский язык Жакиянова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Қарама-қайшылық. Противоположности. Oppositions. Тілетін дидактикалық карточкалар / Разрезные дидактические карточки</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r>
              <w:br/>
            </w:r>
            <w:r>
              <w:rPr>
                <w:rFonts w:ascii="Times New Roman"/>
                <w:b w:val="false"/>
                <w:i w:val="false"/>
                <w:color w:val="000000"/>
                <w:sz w:val="20"/>
              </w:rPr>
              <w:t xml:space="preserve">
 (қазақ тіліне аударған </w:t>
            </w:r>
            <w:r>
              <w:br/>
            </w:r>
            <w:r>
              <w:rPr>
                <w:rFonts w:ascii="Times New Roman"/>
                <w:b w:val="false"/>
                <w:i w:val="false"/>
                <w:color w:val="000000"/>
                <w:sz w:val="20"/>
              </w:rPr>
              <w:t>
Г. Мурзагалиева, / английский язык М. Жакиянова)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Санап үйренеміз - Учимся считать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Мырза Әли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Балдырғандарға арналған хрестоматия / хрестоматия для детей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Сәрсембаева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Дәуір-кітап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 ойнайық. Математикадан тілінбелі дидактикалық материал / Поиграй-ка. Разрезной дидактический материал по математике 3-4 года</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Трофимова</w:t>
            </w:r>
            <w:r>
              <w:br/>
            </w:r>
            <w:r>
              <w:rPr>
                <w:rFonts w:ascii="Times New Roman"/>
                <w:b w:val="false"/>
                <w:i w:val="false"/>
                <w:color w:val="000000"/>
                <w:sz w:val="20"/>
              </w:rPr>
              <w:t xml:space="preserve">
 / аударған </w:t>
            </w:r>
            <w:r>
              <w:br/>
            </w:r>
            <w:r>
              <w:rPr>
                <w:rFonts w:ascii="Times New Roman"/>
                <w:b w:val="false"/>
                <w:i w:val="false"/>
                <w:color w:val="000000"/>
                <w:sz w:val="20"/>
              </w:rPr>
              <w:t xml:space="preserve">
Б. Дәулетбаева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Балапанның дәптері. Дыбыстар әлемінде. </w:t>
            </w:r>
            <w:r>
              <w:br/>
            </w:r>
            <w:r>
              <w:rPr>
                <w:rFonts w:ascii="Times New Roman"/>
                <w:b w:val="false"/>
                <w:i w:val="false"/>
                <w:color w:val="000000"/>
                <w:sz w:val="20"/>
              </w:rPr>
              <w:t>
Рабочая тетрадь 3-4 года</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r>
              <w:br/>
            </w:r>
            <w:r>
              <w:rPr>
                <w:rFonts w:ascii="Times New Roman"/>
                <w:b w:val="false"/>
                <w:i w:val="false"/>
                <w:color w:val="000000"/>
                <w:sz w:val="20"/>
              </w:rPr>
              <w:t xml:space="preserve">
Н. Мухамадиева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 ойнайық. Математикадан тілінбелі дидактикалық материал / Поиграй-ка. Разрезной дидактический материал по математике 5-6 лет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r>
              <w:br/>
            </w:r>
            <w:r>
              <w:rPr>
                <w:rFonts w:ascii="Times New Roman"/>
                <w:b w:val="false"/>
                <w:i w:val="false"/>
                <w:color w:val="000000"/>
                <w:sz w:val="20"/>
              </w:rPr>
              <w:t xml:space="preserve">
 аударған </w:t>
            </w:r>
            <w:r>
              <w:br/>
            </w:r>
            <w:r>
              <w:rPr>
                <w:rFonts w:ascii="Times New Roman"/>
                <w:b w:val="false"/>
                <w:i w:val="false"/>
                <w:color w:val="000000"/>
                <w:sz w:val="20"/>
              </w:rPr>
              <w:t xml:space="preserve">
 Б. Дәулетбаева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"Сиқырлы қарындаш пен қалқалам" 4-тен 5 жасқа дейінгі балаларға сурет салуды үйрететін дәптер. "Волшебные карандаш и кисточка" Обучающая тетрадь по рисованию для детей от 4 до 5 лет</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Мадалиева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"Сиқырлы аппликация" 4-тен 5 жасқа дейінгі балаларға арналған үйрететін дәптер. "Волшебная аппликация" Обучающая тетрадь для занятий с детьми от 4 до 5 лет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Мадалиева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"Сиқырлы қарындаш пен қылқалам" 3-тен 4 жасқа дейінгі балаларға сурет салуды үйрететін дәптер. "Волшебные карандаш и кисточка" Обучающая тетрадь по рисованию для детей от 3 до 4 лет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Мадалиева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"Сиқырлы аппликация" 3-тен 4 жасқа дейінгі балаларға арналған үйрететін дәптер. "Волшебная аппликация" Обучающая тетрадь для занятий с детьми от 3 до 4 лет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Мадалиева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 ойнайық. Сенсорика бойынша тілінбелі дидактикалық материал / Поиграй-ка. Разрезной дидактический материал по сенсорике 3-4 года</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аударған </w:t>
            </w:r>
            <w:r>
              <w:br/>
            </w:r>
            <w:r>
              <w:rPr>
                <w:rFonts w:ascii="Times New Roman"/>
                <w:b w:val="false"/>
                <w:i w:val="false"/>
                <w:color w:val="000000"/>
                <w:sz w:val="20"/>
              </w:rPr>
              <w:t xml:space="preserve">
Б. Дәулетбаева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"Сиқырлы қолдар" 5-тен 6 (7) жасқа дейінгі балаларға арналған қол еңбегі және құрастырулар. "Волшебные ручки". Ручной труд и конструирование </w:t>
            </w:r>
            <w:r>
              <w:br/>
            </w:r>
            <w:r>
              <w:rPr>
                <w:rFonts w:ascii="Times New Roman"/>
                <w:b w:val="false"/>
                <w:i w:val="false"/>
                <w:color w:val="000000"/>
                <w:sz w:val="20"/>
              </w:rPr>
              <w:t xml:space="preserve">
 для детей от 5 до 6 (7) лет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Мадалиева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"Ермексаздың сиқырлы елі" 5-тен 6 (7) жасқа дейінгі балаларға мүсіндер жасауды үйрететін дәптер. "Волшебная страна пластелина". Обучающая тетрадь по лепке для детей от 5 до 6 (7) лет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Мадалиева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"Сиқырлы аппликация" 5-тен 6 (7) жасқа дейінгі балаларға арналған дәптер. "Волшебная аппликация". Обучающая тетрадь для занятий с детьми от 5 до 6 (7) лет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Мадалиева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"Сиқырлы қарындаш пен қылқалам" 5-тен 6 (7) жасқа дейінгі балаларға сурет салуды үйрететін дәптер. "Волшебные карандаш и кисточка". Обучающая тетрадь по рисованию для детей от 5 до 6 (7) лет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Мадалиева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 Дидактикалық-көрнекілік құралдар топтамасы. Ересек топ (5-6 жас). Художественная литература. Комплект наглядно-дидактических пособий. Старшая группа (5-6 лет)</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Ибраев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Сандар. Белгілер. Геометриялық фигуралар / Цифры. Знаки. Геометрические фигуры. Набор карточек (34 карточки). Дидактический материал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С.Трофимова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 ойнайық. Математикадан тілінбелі дидактикалық материал / Поиграй-ка. Разрезной дидактический материал по математике 6-7 лет</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r>
              <w:br/>
            </w:r>
            <w:r>
              <w:rPr>
                <w:rFonts w:ascii="Times New Roman"/>
                <w:b w:val="false"/>
                <w:i w:val="false"/>
                <w:color w:val="000000"/>
                <w:sz w:val="20"/>
              </w:rPr>
              <w:t xml:space="preserve">
 (аударған </w:t>
            </w:r>
            <w:r>
              <w:br/>
            </w:r>
            <w:r>
              <w:rPr>
                <w:rFonts w:ascii="Times New Roman"/>
                <w:b w:val="false"/>
                <w:i w:val="false"/>
                <w:color w:val="000000"/>
                <w:sz w:val="20"/>
              </w:rPr>
              <w:t>
Б. Дәулетбаева)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Балапанның дәптері. Қане, есептеші. 6-дан 7 жасқа дейінгі балаларға арналған математика есептер жинағы. </w:t>
            </w:r>
            <w:r>
              <w:br/>
            </w:r>
            <w:r>
              <w:rPr>
                <w:rFonts w:ascii="Times New Roman"/>
                <w:b w:val="false"/>
                <w:i w:val="false"/>
                <w:color w:val="000000"/>
                <w:sz w:val="20"/>
              </w:rPr>
              <w:t>
Рабочая тетрадь</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Английский язык. </w:t>
            </w:r>
            <w:r>
              <w:br/>
            </w:r>
            <w:r>
              <w:rPr>
                <w:rFonts w:ascii="Times New Roman"/>
                <w:b w:val="false"/>
                <w:i w:val="false"/>
                <w:color w:val="000000"/>
                <w:sz w:val="20"/>
              </w:rPr>
              <w:t>
Книга для учителя</w:t>
            </w:r>
            <w:r>
              <w:br/>
            </w:r>
            <w:r>
              <w:rPr>
                <w:rFonts w:ascii="Times New Roman"/>
                <w:b w:val="false"/>
                <w:i w:val="false"/>
                <w:color w:val="000000"/>
                <w:sz w:val="20"/>
              </w:rPr>
              <w:t>
(English. Teacher`s book)</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Асқарова Л.,</w:t>
            </w:r>
            <w:r>
              <w:br/>
            </w:r>
            <w:r>
              <w:rPr>
                <w:rFonts w:ascii="Times New Roman"/>
                <w:b w:val="false"/>
                <w:i w:val="false"/>
                <w:color w:val="000000"/>
                <w:sz w:val="20"/>
              </w:rPr>
              <w:t>
Рахимжанова С.,</w:t>
            </w:r>
            <w:r>
              <w:br/>
            </w:r>
            <w:r>
              <w:rPr>
                <w:rFonts w:ascii="Times New Roman"/>
                <w:b w:val="false"/>
                <w:i w:val="false"/>
                <w:color w:val="000000"/>
                <w:sz w:val="20"/>
              </w:rPr>
              <w:t xml:space="preserve">
Волкова 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язык.</w:t>
            </w:r>
            <w:r>
              <w:br/>
            </w:r>
            <w:r>
              <w:rPr>
                <w:rFonts w:ascii="Times New Roman"/>
                <w:b w:val="false"/>
                <w:i w:val="false"/>
                <w:color w:val="000000"/>
                <w:sz w:val="20"/>
              </w:rPr>
              <w:t>
Букварь + CD</w:t>
            </w:r>
            <w:r>
              <w:br/>
            </w:r>
            <w:r>
              <w:rPr>
                <w:rFonts w:ascii="Times New Roman"/>
                <w:b w:val="false"/>
                <w:i w:val="false"/>
                <w:color w:val="000000"/>
                <w:sz w:val="20"/>
              </w:rPr>
              <w:t>
(English. ABC copybook + CD)</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Рахимжанова С.,</w:t>
            </w:r>
            <w:r>
              <w:br/>
            </w:r>
            <w:r>
              <w:rPr>
                <w:rFonts w:ascii="Times New Roman"/>
                <w:b w:val="false"/>
                <w:i w:val="false"/>
                <w:color w:val="000000"/>
                <w:sz w:val="20"/>
              </w:rPr>
              <w:t>
Волкова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Английский язык. </w:t>
            </w:r>
            <w:r>
              <w:br/>
            </w:r>
            <w:r>
              <w:rPr>
                <w:rFonts w:ascii="Times New Roman"/>
                <w:b w:val="false"/>
                <w:i w:val="false"/>
                <w:color w:val="000000"/>
                <w:sz w:val="20"/>
              </w:rPr>
              <w:t>
Рабочая тетрадь</w:t>
            </w:r>
            <w:r>
              <w:br/>
            </w:r>
            <w:r>
              <w:rPr>
                <w:rFonts w:ascii="Times New Roman"/>
                <w:b w:val="false"/>
                <w:i w:val="false"/>
                <w:color w:val="000000"/>
                <w:sz w:val="20"/>
              </w:rPr>
              <w:t>
(English. Work-book)</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Рахимжанова С.,</w:t>
            </w:r>
            <w:r>
              <w:br/>
            </w:r>
            <w:r>
              <w:rPr>
                <w:rFonts w:ascii="Times New Roman"/>
                <w:b w:val="false"/>
                <w:i w:val="false"/>
                <w:color w:val="000000"/>
                <w:sz w:val="20"/>
              </w:rPr>
              <w:t xml:space="preserve">
Волкова 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язык.</w:t>
            </w:r>
            <w:r>
              <w:br/>
            </w:r>
            <w:r>
              <w:rPr>
                <w:rFonts w:ascii="Times New Roman"/>
                <w:b w:val="false"/>
                <w:i w:val="false"/>
                <w:color w:val="000000"/>
                <w:sz w:val="20"/>
              </w:rPr>
              <w:t>
(English)</w:t>
            </w:r>
            <w:r>
              <w:br/>
            </w:r>
            <w:r>
              <w:rPr>
                <w:rFonts w:ascii="Times New Roman"/>
                <w:b w:val="false"/>
                <w:i w:val="false"/>
                <w:color w:val="000000"/>
                <w:sz w:val="20"/>
              </w:rPr>
              <w:t>
Үлестірмелі материал.</w:t>
            </w:r>
            <w:r>
              <w:br/>
            </w:r>
            <w:r>
              <w:rPr>
                <w:rFonts w:ascii="Times New Roman"/>
                <w:b w:val="false"/>
                <w:i w:val="false"/>
                <w:color w:val="000000"/>
                <w:sz w:val="20"/>
              </w:rPr>
              <w:t>
Раздаточный материал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Рахимжанова С.,</w:t>
            </w:r>
            <w:r>
              <w:br/>
            </w:r>
            <w:r>
              <w:rPr>
                <w:rFonts w:ascii="Times New Roman"/>
                <w:b w:val="false"/>
                <w:i w:val="false"/>
                <w:color w:val="000000"/>
                <w:sz w:val="20"/>
              </w:rPr>
              <w:t>
Волкова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Есеп-счет. 4 + Барыстың дәптері. Тетрадь барсика</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Трофимова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 тілді үйренеміз. Учим два языка </w:t>
            </w:r>
            <w:r>
              <w:br/>
            </w:r>
            <w:r>
              <w:rPr>
                <w:rFonts w:ascii="Times New Roman"/>
                <w:b w:val="false"/>
                <w:i w:val="false"/>
                <w:color w:val="000000"/>
                <w:sz w:val="20"/>
              </w:rPr>
              <w:t>
Мен тұратын үй. Дом, в котором я живу. Суретті сөздік. Словарь в картинках</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Трофимова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 тілді үйренеміз. Учим два языка </w:t>
            </w:r>
            <w:r>
              <w:br/>
            </w:r>
            <w:r>
              <w:rPr>
                <w:rFonts w:ascii="Times New Roman"/>
                <w:b w:val="false"/>
                <w:i w:val="false"/>
                <w:color w:val="000000"/>
                <w:sz w:val="20"/>
              </w:rPr>
              <w:t xml:space="preserve">
Мен жақсы көретін әлем. Мир, который я люблю. </w:t>
            </w:r>
            <w:r>
              <w:br/>
            </w:r>
            <w:r>
              <w:rPr>
                <w:rFonts w:ascii="Times New Roman"/>
                <w:b w:val="false"/>
                <w:i w:val="false"/>
                <w:color w:val="000000"/>
                <w:sz w:val="20"/>
              </w:rPr>
              <w:t>
Суретті сөздік. Словарь в картинках</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Трофимова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мемлекеттік мерекелеріне арналған іс-шаралар, ертеңгіліктердің сценарийлер топтамасы. </w:t>
            </w:r>
            <w:r>
              <w:br/>
            </w:r>
            <w:r>
              <w:rPr>
                <w:rFonts w:ascii="Times New Roman"/>
                <w:b w:val="false"/>
                <w:i w:val="false"/>
                <w:color w:val="000000"/>
                <w:sz w:val="20"/>
              </w:rPr>
              <w:t xml:space="preserve">
Әдістемелік құрал. </w:t>
            </w:r>
            <w:r>
              <w:br/>
            </w:r>
            <w:r>
              <w:rPr>
                <w:rFonts w:ascii="Times New Roman"/>
                <w:b w:val="false"/>
                <w:i w:val="false"/>
                <w:color w:val="000000"/>
                <w:sz w:val="20"/>
              </w:rPr>
              <w:t>
(3-6 жас).</w:t>
            </w:r>
            <w:r>
              <w:br/>
            </w:r>
            <w:r>
              <w:rPr>
                <w:rFonts w:ascii="Times New Roman"/>
                <w:b w:val="false"/>
                <w:i w:val="false"/>
                <w:color w:val="000000"/>
                <w:sz w:val="20"/>
              </w:rPr>
              <w:t xml:space="preserve">
 Комплект сценариев мероприятий, утренников, посвященных государственным праздникам РК. </w:t>
            </w:r>
            <w:r>
              <w:br/>
            </w:r>
            <w:r>
              <w:rPr>
                <w:rFonts w:ascii="Times New Roman"/>
                <w:b w:val="false"/>
                <w:i w:val="false"/>
                <w:color w:val="000000"/>
                <w:sz w:val="20"/>
              </w:rPr>
              <w:t xml:space="preserve">
Методическое пособие. </w:t>
            </w:r>
            <w:r>
              <w:br/>
            </w:r>
            <w:r>
              <w:rPr>
                <w:rFonts w:ascii="Times New Roman"/>
                <w:b w:val="false"/>
                <w:i w:val="false"/>
                <w:color w:val="000000"/>
                <w:sz w:val="20"/>
              </w:rPr>
              <w:t>
(3-6 лет)</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 Александрова, Ж. Петрушина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 в рисунках.</w:t>
            </w:r>
            <w:r>
              <w:br/>
            </w:r>
            <w:r>
              <w:rPr>
                <w:rFonts w:ascii="Times New Roman"/>
                <w:b w:val="false"/>
                <w:i w:val="false"/>
                <w:color w:val="000000"/>
                <w:sz w:val="20"/>
              </w:rPr>
              <w:t>
(Alphabet in pictures)</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Жакиянова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Шашу. Оқу-танымдық боямақпен жұмыс жасау бойынша әдістемелік құрал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Катшабаев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Seven Brown</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Шашу. Үй жануарлары. Домашние животные. Domestic animals</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Катшабаев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Seven Brown</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Шашу. Үй құстары. Домашние птицы. Poultries</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Катшабаев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Seven Brown</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Шашу. Жыртқыш аңдар. Дикие животные. Wild animals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Катшабаев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Seven Brown</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Шашу. Аңдар. Животные. Animals</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Катшабаев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Seven Brown</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Шашу. Мәшинелер. Автомобили. Cars</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Катшабаев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Seven Brown</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Шашу. Жемістер. Фрукты. Fruit</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Катшабаев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Seven Brown</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Шашу. Ән аспаптары. Мукыкальные инструменты. Musical intruments</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Катшабаев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Seven Brown</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Шашу. Ас үй заттары. Кухонные принадлежности. Kitchen appliances</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Катшабаев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Seven Brown</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Воспитание и обучение на русском языке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раннего возраста (дети 1-2-х лет)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Методическое руководство</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Бритвина Е., Сыпало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Раздаточный материал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Бритвина Е., Сыпало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младшая группа (дети 2-3-х лет)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Физическая культура. </w:t>
            </w:r>
            <w:r>
              <w:br/>
            </w:r>
            <w:r>
              <w:rPr>
                <w:rFonts w:ascii="Times New Roman"/>
                <w:b w:val="false"/>
                <w:i w:val="false"/>
                <w:color w:val="000000"/>
                <w:sz w:val="20"/>
              </w:rPr>
              <w:t>
Методическое руководство</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Юркова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Методическое руководство</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Конысбаева М., </w:t>
            </w:r>
            <w:r>
              <w:br/>
            </w:r>
            <w:r>
              <w:rPr>
                <w:rFonts w:ascii="Times New Roman"/>
                <w:b w:val="false"/>
                <w:i w:val="false"/>
                <w:color w:val="000000"/>
                <w:sz w:val="20"/>
              </w:rPr>
              <w:t xml:space="preserve">
Абдулова М., </w:t>
            </w:r>
            <w:r>
              <w:br/>
            </w:r>
            <w:r>
              <w:rPr>
                <w:rFonts w:ascii="Times New Roman"/>
                <w:b w:val="false"/>
                <w:i w:val="false"/>
                <w:color w:val="000000"/>
                <w:sz w:val="20"/>
              </w:rPr>
              <w:t>
Левченко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Демонстрационный материал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Конысбаева М., </w:t>
            </w:r>
            <w:r>
              <w:br/>
            </w:r>
            <w:r>
              <w:rPr>
                <w:rFonts w:ascii="Times New Roman"/>
                <w:b w:val="false"/>
                <w:i w:val="false"/>
                <w:color w:val="000000"/>
                <w:sz w:val="20"/>
              </w:rPr>
              <w:t xml:space="preserve">
Абдулова М., </w:t>
            </w:r>
            <w:r>
              <w:br/>
            </w:r>
            <w:r>
              <w:rPr>
                <w:rFonts w:ascii="Times New Roman"/>
                <w:b w:val="false"/>
                <w:i w:val="false"/>
                <w:color w:val="000000"/>
                <w:sz w:val="20"/>
              </w:rPr>
              <w:t>
Левченко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Художественная литература. </w:t>
            </w:r>
            <w:r>
              <w:br/>
            </w:r>
            <w:r>
              <w:rPr>
                <w:rFonts w:ascii="Times New Roman"/>
                <w:b w:val="false"/>
                <w:i w:val="false"/>
                <w:color w:val="000000"/>
                <w:sz w:val="20"/>
              </w:rPr>
              <w:t>
Хрестоматия</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Конысбаева М., </w:t>
            </w:r>
            <w:r>
              <w:br/>
            </w:r>
            <w:r>
              <w:rPr>
                <w:rFonts w:ascii="Times New Roman"/>
                <w:b w:val="false"/>
                <w:i w:val="false"/>
                <w:color w:val="000000"/>
                <w:sz w:val="20"/>
              </w:rPr>
              <w:t xml:space="preserve">
Абдулова М., </w:t>
            </w:r>
            <w:r>
              <w:br/>
            </w:r>
            <w:r>
              <w:rPr>
                <w:rFonts w:ascii="Times New Roman"/>
                <w:b w:val="false"/>
                <w:i w:val="false"/>
                <w:color w:val="000000"/>
                <w:sz w:val="20"/>
              </w:rPr>
              <w:t>
Левченко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Сенсорика. </w:t>
            </w:r>
            <w:r>
              <w:br/>
            </w:r>
            <w:r>
              <w:rPr>
                <w:rFonts w:ascii="Times New Roman"/>
                <w:b w:val="false"/>
                <w:i w:val="false"/>
                <w:color w:val="000000"/>
                <w:sz w:val="20"/>
              </w:rPr>
              <w:t>
Методическое руководство</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Виноградова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 Методическое руководство</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Жумабекова Ф., </w:t>
            </w:r>
            <w:r>
              <w:br/>
            </w:r>
            <w:r>
              <w:rPr>
                <w:rFonts w:ascii="Times New Roman"/>
                <w:b w:val="false"/>
                <w:i w:val="false"/>
                <w:color w:val="000000"/>
                <w:sz w:val="20"/>
              </w:rPr>
              <w:t>
Ойшыбаева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 Дидактический материал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Жумабекова Ф., </w:t>
            </w:r>
            <w:r>
              <w:br/>
            </w:r>
            <w:r>
              <w:rPr>
                <w:rFonts w:ascii="Times New Roman"/>
                <w:b w:val="false"/>
                <w:i w:val="false"/>
                <w:color w:val="000000"/>
                <w:sz w:val="20"/>
              </w:rPr>
              <w:t>
Ойшыбаева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Методическое руководство</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Бритвина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Демонстрационный материал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Бритвина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Раздаточный материал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Бритвина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Рисование.</w:t>
            </w:r>
            <w:r>
              <w:br/>
            </w:r>
            <w:r>
              <w:rPr>
                <w:rFonts w:ascii="Times New Roman"/>
                <w:b w:val="false"/>
                <w:i w:val="false"/>
                <w:color w:val="000000"/>
                <w:sz w:val="20"/>
              </w:rPr>
              <w:t>
Методическое руководство</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Жумабекова Ф.,</w:t>
            </w:r>
            <w:r>
              <w:br/>
            </w:r>
            <w:r>
              <w:rPr>
                <w:rFonts w:ascii="Times New Roman"/>
                <w:b w:val="false"/>
                <w:i w:val="false"/>
                <w:color w:val="000000"/>
                <w:sz w:val="20"/>
              </w:rPr>
              <w:t>
Бельгибаева Г.,</w:t>
            </w:r>
            <w:r>
              <w:br/>
            </w:r>
            <w:r>
              <w:rPr>
                <w:rFonts w:ascii="Times New Roman"/>
                <w:b w:val="false"/>
                <w:i w:val="false"/>
                <w:color w:val="000000"/>
                <w:sz w:val="20"/>
              </w:rPr>
              <w:t>
Шамилова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Рисование. Демонстрационный материал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Жумабекова Ф.,</w:t>
            </w:r>
            <w:r>
              <w:br/>
            </w:r>
            <w:r>
              <w:rPr>
                <w:rFonts w:ascii="Times New Roman"/>
                <w:b w:val="false"/>
                <w:i w:val="false"/>
                <w:color w:val="000000"/>
                <w:sz w:val="20"/>
              </w:rPr>
              <w:t xml:space="preserve">
Бельгибаева Г., </w:t>
            </w:r>
            <w:r>
              <w:br/>
            </w:r>
            <w:r>
              <w:rPr>
                <w:rFonts w:ascii="Times New Roman"/>
                <w:b w:val="false"/>
                <w:i w:val="false"/>
                <w:color w:val="000000"/>
                <w:sz w:val="20"/>
              </w:rPr>
              <w:t>
Шамилова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Рисование. </w:t>
            </w:r>
            <w:r>
              <w:br/>
            </w:r>
            <w:r>
              <w:rPr>
                <w:rFonts w:ascii="Times New Roman"/>
                <w:b w:val="false"/>
                <w:i w:val="false"/>
                <w:color w:val="000000"/>
                <w:sz w:val="20"/>
              </w:rPr>
              <w:t>
Раздаточный материал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Жумабекова Ф.,</w:t>
            </w:r>
            <w:r>
              <w:br/>
            </w:r>
            <w:r>
              <w:rPr>
                <w:rFonts w:ascii="Times New Roman"/>
                <w:b w:val="false"/>
                <w:i w:val="false"/>
                <w:color w:val="000000"/>
                <w:sz w:val="20"/>
              </w:rPr>
              <w:t xml:space="preserve">
Бельгибаева Г., </w:t>
            </w:r>
            <w:r>
              <w:br/>
            </w:r>
            <w:r>
              <w:rPr>
                <w:rFonts w:ascii="Times New Roman"/>
                <w:b w:val="false"/>
                <w:i w:val="false"/>
                <w:color w:val="000000"/>
                <w:sz w:val="20"/>
              </w:rPr>
              <w:t>
Шамилова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Лепка. </w:t>
            </w:r>
            <w:r>
              <w:br/>
            </w:r>
            <w:r>
              <w:rPr>
                <w:rFonts w:ascii="Times New Roman"/>
                <w:b w:val="false"/>
                <w:i w:val="false"/>
                <w:color w:val="000000"/>
                <w:sz w:val="20"/>
              </w:rPr>
              <w:t>
Методическое руководство</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Шумаева Т., </w:t>
            </w:r>
            <w:r>
              <w:br/>
            </w:r>
            <w:r>
              <w:rPr>
                <w:rFonts w:ascii="Times New Roman"/>
                <w:b w:val="false"/>
                <w:i w:val="false"/>
                <w:color w:val="000000"/>
                <w:sz w:val="20"/>
              </w:rPr>
              <w:t>
Омарбекова Ф.</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Лепка.</w:t>
            </w:r>
            <w:r>
              <w:br/>
            </w:r>
            <w:r>
              <w:rPr>
                <w:rFonts w:ascii="Times New Roman"/>
                <w:b w:val="false"/>
                <w:i w:val="false"/>
                <w:color w:val="000000"/>
                <w:sz w:val="20"/>
              </w:rPr>
              <w:t>
Раздаточный материал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Шумаева Т., </w:t>
            </w:r>
            <w:r>
              <w:br/>
            </w:r>
            <w:r>
              <w:rPr>
                <w:rFonts w:ascii="Times New Roman"/>
                <w:b w:val="false"/>
                <w:i w:val="false"/>
                <w:color w:val="000000"/>
                <w:sz w:val="20"/>
              </w:rPr>
              <w:t>
Омарбекова Ф.</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w:t>
            </w:r>
            <w:r>
              <w:br/>
            </w:r>
            <w:r>
              <w:rPr>
                <w:rFonts w:ascii="Times New Roman"/>
                <w:b w:val="false"/>
                <w:i w:val="false"/>
                <w:color w:val="000000"/>
                <w:sz w:val="20"/>
              </w:rPr>
              <w:t>
Методическое руководство</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Шумаева Т., </w:t>
            </w:r>
            <w:r>
              <w:br/>
            </w:r>
            <w:r>
              <w:rPr>
                <w:rFonts w:ascii="Times New Roman"/>
                <w:b w:val="false"/>
                <w:i w:val="false"/>
                <w:color w:val="000000"/>
                <w:sz w:val="20"/>
              </w:rPr>
              <w:t>
Омарбекова Ф.</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Аппликация. </w:t>
            </w:r>
            <w:r>
              <w:br/>
            </w:r>
            <w:r>
              <w:rPr>
                <w:rFonts w:ascii="Times New Roman"/>
                <w:b w:val="false"/>
                <w:i w:val="false"/>
                <w:color w:val="000000"/>
                <w:sz w:val="20"/>
              </w:rPr>
              <w:t>
Раздаточный материал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Шумаева Т., </w:t>
            </w:r>
            <w:r>
              <w:br/>
            </w:r>
            <w:r>
              <w:rPr>
                <w:rFonts w:ascii="Times New Roman"/>
                <w:b w:val="false"/>
                <w:i w:val="false"/>
                <w:color w:val="000000"/>
                <w:sz w:val="20"/>
              </w:rPr>
              <w:t>
Омарбекова Ф.</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младшая группа (дети 3-4-х лет)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Методическое пособие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Жакешова А., Баубекова Ж., Каугабаева Б., Супергиева 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Художественная литература. </w:t>
            </w:r>
            <w:r>
              <w:br/>
            </w:r>
            <w:r>
              <w:rPr>
                <w:rFonts w:ascii="Times New Roman"/>
                <w:b w:val="false"/>
                <w:i w:val="false"/>
                <w:color w:val="000000"/>
                <w:sz w:val="20"/>
              </w:rPr>
              <w:t>
Хрестоматия</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Жакешова А., Баубекова Ж., Каугабаева Б., Супергиева 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Художественная литература. </w:t>
            </w:r>
            <w:r>
              <w:br/>
            </w:r>
            <w:r>
              <w:rPr>
                <w:rFonts w:ascii="Times New Roman"/>
                <w:b w:val="false"/>
                <w:i w:val="false"/>
                <w:color w:val="000000"/>
                <w:sz w:val="20"/>
              </w:rPr>
              <w:t>
Рабочая тетрадь</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Жакешова А., Баубекова Ж., Каугабаева Б., Супергиева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Физическая культура. </w:t>
            </w:r>
            <w:r>
              <w:br/>
            </w:r>
            <w:r>
              <w:rPr>
                <w:rFonts w:ascii="Times New Roman"/>
                <w:b w:val="false"/>
                <w:i w:val="false"/>
                <w:color w:val="000000"/>
                <w:sz w:val="20"/>
              </w:rPr>
              <w:t>
Методическое руководство</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Ничепай О.,</w:t>
            </w:r>
            <w:r>
              <w:br/>
            </w:r>
            <w:r>
              <w:rPr>
                <w:rFonts w:ascii="Times New Roman"/>
                <w:b w:val="false"/>
                <w:i w:val="false"/>
                <w:color w:val="000000"/>
                <w:sz w:val="20"/>
              </w:rPr>
              <w:t>
Юркова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 Методическое пособие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 и художественная литература.</w:t>
            </w:r>
            <w:r>
              <w:br/>
            </w:r>
            <w:r>
              <w:rPr>
                <w:rFonts w:ascii="Times New Roman"/>
                <w:b w:val="false"/>
                <w:i w:val="false"/>
                <w:color w:val="000000"/>
                <w:sz w:val="20"/>
              </w:rPr>
              <w:t>
Хрестоматия</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Дюсенова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w:t>
            </w:r>
            <w:r>
              <w:br/>
            </w:r>
            <w:r>
              <w:rPr>
                <w:rFonts w:ascii="Times New Roman"/>
                <w:b w:val="false"/>
                <w:i w:val="false"/>
                <w:color w:val="000000"/>
                <w:sz w:val="20"/>
              </w:rPr>
              <w:t>
Методическое пособие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Художественная литература. </w:t>
            </w:r>
            <w:r>
              <w:br/>
            </w:r>
            <w:r>
              <w:rPr>
                <w:rFonts w:ascii="Times New Roman"/>
                <w:b w:val="false"/>
                <w:i w:val="false"/>
                <w:color w:val="000000"/>
                <w:sz w:val="20"/>
              </w:rPr>
              <w:t>
Хрестоматия</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w:t>
            </w:r>
            <w:r>
              <w:br/>
            </w:r>
            <w:r>
              <w:rPr>
                <w:rFonts w:ascii="Times New Roman"/>
                <w:b w:val="false"/>
                <w:i w:val="false"/>
                <w:color w:val="000000"/>
                <w:sz w:val="20"/>
              </w:rPr>
              <w:t>
Абаева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Әдістемелік құрал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Шақабаева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Әдістемелік нұсқау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Жургенбаева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Үлестірмелі материалдар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Жургенбаева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Демонстрациялық материалдар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Кумарова,</w:t>
            </w:r>
            <w:r>
              <w:br/>
            </w:r>
            <w:r>
              <w:rPr>
                <w:rFonts w:ascii="Times New Roman"/>
                <w:b w:val="false"/>
                <w:i w:val="false"/>
                <w:color w:val="000000"/>
                <w:sz w:val="20"/>
              </w:rPr>
              <w:t>
Г. Жургенбаева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Қима материалдар (3-5 жас)</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Кумарова,</w:t>
            </w:r>
            <w:r>
              <w:br/>
            </w:r>
            <w:r>
              <w:rPr>
                <w:rFonts w:ascii="Times New Roman"/>
                <w:b w:val="false"/>
                <w:i w:val="false"/>
                <w:color w:val="000000"/>
                <w:sz w:val="20"/>
              </w:rPr>
              <w:t>
Г. Жургенбаева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Методическое руководство</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Бритвина Е., </w:t>
            </w:r>
            <w:r>
              <w:br/>
            </w:r>
            <w:r>
              <w:rPr>
                <w:rFonts w:ascii="Times New Roman"/>
                <w:b w:val="false"/>
                <w:i w:val="false"/>
                <w:color w:val="000000"/>
                <w:sz w:val="20"/>
              </w:rPr>
              <w:t>
Яндулова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Демонстрационный материал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Бритвина Е., </w:t>
            </w:r>
            <w:r>
              <w:br/>
            </w:r>
            <w:r>
              <w:rPr>
                <w:rFonts w:ascii="Times New Roman"/>
                <w:b w:val="false"/>
                <w:i w:val="false"/>
                <w:color w:val="000000"/>
                <w:sz w:val="20"/>
              </w:rPr>
              <w:t>
Яндулова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Раздаточный материал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Бритвина Е., </w:t>
            </w:r>
            <w:r>
              <w:br/>
            </w:r>
            <w:r>
              <w:rPr>
                <w:rFonts w:ascii="Times New Roman"/>
                <w:b w:val="false"/>
                <w:i w:val="false"/>
                <w:color w:val="000000"/>
                <w:sz w:val="20"/>
              </w:rPr>
              <w:t>
Яндулова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w:t>
            </w:r>
            <w:r>
              <w:br/>
            </w:r>
            <w:r>
              <w:rPr>
                <w:rFonts w:ascii="Times New Roman"/>
                <w:b w:val="false"/>
                <w:i w:val="false"/>
                <w:color w:val="000000"/>
                <w:sz w:val="20"/>
              </w:rPr>
              <w:t>
Методическое пособие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Шелипова С.,</w:t>
            </w:r>
            <w:r>
              <w:br/>
            </w:r>
            <w:r>
              <w:rPr>
                <w:rFonts w:ascii="Times New Roman"/>
                <w:b w:val="false"/>
                <w:i w:val="false"/>
                <w:color w:val="000000"/>
                <w:sz w:val="20"/>
              </w:rPr>
              <w:t>
Жукова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элементарных математических представлений. Методическое руководство</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Муханова У., </w:t>
            </w:r>
            <w:r>
              <w:br/>
            </w:r>
            <w:r>
              <w:rPr>
                <w:rFonts w:ascii="Times New Roman"/>
                <w:b w:val="false"/>
                <w:i w:val="false"/>
                <w:color w:val="000000"/>
                <w:sz w:val="20"/>
              </w:rPr>
              <w:t>
Прмагамбетова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Формирование элементарных математических представлений. </w:t>
            </w:r>
            <w:r>
              <w:br/>
            </w:r>
            <w:r>
              <w:rPr>
                <w:rFonts w:ascii="Times New Roman"/>
                <w:b w:val="false"/>
                <w:i w:val="false"/>
                <w:color w:val="000000"/>
                <w:sz w:val="20"/>
              </w:rPr>
              <w:t>
Рабочая тетрадь</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Муханова У., </w:t>
            </w:r>
            <w:r>
              <w:br/>
            </w:r>
            <w:r>
              <w:rPr>
                <w:rFonts w:ascii="Times New Roman"/>
                <w:b w:val="false"/>
                <w:i w:val="false"/>
                <w:color w:val="000000"/>
                <w:sz w:val="20"/>
              </w:rPr>
              <w:t>
Прмагамбетова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элементарных математических представлений.</w:t>
            </w:r>
            <w:r>
              <w:br/>
            </w:r>
            <w:r>
              <w:rPr>
                <w:rFonts w:ascii="Times New Roman"/>
                <w:b w:val="false"/>
                <w:i w:val="false"/>
                <w:color w:val="000000"/>
                <w:sz w:val="20"/>
              </w:rPr>
              <w:t>
Методическое пособие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Рахымбаева Ж., Саятова Ж.,</w:t>
            </w:r>
            <w:r>
              <w:br/>
            </w:r>
            <w:r>
              <w:rPr>
                <w:rFonts w:ascii="Times New Roman"/>
                <w:b w:val="false"/>
                <w:i w:val="false"/>
                <w:color w:val="000000"/>
                <w:sz w:val="20"/>
              </w:rPr>
              <w:t>
Казыбаева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элементарных математических представлений. Методическое пособие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w:t>
            </w:r>
            <w:r>
              <w:br/>
            </w:r>
            <w:r>
              <w:rPr>
                <w:rFonts w:ascii="Times New Roman"/>
                <w:b w:val="false"/>
                <w:i w:val="false"/>
                <w:color w:val="000000"/>
                <w:sz w:val="20"/>
              </w:rPr>
              <w:t>
Стыбаева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 Методическое руководство</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Жумабекова Ф.,</w:t>
            </w:r>
            <w:r>
              <w:br/>
            </w:r>
            <w:r>
              <w:rPr>
                <w:rFonts w:ascii="Times New Roman"/>
                <w:b w:val="false"/>
                <w:i w:val="false"/>
                <w:color w:val="000000"/>
                <w:sz w:val="20"/>
              </w:rPr>
              <w:t>
Ойшыбаева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 Раздаточный материал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Жумабекова Ф.,</w:t>
            </w:r>
            <w:r>
              <w:br/>
            </w:r>
            <w:r>
              <w:rPr>
                <w:rFonts w:ascii="Times New Roman"/>
                <w:b w:val="false"/>
                <w:i w:val="false"/>
                <w:color w:val="000000"/>
                <w:sz w:val="20"/>
              </w:rPr>
              <w:t>
Ойшыбаева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w:t>
            </w:r>
            <w:r>
              <w:br/>
            </w:r>
            <w:r>
              <w:rPr>
                <w:rFonts w:ascii="Times New Roman"/>
                <w:b w:val="false"/>
                <w:i w:val="false"/>
                <w:color w:val="000000"/>
                <w:sz w:val="20"/>
              </w:rPr>
              <w:t>
Методическое пособие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Саятова Ж.,</w:t>
            </w:r>
            <w:r>
              <w:br/>
            </w:r>
            <w:r>
              <w:rPr>
                <w:rFonts w:ascii="Times New Roman"/>
                <w:b w:val="false"/>
                <w:i w:val="false"/>
                <w:color w:val="000000"/>
                <w:sz w:val="20"/>
              </w:rPr>
              <w:t>
Казыбаева А., Рахымбаева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 Методическое пособие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w:t>
            </w:r>
            <w:r>
              <w:br/>
            </w:r>
            <w:r>
              <w:rPr>
                <w:rFonts w:ascii="Times New Roman"/>
                <w:b w:val="false"/>
                <w:i w:val="false"/>
                <w:color w:val="000000"/>
                <w:sz w:val="20"/>
              </w:rPr>
              <w:t>
Абаева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Рисование. </w:t>
            </w:r>
            <w:r>
              <w:br/>
            </w:r>
            <w:r>
              <w:rPr>
                <w:rFonts w:ascii="Times New Roman"/>
                <w:b w:val="false"/>
                <w:i w:val="false"/>
                <w:color w:val="000000"/>
                <w:sz w:val="20"/>
              </w:rPr>
              <w:t>
Методическое руководство</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Бияхметова Г., </w:t>
            </w:r>
            <w:r>
              <w:br/>
            </w:r>
            <w:r>
              <w:rPr>
                <w:rFonts w:ascii="Times New Roman"/>
                <w:b w:val="false"/>
                <w:i w:val="false"/>
                <w:color w:val="000000"/>
                <w:sz w:val="20"/>
              </w:rPr>
              <w:t>
Кенжембетова 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Рисование. Демонстрационный материал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Бияхметова Г., </w:t>
            </w:r>
            <w:r>
              <w:br/>
            </w:r>
            <w:r>
              <w:rPr>
                <w:rFonts w:ascii="Times New Roman"/>
                <w:b w:val="false"/>
                <w:i w:val="false"/>
                <w:color w:val="000000"/>
                <w:sz w:val="20"/>
              </w:rPr>
              <w:t>
Кенжембетова 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Рисование. </w:t>
            </w:r>
            <w:r>
              <w:br/>
            </w:r>
            <w:r>
              <w:rPr>
                <w:rFonts w:ascii="Times New Roman"/>
                <w:b w:val="false"/>
                <w:i w:val="false"/>
                <w:color w:val="000000"/>
                <w:sz w:val="20"/>
              </w:rPr>
              <w:t>
Раздаточный материал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Бияхметова Г., </w:t>
            </w:r>
            <w:r>
              <w:br/>
            </w:r>
            <w:r>
              <w:rPr>
                <w:rFonts w:ascii="Times New Roman"/>
                <w:b w:val="false"/>
                <w:i w:val="false"/>
                <w:color w:val="000000"/>
                <w:sz w:val="20"/>
              </w:rPr>
              <w:t>
Кенжембетова 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Рисование. </w:t>
            </w:r>
            <w:r>
              <w:br/>
            </w:r>
            <w:r>
              <w:rPr>
                <w:rFonts w:ascii="Times New Roman"/>
                <w:b w:val="false"/>
                <w:i w:val="false"/>
                <w:color w:val="000000"/>
                <w:sz w:val="20"/>
              </w:rPr>
              <w:t>
Методическое пособие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Жаканова Г., Енсебаева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1" w:id="547"/>
          <w:p>
            <w:pPr>
              <w:spacing w:after="20"/>
              <w:ind w:left="20"/>
              <w:jc w:val="both"/>
            </w:pPr>
            <w:r>
              <w:rPr>
                <w:rFonts w:ascii="Times New Roman"/>
                <w:b w:val="false"/>
                <w:i w:val="false"/>
                <w:color w:val="000000"/>
                <w:sz w:val="20"/>
              </w:rPr>
              <w:t>
30.</w:t>
            </w:r>
          </w:p>
          <w:bookmarkEnd w:id="547"/>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Рисование. </w:t>
            </w:r>
            <w:r>
              <w:br/>
            </w:r>
            <w:r>
              <w:rPr>
                <w:rFonts w:ascii="Times New Roman"/>
                <w:b w:val="false"/>
                <w:i w:val="false"/>
                <w:color w:val="000000"/>
                <w:sz w:val="20"/>
              </w:rPr>
              <w:t>
Методическое пособие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w:t>
            </w:r>
            <w:r>
              <w:br/>
            </w:r>
            <w:r>
              <w:rPr>
                <w:rFonts w:ascii="Times New Roman"/>
                <w:b w:val="false"/>
                <w:i w:val="false"/>
                <w:color w:val="000000"/>
                <w:sz w:val="20"/>
              </w:rPr>
              <w:t>
Стыбаева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Лепка.</w:t>
            </w:r>
            <w:r>
              <w:br/>
            </w:r>
            <w:r>
              <w:rPr>
                <w:rFonts w:ascii="Times New Roman"/>
                <w:b w:val="false"/>
                <w:i w:val="false"/>
                <w:color w:val="000000"/>
                <w:sz w:val="20"/>
              </w:rPr>
              <w:t>
Методическое руководство</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Шумаева Т., </w:t>
            </w:r>
            <w:r>
              <w:br/>
            </w:r>
            <w:r>
              <w:rPr>
                <w:rFonts w:ascii="Times New Roman"/>
                <w:b w:val="false"/>
                <w:i w:val="false"/>
                <w:color w:val="000000"/>
                <w:sz w:val="20"/>
              </w:rPr>
              <w:t>
Омарбекова Ф.</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Лепка.</w:t>
            </w:r>
            <w:r>
              <w:br/>
            </w:r>
            <w:r>
              <w:rPr>
                <w:rFonts w:ascii="Times New Roman"/>
                <w:b w:val="false"/>
                <w:i w:val="false"/>
                <w:color w:val="000000"/>
                <w:sz w:val="20"/>
              </w:rPr>
              <w:t>
Раздаточный материал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Шумаева Т., </w:t>
            </w:r>
            <w:r>
              <w:br/>
            </w:r>
            <w:r>
              <w:rPr>
                <w:rFonts w:ascii="Times New Roman"/>
                <w:b w:val="false"/>
                <w:i w:val="false"/>
                <w:color w:val="000000"/>
                <w:sz w:val="20"/>
              </w:rPr>
              <w:t>
Омарбекова Ф.</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Лепка. </w:t>
            </w:r>
            <w:r>
              <w:br/>
            </w:r>
            <w:r>
              <w:rPr>
                <w:rFonts w:ascii="Times New Roman"/>
                <w:b w:val="false"/>
                <w:i w:val="false"/>
                <w:color w:val="000000"/>
                <w:sz w:val="20"/>
              </w:rPr>
              <w:t>
Методическое пособие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Жаканова Г., Енсебаева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Лепка. </w:t>
            </w:r>
            <w:r>
              <w:br/>
            </w:r>
            <w:r>
              <w:rPr>
                <w:rFonts w:ascii="Times New Roman"/>
                <w:b w:val="false"/>
                <w:i w:val="false"/>
                <w:color w:val="000000"/>
                <w:sz w:val="20"/>
              </w:rPr>
              <w:t>
Методическое пособие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w:t>
            </w:r>
            <w:r>
              <w:br/>
            </w:r>
            <w:r>
              <w:rPr>
                <w:rFonts w:ascii="Times New Roman"/>
                <w:b w:val="false"/>
                <w:i w:val="false"/>
                <w:color w:val="000000"/>
                <w:sz w:val="20"/>
              </w:rPr>
              <w:t>
Стыбаева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6" w:id="548"/>
          <w:p>
            <w:pPr>
              <w:spacing w:after="20"/>
              <w:ind w:left="20"/>
              <w:jc w:val="both"/>
            </w:pPr>
            <w:r>
              <w:rPr>
                <w:rFonts w:ascii="Times New Roman"/>
                <w:b w:val="false"/>
                <w:i w:val="false"/>
                <w:color w:val="000000"/>
                <w:sz w:val="20"/>
              </w:rPr>
              <w:t>
35.</w:t>
            </w:r>
          </w:p>
          <w:bookmarkEnd w:id="548"/>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Аппликация. </w:t>
            </w:r>
            <w:r>
              <w:br/>
            </w:r>
            <w:r>
              <w:rPr>
                <w:rFonts w:ascii="Times New Roman"/>
                <w:b w:val="false"/>
                <w:i w:val="false"/>
                <w:color w:val="000000"/>
                <w:sz w:val="20"/>
              </w:rPr>
              <w:t>
Методическое руководство</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Шумаева Т., </w:t>
            </w:r>
            <w:r>
              <w:br/>
            </w:r>
            <w:r>
              <w:rPr>
                <w:rFonts w:ascii="Times New Roman"/>
                <w:b w:val="false"/>
                <w:i w:val="false"/>
                <w:color w:val="000000"/>
                <w:sz w:val="20"/>
              </w:rPr>
              <w:t>
Омарбекова Ф.</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7" w:id="549"/>
          <w:p>
            <w:pPr>
              <w:spacing w:after="20"/>
              <w:ind w:left="20"/>
              <w:jc w:val="both"/>
            </w:pPr>
            <w:r>
              <w:rPr>
                <w:rFonts w:ascii="Times New Roman"/>
                <w:b w:val="false"/>
                <w:i w:val="false"/>
                <w:color w:val="000000"/>
                <w:sz w:val="20"/>
              </w:rPr>
              <w:t>
36.</w:t>
            </w:r>
          </w:p>
          <w:bookmarkEnd w:id="549"/>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w:t>
            </w:r>
            <w:r>
              <w:br/>
            </w:r>
            <w:r>
              <w:rPr>
                <w:rFonts w:ascii="Times New Roman"/>
                <w:b w:val="false"/>
                <w:i w:val="false"/>
                <w:color w:val="000000"/>
                <w:sz w:val="20"/>
              </w:rPr>
              <w:t>
Раздаточный материал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Шумаева Т., </w:t>
            </w:r>
            <w:r>
              <w:br/>
            </w:r>
            <w:r>
              <w:rPr>
                <w:rFonts w:ascii="Times New Roman"/>
                <w:b w:val="false"/>
                <w:i w:val="false"/>
                <w:color w:val="000000"/>
                <w:sz w:val="20"/>
              </w:rPr>
              <w:t>
Омарбекова Ф.</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8" w:id="550"/>
          <w:p>
            <w:pPr>
              <w:spacing w:after="20"/>
              <w:ind w:left="20"/>
              <w:jc w:val="both"/>
            </w:pPr>
            <w:r>
              <w:rPr>
                <w:rFonts w:ascii="Times New Roman"/>
                <w:b w:val="false"/>
                <w:i w:val="false"/>
                <w:color w:val="000000"/>
                <w:sz w:val="20"/>
              </w:rPr>
              <w:t>
37.</w:t>
            </w:r>
          </w:p>
          <w:bookmarkEnd w:id="550"/>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Аппликация. </w:t>
            </w:r>
            <w:r>
              <w:br/>
            </w:r>
            <w:r>
              <w:rPr>
                <w:rFonts w:ascii="Times New Roman"/>
                <w:b w:val="false"/>
                <w:i w:val="false"/>
                <w:color w:val="000000"/>
                <w:sz w:val="20"/>
              </w:rPr>
              <w:t>
Методическое пособие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Жаканова Г., Енсебаева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9" w:id="551"/>
          <w:p>
            <w:pPr>
              <w:spacing w:after="20"/>
              <w:ind w:left="20"/>
              <w:jc w:val="both"/>
            </w:pPr>
            <w:r>
              <w:rPr>
                <w:rFonts w:ascii="Times New Roman"/>
                <w:b w:val="false"/>
                <w:i w:val="false"/>
                <w:color w:val="000000"/>
                <w:sz w:val="20"/>
              </w:rPr>
              <w:t>
38.</w:t>
            </w:r>
          </w:p>
          <w:bookmarkEnd w:id="551"/>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w:t>
            </w:r>
            <w:r>
              <w:br/>
            </w:r>
            <w:r>
              <w:rPr>
                <w:rFonts w:ascii="Times New Roman"/>
                <w:b w:val="false"/>
                <w:i w:val="false"/>
                <w:color w:val="000000"/>
                <w:sz w:val="20"/>
              </w:rPr>
              <w:t>
Методическое пособие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w:t>
            </w:r>
            <w:r>
              <w:br/>
            </w:r>
            <w:r>
              <w:rPr>
                <w:rFonts w:ascii="Times New Roman"/>
                <w:b w:val="false"/>
                <w:i w:val="false"/>
                <w:color w:val="000000"/>
                <w:sz w:val="20"/>
              </w:rPr>
              <w:t>
Стыбаева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r>
              <w:br/>
            </w:r>
            <w:r>
              <w:rPr>
                <w:rFonts w:ascii="Times New Roman"/>
                <w:b w:val="false"/>
                <w:i w:val="false"/>
                <w:color w:val="000000"/>
                <w:sz w:val="20"/>
              </w:rPr>
              <w:t>
Методическое руководство</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Кулинова Т., </w:t>
            </w:r>
            <w:r>
              <w:br/>
            </w:r>
            <w:r>
              <w:rPr>
                <w:rFonts w:ascii="Times New Roman"/>
                <w:b w:val="false"/>
                <w:i w:val="false"/>
                <w:color w:val="000000"/>
                <w:sz w:val="20"/>
              </w:rPr>
              <w:t>
Носкова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Нотная хрестоматия</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Кулинова Т., </w:t>
            </w:r>
            <w:r>
              <w:br/>
            </w:r>
            <w:r>
              <w:rPr>
                <w:rFonts w:ascii="Times New Roman"/>
                <w:b w:val="false"/>
                <w:i w:val="false"/>
                <w:color w:val="000000"/>
                <w:sz w:val="20"/>
              </w:rPr>
              <w:t>
Носкова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Музыкальные подвижные игры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Кулинова Т., </w:t>
            </w:r>
            <w:r>
              <w:br/>
            </w:r>
            <w:r>
              <w:rPr>
                <w:rFonts w:ascii="Times New Roman"/>
                <w:b w:val="false"/>
                <w:i w:val="false"/>
                <w:color w:val="000000"/>
                <w:sz w:val="20"/>
              </w:rPr>
              <w:t>
Носкова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Музыкальные дидактические игры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Кулинова Т., </w:t>
            </w:r>
            <w:r>
              <w:br/>
            </w:r>
            <w:r>
              <w:rPr>
                <w:rFonts w:ascii="Times New Roman"/>
                <w:b w:val="false"/>
                <w:i w:val="false"/>
                <w:color w:val="000000"/>
                <w:sz w:val="20"/>
              </w:rPr>
              <w:t>
Носкова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Методическое пособие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Корчевская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Нотная хрестоматия</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Корчевская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Ознакомление с окружающим миром. Основы экологии. </w:t>
            </w:r>
            <w:r>
              <w:br/>
            </w:r>
            <w:r>
              <w:rPr>
                <w:rFonts w:ascii="Times New Roman"/>
                <w:b w:val="false"/>
                <w:i w:val="false"/>
                <w:color w:val="000000"/>
                <w:sz w:val="20"/>
              </w:rPr>
              <w:t>
Методическое руководство</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Игнатенко Г., </w:t>
            </w:r>
            <w:r>
              <w:br/>
            </w:r>
            <w:r>
              <w:rPr>
                <w:rFonts w:ascii="Times New Roman"/>
                <w:b w:val="false"/>
                <w:i w:val="false"/>
                <w:color w:val="000000"/>
                <w:sz w:val="20"/>
              </w:rPr>
              <w:t>
Ильясова 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окружающим миром. Основы экологии. Демонстрационный материал (электронный вариант)</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Игнатенко Г., </w:t>
            </w:r>
            <w:r>
              <w:br/>
            </w:r>
            <w:r>
              <w:rPr>
                <w:rFonts w:ascii="Times New Roman"/>
                <w:b w:val="false"/>
                <w:i w:val="false"/>
                <w:color w:val="000000"/>
                <w:sz w:val="20"/>
              </w:rPr>
              <w:t>
Ильясова 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Ознакомление с окружающим миром. Основы экологии. </w:t>
            </w:r>
            <w:r>
              <w:br/>
            </w:r>
            <w:r>
              <w:rPr>
                <w:rFonts w:ascii="Times New Roman"/>
                <w:b w:val="false"/>
                <w:i w:val="false"/>
                <w:color w:val="000000"/>
                <w:sz w:val="20"/>
              </w:rPr>
              <w:t>
Раздаточный материал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Игнатенко Г., </w:t>
            </w:r>
            <w:r>
              <w:br/>
            </w:r>
            <w:r>
              <w:rPr>
                <w:rFonts w:ascii="Times New Roman"/>
                <w:b w:val="false"/>
                <w:i w:val="false"/>
                <w:color w:val="000000"/>
                <w:sz w:val="20"/>
              </w:rPr>
              <w:t>
Ильясова 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экологии.</w:t>
            </w:r>
            <w:r>
              <w:br/>
            </w:r>
            <w:r>
              <w:rPr>
                <w:rFonts w:ascii="Times New Roman"/>
                <w:b w:val="false"/>
                <w:i w:val="false"/>
                <w:color w:val="000000"/>
                <w:sz w:val="20"/>
              </w:rPr>
              <w:t>
Методическое пособие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Борисова Н.,</w:t>
            </w:r>
            <w:r>
              <w:br/>
            </w:r>
            <w:r>
              <w:rPr>
                <w:rFonts w:ascii="Times New Roman"/>
                <w:b w:val="false"/>
                <w:i w:val="false"/>
                <w:color w:val="000000"/>
                <w:sz w:val="20"/>
              </w:rPr>
              <w:t>
Жаканова Г., Дюсенова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группа (дети 4-5-и лет)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Физическая культура. </w:t>
            </w:r>
            <w:r>
              <w:br/>
            </w:r>
            <w:r>
              <w:rPr>
                <w:rFonts w:ascii="Times New Roman"/>
                <w:b w:val="false"/>
                <w:i w:val="false"/>
                <w:color w:val="000000"/>
                <w:sz w:val="20"/>
              </w:rPr>
              <w:t>
Методическое руководство</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Юркова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речи. </w:t>
            </w:r>
            <w:r>
              <w:br/>
            </w:r>
            <w:r>
              <w:rPr>
                <w:rFonts w:ascii="Times New Roman"/>
                <w:b w:val="false"/>
                <w:i w:val="false"/>
                <w:color w:val="000000"/>
                <w:sz w:val="20"/>
              </w:rPr>
              <w:t>
Рабочая тетрадь</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 и художественная литература.</w:t>
            </w:r>
            <w:r>
              <w:br/>
            </w:r>
            <w:r>
              <w:rPr>
                <w:rFonts w:ascii="Times New Roman"/>
                <w:b w:val="false"/>
                <w:i w:val="false"/>
                <w:color w:val="000000"/>
                <w:sz w:val="20"/>
              </w:rPr>
              <w:t>
Хрестоматия</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Дюсенова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w:t>
            </w:r>
            <w:r>
              <w:br/>
            </w:r>
            <w:r>
              <w:rPr>
                <w:rFonts w:ascii="Times New Roman"/>
                <w:b w:val="false"/>
                <w:i w:val="false"/>
                <w:color w:val="000000"/>
                <w:sz w:val="20"/>
              </w:rPr>
              <w:t>
Методическое пособие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w:t>
            </w:r>
            <w:r>
              <w:br/>
            </w:r>
            <w:r>
              <w:rPr>
                <w:rFonts w:ascii="Times New Roman"/>
                <w:b w:val="false"/>
                <w:i w:val="false"/>
                <w:color w:val="000000"/>
                <w:sz w:val="20"/>
              </w:rPr>
              <w:t>
Рабочая тетрадь</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Художественная литература. </w:t>
            </w:r>
            <w:r>
              <w:br/>
            </w:r>
            <w:r>
              <w:rPr>
                <w:rFonts w:ascii="Times New Roman"/>
                <w:b w:val="false"/>
                <w:i w:val="false"/>
                <w:color w:val="000000"/>
                <w:sz w:val="20"/>
              </w:rPr>
              <w:t>
Методическое пособие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w:t>
            </w:r>
            <w:r>
              <w:br/>
            </w:r>
            <w:r>
              <w:rPr>
                <w:rFonts w:ascii="Times New Roman"/>
                <w:b w:val="false"/>
                <w:i w:val="false"/>
                <w:color w:val="000000"/>
                <w:sz w:val="20"/>
              </w:rPr>
              <w:t>
Абаева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Художественная литература. </w:t>
            </w:r>
            <w:r>
              <w:br/>
            </w:r>
            <w:r>
              <w:rPr>
                <w:rFonts w:ascii="Times New Roman"/>
                <w:b w:val="false"/>
                <w:i w:val="false"/>
                <w:color w:val="000000"/>
                <w:sz w:val="20"/>
              </w:rPr>
              <w:t>
Методическое руководство</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Ильяшева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w:t>
            </w:r>
            <w:r>
              <w:br/>
            </w:r>
            <w:r>
              <w:rPr>
                <w:rFonts w:ascii="Times New Roman"/>
                <w:b w:val="false"/>
                <w:i w:val="false"/>
                <w:color w:val="000000"/>
                <w:sz w:val="20"/>
              </w:rPr>
              <w:t>
Хрестоматия</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Ильяшева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Веселый колокольчик и его друзья. Рабочая тетрадь</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Ильяшева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Әдістемелік нұсқау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Кумарова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Жұмыс дәптері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Кумарова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Әдістемелік құрал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Өміртаева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Жұмыс дәптері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Өміртаева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Мектепке дейінгі ұйымдардың тәрбие мен оқыту орыс тілінде жүргізілетін ортаңғы топта ұйымдастырылған оқу қызметін жүргізуге арналған әдістемелік нұсқаулық ("Қазақ тілінде сөйлейміз" оқу әдістемелік кешеніне)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Омар, </w:t>
            </w:r>
            <w:r>
              <w:br/>
            </w:r>
            <w:r>
              <w:rPr>
                <w:rFonts w:ascii="Times New Roman"/>
                <w:b w:val="false"/>
                <w:i w:val="false"/>
                <w:color w:val="000000"/>
                <w:sz w:val="20"/>
              </w:rPr>
              <w:t>
А. Садық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 үйренеміз" тәрбие мен оқыту орыс тілінде жүргізілетін ортаңғы топ балаларына арналған жұмыс дәптері / Рабочая тетрадь для детей средней группы с русским языком воспитания и обучения</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Омар, </w:t>
            </w:r>
            <w:r>
              <w:br/>
            </w:r>
            <w:r>
              <w:rPr>
                <w:rFonts w:ascii="Times New Roman"/>
                <w:b w:val="false"/>
                <w:i w:val="false"/>
                <w:color w:val="000000"/>
                <w:sz w:val="20"/>
              </w:rPr>
              <w:t>
А. Садық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 үйренеміз. Әдістемелік нұсқау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Ильяшева К., </w:t>
            </w:r>
            <w:r>
              <w:br/>
            </w:r>
            <w:r>
              <w:rPr>
                <w:rFonts w:ascii="Times New Roman"/>
                <w:b w:val="false"/>
                <w:i w:val="false"/>
                <w:color w:val="000000"/>
                <w:sz w:val="20"/>
              </w:rPr>
              <w:t>
Шалаханова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тілін үйренеміз. </w:t>
            </w:r>
            <w:r>
              <w:br/>
            </w:r>
            <w:r>
              <w:rPr>
                <w:rFonts w:ascii="Times New Roman"/>
                <w:b w:val="false"/>
                <w:i w:val="false"/>
                <w:color w:val="000000"/>
                <w:sz w:val="20"/>
              </w:rPr>
              <w:t>
Әліппе-дәптер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Ильяшева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Драма.</w:t>
            </w:r>
            <w:r>
              <w:br/>
            </w:r>
            <w:r>
              <w:rPr>
                <w:rFonts w:ascii="Times New Roman"/>
                <w:b w:val="false"/>
                <w:i w:val="false"/>
                <w:color w:val="000000"/>
                <w:sz w:val="20"/>
              </w:rPr>
              <w:t>
Методическое руководство</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Хомутова О., </w:t>
            </w:r>
            <w:r>
              <w:br/>
            </w:r>
            <w:r>
              <w:rPr>
                <w:rFonts w:ascii="Times New Roman"/>
                <w:b w:val="false"/>
                <w:i w:val="false"/>
                <w:color w:val="000000"/>
                <w:sz w:val="20"/>
              </w:rPr>
              <w:t>
Тарасова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Драма. </w:t>
            </w:r>
            <w:r>
              <w:br/>
            </w:r>
            <w:r>
              <w:rPr>
                <w:rFonts w:ascii="Times New Roman"/>
                <w:b w:val="false"/>
                <w:i w:val="false"/>
                <w:color w:val="000000"/>
                <w:sz w:val="20"/>
              </w:rPr>
              <w:t>
Азбука-тетрадь</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Хомутова О., </w:t>
            </w:r>
            <w:r>
              <w:br/>
            </w:r>
            <w:r>
              <w:rPr>
                <w:rFonts w:ascii="Times New Roman"/>
                <w:b w:val="false"/>
                <w:i w:val="false"/>
                <w:color w:val="000000"/>
                <w:sz w:val="20"/>
              </w:rPr>
              <w:t>
Тарасова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элементарных математических представлений. Методическое руководство</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Неверова С., </w:t>
            </w:r>
            <w:r>
              <w:br/>
            </w:r>
            <w:r>
              <w:rPr>
                <w:rFonts w:ascii="Times New Roman"/>
                <w:b w:val="false"/>
                <w:i w:val="false"/>
                <w:color w:val="000000"/>
                <w:sz w:val="20"/>
              </w:rPr>
              <w:t>
Пузик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элементарных математических представлений.</w:t>
            </w:r>
            <w:r>
              <w:br/>
            </w:r>
            <w:r>
              <w:rPr>
                <w:rFonts w:ascii="Times New Roman"/>
                <w:b w:val="false"/>
                <w:i w:val="false"/>
                <w:color w:val="000000"/>
                <w:sz w:val="20"/>
              </w:rPr>
              <w:t>
Рабочая тетрадь № 1, 2</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Неверова С., </w:t>
            </w:r>
            <w:r>
              <w:br/>
            </w:r>
            <w:r>
              <w:rPr>
                <w:rFonts w:ascii="Times New Roman"/>
                <w:b w:val="false"/>
                <w:i w:val="false"/>
                <w:color w:val="000000"/>
                <w:sz w:val="20"/>
              </w:rPr>
              <w:t>
Пузик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элементарных математических представлений. Демонстрационный материал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Неверова С., </w:t>
            </w:r>
            <w:r>
              <w:br/>
            </w:r>
            <w:r>
              <w:rPr>
                <w:rFonts w:ascii="Times New Roman"/>
                <w:b w:val="false"/>
                <w:i w:val="false"/>
                <w:color w:val="000000"/>
                <w:sz w:val="20"/>
              </w:rPr>
              <w:t>
Пузик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элементарных математических представлений.</w:t>
            </w:r>
            <w:r>
              <w:br/>
            </w:r>
            <w:r>
              <w:rPr>
                <w:rFonts w:ascii="Times New Roman"/>
                <w:b w:val="false"/>
                <w:i w:val="false"/>
                <w:color w:val="000000"/>
                <w:sz w:val="20"/>
              </w:rPr>
              <w:t>
Методическое пособие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 Шаризанова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элементарных математических представлений.</w:t>
            </w:r>
            <w:r>
              <w:br/>
            </w:r>
            <w:r>
              <w:rPr>
                <w:rFonts w:ascii="Times New Roman"/>
                <w:b w:val="false"/>
                <w:i w:val="false"/>
                <w:color w:val="000000"/>
                <w:sz w:val="20"/>
              </w:rPr>
              <w:t>
Рабочая тетрадь</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 Методическое руководство</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Жумабекова Ф., </w:t>
            </w:r>
            <w:r>
              <w:br/>
            </w:r>
            <w:r>
              <w:rPr>
                <w:rFonts w:ascii="Times New Roman"/>
                <w:b w:val="false"/>
                <w:i w:val="false"/>
                <w:color w:val="000000"/>
                <w:sz w:val="20"/>
              </w:rPr>
              <w:t>
Ойшыбаева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 Раздаточный материал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Жумабекова Ф., </w:t>
            </w:r>
            <w:r>
              <w:br/>
            </w:r>
            <w:r>
              <w:rPr>
                <w:rFonts w:ascii="Times New Roman"/>
                <w:b w:val="false"/>
                <w:i w:val="false"/>
                <w:color w:val="000000"/>
                <w:sz w:val="20"/>
              </w:rPr>
              <w:t>
Ойшыбаева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w:t>
            </w:r>
            <w:r>
              <w:br/>
            </w:r>
            <w:r>
              <w:rPr>
                <w:rFonts w:ascii="Times New Roman"/>
                <w:b w:val="false"/>
                <w:i w:val="false"/>
                <w:color w:val="000000"/>
                <w:sz w:val="20"/>
              </w:rPr>
              <w:t>
Методическое пособие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Саятова Ж.,</w:t>
            </w:r>
            <w:r>
              <w:br/>
            </w:r>
            <w:r>
              <w:rPr>
                <w:rFonts w:ascii="Times New Roman"/>
                <w:b w:val="false"/>
                <w:i w:val="false"/>
                <w:color w:val="000000"/>
                <w:sz w:val="20"/>
              </w:rPr>
              <w:t>
Казыбаева А., Рахымбаева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 Методическое пособие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w:t>
            </w:r>
            <w:r>
              <w:br/>
            </w:r>
            <w:r>
              <w:rPr>
                <w:rFonts w:ascii="Times New Roman"/>
                <w:b w:val="false"/>
                <w:i w:val="false"/>
                <w:color w:val="000000"/>
                <w:sz w:val="20"/>
              </w:rPr>
              <w:t>
Стыбаева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Методическое руководство</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Бритвина Е., </w:t>
            </w:r>
            <w:r>
              <w:br/>
            </w:r>
            <w:r>
              <w:rPr>
                <w:rFonts w:ascii="Times New Roman"/>
                <w:b w:val="false"/>
                <w:i w:val="false"/>
                <w:color w:val="000000"/>
                <w:sz w:val="20"/>
              </w:rPr>
              <w:t>
Яндулова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Азбука-тетрадь</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Бритвина Е., </w:t>
            </w:r>
            <w:r>
              <w:br/>
            </w:r>
            <w:r>
              <w:rPr>
                <w:rFonts w:ascii="Times New Roman"/>
                <w:b w:val="false"/>
                <w:i w:val="false"/>
                <w:color w:val="000000"/>
                <w:sz w:val="20"/>
              </w:rPr>
              <w:t>
Яндулова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w:t>
            </w:r>
            <w:r>
              <w:br/>
            </w:r>
            <w:r>
              <w:rPr>
                <w:rFonts w:ascii="Times New Roman"/>
                <w:b w:val="false"/>
                <w:i w:val="false"/>
                <w:color w:val="000000"/>
                <w:sz w:val="20"/>
              </w:rPr>
              <w:t>
Методическое пособие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Рабочая тетрадь</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Рисование. </w:t>
            </w:r>
            <w:r>
              <w:br/>
            </w:r>
            <w:r>
              <w:rPr>
                <w:rFonts w:ascii="Times New Roman"/>
                <w:b w:val="false"/>
                <w:i w:val="false"/>
                <w:color w:val="000000"/>
                <w:sz w:val="20"/>
              </w:rPr>
              <w:t>
Методическое руководство</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Байгулбекова Р., </w:t>
            </w:r>
            <w:r>
              <w:br/>
            </w:r>
            <w:r>
              <w:rPr>
                <w:rFonts w:ascii="Times New Roman"/>
                <w:b w:val="false"/>
                <w:i w:val="false"/>
                <w:color w:val="000000"/>
                <w:sz w:val="20"/>
              </w:rPr>
              <w:t>
Ващинская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Рисование. </w:t>
            </w:r>
            <w:r>
              <w:br/>
            </w:r>
            <w:r>
              <w:rPr>
                <w:rFonts w:ascii="Times New Roman"/>
                <w:b w:val="false"/>
                <w:i w:val="false"/>
                <w:color w:val="000000"/>
                <w:sz w:val="20"/>
              </w:rPr>
              <w:t>
Рабочая тетрадь № 1, 2</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Байгулбекова Р., </w:t>
            </w:r>
            <w:r>
              <w:br/>
            </w:r>
            <w:r>
              <w:rPr>
                <w:rFonts w:ascii="Times New Roman"/>
                <w:b w:val="false"/>
                <w:i w:val="false"/>
                <w:color w:val="000000"/>
                <w:sz w:val="20"/>
              </w:rPr>
              <w:t>
Шакирова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Рисование. Демонстрационный материал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Байгулбекова Р., </w:t>
            </w:r>
            <w:r>
              <w:br/>
            </w:r>
            <w:r>
              <w:rPr>
                <w:rFonts w:ascii="Times New Roman"/>
                <w:b w:val="false"/>
                <w:i w:val="false"/>
                <w:color w:val="000000"/>
                <w:sz w:val="20"/>
              </w:rPr>
              <w:t>
Шакирова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Рисование. </w:t>
            </w:r>
            <w:r>
              <w:br/>
            </w:r>
            <w:r>
              <w:rPr>
                <w:rFonts w:ascii="Times New Roman"/>
                <w:b w:val="false"/>
                <w:i w:val="false"/>
                <w:color w:val="000000"/>
                <w:sz w:val="20"/>
              </w:rPr>
              <w:t>
Методическое пособие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w:t>
            </w:r>
            <w:r>
              <w:br/>
            </w:r>
            <w:r>
              <w:rPr>
                <w:rFonts w:ascii="Times New Roman"/>
                <w:b w:val="false"/>
                <w:i w:val="false"/>
                <w:color w:val="000000"/>
                <w:sz w:val="20"/>
              </w:rPr>
              <w:t>
Стыбаева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Лепка.</w:t>
            </w:r>
            <w:r>
              <w:br/>
            </w:r>
            <w:r>
              <w:rPr>
                <w:rFonts w:ascii="Times New Roman"/>
                <w:b w:val="false"/>
                <w:i w:val="false"/>
                <w:color w:val="000000"/>
                <w:sz w:val="20"/>
              </w:rPr>
              <w:t>
Методическое руководство</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Шумаева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Лепка.</w:t>
            </w:r>
            <w:r>
              <w:br/>
            </w:r>
            <w:r>
              <w:rPr>
                <w:rFonts w:ascii="Times New Roman"/>
                <w:b w:val="false"/>
                <w:i w:val="false"/>
                <w:color w:val="000000"/>
                <w:sz w:val="20"/>
              </w:rPr>
              <w:t>
Демонстрационный материал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Шумаева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Лепка. </w:t>
            </w:r>
            <w:r>
              <w:br/>
            </w:r>
            <w:r>
              <w:rPr>
                <w:rFonts w:ascii="Times New Roman"/>
                <w:b w:val="false"/>
                <w:i w:val="false"/>
                <w:color w:val="000000"/>
                <w:sz w:val="20"/>
              </w:rPr>
              <w:t>
Раздаточный материал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Шумаева Т., </w:t>
            </w:r>
            <w:r>
              <w:br/>
            </w:r>
            <w:r>
              <w:rPr>
                <w:rFonts w:ascii="Times New Roman"/>
                <w:b w:val="false"/>
                <w:i w:val="false"/>
                <w:color w:val="000000"/>
                <w:sz w:val="20"/>
              </w:rPr>
              <w:t>
Омарбекова Ф.</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Лепка. </w:t>
            </w:r>
            <w:r>
              <w:br/>
            </w:r>
            <w:r>
              <w:rPr>
                <w:rFonts w:ascii="Times New Roman"/>
                <w:b w:val="false"/>
                <w:i w:val="false"/>
                <w:color w:val="000000"/>
                <w:sz w:val="20"/>
              </w:rPr>
              <w:t>
Методическое пособие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Жаканова Г.,</w:t>
            </w:r>
            <w:r>
              <w:br/>
            </w:r>
            <w:r>
              <w:rPr>
                <w:rFonts w:ascii="Times New Roman"/>
                <w:b w:val="false"/>
                <w:i w:val="false"/>
                <w:color w:val="000000"/>
                <w:sz w:val="20"/>
              </w:rPr>
              <w:t>
Енсебаева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Лепка. </w:t>
            </w:r>
            <w:r>
              <w:br/>
            </w:r>
            <w:r>
              <w:rPr>
                <w:rFonts w:ascii="Times New Roman"/>
                <w:b w:val="false"/>
                <w:i w:val="false"/>
                <w:color w:val="000000"/>
                <w:sz w:val="20"/>
              </w:rPr>
              <w:t>
Методическое пособие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w:t>
            </w:r>
            <w:r>
              <w:br/>
            </w:r>
            <w:r>
              <w:rPr>
                <w:rFonts w:ascii="Times New Roman"/>
                <w:b w:val="false"/>
                <w:i w:val="false"/>
                <w:color w:val="000000"/>
                <w:sz w:val="20"/>
              </w:rPr>
              <w:t>
Стыбаева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w:t>
            </w:r>
            <w:r>
              <w:br/>
            </w:r>
            <w:r>
              <w:rPr>
                <w:rFonts w:ascii="Times New Roman"/>
                <w:b w:val="false"/>
                <w:i w:val="false"/>
                <w:color w:val="000000"/>
                <w:sz w:val="20"/>
              </w:rPr>
              <w:t>
Методическое руководсто</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Шумаева Т., </w:t>
            </w:r>
            <w:r>
              <w:br/>
            </w:r>
            <w:r>
              <w:rPr>
                <w:rFonts w:ascii="Times New Roman"/>
                <w:b w:val="false"/>
                <w:i w:val="false"/>
                <w:color w:val="000000"/>
                <w:sz w:val="20"/>
              </w:rPr>
              <w:t>
Омарбекова Ф.</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Аппликация. </w:t>
            </w:r>
            <w:r>
              <w:br/>
            </w:r>
            <w:r>
              <w:rPr>
                <w:rFonts w:ascii="Times New Roman"/>
                <w:b w:val="false"/>
                <w:i w:val="false"/>
                <w:color w:val="000000"/>
                <w:sz w:val="20"/>
              </w:rPr>
              <w:t>
Методическое пособие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Жаканова Г.,</w:t>
            </w:r>
            <w:r>
              <w:br/>
            </w:r>
            <w:r>
              <w:rPr>
                <w:rFonts w:ascii="Times New Roman"/>
                <w:b w:val="false"/>
                <w:i w:val="false"/>
                <w:color w:val="000000"/>
                <w:sz w:val="20"/>
              </w:rPr>
              <w:t>
Енсебаева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w:t>
            </w:r>
            <w:r>
              <w:br/>
            </w:r>
            <w:r>
              <w:rPr>
                <w:rFonts w:ascii="Times New Roman"/>
                <w:b w:val="false"/>
                <w:i w:val="false"/>
                <w:color w:val="000000"/>
                <w:sz w:val="20"/>
              </w:rPr>
              <w:t xml:space="preserve">
Методическое пособие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w:t>
            </w:r>
            <w:r>
              <w:br/>
            </w:r>
            <w:r>
              <w:rPr>
                <w:rFonts w:ascii="Times New Roman"/>
                <w:b w:val="false"/>
                <w:i w:val="false"/>
                <w:color w:val="000000"/>
                <w:sz w:val="20"/>
              </w:rPr>
              <w:t>
 Стыбаева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r>
              <w:br/>
            </w:r>
            <w:r>
              <w:rPr>
                <w:rFonts w:ascii="Times New Roman"/>
                <w:b w:val="false"/>
                <w:i w:val="false"/>
                <w:color w:val="000000"/>
                <w:sz w:val="20"/>
              </w:rPr>
              <w:t>
Методическое руководство</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Кухаренко Н.,</w:t>
            </w:r>
            <w:r>
              <w:br/>
            </w:r>
            <w:r>
              <w:rPr>
                <w:rFonts w:ascii="Times New Roman"/>
                <w:b w:val="false"/>
                <w:i w:val="false"/>
                <w:color w:val="000000"/>
                <w:sz w:val="20"/>
              </w:rPr>
              <w:t>
Златков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xml:space="preserve">
Нотная хрестоматия. </w:t>
            </w:r>
            <w:r>
              <w:br/>
            </w:r>
            <w:r>
              <w:rPr>
                <w:rFonts w:ascii="Times New Roman"/>
                <w:b w:val="false"/>
                <w:i w:val="false"/>
                <w:color w:val="000000"/>
                <w:sz w:val="20"/>
              </w:rPr>
              <w:t>
Часть 1, 2</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Кухаренко Н.,</w:t>
            </w:r>
            <w:r>
              <w:br/>
            </w:r>
            <w:r>
              <w:rPr>
                <w:rFonts w:ascii="Times New Roman"/>
                <w:b w:val="false"/>
                <w:i w:val="false"/>
                <w:color w:val="000000"/>
                <w:sz w:val="20"/>
              </w:rPr>
              <w:t>
Златков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Методическое пособие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Корчевская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Нотная хрестоматия</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Корчевская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окружающим миром.</w:t>
            </w:r>
            <w:r>
              <w:br/>
            </w:r>
            <w:r>
              <w:rPr>
                <w:rFonts w:ascii="Times New Roman"/>
                <w:b w:val="false"/>
                <w:i w:val="false"/>
                <w:color w:val="000000"/>
                <w:sz w:val="20"/>
              </w:rPr>
              <w:t>
Методическое пособие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Дюсенова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окружающим миром.</w:t>
            </w:r>
            <w:r>
              <w:br/>
            </w:r>
            <w:r>
              <w:rPr>
                <w:rFonts w:ascii="Times New Roman"/>
                <w:b w:val="false"/>
                <w:i w:val="false"/>
                <w:color w:val="000000"/>
                <w:sz w:val="20"/>
              </w:rPr>
              <w:t>
Рабочая тетрадь</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Дюсенова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Ознакомление с окружающим миром. Методическое пособие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w:t>
            </w:r>
            <w:r>
              <w:br/>
            </w:r>
            <w:r>
              <w:rPr>
                <w:rFonts w:ascii="Times New Roman"/>
                <w:b w:val="false"/>
                <w:i w:val="false"/>
                <w:color w:val="000000"/>
                <w:sz w:val="20"/>
              </w:rPr>
              <w:t>
Стыбаева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экологии.</w:t>
            </w:r>
            <w:r>
              <w:br/>
            </w:r>
            <w:r>
              <w:rPr>
                <w:rFonts w:ascii="Times New Roman"/>
                <w:b w:val="false"/>
                <w:i w:val="false"/>
                <w:color w:val="000000"/>
                <w:sz w:val="20"/>
              </w:rPr>
              <w:t>
Методическое пособие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Дюсенова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экологии.</w:t>
            </w:r>
            <w:r>
              <w:br/>
            </w:r>
            <w:r>
              <w:rPr>
                <w:rFonts w:ascii="Times New Roman"/>
                <w:b w:val="false"/>
                <w:i w:val="false"/>
                <w:color w:val="000000"/>
                <w:sz w:val="20"/>
              </w:rPr>
              <w:t>
Рабочая тетрадь</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Дюсенова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экологии. Методическое пособие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w:t>
            </w:r>
            <w:r>
              <w:br/>
            </w:r>
            <w:r>
              <w:rPr>
                <w:rFonts w:ascii="Times New Roman"/>
                <w:b w:val="false"/>
                <w:i w:val="false"/>
                <w:color w:val="000000"/>
                <w:sz w:val="20"/>
              </w:rPr>
              <w:t>
Стыбаева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окружающим миром. Основы экологии.</w:t>
            </w:r>
            <w:r>
              <w:br/>
            </w:r>
            <w:r>
              <w:rPr>
                <w:rFonts w:ascii="Times New Roman"/>
                <w:b w:val="false"/>
                <w:i w:val="false"/>
                <w:color w:val="000000"/>
                <w:sz w:val="20"/>
              </w:rPr>
              <w:t>
Методическое руководство</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Акимбаева Ж., </w:t>
            </w:r>
            <w:r>
              <w:br/>
            </w:r>
            <w:r>
              <w:rPr>
                <w:rFonts w:ascii="Times New Roman"/>
                <w:b w:val="false"/>
                <w:i w:val="false"/>
                <w:color w:val="000000"/>
                <w:sz w:val="20"/>
              </w:rPr>
              <w:t>
Батырбаева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окружающим миром. Основы экологии.</w:t>
            </w:r>
            <w:r>
              <w:br/>
            </w:r>
            <w:r>
              <w:rPr>
                <w:rFonts w:ascii="Times New Roman"/>
                <w:b w:val="false"/>
                <w:i w:val="false"/>
                <w:color w:val="000000"/>
                <w:sz w:val="20"/>
              </w:rPr>
              <w:t>
Рабочая тетрадь</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Акимбаева Ж., </w:t>
            </w:r>
            <w:r>
              <w:br/>
            </w:r>
            <w:r>
              <w:rPr>
                <w:rFonts w:ascii="Times New Roman"/>
                <w:b w:val="false"/>
                <w:i w:val="false"/>
                <w:color w:val="000000"/>
                <w:sz w:val="20"/>
              </w:rPr>
              <w:t>
Батырбаева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Старшая группа в дошкольной организаций (дети 5-6-и лет)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Аппликация. </w:t>
            </w:r>
            <w:r>
              <w:br/>
            </w:r>
            <w:r>
              <w:rPr>
                <w:rFonts w:ascii="Times New Roman"/>
                <w:b w:val="false"/>
                <w:i w:val="false"/>
                <w:color w:val="000000"/>
                <w:sz w:val="20"/>
              </w:rPr>
              <w:t>
Методическое пособие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Ахметова Ұ. Оразбаева Г., Кумарбаева 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Музыкально-дидактические игры. </w:t>
            </w:r>
            <w:r>
              <w:br/>
            </w:r>
            <w:r>
              <w:rPr>
                <w:rFonts w:ascii="Times New Roman"/>
                <w:b w:val="false"/>
                <w:i w:val="false"/>
                <w:color w:val="000000"/>
                <w:sz w:val="20"/>
              </w:rPr>
              <w:t>
Дидактические материалы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Корчевская Г.,</w:t>
            </w:r>
            <w:r>
              <w:br/>
            </w:r>
            <w:r>
              <w:rPr>
                <w:rFonts w:ascii="Times New Roman"/>
                <w:b w:val="false"/>
                <w:i w:val="false"/>
                <w:color w:val="000000"/>
                <w:sz w:val="20"/>
              </w:rPr>
              <w:t>
Гончарова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Дидактические материалы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Корчевская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Художественная литература. </w:t>
            </w:r>
            <w:r>
              <w:br/>
            </w:r>
            <w:r>
              <w:rPr>
                <w:rFonts w:ascii="Times New Roman"/>
                <w:b w:val="false"/>
                <w:i w:val="false"/>
                <w:color w:val="000000"/>
                <w:sz w:val="20"/>
              </w:rPr>
              <w:t>
Хрестоматия</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Дрыгина Т., </w:t>
            </w:r>
            <w:r>
              <w:br/>
            </w:r>
            <w:r>
              <w:rPr>
                <w:rFonts w:ascii="Times New Roman"/>
                <w:b w:val="false"/>
                <w:i w:val="false"/>
                <w:color w:val="000000"/>
                <w:sz w:val="20"/>
              </w:rPr>
              <w:t>
Тирская И.,</w:t>
            </w:r>
            <w:r>
              <w:br/>
            </w:r>
            <w:r>
              <w:rPr>
                <w:rFonts w:ascii="Times New Roman"/>
                <w:b w:val="false"/>
                <w:i w:val="false"/>
                <w:color w:val="000000"/>
                <w:sz w:val="20"/>
              </w:rPr>
              <w:t>
Рапикова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речи. </w:t>
            </w:r>
            <w:r>
              <w:br/>
            </w:r>
            <w:r>
              <w:rPr>
                <w:rFonts w:ascii="Times New Roman"/>
                <w:b w:val="false"/>
                <w:i w:val="false"/>
                <w:color w:val="000000"/>
                <w:sz w:val="20"/>
              </w:rPr>
              <w:t>
Методическое пособие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грамоты. Методическое пособие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Жунусова Р.,</w:t>
            </w:r>
            <w:r>
              <w:br/>
            </w:r>
            <w:r>
              <w:rPr>
                <w:rFonts w:ascii="Times New Roman"/>
                <w:b w:val="false"/>
                <w:i w:val="false"/>
                <w:color w:val="000000"/>
                <w:sz w:val="20"/>
              </w:rPr>
              <w:t>
Нурманова М.,</w:t>
            </w:r>
            <w:r>
              <w:br/>
            </w:r>
            <w:r>
              <w:rPr>
                <w:rFonts w:ascii="Times New Roman"/>
                <w:b w:val="false"/>
                <w:i w:val="false"/>
                <w:color w:val="000000"/>
                <w:sz w:val="20"/>
              </w:rPr>
              <w:t>
Губайдуллина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грамоты. </w:t>
            </w:r>
            <w:r>
              <w:br/>
            </w:r>
            <w:r>
              <w:rPr>
                <w:rFonts w:ascii="Times New Roman"/>
                <w:b w:val="false"/>
                <w:i w:val="false"/>
                <w:color w:val="000000"/>
                <w:sz w:val="20"/>
              </w:rPr>
              <w:t>
Рабочая тетрадь</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Әдістемелік құрал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Абдрахимова Г.,</w:t>
            </w:r>
            <w:r>
              <w:br/>
            </w:r>
            <w:r>
              <w:rPr>
                <w:rFonts w:ascii="Times New Roman"/>
                <w:b w:val="false"/>
                <w:i w:val="false"/>
                <w:color w:val="000000"/>
                <w:sz w:val="20"/>
              </w:rPr>
              <w:t>
Беркінғалиева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xml:space="preserve">
Жұмыс дәптері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Абдрахимова Г.,</w:t>
            </w:r>
            <w:r>
              <w:br/>
            </w:r>
            <w:r>
              <w:rPr>
                <w:rFonts w:ascii="Times New Roman"/>
                <w:b w:val="false"/>
                <w:i w:val="false"/>
                <w:color w:val="000000"/>
                <w:sz w:val="20"/>
              </w:rPr>
              <w:t>
Беркінғалиева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Ознакомление с окружающим миром. </w:t>
            </w:r>
            <w:r>
              <w:br/>
            </w:r>
            <w:r>
              <w:rPr>
                <w:rFonts w:ascii="Times New Roman"/>
                <w:b w:val="false"/>
                <w:i w:val="false"/>
                <w:color w:val="000000"/>
                <w:sz w:val="20"/>
              </w:rPr>
              <w:t>
Рабочая тетрадь</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Борисова Н.,</w:t>
            </w:r>
            <w:r>
              <w:br/>
            </w:r>
            <w:r>
              <w:rPr>
                <w:rFonts w:ascii="Times New Roman"/>
                <w:b w:val="false"/>
                <w:i w:val="false"/>
                <w:color w:val="000000"/>
                <w:sz w:val="20"/>
              </w:rPr>
              <w:t>
Дрыгина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экологии.</w:t>
            </w:r>
            <w:r>
              <w:br/>
            </w:r>
            <w:r>
              <w:rPr>
                <w:rFonts w:ascii="Times New Roman"/>
                <w:b w:val="false"/>
                <w:i w:val="false"/>
                <w:color w:val="000000"/>
                <w:sz w:val="20"/>
              </w:rPr>
              <w:t>
Методическое пособие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экологии. </w:t>
            </w:r>
            <w:r>
              <w:br/>
            </w:r>
            <w:r>
              <w:rPr>
                <w:rFonts w:ascii="Times New Roman"/>
                <w:b w:val="false"/>
                <w:i w:val="false"/>
                <w:color w:val="000000"/>
                <w:sz w:val="20"/>
              </w:rPr>
              <w:t>
Рабочая тетрадь</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Борисова Н.,</w:t>
            </w:r>
            <w:r>
              <w:br/>
            </w:r>
            <w:r>
              <w:rPr>
                <w:rFonts w:ascii="Times New Roman"/>
                <w:b w:val="false"/>
                <w:i w:val="false"/>
                <w:color w:val="000000"/>
                <w:sz w:val="20"/>
              </w:rPr>
              <w:t>
Дрыгина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безопасного поведения.</w:t>
            </w:r>
            <w:r>
              <w:br/>
            </w:r>
            <w:r>
              <w:rPr>
                <w:rFonts w:ascii="Times New Roman"/>
                <w:b w:val="false"/>
                <w:i w:val="false"/>
                <w:color w:val="000000"/>
                <w:sz w:val="20"/>
              </w:rPr>
              <w:t>
Методическое пособие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Шелипова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безопасного поведения. </w:t>
            </w:r>
            <w:r>
              <w:br/>
            </w:r>
            <w:r>
              <w:rPr>
                <w:rFonts w:ascii="Times New Roman"/>
                <w:b w:val="false"/>
                <w:i w:val="false"/>
                <w:color w:val="000000"/>
                <w:sz w:val="20"/>
              </w:rPr>
              <w:t>
Рабочая тетрадь</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Шелипова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элементарных математических представлений. Методическое пособие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Дрыгина Т., </w:t>
            </w:r>
            <w:r>
              <w:br/>
            </w:r>
            <w:r>
              <w:rPr>
                <w:rFonts w:ascii="Times New Roman"/>
                <w:b w:val="false"/>
                <w:i w:val="false"/>
                <w:color w:val="000000"/>
                <w:sz w:val="20"/>
              </w:rPr>
              <w:t>
Борисова 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Формирование элементарных математических представлений. </w:t>
            </w:r>
            <w:r>
              <w:br/>
            </w:r>
            <w:r>
              <w:rPr>
                <w:rFonts w:ascii="Times New Roman"/>
                <w:b w:val="false"/>
                <w:i w:val="false"/>
                <w:color w:val="000000"/>
                <w:sz w:val="20"/>
              </w:rPr>
              <w:t>
Рабочая тетрадь</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w:t>
            </w:r>
            <w:r>
              <w:br/>
            </w:r>
            <w:r>
              <w:rPr>
                <w:rFonts w:ascii="Times New Roman"/>
                <w:b w:val="false"/>
                <w:i w:val="false"/>
                <w:color w:val="000000"/>
                <w:sz w:val="20"/>
              </w:rPr>
              <w:t>
Методическое пособие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w:t>
            </w:r>
            <w:r>
              <w:br/>
            </w:r>
            <w:r>
              <w:rPr>
                <w:rFonts w:ascii="Times New Roman"/>
                <w:b w:val="false"/>
                <w:i w:val="false"/>
                <w:color w:val="000000"/>
                <w:sz w:val="20"/>
              </w:rPr>
              <w:t>
Рабочая тетрадь</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Физическая культура. </w:t>
            </w:r>
            <w:r>
              <w:br/>
            </w:r>
            <w:r>
              <w:rPr>
                <w:rFonts w:ascii="Times New Roman"/>
                <w:b w:val="false"/>
                <w:i w:val="false"/>
                <w:color w:val="000000"/>
                <w:sz w:val="20"/>
              </w:rPr>
              <w:t>
Методическое руководство</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Юркова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 Методическое пособие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w:t>
            </w:r>
            <w:r>
              <w:br/>
            </w:r>
            <w:r>
              <w:rPr>
                <w:rFonts w:ascii="Times New Roman"/>
                <w:b w:val="false"/>
                <w:i w:val="false"/>
                <w:color w:val="000000"/>
                <w:sz w:val="20"/>
              </w:rPr>
              <w:t>
Абаева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безопасного поведения. </w:t>
            </w:r>
            <w:r>
              <w:br/>
            </w:r>
            <w:r>
              <w:rPr>
                <w:rFonts w:ascii="Times New Roman"/>
                <w:b w:val="false"/>
                <w:i w:val="false"/>
                <w:color w:val="000000"/>
                <w:sz w:val="20"/>
              </w:rPr>
              <w:t>
Методическое руководство</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Касымбаева Р., </w:t>
            </w:r>
            <w:r>
              <w:br/>
            </w:r>
            <w:r>
              <w:rPr>
                <w:rFonts w:ascii="Times New Roman"/>
                <w:b w:val="false"/>
                <w:i w:val="false"/>
                <w:color w:val="000000"/>
                <w:sz w:val="20"/>
              </w:rPr>
              <w:t xml:space="preserve">
Гамарник Ю., </w:t>
            </w:r>
            <w:r>
              <w:br/>
            </w:r>
            <w:r>
              <w:rPr>
                <w:rFonts w:ascii="Times New Roman"/>
                <w:b w:val="false"/>
                <w:i w:val="false"/>
                <w:color w:val="000000"/>
                <w:sz w:val="20"/>
              </w:rPr>
              <w:t>
Ибрагимова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безопасного поведения. </w:t>
            </w:r>
            <w:r>
              <w:br/>
            </w:r>
            <w:r>
              <w:rPr>
                <w:rFonts w:ascii="Times New Roman"/>
                <w:b w:val="false"/>
                <w:i w:val="false"/>
                <w:color w:val="000000"/>
                <w:sz w:val="20"/>
              </w:rPr>
              <w:t>
Рабочая тетрадь</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Касымбаева Р., </w:t>
            </w:r>
            <w:r>
              <w:br/>
            </w:r>
            <w:r>
              <w:rPr>
                <w:rFonts w:ascii="Times New Roman"/>
                <w:b w:val="false"/>
                <w:i w:val="false"/>
                <w:color w:val="000000"/>
                <w:sz w:val="20"/>
              </w:rPr>
              <w:t xml:space="preserve">
Гамарник Ю., </w:t>
            </w:r>
            <w:r>
              <w:br/>
            </w:r>
            <w:r>
              <w:rPr>
                <w:rFonts w:ascii="Times New Roman"/>
                <w:b w:val="false"/>
                <w:i w:val="false"/>
                <w:color w:val="000000"/>
                <w:sz w:val="20"/>
              </w:rPr>
              <w:t>
Ибрагимова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безопасного поведения. Демонстрационный материал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Касымбаева Р., </w:t>
            </w:r>
            <w:r>
              <w:br/>
            </w:r>
            <w:r>
              <w:rPr>
                <w:rFonts w:ascii="Times New Roman"/>
                <w:b w:val="false"/>
                <w:i w:val="false"/>
                <w:color w:val="000000"/>
                <w:sz w:val="20"/>
              </w:rPr>
              <w:t xml:space="preserve">
Гамарник Ю., </w:t>
            </w:r>
            <w:r>
              <w:br/>
            </w:r>
            <w:r>
              <w:rPr>
                <w:rFonts w:ascii="Times New Roman"/>
                <w:b w:val="false"/>
                <w:i w:val="false"/>
                <w:color w:val="000000"/>
                <w:sz w:val="20"/>
              </w:rPr>
              <w:t>
Ибрагимова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безопасного поведения. </w:t>
            </w:r>
            <w:r>
              <w:br/>
            </w:r>
            <w:r>
              <w:rPr>
                <w:rFonts w:ascii="Times New Roman"/>
                <w:b w:val="false"/>
                <w:i w:val="false"/>
                <w:color w:val="000000"/>
                <w:sz w:val="20"/>
              </w:rPr>
              <w:t>
Методическое пособие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речи. </w:t>
            </w:r>
            <w:r>
              <w:br/>
            </w:r>
            <w:r>
              <w:rPr>
                <w:rFonts w:ascii="Times New Roman"/>
                <w:b w:val="false"/>
                <w:i w:val="false"/>
                <w:color w:val="000000"/>
                <w:sz w:val="20"/>
              </w:rPr>
              <w:t>
Рабочая тетрадь</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w:t>
            </w:r>
            <w:r>
              <w:br/>
            </w:r>
            <w:r>
              <w:rPr>
                <w:rFonts w:ascii="Times New Roman"/>
                <w:b w:val="false"/>
                <w:i w:val="false"/>
                <w:color w:val="000000"/>
                <w:sz w:val="20"/>
              </w:rPr>
              <w:t>
Методическое пособие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w:t>
            </w:r>
            <w:r>
              <w:br/>
            </w:r>
            <w:r>
              <w:rPr>
                <w:rFonts w:ascii="Times New Roman"/>
                <w:b w:val="false"/>
                <w:i w:val="false"/>
                <w:color w:val="000000"/>
                <w:sz w:val="20"/>
              </w:rPr>
              <w:t>
Рабочая тетрадь</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Методическое руководство</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Ильяшева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Художественная литература. </w:t>
            </w:r>
            <w:r>
              <w:br/>
            </w:r>
            <w:r>
              <w:rPr>
                <w:rFonts w:ascii="Times New Roman"/>
                <w:b w:val="false"/>
                <w:i w:val="false"/>
                <w:color w:val="000000"/>
                <w:sz w:val="20"/>
              </w:rPr>
              <w:t>
Азбука–тетрадь</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Ильяшева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Художественная литература. </w:t>
            </w:r>
            <w:r>
              <w:br/>
            </w:r>
            <w:r>
              <w:rPr>
                <w:rFonts w:ascii="Times New Roman"/>
                <w:b w:val="false"/>
                <w:i w:val="false"/>
                <w:color w:val="000000"/>
                <w:sz w:val="20"/>
              </w:rPr>
              <w:t>
Хрестоматия</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Ильяшева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грамоты. Методическое руководство</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Куликова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грамоты.</w:t>
            </w:r>
            <w:r>
              <w:br/>
            </w:r>
            <w:r>
              <w:rPr>
                <w:rFonts w:ascii="Times New Roman"/>
                <w:b w:val="false"/>
                <w:i w:val="false"/>
                <w:color w:val="000000"/>
                <w:sz w:val="20"/>
              </w:rPr>
              <w:t>
Рабочая тетрадь</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Куликова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грамоты и письма. От звука к букве и словам. Рабочая тетрадь</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Терехова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грамоты. Раздаточный материал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Куликова И.,</w:t>
            </w:r>
            <w:r>
              <w:br/>
            </w:r>
            <w:r>
              <w:rPr>
                <w:rFonts w:ascii="Times New Roman"/>
                <w:b w:val="false"/>
                <w:i w:val="false"/>
                <w:color w:val="000000"/>
                <w:sz w:val="20"/>
              </w:rPr>
              <w:t>
Казанцева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грамоты. Методическое пособие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w:t>
            </w:r>
            <w:r>
              <w:br/>
            </w:r>
            <w:r>
              <w:rPr>
                <w:rFonts w:ascii="Times New Roman"/>
                <w:b w:val="false"/>
                <w:i w:val="false"/>
                <w:color w:val="000000"/>
                <w:sz w:val="20"/>
              </w:rPr>
              <w:t>
Абаева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грамоты. </w:t>
            </w:r>
            <w:r>
              <w:br/>
            </w:r>
            <w:r>
              <w:rPr>
                <w:rFonts w:ascii="Times New Roman"/>
                <w:b w:val="false"/>
                <w:i w:val="false"/>
                <w:color w:val="000000"/>
                <w:sz w:val="20"/>
              </w:rPr>
              <w:t>
Рабочая тетрадь</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Әдістемелік нұсқау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Кумарова,</w:t>
            </w:r>
            <w:r>
              <w:br/>
            </w:r>
            <w:r>
              <w:rPr>
                <w:rFonts w:ascii="Times New Roman"/>
                <w:b w:val="false"/>
                <w:i w:val="false"/>
                <w:color w:val="000000"/>
                <w:sz w:val="20"/>
              </w:rPr>
              <w:t>
Г. Жургенбаева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Жұмыс дәптері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Кумарова,</w:t>
            </w:r>
            <w:r>
              <w:br/>
            </w:r>
            <w:r>
              <w:rPr>
                <w:rFonts w:ascii="Times New Roman"/>
                <w:b w:val="false"/>
                <w:i w:val="false"/>
                <w:color w:val="000000"/>
                <w:sz w:val="20"/>
              </w:rPr>
              <w:t>
Г. Жургенбаева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Мектепке дейінгі ұйымдардың тәрбие мен оқыту орыс тілінде жүргізілетін ересек топта ұйымдастырылған оқу қызметін жүргізуге арналған әдістемелік нұсқаулық ("Қазақ тілінде сөйлейміз" оқу әдістемелі кешеніне)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Омар, </w:t>
            </w:r>
            <w:r>
              <w:br/>
            </w:r>
            <w:r>
              <w:rPr>
                <w:rFonts w:ascii="Times New Roman"/>
                <w:b w:val="false"/>
                <w:i w:val="false"/>
                <w:color w:val="000000"/>
                <w:sz w:val="20"/>
              </w:rPr>
              <w:t>
А. Садық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 сөйлейміз" тәрбие мен оқыту орыс тілінде жүргізілетін ересек топ балаларына арналған жұмыс дәптері / Рабочая тетрадь для детей старшей группы с русским языком воспитания и обучения</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Омар, </w:t>
            </w:r>
            <w:r>
              <w:br/>
            </w:r>
            <w:r>
              <w:rPr>
                <w:rFonts w:ascii="Times New Roman"/>
                <w:b w:val="false"/>
                <w:i w:val="false"/>
                <w:color w:val="000000"/>
                <w:sz w:val="20"/>
              </w:rPr>
              <w:t>
А. Садық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язык.</w:t>
            </w:r>
            <w:r>
              <w:br/>
            </w:r>
            <w:r>
              <w:rPr>
                <w:rFonts w:ascii="Times New Roman"/>
                <w:b w:val="false"/>
                <w:i w:val="false"/>
                <w:color w:val="000000"/>
                <w:sz w:val="20"/>
              </w:rPr>
              <w:t xml:space="preserve">
(English) </w:t>
            </w:r>
            <w:r>
              <w:br/>
            </w:r>
            <w:r>
              <w:rPr>
                <w:rFonts w:ascii="Times New Roman"/>
                <w:b w:val="false"/>
                <w:i w:val="false"/>
                <w:color w:val="000000"/>
                <w:sz w:val="20"/>
              </w:rPr>
              <w:t>
Методическое руководство</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Рахимжанова С., </w:t>
            </w:r>
            <w:r>
              <w:br/>
            </w:r>
            <w:r>
              <w:rPr>
                <w:rFonts w:ascii="Times New Roman"/>
                <w:b w:val="false"/>
                <w:i w:val="false"/>
                <w:color w:val="000000"/>
                <w:sz w:val="20"/>
              </w:rPr>
              <w:t>
Волкова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язык.</w:t>
            </w:r>
            <w:r>
              <w:br/>
            </w:r>
            <w:r>
              <w:rPr>
                <w:rFonts w:ascii="Times New Roman"/>
                <w:b w:val="false"/>
                <w:i w:val="false"/>
                <w:color w:val="000000"/>
                <w:sz w:val="20"/>
              </w:rPr>
              <w:t xml:space="preserve">
(English) </w:t>
            </w:r>
            <w:r>
              <w:br/>
            </w:r>
            <w:r>
              <w:rPr>
                <w:rFonts w:ascii="Times New Roman"/>
                <w:b w:val="false"/>
                <w:i w:val="false"/>
                <w:color w:val="000000"/>
                <w:sz w:val="20"/>
              </w:rPr>
              <w:t>
Рабочая тетрадь</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Рахимжанова С., </w:t>
            </w:r>
            <w:r>
              <w:br/>
            </w:r>
            <w:r>
              <w:rPr>
                <w:rFonts w:ascii="Times New Roman"/>
                <w:b w:val="false"/>
                <w:i w:val="false"/>
                <w:color w:val="000000"/>
                <w:sz w:val="20"/>
              </w:rPr>
              <w:t>
Волкова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язык.</w:t>
            </w:r>
            <w:r>
              <w:br/>
            </w:r>
            <w:r>
              <w:rPr>
                <w:rFonts w:ascii="Times New Roman"/>
                <w:b w:val="false"/>
                <w:i w:val="false"/>
                <w:color w:val="000000"/>
                <w:sz w:val="20"/>
              </w:rPr>
              <w:t xml:space="preserve">
(English) </w:t>
            </w:r>
            <w:r>
              <w:br/>
            </w:r>
            <w:r>
              <w:rPr>
                <w:rFonts w:ascii="Times New Roman"/>
                <w:b w:val="false"/>
                <w:i w:val="false"/>
                <w:color w:val="000000"/>
                <w:sz w:val="20"/>
              </w:rPr>
              <w:t>
Азбука тетрадь + CD</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Рахимжанова С., </w:t>
            </w:r>
            <w:r>
              <w:br/>
            </w:r>
            <w:r>
              <w:rPr>
                <w:rFonts w:ascii="Times New Roman"/>
                <w:b w:val="false"/>
                <w:i w:val="false"/>
                <w:color w:val="000000"/>
                <w:sz w:val="20"/>
              </w:rPr>
              <w:t>
Волкова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язык.</w:t>
            </w:r>
            <w:r>
              <w:br/>
            </w:r>
            <w:r>
              <w:rPr>
                <w:rFonts w:ascii="Times New Roman"/>
                <w:b w:val="false"/>
                <w:i w:val="false"/>
                <w:color w:val="000000"/>
                <w:sz w:val="20"/>
              </w:rPr>
              <w:t xml:space="preserve">
(English) </w:t>
            </w:r>
            <w:r>
              <w:br/>
            </w:r>
            <w:r>
              <w:rPr>
                <w:rFonts w:ascii="Times New Roman"/>
                <w:b w:val="false"/>
                <w:i w:val="false"/>
                <w:color w:val="000000"/>
                <w:sz w:val="20"/>
              </w:rPr>
              <w:t>
Раздаточный материал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Рахимжанова С., </w:t>
            </w:r>
            <w:r>
              <w:br/>
            </w:r>
            <w:r>
              <w:rPr>
                <w:rFonts w:ascii="Times New Roman"/>
                <w:b w:val="false"/>
                <w:i w:val="false"/>
                <w:color w:val="000000"/>
                <w:sz w:val="20"/>
              </w:rPr>
              <w:t>
Волкова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Изучаем английский язык.</w:t>
            </w:r>
            <w:r>
              <w:br/>
            </w:r>
            <w:r>
              <w:rPr>
                <w:rFonts w:ascii="Times New Roman"/>
                <w:b w:val="false"/>
                <w:i w:val="false"/>
                <w:color w:val="000000"/>
                <w:sz w:val="20"/>
              </w:rPr>
              <w:t>
Методическое руководство</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Шарипбаева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Изучаем английский язык. </w:t>
            </w:r>
            <w:r>
              <w:br/>
            </w:r>
            <w:r>
              <w:rPr>
                <w:rFonts w:ascii="Times New Roman"/>
                <w:b w:val="false"/>
                <w:i w:val="false"/>
                <w:color w:val="000000"/>
                <w:sz w:val="20"/>
              </w:rPr>
              <w:t>
Азбука тетрадь</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Шарипбаева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Драма.</w:t>
            </w:r>
            <w:r>
              <w:br/>
            </w:r>
            <w:r>
              <w:rPr>
                <w:rFonts w:ascii="Times New Roman"/>
                <w:b w:val="false"/>
                <w:i w:val="false"/>
                <w:color w:val="000000"/>
                <w:sz w:val="20"/>
              </w:rPr>
              <w:t>
Методическое руководство</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Хомутова О., </w:t>
            </w:r>
            <w:r>
              <w:br/>
            </w:r>
            <w:r>
              <w:rPr>
                <w:rFonts w:ascii="Times New Roman"/>
                <w:b w:val="false"/>
                <w:i w:val="false"/>
                <w:color w:val="000000"/>
                <w:sz w:val="20"/>
              </w:rPr>
              <w:t>
Тарасова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Драма.</w:t>
            </w:r>
            <w:r>
              <w:br/>
            </w:r>
            <w:r>
              <w:rPr>
                <w:rFonts w:ascii="Times New Roman"/>
                <w:b w:val="false"/>
                <w:i w:val="false"/>
                <w:color w:val="000000"/>
                <w:sz w:val="20"/>
              </w:rPr>
              <w:t>
Азбука-тетрадь</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Хомутова О., </w:t>
            </w:r>
            <w:r>
              <w:br/>
            </w:r>
            <w:r>
              <w:rPr>
                <w:rFonts w:ascii="Times New Roman"/>
                <w:b w:val="false"/>
                <w:i w:val="false"/>
                <w:color w:val="000000"/>
                <w:sz w:val="20"/>
              </w:rPr>
              <w:t>
Тарасова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Драма.</w:t>
            </w:r>
            <w:r>
              <w:br/>
            </w:r>
            <w:r>
              <w:rPr>
                <w:rFonts w:ascii="Times New Roman"/>
                <w:b w:val="false"/>
                <w:i w:val="false"/>
                <w:color w:val="000000"/>
                <w:sz w:val="20"/>
              </w:rPr>
              <w:t xml:space="preserve">
Методическое пособие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w:t>
            </w:r>
            <w:r>
              <w:br/>
            </w:r>
            <w:r>
              <w:rPr>
                <w:rFonts w:ascii="Times New Roman"/>
                <w:b w:val="false"/>
                <w:i w:val="false"/>
                <w:color w:val="000000"/>
                <w:sz w:val="20"/>
              </w:rPr>
              <w:t>
Стыбаева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элементарных математических представлений. Методическое руководство</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Акпаева А., </w:t>
            </w:r>
            <w:r>
              <w:br/>
            </w:r>
            <w:r>
              <w:rPr>
                <w:rFonts w:ascii="Times New Roman"/>
                <w:b w:val="false"/>
                <w:i w:val="false"/>
                <w:color w:val="000000"/>
                <w:sz w:val="20"/>
              </w:rPr>
              <w:t>
Лебедева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Формирование элементарных математических представлений. </w:t>
            </w:r>
            <w:r>
              <w:br/>
            </w:r>
            <w:r>
              <w:rPr>
                <w:rFonts w:ascii="Times New Roman"/>
                <w:b w:val="false"/>
                <w:i w:val="false"/>
                <w:color w:val="000000"/>
                <w:sz w:val="20"/>
              </w:rPr>
              <w:t>
Рабочая тетрадь № 1, 2</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Акпаева А., </w:t>
            </w:r>
            <w:r>
              <w:br/>
            </w:r>
            <w:r>
              <w:rPr>
                <w:rFonts w:ascii="Times New Roman"/>
                <w:b w:val="false"/>
                <w:i w:val="false"/>
                <w:color w:val="000000"/>
                <w:sz w:val="20"/>
              </w:rPr>
              <w:t>
Лебедева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элементарных математических представлений. Демонстрационный материал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Акпаева А., </w:t>
            </w:r>
            <w:r>
              <w:br/>
            </w:r>
            <w:r>
              <w:rPr>
                <w:rFonts w:ascii="Times New Roman"/>
                <w:b w:val="false"/>
                <w:i w:val="false"/>
                <w:color w:val="000000"/>
                <w:sz w:val="20"/>
              </w:rPr>
              <w:t>
Лебедева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элементарных математических представлений. Методическое пособие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w:t>
            </w:r>
            <w:r>
              <w:br/>
            </w:r>
            <w:r>
              <w:rPr>
                <w:rFonts w:ascii="Times New Roman"/>
                <w:b w:val="false"/>
                <w:i w:val="false"/>
                <w:color w:val="000000"/>
                <w:sz w:val="20"/>
              </w:rPr>
              <w:t>
Стыбаева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Формирование элементарных математических представлений. </w:t>
            </w:r>
            <w:r>
              <w:br/>
            </w:r>
            <w:r>
              <w:rPr>
                <w:rFonts w:ascii="Times New Roman"/>
                <w:b w:val="false"/>
                <w:i w:val="false"/>
                <w:color w:val="000000"/>
                <w:sz w:val="20"/>
              </w:rPr>
              <w:t xml:space="preserve">
Рабочая тетрадь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w:t>
            </w:r>
            <w:r>
              <w:br/>
            </w:r>
            <w:r>
              <w:rPr>
                <w:rFonts w:ascii="Times New Roman"/>
                <w:b w:val="false"/>
                <w:i w:val="false"/>
                <w:color w:val="000000"/>
                <w:sz w:val="20"/>
              </w:rPr>
              <w:t>
Стыбаева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 Методическое руководство</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Жумабекова Ф.,</w:t>
            </w:r>
            <w:r>
              <w:br/>
            </w:r>
            <w:r>
              <w:rPr>
                <w:rFonts w:ascii="Times New Roman"/>
                <w:b w:val="false"/>
                <w:i w:val="false"/>
                <w:color w:val="000000"/>
                <w:sz w:val="20"/>
              </w:rPr>
              <w:t>
Ойшыбаева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Конструирование. </w:t>
            </w:r>
            <w:r>
              <w:br/>
            </w:r>
            <w:r>
              <w:rPr>
                <w:rFonts w:ascii="Times New Roman"/>
                <w:b w:val="false"/>
                <w:i w:val="false"/>
                <w:color w:val="000000"/>
                <w:sz w:val="20"/>
              </w:rPr>
              <w:t xml:space="preserve">
Альбом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Жумабекова Ф., </w:t>
            </w:r>
            <w:r>
              <w:br/>
            </w:r>
            <w:r>
              <w:rPr>
                <w:rFonts w:ascii="Times New Roman"/>
                <w:b w:val="false"/>
                <w:i w:val="false"/>
                <w:color w:val="000000"/>
                <w:sz w:val="20"/>
              </w:rPr>
              <w:t>
Ойшыбаева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w:t>
            </w:r>
            <w:r>
              <w:br/>
            </w:r>
            <w:r>
              <w:rPr>
                <w:rFonts w:ascii="Times New Roman"/>
                <w:b w:val="false"/>
                <w:i w:val="false"/>
                <w:color w:val="000000"/>
                <w:sz w:val="20"/>
              </w:rPr>
              <w:t>
Методическое пособие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Аубакирова Р.,</w:t>
            </w:r>
            <w:r>
              <w:br/>
            </w:r>
            <w:r>
              <w:rPr>
                <w:rFonts w:ascii="Times New Roman"/>
                <w:b w:val="false"/>
                <w:i w:val="false"/>
                <w:color w:val="000000"/>
                <w:sz w:val="20"/>
              </w:rPr>
              <w:t>
Абремская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w:t>
            </w:r>
            <w:r>
              <w:br/>
            </w:r>
            <w:r>
              <w:rPr>
                <w:rFonts w:ascii="Times New Roman"/>
                <w:b w:val="false"/>
                <w:i w:val="false"/>
                <w:color w:val="000000"/>
                <w:sz w:val="20"/>
              </w:rPr>
              <w:t>
Рабочая тетрадь</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Аубакирова Р.,</w:t>
            </w:r>
            <w:r>
              <w:br/>
            </w:r>
            <w:r>
              <w:rPr>
                <w:rFonts w:ascii="Times New Roman"/>
                <w:b w:val="false"/>
                <w:i w:val="false"/>
                <w:color w:val="000000"/>
                <w:sz w:val="20"/>
              </w:rPr>
              <w:t>
Абремская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Конструирование. </w:t>
            </w:r>
            <w:r>
              <w:br/>
            </w:r>
            <w:r>
              <w:rPr>
                <w:rFonts w:ascii="Times New Roman"/>
                <w:b w:val="false"/>
                <w:i w:val="false"/>
                <w:color w:val="000000"/>
                <w:sz w:val="20"/>
              </w:rPr>
              <w:t>
Методическое пособие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Слепнева В., </w:t>
            </w:r>
            <w:r>
              <w:br/>
            </w:r>
            <w:r>
              <w:rPr>
                <w:rFonts w:ascii="Times New Roman"/>
                <w:b w:val="false"/>
                <w:i w:val="false"/>
                <w:color w:val="000000"/>
                <w:sz w:val="20"/>
              </w:rPr>
              <w:t>
Стыбаева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Методическое руководство</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Бритвина Е., </w:t>
            </w:r>
            <w:r>
              <w:br/>
            </w:r>
            <w:r>
              <w:rPr>
                <w:rFonts w:ascii="Times New Roman"/>
                <w:b w:val="false"/>
                <w:i w:val="false"/>
                <w:color w:val="000000"/>
                <w:sz w:val="20"/>
              </w:rPr>
              <w:t>
Яндулова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Азбука-тетрадь</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Бритвина Е., </w:t>
            </w:r>
            <w:r>
              <w:br/>
            </w:r>
            <w:r>
              <w:rPr>
                <w:rFonts w:ascii="Times New Roman"/>
                <w:b w:val="false"/>
                <w:i w:val="false"/>
                <w:color w:val="000000"/>
                <w:sz w:val="20"/>
              </w:rPr>
              <w:t>
Яндулова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Методическое пособие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w:t>
            </w:r>
            <w:r>
              <w:br/>
            </w:r>
            <w:r>
              <w:rPr>
                <w:rFonts w:ascii="Times New Roman"/>
                <w:b w:val="false"/>
                <w:i w:val="false"/>
                <w:color w:val="000000"/>
                <w:sz w:val="20"/>
              </w:rPr>
              <w:t>
Абаева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0" w:id="552"/>
          <w:p>
            <w:pPr>
              <w:spacing w:after="20"/>
              <w:ind w:left="20"/>
              <w:jc w:val="both"/>
            </w:pPr>
            <w:r>
              <w:rPr>
                <w:rFonts w:ascii="Times New Roman"/>
                <w:b w:val="false"/>
                <w:i w:val="false"/>
                <w:color w:val="000000"/>
                <w:sz w:val="20"/>
              </w:rPr>
              <w:t>
63.</w:t>
            </w:r>
          </w:p>
          <w:bookmarkEnd w:id="552"/>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Творчество.</w:t>
            </w:r>
            <w:r>
              <w:br/>
            </w:r>
            <w:r>
              <w:rPr>
                <w:rFonts w:ascii="Times New Roman"/>
                <w:b w:val="false"/>
                <w:i w:val="false"/>
                <w:color w:val="000000"/>
                <w:sz w:val="20"/>
              </w:rPr>
              <w:t>
Методическое пособие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Аубакирова Р.,</w:t>
            </w:r>
            <w:r>
              <w:br/>
            </w:r>
            <w:r>
              <w:rPr>
                <w:rFonts w:ascii="Times New Roman"/>
                <w:b w:val="false"/>
                <w:i w:val="false"/>
                <w:color w:val="000000"/>
                <w:sz w:val="20"/>
              </w:rPr>
              <w:t>
Абремская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1" w:id="553"/>
          <w:p>
            <w:pPr>
              <w:spacing w:after="20"/>
              <w:ind w:left="20"/>
              <w:jc w:val="both"/>
            </w:pPr>
            <w:r>
              <w:rPr>
                <w:rFonts w:ascii="Times New Roman"/>
                <w:b w:val="false"/>
                <w:i w:val="false"/>
                <w:color w:val="000000"/>
                <w:sz w:val="20"/>
              </w:rPr>
              <w:t>
64.</w:t>
            </w:r>
          </w:p>
          <w:bookmarkEnd w:id="553"/>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Рисование.</w:t>
            </w:r>
            <w:r>
              <w:br/>
            </w:r>
            <w:r>
              <w:rPr>
                <w:rFonts w:ascii="Times New Roman"/>
                <w:b w:val="false"/>
                <w:i w:val="false"/>
                <w:color w:val="000000"/>
                <w:sz w:val="20"/>
              </w:rPr>
              <w:t>
Методическое руководство</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Казаренко Н., </w:t>
            </w:r>
            <w:r>
              <w:br/>
            </w:r>
            <w:r>
              <w:rPr>
                <w:rFonts w:ascii="Times New Roman"/>
                <w:b w:val="false"/>
                <w:i w:val="false"/>
                <w:color w:val="000000"/>
                <w:sz w:val="20"/>
              </w:rPr>
              <w:t>
Ойшыбаева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2" w:id="554"/>
          <w:p>
            <w:pPr>
              <w:spacing w:after="20"/>
              <w:ind w:left="20"/>
              <w:jc w:val="both"/>
            </w:pPr>
            <w:r>
              <w:rPr>
                <w:rFonts w:ascii="Times New Roman"/>
                <w:b w:val="false"/>
                <w:i w:val="false"/>
                <w:color w:val="000000"/>
                <w:sz w:val="20"/>
              </w:rPr>
              <w:t>
65.</w:t>
            </w:r>
          </w:p>
          <w:bookmarkEnd w:id="554"/>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Рисование. </w:t>
            </w:r>
            <w:r>
              <w:br/>
            </w:r>
            <w:r>
              <w:rPr>
                <w:rFonts w:ascii="Times New Roman"/>
                <w:b w:val="false"/>
                <w:i w:val="false"/>
                <w:color w:val="000000"/>
                <w:sz w:val="20"/>
              </w:rPr>
              <w:t>
Азбука-альбом № 1, 2</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Казаренко Н., </w:t>
            </w:r>
            <w:r>
              <w:br/>
            </w:r>
            <w:r>
              <w:rPr>
                <w:rFonts w:ascii="Times New Roman"/>
                <w:b w:val="false"/>
                <w:i w:val="false"/>
                <w:color w:val="000000"/>
                <w:sz w:val="20"/>
              </w:rPr>
              <w:t>
Ойшыбаева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3" w:id="555"/>
          <w:p>
            <w:pPr>
              <w:spacing w:after="20"/>
              <w:ind w:left="20"/>
              <w:jc w:val="both"/>
            </w:pPr>
            <w:r>
              <w:rPr>
                <w:rFonts w:ascii="Times New Roman"/>
                <w:b w:val="false"/>
                <w:i w:val="false"/>
                <w:color w:val="000000"/>
                <w:sz w:val="20"/>
              </w:rPr>
              <w:t>
66.</w:t>
            </w:r>
          </w:p>
          <w:bookmarkEnd w:id="555"/>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Рисование. </w:t>
            </w:r>
            <w:r>
              <w:br/>
            </w:r>
            <w:r>
              <w:rPr>
                <w:rFonts w:ascii="Times New Roman"/>
                <w:b w:val="false"/>
                <w:i w:val="false"/>
                <w:color w:val="000000"/>
                <w:sz w:val="20"/>
              </w:rPr>
              <w:t xml:space="preserve">
Методическое пособие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w:t>
            </w:r>
            <w:r>
              <w:br/>
            </w:r>
            <w:r>
              <w:rPr>
                <w:rFonts w:ascii="Times New Roman"/>
                <w:b w:val="false"/>
                <w:i w:val="false"/>
                <w:color w:val="000000"/>
                <w:sz w:val="20"/>
              </w:rPr>
              <w:t>
Стыбаева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4" w:id="556"/>
          <w:p>
            <w:pPr>
              <w:spacing w:after="20"/>
              <w:ind w:left="20"/>
              <w:jc w:val="both"/>
            </w:pPr>
            <w:r>
              <w:rPr>
                <w:rFonts w:ascii="Times New Roman"/>
                <w:b w:val="false"/>
                <w:i w:val="false"/>
                <w:color w:val="000000"/>
                <w:sz w:val="20"/>
              </w:rPr>
              <w:t>
67.</w:t>
            </w:r>
          </w:p>
          <w:bookmarkEnd w:id="556"/>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Лепка. </w:t>
            </w:r>
            <w:r>
              <w:br/>
            </w:r>
            <w:r>
              <w:rPr>
                <w:rFonts w:ascii="Times New Roman"/>
                <w:b w:val="false"/>
                <w:i w:val="false"/>
                <w:color w:val="000000"/>
                <w:sz w:val="20"/>
              </w:rPr>
              <w:t>
Методическое руководство</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Таутанова А., </w:t>
            </w:r>
            <w:r>
              <w:br/>
            </w:r>
            <w:r>
              <w:rPr>
                <w:rFonts w:ascii="Times New Roman"/>
                <w:b w:val="false"/>
                <w:i w:val="false"/>
                <w:color w:val="000000"/>
                <w:sz w:val="20"/>
              </w:rPr>
              <w:t>
Бурлибаева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5" w:id="557"/>
          <w:p>
            <w:pPr>
              <w:spacing w:after="20"/>
              <w:ind w:left="20"/>
              <w:jc w:val="both"/>
            </w:pPr>
            <w:r>
              <w:rPr>
                <w:rFonts w:ascii="Times New Roman"/>
                <w:b w:val="false"/>
                <w:i w:val="false"/>
                <w:color w:val="000000"/>
                <w:sz w:val="20"/>
              </w:rPr>
              <w:t>
68.</w:t>
            </w:r>
          </w:p>
          <w:bookmarkEnd w:id="557"/>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Лепка.</w:t>
            </w:r>
            <w:r>
              <w:br/>
            </w:r>
            <w:r>
              <w:rPr>
                <w:rFonts w:ascii="Times New Roman"/>
                <w:b w:val="false"/>
                <w:i w:val="false"/>
                <w:color w:val="000000"/>
                <w:sz w:val="20"/>
              </w:rPr>
              <w:t>
Рабочая тетрадь № 1, 2</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Таутанова А., </w:t>
            </w:r>
            <w:r>
              <w:br/>
            </w:r>
            <w:r>
              <w:rPr>
                <w:rFonts w:ascii="Times New Roman"/>
                <w:b w:val="false"/>
                <w:i w:val="false"/>
                <w:color w:val="000000"/>
                <w:sz w:val="20"/>
              </w:rPr>
              <w:t>
Бурлибаева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6" w:id="558"/>
          <w:p>
            <w:pPr>
              <w:spacing w:after="20"/>
              <w:ind w:left="20"/>
              <w:jc w:val="both"/>
            </w:pPr>
            <w:r>
              <w:rPr>
                <w:rFonts w:ascii="Times New Roman"/>
                <w:b w:val="false"/>
                <w:i w:val="false"/>
                <w:color w:val="000000"/>
                <w:sz w:val="20"/>
              </w:rPr>
              <w:t>
69.</w:t>
            </w:r>
          </w:p>
          <w:bookmarkEnd w:id="558"/>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Лепка. </w:t>
            </w:r>
            <w:r>
              <w:br/>
            </w:r>
            <w:r>
              <w:rPr>
                <w:rFonts w:ascii="Times New Roman"/>
                <w:b w:val="false"/>
                <w:i w:val="false"/>
                <w:color w:val="000000"/>
                <w:sz w:val="20"/>
              </w:rPr>
              <w:t>
Методическое пособие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w:t>
            </w:r>
            <w:r>
              <w:br/>
            </w:r>
            <w:r>
              <w:rPr>
                <w:rFonts w:ascii="Times New Roman"/>
                <w:b w:val="false"/>
                <w:i w:val="false"/>
                <w:color w:val="000000"/>
                <w:sz w:val="20"/>
              </w:rPr>
              <w:t>
Стыбаева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7" w:id="559"/>
          <w:p>
            <w:pPr>
              <w:spacing w:after="20"/>
              <w:ind w:left="20"/>
              <w:jc w:val="both"/>
            </w:pPr>
            <w:r>
              <w:rPr>
                <w:rFonts w:ascii="Times New Roman"/>
                <w:b w:val="false"/>
                <w:i w:val="false"/>
                <w:color w:val="000000"/>
                <w:sz w:val="20"/>
              </w:rPr>
              <w:t>
70.</w:t>
            </w:r>
          </w:p>
          <w:bookmarkEnd w:id="559"/>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Аппликация. </w:t>
            </w:r>
            <w:r>
              <w:br/>
            </w:r>
            <w:r>
              <w:rPr>
                <w:rFonts w:ascii="Times New Roman"/>
                <w:b w:val="false"/>
                <w:i w:val="false"/>
                <w:color w:val="000000"/>
                <w:sz w:val="20"/>
              </w:rPr>
              <w:t>
Методическое руководство</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Ахметова У., </w:t>
            </w:r>
            <w:r>
              <w:br/>
            </w:r>
            <w:r>
              <w:rPr>
                <w:rFonts w:ascii="Times New Roman"/>
                <w:b w:val="false"/>
                <w:i w:val="false"/>
                <w:color w:val="000000"/>
                <w:sz w:val="20"/>
              </w:rPr>
              <w:t xml:space="preserve">
Оразбаева Г., </w:t>
            </w:r>
            <w:r>
              <w:br/>
            </w:r>
            <w:r>
              <w:rPr>
                <w:rFonts w:ascii="Times New Roman"/>
                <w:b w:val="false"/>
                <w:i w:val="false"/>
                <w:color w:val="000000"/>
                <w:sz w:val="20"/>
              </w:rPr>
              <w:t>
Кумарбаева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8" w:id="560"/>
          <w:p>
            <w:pPr>
              <w:spacing w:after="20"/>
              <w:ind w:left="20"/>
              <w:jc w:val="both"/>
            </w:pPr>
            <w:r>
              <w:rPr>
                <w:rFonts w:ascii="Times New Roman"/>
                <w:b w:val="false"/>
                <w:i w:val="false"/>
                <w:color w:val="000000"/>
                <w:sz w:val="20"/>
              </w:rPr>
              <w:t>
71.</w:t>
            </w:r>
          </w:p>
          <w:bookmarkEnd w:id="560"/>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Аппликация. </w:t>
            </w:r>
            <w:r>
              <w:br/>
            </w:r>
            <w:r>
              <w:rPr>
                <w:rFonts w:ascii="Times New Roman"/>
                <w:b w:val="false"/>
                <w:i w:val="false"/>
                <w:color w:val="000000"/>
                <w:sz w:val="20"/>
              </w:rPr>
              <w:t>
Раздаточный материал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Нусупалиева М.,</w:t>
            </w:r>
            <w:r>
              <w:br/>
            </w:r>
            <w:r>
              <w:rPr>
                <w:rFonts w:ascii="Times New Roman"/>
                <w:b w:val="false"/>
                <w:i w:val="false"/>
                <w:color w:val="000000"/>
                <w:sz w:val="20"/>
              </w:rPr>
              <w:t>
Кулпеисова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9" w:id="561"/>
          <w:p>
            <w:pPr>
              <w:spacing w:after="20"/>
              <w:ind w:left="20"/>
              <w:jc w:val="both"/>
            </w:pPr>
            <w:r>
              <w:rPr>
                <w:rFonts w:ascii="Times New Roman"/>
                <w:b w:val="false"/>
                <w:i w:val="false"/>
                <w:color w:val="000000"/>
                <w:sz w:val="20"/>
              </w:rPr>
              <w:t>
72.</w:t>
            </w:r>
          </w:p>
          <w:bookmarkEnd w:id="561"/>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w:t>
            </w:r>
            <w:r>
              <w:br/>
            </w:r>
            <w:r>
              <w:rPr>
                <w:rFonts w:ascii="Times New Roman"/>
                <w:b w:val="false"/>
                <w:i w:val="false"/>
                <w:color w:val="000000"/>
                <w:sz w:val="20"/>
              </w:rPr>
              <w:t xml:space="preserve">
Методическое пособие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w:t>
            </w:r>
            <w:r>
              <w:br/>
            </w:r>
            <w:r>
              <w:rPr>
                <w:rFonts w:ascii="Times New Roman"/>
                <w:b w:val="false"/>
                <w:i w:val="false"/>
                <w:color w:val="000000"/>
                <w:sz w:val="20"/>
              </w:rPr>
              <w:t>
Стыбаева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0" w:id="562"/>
          <w:p>
            <w:pPr>
              <w:spacing w:after="20"/>
              <w:ind w:left="20"/>
              <w:jc w:val="both"/>
            </w:pPr>
            <w:r>
              <w:rPr>
                <w:rFonts w:ascii="Times New Roman"/>
                <w:b w:val="false"/>
                <w:i w:val="false"/>
                <w:color w:val="000000"/>
                <w:sz w:val="20"/>
              </w:rPr>
              <w:t>
73.</w:t>
            </w:r>
          </w:p>
          <w:bookmarkEnd w:id="562"/>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Методическое руководство</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Кулинова Т., </w:t>
            </w:r>
            <w:r>
              <w:br/>
            </w:r>
            <w:r>
              <w:rPr>
                <w:rFonts w:ascii="Times New Roman"/>
                <w:b w:val="false"/>
                <w:i w:val="false"/>
                <w:color w:val="000000"/>
                <w:sz w:val="20"/>
              </w:rPr>
              <w:t>
Носкова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1" w:id="563"/>
          <w:p>
            <w:pPr>
              <w:spacing w:after="20"/>
              <w:ind w:left="20"/>
              <w:jc w:val="both"/>
            </w:pPr>
            <w:r>
              <w:rPr>
                <w:rFonts w:ascii="Times New Roman"/>
                <w:b w:val="false"/>
                <w:i w:val="false"/>
                <w:color w:val="000000"/>
                <w:sz w:val="20"/>
              </w:rPr>
              <w:t>
74.</w:t>
            </w:r>
          </w:p>
          <w:bookmarkEnd w:id="563"/>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xml:space="preserve">
Нотная хрестоматия. </w:t>
            </w:r>
            <w:r>
              <w:br/>
            </w:r>
            <w:r>
              <w:rPr>
                <w:rFonts w:ascii="Times New Roman"/>
                <w:b w:val="false"/>
                <w:i w:val="false"/>
                <w:color w:val="000000"/>
                <w:sz w:val="20"/>
              </w:rPr>
              <w:t>
Часть 1, 2</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Кулинова Т., </w:t>
            </w:r>
            <w:r>
              <w:br/>
            </w:r>
            <w:r>
              <w:rPr>
                <w:rFonts w:ascii="Times New Roman"/>
                <w:b w:val="false"/>
                <w:i w:val="false"/>
                <w:color w:val="000000"/>
                <w:sz w:val="20"/>
              </w:rPr>
              <w:t>
Носкова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2" w:id="564"/>
          <w:p>
            <w:pPr>
              <w:spacing w:after="20"/>
              <w:ind w:left="20"/>
              <w:jc w:val="both"/>
            </w:pPr>
            <w:r>
              <w:rPr>
                <w:rFonts w:ascii="Times New Roman"/>
                <w:b w:val="false"/>
                <w:i w:val="false"/>
                <w:color w:val="000000"/>
                <w:sz w:val="20"/>
              </w:rPr>
              <w:t>
75.</w:t>
            </w:r>
          </w:p>
          <w:bookmarkEnd w:id="564"/>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Ознакомление с окружающим миром. Основы экологии. </w:t>
            </w:r>
            <w:r>
              <w:br/>
            </w:r>
            <w:r>
              <w:rPr>
                <w:rFonts w:ascii="Times New Roman"/>
                <w:b w:val="false"/>
                <w:i w:val="false"/>
                <w:color w:val="000000"/>
                <w:sz w:val="20"/>
              </w:rPr>
              <w:t>
Методическое руководство</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Терехова Е..</w:t>
            </w:r>
            <w:r>
              <w:br/>
            </w:r>
            <w:r>
              <w:rPr>
                <w:rFonts w:ascii="Times New Roman"/>
                <w:b w:val="false"/>
                <w:i w:val="false"/>
                <w:color w:val="000000"/>
                <w:sz w:val="20"/>
              </w:rPr>
              <w:t>
Сагиева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3" w:id="565"/>
          <w:p>
            <w:pPr>
              <w:spacing w:after="20"/>
              <w:ind w:left="20"/>
              <w:jc w:val="both"/>
            </w:pPr>
            <w:r>
              <w:rPr>
                <w:rFonts w:ascii="Times New Roman"/>
                <w:b w:val="false"/>
                <w:i w:val="false"/>
                <w:color w:val="000000"/>
                <w:sz w:val="20"/>
              </w:rPr>
              <w:t>
76.</w:t>
            </w:r>
          </w:p>
          <w:bookmarkEnd w:id="565"/>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окружающим миром.</w:t>
            </w:r>
            <w:r>
              <w:br/>
            </w:r>
            <w:r>
              <w:rPr>
                <w:rFonts w:ascii="Times New Roman"/>
                <w:b w:val="false"/>
                <w:i w:val="false"/>
                <w:color w:val="000000"/>
                <w:sz w:val="20"/>
              </w:rPr>
              <w:t>
Рабочая тетрадь</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Сагиева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4" w:id="566"/>
          <w:p>
            <w:pPr>
              <w:spacing w:after="20"/>
              <w:ind w:left="20"/>
              <w:jc w:val="both"/>
            </w:pPr>
            <w:r>
              <w:rPr>
                <w:rFonts w:ascii="Times New Roman"/>
                <w:b w:val="false"/>
                <w:i w:val="false"/>
                <w:color w:val="000000"/>
                <w:sz w:val="20"/>
              </w:rPr>
              <w:t>
77.</w:t>
            </w:r>
          </w:p>
          <w:bookmarkEnd w:id="566"/>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окружающим миром. Основы экологии. Демонстрационный материал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Сагиева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5" w:id="567"/>
          <w:p>
            <w:pPr>
              <w:spacing w:after="20"/>
              <w:ind w:left="20"/>
              <w:jc w:val="both"/>
            </w:pPr>
            <w:r>
              <w:rPr>
                <w:rFonts w:ascii="Times New Roman"/>
                <w:b w:val="false"/>
                <w:i w:val="false"/>
                <w:color w:val="000000"/>
                <w:sz w:val="20"/>
              </w:rPr>
              <w:t>
78.</w:t>
            </w:r>
          </w:p>
          <w:bookmarkEnd w:id="567"/>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окружающим миром. Методическое пособие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w:t>
            </w:r>
            <w:r>
              <w:br/>
            </w:r>
            <w:r>
              <w:rPr>
                <w:rFonts w:ascii="Times New Roman"/>
                <w:b w:val="false"/>
                <w:i w:val="false"/>
                <w:color w:val="000000"/>
                <w:sz w:val="20"/>
              </w:rPr>
              <w:t>
Стыбаев Класс предшкольной подготовки в общеобразовательной школе, лицее, гимназии (дети 6-7-и лет)а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6" w:id="568"/>
          <w:p>
            <w:pPr>
              <w:spacing w:after="20"/>
              <w:ind w:left="20"/>
              <w:jc w:val="both"/>
            </w:pPr>
            <w:r>
              <w:rPr>
                <w:rFonts w:ascii="Times New Roman"/>
                <w:b w:val="false"/>
                <w:i w:val="false"/>
                <w:color w:val="000000"/>
                <w:sz w:val="20"/>
              </w:rPr>
              <w:t>
79.</w:t>
            </w:r>
          </w:p>
          <w:bookmarkEnd w:id="568"/>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экологии. Методическое пособие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w:t>
            </w:r>
            <w:r>
              <w:br/>
            </w:r>
            <w:r>
              <w:rPr>
                <w:rFonts w:ascii="Times New Roman"/>
                <w:b w:val="false"/>
                <w:i w:val="false"/>
                <w:color w:val="000000"/>
                <w:sz w:val="20"/>
              </w:rPr>
              <w:t>
Стыбаева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7" w:id="569"/>
          <w:p>
            <w:pPr>
              <w:spacing w:after="20"/>
              <w:ind w:left="20"/>
              <w:jc w:val="both"/>
            </w:pPr>
            <w:r>
              <w:rPr>
                <w:rFonts w:ascii="Times New Roman"/>
                <w:b w:val="false"/>
                <w:i w:val="false"/>
                <w:color w:val="000000"/>
                <w:sz w:val="20"/>
              </w:rPr>
              <w:t>
80.</w:t>
            </w:r>
          </w:p>
          <w:bookmarkEnd w:id="569"/>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экологии.</w:t>
            </w:r>
            <w:r>
              <w:br/>
            </w:r>
            <w:r>
              <w:rPr>
                <w:rFonts w:ascii="Times New Roman"/>
                <w:b w:val="false"/>
                <w:i w:val="false"/>
                <w:color w:val="000000"/>
                <w:sz w:val="20"/>
              </w:rPr>
              <w:t>
Рабочая тетрадь</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Сагиева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8" w:id="570"/>
          <w:p>
            <w:pPr>
              <w:spacing w:after="20"/>
              <w:ind w:left="20"/>
              <w:jc w:val="both"/>
            </w:pPr>
            <w:r>
              <w:rPr>
                <w:rFonts w:ascii="Times New Roman"/>
                <w:b w:val="false"/>
                <w:i w:val="false"/>
                <w:color w:val="000000"/>
                <w:sz w:val="20"/>
              </w:rPr>
              <w:t>
Класс предшкольной подготовки в общеобразовательной школе, лицее, гимназии</w:t>
            </w:r>
            <w:r>
              <w:br/>
            </w:r>
            <w:r>
              <w:rPr>
                <w:rFonts w:ascii="Times New Roman"/>
                <w:b w:val="false"/>
                <w:i w:val="false"/>
                <w:color w:val="000000"/>
                <w:sz w:val="20"/>
              </w:rPr>
              <w:t>(дети 6-7-и лет)</w:t>
            </w:r>
          </w:p>
          <w:bookmarkEnd w:id="570"/>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9" w:id="571"/>
          <w:p>
            <w:pPr>
              <w:spacing w:after="20"/>
              <w:ind w:left="20"/>
              <w:jc w:val="both"/>
            </w:pPr>
            <w:r>
              <w:rPr>
                <w:rFonts w:ascii="Times New Roman"/>
                <w:b w:val="false"/>
                <w:i w:val="false"/>
                <w:color w:val="000000"/>
                <w:sz w:val="20"/>
              </w:rPr>
              <w:t>
1.</w:t>
            </w:r>
          </w:p>
          <w:bookmarkEnd w:id="571"/>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Рисование.</w:t>
            </w:r>
            <w:r>
              <w:br/>
            </w:r>
            <w:r>
              <w:rPr>
                <w:rFonts w:ascii="Times New Roman"/>
                <w:b w:val="false"/>
                <w:i w:val="false"/>
                <w:color w:val="000000"/>
                <w:sz w:val="20"/>
              </w:rPr>
              <w:t>
Методическое руководство</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Попова С.,</w:t>
            </w:r>
            <w:r>
              <w:br/>
            </w:r>
            <w:r>
              <w:rPr>
                <w:rFonts w:ascii="Times New Roman"/>
                <w:b w:val="false"/>
                <w:i w:val="false"/>
                <w:color w:val="000000"/>
                <w:sz w:val="20"/>
              </w:rPr>
              <w:t>
Прахнау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0" w:id="572"/>
          <w:p>
            <w:pPr>
              <w:spacing w:after="20"/>
              <w:ind w:left="20"/>
              <w:jc w:val="both"/>
            </w:pPr>
            <w:r>
              <w:rPr>
                <w:rFonts w:ascii="Times New Roman"/>
                <w:b w:val="false"/>
                <w:i w:val="false"/>
                <w:color w:val="000000"/>
                <w:sz w:val="20"/>
              </w:rPr>
              <w:t>
2.</w:t>
            </w:r>
          </w:p>
          <w:bookmarkEnd w:id="572"/>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Рисование.</w:t>
            </w:r>
            <w:r>
              <w:br/>
            </w:r>
            <w:r>
              <w:rPr>
                <w:rFonts w:ascii="Times New Roman"/>
                <w:b w:val="false"/>
                <w:i w:val="false"/>
                <w:color w:val="000000"/>
                <w:sz w:val="20"/>
              </w:rPr>
              <w:t>
Азбука-альбом № 1, 2</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Попова С.,</w:t>
            </w:r>
            <w:r>
              <w:br/>
            </w:r>
            <w:r>
              <w:rPr>
                <w:rFonts w:ascii="Times New Roman"/>
                <w:b w:val="false"/>
                <w:i w:val="false"/>
                <w:color w:val="000000"/>
                <w:sz w:val="20"/>
              </w:rPr>
              <w:t>
Прахнау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1" w:id="573"/>
          <w:p>
            <w:pPr>
              <w:spacing w:after="20"/>
              <w:ind w:left="20"/>
              <w:jc w:val="both"/>
            </w:pPr>
            <w:r>
              <w:rPr>
                <w:rFonts w:ascii="Times New Roman"/>
                <w:b w:val="false"/>
                <w:i w:val="false"/>
                <w:color w:val="000000"/>
                <w:sz w:val="20"/>
              </w:rPr>
              <w:t>
3.</w:t>
            </w:r>
          </w:p>
          <w:bookmarkEnd w:id="573"/>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Аппликация. </w:t>
            </w:r>
            <w:r>
              <w:br/>
            </w:r>
            <w:r>
              <w:rPr>
                <w:rFonts w:ascii="Times New Roman"/>
                <w:b w:val="false"/>
                <w:i w:val="false"/>
                <w:color w:val="000000"/>
                <w:sz w:val="20"/>
              </w:rPr>
              <w:t>
Методическое руководство</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Бритвина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2" w:id="574"/>
          <w:p>
            <w:pPr>
              <w:spacing w:after="20"/>
              <w:ind w:left="20"/>
              <w:jc w:val="both"/>
            </w:pPr>
            <w:r>
              <w:rPr>
                <w:rFonts w:ascii="Times New Roman"/>
                <w:b w:val="false"/>
                <w:i w:val="false"/>
                <w:color w:val="000000"/>
                <w:sz w:val="20"/>
              </w:rPr>
              <w:t>
4.</w:t>
            </w:r>
          </w:p>
          <w:bookmarkEnd w:id="574"/>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Аппликация. </w:t>
            </w:r>
            <w:r>
              <w:br/>
            </w:r>
            <w:r>
              <w:rPr>
                <w:rFonts w:ascii="Times New Roman"/>
                <w:b w:val="false"/>
                <w:i w:val="false"/>
                <w:color w:val="000000"/>
                <w:sz w:val="20"/>
              </w:rPr>
              <w:t>
Азбука-альбом</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Бритвина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3" w:id="575"/>
          <w:p>
            <w:pPr>
              <w:spacing w:after="20"/>
              <w:ind w:left="20"/>
              <w:jc w:val="both"/>
            </w:pPr>
            <w:r>
              <w:rPr>
                <w:rFonts w:ascii="Times New Roman"/>
                <w:b w:val="false"/>
                <w:i w:val="false"/>
                <w:color w:val="000000"/>
                <w:sz w:val="20"/>
              </w:rPr>
              <w:t>
5.</w:t>
            </w:r>
          </w:p>
          <w:bookmarkEnd w:id="575"/>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Лепка.</w:t>
            </w:r>
            <w:r>
              <w:br/>
            </w:r>
            <w:r>
              <w:rPr>
                <w:rFonts w:ascii="Times New Roman"/>
                <w:b w:val="false"/>
                <w:i w:val="false"/>
                <w:color w:val="000000"/>
                <w:sz w:val="20"/>
              </w:rPr>
              <w:t>
Методическое руководство</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Тарасова Н.,</w:t>
            </w:r>
            <w:r>
              <w:br/>
            </w:r>
            <w:r>
              <w:rPr>
                <w:rFonts w:ascii="Times New Roman"/>
                <w:b w:val="false"/>
                <w:i w:val="false"/>
                <w:color w:val="000000"/>
                <w:sz w:val="20"/>
              </w:rPr>
              <w:t>
Заметайло Н.,</w:t>
            </w:r>
            <w:r>
              <w:br/>
            </w:r>
            <w:r>
              <w:rPr>
                <w:rFonts w:ascii="Times New Roman"/>
                <w:b w:val="false"/>
                <w:i w:val="false"/>
                <w:color w:val="000000"/>
                <w:sz w:val="20"/>
              </w:rPr>
              <w:t>
Григорова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4" w:id="576"/>
          <w:p>
            <w:pPr>
              <w:spacing w:after="20"/>
              <w:ind w:left="20"/>
              <w:jc w:val="both"/>
            </w:pPr>
            <w:r>
              <w:rPr>
                <w:rFonts w:ascii="Times New Roman"/>
                <w:b w:val="false"/>
                <w:i w:val="false"/>
                <w:color w:val="000000"/>
                <w:sz w:val="20"/>
              </w:rPr>
              <w:t>
6.</w:t>
            </w:r>
          </w:p>
          <w:bookmarkEnd w:id="576"/>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Лепка.</w:t>
            </w:r>
            <w:r>
              <w:br/>
            </w:r>
            <w:r>
              <w:rPr>
                <w:rFonts w:ascii="Times New Roman"/>
                <w:b w:val="false"/>
                <w:i w:val="false"/>
                <w:color w:val="000000"/>
                <w:sz w:val="20"/>
              </w:rPr>
              <w:t>
Азбука-альбом</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Тарасова Н.,</w:t>
            </w:r>
            <w:r>
              <w:br/>
            </w:r>
            <w:r>
              <w:rPr>
                <w:rFonts w:ascii="Times New Roman"/>
                <w:b w:val="false"/>
                <w:i w:val="false"/>
                <w:color w:val="000000"/>
                <w:sz w:val="20"/>
              </w:rPr>
              <w:t>
Заметайло Н.,</w:t>
            </w:r>
            <w:r>
              <w:br/>
            </w:r>
            <w:r>
              <w:rPr>
                <w:rFonts w:ascii="Times New Roman"/>
                <w:b w:val="false"/>
                <w:i w:val="false"/>
                <w:color w:val="000000"/>
                <w:sz w:val="20"/>
              </w:rPr>
              <w:t>
Григорова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5" w:id="577"/>
          <w:p>
            <w:pPr>
              <w:spacing w:after="20"/>
              <w:ind w:left="20"/>
              <w:jc w:val="both"/>
            </w:pPr>
            <w:r>
              <w:rPr>
                <w:rFonts w:ascii="Times New Roman"/>
                <w:b w:val="false"/>
                <w:i w:val="false"/>
                <w:color w:val="000000"/>
                <w:sz w:val="20"/>
              </w:rPr>
              <w:t>
7.</w:t>
            </w:r>
          </w:p>
          <w:bookmarkEnd w:id="577"/>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r>
              <w:br/>
            </w:r>
            <w:r>
              <w:rPr>
                <w:rFonts w:ascii="Times New Roman"/>
                <w:b w:val="false"/>
                <w:i w:val="false"/>
                <w:color w:val="000000"/>
                <w:sz w:val="20"/>
              </w:rPr>
              <w:t>
Методическое руководство</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Кулинова Т.,</w:t>
            </w:r>
            <w:r>
              <w:br/>
            </w:r>
            <w:r>
              <w:rPr>
                <w:rFonts w:ascii="Times New Roman"/>
                <w:b w:val="false"/>
                <w:i w:val="false"/>
                <w:color w:val="000000"/>
                <w:sz w:val="20"/>
              </w:rPr>
              <w:t>
Носкова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6" w:id="578"/>
          <w:p>
            <w:pPr>
              <w:spacing w:after="20"/>
              <w:ind w:left="20"/>
              <w:jc w:val="both"/>
            </w:pPr>
            <w:r>
              <w:rPr>
                <w:rFonts w:ascii="Times New Roman"/>
                <w:b w:val="false"/>
                <w:i w:val="false"/>
                <w:color w:val="000000"/>
                <w:sz w:val="20"/>
              </w:rPr>
              <w:t>
8.</w:t>
            </w:r>
          </w:p>
          <w:bookmarkEnd w:id="578"/>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r>
              <w:br/>
            </w:r>
            <w:r>
              <w:rPr>
                <w:rFonts w:ascii="Times New Roman"/>
                <w:b w:val="false"/>
                <w:i w:val="false"/>
                <w:color w:val="000000"/>
                <w:sz w:val="20"/>
              </w:rPr>
              <w:t>
Азбука- тетрадь</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Кулинова Т.,</w:t>
            </w:r>
            <w:r>
              <w:br/>
            </w:r>
            <w:r>
              <w:rPr>
                <w:rFonts w:ascii="Times New Roman"/>
                <w:b w:val="false"/>
                <w:i w:val="false"/>
                <w:color w:val="000000"/>
                <w:sz w:val="20"/>
              </w:rPr>
              <w:t>
Носкова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7" w:id="579"/>
          <w:p>
            <w:pPr>
              <w:spacing w:after="20"/>
              <w:ind w:left="20"/>
              <w:jc w:val="both"/>
            </w:pPr>
            <w:r>
              <w:rPr>
                <w:rFonts w:ascii="Times New Roman"/>
                <w:b w:val="false"/>
                <w:i w:val="false"/>
                <w:color w:val="000000"/>
                <w:sz w:val="20"/>
              </w:rPr>
              <w:t>
9.</w:t>
            </w:r>
          </w:p>
          <w:bookmarkEnd w:id="579"/>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r>
              <w:br/>
            </w:r>
            <w:r>
              <w:rPr>
                <w:rFonts w:ascii="Times New Roman"/>
                <w:b w:val="false"/>
                <w:i w:val="false"/>
                <w:color w:val="000000"/>
                <w:sz w:val="20"/>
              </w:rPr>
              <w:t>
Нотная хрестоматия</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w:t>
            </w:r>
            <w:r>
              <w:br/>
            </w:r>
            <w:r>
              <w:rPr>
                <w:rFonts w:ascii="Times New Roman"/>
                <w:b w:val="false"/>
                <w:i w:val="false"/>
                <w:color w:val="000000"/>
                <w:sz w:val="20"/>
              </w:rPr>
              <w:t>
Кулинова Т.,</w:t>
            </w:r>
            <w:r>
              <w:br/>
            </w:r>
            <w:r>
              <w:rPr>
                <w:rFonts w:ascii="Times New Roman"/>
                <w:b w:val="false"/>
                <w:i w:val="false"/>
                <w:color w:val="000000"/>
                <w:sz w:val="20"/>
              </w:rPr>
              <w:t>
Носкова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8" w:id="580"/>
          <w:p>
            <w:pPr>
              <w:spacing w:after="20"/>
              <w:ind w:left="20"/>
              <w:jc w:val="both"/>
            </w:pPr>
            <w:r>
              <w:rPr>
                <w:rFonts w:ascii="Times New Roman"/>
                <w:b w:val="false"/>
                <w:i w:val="false"/>
                <w:color w:val="000000"/>
                <w:sz w:val="20"/>
              </w:rPr>
              <w:t>
10.</w:t>
            </w:r>
          </w:p>
          <w:bookmarkEnd w:id="580"/>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речи. </w:t>
            </w:r>
            <w:r>
              <w:br/>
            </w:r>
            <w:r>
              <w:rPr>
                <w:rFonts w:ascii="Times New Roman"/>
                <w:b w:val="false"/>
                <w:i w:val="false"/>
                <w:color w:val="000000"/>
                <w:sz w:val="20"/>
              </w:rPr>
              <w:t>
Методическое пособие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Дрыгина Т., </w:t>
            </w:r>
            <w:r>
              <w:br/>
            </w:r>
            <w:r>
              <w:rPr>
                <w:rFonts w:ascii="Times New Roman"/>
                <w:b w:val="false"/>
                <w:i w:val="false"/>
                <w:color w:val="000000"/>
                <w:sz w:val="20"/>
              </w:rPr>
              <w:t xml:space="preserve">
Гарбузова О., </w:t>
            </w:r>
            <w:r>
              <w:br/>
            </w:r>
            <w:r>
              <w:rPr>
                <w:rFonts w:ascii="Times New Roman"/>
                <w:b w:val="false"/>
                <w:i w:val="false"/>
                <w:color w:val="000000"/>
                <w:sz w:val="20"/>
              </w:rPr>
              <w:t>
Касанова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9" w:id="581"/>
          <w:p>
            <w:pPr>
              <w:spacing w:after="20"/>
              <w:ind w:left="20"/>
              <w:jc w:val="both"/>
            </w:pPr>
            <w:r>
              <w:rPr>
                <w:rFonts w:ascii="Times New Roman"/>
                <w:b w:val="false"/>
                <w:i w:val="false"/>
                <w:color w:val="000000"/>
                <w:sz w:val="20"/>
              </w:rPr>
              <w:t>
11.</w:t>
            </w:r>
          </w:p>
          <w:bookmarkEnd w:id="581"/>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речи и художественная литература. </w:t>
            </w:r>
            <w:r>
              <w:br/>
            </w:r>
            <w:r>
              <w:rPr>
                <w:rFonts w:ascii="Times New Roman"/>
                <w:b w:val="false"/>
                <w:i w:val="false"/>
                <w:color w:val="000000"/>
                <w:sz w:val="20"/>
              </w:rPr>
              <w:t>
Хрестоматия</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Дрыгина Т., </w:t>
            </w:r>
            <w:r>
              <w:br/>
            </w:r>
            <w:r>
              <w:rPr>
                <w:rFonts w:ascii="Times New Roman"/>
                <w:b w:val="false"/>
                <w:i w:val="false"/>
                <w:color w:val="000000"/>
                <w:sz w:val="20"/>
              </w:rPr>
              <w:t xml:space="preserve">
Тирская И., </w:t>
            </w:r>
            <w:r>
              <w:br/>
            </w:r>
            <w:r>
              <w:rPr>
                <w:rFonts w:ascii="Times New Roman"/>
                <w:b w:val="false"/>
                <w:i w:val="false"/>
                <w:color w:val="000000"/>
                <w:sz w:val="20"/>
              </w:rPr>
              <w:t>
Рапикова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0" w:id="582"/>
          <w:p>
            <w:pPr>
              <w:spacing w:after="20"/>
              <w:ind w:left="20"/>
              <w:jc w:val="both"/>
            </w:pPr>
            <w:r>
              <w:rPr>
                <w:rFonts w:ascii="Times New Roman"/>
                <w:b w:val="false"/>
                <w:i w:val="false"/>
                <w:color w:val="000000"/>
                <w:sz w:val="20"/>
              </w:rPr>
              <w:t>
12.</w:t>
            </w:r>
          </w:p>
          <w:bookmarkEnd w:id="582"/>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w:t>
            </w:r>
            <w:r>
              <w:br/>
            </w:r>
            <w:r>
              <w:rPr>
                <w:rFonts w:ascii="Times New Roman"/>
                <w:b w:val="false"/>
                <w:i w:val="false"/>
                <w:color w:val="000000"/>
                <w:sz w:val="20"/>
              </w:rPr>
              <w:t>
Методическое руководство</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Ильяшева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1" w:id="583"/>
          <w:p>
            <w:pPr>
              <w:spacing w:after="20"/>
              <w:ind w:left="20"/>
              <w:jc w:val="both"/>
            </w:pPr>
            <w:r>
              <w:rPr>
                <w:rFonts w:ascii="Times New Roman"/>
                <w:b w:val="false"/>
                <w:i w:val="false"/>
                <w:color w:val="000000"/>
                <w:sz w:val="20"/>
              </w:rPr>
              <w:t>
13.</w:t>
            </w:r>
          </w:p>
          <w:bookmarkEnd w:id="583"/>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w:t>
            </w:r>
            <w:r>
              <w:br/>
            </w:r>
            <w:r>
              <w:rPr>
                <w:rFonts w:ascii="Times New Roman"/>
                <w:b w:val="false"/>
                <w:i w:val="false"/>
                <w:color w:val="000000"/>
                <w:sz w:val="20"/>
              </w:rPr>
              <w:t xml:space="preserve">
Азбука-тетрадь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Ильяшева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2" w:id="584"/>
          <w:p>
            <w:pPr>
              <w:spacing w:after="20"/>
              <w:ind w:left="20"/>
              <w:jc w:val="both"/>
            </w:pPr>
            <w:r>
              <w:rPr>
                <w:rFonts w:ascii="Times New Roman"/>
                <w:b w:val="false"/>
                <w:i w:val="false"/>
                <w:color w:val="000000"/>
                <w:sz w:val="20"/>
              </w:rPr>
              <w:t>
14.</w:t>
            </w:r>
          </w:p>
          <w:bookmarkEnd w:id="584"/>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речи. </w:t>
            </w:r>
            <w:r>
              <w:br/>
            </w:r>
            <w:r>
              <w:rPr>
                <w:rFonts w:ascii="Times New Roman"/>
                <w:b w:val="false"/>
                <w:i w:val="false"/>
                <w:color w:val="000000"/>
                <w:sz w:val="20"/>
              </w:rPr>
              <w:t>
Методическое руководство</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Терехова Е., </w:t>
            </w:r>
            <w:r>
              <w:br/>
            </w:r>
            <w:r>
              <w:rPr>
                <w:rFonts w:ascii="Times New Roman"/>
                <w:b w:val="false"/>
                <w:i w:val="false"/>
                <w:color w:val="000000"/>
                <w:sz w:val="20"/>
              </w:rPr>
              <w:t>
Новогренко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3" w:id="585"/>
          <w:p>
            <w:pPr>
              <w:spacing w:after="20"/>
              <w:ind w:left="20"/>
              <w:jc w:val="both"/>
            </w:pPr>
            <w:r>
              <w:rPr>
                <w:rFonts w:ascii="Times New Roman"/>
                <w:b w:val="false"/>
                <w:i w:val="false"/>
                <w:color w:val="000000"/>
                <w:sz w:val="20"/>
              </w:rPr>
              <w:t>
15.</w:t>
            </w:r>
          </w:p>
          <w:bookmarkEnd w:id="585"/>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речи. </w:t>
            </w:r>
            <w:r>
              <w:br/>
            </w:r>
            <w:r>
              <w:rPr>
                <w:rFonts w:ascii="Times New Roman"/>
                <w:b w:val="false"/>
                <w:i w:val="false"/>
                <w:color w:val="000000"/>
                <w:sz w:val="20"/>
              </w:rPr>
              <w:t>
Азбука-тетрадь</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Терехова Е., </w:t>
            </w:r>
            <w:r>
              <w:br/>
            </w:r>
            <w:r>
              <w:rPr>
                <w:rFonts w:ascii="Times New Roman"/>
                <w:b w:val="false"/>
                <w:i w:val="false"/>
                <w:color w:val="000000"/>
                <w:sz w:val="20"/>
              </w:rPr>
              <w:t>
Новогренко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4" w:id="586"/>
          <w:p>
            <w:pPr>
              <w:spacing w:after="20"/>
              <w:ind w:left="20"/>
              <w:jc w:val="both"/>
            </w:pPr>
            <w:r>
              <w:rPr>
                <w:rFonts w:ascii="Times New Roman"/>
                <w:b w:val="false"/>
                <w:i w:val="false"/>
                <w:color w:val="000000"/>
                <w:sz w:val="20"/>
              </w:rPr>
              <w:t>
16.</w:t>
            </w:r>
          </w:p>
          <w:bookmarkEnd w:id="586"/>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грамоты.</w:t>
            </w:r>
            <w:r>
              <w:br/>
            </w:r>
            <w:r>
              <w:rPr>
                <w:rFonts w:ascii="Times New Roman"/>
                <w:b w:val="false"/>
                <w:i w:val="false"/>
                <w:color w:val="000000"/>
                <w:sz w:val="20"/>
              </w:rPr>
              <w:t>
Методическое руководство</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Петрова О.,</w:t>
            </w:r>
            <w:r>
              <w:br/>
            </w:r>
            <w:r>
              <w:rPr>
                <w:rFonts w:ascii="Times New Roman"/>
                <w:b w:val="false"/>
                <w:i w:val="false"/>
                <w:color w:val="000000"/>
                <w:sz w:val="20"/>
              </w:rPr>
              <w:t>
Ершова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5" w:id="587"/>
          <w:p>
            <w:pPr>
              <w:spacing w:after="20"/>
              <w:ind w:left="20"/>
              <w:jc w:val="both"/>
            </w:pPr>
            <w:r>
              <w:rPr>
                <w:rFonts w:ascii="Times New Roman"/>
                <w:b w:val="false"/>
                <w:i w:val="false"/>
                <w:color w:val="000000"/>
                <w:sz w:val="20"/>
              </w:rPr>
              <w:t>
17.</w:t>
            </w:r>
          </w:p>
          <w:bookmarkEnd w:id="587"/>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грамоты.</w:t>
            </w:r>
            <w:r>
              <w:br/>
            </w:r>
            <w:r>
              <w:rPr>
                <w:rFonts w:ascii="Times New Roman"/>
                <w:b w:val="false"/>
                <w:i w:val="false"/>
                <w:color w:val="000000"/>
                <w:sz w:val="20"/>
              </w:rPr>
              <w:t>
Азбука-тетрадь № 1, 2</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Петрова О.,</w:t>
            </w:r>
            <w:r>
              <w:br/>
            </w:r>
            <w:r>
              <w:rPr>
                <w:rFonts w:ascii="Times New Roman"/>
                <w:b w:val="false"/>
                <w:i w:val="false"/>
                <w:color w:val="000000"/>
                <w:sz w:val="20"/>
              </w:rPr>
              <w:t>
Ершова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6" w:id="588"/>
          <w:p>
            <w:pPr>
              <w:spacing w:after="20"/>
              <w:ind w:left="20"/>
              <w:jc w:val="both"/>
            </w:pPr>
            <w:r>
              <w:rPr>
                <w:rFonts w:ascii="Times New Roman"/>
                <w:b w:val="false"/>
                <w:i w:val="false"/>
                <w:color w:val="000000"/>
                <w:sz w:val="20"/>
              </w:rPr>
              <w:t>
18.</w:t>
            </w:r>
          </w:p>
          <w:bookmarkEnd w:id="588"/>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Әдістемелік нұсқау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Хазимова, </w:t>
            </w:r>
            <w:r>
              <w:br/>
            </w:r>
            <w:r>
              <w:rPr>
                <w:rFonts w:ascii="Times New Roman"/>
                <w:b w:val="false"/>
                <w:i w:val="false"/>
                <w:color w:val="000000"/>
                <w:sz w:val="20"/>
              </w:rPr>
              <w:t xml:space="preserve">
Б. Салыхова, </w:t>
            </w:r>
            <w:r>
              <w:br/>
            </w:r>
            <w:r>
              <w:rPr>
                <w:rFonts w:ascii="Times New Roman"/>
                <w:b w:val="false"/>
                <w:i w:val="false"/>
                <w:color w:val="000000"/>
                <w:sz w:val="20"/>
              </w:rPr>
              <w:t xml:space="preserve">
М. Бейсебекова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7" w:id="589"/>
          <w:p>
            <w:pPr>
              <w:spacing w:after="20"/>
              <w:ind w:left="20"/>
              <w:jc w:val="both"/>
            </w:pPr>
            <w:r>
              <w:rPr>
                <w:rFonts w:ascii="Times New Roman"/>
                <w:b w:val="false"/>
                <w:i w:val="false"/>
                <w:color w:val="000000"/>
                <w:sz w:val="20"/>
              </w:rPr>
              <w:t>
19.</w:t>
            </w:r>
          </w:p>
          <w:bookmarkEnd w:id="589"/>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xml:space="preserve">
Әліппе-дәптер № 1, 2 + CD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Хазимова,</w:t>
            </w:r>
            <w:r>
              <w:br/>
            </w:r>
            <w:r>
              <w:rPr>
                <w:rFonts w:ascii="Times New Roman"/>
                <w:b w:val="false"/>
                <w:i w:val="false"/>
                <w:color w:val="000000"/>
                <w:sz w:val="20"/>
              </w:rPr>
              <w:t>
Б. Салыхова,</w:t>
            </w:r>
            <w:r>
              <w:br/>
            </w:r>
            <w:r>
              <w:rPr>
                <w:rFonts w:ascii="Times New Roman"/>
                <w:b w:val="false"/>
                <w:i w:val="false"/>
                <w:color w:val="000000"/>
                <w:sz w:val="20"/>
              </w:rPr>
              <w:t xml:space="preserve">
М. Бейсебекова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8" w:id="590"/>
          <w:p>
            <w:pPr>
              <w:spacing w:after="20"/>
              <w:ind w:left="20"/>
              <w:jc w:val="both"/>
            </w:pPr>
            <w:r>
              <w:rPr>
                <w:rFonts w:ascii="Times New Roman"/>
                <w:b w:val="false"/>
                <w:i w:val="false"/>
                <w:color w:val="000000"/>
                <w:sz w:val="20"/>
              </w:rPr>
              <w:t>
20.</w:t>
            </w:r>
          </w:p>
          <w:bookmarkEnd w:id="590"/>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Үлестірмелі материалдар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Хазимова,</w:t>
            </w:r>
            <w:r>
              <w:br/>
            </w:r>
            <w:r>
              <w:rPr>
                <w:rFonts w:ascii="Times New Roman"/>
                <w:b w:val="false"/>
                <w:i w:val="false"/>
                <w:color w:val="000000"/>
                <w:sz w:val="20"/>
              </w:rPr>
              <w:t>
Б. Салыхова,</w:t>
            </w:r>
            <w:r>
              <w:br/>
            </w:r>
            <w:r>
              <w:rPr>
                <w:rFonts w:ascii="Times New Roman"/>
                <w:b w:val="false"/>
                <w:i w:val="false"/>
                <w:color w:val="000000"/>
                <w:sz w:val="20"/>
              </w:rPr>
              <w:t>
М. Бейсебекова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9" w:id="591"/>
          <w:p>
            <w:pPr>
              <w:spacing w:after="20"/>
              <w:ind w:left="20"/>
              <w:jc w:val="both"/>
            </w:pPr>
            <w:r>
              <w:rPr>
                <w:rFonts w:ascii="Times New Roman"/>
                <w:b w:val="false"/>
                <w:i w:val="false"/>
                <w:color w:val="000000"/>
                <w:sz w:val="20"/>
              </w:rPr>
              <w:t>
21.</w:t>
            </w:r>
          </w:p>
          <w:bookmarkEnd w:id="591"/>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Драма. </w:t>
            </w:r>
            <w:r>
              <w:br/>
            </w:r>
            <w:r>
              <w:rPr>
                <w:rFonts w:ascii="Times New Roman"/>
                <w:b w:val="false"/>
                <w:i w:val="false"/>
                <w:color w:val="000000"/>
                <w:sz w:val="20"/>
              </w:rPr>
              <w:t>
Методическое пособие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0" w:id="592"/>
          <w:p>
            <w:pPr>
              <w:spacing w:after="20"/>
              <w:ind w:left="20"/>
              <w:jc w:val="both"/>
            </w:pPr>
            <w:r>
              <w:rPr>
                <w:rFonts w:ascii="Times New Roman"/>
                <w:b w:val="false"/>
                <w:i w:val="false"/>
                <w:color w:val="000000"/>
                <w:sz w:val="20"/>
              </w:rPr>
              <w:t>
22.</w:t>
            </w:r>
          </w:p>
          <w:bookmarkEnd w:id="592"/>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Драма.</w:t>
            </w:r>
            <w:r>
              <w:br/>
            </w:r>
            <w:r>
              <w:rPr>
                <w:rFonts w:ascii="Times New Roman"/>
                <w:b w:val="false"/>
                <w:i w:val="false"/>
                <w:color w:val="000000"/>
                <w:sz w:val="20"/>
              </w:rPr>
              <w:t>
Методическое руководство</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Хомутова О.,</w:t>
            </w:r>
            <w:r>
              <w:br/>
            </w:r>
            <w:r>
              <w:rPr>
                <w:rFonts w:ascii="Times New Roman"/>
                <w:b w:val="false"/>
                <w:i w:val="false"/>
                <w:color w:val="000000"/>
                <w:sz w:val="20"/>
              </w:rPr>
              <w:t>
Тарасова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1" w:id="593"/>
          <w:p>
            <w:pPr>
              <w:spacing w:after="20"/>
              <w:ind w:left="20"/>
              <w:jc w:val="both"/>
            </w:pPr>
            <w:r>
              <w:rPr>
                <w:rFonts w:ascii="Times New Roman"/>
                <w:b w:val="false"/>
                <w:i w:val="false"/>
                <w:color w:val="000000"/>
                <w:sz w:val="20"/>
              </w:rPr>
              <w:t>
23.</w:t>
            </w:r>
          </w:p>
          <w:bookmarkEnd w:id="593"/>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Драма.</w:t>
            </w:r>
            <w:r>
              <w:br/>
            </w:r>
            <w:r>
              <w:rPr>
                <w:rFonts w:ascii="Times New Roman"/>
                <w:b w:val="false"/>
                <w:i w:val="false"/>
                <w:color w:val="000000"/>
                <w:sz w:val="20"/>
              </w:rPr>
              <w:t>
Азбука-тетрадь</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Хомутова О.,</w:t>
            </w:r>
            <w:r>
              <w:br/>
            </w:r>
            <w:r>
              <w:rPr>
                <w:rFonts w:ascii="Times New Roman"/>
                <w:b w:val="false"/>
                <w:i w:val="false"/>
                <w:color w:val="000000"/>
                <w:sz w:val="20"/>
              </w:rPr>
              <w:t>
Тарасова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2" w:id="594"/>
          <w:p>
            <w:pPr>
              <w:spacing w:after="20"/>
              <w:ind w:left="20"/>
              <w:jc w:val="both"/>
            </w:pPr>
            <w:r>
              <w:rPr>
                <w:rFonts w:ascii="Times New Roman"/>
                <w:b w:val="false"/>
                <w:i w:val="false"/>
                <w:color w:val="000000"/>
                <w:sz w:val="20"/>
              </w:rPr>
              <w:t>
24.</w:t>
            </w:r>
          </w:p>
          <w:bookmarkEnd w:id="594"/>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окружающим миром. Методическое пособие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Дрыгина Т., </w:t>
            </w:r>
            <w:r>
              <w:br/>
            </w:r>
            <w:r>
              <w:rPr>
                <w:rFonts w:ascii="Times New Roman"/>
                <w:b w:val="false"/>
                <w:i w:val="false"/>
                <w:color w:val="000000"/>
                <w:sz w:val="20"/>
              </w:rPr>
              <w:t>
Тирская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3" w:id="595"/>
          <w:p>
            <w:pPr>
              <w:spacing w:after="20"/>
              <w:ind w:left="20"/>
              <w:jc w:val="both"/>
            </w:pPr>
            <w:r>
              <w:rPr>
                <w:rFonts w:ascii="Times New Roman"/>
                <w:b w:val="false"/>
                <w:i w:val="false"/>
                <w:color w:val="000000"/>
                <w:sz w:val="20"/>
              </w:rPr>
              <w:t>
25.</w:t>
            </w:r>
          </w:p>
          <w:bookmarkEnd w:id="595"/>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Ознакомление с окружающим миром. </w:t>
            </w:r>
            <w:r>
              <w:br/>
            </w:r>
            <w:r>
              <w:rPr>
                <w:rFonts w:ascii="Times New Roman"/>
                <w:b w:val="false"/>
                <w:i w:val="false"/>
                <w:color w:val="000000"/>
                <w:sz w:val="20"/>
              </w:rPr>
              <w:t>
Рабочая тетрадь</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4" w:id="596"/>
          <w:p>
            <w:pPr>
              <w:spacing w:after="20"/>
              <w:ind w:left="20"/>
              <w:jc w:val="both"/>
            </w:pPr>
            <w:r>
              <w:rPr>
                <w:rFonts w:ascii="Times New Roman"/>
                <w:b w:val="false"/>
                <w:i w:val="false"/>
                <w:color w:val="000000"/>
                <w:sz w:val="20"/>
              </w:rPr>
              <w:t>
26.</w:t>
            </w:r>
          </w:p>
          <w:bookmarkEnd w:id="596"/>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окружающим миром.</w:t>
            </w:r>
            <w:r>
              <w:br/>
            </w:r>
            <w:r>
              <w:rPr>
                <w:rFonts w:ascii="Times New Roman"/>
                <w:b w:val="false"/>
                <w:i w:val="false"/>
                <w:color w:val="000000"/>
                <w:sz w:val="20"/>
              </w:rPr>
              <w:t>
Методическое руководство</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Костюченко Н.,</w:t>
            </w:r>
            <w:r>
              <w:br/>
            </w:r>
            <w:r>
              <w:rPr>
                <w:rFonts w:ascii="Times New Roman"/>
                <w:b w:val="false"/>
                <w:i w:val="false"/>
                <w:color w:val="000000"/>
                <w:sz w:val="20"/>
              </w:rPr>
              <w:t>
Перникова Н.,</w:t>
            </w:r>
            <w:r>
              <w:br/>
            </w:r>
            <w:r>
              <w:rPr>
                <w:rFonts w:ascii="Times New Roman"/>
                <w:b w:val="false"/>
                <w:i w:val="false"/>
                <w:color w:val="000000"/>
                <w:sz w:val="20"/>
              </w:rPr>
              <w:t>
Тасмагамбетова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5" w:id="597"/>
          <w:p>
            <w:pPr>
              <w:spacing w:after="20"/>
              <w:ind w:left="20"/>
              <w:jc w:val="both"/>
            </w:pPr>
            <w:r>
              <w:rPr>
                <w:rFonts w:ascii="Times New Roman"/>
                <w:b w:val="false"/>
                <w:i w:val="false"/>
                <w:color w:val="000000"/>
                <w:sz w:val="20"/>
              </w:rPr>
              <w:t>
27.</w:t>
            </w:r>
          </w:p>
          <w:bookmarkEnd w:id="597"/>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окружающим миром.</w:t>
            </w:r>
            <w:r>
              <w:br/>
            </w:r>
            <w:r>
              <w:rPr>
                <w:rFonts w:ascii="Times New Roman"/>
                <w:b w:val="false"/>
                <w:i w:val="false"/>
                <w:color w:val="000000"/>
                <w:sz w:val="20"/>
              </w:rPr>
              <w:t>
Азбука-тетрадь</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Костюченко Н.,</w:t>
            </w:r>
            <w:r>
              <w:br/>
            </w:r>
            <w:r>
              <w:rPr>
                <w:rFonts w:ascii="Times New Roman"/>
                <w:b w:val="false"/>
                <w:i w:val="false"/>
                <w:color w:val="000000"/>
                <w:sz w:val="20"/>
              </w:rPr>
              <w:t>
Перникова Н.,</w:t>
            </w:r>
            <w:r>
              <w:br/>
            </w:r>
            <w:r>
              <w:rPr>
                <w:rFonts w:ascii="Times New Roman"/>
                <w:b w:val="false"/>
                <w:i w:val="false"/>
                <w:color w:val="000000"/>
                <w:sz w:val="20"/>
              </w:rPr>
              <w:t>
Тасмагамбетова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6" w:id="598"/>
          <w:p>
            <w:pPr>
              <w:spacing w:after="20"/>
              <w:ind w:left="20"/>
              <w:jc w:val="both"/>
            </w:pPr>
            <w:r>
              <w:rPr>
                <w:rFonts w:ascii="Times New Roman"/>
                <w:b w:val="false"/>
                <w:i w:val="false"/>
                <w:color w:val="000000"/>
                <w:sz w:val="20"/>
              </w:rPr>
              <w:t>
28.</w:t>
            </w:r>
          </w:p>
          <w:bookmarkEnd w:id="598"/>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экологии.</w:t>
            </w:r>
            <w:r>
              <w:br/>
            </w:r>
            <w:r>
              <w:rPr>
                <w:rFonts w:ascii="Times New Roman"/>
                <w:b w:val="false"/>
                <w:i w:val="false"/>
                <w:color w:val="000000"/>
                <w:sz w:val="20"/>
              </w:rPr>
              <w:t>
Методическое руководство</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Бритвина Е.,</w:t>
            </w:r>
            <w:r>
              <w:br/>
            </w:r>
            <w:r>
              <w:rPr>
                <w:rFonts w:ascii="Times New Roman"/>
                <w:b w:val="false"/>
                <w:i w:val="false"/>
                <w:color w:val="000000"/>
                <w:sz w:val="20"/>
              </w:rPr>
              <w:t>
Яндулова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7" w:id="599"/>
          <w:p>
            <w:pPr>
              <w:spacing w:after="20"/>
              <w:ind w:left="20"/>
              <w:jc w:val="both"/>
            </w:pPr>
            <w:r>
              <w:rPr>
                <w:rFonts w:ascii="Times New Roman"/>
                <w:b w:val="false"/>
                <w:i w:val="false"/>
                <w:color w:val="000000"/>
                <w:sz w:val="20"/>
              </w:rPr>
              <w:t>
29.</w:t>
            </w:r>
          </w:p>
          <w:bookmarkEnd w:id="599"/>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экологии.</w:t>
            </w:r>
            <w:r>
              <w:br/>
            </w:r>
            <w:r>
              <w:rPr>
                <w:rFonts w:ascii="Times New Roman"/>
                <w:b w:val="false"/>
                <w:i w:val="false"/>
                <w:color w:val="000000"/>
                <w:sz w:val="20"/>
              </w:rPr>
              <w:t>
Азбука-тетрадь</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Бритвина Е.,</w:t>
            </w:r>
            <w:r>
              <w:br/>
            </w:r>
            <w:r>
              <w:rPr>
                <w:rFonts w:ascii="Times New Roman"/>
                <w:b w:val="false"/>
                <w:i w:val="false"/>
                <w:color w:val="000000"/>
                <w:sz w:val="20"/>
              </w:rPr>
              <w:t>
Яндулова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8" w:id="600"/>
          <w:p>
            <w:pPr>
              <w:spacing w:after="20"/>
              <w:ind w:left="20"/>
              <w:jc w:val="both"/>
            </w:pPr>
            <w:r>
              <w:rPr>
                <w:rFonts w:ascii="Times New Roman"/>
                <w:b w:val="false"/>
                <w:i w:val="false"/>
                <w:color w:val="000000"/>
                <w:sz w:val="20"/>
              </w:rPr>
              <w:t>
30.</w:t>
            </w:r>
          </w:p>
          <w:bookmarkEnd w:id="600"/>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 Методическое пособие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Лескевич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r>
              <w:br/>
            </w:r>
            <w:r>
              <w:rPr>
                <w:rFonts w:ascii="Times New Roman"/>
                <w:b w:val="false"/>
                <w:i w:val="false"/>
                <w:color w:val="000000"/>
                <w:sz w:val="20"/>
              </w:rPr>
              <w:t>
Методическое руководство</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Юркова Е., </w:t>
            </w:r>
            <w:r>
              <w:br/>
            </w:r>
            <w:r>
              <w:rPr>
                <w:rFonts w:ascii="Times New Roman"/>
                <w:b w:val="false"/>
                <w:i w:val="false"/>
                <w:color w:val="000000"/>
                <w:sz w:val="20"/>
              </w:rPr>
              <w:t>
Пермякова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безопасного поведения. </w:t>
            </w:r>
            <w:r>
              <w:br/>
            </w:r>
            <w:r>
              <w:rPr>
                <w:rFonts w:ascii="Times New Roman"/>
                <w:b w:val="false"/>
                <w:i w:val="false"/>
                <w:color w:val="000000"/>
                <w:sz w:val="20"/>
              </w:rPr>
              <w:t>
Методическое пособие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Шелипова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1" w:id="601"/>
          <w:p>
            <w:pPr>
              <w:spacing w:after="20"/>
              <w:ind w:left="20"/>
              <w:jc w:val="both"/>
            </w:pPr>
            <w:r>
              <w:rPr>
                <w:rFonts w:ascii="Times New Roman"/>
                <w:b w:val="false"/>
                <w:i w:val="false"/>
                <w:color w:val="000000"/>
                <w:sz w:val="20"/>
              </w:rPr>
              <w:t>
33.</w:t>
            </w:r>
          </w:p>
          <w:bookmarkEnd w:id="601"/>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безопасного поведения.</w:t>
            </w:r>
            <w:r>
              <w:br/>
            </w:r>
            <w:r>
              <w:rPr>
                <w:rFonts w:ascii="Times New Roman"/>
                <w:b w:val="false"/>
                <w:i w:val="false"/>
                <w:color w:val="000000"/>
                <w:sz w:val="20"/>
              </w:rPr>
              <w:t>
Рабочая тетрадь</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Шелипова С., </w:t>
            </w:r>
            <w:r>
              <w:br/>
            </w:r>
            <w:r>
              <w:rPr>
                <w:rFonts w:ascii="Times New Roman"/>
                <w:b w:val="false"/>
                <w:i w:val="false"/>
                <w:color w:val="000000"/>
                <w:sz w:val="20"/>
              </w:rPr>
              <w:t>
Жукова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2" w:id="602"/>
          <w:p>
            <w:pPr>
              <w:spacing w:after="20"/>
              <w:ind w:left="20"/>
              <w:jc w:val="both"/>
            </w:pPr>
            <w:r>
              <w:rPr>
                <w:rFonts w:ascii="Times New Roman"/>
                <w:b w:val="false"/>
                <w:i w:val="false"/>
                <w:color w:val="000000"/>
                <w:sz w:val="20"/>
              </w:rPr>
              <w:t>
34.</w:t>
            </w:r>
          </w:p>
          <w:bookmarkEnd w:id="602"/>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безопасного поведения.</w:t>
            </w:r>
            <w:r>
              <w:br/>
            </w:r>
            <w:r>
              <w:rPr>
                <w:rFonts w:ascii="Times New Roman"/>
                <w:b w:val="false"/>
                <w:i w:val="false"/>
                <w:color w:val="000000"/>
                <w:sz w:val="20"/>
              </w:rPr>
              <w:t>
Методическое руководство</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Нусупбекова М.,</w:t>
            </w:r>
            <w:r>
              <w:br/>
            </w:r>
            <w:r>
              <w:rPr>
                <w:rFonts w:ascii="Times New Roman"/>
                <w:b w:val="false"/>
                <w:i w:val="false"/>
                <w:color w:val="000000"/>
                <w:sz w:val="20"/>
              </w:rPr>
              <w:t>
Бельченкова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безопасного поведения.</w:t>
            </w:r>
            <w:r>
              <w:br/>
            </w:r>
            <w:r>
              <w:rPr>
                <w:rFonts w:ascii="Times New Roman"/>
                <w:b w:val="false"/>
                <w:i w:val="false"/>
                <w:color w:val="000000"/>
                <w:sz w:val="20"/>
              </w:rPr>
              <w:t xml:space="preserve">
Азбука-тетрадь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Нусупбекова М.,</w:t>
            </w:r>
            <w:r>
              <w:br/>
            </w:r>
            <w:r>
              <w:rPr>
                <w:rFonts w:ascii="Times New Roman"/>
                <w:b w:val="false"/>
                <w:i w:val="false"/>
                <w:color w:val="000000"/>
                <w:sz w:val="20"/>
              </w:rPr>
              <w:t>
Бельченкова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элементарных математических представлений.</w:t>
            </w:r>
            <w:r>
              <w:br/>
            </w:r>
            <w:r>
              <w:rPr>
                <w:rFonts w:ascii="Times New Roman"/>
                <w:b w:val="false"/>
                <w:i w:val="false"/>
                <w:color w:val="000000"/>
                <w:sz w:val="20"/>
              </w:rPr>
              <w:t>
Методическое руководство</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Акпаева А.,</w:t>
            </w:r>
            <w:r>
              <w:br/>
            </w:r>
            <w:r>
              <w:rPr>
                <w:rFonts w:ascii="Times New Roman"/>
                <w:b w:val="false"/>
                <w:i w:val="false"/>
                <w:color w:val="000000"/>
                <w:sz w:val="20"/>
              </w:rPr>
              <w:t>
Лебедева Л.,</w:t>
            </w:r>
            <w:r>
              <w:br/>
            </w:r>
            <w:r>
              <w:rPr>
                <w:rFonts w:ascii="Times New Roman"/>
                <w:b w:val="false"/>
                <w:i w:val="false"/>
                <w:color w:val="000000"/>
                <w:sz w:val="20"/>
              </w:rPr>
              <w:t>
Лихобабенко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элементарных математических представлений.</w:t>
            </w:r>
            <w:r>
              <w:br/>
            </w:r>
            <w:r>
              <w:rPr>
                <w:rFonts w:ascii="Times New Roman"/>
                <w:b w:val="false"/>
                <w:i w:val="false"/>
                <w:color w:val="000000"/>
                <w:sz w:val="20"/>
              </w:rPr>
              <w:t>
Азбука-тетрадь № 1, 2 + CD</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Акпаева А.,</w:t>
            </w:r>
            <w:r>
              <w:br/>
            </w:r>
            <w:r>
              <w:rPr>
                <w:rFonts w:ascii="Times New Roman"/>
                <w:b w:val="false"/>
                <w:i w:val="false"/>
                <w:color w:val="000000"/>
                <w:sz w:val="20"/>
              </w:rPr>
              <w:t>
Лебедева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элементарных математических представлений.</w:t>
            </w:r>
            <w:r>
              <w:br/>
            </w:r>
            <w:r>
              <w:rPr>
                <w:rFonts w:ascii="Times New Roman"/>
                <w:b w:val="false"/>
                <w:i w:val="false"/>
                <w:color w:val="000000"/>
                <w:sz w:val="20"/>
              </w:rPr>
              <w:t>
Раздаточный материал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Акпаева А.,</w:t>
            </w:r>
            <w:r>
              <w:br/>
            </w:r>
            <w:r>
              <w:rPr>
                <w:rFonts w:ascii="Times New Roman"/>
                <w:b w:val="false"/>
                <w:i w:val="false"/>
                <w:color w:val="000000"/>
                <w:sz w:val="20"/>
              </w:rPr>
              <w:t>
Лебедева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7" w:id="603"/>
          <w:p>
            <w:pPr>
              <w:spacing w:after="20"/>
              <w:ind w:left="20"/>
              <w:jc w:val="both"/>
            </w:pPr>
            <w:r>
              <w:rPr>
                <w:rFonts w:ascii="Times New Roman"/>
                <w:b w:val="false"/>
                <w:i w:val="false"/>
                <w:color w:val="000000"/>
                <w:sz w:val="20"/>
              </w:rPr>
              <w:t>
39.</w:t>
            </w:r>
          </w:p>
          <w:bookmarkEnd w:id="603"/>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w:t>
            </w:r>
            <w:r>
              <w:br/>
            </w:r>
            <w:r>
              <w:rPr>
                <w:rFonts w:ascii="Times New Roman"/>
                <w:b w:val="false"/>
                <w:i w:val="false"/>
                <w:color w:val="000000"/>
                <w:sz w:val="20"/>
              </w:rPr>
              <w:t>
Методическое пособие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8" w:id="604"/>
          <w:p>
            <w:pPr>
              <w:spacing w:after="20"/>
              <w:ind w:left="20"/>
              <w:jc w:val="both"/>
            </w:pPr>
            <w:r>
              <w:rPr>
                <w:rFonts w:ascii="Times New Roman"/>
                <w:b w:val="false"/>
                <w:i w:val="false"/>
                <w:color w:val="000000"/>
                <w:sz w:val="20"/>
              </w:rPr>
              <w:t>
40.</w:t>
            </w:r>
          </w:p>
          <w:bookmarkEnd w:id="604"/>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w:t>
            </w:r>
            <w:r>
              <w:br/>
            </w:r>
            <w:r>
              <w:rPr>
                <w:rFonts w:ascii="Times New Roman"/>
                <w:b w:val="false"/>
                <w:i w:val="false"/>
                <w:color w:val="000000"/>
                <w:sz w:val="20"/>
              </w:rPr>
              <w:t>
Рабочая тетрадь</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9" w:id="605"/>
          <w:p>
            <w:pPr>
              <w:spacing w:after="20"/>
              <w:ind w:left="20"/>
              <w:jc w:val="both"/>
            </w:pPr>
            <w:r>
              <w:rPr>
                <w:rFonts w:ascii="Times New Roman"/>
                <w:b w:val="false"/>
                <w:i w:val="false"/>
                <w:color w:val="000000"/>
                <w:sz w:val="20"/>
              </w:rPr>
              <w:t>
41.</w:t>
            </w:r>
          </w:p>
          <w:bookmarkEnd w:id="605"/>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w:t>
            </w:r>
            <w:r>
              <w:br/>
            </w:r>
            <w:r>
              <w:rPr>
                <w:rFonts w:ascii="Times New Roman"/>
                <w:b w:val="false"/>
                <w:i w:val="false"/>
                <w:color w:val="000000"/>
                <w:sz w:val="20"/>
              </w:rPr>
              <w:t>
Методическое руководство</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Бритвина Е.,</w:t>
            </w:r>
            <w:r>
              <w:br/>
            </w:r>
            <w:r>
              <w:rPr>
                <w:rFonts w:ascii="Times New Roman"/>
                <w:b w:val="false"/>
                <w:i w:val="false"/>
                <w:color w:val="000000"/>
                <w:sz w:val="20"/>
              </w:rPr>
              <w:t>
Яндулова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0" w:id="606"/>
          <w:p>
            <w:pPr>
              <w:spacing w:after="20"/>
              <w:ind w:left="20"/>
              <w:jc w:val="both"/>
            </w:pPr>
            <w:r>
              <w:rPr>
                <w:rFonts w:ascii="Times New Roman"/>
                <w:b w:val="false"/>
                <w:i w:val="false"/>
                <w:color w:val="000000"/>
                <w:sz w:val="20"/>
              </w:rPr>
              <w:t>
42.</w:t>
            </w:r>
          </w:p>
          <w:bookmarkEnd w:id="606"/>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w:t>
            </w:r>
            <w:r>
              <w:br/>
            </w:r>
            <w:r>
              <w:rPr>
                <w:rFonts w:ascii="Times New Roman"/>
                <w:b w:val="false"/>
                <w:i w:val="false"/>
                <w:color w:val="000000"/>
                <w:sz w:val="20"/>
              </w:rPr>
              <w:t>
Азбука-тетрадь</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Бритвина Е.,</w:t>
            </w:r>
            <w:r>
              <w:br/>
            </w:r>
            <w:r>
              <w:rPr>
                <w:rFonts w:ascii="Times New Roman"/>
                <w:b w:val="false"/>
                <w:i w:val="false"/>
                <w:color w:val="000000"/>
                <w:sz w:val="20"/>
              </w:rPr>
              <w:t>
Яндулова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1" w:id="607"/>
          <w:p>
            <w:pPr>
              <w:spacing w:after="20"/>
              <w:ind w:left="20"/>
              <w:jc w:val="both"/>
            </w:pPr>
            <w:r>
              <w:rPr>
                <w:rFonts w:ascii="Times New Roman"/>
                <w:b w:val="false"/>
                <w:i w:val="false"/>
                <w:color w:val="000000"/>
                <w:sz w:val="20"/>
              </w:rPr>
              <w:t>
43.</w:t>
            </w:r>
          </w:p>
          <w:bookmarkEnd w:id="607"/>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w:t>
            </w:r>
            <w:r>
              <w:br/>
            </w:r>
            <w:r>
              <w:rPr>
                <w:rFonts w:ascii="Times New Roman"/>
                <w:b w:val="false"/>
                <w:i w:val="false"/>
                <w:color w:val="000000"/>
                <w:sz w:val="20"/>
              </w:rPr>
              <w:t>
Методическое руководство</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Жумабекова Ф.,</w:t>
            </w:r>
            <w:r>
              <w:br/>
            </w:r>
            <w:r>
              <w:rPr>
                <w:rFonts w:ascii="Times New Roman"/>
                <w:b w:val="false"/>
                <w:i w:val="false"/>
                <w:color w:val="000000"/>
                <w:sz w:val="20"/>
              </w:rPr>
              <w:t>
Ойшыбаева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2" w:id="608"/>
          <w:p>
            <w:pPr>
              <w:spacing w:after="20"/>
              <w:ind w:left="20"/>
              <w:jc w:val="both"/>
            </w:pPr>
            <w:r>
              <w:rPr>
                <w:rFonts w:ascii="Times New Roman"/>
                <w:b w:val="false"/>
                <w:i w:val="false"/>
                <w:color w:val="000000"/>
                <w:sz w:val="20"/>
              </w:rPr>
              <w:t>
44.</w:t>
            </w:r>
          </w:p>
          <w:bookmarkEnd w:id="608"/>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w:t>
            </w:r>
            <w:r>
              <w:br/>
            </w:r>
            <w:r>
              <w:rPr>
                <w:rFonts w:ascii="Times New Roman"/>
                <w:b w:val="false"/>
                <w:i w:val="false"/>
                <w:color w:val="000000"/>
                <w:sz w:val="20"/>
              </w:rPr>
              <w:t>
Азбука-тетрадь</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Жумабекова Ф.,</w:t>
            </w:r>
            <w:r>
              <w:br/>
            </w:r>
            <w:r>
              <w:rPr>
                <w:rFonts w:ascii="Times New Roman"/>
                <w:b w:val="false"/>
                <w:i w:val="false"/>
                <w:color w:val="000000"/>
                <w:sz w:val="20"/>
              </w:rPr>
              <w:t>
Ойшыбаева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3" w:id="609"/>
          <w:p>
            <w:pPr>
              <w:spacing w:after="20"/>
              <w:ind w:left="20"/>
              <w:jc w:val="both"/>
            </w:pPr>
            <w:r>
              <w:rPr>
                <w:rFonts w:ascii="Times New Roman"/>
                <w:b w:val="false"/>
                <w:i w:val="false"/>
                <w:color w:val="000000"/>
                <w:sz w:val="20"/>
              </w:rPr>
              <w:t>
45.</w:t>
            </w:r>
          </w:p>
          <w:bookmarkEnd w:id="609"/>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безопасного поведения. </w:t>
            </w:r>
            <w:r>
              <w:br/>
            </w:r>
            <w:r>
              <w:rPr>
                <w:rFonts w:ascii="Times New Roman"/>
                <w:b w:val="false"/>
                <w:i w:val="false"/>
                <w:color w:val="000000"/>
                <w:sz w:val="20"/>
              </w:rPr>
              <w:t>
Методическое руководство</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Грушина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4" w:id="610"/>
          <w:p>
            <w:pPr>
              <w:spacing w:after="20"/>
              <w:ind w:left="20"/>
              <w:jc w:val="both"/>
            </w:pPr>
            <w:r>
              <w:rPr>
                <w:rFonts w:ascii="Times New Roman"/>
                <w:b w:val="false"/>
                <w:i w:val="false"/>
                <w:color w:val="000000"/>
                <w:sz w:val="20"/>
              </w:rPr>
              <w:t>
46.</w:t>
            </w:r>
          </w:p>
          <w:bookmarkEnd w:id="610"/>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безопасного поведения. </w:t>
            </w:r>
            <w:r>
              <w:br/>
            </w:r>
            <w:r>
              <w:rPr>
                <w:rFonts w:ascii="Times New Roman"/>
                <w:b w:val="false"/>
                <w:i w:val="false"/>
                <w:color w:val="000000"/>
                <w:sz w:val="20"/>
              </w:rPr>
              <w:t>
Тетрадь</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Грушина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5" w:id="611"/>
          <w:p>
            <w:pPr>
              <w:spacing w:after="20"/>
              <w:ind w:left="20"/>
              <w:jc w:val="both"/>
            </w:pPr>
            <w:r>
              <w:rPr>
                <w:rFonts w:ascii="Times New Roman"/>
                <w:b w:val="false"/>
                <w:i w:val="false"/>
                <w:color w:val="000000"/>
                <w:sz w:val="20"/>
              </w:rPr>
              <w:t>
47.</w:t>
            </w:r>
          </w:p>
          <w:bookmarkEnd w:id="611"/>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w:t>
            </w:r>
            <w:r>
              <w:br/>
            </w:r>
            <w:r>
              <w:rPr>
                <w:rFonts w:ascii="Times New Roman"/>
                <w:b w:val="false"/>
                <w:i w:val="false"/>
                <w:color w:val="000000"/>
                <w:sz w:val="20"/>
              </w:rPr>
              <w:t>
Методическое руководство</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Бражникова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6" w:id="612"/>
          <w:p>
            <w:pPr>
              <w:spacing w:after="20"/>
              <w:ind w:left="20"/>
              <w:jc w:val="both"/>
            </w:pPr>
            <w:r>
              <w:rPr>
                <w:rFonts w:ascii="Times New Roman"/>
                <w:b w:val="false"/>
                <w:i w:val="false"/>
                <w:color w:val="000000"/>
                <w:sz w:val="20"/>
              </w:rPr>
              <w:t>
48.</w:t>
            </w:r>
          </w:p>
          <w:bookmarkEnd w:id="612"/>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речи. </w:t>
            </w:r>
            <w:r>
              <w:br/>
            </w:r>
            <w:r>
              <w:rPr>
                <w:rFonts w:ascii="Times New Roman"/>
                <w:b w:val="false"/>
                <w:i w:val="false"/>
                <w:color w:val="000000"/>
                <w:sz w:val="20"/>
              </w:rPr>
              <w:t>
Тетрадь № 1, № 2</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Бражникова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7" w:id="613"/>
          <w:p>
            <w:pPr>
              <w:spacing w:after="20"/>
              <w:ind w:left="20"/>
              <w:jc w:val="both"/>
            </w:pPr>
            <w:r>
              <w:rPr>
                <w:rFonts w:ascii="Times New Roman"/>
                <w:b w:val="false"/>
                <w:i w:val="false"/>
                <w:color w:val="000000"/>
                <w:sz w:val="20"/>
              </w:rPr>
              <w:t>
49.</w:t>
            </w:r>
          </w:p>
          <w:bookmarkEnd w:id="613"/>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речи. </w:t>
            </w:r>
            <w:r>
              <w:br/>
            </w:r>
            <w:r>
              <w:rPr>
                <w:rFonts w:ascii="Times New Roman"/>
                <w:b w:val="false"/>
                <w:i w:val="false"/>
                <w:color w:val="000000"/>
                <w:sz w:val="20"/>
              </w:rPr>
              <w:t>
Рабочая тетрадь</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8" w:id="614"/>
          <w:p>
            <w:pPr>
              <w:spacing w:after="20"/>
              <w:ind w:left="20"/>
              <w:jc w:val="both"/>
            </w:pPr>
            <w:r>
              <w:rPr>
                <w:rFonts w:ascii="Times New Roman"/>
                <w:b w:val="false"/>
                <w:i w:val="false"/>
                <w:color w:val="000000"/>
                <w:sz w:val="20"/>
              </w:rPr>
              <w:t>
50.</w:t>
            </w:r>
          </w:p>
          <w:bookmarkEnd w:id="614"/>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w:t>
            </w:r>
            <w:r>
              <w:br/>
            </w:r>
            <w:r>
              <w:rPr>
                <w:rFonts w:ascii="Times New Roman"/>
                <w:b w:val="false"/>
                <w:i w:val="false"/>
                <w:color w:val="000000"/>
                <w:sz w:val="20"/>
              </w:rPr>
              <w:t>
Методическое пособие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 Гарбузова О.,</w:t>
            </w:r>
            <w:r>
              <w:br/>
            </w:r>
            <w:r>
              <w:rPr>
                <w:rFonts w:ascii="Times New Roman"/>
                <w:b w:val="false"/>
                <w:i w:val="false"/>
                <w:color w:val="000000"/>
                <w:sz w:val="20"/>
              </w:rPr>
              <w:t>
Касанова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9" w:id="615"/>
          <w:p>
            <w:pPr>
              <w:spacing w:after="20"/>
              <w:ind w:left="20"/>
              <w:jc w:val="both"/>
            </w:pPr>
            <w:r>
              <w:rPr>
                <w:rFonts w:ascii="Times New Roman"/>
                <w:b w:val="false"/>
                <w:i w:val="false"/>
                <w:color w:val="000000"/>
                <w:sz w:val="20"/>
              </w:rPr>
              <w:t>
51.</w:t>
            </w:r>
          </w:p>
          <w:bookmarkEnd w:id="615"/>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w:t>
            </w:r>
            <w:r>
              <w:br/>
            </w:r>
            <w:r>
              <w:rPr>
                <w:rFonts w:ascii="Times New Roman"/>
                <w:b w:val="false"/>
                <w:i w:val="false"/>
                <w:color w:val="000000"/>
                <w:sz w:val="20"/>
              </w:rPr>
              <w:t>
Рабочая тетрадь</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0" w:id="616"/>
          <w:p>
            <w:pPr>
              <w:spacing w:after="20"/>
              <w:ind w:left="20"/>
              <w:jc w:val="both"/>
            </w:pPr>
            <w:r>
              <w:rPr>
                <w:rFonts w:ascii="Times New Roman"/>
                <w:b w:val="false"/>
                <w:i w:val="false"/>
                <w:color w:val="000000"/>
                <w:sz w:val="20"/>
              </w:rPr>
              <w:t>
52.</w:t>
            </w:r>
          </w:p>
          <w:bookmarkEnd w:id="616"/>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Методическое руководство</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Бражникова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1" w:id="617"/>
          <w:p>
            <w:pPr>
              <w:spacing w:after="20"/>
              <w:ind w:left="20"/>
              <w:jc w:val="both"/>
            </w:pPr>
            <w:r>
              <w:rPr>
                <w:rFonts w:ascii="Times New Roman"/>
                <w:b w:val="false"/>
                <w:i w:val="false"/>
                <w:color w:val="000000"/>
                <w:sz w:val="20"/>
              </w:rPr>
              <w:t>
53.</w:t>
            </w:r>
          </w:p>
          <w:bookmarkEnd w:id="617"/>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Художественная литература. </w:t>
            </w:r>
            <w:r>
              <w:br/>
            </w:r>
            <w:r>
              <w:rPr>
                <w:rFonts w:ascii="Times New Roman"/>
                <w:b w:val="false"/>
                <w:i w:val="false"/>
                <w:color w:val="000000"/>
                <w:sz w:val="20"/>
              </w:rPr>
              <w:t>
Тетрадь + СD</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Бражникова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2" w:id="618"/>
          <w:p>
            <w:pPr>
              <w:spacing w:after="20"/>
              <w:ind w:left="20"/>
              <w:jc w:val="both"/>
            </w:pPr>
            <w:r>
              <w:rPr>
                <w:rFonts w:ascii="Times New Roman"/>
                <w:b w:val="false"/>
                <w:i w:val="false"/>
                <w:color w:val="000000"/>
                <w:sz w:val="20"/>
              </w:rPr>
              <w:t>
54.</w:t>
            </w:r>
          </w:p>
          <w:bookmarkEnd w:id="618"/>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грамоты.</w:t>
            </w:r>
            <w:r>
              <w:br/>
            </w:r>
            <w:r>
              <w:rPr>
                <w:rFonts w:ascii="Times New Roman"/>
                <w:b w:val="false"/>
                <w:i w:val="false"/>
                <w:color w:val="000000"/>
                <w:sz w:val="20"/>
              </w:rPr>
              <w:t>
Методическое пособие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3" w:id="619"/>
          <w:p>
            <w:pPr>
              <w:spacing w:after="20"/>
              <w:ind w:left="20"/>
              <w:jc w:val="both"/>
            </w:pPr>
            <w:r>
              <w:rPr>
                <w:rFonts w:ascii="Times New Roman"/>
                <w:b w:val="false"/>
                <w:i w:val="false"/>
                <w:color w:val="000000"/>
                <w:sz w:val="20"/>
              </w:rPr>
              <w:t>
55.</w:t>
            </w:r>
          </w:p>
          <w:bookmarkEnd w:id="619"/>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грамоты.</w:t>
            </w:r>
            <w:r>
              <w:br/>
            </w:r>
            <w:r>
              <w:rPr>
                <w:rFonts w:ascii="Times New Roman"/>
                <w:b w:val="false"/>
                <w:i w:val="false"/>
                <w:color w:val="000000"/>
                <w:sz w:val="20"/>
              </w:rPr>
              <w:t>
Рабочая тетрадь</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Сапаргалиева А., </w:t>
            </w:r>
            <w:r>
              <w:br/>
            </w:r>
            <w:r>
              <w:rPr>
                <w:rFonts w:ascii="Times New Roman"/>
                <w:b w:val="false"/>
                <w:i w:val="false"/>
                <w:color w:val="000000"/>
                <w:sz w:val="20"/>
              </w:rPr>
              <w:t>
Нам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4" w:id="620"/>
          <w:p>
            <w:pPr>
              <w:spacing w:after="20"/>
              <w:ind w:left="20"/>
              <w:jc w:val="both"/>
            </w:pPr>
            <w:r>
              <w:rPr>
                <w:rFonts w:ascii="Times New Roman"/>
                <w:b w:val="false"/>
                <w:i w:val="false"/>
                <w:color w:val="000000"/>
                <w:sz w:val="20"/>
              </w:rPr>
              <w:t>
56.</w:t>
            </w:r>
          </w:p>
          <w:bookmarkEnd w:id="620"/>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Әдістемелік құрал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Оспанова,</w:t>
            </w:r>
            <w:r>
              <w:br/>
            </w:r>
            <w:r>
              <w:rPr>
                <w:rFonts w:ascii="Times New Roman"/>
                <w:b w:val="false"/>
                <w:i w:val="false"/>
                <w:color w:val="000000"/>
                <w:sz w:val="20"/>
              </w:rPr>
              <w:t>
С. Аскатова,</w:t>
            </w:r>
            <w:r>
              <w:br/>
            </w:r>
            <w:r>
              <w:rPr>
                <w:rFonts w:ascii="Times New Roman"/>
                <w:b w:val="false"/>
                <w:i w:val="false"/>
                <w:color w:val="000000"/>
                <w:sz w:val="20"/>
              </w:rPr>
              <w:t>
А. Балтабекова,</w:t>
            </w:r>
            <w:r>
              <w:br/>
            </w:r>
            <w:r>
              <w:rPr>
                <w:rFonts w:ascii="Times New Roman"/>
                <w:b w:val="false"/>
                <w:i w:val="false"/>
                <w:color w:val="000000"/>
                <w:sz w:val="20"/>
              </w:rPr>
              <w:t>
Д. Ерболина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5" w:id="621"/>
          <w:p>
            <w:pPr>
              <w:spacing w:after="20"/>
              <w:ind w:left="20"/>
              <w:jc w:val="both"/>
            </w:pPr>
            <w:r>
              <w:rPr>
                <w:rFonts w:ascii="Times New Roman"/>
                <w:b w:val="false"/>
                <w:i w:val="false"/>
                <w:color w:val="000000"/>
                <w:sz w:val="20"/>
              </w:rPr>
              <w:t>
57.</w:t>
            </w:r>
          </w:p>
          <w:bookmarkEnd w:id="621"/>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Жұмыс дәптері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Оспанова,</w:t>
            </w:r>
            <w:r>
              <w:br/>
            </w:r>
            <w:r>
              <w:rPr>
                <w:rFonts w:ascii="Times New Roman"/>
                <w:b w:val="false"/>
                <w:i w:val="false"/>
                <w:color w:val="000000"/>
                <w:sz w:val="20"/>
              </w:rPr>
              <w:t>
Г. Бектұрғанова,</w:t>
            </w:r>
            <w:r>
              <w:br/>
            </w:r>
            <w:r>
              <w:rPr>
                <w:rFonts w:ascii="Times New Roman"/>
                <w:b w:val="false"/>
                <w:i w:val="false"/>
                <w:color w:val="000000"/>
                <w:sz w:val="20"/>
              </w:rPr>
              <w:t>
С. Аскатова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6" w:id="622"/>
          <w:p>
            <w:pPr>
              <w:spacing w:after="20"/>
              <w:ind w:left="20"/>
              <w:jc w:val="both"/>
            </w:pPr>
            <w:r>
              <w:rPr>
                <w:rFonts w:ascii="Times New Roman"/>
                <w:b w:val="false"/>
                <w:i w:val="false"/>
                <w:color w:val="000000"/>
                <w:sz w:val="20"/>
              </w:rPr>
              <w:t>
58.</w:t>
            </w:r>
          </w:p>
          <w:bookmarkEnd w:id="622"/>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Драма. </w:t>
            </w:r>
            <w:r>
              <w:br/>
            </w:r>
            <w:r>
              <w:rPr>
                <w:rFonts w:ascii="Times New Roman"/>
                <w:b w:val="false"/>
                <w:i w:val="false"/>
                <w:color w:val="000000"/>
                <w:sz w:val="20"/>
              </w:rPr>
              <w:t>
Методическое руководство</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Бражникова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7" w:id="623"/>
          <w:p>
            <w:pPr>
              <w:spacing w:after="20"/>
              <w:ind w:left="20"/>
              <w:jc w:val="both"/>
            </w:pPr>
            <w:r>
              <w:rPr>
                <w:rFonts w:ascii="Times New Roman"/>
                <w:b w:val="false"/>
                <w:i w:val="false"/>
                <w:color w:val="000000"/>
                <w:sz w:val="20"/>
              </w:rPr>
              <w:t>
59.</w:t>
            </w:r>
          </w:p>
          <w:bookmarkEnd w:id="623"/>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Драма. </w:t>
            </w:r>
            <w:r>
              <w:br/>
            </w:r>
            <w:r>
              <w:rPr>
                <w:rFonts w:ascii="Times New Roman"/>
                <w:b w:val="false"/>
                <w:i w:val="false"/>
                <w:color w:val="000000"/>
                <w:sz w:val="20"/>
              </w:rPr>
              <w:t>
Тетрадь</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Бражникова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8" w:id="624"/>
          <w:p>
            <w:pPr>
              <w:spacing w:after="20"/>
              <w:ind w:left="20"/>
              <w:jc w:val="both"/>
            </w:pPr>
            <w:r>
              <w:rPr>
                <w:rFonts w:ascii="Times New Roman"/>
                <w:b w:val="false"/>
                <w:i w:val="false"/>
                <w:color w:val="000000"/>
                <w:sz w:val="20"/>
              </w:rPr>
              <w:t>
60.</w:t>
            </w:r>
          </w:p>
          <w:bookmarkEnd w:id="624"/>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элементарных математических представлений.</w:t>
            </w:r>
            <w:r>
              <w:br/>
            </w:r>
            <w:r>
              <w:rPr>
                <w:rFonts w:ascii="Times New Roman"/>
                <w:b w:val="false"/>
                <w:i w:val="false"/>
                <w:color w:val="000000"/>
                <w:sz w:val="20"/>
              </w:rPr>
              <w:t>
Методическое пособие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9" w:id="625"/>
          <w:p>
            <w:pPr>
              <w:spacing w:after="20"/>
              <w:ind w:left="20"/>
              <w:jc w:val="both"/>
            </w:pPr>
            <w:r>
              <w:rPr>
                <w:rFonts w:ascii="Times New Roman"/>
                <w:b w:val="false"/>
                <w:i w:val="false"/>
                <w:color w:val="000000"/>
                <w:sz w:val="20"/>
              </w:rPr>
              <w:t>
61.</w:t>
            </w:r>
          </w:p>
          <w:bookmarkEnd w:id="625"/>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Конструирование. </w:t>
            </w:r>
            <w:r>
              <w:br/>
            </w:r>
            <w:r>
              <w:rPr>
                <w:rFonts w:ascii="Times New Roman"/>
                <w:b w:val="false"/>
                <w:i w:val="false"/>
                <w:color w:val="000000"/>
                <w:sz w:val="20"/>
              </w:rPr>
              <w:t>
Методическое руководство</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Шапкина С., </w:t>
            </w:r>
            <w:r>
              <w:br/>
            </w:r>
            <w:r>
              <w:rPr>
                <w:rFonts w:ascii="Times New Roman"/>
                <w:b w:val="false"/>
                <w:i w:val="false"/>
                <w:color w:val="000000"/>
                <w:sz w:val="20"/>
              </w:rPr>
              <w:t>
Шапкин О., Приходченко Н.,</w:t>
            </w:r>
            <w:r>
              <w:br/>
            </w:r>
            <w:r>
              <w:rPr>
                <w:rFonts w:ascii="Times New Roman"/>
                <w:b w:val="false"/>
                <w:i w:val="false"/>
                <w:color w:val="000000"/>
                <w:sz w:val="20"/>
              </w:rPr>
              <w:t>
Комельяго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0" w:id="626"/>
          <w:p>
            <w:pPr>
              <w:spacing w:after="20"/>
              <w:ind w:left="20"/>
              <w:jc w:val="both"/>
            </w:pPr>
            <w:r>
              <w:rPr>
                <w:rFonts w:ascii="Times New Roman"/>
                <w:b w:val="false"/>
                <w:i w:val="false"/>
                <w:color w:val="000000"/>
                <w:sz w:val="20"/>
              </w:rPr>
              <w:t>
62.</w:t>
            </w:r>
          </w:p>
          <w:bookmarkEnd w:id="626"/>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w:t>
            </w:r>
            <w:r>
              <w:br/>
            </w:r>
            <w:r>
              <w:rPr>
                <w:rFonts w:ascii="Times New Roman"/>
                <w:b w:val="false"/>
                <w:i w:val="false"/>
                <w:color w:val="000000"/>
                <w:sz w:val="20"/>
              </w:rPr>
              <w:t xml:space="preserve">
Альбом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Шапкина С., </w:t>
            </w:r>
            <w:r>
              <w:br/>
            </w:r>
            <w:r>
              <w:rPr>
                <w:rFonts w:ascii="Times New Roman"/>
                <w:b w:val="false"/>
                <w:i w:val="false"/>
                <w:color w:val="000000"/>
                <w:sz w:val="20"/>
              </w:rPr>
              <w:t xml:space="preserve">
Шапкин О., </w:t>
            </w:r>
            <w:r>
              <w:br/>
            </w:r>
            <w:r>
              <w:rPr>
                <w:rFonts w:ascii="Times New Roman"/>
                <w:b w:val="false"/>
                <w:i w:val="false"/>
                <w:color w:val="000000"/>
                <w:sz w:val="20"/>
              </w:rPr>
              <w:t>
Комельяго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1" w:id="627"/>
          <w:p>
            <w:pPr>
              <w:spacing w:after="20"/>
              <w:ind w:left="20"/>
              <w:jc w:val="both"/>
            </w:pPr>
            <w:r>
              <w:rPr>
                <w:rFonts w:ascii="Times New Roman"/>
                <w:b w:val="false"/>
                <w:i w:val="false"/>
                <w:color w:val="000000"/>
                <w:sz w:val="20"/>
              </w:rPr>
              <w:t>
63.</w:t>
            </w:r>
          </w:p>
          <w:bookmarkEnd w:id="627"/>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Методическое руководство</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Грушина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2" w:id="628"/>
          <w:p>
            <w:pPr>
              <w:spacing w:after="20"/>
              <w:ind w:left="20"/>
              <w:jc w:val="both"/>
            </w:pPr>
            <w:r>
              <w:rPr>
                <w:rFonts w:ascii="Times New Roman"/>
                <w:b w:val="false"/>
                <w:i w:val="false"/>
                <w:color w:val="000000"/>
                <w:sz w:val="20"/>
              </w:rPr>
              <w:t>
64.</w:t>
            </w:r>
          </w:p>
          <w:bookmarkEnd w:id="628"/>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w:t>
            </w:r>
            <w:r>
              <w:br/>
            </w:r>
            <w:r>
              <w:rPr>
                <w:rFonts w:ascii="Times New Roman"/>
                <w:b w:val="false"/>
                <w:i w:val="false"/>
                <w:color w:val="000000"/>
                <w:sz w:val="20"/>
              </w:rPr>
              <w:t>
Тетрадь</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Грушина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3" w:id="629"/>
          <w:p>
            <w:pPr>
              <w:spacing w:after="20"/>
              <w:ind w:left="20"/>
              <w:jc w:val="both"/>
            </w:pPr>
            <w:r>
              <w:rPr>
                <w:rFonts w:ascii="Times New Roman"/>
                <w:b w:val="false"/>
                <w:i w:val="false"/>
                <w:color w:val="000000"/>
                <w:sz w:val="20"/>
              </w:rPr>
              <w:t>
65.</w:t>
            </w:r>
          </w:p>
          <w:bookmarkEnd w:id="629"/>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Творчество. </w:t>
            </w:r>
            <w:r>
              <w:br/>
            </w:r>
            <w:r>
              <w:rPr>
                <w:rFonts w:ascii="Times New Roman"/>
                <w:b w:val="false"/>
                <w:i w:val="false"/>
                <w:color w:val="000000"/>
                <w:sz w:val="20"/>
              </w:rPr>
              <w:t>
Методическое пособие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Аубакирова Р.,</w:t>
            </w:r>
            <w:r>
              <w:br/>
            </w:r>
            <w:r>
              <w:rPr>
                <w:rFonts w:ascii="Times New Roman"/>
                <w:b w:val="false"/>
                <w:i w:val="false"/>
                <w:color w:val="000000"/>
                <w:sz w:val="20"/>
              </w:rPr>
              <w:t>
Абремская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4" w:id="630"/>
          <w:p>
            <w:pPr>
              <w:spacing w:after="20"/>
              <w:ind w:left="20"/>
              <w:jc w:val="both"/>
            </w:pPr>
            <w:r>
              <w:rPr>
                <w:rFonts w:ascii="Times New Roman"/>
                <w:b w:val="false"/>
                <w:i w:val="false"/>
                <w:color w:val="000000"/>
                <w:sz w:val="20"/>
              </w:rPr>
              <w:t>
66.</w:t>
            </w:r>
          </w:p>
          <w:bookmarkEnd w:id="630"/>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Рисование. </w:t>
            </w:r>
            <w:r>
              <w:br/>
            </w:r>
            <w:r>
              <w:rPr>
                <w:rFonts w:ascii="Times New Roman"/>
                <w:b w:val="false"/>
                <w:i w:val="false"/>
                <w:color w:val="000000"/>
                <w:sz w:val="20"/>
              </w:rPr>
              <w:t>
Методическое руководство</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Шапкина С., </w:t>
            </w:r>
            <w:r>
              <w:br/>
            </w:r>
            <w:r>
              <w:rPr>
                <w:rFonts w:ascii="Times New Roman"/>
                <w:b w:val="false"/>
                <w:i w:val="false"/>
                <w:color w:val="000000"/>
                <w:sz w:val="20"/>
              </w:rPr>
              <w:t>
Шапкин О., Приходченко Н.,</w:t>
            </w:r>
            <w:r>
              <w:br/>
            </w:r>
            <w:r>
              <w:rPr>
                <w:rFonts w:ascii="Times New Roman"/>
                <w:b w:val="false"/>
                <w:i w:val="false"/>
                <w:color w:val="000000"/>
                <w:sz w:val="20"/>
              </w:rPr>
              <w:t>
Комельяго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5" w:id="631"/>
          <w:p>
            <w:pPr>
              <w:spacing w:after="20"/>
              <w:ind w:left="20"/>
              <w:jc w:val="both"/>
            </w:pPr>
            <w:r>
              <w:rPr>
                <w:rFonts w:ascii="Times New Roman"/>
                <w:b w:val="false"/>
                <w:i w:val="false"/>
                <w:color w:val="000000"/>
                <w:sz w:val="20"/>
              </w:rPr>
              <w:t>
67.</w:t>
            </w:r>
          </w:p>
          <w:bookmarkEnd w:id="631"/>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Рисование. </w:t>
            </w:r>
            <w:r>
              <w:br/>
            </w:r>
            <w:r>
              <w:rPr>
                <w:rFonts w:ascii="Times New Roman"/>
                <w:b w:val="false"/>
                <w:i w:val="false"/>
                <w:color w:val="000000"/>
                <w:sz w:val="20"/>
              </w:rPr>
              <w:t>
Альбом</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Шапкина С., </w:t>
            </w:r>
            <w:r>
              <w:br/>
            </w:r>
            <w:r>
              <w:rPr>
                <w:rFonts w:ascii="Times New Roman"/>
                <w:b w:val="false"/>
                <w:i w:val="false"/>
                <w:color w:val="000000"/>
                <w:sz w:val="20"/>
              </w:rPr>
              <w:t xml:space="preserve">
Шапкин О., </w:t>
            </w:r>
            <w:r>
              <w:br/>
            </w:r>
            <w:r>
              <w:rPr>
                <w:rFonts w:ascii="Times New Roman"/>
                <w:b w:val="false"/>
                <w:i w:val="false"/>
                <w:color w:val="000000"/>
                <w:sz w:val="20"/>
              </w:rPr>
              <w:t>
Комельяго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6" w:id="632"/>
          <w:p>
            <w:pPr>
              <w:spacing w:after="20"/>
              <w:ind w:left="20"/>
              <w:jc w:val="both"/>
            </w:pPr>
            <w:r>
              <w:rPr>
                <w:rFonts w:ascii="Times New Roman"/>
                <w:b w:val="false"/>
                <w:i w:val="false"/>
                <w:color w:val="000000"/>
                <w:sz w:val="20"/>
              </w:rPr>
              <w:t>
68.</w:t>
            </w:r>
          </w:p>
          <w:bookmarkEnd w:id="632"/>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Лепка. </w:t>
            </w:r>
            <w:r>
              <w:br/>
            </w:r>
            <w:r>
              <w:rPr>
                <w:rFonts w:ascii="Times New Roman"/>
                <w:b w:val="false"/>
                <w:i w:val="false"/>
                <w:color w:val="000000"/>
                <w:sz w:val="20"/>
              </w:rPr>
              <w:t>
Методическое руководство</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Шапкина С., </w:t>
            </w:r>
            <w:r>
              <w:br/>
            </w:r>
            <w:r>
              <w:rPr>
                <w:rFonts w:ascii="Times New Roman"/>
                <w:b w:val="false"/>
                <w:i w:val="false"/>
                <w:color w:val="000000"/>
                <w:sz w:val="20"/>
              </w:rPr>
              <w:t xml:space="preserve">
Шапкин О., Приходченко Н., </w:t>
            </w:r>
            <w:r>
              <w:br/>
            </w:r>
            <w:r>
              <w:rPr>
                <w:rFonts w:ascii="Times New Roman"/>
                <w:b w:val="false"/>
                <w:i w:val="false"/>
                <w:color w:val="000000"/>
                <w:sz w:val="20"/>
              </w:rPr>
              <w:t>
Комельяго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7" w:id="633"/>
          <w:p>
            <w:pPr>
              <w:spacing w:after="20"/>
              <w:ind w:left="20"/>
              <w:jc w:val="both"/>
            </w:pPr>
            <w:r>
              <w:rPr>
                <w:rFonts w:ascii="Times New Roman"/>
                <w:b w:val="false"/>
                <w:i w:val="false"/>
                <w:color w:val="000000"/>
                <w:sz w:val="20"/>
              </w:rPr>
              <w:t>
69.</w:t>
            </w:r>
          </w:p>
          <w:bookmarkEnd w:id="633"/>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Лепка. </w:t>
            </w:r>
            <w:r>
              <w:br/>
            </w:r>
            <w:r>
              <w:rPr>
                <w:rFonts w:ascii="Times New Roman"/>
                <w:b w:val="false"/>
                <w:i w:val="false"/>
                <w:color w:val="000000"/>
                <w:sz w:val="20"/>
              </w:rPr>
              <w:t>
Альбом</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Шапкина С., </w:t>
            </w:r>
            <w:r>
              <w:br/>
            </w:r>
            <w:r>
              <w:rPr>
                <w:rFonts w:ascii="Times New Roman"/>
                <w:b w:val="false"/>
                <w:i w:val="false"/>
                <w:color w:val="000000"/>
                <w:sz w:val="20"/>
              </w:rPr>
              <w:t xml:space="preserve">
Шапкин О., </w:t>
            </w:r>
            <w:r>
              <w:br/>
            </w:r>
            <w:r>
              <w:rPr>
                <w:rFonts w:ascii="Times New Roman"/>
                <w:b w:val="false"/>
                <w:i w:val="false"/>
                <w:color w:val="000000"/>
                <w:sz w:val="20"/>
              </w:rPr>
              <w:t>
Комельяго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8" w:id="634"/>
          <w:p>
            <w:pPr>
              <w:spacing w:after="20"/>
              <w:ind w:left="20"/>
              <w:jc w:val="both"/>
            </w:pPr>
            <w:r>
              <w:rPr>
                <w:rFonts w:ascii="Times New Roman"/>
                <w:b w:val="false"/>
                <w:i w:val="false"/>
                <w:color w:val="000000"/>
                <w:sz w:val="20"/>
              </w:rPr>
              <w:t>
70.</w:t>
            </w:r>
          </w:p>
          <w:bookmarkEnd w:id="634"/>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Аппликация. </w:t>
            </w:r>
            <w:r>
              <w:br/>
            </w:r>
            <w:r>
              <w:rPr>
                <w:rFonts w:ascii="Times New Roman"/>
                <w:b w:val="false"/>
                <w:i w:val="false"/>
                <w:color w:val="000000"/>
                <w:sz w:val="20"/>
              </w:rPr>
              <w:t>
Методическое руководство</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Шапкина С., </w:t>
            </w:r>
            <w:r>
              <w:br/>
            </w:r>
            <w:r>
              <w:rPr>
                <w:rFonts w:ascii="Times New Roman"/>
                <w:b w:val="false"/>
                <w:i w:val="false"/>
                <w:color w:val="000000"/>
                <w:sz w:val="20"/>
              </w:rPr>
              <w:t xml:space="preserve">
Шапкин О., Приходченко Н., </w:t>
            </w:r>
            <w:r>
              <w:br/>
            </w:r>
            <w:r>
              <w:rPr>
                <w:rFonts w:ascii="Times New Roman"/>
                <w:b w:val="false"/>
                <w:i w:val="false"/>
                <w:color w:val="000000"/>
                <w:sz w:val="20"/>
              </w:rPr>
              <w:t>
Комельяго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9" w:id="635"/>
          <w:p>
            <w:pPr>
              <w:spacing w:after="20"/>
              <w:ind w:left="20"/>
              <w:jc w:val="both"/>
            </w:pPr>
            <w:r>
              <w:rPr>
                <w:rFonts w:ascii="Times New Roman"/>
                <w:b w:val="false"/>
                <w:i w:val="false"/>
                <w:color w:val="000000"/>
                <w:sz w:val="20"/>
              </w:rPr>
              <w:t>
71.</w:t>
            </w:r>
          </w:p>
          <w:bookmarkEnd w:id="635"/>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Аппликация. </w:t>
            </w:r>
            <w:r>
              <w:br/>
            </w:r>
            <w:r>
              <w:rPr>
                <w:rFonts w:ascii="Times New Roman"/>
                <w:b w:val="false"/>
                <w:i w:val="false"/>
                <w:color w:val="000000"/>
                <w:sz w:val="20"/>
              </w:rPr>
              <w:t>
Альбом № 1, № 2</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Шапкина С., </w:t>
            </w:r>
            <w:r>
              <w:br/>
            </w:r>
            <w:r>
              <w:rPr>
                <w:rFonts w:ascii="Times New Roman"/>
                <w:b w:val="false"/>
                <w:i w:val="false"/>
                <w:color w:val="000000"/>
                <w:sz w:val="20"/>
              </w:rPr>
              <w:t xml:space="preserve">
Шапкин О., </w:t>
            </w:r>
            <w:r>
              <w:br/>
            </w:r>
            <w:r>
              <w:rPr>
                <w:rFonts w:ascii="Times New Roman"/>
                <w:b w:val="false"/>
                <w:i w:val="false"/>
                <w:color w:val="000000"/>
                <w:sz w:val="20"/>
              </w:rPr>
              <w:t>
Комельяго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0" w:id="636"/>
          <w:p>
            <w:pPr>
              <w:spacing w:after="20"/>
              <w:ind w:left="20"/>
              <w:jc w:val="both"/>
            </w:pPr>
            <w:r>
              <w:rPr>
                <w:rFonts w:ascii="Times New Roman"/>
                <w:b w:val="false"/>
                <w:i w:val="false"/>
                <w:color w:val="000000"/>
                <w:sz w:val="20"/>
              </w:rPr>
              <w:t>
72.</w:t>
            </w:r>
          </w:p>
          <w:bookmarkEnd w:id="636"/>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r>
              <w:br/>
            </w:r>
            <w:r>
              <w:rPr>
                <w:rFonts w:ascii="Times New Roman"/>
                <w:b w:val="false"/>
                <w:i w:val="false"/>
                <w:color w:val="000000"/>
                <w:sz w:val="20"/>
              </w:rPr>
              <w:t>
Методическое пособие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Корчевская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1" w:id="637"/>
          <w:p>
            <w:pPr>
              <w:spacing w:after="20"/>
              <w:ind w:left="20"/>
              <w:jc w:val="both"/>
            </w:pPr>
            <w:r>
              <w:rPr>
                <w:rFonts w:ascii="Times New Roman"/>
                <w:b w:val="false"/>
                <w:i w:val="false"/>
                <w:color w:val="000000"/>
                <w:sz w:val="20"/>
              </w:rPr>
              <w:t>
73.</w:t>
            </w:r>
          </w:p>
          <w:bookmarkEnd w:id="637"/>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r>
              <w:br/>
            </w:r>
            <w:r>
              <w:rPr>
                <w:rFonts w:ascii="Times New Roman"/>
                <w:b w:val="false"/>
                <w:i w:val="false"/>
                <w:color w:val="000000"/>
                <w:sz w:val="20"/>
              </w:rPr>
              <w:t>
Нотная хрестоматия</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Корчевская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2" w:id="638"/>
          <w:p>
            <w:pPr>
              <w:spacing w:after="20"/>
              <w:ind w:left="20"/>
              <w:jc w:val="both"/>
            </w:pPr>
            <w:r>
              <w:rPr>
                <w:rFonts w:ascii="Times New Roman"/>
                <w:b w:val="false"/>
                <w:i w:val="false"/>
                <w:color w:val="000000"/>
                <w:sz w:val="20"/>
              </w:rPr>
              <w:t>
74.</w:t>
            </w:r>
          </w:p>
          <w:bookmarkEnd w:id="638"/>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окружающим миром. Методическое руководство</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Грушина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3" w:id="639"/>
          <w:p>
            <w:pPr>
              <w:spacing w:after="20"/>
              <w:ind w:left="20"/>
              <w:jc w:val="both"/>
            </w:pPr>
            <w:r>
              <w:rPr>
                <w:rFonts w:ascii="Times New Roman"/>
                <w:b w:val="false"/>
                <w:i w:val="false"/>
                <w:color w:val="000000"/>
                <w:sz w:val="20"/>
              </w:rPr>
              <w:t>
75.</w:t>
            </w:r>
          </w:p>
          <w:bookmarkEnd w:id="639"/>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Ознакомление с окружающим миром. </w:t>
            </w:r>
            <w:r>
              <w:br/>
            </w:r>
            <w:r>
              <w:rPr>
                <w:rFonts w:ascii="Times New Roman"/>
                <w:b w:val="false"/>
                <w:i w:val="false"/>
                <w:color w:val="000000"/>
                <w:sz w:val="20"/>
              </w:rPr>
              <w:t>
Тетрадь</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Грушина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4" w:id="640"/>
          <w:p>
            <w:pPr>
              <w:spacing w:after="20"/>
              <w:ind w:left="20"/>
              <w:jc w:val="both"/>
            </w:pPr>
            <w:r>
              <w:rPr>
                <w:rFonts w:ascii="Times New Roman"/>
                <w:b w:val="false"/>
                <w:i w:val="false"/>
                <w:color w:val="000000"/>
                <w:sz w:val="20"/>
              </w:rPr>
              <w:t>
76.</w:t>
            </w:r>
          </w:p>
          <w:bookmarkEnd w:id="640"/>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экологии. </w:t>
            </w:r>
            <w:r>
              <w:br/>
            </w:r>
            <w:r>
              <w:rPr>
                <w:rFonts w:ascii="Times New Roman"/>
                <w:b w:val="false"/>
                <w:i w:val="false"/>
                <w:color w:val="000000"/>
                <w:sz w:val="20"/>
              </w:rPr>
              <w:t>
Методическое руководство</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Грушина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5" w:id="641"/>
          <w:p>
            <w:pPr>
              <w:spacing w:after="20"/>
              <w:ind w:left="20"/>
              <w:jc w:val="both"/>
            </w:pPr>
            <w:r>
              <w:rPr>
                <w:rFonts w:ascii="Times New Roman"/>
                <w:b w:val="false"/>
                <w:i w:val="false"/>
                <w:color w:val="000000"/>
                <w:sz w:val="20"/>
              </w:rPr>
              <w:t>
77.</w:t>
            </w:r>
          </w:p>
          <w:bookmarkEnd w:id="641"/>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экологии. </w:t>
            </w:r>
            <w:r>
              <w:br/>
            </w:r>
            <w:r>
              <w:rPr>
                <w:rFonts w:ascii="Times New Roman"/>
                <w:b w:val="false"/>
                <w:i w:val="false"/>
                <w:color w:val="000000"/>
                <w:sz w:val="20"/>
              </w:rPr>
              <w:t>
Тетрадь</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Грушина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6" w:id="642"/>
          <w:p>
            <w:pPr>
              <w:spacing w:after="20"/>
              <w:ind w:left="20"/>
              <w:jc w:val="both"/>
            </w:pPr>
            <w:r>
              <w:rPr>
                <w:rFonts w:ascii="Times New Roman"/>
                <w:b w:val="false"/>
                <w:i w:val="false"/>
                <w:color w:val="000000"/>
                <w:sz w:val="20"/>
              </w:rPr>
              <w:t>
78.</w:t>
            </w:r>
          </w:p>
          <w:bookmarkEnd w:id="642"/>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экологии. </w:t>
            </w:r>
            <w:r>
              <w:br/>
            </w:r>
            <w:r>
              <w:rPr>
                <w:rFonts w:ascii="Times New Roman"/>
                <w:b w:val="false"/>
                <w:i w:val="false"/>
                <w:color w:val="000000"/>
                <w:sz w:val="20"/>
              </w:rPr>
              <w:t>
Рабочая тетрадь</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7" w:id="643"/>
          <w:p>
            <w:pPr>
              <w:spacing w:after="20"/>
              <w:ind w:left="20"/>
              <w:jc w:val="both"/>
            </w:pPr>
            <w:r>
              <w:rPr>
                <w:rFonts w:ascii="Times New Roman"/>
                <w:b w:val="false"/>
                <w:i w:val="false"/>
                <w:color w:val="000000"/>
                <w:sz w:val="20"/>
              </w:rPr>
              <w:t>
Дополнительная литература</w:t>
            </w:r>
          </w:p>
          <w:bookmarkEnd w:id="643"/>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8" w:id="644"/>
          <w:p>
            <w:pPr>
              <w:spacing w:after="20"/>
              <w:ind w:left="20"/>
              <w:jc w:val="both"/>
            </w:pPr>
            <w:r>
              <w:rPr>
                <w:rFonts w:ascii="Times New Roman"/>
                <w:b w:val="false"/>
                <w:i w:val="false"/>
                <w:color w:val="000000"/>
                <w:sz w:val="20"/>
              </w:rPr>
              <w:t>
1.</w:t>
            </w:r>
          </w:p>
          <w:bookmarkEnd w:id="644"/>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Волшебные ручки.</w:t>
            </w:r>
            <w:r>
              <w:br/>
            </w:r>
            <w:r>
              <w:rPr>
                <w:rFonts w:ascii="Times New Roman"/>
                <w:b w:val="false"/>
                <w:i w:val="false"/>
                <w:color w:val="000000"/>
                <w:sz w:val="20"/>
              </w:rPr>
              <w:t xml:space="preserve">
Альбом по лепке и аппликации. (2-3 года)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Тенебаева М.,</w:t>
            </w:r>
            <w:r>
              <w:br/>
            </w:r>
            <w:r>
              <w:rPr>
                <w:rFonts w:ascii="Times New Roman"/>
                <w:b w:val="false"/>
                <w:i w:val="false"/>
                <w:color w:val="000000"/>
                <w:sz w:val="20"/>
              </w:rPr>
              <w:t>
Слепнева В.,</w:t>
            </w:r>
            <w:r>
              <w:br/>
            </w:r>
            <w:r>
              <w:rPr>
                <w:rFonts w:ascii="Times New Roman"/>
                <w:b w:val="false"/>
                <w:i w:val="false"/>
                <w:color w:val="000000"/>
                <w:sz w:val="20"/>
              </w:rPr>
              <w:t>
Жабыкбаева Н.,</w:t>
            </w:r>
            <w:r>
              <w:br/>
            </w:r>
            <w:r>
              <w:rPr>
                <w:rFonts w:ascii="Times New Roman"/>
                <w:b w:val="false"/>
                <w:i w:val="false"/>
                <w:color w:val="000000"/>
                <w:sz w:val="20"/>
              </w:rPr>
              <w:t xml:space="preserve">
Сатмухамбетова К.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9" w:id="645"/>
          <w:p>
            <w:pPr>
              <w:spacing w:after="20"/>
              <w:ind w:left="20"/>
              <w:jc w:val="both"/>
            </w:pPr>
            <w:r>
              <w:rPr>
                <w:rFonts w:ascii="Times New Roman"/>
                <w:b w:val="false"/>
                <w:i w:val="false"/>
                <w:color w:val="000000"/>
                <w:sz w:val="20"/>
              </w:rPr>
              <w:t>
2.</w:t>
            </w:r>
          </w:p>
          <w:bookmarkEnd w:id="645"/>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Волшебный конструктор.</w:t>
            </w:r>
            <w:r>
              <w:br/>
            </w:r>
            <w:r>
              <w:rPr>
                <w:rFonts w:ascii="Times New Roman"/>
                <w:b w:val="false"/>
                <w:i w:val="false"/>
                <w:color w:val="000000"/>
                <w:sz w:val="20"/>
              </w:rPr>
              <w:t xml:space="preserve">
Альбом по сенсорике и конструированию. (2-3 года)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Тенебаева М.,</w:t>
            </w:r>
            <w:r>
              <w:br/>
            </w:r>
            <w:r>
              <w:rPr>
                <w:rFonts w:ascii="Times New Roman"/>
                <w:b w:val="false"/>
                <w:i w:val="false"/>
                <w:color w:val="000000"/>
                <w:sz w:val="20"/>
              </w:rPr>
              <w:t>
Слепнева В.,</w:t>
            </w:r>
            <w:r>
              <w:br/>
            </w:r>
            <w:r>
              <w:rPr>
                <w:rFonts w:ascii="Times New Roman"/>
                <w:b w:val="false"/>
                <w:i w:val="false"/>
                <w:color w:val="000000"/>
                <w:sz w:val="20"/>
              </w:rPr>
              <w:t>
Жабыкбаева Н.,</w:t>
            </w:r>
            <w:r>
              <w:br/>
            </w:r>
            <w:r>
              <w:rPr>
                <w:rFonts w:ascii="Times New Roman"/>
                <w:b w:val="false"/>
                <w:i w:val="false"/>
                <w:color w:val="000000"/>
                <w:sz w:val="20"/>
              </w:rPr>
              <w:t xml:space="preserve">
Сатмухамбетова К.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0" w:id="646"/>
          <w:p>
            <w:pPr>
              <w:spacing w:after="20"/>
              <w:ind w:left="20"/>
              <w:jc w:val="both"/>
            </w:pPr>
            <w:r>
              <w:rPr>
                <w:rFonts w:ascii="Times New Roman"/>
                <w:b w:val="false"/>
                <w:i w:val="false"/>
                <w:color w:val="000000"/>
                <w:sz w:val="20"/>
              </w:rPr>
              <w:t>
3.</w:t>
            </w:r>
          </w:p>
          <w:bookmarkEnd w:id="646"/>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Волшебные пальчики.</w:t>
            </w:r>
            <w:r>
              <w:br/>
            </w:r>
            <w:r>
              <w:rPr>
                <w:rFonts w:ascii="Times New Roman"/>
                <w:b w:val="false"/>
                <w:i w:val="false"/>
                <w:color w:val="000000"/>
                <w:sz w:val="20"/>
              </w:rPr>
              <w:t xml:space="preserve">
 Альбом по рисованию для детей первой младшей группы. (2-3 года)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Тенебаева М.,</w:t>
            </w:r>
            <w:r>
              <w:br/>
            </w:r>
            <w:r>
              <w:rPr>
                <w:rFonts w:ascii="Times New Roman"/>
                <w:b w:val="false"/>
                <w:i w:val="false"/>
                <w:color w:val="000000"/>
                <w:sz w:val="20"/>
              </w:rPr>
              <w:t>
Слепнева В.,</w:t>
            </w:r>
            <w:r>
              <w:br/>
            </w:r>
            <w:r>
              <w:rPr>
                <w:rFonts w:ascii="Times New Roman"/>
                <w:b w:val="false"/>
                <w:i w:val="false"/>
                <w:color w:val="000000"/>
                <w:sz w:val="20"/>
              </w:rPr>
              <w:t>
Жабыкбаева Н.,</w:t>
            </w:r>
            <w:r>
              <w:br/>
            </w:r>
            <w:r>
              <w:rPr>
                <w:rFonts w:ascii="Times New Roman"/>
                <w:b w:val="false"/>
                <w:i w:val="false"/>
                <w:color w:val="000000"/>
                <w:sz w:val="20"/>
              </w:rPr>
              <w:t>
Сатмухамбетова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1" w:id="647"/>
          <w:p>
            <w:pPr>
              <w:spacing w:after="20"/>
              <w:ind w:left="20"/>
              <w:jc w:val="both"/>
            </w:pPr>
            <w:r>
              <w:rPr>
                <w:rFonts w:ascii="Times New Roman"/>
                <w:b w:val="false"/>
                <w:i w:val="false"/>
                <w:color w:val="000000"/>
                <w:sz w:val="20"/>
              </w:rPr>
              <w:t>
4.</w:t>
            </w:r>
          </w:p>
          <w:bookmarkEnd w:id="647"/>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Методические рекомендации по осуществлению учебно-воспитательного процесса в первой младшей группе дошкольной организации. </w:t>
            </w:r>
            <w:r>
              <w:br/>
            </w:r>
            <w:r>
              <w:rPr>
                <w:rFonts w:ascii="Times New Roman"/>
                <w:b w:val="false"/>
                <w:i w:val="false"/>
                <w:color w:val="000000"/>
                <w:sz w:val="20"/>
              </w:rPr>
              <w:t xml:space="preserve">
(2-3 года)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Тенебаева М.,</w:t>
            </w:r>
            <w:r>
              <w:br/>
            </w:r>
            <w:r>
              <w:rPr>
                <w:rFonts w:ascii="Times New Roman"/>
                <w:b w:val="false"/>
                <w:i w:val="false"/>
                <w:color w:val="000000"/>
                <w:sz w:val="20"/>
              </w:rPr>
              <w:t>
Слепнева В.,</w:t>
            </w:r>
            <w:r>
              <w:br/>
            </w:r>
            <w:r>
              <w:rPr>
                <w:rFonts w:ascii="Times New Roman"/>
                <w:b w:val="false"/>
                <w:i w:val="false"/>
                <w:color w:val="000000"/>
                <w:sz w:val="20"/>
              </w:rPr>
              <w:t>
Жабыкбаева Н.,</w:t>
            </w:r>
            <w:r>
              <w:br/>
            </w:r>
            <w:r>
              <w:rPr>
                <w:rFonts w:ascii="Times New Roman"/>
                <w:b w:val="false"/>
                <w:i w:val="false"/>
                <w:color w:val="000000"/>
                <w:sz w:val="20"/>
              </w:rPr>
              <w:t>
Сатмухамбетова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2" w:id="648"/>
          <w:p>
            <w:pPr>
              <w:spacing w:after="20"/>
              <w:ind w:left="20"/>
              <w:jc w:val="both"/>
            </w:pPr>
            <w:r>
              <w:rPr>
                <w:rFonts w:ascii="Times New Roman"/>
                <w:b w:val="false"/>
                <w:i w:val="false"/>
                <w:color w:val="000000"/>
                <w:sz w:val="20"/>
              </w:rPr>
              <w:t>
5.</w:t>
            </w:r>
          </w:p>
          <w:bookmarkEnd w:id="648"/>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Демонстрационный материал по рисованию. (2-3 года)</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Тенебаева М.,</w:t>
            </w:r>
            <w:r>
              <w:br/>
            </w:r>
            <w:r>
              <w:rPr>
                <w:rFonts w:ascii="Times New Roman"/>
                <w:b w:val="false"/>
                <w:i w:val="false"/>
                <w:color w:val="000000"/>
                <w:sz w:val="20"/>
              </w:rPr>
              <w:t>
Слепнева В.,</w:t>
            </w:r>
            <w:r>
              <w:br/>
            </w:r>
            <w:r>
              <w:rPr>
                <w:rFonts w:ascii="Times New Roman"/>
                <w:b w:val="false"/>
                <w:i w:val="false"/>
                <w:color w:val="000000"/>
                <w:sz w:val="20"/>
              </w:rPr>
              <w:t>
Жабыкбаева Н.,</w:t>
            </w:r>
            <w:r>
              <w:br/>
            </w:r>
            <w:r>
              <w:rPr>
                <w:rFonts w:ascii="Times New Roman"/>
                <w:b w:val="false"/>
                <w:i w:val="false"/>
                <w:color w:val="000000"/>
                <w:sz w:val="20"/>
              </w:rPr>
              <w:t xml:space="preserve">
Сатмухамбетова К.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3" w:id="649"/>
          <w:p>
            <w:pPr>
              <w:spacing w:after="20"/>
              <w:ind w:left="20"/>
              <w:jc w:val="both"/>
            </w:pPr>
            <w:r>
              <w:rPr>
                <w:rFonts w:ascii="Times New Roman"/>
                <w:b w:val="false"/>
                <w:i w:val="false"/>
                <w:color w:val="000000"/>
                <w:sz w:val="20"/>
              </w:rPr>
              <w:t>
6.</w:t>
            </w:r>
          </w:p>
          <w:bookmarkEnd w:id="649"/>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Учебно-методическое пособие. Развивающий и игровой материал для детей первой младшей группы дошкольной организации. </w:t>
            </w:r>
            <w:r>
              <w:br/>
            </w:r>
            <w:r>
              <w:rPr>
                <w:rFonts w:ascii="Times New Roman"/>
                <w:b w:val="false"/>
                <w:i w:val="false"/>
                <w:color w:val="000000"/>
                <w:sz w:val="20"/>
              </w:rPr>
              <w:t xml:space="preserve">
(2-3 года)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Тенебаева М.,</w:t>
            </w:r>
            <w:r>
              <w:br/>
            </w:r>
            <w:r>
              <w:rPr>
                <w:rFonts w:ascii="Times New Roman"/>
                <w:b w:val="false"/>
                <w:i w:val="false"/>
                <w:color w:val="000000"/>
                <w:sz w:val="20"/>
              </w:rPr>
              <w:t>
Слепнева В.,</w:t>
            </w:r>
            <w:r>
              <w:br/>
            </w:r>
            <w:r>
              <w:rPr>
                <w:rFonts w:ascii="Times New Roman"/>
                <w:b w:val="false"/>
                <w:i w:val="false"/>
                <w:color w:val="000000"/>
                <w:sz w:val="20"/>
              </w:rPr>
              <w:t>
Жабыкбаева Н.,</w:t>
            </w:r>
            <w:r>
              <w:br/>
            </w:r>
            <w:r>
              <w:rPr>
                <w:rFonts w:ascii="Times New Roman"/>
                <w:b w:val="false"/>
                <w:i w:val="false"/>
                <w:color w:val="000000"/>
                <w:sz w:val="20"/>
              </w:rPr>
              <w:t>
Сатмухамбетова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4" w:id="650"/>
          <w:p>
            <w:pPr>
              <w:spacing w:after="20"/>
              <w:ind w:left="20"/>
              <w:jc w:val="both"/>
            </w:pPr>
            <w:r>
              <w:rPr>
                <w:rFonts w:ascii="Times New Roman"/>
                <w:b w:val="false"/>
                <w:i w:val="false"/>
                <w:color w:val="000000"/>
                <w:sz w:val="20"/>
              </w:rPr>
              <w:t>
7.</w:t>
            </w:r>
          </w:p>
          <w:bookmarkEnd w:id="650"/>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УМК "Маленькие гении". Занимательная рабочая тетрадь. Шаг 1 (4-5 лет)</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5" w:id="651"/>
          <w:p>
            <w:pPr>
              <w:spacing w:after="20"/>
              <w:ind w:left="20"/>
              <w:jc w:val="both"/>
            </w:pPr>
            <w:r>
              <w:rPr>
                <w:rFonts w:ascii="Times New Roman"/>
                <w:b w:val="false"/>
                <w:i w:val="false"/>
                <w:color w:val="000000"/>
                <w:sz w:val="20"/>
              </w:rPr>
              <w:t>
8.</w:t>
            </w:r>
          </w:p>
          <w:bookmarkEnd w:id="651"/>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УМК "Маленькие гении". Занимательная рабочая тетрадь. Шаг 2 (4-5 лет)</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6" w:id="652"/>
          <w:p>
            <w:pPr>
              <w:spacing w:after="20"/>
              <w:ind w:left="20"/>
              <w:jc w:val="both"/>
            </w:pPr>
            <w:r>
              <w:rPr>
                <w:rFonts w:ascii="Times New Roman"/>
                <w:b w:val="false"/>
                <w:i w:val="false"/>
                <w:color w:val="000000"/>
                <w:sz w:val="20"/>
              </w:rPr>
              <w:t>
9.</w:t>
            </w:r>
          </w:p>
          <w:bookmarkEnd w:id="652"/>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УМК "Маленькие гении". Занимательная рабочая тетрадь. Шаг 3 (4-5 лет)</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7" w:id="653"/>
          <w:p>
            <w:pPr>
              <w:spacing w:after="20"/>
              <w:ind w:left="20"/>
              <w:jc w:val="both"/>
            </w:pPr>
            <w:r>
              <w:rPr>
                <w:rFonts w:ascii="Times New Roman"/>
                <w:b w:val="false"/>
                <w:i w:val="false"/>
                <w:color w:val="000000"/>
                <w:sz w:val="20"/>
              </w:rPr>
              <w:t>
10.</w:t>
            </w:r>
          </w:p>
          <w:bookmarkEnd w:id="653"/>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УМК "Маленькие гении". Занимательная рабочая тетрадь. Шаг 4 (4-5 лет)</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8" w:id="654"/>
          <w:p>
            <w:pPr>
              <w:spacing w:after="20"/>
              <w:ind w:left="20"/>
              <w:jc w:val="both"/>
            </w:pPr>
            <w:r>
              <w:rPr>
                <w:rFonts w:ascii="Times New Roman"/>
                <w:b w:val="false"/>
                <w:i w:val="false"/>
                <w:color w:val="000000"/>
                <w:sz w:val="20"/>
              </w:rPr>
              <w:t>
11.</w:t>
            </w:r>
          </w:p>
          <w:bookmarkEnd w:id="654"/>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Қазақ тілінде сөйлей бастаймыз. Тәрбие мен оқытуы орыс тілінде жүргізілетін екінші кіші топ балаларына арналған жұмыс дәптері.</w:t>
            </w:r>
            <w:r>
              <w:br/>
            </w:r>
            <w:r>
              <w:rPr>
                <w:rFonts w:ascii="Times New Roman"/>
                <w:b w:val="false"/>
                <w:i w:val="false"/>
                <w:color w:val="000000"/>
                <w:sz w:val="20"/>
              </w:rPr>
              <w:t>
Рабочая тетрадь для детей второй младшей группы с русским языком воспитания и обучения</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Омар, </w:t>
            </w:r>
            <w:r>
              <w:br/>
            </w:r>
            <w:r>
              <w:rPr>
                <w:rFonts w:ascii="Times New Roman"/>
                <w:b w:val="false"/>
                <w:i w:val="false"/>
                <w:color w:val="000000"/>
                <w:sz w:val="20"/>
              </w:rPr>
              <w:t>
А. Садық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9" w:id="655"/>
          <w:p>
            <w:pPr>
              <w:spacing w:after="20"/>
              <w:ind w:left="20"/>
              <w:jc w:val="both"/>
            </w:pPr>
            <w:r>
              <w:rPr>
                <w:rFonts w:ascii="Times New Roman"/>
                <w:b w:val="false"/>
                <w:i w:val="false"/>
                <w:color w:val="000000"/>
                <w:sz w:val="20"/>
              </w:rPr>
              <w:t>
12.</w:t>
            </w:r>
          </w:p>
          <w:bookmarkEnd w:id="655"/>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Мектепке дейінгі мекемелердің тәрбие мен оқытуы орыс тілінде жүргізілетін екінші кіші, ортаңғы және ересектер топтары оқытушыларына арналған ұйымдастырылған оқу іс-әрекетінің технологиялық карталары мен әдістемелік нұсқаулық</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Омар, </w:t>
            </w:r>
            <w:r>
              <w:br/>
            </w:r>
            <w:r>
              <w:rPr>
                <w:rFonts w:ascii="Times New Roman"/>
                <w:b w:val="false"/>
                <w:i w:val="false"/>
                <w:color w:val="000000"/>
                <w:sz w:val="20"/>
              </w:rPr>
              <w:t>
А. Садық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0" w:id="656"/>
          <w:p>
            <w:pPr>
              <w:spacing w:after="20"/>
              <w:ind w:left="20"/>
              <w:jc w:val="both"/>
            </w:pPr>
            <w:r>
              <w:rPr>
                <w:rFonts w:ascii="Times New Roman"/>
                <w:b w:val="false"/>
                <w:i w:val="false"/>
                <w:color w:val="000000"/>
                <w:sz w:val="20"/>
              </w:rPr>
              <w:t>
13.</w:t>
            </w:r>
          </w:p>
          <w:bookmarkEnd w:id="656"/>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Волшебная лужайка. День рождения. Набор для творчества. </w:t>
            </w:r>
            <w:r>
              <w:br/>
            </w:r>
            <w:r>
              <w:rPr>
                <w:rFonts w:ascii="Times New Roman"/>
                <w:b w:val="false"/>
                <w:i w:val="false"/>
                <w:color w:val="000000"/>
                <w:sz w:val="20"/>
              </w:rPr>
              <w:t xml:space="preserve">
1-я ступень. </w:t>
            </w:r>
            <w:r>
              <w:br/>
            </w:r>
            <w:r>
              <w:rPr>
                <w:rFonts w:ascii="Times New Roman"/>
                <w:b w:val="false"/>
                <w:i w:val="false"/>
                <w:color w:val="000000"/>
                <w:sz w:val="20"/>
              </w:rPr>
              <w:t xml:space="preserve">
Дидактический материал </w:t>
            </w:r>
            <w:r>
              <w:br/>
            </w:r>
            <w:r>
              <w:rPr>
                <w:rFonts w:ascii="Times New Roman"/>
                <w:b w:val="false"/>
                <w:i w:val="false"/>
                <w:color w:val="000000"/>
                <w:sz w:val="20"/>
              </w:rPr>
              <w:t xml:space="preserve">
(2-3 года)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1" w:id="657"/>
          <w:p>
            <w:pPr>
              <w:spacing w:after="20"/>
              <w:ind w:left="20"/>
              <w:jc w:val="both"/>
            </w:pPr>
            <w:r>
              <w:rPr>
                <w:rFonts w:ascii="Times New Roman"/>
                <w:b w:val="false"/>
                <w:i w:val="false"/>
                <w:color w:val="000000"/>
                <w:sz w:val="20"/>
              </w:rPr>
              <w:t>
14.</w:t>
            </w:r>
          </w:p>
          <w:bookmarkEnd w:id="657"/>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Волшебная лужайка. Краски природы. Набор для творчества. 2-я ступень. </w:t>
            </w:r>
            <w:r>
              <w:br/>
            </w:r>
            <w:r>
              <w:rPr>
                <w:rFonts w:ascii="Times New Roman"/>
                <w:b w:val="false"/>
                <w:i w:val="false"/>
                <w:color w:val="000000"/>
                <w:sz w:val="20"/>
              </w:rPr>
              <w:t>
Дидактический материал</w:t>
            </w:r>
            <w:r>
              <w:br/>
            </w:r>
            <w:r>
              <w:rPr>
                <w:rFonts w:ascii="Times New Roman"/>
                <w:b w:val="false"/>
                <w:i w:val="false"/>
                <w:color w:val="000000"/>
                <w:sz w:val="20"/>
              </w:rPr>
              <w:t>
(3-4 года)</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2" w:id="658"/>
          <w:p>
            <w:pPr>
              <w:spacing w:after="20"/>
              <w:ind w:left="20"/>
              <w:jc w:val="both"/>
            </w:pPr>
            <w:r>
              <w:rPr>
                <w:rFonts w:ascii="Times New Roman"/>
                <w:b w:val="false"/>
                <w:i w:val="false"/>
                <w:color w:val="000000"/>
                <w:sz w:val="20"/>
              </w:rPr>
              <w:t>
15.</w:t>
            </w:r>
          </w:p>
          <w:bookmarkEnd w:id="658"/>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Волшебная лужайка. Краски природы. Набор для творчества. 3-я ступень. </w:t>
            </w:r>
            <w:r>
              <w:br/>
            </w:r>
            <w:r>
              <w:rPr>
                <w:rFonts w:ascii="Times New Roman"/>
                <w:b w:val="false"/>
                <w:i w:val="false"/>
                <w:color w:val="000000"/>
                <w:sz w:val="20"/>
              </w:rPr>
              <w:t>
Дидактический материал</w:t>
            </w:r>
            <w:r>
              <w:br/>
            </w:r>
            <w:r>
              <w:rPr>
                <w:rFonts w:ascii="Times New Roman"/>
                <w:b w:val="false"/>
                <w:i w:val="false"/>
                <w:color w:val="000000"/>
                <w:sz w:val="20"/>
              </w:rPr>
              <w:t>
(4-5 лет)</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3" w:id="659"/>
          <w:p>
            <w:pPr>
              <w:spacing w:after="20"/>
              <w:ind w:left="20"/>
              <w:jc w:val="both"/>
            </w:pPr>
            <w:r>
              <w:rPr>
                <w:rFonts w:ascii="Times New Roman"/>
                <w:b w:val="false"/>
                <w:i w:val="false"/>
                <w:color w:val="000000"/>
                <w:sz w:val="20"/>
              </w:rPr>
              <w:t>
16.</w:t>
            </w:r>
          </w:p>
          <w:bookmarkEnd w:id="659"/>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Дидактический материал. Ознакомление с окружающим миром, развитие логического мышления (2-3 года)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Тенебаева М.,</w:t>
            </w:r>
            <w:r>
              <w:br/>
            </w:r>
            <w:r>
              <w:rPr>
                <w:rFonts w:ascii="Times New Roman"/>
                <w:b w:val="false"/>
                <w:i w:val="false"/>
                <w:color w:val="000000"/>
                <w:sz w:val="20"/>
              </w:rPr>
              <w:t>
Слепнева В.,</w:t>
            </w:r>
            <w:r>
              <w:br/>
            </w:r>
            <w:r>
              <w:rPr>
                <w:rFonts w:ascii="Times New Roman"/>
                <w:b w:val="false"/>
                <w:i w:val="false"/>
                <w:color w:val="000000"/>
                <w:sz w:val="20"/>
              </w:rPr>
              <w:t>
Жабыкбаева Н.,</w:t>
            </w:r>
            <w:r>
              <w:br/>
            </w:r>
            <w:r>
              <w:rPr>
                <w:rFonts w:ascii="Times New Roman"/>
                <w:b w:val="false"/>
                <w:i w:val="false"/>
                <w:color w:val="000000"/>
                <w:sz w:val="20"/>
              </w:rPr>
              <w:t>
Сатмухамбетова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4" w:id="660"/>
          <w:p>
            <w:pPr>
              <w:spacing w:after="20"/>
              <w:ind w:left="20"/>
              <w:jc w:val="both"/>
            </w:pPr>
            <w:r>
              <w:rPr>
                <w:rFonts w:ascii="Times New Roman"/>
                <w:b w:val="false"/>
                <w:i w:val="false"/>
                <w:color w:val="000000"/>
                <w:sz w:val="20"/>
              </w:rPr>
              <w:t>
17.</w:t>
            </w:r>
          </w:p>
          <w:bookmarkEnd w:id="660"/>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Дидактический материал. Развитие речи. (2-3 года)</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Тенебаева М.,</w:t>
            </w:r>
            <w:r>
              <w:br/>
            </w:r>
            <w:r>
              <w:rPr>
                <w:rFonts w:ascii="Times New Roman"/>
                <w:b w:val="false"/>
                <w:i w:val="false"/>
                <w:color w:val="000000"/>
                <w:sz w:val="20"/>
              </w:rPr>
              <w:t>
Слепнева В.,</w:t>
            </w:r>
            <w:r>
              <w:br/>
            </w:r>
            <w:r>
              <w:rPr>
                <w:rFonts w:ascii="Times New Roman"/>
                <w:b w:val="false"/>
                <w:i w:val="false"/>
                <w:color w:val="000000"/>
                <w:sz w:val="20"/>
              </w:rPr>
              <w:t>
Жабыкбаева Н.,</w:t>
            </w:r>
            <w:r>
              <w:br/>
            </w:r>
            <w:r>
              <w:rPr>
                <w:rFonts w:ascii="Times New Roman"/>
                <w:b w:val="false"/>
                <w:i w:val="false"/>
                <w:color w:val="000000"/>
                <w:sz w:val="20"/>
              </w:rPr>
              <w:t xml:space="preserve">
Сатмухамбетова К.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5" w:id="661"/>
          <w:p>
            <w:pPr>
              <w:spacing w:after="20"/>
              <w:ind w:left="20"/>
              <w:jc w:val="both"/>
            </w:pPr>
            <w:r>
              <w:rPr>
                <w:rFonts w:ascii="Times New Roman"/>
                <w:b w:val="false"/>
                <w:i w:val="false"/>
                <w:color w:val="000000"/>
                <w:sz w:val="20"/>
              </w:rPr>
              <w:t>
18.</w:t>
            </w:r>
          </w:p>
          <w:bookmarkEnd w:id="661"/>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Методические рекомендации по применению музыкальных произведений в ОУД первой младшей группы. </w:t>
            </w:r>
            <w:r>
              <w:br/>
            </w:r>
            <w:r>
              <w:rPr>
                <w:rFonts w:ascii="Times New Roman"/>
                <w:b w:val="false"/>
                <w:i w:val="false"/>
                <w:color w:val="000000"/>
                <w:sz w:val="20"/>
              </w:rPr>
              <w:t xml:space="preserve">
(2-3 года)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Тенебаева М.,</w:t>
            </w:r>
            <w:r>
              <w:br/>
            </w:r>
            <w:r>
              <w:rPr>
                <w:rFonts w:ascii="Times New Roman"/>
                <w:b w:val="false"/>
                <w:i w:val="false"/>
                <w:color w:val="000000"/>
                <w:sz w:val="20"/>
              </w:rPr>
              <w:t>
Слепнева В.,</w:t>
            </w:r>
            <w:r>
              <w:br/>
            </w:r>
            <w:r>
              <w:rPr>
                <w:rFonts w:ascii="Times New Roman"/>
                <w:b w:val="false"/>
                <w:i w:val="false"/>
                <w:color w:val="000000"/>
                <w:sz w:val="20"/>
              </w:rPr>
              <w:t>
Жабыкбаева Н.,</w:t>
            </w:r>
            <w:r>
              <w:br/>
            </w:r>
            <w:r>
              <w:rPr>
                <w:rFonts w:ascii="Times New Roman"/>
                <w:b w:val="false"/>
                <w:i w:val="false"/>
                <w:color w:val="000000"/>
                <w:sz w:val="20"/>
              </w:rPr>
              <w:t>
Сатмухамбетова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6" w:id="662"/>
          <w:p>
            <w:pPr>
              <w:spacing w:after="20"/>
              <w:ind w:left="20"/>
              <w:jc w:val="both"/>
            </w:pPr>
            <w:r>
              <w:rPr>
                <w:rFonts w:ascii="Times New Roman"/>
                <w:b w:val="false"/>
                <w:i w:val="false"/>
                <w:color w:val="000000"/>
                <w:sz w:val="20"/>
              </w:rPr>
              <w:t>
19.</w:t>
            </w:r>
          </w:p>
          <w:bookmarkEnd w:id="662"/>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произведений художественной литературы для детей первой младшей группы дошкольной организации. (2-3 года)</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Тенебаева М.,</w:t>
            </w:r>
            <w:r>
              <w:br/>
            </w:r>
            <w:r>
              <w:rPr>
                <w:rFonts w:ascii="Times New Roman"/>
                <w:b w:val="false"/>
                <w:i w:val="false"/>
                <w:color w:val="000000"/>
                <w:sz w:val="20"/>
              </w:rPr>
              <w:t>
Слепнева В.,</w:t>
            </w:r>
            <w:r>
              <w:br/>
            </w:r>
            <w:r>
              <w:rPr>
                <w:rFonts w:ascii="Times New Roman"/>
                <w:b w:val="false"/>
                <w:i w:val="false"/>
                <w:color w:val="000000"/>
                <w:sz w:val="20"/>
              </w:rPr>
              <w:t>
Жабыкбаева Н.,</w:t>
            </w:r>
            <w:r>
              <w:br/>
            </w:r>
            <w:r>
              <w:rPr>
                <w:rFonts w:ascii="Times New Roman"/>
                <w:b w:val="false"/>
                <w:i w:val="false"/>
                <w:color w:val="000000"/>
                <w:sz w:val="20"/>
              </w:rPr>
              <w:t>
Сатмухамбетова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7" w:id="663"/>
          <w:p>
            <w:pPr>
              <w:spacing w:after="20"/>
              <w:ind w:left="20"/>
              <w:jc w:val="both"/>
            </w:pPr>
            <w:r>
              <w:rPr>
                <w:rFonts w:ascii="Times New Roman"/>
                <w:b w:val="false"/>
                <w:i w:val="false"/>
                <w:color w:val="000000"/>
                <w:sz w:val="20"/>
              </w:rPr>
              <w:t>
20.</w:t>
            </w:r>
          </w:p>
          <w:bookmarkEnd w:id="663"/>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Путешествие во времени.</w:t>
            </w:r>
            <w:r>
              <w:br/>
            </w:r>
            <w:r>
              <w:rPr>
                <w:rFonts w:ascii="Times New Roman"/>
                <w:b w:val="false"/>
                <w:i w:val="false"/>
                <w:color w:val="000000"/>
                <w:sz w:val="20"/>
              </w:rPr>
              <w:t xml:space="preserve">
Учебное пособие для детей 5-7 лет.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Рахимбекова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Дәуір-кітап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8" w:id="664"/>
          <w:p>
            <w:pPr>
              <w:spacing w:after="20"/>
              <w:ind w:left="20"/>
              <w:jc w:val="both"/>
            </w:pPr>
            <w:r>
              <w:rPr>
                <w:rFonts w:ascii="Times New Roman"/>
                <w:b w:val="false"/>
                <w:i w:val="false"/>
                <w:color w:val="000000"/>
                <w:sz w:val="20"/>
              </w:rPr>
              <w:t>
21.</w:t>
            </w:r>
          </w:p>
          <w:bookmarkEnd w:id="664"/>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Играем и говорим на русском языке. </w:t>
            </w:r>
            <w:r>
              <w:br/>
            </w:r>
            <w:r>
              <w:rPr>
                <w:rFonts w:ascii="Times New Roman"/>
                <w:b w:val="false"/>
                <w:i w:val="false"/>
                <w:color w:val="000000"/>
                <w:sz w:val="20"/>
              </w:rPr>
              <w:t>
Рабочая тетрадь для детей 5-6 лет</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Жанаева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9" w:id="665"/>
          <w:p>
            <w:pPr>
              <w:spacing w:after="20"/>
              <w:ind w:left="20"/>
              <w:jc w:val="both"/>
            </w:pPr>
            <w:r>
              <w:rPr>
                <w:rFonts w:ascii="Times New Roman"/>
                <w:b w:val="false"/>
                <w:i w:val="false"/>
                <w:color w:val="000000"/>
                <w:sz w:val="20"/>
              </w:rPr>
              <w:t>
22.</w:t>
            </w:r>
          </w:p>
          <w:bookmarkEnd w:id="665"/>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Играем и говорим на русском языке. </w:t>
            </w:r>
            <w:r>
              <w:br/>
            </w:r>
            <w:r>
              <w:rPr>
                <w:rFonts w:ascii="Times New Roman"/>
                <w:b w:val="false"/>
                <w:i w:val="false"/>
                <w:color w:val="000000"/>
                <w:sz w:val="20"/>
              </w:rPr>
              <w:t xml:space="preserve">
Рабочая тетрадь для детей 6-7 лет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Жанаева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0" w:id="666"/>
          <w:p>
            <w:pPr>
              <w:spacing w:after="20"/>
              <w:ind w:left="20"/>
              <w:jc w:val="both"/>
            </w:pPr>
            <w:r>
              <w:rPr>
                <w:rFonts w:ascii="Times New Roman"/>
                <w:b w:val="false"/>
                <w:i w:val="false"/>
                <w:color w:val="000000"/>
                <w:sz w:val="20"/>
              </w:rPr>
              <w:t>
23.</w:t>
            </w:r>
          </w:p>
          <w:bookmarkEnd w:id="666"/>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w:t>
            </w:r>
            <w:r>
              <w:br/>
            </w:r>
            <w:r>
              <w:rPr>
                <w:rFonts w:ascii="Times New Roman"/>
                <w:b w:val="false"/>
                <w:i w:val="false"/>
                <w:color w:val="000000"/>
                <w:sz w:val="20"/>
              </w:rPr>
              <w:t>
(Alphabet Book)</w:t>
            </w:r>
            <w:r>
              <w:br/>
            </w:r>
            <w:r>
              <w:rPr>
                <w:rFonts w:ascii="Times New Roman"/>
                <w:b w:val="false"/>
                <w:i w:val="false"/>
                <w:color w:val="000000"/>
                <w:sz w:val="20"/>
              </w:rPr>
              <w:t xml:space="preserve">
Учебник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Бобровская Л.С.</w:t>
            </w:r>
            <w:r>
              <w:br/>
            </w:r>
            <w:r>
              <w:rPr>
                <w:rFonts w:ascii="Times New Roman"/>
                <w:b w:val="false"/>
                <w:i w:val="false"/>
                <w:color w:val="000000"/>
                <w:sz w:val="20"/>
              </w:rPr>
              <w:t>
(Bobrovskaya L.S.)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1" w:id="667"/>
          <w:p>
            <w:pPr>
              <w:spacing w:after="20"/>
              <w:ind w:left="20"/>
              <w:jc w:val="both"/>
            </w:pPr>
            <w:r>
              <w:rPr>
                <w:rFonts w:ascii="Times New Roman"/>
                <w:b w:val="false"/>
                <w:i w:val="false"/>
                <w:color w:val="000000"/>
                <w:sz w:val="20"/>
              </w:rPr>
              <w:t>
24.</w:t>
            </w:r>
          </w:p>
          <w:bookmarkEnd w:id="667"/>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w:t>
            </w:r>
            <w:r>
              <w:br/>
            </w:r>
            <w:r>
              <w:rPr>
                <w:rFonts w:ascii="Times New Roman"/>
                <w:b w:val="false"/>
                <w:i w:val="false"/>
                <w:color w:val="000000"/>
                <w:sz w:val="20"/>
              </w:rPr>
              <w:t>
(Alphabet Book)</w:t>
            </w:r>
            <w:r>
              <w:br/>
            </w:r>
            <w:r>
              <w:rPr>
                <w:rFonts w:ascii="Times New Roman"/>
                <w:b w:val="false"/>
                <w:i w:val="false"/>
                <w:color w:val="000000"/>
                <w:sz w:val="20"/>
              </w:rPr>
              <w:t>
Руководство для учителя</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Бобровская Л.С.</w:t>
            </w:r>
            <w:r>
              <w:br/>
            </w:r>
            <w:r>
              <w:rPr>
                <w:rFonts w:ascii="Times New Roman"/>
                <w:b w:val="false"/>
                <w:i w:val="false"/>
                <w:color w:val="000000"/>
                <w:sz w:val="20"/>
              </w:rPr>
              <w:t>
(Bobrovskaya L.S.)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2" w:id="668"/>
          <w:p>
            <w:pPr>
              <w:spacing w:after="20"/>
              <w:ind w:left="20"/>
              <w:jc w:val="both"/>
            </w:pPr>
            <w:r>
              <w:rPr>
                <w:rFonts w:ascii="Times New Roman"/>
                <w:b w:val="false"/>
                <w:i w:val="false"/>
                <w:color w:val="000000"/>
                <w:sz w:val="20"/>
              </w:rPr>
              <w:t>
25.</w:t>
            </w:r>
          </w:p>
          <w:bookmarkEnd w:id="668"/>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Глаголы.</w:t>
            </w:r>
            <w:r>
              <w:br/>
            </w:r>
            <w:r>
              <w:rPr>
                <w:rFonts w:ascii="Times New Roman"/>
                <w:b w:val="false"/>
                <w:i w:val="false"/>
                <w:color w:val="000000"/>
                <w:sz w:val="20"/>
              </w:rPr>
              <w:t>
(Verbs)</w:t>
            </w:r>
            <w:r>
              <w:br/>
            </w:r>
            <w:r>
              <w:rPr>
                <w:rFonts w:ascii="Times New Roman"/>
                <w:b w:val="false"/>
                <w:i w:val="false"/>
                <w:color w:val="000000"/>
                <w:sz w:val="20"/>
              </w:rPr>
              <w:t xml:space="preserve">
Учебник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Бобровская Л.С.</w:t>
            </w:r>
            <w:r>
              <w:br/>
            </w:r>
            <w:r>
              <w:rPr>
                <w:rFonts w:ascii="Times New Roman"/>
                <w:b w:val="false"/>
                <w:i w:val="false"/>
                <w:color w:val="000000"/>
                <w:sz w:val="20"/>
              </w:rPr>
              <w:t>
(Bobrovskaya L.S.)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3" w:id="669"/>
          <w:p>
            <w:pPr>
              <w:spacing w:after="20"/>
              <w:ind w:left="20"/>
              <w:jc w:val="both"/>
            </w:pPr>
            <w:r>
              <w:rPr>
                <w:rFonts w:ascii="Times New Roman"/>
                <w:b w:val="false"/>
                <w:i w:val="false"/>
                <w:color w:val="000000"/>
                <w:sz w:val="20"/>
              </w:rPr>
              <w:t>
26.</w:t>
            </w:r>
          </w:p>
          <w:bookmarkEnd w:id="669"/>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Глаголы.</w:t>
            </w:r>
            <w:r>
              <w:br/>
            </w:r>
            <w:r>
              <w:rPr>
                <w:rFonts w:ascii="Times New Roman"/>
                <w:b w:val="false"/>
                <w:i w:val="false"/>
                <w:color w:val="000000"/>
                <w:sz w:val="20"/>
              </w:rPr>
              <w:t>
(Verbs)</w:t>
            </w:r>
            <w:r>
              <w:br/>
            </w:r>
            <w:r>
              <w:rPr>
                <w:rFonts w:ascii="Times New Roman"/>
                <w:b w:val="false"/>
                <w:i w:val="false"/>
                <w:color w:val="000000"/>
                <w:sz w:val="20"/>
              </w:rPr>
              <w:t>
Руководство для учителя</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Бобровская Л.С.</w:t>
            </w:r>
            <w:r>
              <w:br/>
            </w:r>
            <w:r>
              <w:rPr>
                <w:rFonts w:ascii="Times New Roman"/>
                <w:b w:val="false"/>
                <w:i w:val="false"/>
                <w:color w:val="000000"/>
                <w:sz w:val="20"/>
              </w:rPr>
              <w:t>
(Bobrovskaya L.S.)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4" w:id="670"/>
          <w:p>
            <w:pPr>
              <w:spacing w:after="20"/>
              <w:ind w:left="20"/>
              <w:jc w:val="both"/>
            </w:pPr>
            <w:r>
              <w:rPr>
                <w:rFonts w:ascii="Times New Roman"/>
                <w:b w:val="false"/>
                <w:i w:val="false"/>
                <w:color w:val="000000"/>
                <w:sz w:val="20"/>
              </w:rPr>
              <w:t>
27.</w:t>
            </w:r>
          </w:p>
          <w:bookmarkEnd w:id="670"/>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уровня компетентностного развития детей дошкольного возраста с помощью системы индикаторов. (2-3, 3-4, 4-5, 5-6 года)</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Тенебаева М.,</w:t>
            </w:r>
            <w:r>
              <w:br/>
            </w:r>
            <w:r>
              <w:rPr>
                <w:rFonts w:ascii="Times New Roman"/>
                <w:b w:val="false"/>
                <w:i w:val="false"/>
                <w:color w:val="000000"/>
                <w:sz w:val="20"/>
              </w:rPr>
              <w:t>
Слепнева В.,</w:t>
            </w:r>
            <w:r>
              <w:br/>
            </w:r>
            <w:r>
              <w:rPr>
                <w:rFonts w:ascii="Times New Roman"/>
                <w:b w:val="false"/>
                <w:i w:val="false"/>
                <w:color w:val="000000"/>
                <w:sz w:val="20"/>
              </w:rPr>
              <w:t>
Жабыкбаева Н.,</w:t>
            </w:r>
            <w:r>
              <w:br/>
            </w:r>
            <w:r>
              <w:rPr>
                <w:rFonts w:ascii="Times New Roman"/>
                <w:b w:val="false"/>
                <w:i w:val="false"/>
                <w:color w:val="000000"/>
                <w:sz w:val="20"/>
              </w:rPr>
              <w:t>
Сатмухамбетова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5" w:id="671"/>
          <w:p>
            <w:pPr>
              <w:spacing w:after="20"/>
              <w:ind w:left="20"/>
              <w:jc w:val="both"/>
            </w:pPr>
            <w:r>
              <w:rPr>
                <w:rFonts w:ascii="Times New Roman"/>
                <w:b w:val="false"/>
                <w:i w:val="false"/>
                <w:color w:val="000000"/>
                <w:sz w:val="20"/>
              </w:rPr>
              <w:t>
28.</w:t>
            </w:r>
          </w:p>
          <w:bookmarkEnd w:id="671"/>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Художественная литература. Хрестоматия. </w:t>
            </w:r>
            <w:r>
              <w:br/>
            </w:r>
            <w:r>
              <w:rPr>
                <w:rFonts w:ascii="Times New Roman"/>
                <w:b w:val="false"/>
                <w:i w:val="false"/>
                <w:color w:val="000000"/>
                <w:sz w:val="20"/>
              </w:rPr>
              <w:t xml:space="preserve">
Старшая группа (5-6 лет)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Составители:</w:t>
            </w:r>
            <w:r>
              <w:br/>
            </w:r>
            <w:r>
              <w:rPr>
                <w:rFonts w:ascii="Times New Roman"/>
                <w:b w:val="false"/>
                <w:i w:val="false"/>
                <w:color w:val="000000"/>
                <w:sz w:val="20"/>
              </w:rPr>
              <w:t xml:space="preserve">
Филиппова А., </w:t>
            </w:r>
            <w:r>
              <w:br/>
            </w:r>
            <w:r>
              <w:rPr>
                <w:rFonts w:ascii="Times New Roman"/>
                <w:b w:val="false"/>
                <w:i w:val="false"/>
                <w:color w:val="000000"/>
                <w:sz w:val="20"/>
              </w:rPr>
              <w:t>
Тюшина Г.Р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6" w:id="672"/>
          <w:p>
            <w:pPr>
              <w:spacing w:after="20"/>
              <w:ind w:left="20"/>
              <w:jc w:val="both"/>
            </w:pPr>
            <w:r>
              <w:rPr>
                <w:rFonts w:ascii="Times New Roman"/>
                <w:b w:val="false"/>
                <w:i w:val="false"/>
                <w:color w:val="000000"/>
                <w:sz w:val="20"/>
              </w:rPr>
              <w:t>
29.</w:t>
            </w:r>
          </w:p>
          <w:bookmarkEnd w:id="672"/>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Физкультура.</w:t>
            </w:r>
            <w:r>
              <w:br/>
            </w:r>
            <w:r>
              <w:rPr>
                <w:rFonts w:ascii="Times New Roman"/>
                <w:b w:val="false"/>
                <w:i w:val="false"/>
                <w:color w:val="000000"/>
                <w:sz w:val="20"/>
              </w:rPr>
              <w:t>
Сборник сценариев спортивных праздников.</w:t>
            </w:r>
            <w:r>
              <w:br/>
            </w:r>
            <w:r>
              <w:rPr>
                <w:rFonts w:ascii="Times New Roman"/>
                <w:b w:val="false"/>
                <w:i w:val="false"/>
                <w:color w:val="000000"/>
                <w:sz w:val="20"/>
              </w:rPr>
              <w:t xml:space="preserve">
(4-5 лет)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Лескевич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7" w:id="673"/>
          <w:p>
            <w:pPr>
              <w:spacing w:after="20"/>
              <w:ind w:left="20"/>
              <w:jc w:val="both"/>
            </w:pPr>
            <w:r>
              <w:rPr>
                <w:rFonts w:ascii="Times New Roman"/>
                <w:b w:val="false"/>
                <w:i w:val="false"/>
                <w:color w:val="000000"/>
                <w:sz w:val="20"/>
              </w:rPr>
              <w:t>
Тетрадь цыпленка "Скоро в школу" 5+</w:t>
            </w:r>
          </w:p>
          <w:bookmarkEnd w:id="673"/>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8" w:id="674"/>
          <w:p>
            <w:pPr>
              <w:spacing w:after="20"/>
              <w:ind w:left="20"/>
              <w:jc w:val="both"/>
            </w:pPr>
            <w:r>
              <w:rPr>
                <w:rFonts w:ascii="Times New Roman"/>
                <w:b w:val="false"/>
                <w:i w:val="false"/>
                <w:color w:val="000000"/>
                <w:sz w:val="20"/>
              </w:rPr>
              <w:t>
30.</w:t>
            </w:r>
          </w:p>
          <w:bookmarkEnd w:id="674"/>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Память</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9" w:id="675"/>
          <w:p>
            <w:pPr>
              <w:spacing w:after="20"/>
              <w:ind w:left="20"/>
              <w:jc w:val="both"/>
            </w:pPr>
            <w:r>
              <w:rPr>
                <w:rFonts w:ascii="Times New Roman"/>
                <w:b w:val="false"/>
                <w:i w:val="false"/>
                <w:color w:val="000000"/>
                <w:sz w:val="20"/>
              </w:rPr>
              <w:t>
31.</w:t>
            </w:r>
          </w:p>
          <w:bookmarkEnd w:id="675"/>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Мышление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0" w:id="676"/>
          <w:p>
            <w:pPr>
              <w:spacing w:after="20"/>
              <w:ind w:left="20"/>
              <w:jc w:val="both"/>
            </w:pPr>
            <w:r>
              <w:rPr>
                <w:rFonts w:ascii="Times New Roman"/>
                <w:b w:val="false"/>
                <w:i w:val="false"/>
                <w:color w:val="000000"/>
                <w:sz w:val="20"/>
              </w:rPr>
              <w:t>
32.</w:t>
            </w:r>
          </w:p>
          <w:bookmarkEnd w:id="676"/>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Внимание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1" w:id="677"/>
          <w:p>
            <w:pPr>
              <w:spacing w:after="20"/>
              <w:ind w:left="20"/>
              <w:jc w:val="both"/>
            </w:pPr>
            <w:r>
              <w:rPr>
                <w:rFonts w:ascii="Times New Roman"/>
                <w:b w:val="false"/>
                <w:i w:val="false"/>
                <w:color w:val="000000"/>
                <w:sz w:val="20"/>
              </w:rPr>
              <w:t>
33.</w:t>
            </w:r>
          </w:p>
          <w:bookmarkEnd w:id="677"/>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Графические навыки</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2" w:id="678"/>
          <w:p>
            <w:pPr>
              <w:spacing w:after="20"/>
              <w:ind w:left="20"/>
              <w:jc w:val="both"/>
            </w:pPr>
            <w:r>
              <w:rPr>
                <w:rFonts w:ascii="Times New Roman"/>
                <w:b w:val="false"/>
                <w:i w:val="false"/>
                <w:color w:val="000000"/>
                <w:sz w:val="20"/>
              </w:rPr>
              <w:t>
34.</w:t>
            </w:r>
          </w:p>
          <w:bookmarkEnd w:id="678"/>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Пространство и время</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3" w:id="679"/>
          <w:p>
            <w:pPr>
              <w:spacing w:after="20"/>
              <w:ind w:left="20"/>
              <w:jc w:val="both"/>
            </w:pPr>
            <w:r>
              <w:rPr>
                <w:rFonts w:ascii="Times New Roman"/>
                <w:b w:val="false"/>
                <w:i w:val="false"/>
                <w:color w:val="000000"/>
                <w:sz w:val="20"/>
              </w:rPr>
              <w:t>
35.</w:t>
            </w:r>
          </w:p>
          <w:bookmarkEnd w:id="679"/>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4" w:id="680"/>
          <w:p>
            <w:pPr>
              <w:spacing w:after="20"/>
              <w:ind w:left="20"/>
              <w:jc w:val="both"/>
            </w:pPr>
            <w:r>
              <w:rPr>
                <w:rFonts w:ascii="Times New Roman"/>
                <w:b w:val="false"/>
                <w:i w:val="false"/>
                <w:color w:val="000000"/>
                <w:sz w:val="20"/>
              </w:rPr>
              <w:t>
36.</w:t>
            </w:r>
          </w:p>
          <w:bookmarkEnd w:id="680"/>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5" w:id="681"/>
          <w:p>
            <w:pPr>
              <w:spacing w:after="20"/>
              <w:ind w:left="20"/>
              <w:jc w:val="both"/>
            </w:pPr>
            <w:r>
              <w:rPr>
                <w:rFonts w:ascii="Times New Roman"/>
                <w:b w:val="false"/>
                <w:i w:val="false"/>
                <w:color w:val="000000"/>
                <w:sz w:val="20"/>
              </w:rPr>
              <w:t>
37.</w:t>
            </w:r>
          </w:p>
          <w:bookmarkEnd w:id="681"/>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грамоты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6" w:id="682"/>
          <w:p>
            <w:pPr>
              <w:spacing w:after="20"/>
              <w:ind w:left="20"/>
              <w:jc w:val="both"/>
            </w:pPr>
            <w:r>
              <w:rPr>
                <w:rFonts w:ascii="Times New Roman"/>
                <w:b w:val="false"/>
                <w:i w:val="false"/>
                <w:color w:val="000000"/>
                <w:sz w:val="20"/>
              </w:rPr>
              <w:t>
38.</w:t>
            </w:r>
          </w:p>
          <w:bookmarkEnd w:id="682"/>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Окружающий мир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7" w:id="683"/>
          <w:p>
            <w:pPr>
              <w:spacing w:after="20"/>
              <w:ind w:left="20"/>
              <w:jc w:val="both"/>
            </w:pPr>
            <w:r>
              <w:rPr>
                <w:rFonts w:ascii="Times New Roman"/>
                <w:b w:val="false"/>
                <w:i w:val="false"/>
                <w:color w:val="000000"/>
                <w:sz w:val="20"/>
              </w:rPr>
              <w:t>
39.</w:t>
            </w:r>
          </w:p>
          <w:bookmarkEnd w:id="683"/>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 ли ваш ребенок к школе? (с наклейками)</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8" w:id="684"/>
          <w:p>
            <w:pPr>
              <w:spacing w:after="20"/>
              <w:ind w:left="20"/>
              <w:jc w:val="both"/>
            </w:pPr>
            <w:r>
              <w:rPr>
                <w:rFonts w:ascii="Times New Roman"/>
                <w:b w:val="false"/>
                <w:i w:val="false"/>
                <w:color w:val="000000"/>
                <w:sz w:val="20"/>
              </w:rPr>
              <w:t>
Тетрадь цыпленка "Скоро в школу" 6+</w:t>
            </w:r>
          </w:p>
          <w:bookmarkEnd w:id="684"/>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9" w:id="685"/>
          <w:p>
            <w:pPr>
              <w:spacing w:after="20"/>
              <w:ind w:left="20"/>
              <w:jc w:val="both"/>
            </w:pPr>
            <w:r>
              <w:rPr>
                <w:rFonts w:ascii="Times New Roman"/>
                <w:b w:val="false"/>
                <w:i w:val="false"/>
                <w:color w:val="000000"/>
                <w:sz w:val="20"/>
              </w:rPr>
              <w:t>
40.</w:t>
            </w:r>
          </w:p>
          <w:bookmarkEnd w:id="685"/>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Память</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0" w:id="686"/>
          <w:p>
            <w:pPr>
              <w:spacing w:after="20"/>
              <w:ind w:left="20"/>
              <w:jc w:val="both"/>
            </w:pPr>
            <w:r>
              <w:rPr>
                <w:rFonts w:ascii="Times New Roman"/>
                <w:b w:val="false"/>
                <w:i w:val="false"/>
                <w:color w:val="000000"/>
                <w:sz w:val="20"/>
              </w:rPr>
              <w:t>
41.</w:t>
            </w:r>
          </w:p>
          <w:bookmarkEnd w:id="686"/>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Мышление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1" w:id="687"/>
          <w:p>
            <w:pPr>
              <w:spacing w:after="20"/>
              <w:ind w:left="20"/>
              <w:jc w:val="both"/>
            </w:pPr>
            <w:r>
              <w:rPr>
                <w:rFonts w:ascii="Times New Roman"/>
                <w:b w:val="false"/>
                <w:i w:val="false"/>
                <w:color w:val="000000"/>
                <w:sz w:val="20"/>
              </w:rPr>
              <w:t>
42.</w:t>
            </w:r>
          </w:p>
          <w:bookmarkEnd w:id="687"/>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Внимание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2" w:id="688"/>
          <w:p>
            <w:pPr>
              <w:spacing w:after="20"/>
              <w:ind w:left="20"/>
              <w:jc w:val="both"/>
            </w:pPr>
            <w:r>
              <w:rPr>
                <w:rFonts w:ascii="Times New Roman"/>
                <w:b w:val="false"/>
                <w:i w:val="false"/>
                <w:color w:val="000000"/>
                <w:sz w:val="20"/>
              </w:rPr>
              <w:t>
43.</w:t>
            </w:r>
          </w:p>
          <w:bookmarkEnd w:id="688"/>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Графические навыки</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3" w:id="689"/>
          <w:p>
            <w:pPr>
              <w:spacing w:after="20"/>
              <w:ind w:left="20"/>
              <w:jc w:val="both"/>
            </w:pPr>
            <w:r>
              <w:rPr>
                <w:rFonts w:ascii="Times New Roman"/>
                <w:b w:val="false"/>
                <w:i w:val="false"/>
                <w:color w:val="000000"/>
                <w:sz w:val="20"/>
              </w:rPr>
              <w:t>
44.</w:t>
            </w:r>
          </w:p>
          <w:bookmarkEnd w:id="689"/>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Пространство и время</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4" w:id="690"/>
          <w:p>
            <w:pPr>
              <w:spacing w:after="20"/>
              <w:ind w:left="20"/>
              <w:jc w:val="both"/>
            </w:pPr>
            <w:r>
              <w:rPr>
                <w:rFonts w:ascii="Times New Roman"/>
                <w:b w:val="false"/>
                <w:i w:val="false"/>
                <w:color w:val="000000"/>
                <w:sz w:val="20"/>
              </w:rPr>
              <w:t>
45.</w:t>
            </w:r>
          </w:p>
          <w:bookmarkEnd w:id="690"/>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5" w:id="691"/>
          <w:p>
            <w:pPr>
              <w:spacing w:after="20"/>
              <w:ind w:left="20"/>
              <w:jc w:val="both"/>
            </w:pPr>
            <w:r>
              <w:rPr>
                <w:rFonts w:ascii="Times New Roman"/>
                <w:b w:val="false"/>
                <w:i w:val="false"/>
                <w:color w:val="000000"/>
                <w:sz w:val="20"/>
              </w:rPr>
              <w:t>
46.</w:t>
            </w:r>
          </w:p>
          <w:bookmarkEnd w:id="691"/>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6" w:id="692"/>
          <w:p>
            <w:pPr>
              <w:spacing w:after="20"/>
              <w:ind w:left="20"/>
              <w:jc w:val="both"/>
            </w:pPr>
            <w:r>
              <w:rPr>
                <w:rFonts w:ascii="Times New Roman"/>
                <w:b w:val="false"/>
                <w:i w:val="false"/>
                <w:color w:val="000000"/>
                <w:sz w:val="20"/>
              </w:rPr>
              <w:t>
47.</w:t>
            </w:r>
          </w:p>
          <w:bookmarkEnd w:id="692"/>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грамоты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7" w:id="693"/>
          <w:p>
            <w:pPr>
              <w:spacing w:after="20"/>
              <w:ind w:left="20"/>
              <w:jc w:val="both"/>
            </w:pPr>
            <w:r>
              <w:rPr>
                <w:rFonts w:ascii="Times New Roman"/>
                <w:b w:val="false"/>
                <w:i w:val="false"/>
                <w:color w:val="000000"/>
                <w:sz w:val="20"/>
              </w:rPr>
              <w:t>
48.</w:t>
            </w:r>
          </w:p>
          <w:bookmarkEnd w:id="693"/>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Окружающий мир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8" w:id="694"/>
          <w:p>
            <w:pPr>
              <w:spacing w:after="20"/>
              <w:ind w:left="20"/>
              <w:jc w:val="both"/>
            </w:pPr>
            <w:r>
              <w:rPr>
                <w:rFonts w:ascii="Times New Roman"/>
                <w:b w:val="false"/>
                <w:i w:val="false"/>
                <w:color w:val="000000"/>
                <w:sz w:val="20"/>
              </w:rPr>
              <w:t>
49.</w:t>
            </w:r>
          </w:p>
          <w:bookmarkEnd w:id="694"/>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 ли ваш ребенок к школе? (с наклейками)</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9" w:id="695"/>
          <w:p>
            <w:pPr>
              <w:spacing w:after="20"/>
              <w:ind w:left="20"/>
              <w:jc w:val="both"/>
            </w:pPr>
            <w:r>
              <w:rPr>
                <w:rFonts w:ascii="Times New Roman"/>
                <w:b w:val="false"/>
                <w:i w:val="false"/>
                <w:color w:val="000000"/>
                <w:sz w:val="20"/>
              </w:rPr>
              <w:t>
50.</w:t>
            </w:r>
          </w:p>
          <w:bookmarkEnd w:id="695"/>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Тетрадь цыпленка. Математическая пропись – для детей от 5 до 7 лет</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Трофимова 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0" w:id="696"/>
          <w:p>
            <w:pPr>
              <w:spacing w:after="20"/>
              <w:ind w:left="20"/>
              <w:jc w:val="both"/>
            </w:pPr>
            <w:r>
              <w:rPr>
                <w:rFonts w:ascii="Times New Roman"/>
                <w:b w:val="false"/>
                <w:i w:val="false"/>
                <w:color w:val="000000"/>
                <w:sz w:val="20"/>
              </w:rPr>
              <w:t>
51.</w:t>
            </w:r>
          </w:p>
          <w:bookmarkEnd w:id="696"/>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Тетрадь цыпленка. Посчитай-ка – тренировка быстрого счета</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Трофимова 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1" w:id="697"/>
          <w:p>
            <w:pPr>
              <w:spacing w:after="20"/>
              <w:ind w:left="20"/>
              <w:jc w:val="both"/>
            </w:pPr>
            <w:r>
              <w:rPr>
                <w:rFonts w:ascii="Times New Roman"/>
                <w:b w:val="false"/>
                <w:i w:val="false"/>
                <w:color w:val="000000"/>
                <w:sz w:val="20"/>
              </w:rPr>
              <w:t>
52.</w:t>
            </w:r>
          </w:p>
          <w:bookmarkEnd w:id="697"/>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Книга о времени: Год, времена года, месяцы. Учебное пособие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Богатырева 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2" w:id="698"/>
          <w:p>
            <w:pPr>
              <w:spacing w:after="20"/>
              <w:ind w:left="20"/>
              <w:jc w:val="both"/>
            </w:pPr>
            <w:r>
              <w:rPr>
                <w:rFonts w:ascii="Times New Roman"/>
                <w:b w:val="false"/>
                <w:i w:val="false"/>
                <w:color w:val="000000"/>
                <w:sz w:val="20"/>
              </w:rPr>
              <w:t>
53.</w:t>
            </w:r>
          </w:p>
          <w:bookmarkEnd w:id="698"/>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Книга о времени: Сутки, части суток, дни недели, часы. </w:t>
            </w:r>
            <w:r>
              <w:br/>
            </w:r>
            <w:r>
              <w:rPr>
                <w:rFonts w:ascii="Times New Roman"/>
                <w:b w:val="false"/>
                <w:i w:val="false"/>
                <w:color w:val="000000"/>
                <w:sz w:val="20"/>
              </w:rPr>
              <w:t>
Учебное пособие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Богатырева 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3" w:id="699"/>
          <w:p>
            <w:pPr>
              <w:spacing w:after="20"/>
              <w:ind w:left="20"/>
              <w:jc w:val="both"/>
            </w:pPr>
            <w:r>
              <w:rPr>
                <w:rFonts w:ascii="Times New Roman"/>
                <w:b w:val="false"/>
                <w:i w:val="false"/>
                <w:color w:val="000000"/>
                <w:sz w:val="20"/>
              </w:rPr>
              <w:t>
54.</w:t>
            </w:r>
          </w:p>
          <w:bookmarkEnd w:id="699"/>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w:t>
            </w:r>
            <w:r>
              <w:br/>
            </w:r>
            <w:r>
              <w:rPr>
                <w:rFonts w:ascii="Times New Roman"/>
                <w:b w:val="false"/>
                <w:i w:val="false"/>
                <w:color w:val="000000"/>
                <w:sz w:val="20"/>
              </w:rPr>
              <w:t xml:space="preserve">
(Alphabet) </w:t>
            </w:r>
            <w:r>
              <w:br/>
            </w:r>
            <w:r>
              <w:rPr>
                <w:rFonts w:ascii="Times New Roman"/>
                <w:b w:val="false"/>
                <w:i w:val="false"/>
                <w:color w:val="000000"/>
                <w:sz w:val="20"/>
              </w:rPr>
              <w:t xml:space="preserve">
Плакат. </w:t>
            </w:r>
            <w:r>
              <w:br/>
            </w:r>
            <w:r>
              <w:rPr>
                <w:rFonts w:ascii="Times New Roman"/>
                <w:b w:val="false"/>
                <w:i w:val="false"/>
                <w:color w:val="000000"/>
                <w:sz w:val="20"/>
              </w:rPr>
              <w:t>
Дидактический материал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Трофимова 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4" w:id="700"/>
          <w:p>
            <w:pPr>
              <w:spacing w:after="20"/>
              <w:ind w:left="20"/>
              <w:jc w:val="both"/>
            </w:pPr>
            <w:r>
              <w:rPr>
                <w:rFonts w:ascii="Times New Roman"/>
                <w:b w:val="false"/>
                <w:i w:val="false"/>
                <w:color w:val="000000"/>
                <w:sz w:val="20"/>
              </w:rPr>
              <w:t>
55.</w:t>
            </w:r>
          </w:p>
          <w:bookmarkEnd w:id="700"/>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Азбука. </w:t>
            </w:r>
            <w:r>
              <w:br/>
            </w:r>
            <w:r>
              <w:rPr>
                <w:rFonts w:ascii="Times New Roman"/>
                <w:b w:val="false"/>
                <w:i w:val="false"/>
                <w:color w:val="000000"/>
                <w:sz w:val="20"/>
              </w:rPr>
              <w:t xml:space="preserve">
Плакат. </w:t>
            </w:r>
            <w:r>
              <w:br/>
            </w:r>
            <w:r>
              <w:rPr>
                <w:rFonts w:ascii="Times New Roman"/>
                <w:b w:val="false"/>
                <w:i w:val="false"/>
                <w:color w:val="000000"/>
                <w:sz w:val="20"/>
              </w:rPr>
              <w:t>
Дидактический материал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Трофимова 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5" w:id="701"/>
          <w:p>
            <w:pPr>
              <w:spacing w:after="20"/>
              <w:ind w:left="20"/>
              <w:jc w:val="both"/>
            </w:pPr>
            <w:r>
              <w:rPr>
                <w:rFonts w:ascii="Times New Roman"/>
                <w:b w:val="false"/>
                <w:i w:val="false"/>
                <w:color w:val="000000"/>
                <w:sz w:val="20"/>
              </w:rPr>
              <w:t>
56.</w:t>
            </w:r>
          </w:p>
          <w:bookmarkEnd w:id="701"/>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Алфавит. </w:t>
            </w:r>
            <w:r>
              <w:br/>
            </w:r>
            <w:r>
              <w:rPr>
                <w:rFonts w:ascii="Times New Roman"/>
                <w:b w:val="false"/>
                <w:i w:val="false"/>
                <w:color w:val="000000"/>
                <w:sz w:val="20"/>
              </w:rPr>
              <w:t>
Пиши красиво. Плакат. Дидактический материал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Трофимова 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6" w:id="702"/>
          <w:p>
            <w:pPr>
              <w:spacing w:after="20"/>
              <w:ind w:left="20"/>
              <w:jc w:val="both"/>
            </w:pPr>
            <w:r>
              <w:rPr>
                <w:rFonts w:ascii="Times New Roman"/>
                <w:b w:val="false"/>
                <w:i w:val="false"/>
                <w:color w:val="000000"/>
                <w:sz w:val="20"/>
              </w:rPr>
              <w:t>
57.</w:t>
            </w:r>
          </w:p>
          <w:bookmarkEnd w:id="702"/>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Әліппе. Набор букв казахского алфавита с картинками (42 карточки). Дидактический материал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Герасимова С., </w:t>
            </w:r>
            <w:r>
              <w:br/>
            </w:r>
            <w:r>
              <w:rPr>
                <w:rFonts w:ascii="Times New Roman"/>
                <w:b w:val="false"/>
                <w:i w:val="false"/>
                <w:color w:val="000000"/>
                <w:sz w:val="20"/>
              </w:rPr>
              <w:t>
Байтасова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7" w:id="703"/>
          <w:p>
            <w:pPr>
              <w:spacing w:after="20"/>
              <w:ind w:left="20"/>
              <w:jc w:val="both"/>
            </w:pPr>
            <w:r>
              <w:rPr>
                <w:rFonts w:ascii="Times New Roman"/>
                <w:b w:val="false"/>
                <w:i w:val="false"/>
                <w:color w:val="000000"/>
                <w:sz w:val="20"/>
              </w:rPr>
              <w:t>
58.</w:t>
            </w:r>
          </w:p>
          <w:bookmarkEnd w:id="703"/>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Азбука. Набор букв русского алфавита с картинками (33 карточки). </w:t>
            </w:r>
            <w:r>
              <w:br/>
            </w:r>
            <w:r>
              <w:rPr>
                <w:rFonts w:ascii="Times New Roman"/>
                <w:b w:val="false"/>
                <w:i w:val="false"/>
                <w:color w:val="000000"/>
                <w:sz w:val="20"/>
              </w:rPr>
              <w:t>
Дидактический материал</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Трофимова 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8" w:id="704"/>
          <w:p>
            <w:pPr>
              <w:spacing w:after="20"/>
              <w:ind w:left="20"/>
              <w:jc w:val="both"/>
            </w:pPr>
            <w:r>
              <w:rPr>
                <w:rFonts w:ascii="Times New Roman"/>
                <w:b w:val="false"/>
                <w:i w:val="false"/>
                <w:color w:val="000000"/>
                <w:sz w:val="20"/>
              </w:rPr>
              <w:t>
59.</w:t>
            </w:r>
          </w:p>
          <w:bookmarkEnd w:id="704"/>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Тетрадь цыпленка. Порешай-ка – задачник по математике для детей от 6 до 7 лет</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Трофимова 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9" w:id="705"/>
          <w:p>
            <w:pPr>
              <w:spacing w:after="20"/>
              <w:ind w:left="20"/>
              <w:jc w:val="both"/>
            </w:pPr>
            <w:r>
              <w:rPr>
                <w:rFonts w:ascii="Times New Roman"/>
                <w:b w:val="false"/>
                <w:i w:val="false"/>
                <w:color w:val="000000"/>
                <w:sz w:val="20"/>
              </w:rPr>
              <w:t>
60.</w:t>
            </w:r>
          </w:p>
          <w:bookmarkEnd w:id="705"/>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Тетрадь цыпленка. </w:t>
            </w:r>
            <w:r>
              <w:br/>
            </w:r>
            <w:r>
              <w:rPr>
                <w:rFonts w:ascii="Times New Roman"/>
                <w:b w:val="false"/>
                <w:i w:val="false"/>
                <w:color w:val="000000"/>
                <w:sz w:val="20"/>
              </w:rPr>
              <w:t xml:space="preserve">
Пропись для детей от </w:t>
            </w:r>
            <w:r>
              <w:br/>
            </w:r>
            <w:r>
              <w:rPr>
                <w:rFonts w:ascii="Times New Roman"/>
                <w:b w:val="false"/>
                <w:i w:val="false"/>
                <w:color w:val="000000"/>
                <w:sz w:val="20"/>
              </w:rPr>
              <w:t>
6 до 7 лет</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Трофимова 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0" w:id="706"/>
          <w:p>
            <w:pPr>
              <w:spacing w:after="20"/>
              <w:ind w:left="20"/>
              <w:jc w:val="both"/>
            </w:pPr>
            <w:r>
              <w:rPr>
                <w:rFonts w:ascii="Times New Roman"/>
                <w:b w:val="false"/>
                <w:i w:val="false"/>
                <w:color w:val="000000"/>
                <w:sz w:val="20"/>
              </w:rPr>
              <w:t>
61.</w:t>
            </w:r>
          </w:p>
          <w:bookmarkEnd w:id="706"/>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Учебно-методический комплекс по предшкольной подготовке для детей </w:t>
            </w:r>
            <w:r>
              <w:br/>
            </w:r>
            <w:r>
              <w:rPr>
                <w:rFonts w:ascii="Times New Roman"/>
                <w:b w:val="false"/>
                <w:i w:val="false"/>
                <w:color w:val="000000"/>
                <w:sz w:val="20"/>
              </w:rPr>
              <w:t>
5-7 лет</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Айтманова А.,</w:t>
            </w:r>
            <w:r>
              <w:br/>
            </w:r>
            <w:r>
              <w:rPr>
                <w:rFonts w:ascii="Times New Roman"/>
                <w:b w:val="false"/>
                <w:i w:val="false"/>
                <w:color w:val="000000"/>
                <w:sz w:val="20"/>
              </w:rPr>
              <w:t>
Адилова С.,</w:t>
            </w:r>
            <w:r>
              <w:br/>
            </w:r>
            <w:r>
              <w:rPr>
                <w:rFonts w:ascii="Times New Roman"/>
                <w:b w:val="false"/>
                <w:i w:val="false"/>
                <w:color w:val="000000"/>
                <w:sz w:val="20"/>
              </w:rPr>
              <w:t>
Артыгалиева И.</w:t>
            </w:r>
            <w:r>
              <w:br/>
            </w:r>
            <w:r>
              <w:rPr>
                <w:rFonts w:ascii="Times New Roman"/>
                <w:b w:val="false"/>
                <w:i w:val="false"/>
                <w:color w:val="000000"/>
                <w:sz w:val="20"/>
              </w:rPr>
              <w:t>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Образовательный фонд "Новое решение"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1" w:id="707"/>
          <w:p>
            <w:pPr>
              <w:spacing w:after="20"/>
              <w:ind w:left="20"/>
              <w:jc w:val="both"/>
            </w:pPr>
            <w:r>
              <w:rPr>
                <w:rFonts w:ascii="Times New Roman"/>
                <w:b w:val="false"/>
                <w:i w:val="false"/>
                <w:color w:val="000000"/>
                <w:sz w:val="20"/>
              </w:rPr>
              <w:t>
62.</w:t>
            </w:r>
          </w:p>
          <w:bookmarkEnd w:id="707"/>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Азбука. </w:t>
            </w:r>
            <w:r>
              <w:br/>
            </w:r>
            <w:r>
              <w:rPr>
                <w:rFonts w:ascii="Times New Roman"/>
                <w:b w:val="false"/>
                <w:i w:val="false"/>
                <w:color w:val="000000"/>
                <w:sz w:val="20"/>
              </w:rPr>
              <w:t>
Тетрадь барсика 4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2" w:id="708"/>
          <w:p>
            <w:pPr>
              <w:spacing w:after="20"/>
              <w:ind w:left="20"/>
              <w:jc w:val="both"/>
            </w:pPr>
            <w:r>
              <w:rPr>
                <w:rFonts w:ascii="Times New Roman"/>
                <w:b w:val="false"/>
                <w:i w:val="false"/>
                <w:color w:val="000000"/>
                <w:sz w:val="20"/>
              </w:rPr>
              <w:t>
63.</w:t>
            </w:r>
          </w:p>
          <w:bookmarkEnd w:id="708"/>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Тетрадь цыпленка. Почитай-ка. Тренировка быстрого чтения</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3" w:id="709"/>
          <w:p>
            <w:pPr>
              <w:spacing w:after="20"/>
              <w:ind w:left="20"/>
              <w:jc w:val="both"/>
            </w:pPr>
            <w:r>
              <w:rPr>
                <w:rFonts w:ascii="Times New Roman"/>
                <w:b w:val="false"/>
                <w:i w:val="false"/>
                <w:color w:val="000000"/>
                <w:sz w:val="20"/>
              </w:rPr>
              <w:t>
64.</w:t>
            </w:r>
          </w:p>
          <w:bookmarkEnd w:id="709"/>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познаю мир. Профессии</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4" w:id="710"/>
          <w:p>
            <w:pPr>
              <w:spacing w:after="20"/>
              <w:ind w:left="20"/>
              <w:jc w:val="both"/>
            </w:pPr>
            <w:r>
              <w:rPr>
                <w:rFonts w:ascii="Times New Roman"/>
                <w:b w:val="false"/>
                <w:i w:val="false"/>
                <w:color w:val="000000"/>
                <w:sz w:val="20"/>
              </w:rPr>
              <w:t>
65.</w:t>
            </w:r>
          </w:p>
          <w:bookmarkEnd w:id="710"/>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Азбука в картинках</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Кузнецова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5" w:id="711"/>
          <w:p>
            <w:pPr>
              <w:spacing w:after="20"/>
              <w:ind w:left="20"/>
              <w:jc w:val="both"/>
            </w:pPr>
            <w:r>
              <w:rPr>
                <w:rFonts w:ascii="Times New Roman"/>
                <w:b w:val="false"/>
                <w:i w:val="false"/>
                <w:color w:val="000000"/>
                <w:sz w:val="20"/>
              </w:rPr>
              <w:t>
66.</w:t>
            </w:r>
          </w:p>
          <w:bookmarkEnd w:id="711"/>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Художественная литература. Хрестоматия. </w:t>
            </w:r>
            <w:r>
              <w:br/>
            </w:r>
            <w:r>
              <w:rPr>
                <w:rFonts w:ascii="Times New Roman"/>
                <w:b w:val="false"/>
                <w:i w:val="false"/>
                <w:color w:val="000000"/>
                <w:sz w:val="20"/>
              </w:rPr>
              <w:t>
Вторая младшая школа</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 Накенова Д., Куликова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6" w:id="712"/>
          <w:p>
            <w:pPr>
              <w:spacing w:after="20"/>
              <w:ind w:left="20"/>
              <w:jc w:val="both"/>
            </w:pPr>
            <w:r>
              <w:rPr>
                <w:rFonts w:ascii="Times New Roman"/>
                <w:b w:val="false"/>
                <w:i w:val="false"/>
                <w:color w:val="000000"/>
                <w:sz w:val="20"/>
              </w:rPr>
              <w:t>
67.</w:t>
            </w:r>
          </w:p>
          <w:bookmarkEnd w:id="712"/>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Художественная литература. Хрестоматия. </w:t>
            </w:r>
            <w:r>
              <w:br/>
            </w:r>
            <w:r>
              <w:rPr>
                <w:rFonts w:ascii="Times New Roman"/>
                <w:b w:val="false"/>
                <w:i w:val="false"/>
                <w:color w:val="000000"/>
                <w:sz w:val="20"/>
              </w:rPr>
              <w:t>
Средняя группа</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 Накенова Д., Куликова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7" w:id="713"/>
          <w:p>
            <w:pPr>
              <w:spacing w:after="20"/>
              <w:ind w:left="20"/>
              <w:jc w:val="both"/>
            </w:pPr>
            <w:r>
              <w:rPr>
                <w:rFonts w:ascii="Times New Roman"/>
                <w:b w:val="false"/>
                <w:i w:val="false"/>
                <w:color w:val="000000"/>
                <w:sz w:val="20"/>
              </w:rPr>
              <w:t>
68.</w:t>
            </w:r>
          </w:p>
          <w:bookmarkEnd w:id="713"/>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Логопедическая тетрадь для детей с общим недоразвитием речи. </w:t>
            </w:r>
            <w:r>
              <w:br/>
            </w:r>
            <w:r>
              <w:rPr>
                <w:rFonts w:ascii="Times New Roman"/>
                <w:b w:val="false"/>
                <w:i w:val="false"/>
                <w:color w:val="000000"/>
                <w:sz w:val="20"/>
              </w:rPr>
              <w:t>
Средняя группа</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 Б.,</w:t>
            </w:r>
            <w:r>
              <w:br/>
            </w:r>
            <w:r>
              <w:rPr>
                <w:rFonts w:ascii="Times New Roman"/>
                <w:b w:val="false"/>
                <w:i w:val="false"/>
                <w:color w:val="000000"/>
                <w:sz w:val="20"/>
              </w:rPr>
              <w:t>
Артемьева Н.,</w:t>
            </w:r>
            <w:r>
              <w:br/>
            </w:r>
            <w:r>
              <w:rPr>
                <w:rFonts w:ascii="Times New Roman"/>
                <w:b w:val="false"/>
                <w:i w:val="false"/>
                <w:color w:val="000000"/>
                <w:sz w:val="20"/>
              </w:rPr>
              <w:t>
Завгородняя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8" w:id="714"/>
          <w:p>
            <w:pPr>
              <w:spacing w:after="20"/>
              <w:ind w:left="20"/>
              <w:jc w:val="both"/>
            </w:pPr>
            <w:r>
              <w:rPr>
                <w:rFonts w:ascii="Times New Roman"/>
                <w:b w:val="false"/>
                <w:i w:val="false"/>
                <w:color w:val="000000"/>
                <w:sz w:val="20"/>
              </w:rPr>
              <w:t>
69.</w:t>
            </w:r>
          </w:p>
          <w:bookmarkEnd w:id="714"/>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Логопедическая тетрадь для детей с общим недоразвитием речи. </w:t>
            </w:r>
            <w:r>
              <w:br/>
            </w:r>
            <w:r>
              <w:rPr>
                <w:rFonts w:ascii="Times New Roman"/>
                <w:b w:val="false"/>
                <w:i w:val="false"/>
                <w:color w:val="000000"/>
                <w:sz w:val="20"/>
              </w:rPr>
              <w:t>
Старшая группа</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 Б.,</w:t>
            </w:r>
            <w:r>
              <w:br/>
            </w:r>
            <w:r>
              <w:rPr>
                <w:rFonts w:ascii="Times New Roman"/>
                <w:b w:val="false"/>
                <w:i w:val="false"/>
                <w:color w:val="000000"/>
                <w:sz w:val="20"/>
              </w:rPr>
              <w:t>
Артемьева Н.,</w:t>
            </w:r>
            <w:r>
              <w:br/>
            </w:r>
            <w:r>
              <w:rPr>
                <w:rFonts w:ascii="Times New Roman"/>
                <w:b w:val="false"/>
                <w:i w:val="false"/>
                <w:color w:val="000000"/>
                <w:sz w:val="20"/>
              </w:rPr>
              <w:t>
Завгородняя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9" w:id="715"/>
          <w:p>
            <w:pPr>
              <w:spacing w:after="20"/>
              <w:ind w:left="20"/>
              <w:jc w:val="both"/>
            </w:pPr>
            <w:r>
              <w:rPr>
                <w:rFonts w:ascii="Times New Roman"/>
                <w:b w:val="false"/>
                <w:i w:val="false"/>
                <w:color w:val="000000"/>
                <w:sz w:val="20"/>
              </w:rPr>
              <w:t>
70.</w:t>
            </w:r>
          </w:p>
          <w:bookmarkEnd w:id="715"/>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Физкультурно-оздоровительная работа с детьми 4-5 лет в летний период. </w:t>
            </w:r>
            <w:r>
              <w:br/>
            </w:r>
            <w:r>
              <w:rPr>
                <w:rFonts w:ascii="Times New Roman"/>
                <w:b w:val="false"/>
                <w:i w:val="false"/>
                <w:color w:val="000000"/>
                <w:sz w:val="20"/>
              </w:rPr>
              <w:t>
Методическое пособие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Гальвас Е.,</w:t>
            </w:r>
            <w:r>
              <w:br/>
            </w:r>
            <w:r>
              <w:rPr>
                <w:rFonts w:ascii="Times New Roman"/>
                <w:b w:val="false"/>
                <w:i w:val="false"/>
                <w:color w:val="000000"/>
                <w:sz w:val="20"/>
              </w:rPr>
              <w:t>
Шарафутдинова 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0" w:id="716"/>
          <w:p>
            <w:pPr>
              <w:spacing w:after="20"/>
              <w:ind w:left="20"/>
              <w:jc w:val="both"/>
            </w:pPr>
            <w:r>
              <w:rPr>
                <w:rFonts w:ascii="Times New Roman"/>
                <w:b w:val="false"/>
                <w:i w:val="false"/>
                <w:color w:val="000000"/>
                <w:sz w:val="20"/>
              </w:rPr>
              <w:t>
71.</w:t>
            </w:r>
          </w:p>
          <w:bookmarkEnd w:id="716"/>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Знакомство дошкольников с правилами дорожного движения. </w:t>
            </w:r>
            <w:r>
              <w:br/>
            </w:r>
            <w:r>
              <w:rPr>
                <w:rFonts w:ascii="Times New Roman"/>
                <w:b w:val="false"/>
                <w:i w:val="false"/>
                <w:color w:val="000000"/>
                <w:sz w:val="20"/>
              </w:rPr>
              <w:t xml:space="preserve">
Методическое пособие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Хусайнова К., Таттымбетова М., Алтаева С.,</w:t>
            </w:r>
            <w:r>
              <w:br/>
            </w:r>
            <w:r>
              <w:rPr>
                <w:rFonts w:ascii="Times New Roman"/>
                <w:b w:val="false"/>
                <w:i w:val="false"/>
                <w:color w:val="000000"/>
                <w:sz w:val="20"/>
              </w:rPr>
              <w:t>
Нуржанова Б., Терентьева А., Тыряткина Н., Самекина 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1" w:id="717"/>
          <w:p>
            <w:pPr>
              <w:spacing w:after="20"/>
              <w:ind w:left="20"/>
              <w:jc w:val="both"/>
            </w:pPr>
            <w:r>
              <w:rPr>
                <w:rFonts w:ascii="Times New Roman"/>
                <w:b w:val="false"/>
                <w:i w:val="false"/>
                <w:color w:val="000000"/>
                <w:sz w:val="20"/>
              </w:rPr>
              <w:t>
72.</w:t>
            </w:r>
          </w:p>
          <w:bookmarkEnd w:id="717"/>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и организация занятий по хореографии в дошкольном учреждении.</w:t>
            </w:r>
            <w:r>
              <w:br/>
            </w:r>
            <w:r>
              <w:rPr>
                <w:rFonts w:ascii="Times New Roman"/>
                <w:b w:val="false"/>
                <w:i w:val="false"/>
                <w:color w:val="000000"/>
                <w:sz w:val="20"/>
              </w:rPr>
              <w:t>
Методическое пособие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Петрушина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2" w:id="718"/>
          <w:p>
            <w:pPr>
              <w:spacing w:after="20"/>
              <w:ind w:left="20"/>
              <w:jc w:val="both"/>
            </w:pPr>
            <w:r>
              <w:rPr>
                <w:rFonts w:ascii="Times New Roman"/>
                <w:b w:val="false"/>
                <w:i w:val="false"/>
                <w:color w:val="000000"/>
                <w:sz w:val="20"/>
              </w:rPr>
              <w:t>
73.</w:t>
            </w:r>
          </w:p>
          <w:bookmarkEnd w:id="718"/>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 по проведению организованной учебной деятельности с детьми от 3 до 4 лет. Образовательные области "Коммуникация", "Социум", "Познание" (вторая младшая группа)</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3" w:id="719"/>
          <w:p>
            <w:pPr>
              <w:spacing w:after="20"/>
              <w:ind w:left="20"/>
              <w:jc w:val="both"/>
            </w:pPr>
            <w:r>
              <w:rPr>
                <w:rFonts w:ascii="Times New Roman"/>
                <w:b w:val="false"/>
                <w:i w:val="false"/>
                <w:color w:val="000000"/>
                <w:sz w:val="20"/>
              </w:rPr>
              <w:t>
74.</w:t>
            </w:r>
          </w:p>
          <w:bookmarkEnd w:id="719"/>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 по проведению организованной учебной деятельности с детьми от 3 до 4 лет. Рисование, лепка, аппликация в детском саду и дома. Образовательная область "Творчество" (вторая младшая группа)</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4" w:id="720"/>
          <w:p>
            <w:pPr>
              <w:spacing w:after="20"/>
              <w:ind w:left="20"/>
              <w:jc w:val="both"/>
            </w:pPr>
            <w:r>
              <w:rPr>
                <w:rFonts w:ascii="Times New Roman"/>
                <w:b w:val="false"/>
                <w:i w:val="false"/>
                <w:color w:val="000000"/>
                <w:sz w:val="20"/>
              </w:rPr>
              <w:t>
75.</w:t>
            </w:r>
          </w:p>
          <w:bookmarkEnd w:id="720"/>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 по проведению организованной учебной деятельности с детьми от 4 до 5 лет. Образовательные области "Коммуникация", "Социум", "Познание" (средняя группа)</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5" w:id="721"/>
          <w:p>
            <w:pPr>
              <w:spacing w:after="20"/>
              <w:ind w:left="20"/>
              <w:jc w:val="both"/>
            </w:pPr>
            <w:r>
              <w:rPr>
                <w:rFonts w:ascii="Times New Roman"/>
                <w:b w:val="false"/>
                <w:i w:val="false"/>
                <w:color w:val="000000"/>
                <w:sz w:val="20"/>
              </w:rPr>
              <w:t>
76.</w:t>
            </w:r>
          </w:p>
          <w:bookmarkEnd w:id="721"/>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 по проведению организованной учебной деятельности с детьми от 4 до 5 лет. Рисование, лепка, аппликация в детском саду и дома. Образовательная область "Творчество" (средняя группа)</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6" w:id="722"/>
          <w:p>
            <w:pPr>
              <w:spacing w:after="20"/>
              <w:ind w:left="20"/>
              <w:jc w:val="both"/>
            </w:pPr>
            <w:r>
              <w:rPr>
                <w:rFonts w:ascii="Times New Roman"/>
                <w:b w:val="false"/>
                <w:i w:val="false"/>
                <w:color w:val="000000"/>
                <w:sz w:val="20"/>
              </w:rPr>
              <w:t>
77.</w:t>
            </w:r>
          </w:p>
          <w:bookmarkEnd w:id="722"/>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Русские сказки. Дидактические и демонстрационные материалы на русском языке (3-4 года)</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Игнатова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Ювента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7" w:id="723"/>
          <w:p>
            <w:pPr>
              <w:spacing w:after="20"/>
              <w:ind w:left="20"/>
              <w:jc w:val="both"/>
            </w:pPr>
            <w:r>
              <w:rPr>
                <w:rFonts w:ascii="Times New Roman"/>
                <w:b w:val="false"/>
                <w:i w:val="false"/>
                <w:color w:val="000000"/>
                <w:sz w:val="20"/>
              </w:rPr>
              <w:t>
78.</w:t>
            </w:r>
          </w:p>
          <w:bookmarkEnd w:id="723"/>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Русские сказки. Дидактические и демонстрационные материалы на русском языке (4-5 лет)</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Игнатова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Ювента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8" w:id="724"/>
          <w:p>
            <w:pPr>
              <w:spacing w:after="20"/>
              <w:ind w:left="20"/>
              <w:jc w:val="both"/>
            </w:pPr>
            <w:r>
              <w:rPr>
                <w:rFonts w:ascii="Times New Roman"/>
                <w:b w:val="false"/>
                <w:i w:val="false"/>
                <w:color w:val="000000"/>
                <w:sz w:val="20"/>
              </w:rPr>
              <w:t>
79.</w:t>
            </w:r>
          </w:p>
          <w:bookmarkEnd w:id="724"/>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Русские сказки. Дидактические и демонстрационные материалы на русском языке (5-6 лет)</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Игнатьева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Ювента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9" w:id="725"/>
          <w:p>
            <w:pPr>
              <w:spacing w:after="20"/>
              <w:ind w:left="20"/>
              <w:jc w:val="both"/>
            </w:pPr>
            <w:r>
              <w:rPr>
                <w:rFonts w:ascii="Times New Roman"/>
                <w:b w:val="false"/>
                <w:i w:val="false"/>
                <w:color w:val="000000"/>
                <w:sz w:val="20"/>
              </w:rPr>
              <w:t>
80.</w:t>
            </w:r>
          </w:p>
          <w:bookmarkEnd w:id="725"/>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 жұрттың тілін біл". Методические рекомендации по проведению ОУД во второй младшей группе дошкольных организаций с русским языком воспитания и обучения</w:t>
            </w:r>
            <w:r>
              <w:br/>
            </w:r>
            <w:r>
              <w:rPr>
                <w:rFonts w:ascii="Times New Roman"/>
                <w:b w:val="false"/>
                <w:i w:val="false"/>
                <w:color w:val="000000"/>
                <w:sz w:val="20"/>
              </w:rPr>
              <w:t>
 (3-4 года)</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Ударцева С., </w:t>
            </w:r>
            <w:r>
              <w:br/>
            </w:r>
            <w:r>
              <w:rPr>
                <w:rFonts w:ascii="Times New Roman"/>
                <w:b w:val="false"/>
                <w:i w:val="false"/>
                <w:color w:val="000000"/>
                <w:sz w:val="20"/>
              </w:rPr>
              <w:t xml:space="preserve">
Семочкина С., </w:t>
            </w:r>
            <w:r>
              <w:br/>
            </w:r>
            <w:r>
              <w:rPr>
                <w:rFonts w:ascii="Times New Roman"/>
                <w:b w:val="false"/>
                <w:i w:val="false"/>
                <w:color w:val="000000"/>
                <w:sz w:val="20"/>
              </w:rPr>
              <w:t>
Жичина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0" w:id="726"/>
          <w:p>
            <w:pPr>
              <w:spacing w:after="20"/>
              <w:ind w:left="20"/>
              <w:jc w:val="both"/>
            </w:pPr>
            <w:r>
              <w:rPr>
                <w:rFonts w:ascii="Times New Roman"/>
                <w:b w:val="false"/>
                <w:i w:val="false"/>
                <w:color w:val="000000"/>
                <w:sz w:val="20"/>
              </w:rPr>
              <w:t>
81.</w:t>
            </w:r>
          </w:p>
          <w:bookmarkEnd w:id="726"/>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 жұрттың тілін біл". Тәрбие мен оқыту орыс тілінде жүргізілетін екінші кіші топ балаларына арналған жұмыс дәптері / Рабочая тетрадь для детей второй младшей группы с русским языком воспитания и обучения (3-4 года)</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Ударцева С., </w:t>
            </w:r>
            <w:r>
              <w:br/>
            </w:r>
            <w:r>
              <w:rPr>
                <w:rFonts w:ascii="Times New Roman"/>
                <w:b w:val="false"/>
                <w:i w:val="false"/>
                <w:color w:val="000000"/>
                <w:sz w:val="20"/>
              </w:rPr>
              <w:t xml:space="preserve">
Семочкина С., </w:t>
            </w:r>
            <w:r>
              <w:br/>
            </w:r>
            <w:r>
              <w:rPr>
                <w:rFonts w:ascii="Times New Roman"/>
                <w:b w:val="false"/>
                <w:i w:val="false"/>
                <w:color w:val="000000"/>
                <w:sz w:val="20"/>
              </w:rPr>
              <w:t>
Мыца А.,</w:t>
            </w:r>
            <w:r>
              <w:br/>
            </w:r>
            <w:r>
              <w:rPr>
                <w:rFonts w:ascii="Times New Roman"/>
                <w:b w:val="false"/>
                <w:i w:val="false"/>
                <w:color w:val="000000"/>
                <w:sz w:val="20"/>
              </w:rPr>
              <w:t>
Жичина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1" w:id="727"/>
          <w:p>
            <w:pPr>
              <w:spacing w:after="20"/>
              <w:ind w:left="20"/>
              <w:jc w:val="both"/>
            </w:pPr>
            <w:r>
              <w:rPr>
                <w:rFonts w:ascii="Times New Roman"/>
                <w:b w:val="false"/>
                <w:i w:val="false"/>
                <w:color w:val="000000"/>
                <w:sz w:val="20"/>
              </w:rPr>
              <w:t>
82.</w:t>
            </w:r>
          </w:p>
          <w:bookmarkEnd w:id="727"/>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 жұрттың тілін біл". Методические рекомендации по проведению ОУД в средней группе дошкольных организаций с русским языком воспитания и обучения (4-5 лет)</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Ударцева С., </w:t>
            </w:r>
            <w:r>
              <w:br/>
            </w:r>
            <w:r>
              <w:rPr>
                <w:rFonts w:ascii="Times New Roman"/>
                <w:b w:val="false"/>
                <w:i w:val="false"/>
                <w:color w:val="000000"/>
                <w:sz w:val="20"/>
              </w:rPr>
              <w:t xml:space="preserve">
Семочкина С., </w:t>
            </w:r>
            <w:r>
              <w:br/>
            </w:r>
            <w:r>
              <w:rPr>
                <w:rFonts w:ascii="Times New Roman"/>
                <w:b w:val="false"/>
                <w:i w:val="false"/>
                <w:color w:val="000000"/>
                <w:sz w:val="20"/>
              </w:rPr>
              <w:t>
Жичина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2" w:id="728"/>
          <w:p>
            <w:pPr>
              <w:spacing w:after="20"/>
              <w:ind w:left="20"/>
              <w:jc w:val="both"/>
            </w:pPr>
            <w:r>
              <w:rPr>
                <w:rFonts w:ascii="Times New Roman"/>
                <w:b w:val="false"/>
                <w:i w:val="false"/>
                <w:color w:val="000000"/>
                <w:sz w:val="20"/>
              </w:rPr>
              <w:t>
83.</w:t>
            </w:r>
          </w:p>
          <w:bookmarkEnd w:id="728"/>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 жұрттың тілін біл". Тәрбие мен оқыту орыс тілінде жүргізілетін ортаңғы топ балаларына арналған жұмыс дәптері / Рабочая тетрадь для детей средней группы с русским языком воспитания и обучения </w:t>
            </w:r>
            <w:r>
              <w:br/>
            </w:r>
            <w:r>
              <w:rPr>
                <w:rFonts w:ascii="Times New Roman"/>
                <w:b w:val="false"/>
                <w:i w:val="false"/>
                <w:color w:val="000000"/>
                <w:sz w:val="20"/>
              </w:rPr>
              <w:t>
(4-5 лет)</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Ударцева С., </w:t>
            </w:r>
            <w:r>
              <w:br/>
            </w:r>
            <w:r>
              <w:rPr>
                <w:rFonts w:ascii="Times New Roman"/>
                <w:b w:val="false"/>
                <w:i w:val="false"/>
                <w:color w:val="000000"/>
                <w:sz w:val="20"/>
              </w:rPr>
              <w:t xml:space="preserve">
Семочкина С., </w:t>
            </w:r>
            <w:r>
              <w:br/>
            </w:r>
            <w:r>
              <w:rPr>
                <w:rFonts w:ascii="Times New Roman"/>
                <w:b w:val="false"/>
                <w:i w:val="false"/>
                <w:color w:val="000000"/>
                <w:sz w:val="20"/>
              </w:rPr>
              <w:t xml:space="preserve">
Мыца А., </w:t>
            </w:r>
            <w:r>
              <w:br/>
            </w:r>
            <w:r>
              <w:rPr>
                <w:rFonts w:ascii="Times New Roman"/>
                <w:b w:val="false"/>
                <w:i w:val="false"/>
                <w:color w:val="000000"/>
                <w:sz w:val="20"/>
              </w:rPr>
              <w:t>
Жичина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3" w:id="729"/>
          <w:p>
            <w:pPr>
              <w:spacing w:after="20"/>
              <w:ind w:left="20"/>
              <w:jc w:val="both"/>
            </w:pPr>
            <w:r>
              <w:rPr>
                <w:rFonts w:ascii="Times New Roman"/>
                <w:b w:val="false"/>
                <w:i w:val="false"/>
                <w:color w:val="000000"/>
                <w:sz w:val="20"/>
              </w:rPr>
              <w:t>
84.</w:t>
            </w:r>
          </w:p>
          <w:bookmarkEnd w:id="729"/>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 жұрттың тілін біл". Тәрбие мен оқыту орыс тілінде жүргізілетін ересек топ балаларына арналған жұмыс дәптері / Рабочая тетрадь для детей старшей группы с русским языком воспитания и обучения </w:t>
            </w:r>
            <w:r>
              <w:br/>
            </w:r>
            <w:r>
              <w:rPr>
                <w:rFonts w:ascii="Times New Roman"/>
                <w:b w:val="false"/>
                <w:i w:val="false"/>
                <w:color w:val="000000"/>
                <w:sz w:val="20"/>
              </w:rPr>
              <w:t>
(5-6 лет)</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Ударцева С., </w:t>
            </w:r>
            <w:r>
              <w:br/>
            </w:r>
            <w:r>
              <w:rPr>
                <w:rFonts w:ascii="Times New Roman"/>
                <w:b w:val="false"/>
                <w:i w:val="false"/>
                <w:color w:val="000000"/>
                <w:sz w:val="20"/>
              </w:rPr>
              <w:t xml:space="preserve">
Семочкина С., </w:t>
            </w:r>
            <w:r>
              <w:br/>
            </w:r>
            <w:r>
              <w:rPr>
                <w:rFonts w:ascii="Times New Roman"/>
                <w:b w:val="false"/>
                <w:i w:val="false"/>
                <w:color w:val="000000"/>
                <w:sz w:val="20"/>
              </w:rPr>
              <w:t xml:space="preserve">
Мыца А., </w:t>
            </w:r>
            <w:r>
              <w:br/>
            </w:r>
            <w:r>
              <w:rPr>
                <w:rFonts w:ascii="Times New Roman"/>
                <w:b w:val="false"/>
                <w:i w:val="false"/>
                <w:color w:val="000000"/>
                <w:sz w:val="20"/>
              </w:rPr>
              <w:t>
Герелес О.,</w:t>
            </w:r>
            <w:r>
              <w:br/>
            </w:r>
            <w:r>
              <w:rPr>
                <w:rFonts w:ascii="Times New Roman"/>
                <w:b w:val="false"/>
                <w:i w:val="false"/>
                <w:color w:val="000000"/>
                <w:sz w:val="20"/>
              </w:rPr>
              <w:t>
Жичина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4" w:id="730"/>
          <w:p>
            <w:pPr>
              <w:spacing w:after="20"/>
              <w:ind w:left="20"/>
              <w:jc w:val="both"/>
            </w:pPr>
            <w:r>
              <w:rPr>
                <w:rFonts w:ascii="Times New Roman"/>
                <w:b w:val="false"/>
                <w:i w:val="false"/>
                <w:color w:val="000000"/>
                <w:sz w:val="20"/>
              </w:rPr>
              <w:t>
85.</w:t>
            </w:r>
          </w:p>
          <w:bookmarkEnd w:id="730"/>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Умные рассказы.</w:t>
            </w:r>
            <w:r>
              <w:br/>
            </w:r>
            <w:r>
              <w:rPr>
                <w:rFonts w:ascii="Times New Roman"/>
                <w:b w:val="false"/>
                <w:i w:val="false"/>
                <w:color w:val="000000"/>
                <w:sz w:val="20"/>
              </w:rPr>
              <w:t xml:space="preserve">
Сборник рассказов </w:t>
            </w:r>
            <w:r>
              <w:br/>
            </w:r>
            <w:r>
              <w:rPr>
                <w:rFonts w:ascii="Times New Roman"/>
                <w:b w:val="false"/>
                <w:i w:val="false"/>
                <w:color w:val="000000"/>
                <w:sz w:val="20"/>
              </w:rPr>
              <w:t xml:space="preserve">
(5-6 лет)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Жанаева Ж., </w:t>
            </w:r>
            <w:r>
              <w:br/>
            </w:r>
            <w:r>
              <w:rPr>
                <w:rFonts w:ascii="Times New Roman"/>
                <w:b w:val="false"/>
                <w:i w:val="false"/>
                <w:color w:val="000000"/>
                <w:sz w:val="20"/>
              </w:rPr>
              <w:t>
Биртаева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5" w:id="731"/>
          <w:p>
            <w:pPr>
              <w:spacing w:after="20"/>
              <w:ind w:left="20"/>
              <w:jc w:val="both"/>
            </w:pPr>
            <w:r>
              <w:rPr>
                <w:rFonts w:ascii="Times New Roman"/>
                <w:b w:val="false"/>
                <w:i w:val="false"/>
                <w:color w:val="000000"/>
                <w:sz w:val="20"/>
              </w:rPr>
              <w:t>
86.</w:t>
            </w:r>
          </w:p>
          <w:bookmarkEnd w:id="731"/>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Увлекательная математика. </w:t>
            </w:r>
            <w:r>
              <w:br/>
            </w:r>
            <w:r>
              <w:rPr>
                <w:rFonts w:ascii="Times New Roman"/>
                <w:b w:val="false"/>
                <w:i w:val="false"/>
                <w:color w:val="000000"/>
                <w:sz w:val="20"/>
              </w:rPr>
              <w:t xml:space="preserve">
Рабочая тетрадь </w:t>
            </w:r>
            <w:r>
              <w:br/>
            </w:r>
            <w:r>
              <w:rPr>
                <w:rFonts w:ascii="Times New Roman"/>
                <w:b w:val="false"/>
                <w:i w:val="false"/>
                <w:color w:val="000000"/>
                <w:sz w:val="20"/>
              </w:rPr>
              <w:t>
(4-5 лет)</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Терехова Е., </w:t>
            </w:r>
            <w:r>
              <w:br/>
            </w:r>
            <w:r>
              <w:rPr>
                <w:rFonts w:ascii="Times New Roman"/>
                <w:b w:val="false"/>
                <w:i w:val="false"/>
                <w:color w:val="000000"/>
                <w:sz w:val="20"/>
              </w:rPr>
              <w:t>
Тихонова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6" w:id="732"/>
          <w:p>
            <w:pPr>
              <w:spacing w:after="20"/>
              <w:ind w:left="20"/>
              <w:jc w:val="both"/>
            </w:pPr>
            <w:r>
              <w:rPr>
                <w:rFonts w:ascii="Times New Roman"/>
                <w:b w:val="false"/>
                <w:i w:val="false"/>
                <w:color w:val="000000"/>
                <w:sz w:val="20"/>
              </w:rPr>
              <w:t>
87.</w:t>
            </w:r>
          </w:p>
          <w:bookmarkEnd w:id="732"/>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Занимательные уроки. Рабочая тетрадь</w:t>
            </w:r>
            <w:r>
              <w:br/>
            </w:r>
            <w:r>
              <w:rPr>
                <w:rFonts w:ascii="Times New Roman"/>
                <w:b w:val="false"/>
                <w:i w:val="false"/>
                <w:color w:val="000000"/>
                <w:sz w:val="20"/>
              </w:rPr>
              <w:t>
(4-5 лет)</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Радзиевская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7" w:id="733"/>
          <w:p>
            <w:pPr>
              <w:spacing w:after="20"/>
              <w:ind w:left="20"/>
              <w:jc w:val="both"/>
            </w:pPr>
            <w:r>
              <w:rPr>
                <w:rFonts w:ascii="Times New Roman"/>
                <w:b w:val="false"/>
                <w:i w:val="false"/>
                <w:color w:val="000000"/>
                <w:sz w:val="20"/>
              </w:rPr>
              <w:t>
88.</w:t>
            </w:r>
          </w:p>
          <w:bookmarkEnd w:id="733"/>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Веселые уроки. </w:t>
            </w:r>
            <w:r>
              <w:br/>
            </w:r>
            <w:r>
              <w:rPr>
                <w:rFonts w:ascii="Times New Roman"/>
                <w:b w:val="false"/>
                <w:i w:val="false"/>
                <w:color w:val="000000"/>
                <w:sz w:val="20"/>
              </w:rPr>
              <w:t>
Рабочая тетрадь</w:t>
            </w:r>
            <w:r>
              <w:br/>
            </w:r>
            <w:r>
              <w:rPr>
                <w:rFonts w:ascii="Times New Roman"/>
                <w:b w:val="false"/>
                <w:i w:val="false"/>
                <w:color w:val="000000"/>
                <w:sz w:val="20"/>
              </w:rPr>
              <w:t>
(4-5 лет)</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Радзиевская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8" w:id="734"/>
          <w:p>
            <w:pPr>
              <w:spacing w:after="20"/>
              <w:ind w:left="20"/>
              <w:jc w:val="both"/>
            </w:pPr>
            <w:r>
              <w:rPr>
                <w:rFonts w:ascii="Times New Roman"/>
                <w:b w:val="false"/>
                <w:i w:val="false"/>
                <w:color w:val="000000"/>
                <w:sz w:val="20"/>
              </w:rPr>
              <w:t>
89.</w:t>
            </w:r>
          </w:p>
          <w:bookmarkEnd w:id="734"/>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Думаем, считаем, решаем.</w:t>
            </w:r>
            <w:r>
              <w:br/>
            </w:r>
            <w:r>
              <w:rPr>
                <w:rFonts w:ascii="Times New Roman"/>
                <w:b w:val="false"/>
                <w:i w:val="false"/>
                <w:color w:val="000000"/>
                <w:sz w:val="20"/>
              </w:rPr>
              <w:t>
Рабочая тетрадь</w:t>
            </w:r>
            <w:r>
              <w:br/>
            </w:r>
            <w:r>
              <w:rPr>
                <w:rFonts w:ascii="Times New Roman"/>
                <w:b w:val="false"/>
                <w:i w:val="false"/>
                <w:color w:val="000000"/>
                <w:sz w:val="20"/>
              </w:rPr>
              <w:t>
 (5-6 лет)</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Терехова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9" w:id="735"/>
          <w:p>
            <w:pPr>
              <w:spacing w:after="20"/>
              <w:ind w:left="20"/>
              <w:jc w:val="both"/>
            </w:pPr>
            <w:r>
              <w:rPr>
                <w:rFonts w:ascii="Times New Roman"/>
                <w:b w:val="false"/>
                <w:i w:val="false"/>
                <w:color w:val="000000"/>
                <w:sz w:val="20"/>
              </w:rPr>
              <w:t>
90.</w:t>
            </w:r>
          </w:p>
          <w:bookmarkEnd w:id="735"/>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Логика</w:t>
            </w:r>
            <w:r>
              <w:br/>
            </w:r>
            <w:r>
              <w:rPr>
                <w:rFonts w:ascii="Times New Roman"/>
                <w:b w:val="false"/>
                <w:i w:val="false"/>
                <w:color w:val="000000"/>
                <w:sz w:val="20"/>
              </w:rPr>
              <w:t>
 (4-5 лет)</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Амирова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0" w:id="736"/>
          <w:p>
            <w:pPr>
              <w:spacing w:after="20"/>
              <w:ind w:left="20"/>
              <w:jc w:val="both"/>
            </w:pPr>
            <w:r>
              <w:rPr>
                <w:rFonts w:ascii="Times New Roman"/>
                <w:b w:val="false"/>
                <w:i w:val="false"/>
                <w:color w:val="000000"/>
                <w:sz w:val="20"/>
              </w:rPr>
              <w:t>
91.</w:t>
            </w:r>
          </w:p>
          <w:bookmarkEnd w:id="736"/>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Логика + CD </w:t>
            </w:r>
            <w:r>
              <w:br/>
            </w:r>
            <w:r>
              <w:rPr>
                <w:rFonts w:ascii="Times New Roman"/>
                <w:b w:val="false"/>
                <w:i w:val="false"/>
                <w:color w:val="000000"/>
                <w:sz w:val="20"/>
              </w:rPr>
              <w:t>
(5-7 лет)</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Амирова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и.о.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27 сентября 2013 г. № 400</w:t>
            </w:r>
          </w:p>
        </w:tc>
      </w:tr>
    </w:tbl>
    <w:bookmarkStart w:name="z34" w:id="737"/>
    <w:p>
      <w:pPr>
        <w:spacing w:after="0"/>
        <w:ind w:left="0"/>
        <w:jc w:val="left"/>
      </w:pPr>
      <w:r>
        <w:rPr>
          <w:rFonts w:ascii="Times New Roman"/>
          <w:b/>
          <w:i w:val="false"/>
          <w:color w:val="000000"/>
        </w:rPr>
        <w:t xml:space="preserve"> Перечень</w:t>
      </w:r>
      <w:r>
        <w:br/>
      </w:r>
      <w:r>
        <w:rPr>
          <w:rFonts w:ascii="Times New Roman"/>
          <w:b/>
          <w:i w:val="false"/>
          <w:color w:val="000000"/>
        </w:rPr>
        <w:t>учебной литературы для специальных (коррекционных) школ</w:t>
      </w:r>
    </w:p>
    <w:bookmarkEnd w:id="737"/>
    <w:p>
      <w:pPr>
        <w:spacing w:after="0"/>
        <w:ind w:left="0"/>
        <w:jc w:val="both"/>
      </w:pPr>
      <w:r>
        <w:rPr>
          <w:rFonts w:ascii="Times New Roman"/>
          <w:b w:val="false"/>
          <w:i w:val="false"/>
          <w:color w:val="ff0000"/>
          <w:sz w:val="28"/>
        </w:rPr>
        <w:t xml:space="preserve">
      Сноска. Приложение 5 в редакции приказа и.о. Министра образования и науки РК от 08.01.2016 </w:t>
      </w:r>
      <w:r>
        <w:rPr>
          <w:rFonts w:ascii="Times New Roman"/>
          <w:b w:val="false"/>
          <w:i w:val="false"/>
          <w:color w:val="ff0000"/>
          <w:sz w:val="28"/>
        </w:rPr>
        <w:t>№ 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приказом Министра образования и науки РК от 04.04.2017 </w:t>
      </w:r>
      <w:r>
        <w:rPr>
          <w:rFonts w:ascii="Times New Roman"/>
          <w:b w:val="false"/>
          <w:i w:val="false"/>
          <w:color w:val="ff0000"/>
          <w:sz w:val="28"/>
        </w:rPr>
        <w:t>№ 150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03.05.2018 </w:t>
      </w:r>
      <w:r>
        <w:rPr>
          <w:rFonts w:ascii="Times New Roman"/>
          <w:b w:val="false"/>
          <w:i w:val="false"/>
          <w:color w:val="ff0000"/>
          <w:sz w:val="28"/>
        </w:rPr>
        <w:t>№ 192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Казахский язык обучения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4"/>
        <w:gridCol w:w="5848"/>
        <w:gridCol w:w="2193"/>
        <w:gridCol w:w="903"/>
        <w:gridCol w:w="1804"/>
        <w:gridCol w:w="5"/>
        <w:gridCol w:w="303"/>
      </w:tblGrid>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издания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издания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Издательство</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Біз сөйлеп үйренеміз. Есту қабілетінде бұзылыстары бар мектеп жасына дейінгі балалар мен төменгі сынып оқушыларына арналған жұмыс дәптері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Ибрагимова,</w:t>
            </w:r>
            <w:r>
              <w:br/>
            </w:r>
            <w:r>
              <w:rPr>
                <w:rFonts w:ascii="Times New Roman"/>
                <w:b w:val="false"/>
                <w:i w:val="false"/>
                <w:color w:val="000000"/>
                <w:sz w:val="20"/>
              </w:rPr>
              <w:t>
Г. Өміржанова,</w:t>
            </w:r>
            <w:r>
              <w:br/>
            </w:r>
            <w:r>
              <w:rPr>
                <w:rFonts w:ascii="Times New Roman"/>
                <w:b w:val="false"/>
                <w:i w:val="false"/>
                <w:color w:val="000000"/>
                <w:sz w:val="20"/>
              </w:rPr>
              <w:t>
А. Ибраимова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Дауыссыз К, Х, дыбыстарын дұрыс айтуға үйрету. Оқу-әдістемелік құрал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Өмірбекова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Біз сөйлеп үйренеміз. Есту қабілетінде бұзылыстары бар мектеп жасына дейінгі балалар мен төменгі сынып оқушыларына арналған оқу құралы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Ибрагимова,</w:t>
            </w:r>
            <w:r>
              <w:br/>
            </w:r>
            <w:r>
              <w:rPr>
                <w:rFonts w:ascii="Times New Roman"/>
                <w:b w:val="false"/>
                <w:i w:val="false"/>
                <w:color w:val="000000"/>
                <w:sz w:val="20"/>
              </w:rPr>
              <w:t>
Г. Өміржанова,</w:t>
            </w:r>
            <w:r>
              <w:br/>
            </w:r>
            <w:r>
              <w:rPr>
                <w:rFonts w:ascii="Times New Roman"/>
                <w:b w:val="false"/>
                <w:i w:val="false"/>
                <w:color w:val="000000"/>
                <w:sz w:val="20"/>
              </w:rPr>
              <w:t>
А. Ибраимова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жастағы балалардың даму ерекшеліктері. Мұғалімдерге, тәрбиешілерге, психологтарға арналған әдістемелік құрал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Есенжолова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r>
              <w:br/>
            </w:r>
            <w:r>
              <w:rPr>
                <w:rFonts w:ascii="Times New Roman"/>
                <w:b w:val="false"/>
                <w:i w:val="false"/>
                <w:color w:val="000000"/>
                <w:sz w:val="20"/>
              </w:rPr>
              <w:t>
Зерде бұзылыстары бар білім алушыларға арналған арнайы мектептің 0 сыныбындағы жеңіл ақыл-ой кемістігі бар білім алушыларға арналған оқулық. 1, 2 бөлім</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Халықова,</w:t>
            </w:r>
            <w:r>
              <w:br/>
            </w:r>
            <w:r>
              <w:rPr>
                <w:rFonts w:ascii="Times New Roman"/>
                <w:b w:val="false"/>
                <w:i w:val="false"/>
                <w:color w:val="000000"/>
                <w:sz w:val="20"/>
              </w:rPr>
              <w:t>
Г. Есенжолова, А. Биисова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Сауат ашу. </w:t>
            </w:r>
            <w:r>
              <w:br/>
            </w:r>
            <w:r>
              <w:rPr>
                <w:rFonts w:ascii="Times New Roman"/>
                <w:b w:val="false"/>
                <w:i w:val="false"/>
                <w:color w:val="000000"/>
                <w:sz w:val="20"/>
              </w:rPr>
              <w:t>
Әдістемелік құрал.</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Халықова, </w:t>
            </w:r>
            <w:r>
              <w:br/>
            </w:r>
            <w:r>
              <w:rPr>
                <w:rFonts w:ascii="Times New Roman"/>
                <w:b w:val="false"/>
                <w:i w:val="false"/>
                <w:color w:val="000000"/>
                <w:sz w:val="20"/>
              </w:rPr>
              <w:t xml:space="preserve">
Г. Есенжолова, </w:t>
            </w:r>
            <w:r>
              <w:br/>
            </w:r>
            <w:r>
              <w:rPr>
                <w:rFonts w:ascii="Times New Roman"/>
                <w:b w:val="false"/>
                <w:i w:val="false"/>
                <w:color w:val="000000"/>
                <w:sz w:val="20"/>
              </w:rPr>
              <w:t>
А .Биисова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r>
              <w:br/>
            </w:r>
            <w:r>
              <w:rPr>
                <w:rFonts w:ascii="Times New Roman"/>
                <w:b w:val="false"/>
                <w:i w:val="false"/>
                <w:color w:val="000000"/>
                <w:sz w:val="20"/>
              </w:rPr>
              <w:t>
Жұмыс дәптері № 1, 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Халықова, </w:t>
            </w:r>
            <w:r>
              <w:br/>
            </w:r>
            <w:r>
              <w:rPr>
                <w:rFonts w:ascii="Times New Roman"/>
                <w:b w:val="false"/>
                <w:i w:val="false"/>
                <w:color w:val="000000"/>
                <w:sz w:val="20"/>
              </w:rPr>
              <w:t>
Г. Есенжолова, А. Биисова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 1, 2. Зерде бұзылыстары бар білім алушыларға арналған арнайы мектептің 0 сыныбындағы жеңіл ақыл-ой кемістігі бар білім алушыларға арналған оқулық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Сулейменова, И. Елисеева,</w:t>
            </w:r>
            <w:r>
              <w:br/>
            </w:r>
            <w:r>
              <w:rPr>
                <w:rFonts w:ascii="Times New Roman"/>
                <w:b w:val="false"/>
                <w:i w:val="false"/>
                <w:color w:val="000000"/>
                <w:sz w:val="20"/>
              </w:rPr>
              <w:t>
Ш. Кәріпжанова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xml:space="preserve">
Әдістемелік құрал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Сулейменова, И. Елисеева, </w:t>
            </w:r>
            <w:r>
              <w:br/>
            </w:r>
            <w:r>
              <w:rPr>
                <w:rFonts w:ascii="Times New Roman"/>
                <w:b w:val="false"/>
                <w:i w:val="false"/>
                <w:color w:val="000000"/>
                <w:sz w:val="20"/>
              </w:rPr>
              <w:t>
Ш. Кәріпжанова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xml:space="preserve">
Жұмыс дәптері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Сулейменова, И. Елисеева, </w:t>
            </w:r>
            <w:r>
              <w:br/>
            </w:r>
            <w:r>
              <w:rPr>
                <w:rFonts w:ascii="Times New Roman"/>
                <w:b w:val="false"/>
                <w:i w:val="false"/>
                <w:color w:val="000000"/>
                <w:sz w:val="20"/>
              </w:rPr>
              <w:t>
Ш. Кәріпжанова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әлем. Зерде бұзылыстары бар білім алушыларға арналған арнайы мектептің 0 сыныбындағы жеңіл ақыл-ой кемістігі бар білім алушыларға арналған оқулық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Мовкебаева, Д. Хамитова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әлем.</w:t>
            </w:r>
            <w:r>
              <w:br/>
            </w:r>
            <w:r>
              <w:rPr>
                <w:rFonts w:ascii="Times New Roman"/>
                <w:b w:val="false"/>
                <w:i w:val="false"/>
                <w:color w:val="000000"/>
                <w:sz w:val="20"/>
              </w:rPr>
              <w:t xml:space="preserve">
Әдістемелік құрал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Мовкебаева, Д. Хамитова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әлем.</w:t>
            </w:r>
            <w:r>
              <w:br/>
            </w:r>
            <w:r>
              <w:rPr>
                <w:rFonts w:ascii="Times New Roman"/>
                <w:b w:val="false"/>
                <w:i w:val="false"/>
                <w:color w:val="000000"/>
                <w:sz w:val="20"/>
              </w:rPr>
              <w:t>
Жұмыс дәптері № 1, 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Мовкебаева, Д. Хамитова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еңбегі.</w:t>
            </w:r>
            <w:r>
              <w:br/>
            </w:r>
            <w:r>
              <w:rPr>
                <w:rFonts w:ascii="Times New Roman"/>
                <w:b w:val="false"/>
                <w:i w:val="false"/>
                <w:color w:val="000000"/>
                <w:sz w:val="20"/>
              </w:rPr>
              <w:t>
Зерде бұзылыстары бар білім алушыларға арналған арнайы мектептің 0-сыныбындағы жеңіл ақыл-ой кемістігі бар білім алушыларды оқытуға арналған әдістемелік құрал</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Халықова, </w:t>
            </w:r>
            <w:r>
              <w:br/>
            </w:r>
            <w:r>
              <w:rPr>
                <w:rFonts w:ascii="Times New Roman"/>
                <w:b w:val="false"/>
                <w:i w:val="false"/>
                <w:color w:val="000000"/>
                <w:sz w:val="20"/>
              </w:rPr>
              <w:t xml:space="preserve">
А. Рсалдинова, </w:t>
            </w:r>
            <w:r>
              <w:br/>
            </w:r>
            <w:r>
              <w:rPr>
                <w:rFonts w:ascii="Times New Roman"/>
                <w:b w:val="false"/>
                <w:i w:val="false"/>
                <w:color w:val="000000"/>
                <w:sz w:val="20"/>
              </w:rPr>
              <w:t xml:space="preserve">
Н. Юлдабаева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 еңбегі. </w:t>
            </w:r>
            <w:r>
              <w:br/>
            </w:r>
            <w:r>
              <w:rPr>
                <w:rFonts w:ascii="Times New Roman"/>
                <w:b w:val="false"/>
                <w:i w:val="false"/>
                <w:color w:val="000000"/>
                <w:sz w:val="20"/>
              </w:rPr>
              <w:t>
Жұмыс дәптері № 1, 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Халықова, </w:t>
            </w:r>
            <w:r>
              <w:br/>
            </w:r>
            <w:r>
              <w:rPr>
                <w:rFonts w:ascii="Times New Roman"/>
                <w:b w:val="false"/>
                <w:i w:val="false"/>
                <w:color w:val="000000"/>
                <w:sz w:val="20"/>
              </w:rPr>
              <w:t xml:space="preserve">
А. Рсалдинова, </w:t>
            </w:r>
            <w:r>
              <w:br/>
            </w:r>
            <w:r>
              <w:rPr>
                <w:rFonts w:ascii="Times New Roman"/>
                <w:b w:val="false"/>
                <w:i w:val="false"/>
                <w:color w:val="000000"/>
                <w:sz w:val="20"/>
              </w:rPr>
              <w:t xml:space="preserve">
Н. Юлдабаева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Бейнелеу өнері. </w:t>
            </w:r>
            <w:r>
              <w:br/>
            </w:r>
            <w:r>
              <w:rPr>
                <w:rFonts w:ascii="Times New Roman"/>
                <w:b w:val="false"/>
                <w:i w:val="false"/>
                <w:color w:val="000000"/>
                <w:sz w:val="20"/>
              </w:rPr>
              <w:t>
Зерде бұзылыстары бар білім алушыларға арналған арнайы мектептің 0 сыныбындағы жеңіл ақыл-ой кемістігі бар білім алушыларды оқытуға арналған әдістемелік құрал</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Халықова, </w:t>
            </w:r>
            <w:r>
              <w:br/>
            </w:r>
            <w:r>
              <w:rPr>
                <w:rFonts w:ascii="Times New Roman"/>
                <w:b w:val="false"/>
                <w:i w:val="false"/>
                <w:color w:val="000000"/>
                <w:sz w:val="20"/>
              </w:rPr>
              <w:t xml:space="preserve">
Н. Юлдабаева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r>
              <w:br/>
            </w:r>
            <w:r>
              <w:rPr>
                <w:rFonts w:ascii="Times New Roman"/>
                <w:b w:val="false"/>
                <w:i w:val="false"/>
                <w:color w:val="000000"/>
                <w:sz w:val="20"/>
              </w:rPr>
              <w:t>
Жұмыс дәптері № 1, 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Халықова,</w:t>
            </w:r>
            <w:r>
              <w:br/>
            </w:r>
            <w:r>
              <w:rPr>
                <w:rFonts w:ascii="Times New Roman"/>
                <w:b w:val="false"/>
                <w:i w:val="false"/>
                <w:color w:val="000000"/>
                <w:sz w:val="20"/>
              </w:rPr>
              <w:t xml:space="preserve">
Н. Юлдабаева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 1, 2. Естімейтін балаларға арналған арнайы мектептің 0-сыныбына арналған оқулық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Ибрагимова, Г. Өміржанова, А. Ибраимова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xml:space="preserve">
Әдістемелік құрал.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Ибрагимова, Г. Өміржанова, А. Ибраимова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Жұмыс дәптері № 1, 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Ибрагимова, Г. Өміржанова, А. Ибраимова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класс. Учебники по системе Брайля для незрячих обучающихся</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(тифлографика)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Вишневская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r>
              <w:br/>
            </w:r>
            <w:r>
              <w:rPr>
                <w:rFonts w:ascii="Times New Roman"/>
                <w:b w:val="false"/>
                <w:i w:val="false"/>
                <w:color w:val="000000"/>
                <w:sz w:val="20"/>
              </w:rPr>
              <w:t>
Зерде бұзылыстары бар білім алушыларға арналған арнайы мектептің 1 сыныбындағы жеңіл ақыл-ой кемістігі бар білім алушыларға арналған оқулық. 1, 2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Өмірбекова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r>
              <w:br/>
            </w:r>
            <w:r>
              <w:rPr>
                <w:rFonts w:ascii="Times New Roman"/>
                <w:b w:val="false"/>
                <w:i w:val="false"/>
                <w:color w:val="000000"/>
                <w:sz w:val="20"/>
              </w:rPr>
              <w:t>
Әдістемелік құрал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Өмірбекова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r>
              <w:br/>
            </w:r>
            <w:r>
              <w:rPr>
                <w:rFonts w:ascii="Times New Roman"/>
                <w:b w:val="false"/>
                <w:i w:val="false"/>
                <w:color w:val="000000"/>
                <w:sz w:val="20"/>
              </w:rPr>
              <w:t>
Жұмыс дәптері №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Өмірбекова, </w:t>
            </w:r>
            <w:r>
              <w:br/>
            </w:r>
            <w:r>
              <w:rPr>
                <w:rFonts w:ascii="Times New Roman"/>
                <w:b w:val="false"/>
                <w:i w:val="false"/>
                <w:color w:val="000000"/>
                <w:sz w:val="20"/>
              </w:rPr>
              <w:t>
Ж. Нұрсеитова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әлем. Зерде бұзылыстары бар білім алушыларға арналған арнайы мектептің 1 сыныбындағы жеңіл ақыл-ой кемістігі бар білім алушыларға арналған оқулық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Мовкебаева,</w:t>
            </w:r>
            <w:r>
              <w:br/>
            </w:r>
            <w:r>
              <w:rPr>
                <w:rFonts w:ascii="Times New Roman"/>
                <w:b w:val="false"/>
                <w:i w:val="false"/>
                <w:color w:val="000000"/>
                <w:sz w:val="20"/>
              </w:rPr>
              <w:t>
Д. Хамитова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әлем. Әдістемелік құрал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Мовкебаева,</w:t>
            </w:r>
            <w:r>
              <w:br/>
            </w:r>
            <w:r>
              <w:rPr>
                <w:rFonts w:ascii="Times New Roman"/>
                <w:b w:val="false"/>
                <w:i w:val="false"/>
                <w:color w:val="000000"/>
                <w:sz w:val="20"/>
              </w:rPr>
              <w:t>
Д. Хамитова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әлем.</w:t>
            </w:r>
            <w:r>
              <w:br/>
            </w:r>
            <w:r>
              <w:rPr>
                <w:rFonts w:ascii="Times New Roman"/>
                <w:b w:val="false"/>
                <w:i w:val="false"/>
                <w:color w:val="000000"/>
                <w:sz w:val="20"/>
              </w:rPr>
              <w:t>
Жұмыс дәптері №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Мовкебаева,</w:t>
            </w:r>
            <w:r>
              <w:br/>
            </w:r>
            <w:r>
              <w:rPr>
                <w:rFonts w:ascii="Times New Roman"/>
                <w:b w:val="false"/>
                <w:i w:val="false"/>
                <w:color w:val="000000"/>
                <w:sz w:val="20"/>
              </w:rPr>
              <w:t>
Д. Хамитова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Зерде бұзылыстары бар білім алушыларға арналған арнайы мектептің 1 сыныбындағы жеңіл ақыл-ой кемістігі бар білім алушыларға арналған № 1, 2 оқулық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Сулейменова, </w:t>
            </w:r>
            <w:r>
              <w:br/>
            </w:r>
            <w:r>
              <w:rPr>
                <w:rFonts w:ascii="Times New Roman"/>
                <w:b w:val="false"/>
                <w:i w:val="false"/>
                <w:color w:val="000000"/>
                <w:sz w:val="20"/>
              </w:rPr>
              <w:t xml:space="preserve">
И. Елисеева, </w:t>
            </w:r>
            <w:r>
              <w:br/>
            </w:r>
            <w:r>
              <w:rPr>
                <w:rFonts w:ascii="Times New Roman"/>
                <w:b w:val="false"/>
                <w:i w:val="false"/>
                <w:color w:val="000000"/>
                <w:sz w:val="20"/>
              </w:rPr>
              <w:t>
Ш. Кәріпжанова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Әдістемелік құрал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Сулейменова, И. Елисеева, </w:t>
            </w:r>
            <w:r>
              <w:br/>
            </w:r>
            <w:r>
              <w:rPr>
                <w:rFonts w:ascii="Times New Roman"/>
                <w:b w:val="false"/>
                <w:i w:val="false"/>
                <w:color w:val="000000"/>
                <w:sz w:val="20"/>
              </w:rPr>
              <w:t>
Ш. Кәріпжанова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Жұмыс дәптері №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Сулейменова, </w:t>
            </w:r>
            <w:r>
              <w:br/>
            </w:r>
            <w:r>
              <w:rPr>
                <w:rFonts w:ascii="Times New Roman"/>
                <w:b w:val="false"/>
                <w:i w:val="false"/>
                <w:color w:val="000000"/>
                <w:sz w:val="20"/>
              </w:rPr>
              <w:t xml:space="preserve">
И. Елисеева, </w:t>
            </w:r>
            <w:r>
              <w:br/>
            </w:r>
            <w:r>
              <w:rPr>
                <w:rFonts w:ascii="Times New Roman"/>
                <w:b w:val="false"/>
                <w:i w:val="false"/>
                <w:color w:val="000000"/>
                <w:sz w:val="20"/>
              </w:rPr>
              <w:t>
Ш. Кәріпжанова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еңбегі.</w:t>
            </w:r>
            <w:r>
              <w:br/>
            </w:r>
            <w:r>
              <w:rPr>
                <w:rFonts w:ascii="Times New Roman"/>
                <w:b w:val="false"/>
                <w:i w:val="false"/>
                <w:color w:val="000000"/>
                <w:sz w:val="20"/>
              </w:rPr>
              <w:t>
Зерде бұзылыстары бар білім алушыларға арналған арнайы мектептің 1 сыныбындағы жеңіл ақыл-ой кемістігі бар білім алушыларды оқытуға арналған әдістемелік құрал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Халықова, </w:t>
            </w:r>
            <w:r>
              <w:br/>
            </w:r>
            <w:r>
              <w:rPr>
                <w:rFonts w:ascii="Times New Roman"/>
                <w:b w:val="false"/>
                <w:i w:val="false"/>
                <w:color w:val="000000"/>
                <w:sz w:val="20"/>
              </w:rPr>
              <w:t xml:space="preserve">
А. Рсалдинова, </w:t>
            </w:r>
            <w:r>
              <w:br/>
            </w:r>
            <w:r>
              <w:rPr>
                <w:rFonts w:ascii="Times New Roman"/>
                <w:b w:val="false"/>
                <w:i w:val="false"/>
                <w:color w:val="000000"/>
                <w:sz w:val="20"/>
              </w:rPr>
              <w:t>
Н. Юлдабаева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еңбегі.</w:t>
            </w:r>
            <w:r>
              <w:br/>
            </w:r>
            <w:r>
              <w:rPr>
                <w:rFonts w:ascii="Times New Roman"/>
                <w:b w:val="false"/>
                <w:i w:val="false"/>
                <w:color w:val="000000"/>
                <w:sz w:val="20"/>
              </w:rPr>
              <w:t>
Жұмыс дәптері №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Халықова, </w:t>
            </w:r>
            <w:r>
              <w:br/>
            </w:r>
            <w:r>
              <w:rPr>
                <w:rFonts w:ascii="Times New Roman"/>
                <w:b w:val="false"/>
                <w:i w:val="false"/>
                <w:color w:val="000000"/>
                <w:sz w:val="20"/>
              </w:rPr>
              <w:t xml:space="preserve">
А. Рсалдинова, </w:t>
            </w:r>
            <w:r>
              <w:br/>
            </w:r>
            <w:r>
              <w:rPr>
                <w:rFonts w:ascii="Times New Roman"/>
                <w:b w:val="false"/>
                <w:i w:val="false"/>
                <w:color w:val="000000"/>
                <w:sz w:val="20"/>
              </w:rPr>
              <w:t>
Н. Юлдабаева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r>
              <w:br/>
            </w:r>
            <w:r>
              <w:rPr>
                <w:rFonts w:ascii="Times New Roman"/>
                <w:b w:val="false"/>
                <w:i w:val="false"/>
                <w:color w:val="000000"/>
                <w:sz w:val="20"/>
              </w:rPr>
              <w:t>
Зерде бұзылыстары бар білім алушыларға арналған арнайы мектептің 1 сыныбындағы жеңіл ақыл-ой кемістігі бар білім алушыларды оқытуға арналған әдістемелік құрал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Халықова, </w:t>
            </w:r>
            <w:r>
              <w:br/>
            </w:r>
            <w:r>
              <w:rPr>
                <w:rFonts w:ascii="Times New Roman"/>
                <w:b w:val="false"/>
                <w:i w:val="false"/>
                <w:color w:val="000000"/>
                <w:sz w:val="20"/>
              </w:rPr>
              <w:t>
А. Юлдабаева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r>
              <w:br/>
            </w:r>
            <w:r>
              <w:rPr>
                <w:rFonts w:ascii="Times New Roman"/>
                <w:b w:val="false"/>
                <w:i w:val="false"/>
                <w:color w:val="000000"/>
                <w:sz w:val="20"/>
              </w:rPr>
              <w:t>
Жұмыс дәптері №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Халықова, </w:t>
            </w:r>
            <w:r>
              <w:br/>
            </w:r>
            <w:r>
              <w:rPr>
                <w:rFonts w:ascii="Times New Roman"/>
                <w:b w:val="false"/>
                <w:i w:val="false"/>
                <w:color w:val="000000"/>
                <w:sz w:val="20"/>
              </w:rPr>
              <w:t>
А. Юлдабаева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1"/>
        <w:gridCol w:w="5114"/>
        <w:gridCol w:w="1141"/>
        <w:gridCol w:w="2376"/>
        <w:gridCol w:w="25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 Учебники по системе Брайля для незрячих обучающихся</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r>
              <w:br/>
            </w:r>
            <w:r>
              <w:rPr>
                <w:rFonts w:ascii="Times New Roman"/>
                <w:b w:val="false"/>
                <w:i w:val="false"/>
                <w:color w:val="000000"/>
                <w:sz w:val="20"/>
              </w:rPr>
              <w:t xml:space="preserve">
Рельефті-нүктелі әліппе. Көру қабілеті зақымдалған 1 сынып оқушыларына арналған оқулық. </w:t>
            </w:r>
            <w:r>
              <w:br/>
            </w:r>
            <w:r>
              <w:rPr>
                <w:rFonts w:ascii="Times New Roman"/>
                <w:b w:val="false"/>
                <w:i w:val="false"/>
                <w:color w:val="000000"/>
                <w:sz w:val="20"/>
              </w:rPr>
              <w:t>
1, 2, 3, 4, 5 бөлім</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Абаева, </w:t>
            </w:r>
            <w:r>
              <w:br/>
            </w:r>
            <w:r>
              <w:rPr>
                <w:rFonts w:ascii="Times New Roman"/>
                <w:b w:val="false"/>
                <w:i w:val="false"/>
                <w:color w:val="000000"/>
                <w:sz w:val="20"/>
              </w:rPr>
              <w:t>
Р. Шаканова</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Сауат ашу. </w:t>
            </w:r>
            <w:r>
              <w:br/>
            </w:r>
            <w:r>
              <w:rPr>
                <w:rFonts w:ascii="Times New Roman"/>
                <w:b w:val="false"/>
                <w:i w:val="false"/>
                <w:color w:val="000000"/>
                <w:sz w:val="20"/>
              </w:rPr>
              <w:t>
Рельефті-нүктелі әліппе. Әдістемелік нұсқау.</w:t>
            </w:r>
            <w:r>
              <w:br/>
            </w:r>
            <w:r>
              <w:rPr>
                <w:rFonts w:ascii="Times New Roman"/>
                <w:b w:val="false"/>
                <w:i w:val="false"/>
                <w:color w:val="000000"/>
                <w:sz w:val="20"/>
              </w:rPr>
              <w:t>
Көру қабілеті зақымдалған бастауыш сынып мұғалімдеріне арналған</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Абаева, </w:t>
            </w:r>
            <w:r>
              <w:br/>
            </w:r>
            <w:r>
              <w:rPr>
                <w:rFonts w:ascii="Times New Roman"/>
                <w:b w:val="false"/>
                <w:i w:val="false"/>
                <w:color w:val="000000"/>
                <w:sz w:val="20"/>
              </w:rPr>
              <w:t>
Р. Шаканова</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с казахским языком обучения (R2)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КалашниковаТ.,</w:t>
            </w:r>
            <w:r>
              <w:br/>
            </w:r>
            <w:r>
              <w:rPr>
                <w:rFonts w:ascii="Times New Roman"/>
                <w:b w:val="false"/>
                <w:i w:val="false"/>
                <w:color w:val="000000"/>
                <w:sz w:val="20"/>
              </w:rPr>
              <w:t>
Беспалова Р.</w:t>
            </w:r>
            <w:r>
              <w:br/>
            </w:r>
            <w:r>
              <w:rPr>
                <w:rFonts w:ascii="Times New Roman"/>
                <w:b w:val="false"/>
                <w:i w:val="false"/>
                <w:color w:val="000000"/>
                <w:sz w:val="20"/>
              </w:rPr>
              <w:t>
Адаптировала:</w:t>
            </w:r>
            <w:r>
              <w:br/>
            </w:r>
            <w:r>
              <w:rPr>
                <w:rFonts w:ascii="Times New Roman"/>
                <w:b w:val="false"/>
                <w:i w:val="false"/>
                <w:color w:val="000000"/>
                <w:sz w:val="20"/>
              </w:rPr>
              <w:t>
Белинская Т.</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ӘБЕО</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Жакупова,</w:t>
            </w:r>
            <w:r>
              <w:br/>
            </w:r>
            <w:r>
              <w:rPr>
                <w:rFonts w:ascii="Times New Roman"/>
                <w:b w:val="false"/>
                <w:i w:val="false"/>
                <w:color w:val="000000"/>
                <w:sz w:val="20"/>
              </w:rPr>
              <w:t>
Н. Орехова,</w:t>
            </w:r>
            <w:r>
              <w:br/>
            </w:r>
            <w:r>
              <w:rPr>
                <w:rFonts w:ascii="Times New Roman"/>
                <w:b w:val="false"/>
                <w:i w:val="false"/>
                <w:color w:val="000000"/>
                <w:sz w:val="20"/>
              </w:rPr>
              <w:t>
Н. Лебедева,</w:t>
            </w:r>
            <w:r>
              <w:br/>
            </w:r>
            <w:r>
              <w:rPr>
                <w:rFonts w:ascii="Times New Roman"/>
                <w:b w:val="false"/>
                <w:i w:val="false"/>
                <w:color w:val="000000"/>
                <w:sz w:val="20"/>
              </w:rPr>
              <w:t>
С. Уакбаева,</w:t>
            </w:r>
            <w:r>
              <w:br/>
            </w:r>
            <w:r>
              <w:rPr>
                <w:rFonts w:ascii="Times New Roman"/>
                <w:b w:val="false"/>
                <w:i w:val="false"/>
                <w:color w:val="000000"/>
                <w:sz w:val="20"/>
              </w:rPr>
              <w:t>
А. Мадхалыкова,</w:t>
            </w:r>
            <w:r>
              <w:br/>
            </w:r>
            <w:r>
              <w:rPr>
                <w:rFonts w:ascii="Times New Roman"/>
                <w:b w:val="false"/>
                <w:i w:val="false"/>
                <w:color w:val="000000"/>
                <w:sz w:val="20"/>
              </w:rPr>
              <w:t xml:space="preserve">
Н. Иманбаева, </w:t>
            </w:r>
            <w:r>
              <w:br/>
            </w:r>
            <w:r>
              <w:rPr>
                <w:rFonts w:ascii="Times New Roman"/>
                <w:b w:val="false"/>
                <w:i w:val="false"/>
                <w:color w:val="000000"/>
                <w:sz w:val="20"/>
              </w:rPr>
              <w:t>
А. Мукашева</w:t>
            </w:r>
            <w:r>
              <w:br/>
            </w:r>
            <w:r>
              <w:rPr>
                <w:rFonts w:ascii="Times New Roman"/>
                <w:b w:val="false"/>
                <w:i w:val="false"/>
                <w:color w:val="000000"/>
                <w:sz w:val="20"/>
              </w:rPr>
              <w:t>
Бейімдеген:</w:t>
            </w:r>
            <w:r>
              <w:br/>
            </w:r>
            <w:r>
              <w:rPr>
                <w:rFonts w:ascii="Times New Roman"/>
                <w:b w:val="false"/>
                <w:i w:val="false"/>
                <w:color w:val="000000"/>
                <w:sz w:val="20"/>
              </w:rPr>
              <w:t>
Э. Жұмабекова,</w:t>
            </w:r>
            <w:r>
              <w:br/>
            </w:r>
            <w:r>
              <w:rPr>
                <w:rFonts w:ascii="Times New Roman"/>
                <w:b w:val="false"/>
                <w:i w:val="false"/>
                <w:color w:val="000000"/>
                <w:sz w:val="20"/>
              </w:rPr>
              <w:t>
З. Дауленова</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 ӘБЕО</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Кузнецова,</w:t>
            </w:r>
            <w:r>
              <w:br/>
            </w:r>
            <w:r>
              <w:rPr>
                <w:rFonts w:ascii="Times New Roman"/>
                <w:b w:val="false"/>
                <w:i w:val="false"/>
                <w:color w:val="000000"/>
                <w:sz w:val="20"/>
              </w:rPr>
              <w:t>
Д. Сапақов,</w:t>
            </w:r>
            <w:r>
              <w:br/>
            </w:r>
            <w:r>
              <w:rPr>
                <w:rFonts w:ascii="Times New Roman"/>
                <w:b w:val="false"/>
                <w:i w:val="false"/>
                <w:color w:val="000000"/>
                <w:sz w:val="20"/>
              </w:rPr>
              <w:t>
И. Васева,</w:t>
            </w:r>
            <w:r>
              <w:br/>
            </w:r>
            <w:r>
              <w:rPr>
                <w:rFonts w:ascii="Times New Roman"/>
                <w:b w:val="false"/>
                <w:i w:val="false"/>
                <w:color w:val="000000"/>
                <w:sz w:val="20"/>
              </w:rPr>
              <w:t>
А. Жамиева,</w:t>
            </w:r>
            <w:r>
              <w:br/>
            </w:r>
            <w:r>
              <w:rPr>
                <w:rFonts w:ascii="Times New Roman"/>
                <w:b w:val="false"/>
                <w:i w:val="false"/>
                <w:color w:val="000000"/>
                <w:sz w:val="20"/>
              </w:rPr>
              <w:t>
М. Кусаинова,</w:t>
            </w:r>
            <w:r>
              <w:br/>
            </w:r>
            <w:r>
              <w:rPr>
                <w:rFonts w:ascii="Times New Roman"/>
                <w:b w:val="false"/>
                <w:i w:val="false"/>
                <w:color w:val="000000"/>
                <w:sz w:val="20"/>
              </w:rPr>
              <w:t>
М. Тасбулатова</w:t>
            </w:r>
            <w:r>
              <w:br/>
            </w:r>
            <w:r>
              <w:rPr>
                <w:rFonts w:ascii="Times New Roman"/>
                <w:b w:val="false"/>
                <w:i w:val="false"/>
                <w:color w:val="000000"/>
                <w:sz w:val="20"/>
              </w:rPr>
              <w:t>
Бейімдеген:</w:t>
            </w:r>
            <w:r>
              <w:br/>
            </w:r>
            <w:r>
              <w:rPr>
                <w:rFonts w:ascii="Times New Roman"/>
                <w:b w:val="false"/>
                <w:i w:val="false"/>
                <w:color w:val="000000"/>
                <w:sz w:val="20"/>
              </w:rPr>
              <w:t xml:space="preserve">
Т. Белинская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 ӘБЕО</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Дүниетану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.Байтенова,</w:t>
            </w:r>
            <w:r>
              <w:br/>
            </w:r>
            <w:r>
              <w:rPr>
                <w:rFonts w:ascii="Times New Roman"/>
                <w:b w:val="false"/>
                <w:i w:val="false"/>
                <w:color w:val="000000"/>
                <w:sz w:val="20"/>
              </w:rPr>
              <w:t xml:space="preserve">
А. Жакеева, </w:t>
            </w:r>
            <w:r>
              <w:br/>
            </w:r>
            <w:r>
              <w:rPr>
                <w:rFonts w:ascii="Times New Roman"/>
                <w:b w:val="false"/>
                <w:i w:val="false"/>
                <w:color w:val="000000"/>
                <w:sz w:val="20"/>
              </w:rPr>
              <w:t>
Е. Попова,</w:t>
            </w:r>
            <w:r>
              <w:br/>
            </w:r>
            <w:r>
              <w:rPr>
                <w:rFonts w:ascii="Times New Roman"/>
                <w:b w:val="false"/>
                <w:i w:val="false"/>
                <w:color w:val="000000"/>
                <w:sz w:val="20"/>
              </w:rPr>
              <w:t>
Ш. Саукатова,</w:t>
            </w:r>
            <w:r>
              <w:br/>
            </w:r>
            <w:r>
              <w:rPr>
                <w:rFonts w:ascii="Times New Roman"/>
                <w:b w:val="false"/>
                <w:i w:val="false"/>
                <w:color w:val="000000"/>
                <w:sz w:val="20"/>
              </w:rPr>
              <w:t>
Ж. Сейдахметова,</w:t>
            </w:r>
            <w:r>
              <w:br/>
            </w:r>
            <w:r>
              <w:rPr>
                <w:rFonts w:ascii="Times New Roman"/>
                <w:b w:val="false"/>
                <w:i w:val="false"/>
                <w:color w:val="000000"/>
                <w:sz w:val="20"/>
              </w:rPr>
              <w:t xml:space="preserve">
Л. Уфимцева </w:t>
            </w:r>
            <w:r>
              <w:br/>
            </w:r>
            <w:r>
              <w:rPr>
                <w:rFonts w:ascii="Times New Roman"/>
                <w:b w:val="false"/>
                <w:i w:val="false"/>
                <w:color w:val="000000"/>
                <w:sz w:val="20"/>
              </w:rPr>
              <w:t>
Бейімдеген:</w:t>
            </w:r>
            <w:r>
              <w:br/>
            </w:r>
            <w:r>
              <w:rPr>
                <w:rFonts w:ascii="Times New Roman"/>
                <w:b w:val="false"/>
                <w:i w:val="false"/>
                <w:color w:val="000000"/>
                <w:sz w:val="20"/>
              </w:rPr>
              <w:t>
Т. Белинская,</w:t>
            </w:r>
            <w:r>
              <w:br/>
            </w:r>
            <w:r>
              <w:rPr>
                <w:rFonts w:ascii="Times New Roman"/>
                <w:b w:val="false"/>
                <w:i w:val="false"/>
                <w:color w:val="000000"/>
                <w:sz w:val="20"/>
              </w:rPr>
              <w:t xml:space="preserve">
К. Есенжолова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 ӘБЕО</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(тифлографика)</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Вишневская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6"/>
        <w:gridCol w:w="5773"/>
        <w:gridCol w:w="1036"/>
        <w:gridCol w:w="2158"/>
        <w:gridCol w:w="229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 Учебники с укрупненным шрифтом для слабовидящих обучающихся</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Сауат ашу. Оқулық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Жұмабаева,</w:t>
            </w:r>
            <w:r>
              <w:br/>
            </w:r>
            <w:r>
              <w:rPr>
                <w:rFonts w:ascii="Times New Roman"/>
                <w:b w:val="false"/>
                <w:i w:val="false"/>
                <w:color w:val="000000"/>
                <w:sz w:val="20"/>
              </w:rPr>
              <w:t>
Г. Уайсова,</w:t>
            </w:r>
            <w:r>
              <w:br/>
            </w:r>
            <w:r>
              <w:rPr>
                <w:rFonts w:ascii="Times New Roman"/>
                <w:b w:val="false"/>
                <w:i w:val="false"/>
                <w:color w:val="000000"/>
                <w:sz w:val="20"/>
              </w:rPr>
              <w:t>
Г. Сәдуақас,</w:t>
            </w:r>
            <w:r>
              <w:br/>
            </w:r>
            <w:r>
              <w:rPr>
                <w:rFonts w:ascii="Times New Roman"/>
                <w:b w:val="false"/>
                <w:i w:val="false"/>
                <w:color w:val="000000"/>
                <w:sz w:val="20"/>
              </w:rPr>
              <w:t>
М. Оспанбекова</w:t>
            </w:r>
            <w:r>
              <w:br/>
            </w:r>
            <w:r>
              <w:rPr>
                <w:rFonts w:ascii="Times New Roman"/>
                <w:b w:val="false"/>
                <w:i w:val="false"/>
                <w:color w:val="000000"/>
                <w:sz w:val="20"/>
              </w:rPr>
              <w:t>
Бейімдеген:</w:t>
            </w:r>
            <w:r>
              <w:br/>
            </w:r>
            <w:r>
              <w:rPr>
                <w:rFonts w:ascii="Times New Roman"/>
                <w:b w:val="false"/>
                <w:i w:val="false"/>
                <w:color w:val="000000"/>
                <w:sz w:val="20"/>
              </w:rPr>
              <w:t xml:space="preserve">
К. Есенжолова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ӘБЕО</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Сауат ашу. Жазу дәптері № 1, 2, 3, 4, 5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Жұмабаева</w:t>
            </w:r>
            <w:r>
              <w:br/>
            </w:r>
            <w:r>
              <w:rPr>
                <w:rFonts w:ascii="Times New Roman"/>
                <w:b w:val="false"/>
                <w:i w:val="false"/>
                <w:color w:val="000000"/>
                <w:sz w:val="20"/>
              </w:rPr>
              <w:t>
Бейімдеген:</w:t>
            </w:r>
            <w:r>
              <w:br/>
            </w:r>
            <w:r>
              <w:rPr>
                <w:rFonts w:ascii="Times New Roman"/>
                <w:b w:val="false"/>
                <w:i w:val="false"/>
                <w:color w:val="000000"/>
                <w:sz w:val="20"/>
              </w:rPr>
              <w:t xml:space="preserve">
К. Есенжолова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ӘБЕО</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Жұмыс дәптері № 1, 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Ақжолова,</w:t>
            </w:r>
            <w:r>
              <w:br/>
            </w:r>
            <w:r>
              <w:rPr>
                <w:rFonts w:ascii="Times New Roman"/>
                <w:b w:val="false"/>
                <w:i w:val="false"/>
                <w:color w:val="000000"/>
                <w:sz w:val="20"/>
              </w:rPr>
              <w:t>
А. Жакеева</w:t>
            </w:r>
            <w:r>
              <w:br/>
            </w:r>
            <w:r>
              <w:rPr>
                <w:rFonts w:ascii="Times New Roman"/>
                <w:b w:val="false"/>
                <w:i w:val="false"/>
                <w:color w:val="000000"/>
                <w:sz w:val="20"/>
              </w:rPr>
              <w:t>
Бейімдеген:</w:t>
            </w:r>
            <w:r>
              <w:br/>
            </w:r>
            <w:r>
              <w:rPr>
                <w:rFonts w:ascii="Times New Roman"/>
                <w:b w:val="false"/>
                <w:i w:val="false"/>
                <w:color w:val="000000"/>
                <w:sz w:val="20"/>
              </w:rPr>
              <w:t xml:space="preserve">
К. Есенжолова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ӘБЕО</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для школ с казахским языком обучения в 2-х частях</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Калашникова Т.,</w:t>
            </w:r>
            <w:r>
              <w:br/>
            </w:r>
            <w:r>
              <w:rPr>
                <w:rFonts w:ascii="Times New Roman"/>
                <w:b w:val="false"/>
                <w:i w:val="false"/>
                <w:color w:val="000000"/>
                <w:sz w:val="20"/>
              </w:rPr>
              <w:t>
Беспалова Р.</w:t>
            </w:r>
            <w:r>
              <w:br/>
            </w:r>
            <w:r>
              <w:rPr>
                <w:rFonts w:ascii="Times New Roman"/>
                <w:b w:val="false"/>
                <w:i w:val="false"/>
                <w:color w:val="000000"/>
                <w:sz w:val="20"/>
              </w:rPr>
              <w:t>
Адаптировала:</w:t>
            </w:r>
            <w:r>
              <w:br/>
            </w:r>
            <w:r>
              <w:rPr>
                <w:rFonts w:ascii="Times New Roman"/>
                <w:b w:val="false"/>
                <w:i w:val="false"/>
                <w:color w:val="000000"/>
                <w:sz w:val="20"/>
              </w:rPr>
              <w:t>
Белинская Т.</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ӘБЕО</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Рабочая тетрадь № 1, 2, 3 для школ с казахским языком обучения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Калашникова Т.,</w:t>
            </w:r>
            <w:r>
              <w:br/>
            </w:r>
            <w:r>
              <w:rPr>
                <w:rFonts w:ascii="Times New Roman"/>
                <w:b w:val="false"/>
                <w:i w:val="false"/>
                <w:color w:val="000000"/>
                <w:sz w:val="20"/>
              </w:rPr>
              <w:t>
Беспалова Р.</w:t>
            </w:r>
            <w:r>
              <w:br/>
            </w:r>
            <w:r>
              <w:rPr>
                <w:rFonts w:ascii="Times New Roman"/>
                <w:b w:val="false"/>
                <w:i w:val="false"/>
                <w:color w:val="000000"/>
                <w:sz w:val="20"/>
              </w:rPr>
              <w:t>
Адаптировала:</w:t>
            </w:r>
            <w:r>
              <w:br/>
            </w:r>
            <w:r>
              <w:rPr>
                <w:rFonts w:ascii="Times New Roman"/>
                <w:b w:val="false"/>
                <w:i w:val="false"/>
                <w:color w:val="000000"/>
                <w:sz w:val="20"/>
              </w:rPr>
              <w:t>
Белинская Т.</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ӘБЕО</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Оқулық.</w:t>
            </w:r>
            <w:r>
              <w:br/>
            </w:r>
            <w:r>
              <w:rPr>
                <w:rFonts w:ascii="Times New Roman"/>
                <w:b w:val="false"/>
                <w:i w:val="false"/>
                <w:color w:val="000000"/>
                <w:sz w:val="20"/>
              </w:rPr>
              <w:t>
1-4 бөлім</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Жакупова,</w:t>
            </w:r>
            <w:r>
              <w:br/>
            </w:r>
            <w:r>
              <w:rPr>
                <w:rFonts w:ascii="Times New Roman"/>
                <w:b w:val="false"/>
                <w:i w:val="false"/>
                <w:color w:val="000000"/>
                <w:sz w:val="20"/>
              </w:rPr>
              <w:t>
Н. Орехова,</w:t>
            </w:r>
            <w:r>
              <w:br/>
            </w:r>
            <w:r>
              <w:rPr>
                <w:rFonts w:ascii="Times New Roman"/>
                <w:b w:val="false"/>
                <w:i w:val="false"/>
                <w:color w:val="000000"/>
                <w:sz w:val="20"/>
              </w:rPr>
              <w:t>
Н. Лебедева,</w:t>
            </w:r>
            <w:r>
              <w:br/>
            </w:r>
            <w:r>
              <w:rPr>
                <w:rFonts w:ascii="Times New Roman"/>
                <w:b w:val="false"/>
                <w:i w:val="false"/>
                <w:color w:val="000000"/>
                <w:sz w:val="20"/>
              </w:rPr>
              <w:t>
С. Уакбаева,</w:t>
            </w:r>
            <w:r>
              <w:br/>
            </w:r>
            <w:r>
              <w:rPr>
                <w:rFonts w:ascii="Times New Roman"/>
                <w:b w:val="false"/>
                <w:i w:val="false"/>
                <w:color w:val="000000"/>
                <w:sz w:val="20"/>
              </w:rPr>
              <w:t>
А. Мадхалыкова,</w:t>
            </w:r>
            <w:r>
              <w:br/>
            </w:r>
            <w:r>
              <w:rPr>
                <w:rFonts w:ascii="Times New Roman"/>
                <w:b w:val="false"/>
                <w:i w:val="false"/>
                <w:color w:val="000000"/>
                <w:sz w:val="20"/>
              </w:rPr>
              <w:t>
Н. Иманбаева,</w:t>
            </w:r>
            <w:r>
              <w:br/>
            </w:r>
            <w:r>
              <w:rPr>
                <w:rFonts w:ascii="Times New Roman"/>
                <w:b w:val="false"/>
                <w:i w:val="false"/>
                <w:color w:val="000000"/>
                <w:sz w:val="20"/>
              </w:rPr>
              <w:t>
А. Мукашева</w:t>
            </w:r>
            <w:r>
              <w:br/>
            </w:r>
            <w:r>
              <w:rPr>
                <w:rFonts w:ascii="Times New Roman"/>
                <w:b w:val="false"/>
                <w:i w:val="false"/>
                <w:color w:val="000000"/>
                <w:sz w:val="20"/>
              </w:rPr>
              <w:t>
Бейімдеген:</w:t>
            </w:r>
            <w:r>
              <w:br/>
            </w:r>
            <w:r>
              <w:rPr>
                <w:rFonts w:ascii="Times New Roman"/>
                <w:b w:val="false"/>
                <w:i w:val="false"/>
                <w:color w:val="000000"/>
                <w:sz w:val="20"/>
              </w:rPr>
              <w:t>
Э. Жұмабекова</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 ӘБЕО</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Жұмыс дәптері № 1, 2, 3, 4</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Жакупова,</w:t>
            </w:r>
            <w:r>
              <w:br/>
            </w:r>
            <w:r>
              <w:rPr>
                <w:rFonts w:ascii="Times New Roman"/>
                <w:b w:val="false"/>
                <w:i w:val="false"/>
                <w:color w:val="000000"/>
                <w:sz w:val="20"/>
              </w:rPr>
              <w:t>
Н. Орехова,</w:t>
            </w:r>
            <w:r>
              <w:br/>
            </w:r>
            <w:r>
              <w:rPr>
                <w:rFonts w:ascii="Times New Roman"/>
                <w:b w:val="false"/>
                <w:i w:val="false"/>
                <w:color w:val="000000"/>
                <w:sz w:val="20"/>
              </w:rPr>
              <w:t>
Н. Лебедева,</w:t>
            </w:r>
            <w:r>
              <w:br/>
            </w:r>
            <w:r>
              <w:rPr>
                <w:rFonts w:ascii="Times New Roman"/>
                <w:b w:val="false"/>
                <w:i w:val="false"/>
                <w:color w:val="000000"/>
                <w:sz w:val="20"/>
              </w:rPr>
              <w:t>
С. Уакбаева,</w:t>
            </w:r>
            <w:r>
              <w:br/>
            </w:r>
            <w:r>
              <w:rPr>
                <w:rFonts w:ascii="Times New Roman"/>
                <w:b w:val="false"/>
                <w:i w:val="false"/>
                <w:color w:val="000000"/>
                <w:sz w:val="20"/>
              </w:rPr>
              <w:t>
А. Мукашева</w:t>
            </w:r>
            <w:r>
              <w:br/>
            </w:r>
            <w:r>
              <w:rPr>
                <w:rFonts w:ascii="Times New Roman"/>
                <w:b w:val="false"/>
                <w:i w:val="false"/>
                <w:color w:val="000000"/>
                <w:sz w:val="20"/>
              </w:rPr>
              <w:t>
Бейімдеген:</w:t>
            </w:r>
            <w:r>
              <w:br/>
            </w:r>
            <w:r>
              <w:rPr>
                <w:rFonts w:ascii="Times New Roman"/>
                <w:b w:val="false"/>
                <w:i w:val="false"/>
                <w:color w:val="000000"/>
                <w:sz w:val="20"/>
              </w:rPr>
              <w:t>
Э. Жұмабекова</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 ӘБЕО</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5"/>
        <w:gridCol w:w="4563"/>
        <w:gridCol w:w="1665"/>
        <w:gridCol w:w="3466"/>
        <w:gridCol w:w="94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Зерде даму бұзылыстары бар балаларға арналған арнайы мектептің </w:t>
            </w:r>
            <w:r>
              <w:br/>
            </w:r>
            <w:r>
              <w:rPr>
                <w:rFonts w:ascii="Times New Roman"/>
                <w:b w:val="false"/>
                <w:i w:val="false"/>
                <w:color w:val="000000"/>
                <w:sz w:val="20"/>
              </w:rPr>
              <w:t>
2-сыныбына арналған оқу-әдістемелік кешен. Оқулық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Бекмухамбетова,</w:t>
            </w:r>
            <w:r>
              <w:br/>
            </w:r>
            <w:r>
              <w:rPr>
                <w:rFonts w:ascii="Times New Roman"/>
                <w:b w:val="false"/>
                <w:i w:val="false"/>
                <w:color w:val="000000"/>
                <w:sz w:val="20"/>
              </w:rPr>
              <w:t>
А. Биисова,</w:t>
            </w:r>
            <w:r>
              <w:br/>
            </w:r>
            <w:r>
              <w:rPr>
                <w:rFonts w:ascii="Times New Roman"/>
                <w:b w:val="false"/>
                <w:i w:val="false"/>
                <w:color w:val="000000"/>
                <w:sz w:val="20"/>
              </w:rPr>
              <w:t xml:space="preserve">
Қ. Өмірбекова </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r>
              <w:br/>
            </w:r>
            <w:r>
              <w:rPr>
                <w:rFonts w:ascii="Times New Roman"/>
                <w:b w:val="false"/>
                <w:i w:val="false"/>
                <w:color w:val="000000"/>
                <w:sz w:val="20"/>
              </w:rPr>
              <w:t>
 </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Зерде даму бұзылыстары бар балаларға арналған арнайы мектептің </w:t>
            </w:r>
            <w:r>
              <w:br/>
            </w:r>
            <w:r>
              <w:rPr>
                <w:rFonts w:ascii="Times New Roman"/>
                <w:b w:val="false"/>
                <w:i w:val="false"/>
                <w:color w:val="000000"/>
                <w:sz w:val="20"/>
              </w:rPr>
              <w:t>
2-сыныбына арналған</w:t>
            </w:r>
            <w:r>
              <w:br/>
            </w:r>
            <w:r>
              <w:rPr>
                <w:rFonts w:ascii="Times New Roman"/>
                <w:b w:val="false"/>
                <w:i w:val="false"/>
                <w:color w:val="000000"/>
                <w:sz w:val="20"/>
              </w:rPr>
              <w:t xml:space="preserve">
әдістемелік құрал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Бекмухамбетова,</w:t>
            </w:r>
            <w:r>
              <w:br/>
            </w:r>
            <w:r>
              <w:rPr>
                <w:rFonts w:ascii="Times New Roman"/>
                <w:b w:val="false"/>
                <w:i w:val="false"/>
                <w:color w:val="000000"/>
                <w:sz w:val="20"/>
              </w:rPr>
              <w:t xml:space="preserve">
А. Биисова </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r>
              <w:br/>
            </w:r>
            <w:r>
              <w:rPr>
                <w:rFonts w:ascii="Times New Roman"/>
                <w:b w:val="false"/>
                <w:i w:val="false"/>
                <w:color w:val="000000"/>
                <w:sz w:val="20"/>
              </w:rPr>
              <w:t>
 </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Зерде даму бұзылыстары бар балаларға арналған арнайы мектептің</w:t>
            </w:r>
            <w:r>
              <w:br/>
            </w:r>
            <w:r>
              <w:rPr>
                <w:rFonts w:ascii="Times New Roman"/>
                <w:b w:val="false"/>
                <w:i w:val="false"/>
                <w:color w:val="000000"/>
                <w:sz w:val="20"/>
              </w:rPr>
              <w:t>
2-сыныбына арналған</w:t>
            </w:r>
            <w:r>
              <w:br/>
            </w:r>
            <w:r>
              <w:rPr>
                <w:rFonts w:ascii="Times New Roman"/>
                <w:b w:val="false"/>
                <w:i w:val="false"/>
                <w:color w:val="000000"/>
                <w:sz w:val="20"/>
              </w:rPr>
              <w:t xml:space="preserve">
жұмыс дәптері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Бекмухамбетова,</w:t>
            </w:r>
            <w:r>
              <w:br/>
            </w:r>
            <w:r>
              <w:rPr>
                <w:rFonts w:ascii="Times New Roman"/>
                <w:b w:val="false"/>
                <w:i w:val="false"/>
                <w:color w:val="000000"/>
                <w:sz w:val="20"/>
              </w:rPr>
              <w:t xml:space="preserve">
А. Биисова </w:t>
            </w:r>
            <w:r>
              <w:br/>
            </w:r>
            <w:r>
              <w:rPr>
                <w:rFonts w:ascii="Times New Roman"/>
                <w:b w:val="false"/>
                <w:i w:val="false"/>
                <w:color w:val="000000"/>
                <w:sz w:val="20"/>
              </w:rPr>
              <w:t>
 </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6"/>
        <w:gridCol w:w="4"/>
        <w:gridCol w:w="6599"/>
        <w:gridCol w:w="1286"/>
        <w:gridCol w:w="2677"/>
        <w:gridCol w:w="44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738"/>
          <w:p>
            <w:pPr>
              <w:spacing w:after="20"/>
              <w:ind w:left="20"/>
              <w:jc w:val="both"/>
            </w:pPr>
            <w:r>
              <w:rPr>
                <w:rFonts w:ascii="Times New Roman"/>
                <w:b w:val="false"/>
                <w:i w:val="false"/>
                <w:color w:val="000000"/>
                <w:sz w:val="20"/>
              </w:rPr>
              <w:t>
</w:t>
            </w:r>
            <w:r>
              <w:rPr>
                <w:rFonts w:ascii="Times New Roman"/>
                <w:b/>
                <w:i w:val="false"/>
                <w:color w:val="000000"/>
                <w:sz w:val="20"/>
              </w:rPr>
              <w:t xml:space="preserve">3 </w:t>
            </w:r>
            <w:r>
              <w:rPr>
                <w:rFonts w:ascii="Times New Roman"/>
                <w:b/>
                <w:i w:val="false"/>
                <w:color w:val="000000"/>
                <w:sz w:val="20"/>
              </w:rPr>
              <w:t>класс</w:t>
            </w:r>
          </w:p>
          <w:bookmarkEnd w:id="738"/>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 w:id="739"/>
          <w:p>
            <w:pPr>
              <w:spacing w:after="20"/>
              <w:ind w:left="20"/>
              <w:jc w:val="both"/>
            </w:pPr>
            <w:r>
              <w:rPr>
                <w:rFonts w:ascii="Times New Roman"/>
                <w:b w:val="false"/>
                <w:i w:val="false"/>
                <w:color w:val="000000"/>
                <w:sz w:val="20"/>
              </w:rPr>
              <w:t>
1.</w:t>
            </w:r>
          </w:p>
          <w:bookmarkEnd w:id="739"/>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Зерде даму бұзылыстары бар балаларға арналған арнайы мектептің 3 сыныбына арналған оқулық</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К.Бекмұхамбетова, </w:t>
            </w:r>
            <w:r>
              <w:br/>
            </w:r>
            <w:r>
              <w:rPr>
                <w:rFonts w:ascii="Times New Roman"/>
                <w:b w:val="false"/>
                <w:i w:val="false"/>
                <w:color w:val="000000"/>
                <w:sz w:val="20"/>
              </w:rPr>
              <w:t>
А. Биисова</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 w:id="740"/>
          <w:p>
            <w:pPr>
              <w:spacing w:after="20"/>
              <w:ind w:left="20"/>
              <w:jc w:val="both"/>
            </w:pPr>
            <w:r>
              <w:rPr>
                <w:rFonts w:ascii="Times New Roman"/>
                <w:b w:val="false"/>
                <w:i w:val="false"/>
                <w:color w:val="000000"/>
                <w:sz w:val="20"/>
              </w:rPr>
              <w:t>
2.</w:t>
            </w:r>
          </w:p>
          <w:bookmarkEnd w:id="740"/>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Зерде даму бұзылыстары бар балаларға арналған арнайы мектептің 3 сыныбына арналған жұмыс дәптері</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Бекмұхамбетова, </w:t>
            </w:r>
            <w:r>
              <w:br/>
            </w:r>
            <w:r>
              <w:rPr>
                <w:rFonts w:ascii="Times New Roman"/>
                <w:b w:val="false"/>
                <w:i w:val="false"/>
                <w:color w:val="000000"/>
                <w:sz w:val="20"/>
              </w:rPr>
              <w:t>
А. Биисова</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741"/>
          <w:p>
            <w:pPr>
              <w:spacing w:after="20"/>
              <w:ind w:left="20"/>
              <w:jc w:val="both"/>
            </w:pPr>
            <w:r>
              <w:rPr>
                <w:rFonts w:ascii="Times New Roman"/>
                <w:b w:val="false"/>
                <w:i w:val="false"/>
                <w:color w:val="000000"/>
                <w:sz w:val="20"/>
              </w:rPr>
              <w:t>
3.</w:t>
            </w:r>
          </w:p>
          <w:bookmarkEnd w:id="741"/>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Зерде даму бұзылыстары бар балаларға арналған арнайы мектептің 3 сыныбына арналған әдістемелік нұсқау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Бекмұхамбетова, </w:t>
            </w:r>
            <w:r>
              <w:br/>
            </w:r>
            <w:r>
              <w:rPr>
                <w:rFonts w:ascii="Times New Roman"/>
                <w:b w:val="false"/>
                <w:i w:val="false"/>
                <w:color w:val="000000"/>
                <w:sz w:val="20"/>
              </w:rPr>
              <w:t>
А. Биисова</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 w:id="742"/>
          <w:p>
            <w:pPr>
              <w:spacing w:after="20"/>
              <w:ind w:left="20"/>
              <w:jc w:val="both"/>
            </w:pPr>
            <w:r>
              <w:rPr>
                <w:rFonts w:ascii="Times New Roman"/>
                <w:b w:val="false"/>
                <w:i w:val="false"/>
                <w:color w:val="000000"/>
                <w:sz w:val="20"/>
              </w:rPr>
              <w:t>
4.</w:t>
            </w:r>
          </w:p>
          <w:bookmarkEnd w:id="742"/>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Зерде даму бұзылыстары бар балаларға арналған арнайы мектептің бірінші бөліміне арналған оқулығы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Сулейменова, </w:t>
            </w:r>
            <w:r>
              <w:br/>
            </w:r>
            <w:r>
              <w:rPr>
                <w:rFonts w:ascii="Times New Roman"/>
                <w:b w:val="false"/>
                <w:i w:val="false"/>
                <w:color w:val="000000"/>
                <w:sz w:val="20"/>
              </w:rPr>
              <w:t>
И. Елисеева</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 w:id="743"/>
          <w:p>
            <w:pPr>
              <w:spacing w:after="20"/>
              <w:ind w:left="20"/>
              <w:jc w:val="both"/>
            </w:pPr>
            <w:r>
              <w:rPr>
                <w:rFonts w:ascii="Times New Roman"/>
                <w:b w:val="false"/>
                <w:i w:val="false"/>
                <w:color w:val="000000"/>
                <w:sz w:val="20"/>
              </w:rPr>
              <w:t>
5.</w:t>
            </w:r>
          </w:p>
          <w:bookmarkEnd w:id="743"/>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Зерде даму бұзылыстары бар балаларға арналған арнайы мектептің бірінші бөліміне арналған жұмыс дәптері</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Кәріпжанова</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 w:id="744"/>
          <w:p>
            <w:pPr>
              <w:spacing w:after="20"/>
              <w:ind w:left="20"/>
              <w:jc w:val="both"/>
            </w:pPr>
            <w:r>
              <w:rPr>
                <w:rFonts w:ascii="Times New Roman"/>
                <w:b w:val="false"/>
                <w:i w:val="false"/>
                <w:color w:val="000000"/>
                <w:sz w:val="20"/>
              </w:rPr>
              <w:t>
6.</w:t>
            </w:r>
          </w:p>
          <w:bookmarkEnd w:id="744"/>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Зерде даму бұзылыстары бар балаларға арналған арнайы мектептің бірінші бөліміне арналған әдістемелік нұсқау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Елисеева</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 w:id="745"/>
          <w:p>
            <w:pPr>
              <w:spacing w:after="20"/>
              <w:ind w:left="20"/>
              <w:jc w:val="both"/>
            </w:pPr>
            <w:r>
              <w:rPr>
                <w:rFonts w:ascii="Times New Roman"/>
                <w:b w:val="false"/>
                <w:i w:val="false"/>
                <w:color w:val="000000"/>
                <w:sz w:val="20"/>
              </w:rPr>
              <w:t>
4 класс</w:t>
            </w:r>
          </w:p>
          <w:bookmarkEnd w:id="745"/>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746"/>
          <w:p>
            <w:pPr>
              <w:spacing w:after="20"/>
              <w:ind w:left="20"/>
              <w:jc w:val="both"/>
            </w:pPr>
            <w:r>
              <w:rPr>
                <w:rFonts w:ascii="Times New Roman"/>
                <w:b w:val="false"/>
                <w:i w:val="false"/>
                <w:color w:val="000000"/>
                <w:sz w:val="20"/>
              </w:rPr>
              <w:t>
1.</w:t>
            </w:r>
          </w:p>
          <w:bookmarkEnd w:id="74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Кестелік көбейту және бөлу. Білім алуда ерекше қажеттіліктері бар оқушыларға арналған №1, №2 жұмыс дәптері</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Елисеева,</w:t>
            </w:r>
            <w:r>
              <w:br/>
            </w:r>
            <w:r>
              <w:rPr>
                <w:rFonts w:ascii="Times New Roman"/>
                <w:b w:val="false"/>
                <w:i w:val="false"/>
                <w:color w:val="000000"/>
                <w:sz w:val="20"/>
              </w:rPr>
              <w:t>
С. Заславская</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747"/>
          <w:p>
            <w:pPr>
              <w:spacing w:after="20"/>
              <w:ind w:left="20"/>
              <w:jc w:val="both"/>
            </w:pPr>
            <w:r>
              <w:rPr>
                <w:rFonts w:ascii="Times New Roman"/>
                <w:b w:val="false"/>
                <w:i w:val="false"/>
                <w:color w:val="000000"/>
                <w:sz w:val="20"/>
              </w:rPr>
              <w:t>
2.</w:t>
            </w:r>
          </w:p>
          <w:bookmarkEnd w:id="74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Кестелік көбейту және бөлу. Әдістемелік нұсқау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Елисеева</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2"/>
        <w:gridCol w:w="2"/>
        <w:gridCol w:w="6907"/>
        <w:gridCol w:w="862"/>
        <w:gridCol w:w="1726"/>
        <w:gridCol w:w="4"/>
        <w:gridCol w:w="1429"/>
        <w:gridCol w:w="2"/>
        <w:gridCol w:w="386"/>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класс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xml:space="preserve">
Хрестоматия. Арнайы білім беру ұйымдарына арналған оқу құралы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Есенжолова</w:t>
            </w:r>
            <w:r>
              <w:br/>
            </w:r>
            <w:r>
              <w:rPr>
                <w:rFonts w:ascii="Times New Roman"/>
                <w:b w:val="false"/>
                <w:i w:val="false"/>
                <w:color w:val="000000"/>
                <w:sz w:val="20"/>
              </w:rPr>
              <w:t>
Т. Мельникова</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класс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w:t>
            </w:r>
            <w:r>
              <w:br/>
            </w:r>
            <w:r>
              <w:rPr>
                <w:rFonts w:ascii="Times New Roman"/>
                <w:b w:val="false"/>
                <w:i w:val="false"/>
                <w:color w:val="000000"/>
                <w:sz w:val="20"/>
              </w:rPr>
              <w:t xml:space="preserve">
арнайы білім беру мекемелеріне арналған хрестоматия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Есенжолова,</w:t>
            </w:r>
            <w:r>
              <w:br/>
            </w:r>
            <w:r>
              <w:rPr>
                <w:rFonts w:ascii="Times New Roman"/>
                <w:b w:val="false"/>
                <w:i w:val="false"/>
                <w:color w:val="000000"/>
                <w:sz w:val="20"/>
              </w:rPr>
              <w:t>
Т. Мельникова</w:t>
            </w: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Зерде даму бұзылыстары бар балаларға арналған арнайы мектептің </w:t>
            </w:r>
            <w:r>
              <w:br/>
            </w:r>
            <w:r>
              <w:rPr>
                <w:rFonts w:ascii="Times New Roman"/>
                <w:b w:val="false"/>
                <w:i w:val="false"/>
                <w:color w:val="000000"/>
                <w:sz w:val="20"/>
              </w:rPr>
              <w:t>
9-сыныбына</w:t>
            </w:r>
            <w:r>
              <w:br/>
            </w:r>
            <w:r>
              <w:rPr>
                <w:rFonts w:ascii="Times New Roman"/>
                <w:b w:val="false"/>
                <w:i w:val="false"/>
                <w:color w:val="000000"/>
                <w:sz w:val="20"/>
              </w:rPr>
              <w:t>
(10 кезең) арналған оқулық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Бекмухамбетова, А. Биисова</w:t>
            </w: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класс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арнайы білім беру мекемелеріне арналған хрестоматия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Есенжолова,</w:t>
            </w:r>
            <w:r>
              <w:br/>
            </w:r>
            <w:r>
              <w:rPr>
                <w:rFonts w:ascii="Times New Roman"/>
                <w:b w:val="false"/>
                <w:i w:val="false"/>
                <w:color w:val="000000"/>
                <w:sz w:val="20"/>
              </w:rPr>
              <w:t>
Т. Мельникова</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класс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Оқулық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Бекмұхамбетова,</w:t>
            </w:r>
            <w:r>
              <w:br/>
            </w:r>
            <w:r>
              <w:rPr>
                <w:rFonts w:ascii="Times New Roman"/>
                <w:b w:val="false"/>
                <w:i w:val="false"/>
                <w:color w:val="000000"/>
                <w:sz w:val="20"/>
              </w:rPr>
              <w:t>
А. Биисова</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xml:space="preserve">
Жұмыс дәптері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Бекмұхамбетова,</w:t>
            </w:r>
            <w:r>
              <w:br/>
            </w:r>
            <w:r>
              <w:rPr>
                <w:rFonts w:ascii="Times New Roman"/>
                <w:b w:val="false"/>
                <w:i w:val="false"/>
                <w:color w:val="000000"/>
                <w:sz w:val="20"/>
              </w:rPr>
              <w:t>
А. Биисова</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xml:space="preserve">
Әдістемелік құрал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Бекмұхамбетова,</w:t>
            </w:r>
            <w:r>
              <w:br/>
            </w:r>
            <w:r>
              <w:rPr>
                <w:rFonts w:ascii="Times New Roman"/>
                <w:b w:val="false"/>
                <w:i w:val="false"/>
                <w:color w:val="000000"/>
                <w:sz w:val="20"/>
              </w:rPr>
              <w:t>
А. Биисова</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Хрестоматия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Есенжолова,</w:t>
            </w:r>
            <w:r>
              <w:br/>
            </w:r>
            <w:r>
              <w:rPr>
                <w:rFonts w:ascii="Times New Roman"/>
                <w:b w:val="false"/>
                <w:i w:val="false"/>
                <w:color w:val="000000"/>
                <w:sz w:val="20"/>
              </w:rPr>
              <w:t>
Т. Мельникова</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"Диалогтық сөйлеу тілін дамыту" логопедтнр мен тәрбиешілерге арналған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Г.Есенжолова</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класс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xml:space="preserve">
Көмекші мектепке арналған. Мұғалімге арналған әдістемелік құрал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Бекмухамбетова,</w:t>
            </w:r>
            <w:r>
              <w:br/>
            </w:r>
            <w:r>
              <w:rPr>
                <w:rFonts w:ascii="Times New Roman"/>
                <w:b w:val="false"/>
                <w:i w:val="false"/>
                <w:color w:val="000000"/>
                <w:sz w:val="20"/>
              </w:rPr>
              <w:t>
А. Биисова</w:t>
            </w: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Көмекші мектепке арналған. Жұмыс дәптері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Бекмухамбетова,</w:t>
            </w:r>
            <w:r>
              <w:br/>
            </w:r>
            <w:r>
              <w:rPr>
                <w:rFonts w:ascii="Times New Roman"/>
                <w:b w:val="false"/>
                <w:i w:val="false"/>
                <w:color w:val="000000"/>
                <w:sz w:val="20"/>
              </w:rPr>
              <w:t>
А. Биисова</w:t>
            </w: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Зерде даму</w:t>
            </w:r>
            <w:r>
              <w:br/>
            </w:r>
            <w:r>
              <w:rPr>
                <w:rFonts w:ascii="Times New Roman"/>
                <w:b w:val="false"/>
                <w:i w:val="false"/>
                <w:color w:val="000000"/>
                <w:sz w:val="20"/>
              </w:rPr>
              <w:t>
бұзылыстары бар балаларға</w:t>
            </w:r>
            <w:r>
              <w:br/>
            </w:r>
            <w:r>
              <w:rPr>
                <w:rFonts w:ascii="Times New Roman"/>
                <w:b w:val="false"/>
                <w:i w:val="false"/>
                <w:color w:val="000000"/>
                <w:sz w:val="20"/>
              </w:rPr>
              <w:t>
арналған арнайы мектептің </w:t>
            </w:r>
            <w:r>
              <w:br/>
            </w:r>
            <w:r>
              <w:rPr>
                <w:rFonts w:ascii="Times New Roman"/>
                <w:b w:val="false"/>
                <w:i w:val="false"/>
                <w:color w:val="000000"/>
                <w:sz w:val="20"/>
              </w:rPr>
              <w:t>
10-сыныбына арналған оқу-</w:t>
            </w:r>
            <w:r>
              <w:br/>
            </w:r>
            <w:r>
              <w:rPr>
                <w:rFonts w:ascii="Times New Roman"/>
                <w:b w:val="false"/>
                <w:i w:val="false"/>
                <w:color w:val="000000"/>
                <w:sz w:val="20"/>
              </w:rPr>
              <w:t>
әдістемелік кешен. Оқулық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Бекмухамбетова,</w:t>
            </w:r>
            <w:r>
              <w:br/>
            </w:r>
            <w:r>
              <w:rPr>
                <w:rFonts w:ascii="Times New Roman"/>
                <w:b w:val="false"/>
                <w:i w:val="false"/>
                <w:color w:val="000000"/>
                <w:sz w:val="20"/>
              </w:rPr>
              <w:t xml:space="preserve">
А. Биисова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Зерде даму</w:t>
            </w:r>
            <w:r>
              <w:br/>
            </w:r>
            <w:r>
              <w:rPr>
                <w:rFonts w:ascii="Times New Roman"/>
                <w:b w:val="false"/>
                <w:i w:val="false"/>
                <w:color w:val="000000"/>
                <w:sz w:val="20"/>
              </w:rPr>
              <w:t>
бұзылыстары бар балаларға</w:t>
            </w:r>
            <w:r>
              <w:br/>
            </w:r>
            <w:r>
              <w:rPr>
                <w:rFonts w:ascii="Times New Roman"/>
                <w:b w:val="false"/>
                <w:i w:val="false"/>
                <w:color w:val="000000"/>
                <w:sz w:val="20"/>
              </w:rPr>
              <w:t>
арналған арнайы мектептің </w:t>
            </w:r>
            <w:r>
              <w:br/>
            </w:r>
            <w:r>
              <w:rPr>
                <w:rFonts w:ascii="Times New Roman"/>
                <w:b w:val="false"/>
                <w:i w:val="false"/>
                <w:color w:val="000000"/>
                <w:sz w:val="20"/>
              </w:rPr>
              <w:t xml:space="preserve">
10-сыныбына арналған Әдістемелік құрал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Бекмухамбетова,</w:t>
            </w:r>
            <w:r>
              <w:br/>
            </w:r>
            <w:r>
              <w:rPr>
                <w:rFonts w:ascii="Times New Roman"/>
                <w:b w:val="false"/>
                <w:i w:val="false"/>
                <w:color w:val="000000"/>
                <w:sz w:val="20"/>
              </w:rPr>
              <w:t xml:space="preserve">
А. Биисова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Зерде даму</w:t>
            </w:r>
            <w:r>
              <w:br/>
            </w:r>
            <w:r>
              <w:rPr>
                <w:rFonts w:ascii="Times New Roman"/>
                <w:b w:val="false"/>
                <w:i w:val="false"/>
                <w:color w:val="000000"/>
                <w:sz w:val="20"/>
              </w:rPr>
              <w:t>
бұзылыстары бар балаларға</w:t>
            </w:r>
            <w:r>
              <w:br/>
            </w:r>
            <w:r>
              <w:rPr>
                <w:rFonts w:ascii="Times New Roman"/>
                <w:b w:val="false"/>
                <w:i w:val="false"/>
                <w:color w:val="000000"/>
                <w:sz w:val="20"/>
              </w:rPr>
              <w:t>
арналған арнайы мектептің </w:t>
            </w:r>
            <w:r>
              <w:br/>
            </w:r>
            <w:r>
              <w:rPr>
                <w:rFonts w:ascii="Times New Roman"/>
                <w:b w:val="false"/>
                <w:i w:val="false"/>
                <w:color w:val="000000"/>
                <w:sz w:val="20"/>
              </w:rPr>
              <w:t xml:space="preserve">
10-сыныбына арналған жұмыс дәптері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Бекмухамбетова,</w:t>
            </w:r>
            <w:r>
              <w:br/>
            </w:r>
            <w:r>
              <w:rPr>
                <w:rFonts w:ascii="Times New Roman"/>
                <w:b w:val="false"/>
                <w:i w:val="false"/>
                <w:color w:val="000000"/>
                <w:sz w:val="20"/>
              </w:rPr>
              <w:t xml:space="preserve">
А. Биисова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Оқулық. Зерде даму бұзылыстары бар балаларға арналған арнайы мектептің дайындық кезеңіне арналған оқу-әдістемелік кешен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 Елисеева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Білім берудің бірінші кезеңі (дайындық кезеңі). Жұмыс дәптері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Елисеева</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Әдістемелік құрал. Білім берудің бірінші кезеңі (дайындық кезеңі)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 Елисеева </w:t>
            </w: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Зерде даму бұзылыстары бар балаларға арналған арнайы мектеп. 2- бөлім. Оқу-әдістемелік кешен. "Қағазбен және қатырма қағазбен жұмыс": Мұғалімге арналған бағдарламалық-әдістемелік кұрал. 2-бөлім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Юдина, </w:t>
            </w:r>
            <w:r>
              <w:br/>
            </w:r>
            <w:r>
              <w:rPr>
                <w:rFonts w:ascii="Times New Roman"/>
                <w:b w:val="false"/>
                <w:i w:val="false"/>
                <w:color w:val="000000"/>
                <w:sz w:val="20"/>
              </w:rPr>
              <w:t xml:space="preserve">
К. Жагипарова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баулу. Қолөнер кәсібі. Зерде даму бұзылыстары бар балаларға арналған арнайы мектеп. 2-бөлім. "Моншақпен және шытыра моншақпен жұмыс": Оқу-әдістемелік кешен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Қойшибаева, </w:t>
            </w:r>
            <w:r>
              <w:br/>
            </w:r>
            <w:r>
              <w:rPr>
                <w:rFonts w:ascii="Times New Roman"/>
                <w:b w:val="false"/>
                <w:i w:val="false"/>
                <w:color w:val="000000"/>
                <w:sz w:val="20"/>
              </w:rPr>
              <w:t xml:space="preserve">
К. Жагипарова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"Моншақпен және шытыра моншақпен жұмыс":</w:t>
            </w:r>
            <w:r>
              <w:br/>
            </w:r>
            <w:r>
              <w:rPr>
                <w:rFonts w:ascii="Times New Roman"/>
                <w:b w:val="false"/>
                <w:i w:val="false"/>
                <w:color w:val="000000"/>
                <w:sz w:val="20"/>
              </w:rPr>
              <w:t xml:space="preserve">
Бұйымдардың технологиялық картасы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Қойшибаева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баулу. Қолөнер кәсібі. "Моншақпен және шытыра моншақпен жұмыс": Жұмыс дәптері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Қойшибаева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баулу. Қолөнер кәсібі. Зерде даму бұзылыстары бар балаларға арналған арнайы мектеп. 2- бөлім. Оқу-әдістемелік кешен. "Қалдық материалдармен жұмыс": Мұғалімге арналған бағдарламалық-әдістемелік кұрал. 2-бөлім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Гелеверя,</w:t>
            </w:r>
            <w:r>
              <w:br/>
            </w:r>
            <w:r>
              <w:rPr>
                <w:rFonts w:ascii="Times New Roman"/>
                <w:b w:val="false"/>
                <w:i w:val="false"/>
                <w:color w:val="000000"/>
                <w:sz w:val="20"/>
              </w:rPr>
              <w:t>
К. Жагипарова</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баулу. Қолөнер кәсібі. Қалдық материалдармен жұмыс. Бұйымдарды жасаудың технологиялық картасы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Гелеверя</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баулу. Қолөнер кәсібі. Қалдық материалдармен жұмыс. Жұмыс дәптері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Гелеверя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баулу. Қолөнер кәсібі. Зерде даму бұзылыстары бар балаларға арналған арнайы мектеп. 2- бөлім. Оқу-әдістемелік кешен. Сазбен және тұзды қамырмен жұмыс. Мұғалімге арналған бағдарламалық-әдістемелік кұрал. 2-бөлім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Петрова, </w:t>
            </w:r>
            <w:r>
              <w:br/>
            </w:r>
            <w:r>
              <w:rPr>
                <w:rFonts w:ascii="Times New Roman"/>
                <w:b w:val="false"/>
                <w:i w:val="false"/>
                <w:color w:val="000000"/>
                <w:sz w:val="20"/>
              </w:rPr>
              <w:t xml:space="preserve">
В. Юдина, </w:t>
            </w:r>
            <w:r>
              <w:br/>
            </w:r>
            <w:r>
              <w:rPr>
                <w:rFonts w:ascii="Times New Roman"/>
                <w:b w:val="false"/>
                <w:i w:val="false"/>
                <w:color w:val="000000"/>
                <w:sz w:val="20"/>
              </w:rPr>
              <w:t>
К. Жагипарова,</w:t>
            </w:r>
            <w:r>
              <w:br/>
            </w:r>
            <w:r>
              <w:rPr>
                <w:rFonts w:ascii="Times New Roman"/>
                <w:b w:val="false"/>
                <w:i w:val="false"/>
                <w:color w:val="000000"/>
                <w:sz w:val="20"/>
              </w:rPr>
              <w:t xml:space="preserve">
А. Ахметзянова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баулу. Қолөнер кәсібі. Сазбен жұмыс. Жұмыс дәптер №1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Петрова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баулу. Қолөнер кәсібі. Сазбен жұмыс. Жұмыс дәптері№2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Петрова</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баулу. Қолөнер кәсібі. Сазбен және тұзды қамырмен жұмыс.Бұйымдарды жасаудың технологиялық картасы. </w:t>
            </w:r>
            <w:r>
              <w:br/>
            </w:r>
            <w:r>
              <w:rPr>
                <w:rFonts w:ascii="Times New Roman"/>
                <w:b w:val="false"/>
                <w:i w:val="false"/>
                <w:color w:val="000000"/>
                <w:sz w:val="20"/>
              </w:rPr>
              <w:t xml:space="preserve">
Сазбен жұмыс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Петрова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Сазбен және тұзды қамырмен жұмыс. Бұйымдардың технологиялық картасы.</w:t>
            </w:r>
            <w:r>
              <w:br/>
            </w:r>
            <w:r>
              <w:rPr>
                <w:rFonts w:ascii="Times New Roman"/>
                <w:b w:val="false"/>
                <w:i w:val="false"/>
                <w:color w:val="000000"/>
                <w:sz w:val="20"/>
              </w:rPr>
              <w:t xml:space="preserve">
Тұзды қамырмен жұмыс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Юдина, </w:t>
            </w:r>
            <w:r>
              <w:br/>
            </w:r>
            <w:r>
              <w:rPr>
                <w:rFonts w:ascii="Times New Roman"/>
                <w:b w:val="false"/>
                <w:i w:val="false"/>
                <w:color w:val="000000"/>
                <w:sz w:val="20"/>
              </w:rPr>
              <w:t xml:space="preserve">
А. Ахметзянова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баулу. Қолөнер кәсібі. Тұзды қамырмен жұмыс. Жұмыс дәптер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Юдина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баулу. Қолөнер кәсібі. Зерде даму бұзылыстары бар балаларға арналған арнайы мектеп. 2- бөлім. Оқу-әдістемелік кешен. Ағашпен жұмыс. Мұғалімге арналған бағдарламалық-әдістемелік кұрал. 2-бөлім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Гелеверя,</w:t>
            </w:r>
            <w:r>
              <w:br/>
            </w:r>
            <w:r>
              <w:rPr>
                <w:rFonts w:ascii="Times New Roman"/>
                <w:b w:val="false"/>
                <w:i w:val="false"/>
                <w:color w:val="000000"/>
                <w:sz w:val="20"/>
              </w:rPr>
              <w:t>
К. Жагипарова</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Ағашпен жұмыс.</w:t>
            </w:r>
            <w:r>
              <w:br/>
            </w:r>
            <w:r>
              <w:rPr>
                <w:rFonts w:ascii="Times New Roman"/>
                <w:b w:val="false"/>
                <w:i w:val="false"/>
                <w:color w:val="000000"/>
                <w:sz w:val="20"/>
              </w:rPr>
              <w:t xml:space="preserve">
Бұйымдарды жасаудың технологиялық картасы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К.Гелеверя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Ағашпен жұмыс.</w:t>
            </w:r>
            <w:r>
              <w:br/>
            </w:r>
            <w:r>
              <w:rPr>
                <w:rFonts w:ascii="Times New Roman"/>
                <w:b w:val="false"/>
                <w:i w:val="false"/>
                <w:color w:val="000000"/>
                <w:sz w:val="20"/>
              </w:rPr>
              <w:t xml:space="preserve">
Жұмыс дәптері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Гелеверя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Табиғи материалдармен жұмыс.</w:t>
            </w:r>
            <w:r>
              <w:br/>
            </w:r>
            <w:r>
              <w:rPr>
                <w:rFonts w:ascii="Times New Roman"/>
                <w:b w:val="false"/>
                <w:i w:val="false"/>
                <w:color w:val="000000"/>
                <w:sz w:val="20"/>
              </w:rPr>
              <w:t xml:space="preserve">
Бұйымдардың технологиялық картасы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Самратова</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Табиғи</w:t>
            </w:r>
            <w:r>
              <w:br/>
            </w:r>
            <w:r>
              <w:rPr>
                <w:rFonts w:ascii="Times New Roman"/>
                <w:b w:val="false"/>
                <w:i w:val="false"/>
                <w:color w:val="000000"/>
                <w:sz w:val="20"/>
              </w:rPr>
              <w:t xml:space="preserve">
материалдармен жұмыс. Жұмыс дәптері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Самратова</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баулу. Қолөнер кәсібі. Зерде даму бұзылыстары бар балаларға арналған арнайы мектеп. 2- бөлім. Оқу-әдістемелік кешен. Тоқыма материалдармен жұмыс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Петрова,</w:t>
            </w:r>
            <w:r>
              <w:br/>
            </w:r>
            <w:r>
              <w:rPr>
                <w:rFonts w:ascii="Times New Roman"/>
                <w:b w:val="false"/>
                <w:i w:val="false"/>
                <w:color w:val="000000"/>
                <w:sz w:val="20"/>
              </w:rPr>
              <w:t xml:space="preserve">
К. Жағипарова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баулу. Қолөнер кәсібі. Тоқыма материалдармен жұмыс. Изонить бөлімі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Петрова</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баулу. Қолөнер кәсібі. Тоқыма материалдармен жұмыс. Құрақ құрау бөлімі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Петрова</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баулу. Қолөнер кәсібі. Тоқыма материалдармен жұмыс. Матадан жасалатын Жапсырмақұрақ бөлімі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Петрова</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баулу. Қолөнер кәсібі. Тоқыма материалдармен жұмыс. Бұйымдарды жасаудың технологиялық картасы Жұмсақ ойыншық бөлімі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Петрова</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Зерде даму бұзылыстары бар балаларға арналған арнайы мектеп</w:t>
            </w:r>
            <w:r>
              <w:br/>
            </w:r>
            <w:r>
              <w:rPr>
                <w:rFonts w:ascii="Times New Roman"/>
                <w:b w:val="false"/>
                <w:i w:val="false"/>
                <w:color w:val="000000"/>
                <w:sz w:val="20"/>
              </w:rPr>
              <w:t xml:space="preserve">
(2- бөлім). Әдістемелік кұрал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Айдарбекова</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баулу. Қолөнер кәcібі. Қағазбен және қатырма қағазбен жұмыс. Бұйымдардың технологиялық картасы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Юдина </w:t>
            </w: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баулу. Қолөнер кәcібі. Қағазбен және қатырма қағазбен жұмыс. Жұмыс дәптері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Юдина</w:t>
            </w: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обучения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издания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(ы)</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издания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Издательство</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класс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грамоте. Учебник № 1, 2 для специальной школы для детей с нарушением интеллекта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Мовкебаева З.,</w:t>
            </w:r>
            <w:r>
              <w:br/>
            </w:r>
            <w:r>
              <w:rPr>
                <w:rFonts w:ascii="Times New Roman"/>
                <w:b w:val="false"/>
                <w:i w:val="false"/>
                <w:color w:val="000000"/>
                <w:sz w:val="20"/>
              </w:rPr>
              <w:t>
Хамитова Д.</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грамоте. Методическое пособие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Мовкебаева З.,</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грамоте.</w:t>
            </w:r>
            <w:r>
              <w:br/>
            </w:r>
            <w:r>
              <w:rPr>
                <w:rFonts w:ascii="Times New Roman"/>
                <w:b w:val="false"/>
                <w:i w:val="false"/>
                <w:color w:val="000000"/>
                <w:sz w:val="20"/>
              </w:rPr>
              <w:t>
Рабочая тетрадь №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Мовкебаева З.,</w:t>
            </w:r>
            <w:r>
              <w:br/>
            </w:r>
            <w:r>
              <w:rPr>
                <w:rFonts w:ascii="Times New Roman"/>
                <w:b w:val="false"/>
                <w:i w:val="false"/>
                <w:color w:val="000000"/>
                <w:sz w:val="20"/>
              </w:rPr>
              <w:t>
Хамитова Д.</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Учебник № 1, 2 для специальной школы для детей с нарушением интеллекта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Сулейменова Р., Елисеева И., Карипжанова Ш.</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Методическое пособие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Сулейменова Р., Елисеева И., Карипжанова Ш.</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Рабочая тетрадь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Сулейменова Р., Елисеева И., Карипжанова Ш.</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Мир вокруг. </w:t>
            </w:r>
            <w:r>
              <w:br/>
            </w:r>
            <w:r>
              <w:rPr>
                <w:rFonts w:ascii="Times New Roman"/>
                <w:b w:val="false"/>
                <w:i w:val="false"/>
                <w:color w:val="000000"/>
                <w:sz w:val="20"/>
              </w:rPr>
              <w:t>
Учебник для специальной школы для детей с нарушением интеллекта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Мовкебаева З.,</w:t>
            </w:r>
            <w:r>
              <w:br/>
            </w:r>
            <w:r>
              <w:rPr>
                <w:rFonts w:ascii="Times New Roman"/>
                <w:b w:val="false"/>
                <w:i w:val="false"/>
                <w:color w:val="000000"/>
                <w:sz w:val="20"/>
              </w:rPr>
              <w:t>
Хамитова Д.</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вокруг.</w:t>
            </w:r>
            <w:r>
              <w:br/>
            </w:r>
            <w:r>
              <w:rPr>
                <w:rFonts w:ascii="Times New Roman"/>
                <w:b w:val="false"/>
                <w:i w:val="false"/>
                <w:color w:val="000000"/>
                <w:sz w:val="20"/>
              </w:rPr>
              <w:t>
Методическое пособие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Мовкебаева З.,</w:t>
            </w:r>
            <w:r>
              <w:br/>
            </w:r>
            <w:r>
              <w:rPr>
                <w:rFonts w:ascii="Times New Roman"/>
                <w:b w:val="false"/>
                <w:i w:val="false"/>
                <w:color w:val="000000"/>
                <w:sz w:val="20"/>
              </w:rPr>
              <w:t>
Хамитова Д.</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вокруг.</w:t>
            </w:r>
            <w:r>
              <w:br/>
            </w:r>
            <w:r>
              <w:rPr>
                <w:rFonts w:ascii="Times New Roman"/>
                <w:b w:val="false"/>
                <w:i w:val="false"/>
                <w:color w:val="000000"/>
                <w:sz w:val="20"/>
              </w:rPr>
              <w:t>
Рабочая тетрадь №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Мовкебаева З.,</w:t>
            </w:r>
            <w:r>
              <w:br/>
            </w:r>
            <w:r>
              <w:rPr>
                <w:rFonts w:ascii="Times New Roman"/>
                <w:b w:val="false"/>
                <w:i w:val="false"/>
                <w:color w:val="000000"/>
                <w:sz w:val="20"/>
              </w:rPr>
              <w:t>
Хамитова Д.</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Ручной труд. Методическое пособие для специальной школы для детей с нарушением интеллекта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Халыкова Б., Рсалдинова А., Юлдабаева Н.</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Ручной труд.</w:t>
            </w:r>
            <w:r>
              <w:br/>
            </w:r>
            <w:r>
              <w:rPr>
                <w:rFonts w:ascii="Times New Roman"/>
                <w:b w:val="false"/>
                <w:i w:val="false"/>
                <w:color w:val="000000"/>
                <w:sz w:val="20"/>
              </w:rPr>
              <w:t>
Рабочая тетрадь №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Халыкова Б., Рсалдинова А., Юлдабаева Н.</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Изобразительное искусство Методическое пособие для специальной школы для детей с нарушением интеллекта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Халыкова Б., Юлдабаева Н.</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Изобразительное искусство. </w:t>
            </w:r>
            <w:r>
              <w:br/>
            </w:r>
            <w:r>
              <w:rPr>
                <w:rFonts w:ascii="Times New Roman"/>
                <w:b w:val="false"/>
                <w:i w:val="false"/>
                <w:color w:val="000000"/>
                <w:sz w:val="20"/>
              </w:rPr>
              <w:t>
Рабочая тетрадь №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Халыкова Б., Юлдабаева Н.</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грамоте. Учебник № 1, 2 для специальной школы для детей с нарушением интеллекта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Мовкебаева З, Воронкова В, Хамитова 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грамоте. Методическое пособие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Воронкова В., Мовкебаева 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грамоте.</w:t>
            </w:r>
            <w:r>
              <w:br/>
            </w:r>
            <w:r>
              <w:rPr>
                <w:rFonts w:ascii="Times New Roman"/>
                <w:b w:val="false"/>
                <w:i w:val="false"/>
                <w:color w:val="000000"/>
                <w:sz w:val="20"/>
              </w:rPr>
              <w:t>
Рабочая тетрадь №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Мовкебаева З. Хамитова 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Учебник для специальной школы для детей с нарушением интеллекта 1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Сулейменова Р., </w:t>
            </w:r>
            <w:r>
              <w:br/>
            </w:r>
            <w:r>
              <w:rPr>
                <w:rFonts w:ascii="Times New Roman"/>
                <w:b w:val="false"/>
                <w:i w:val="false"/>
                <w:color w:val="000000"/>
                <w:sz w:val="20"/>
              </w:rPr>
              <w:t>
Елисеева И., Карипжанова Ш.</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Методическое пособие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Сулейменова Р., Елисеева И., Карипжанова Ш.</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Рабочая тетрадь №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Сулейменова Р., Елисеева И., Карипжанова Ш.</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вокруг.</w:t>
            </w:r>
            <w:r>
              <w:br/>
            </w:r>
            <w:r>
              <w:rPr>
                <w:rFonts w:ascii="Times New Roman"/>
                <w:b w:val="false"/>
                <w:i w:val="false"/>
                <w:color w:val="000000"/>
                <w:sz w:val="20"/>
              </w:rPr>
              <w:t>
Учебник для специальной школы для детей с нарушением интеллекта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Мовкебаева З. Хамитова 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вокруг.</w:t>
            </w:r>
            <w:r>
              <w:br/>
            </w:r>
            <w:r>
              <w:rPr>
                <w:rFonts w:ascii="Times New Roman"/>
                <w:b w:val="false"/>
                <w:i w:val="false"/>
                <w:color w:val="000000"/>
                <w:sz w:val="20"/>
              </w:rPr>
              <w:t>
Методическое пособие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Мовкебаева З. Хамитова 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Мир вокруг. </w:t>
            </w:r>
            <w:r>
              <w:br/>
            </w:r>
            <w:r>
              <w:rPr>
                <w:rFonts w:ascii="Times New Roman"/>
                <w:b w:val="false"/>
                <w:i w:val="false"/>
                <w:color w:val="000000"/>
                <w:sz w:val="20"/>
              </w:rPr>
              <w:t>
Рабочая тетрадь №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Мовкебаева З. Хамитова 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Ручной труд. Методическое пособие для специальной школы для детей с нарушением интеллекта.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Халыкова Б., Рсалдинова А., Юлдабаева 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Ручной труд. </w:t>
            </w:r>
            <w:r>
              <w:br/>
            </w:r>
            <w:r>
              <w:rPr>
                <w:rFonts w:ascii="Times New Roman"/>
                <w:b w:val="false"/>
                <w:i w:val="false"/>
                <w:color w:val="000000"/>
                <w:sz w:val="20"/>
              </w:rPr>
              <w:t>
Рабочая тетрадь №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Халыкова Б.,</w:t>
            </w:r>
            <w:r>
              <w:br/>
            </w:r>
            <w:r>
              <w:rPr>
                <w:rFonts w:ascii="Times New Roman"/>
                <w:b w:val="false"/>
                <w:i w:val="false"/>
                <w:color w:val="000000"/>
                <w:sz w:val="20"/>
              </w:rPr>
              <w:t>
Рсалдинова А.,</w:t>
            </w:r>
            <w:r>
              <w:br/>
            </w:r>
            <w:r>
              <w:rPr>
                <w:rFonts w:ascii="Times New Roman"/>
                <w:b w:val="false"/>
                <w:i w:val="false"/>
                <w:color w:val="000000"/>
                <w:sz w:val="20"/>
              </w:rPr>
              <w:t>
Юлдабаева 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Изобразительное искусство. Методическое пособие для специальной школы для детей с нарушением интеллекта.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Халыкова Б., Юлдабаева 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Изобразительное искусство. Рабочая тетрадь №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Халыкова Б., Юлдабаева 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7"/>
        <w:gridCol w:w="3003"/>
        <w:gridCol w:w="1727"/>
        <w:gridCol w:w="4595"/>
        <w:gridCol w:w="76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класс.Учебники по системе Брайля для незрячих обучающихся</w:t>
            </w:r>
          </w:p>
        </w:tc>
      </w:tr>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(тифлографика)</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Вишневская Т.</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5335"/>
        <w:gridCol w:w="1937"/>
        <w:gridCol w:w="2439"/>
        <w:gridCol w:w="141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 Учебники по системе Брайля для незрячих обучающихся</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грамоте. </w:t>
            </w:r>
            <w:r>
              <w:br/>
            </w:r>
            <w:r>
              <w:rPr>
                <w:rFonts w:ascii="Times New Roman"/>
                <w:b w:val="false"/>
                <w:i w:val="false"/>
                <w:color w:val="000000"/>
                <w:sz w:val="20"/>
              </w:rPr>
              <w:t>
Рельефно-точечная грамота. Учебник для 1 класса специальных общеобразовательных школ для детей с нарушением зрения. </w:t>
            </w:r>
            <w:r>
              <w:br/>
            </w:r>
            <w:r>
              <w:rPr>
                <w:rFonts w:ascii="Times New Roman"/>
                <w:b w:val="false"/>
                <w:i w:val="false"/>
                <w:color w:val="000000"/>
                <w:sz w:val="20"/>
              </w:rPr>
              <w:t>
1, 2, 3, 4 книга</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Абаева Г., Жангельдина И.</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грамоте. </w:t>
            </w:r>
            <w:r>
              <w:br/>
            </w:r>
            <w:r>
              <w:rPr>
                <w:rFonts w:ascii="Times New Roman"/>
                <w:b w:val="false"/>
                <w:i w:val="false"/>
                <w:color w:val="000000"/>
                <w:sz w:val="20"/>
              </w:rPr>
              <w:t>
Рельефно-точечная грамота. Методические рекомендации</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Абаева Г., Жангельдина И.</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(R2) для школ с русским языком обучения</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Хазимова, </w:t>
            </w:r>
            <w:r>
              <w:br/>
            </w:r>
            <w:r>
              <w:rPr>
                <w:rFonts w:ascii="Times New Roman"/>
                <w:b w:val="false"/>
                <w:i w:val="false"/>
                <w:color w:val="000000"/>
                <w:sz w:val="20"/>
              </w:rPr>
              <w:t xml:space="preserve">
Б. Салыхова, </w:t>
            </w:r>
            <w:r>
              <w:br/>
            </w:r>
            <w:r>
              <w:rPr>
                <w:rFonts w:ascii="Times New Roman"/>
                <w:b w:val="false"/>
                <w:i w:val="false"/>
                <w:color w:val="000000"/>
                <w:sz w:val="20"/>
              </w:rPr>
              <w:t>
М. Бейсебекова</w:t>
            </w:r>
            <w:r>
              <w:br/>
            </w:r>
            <w:r>
              <w:rPr>
                <w:rFonts w:ascii="Times New Roman"/>
                <w:b w:val="false"/>
                <w:i w:val="false"/>
                <w:color w:val="000000"/>
                <w:sz w:val="20"/>
              </w:rPr>
              <w:t>
Адаптировала:</w:t>
            </w:r>
            <w:r>
              <w:br/>
            </w:r>
            <w:r>
              <w:rPr>
                <w:rFonts w:ascii="Times New Roman"/>
                <w:b w:val="false"/>
                <w:i w:val="false"/>
                <w:color w:val="000000"/>
                <w:sz w:val="20"/>
              </w:rPr>
              <w:t xml:space="preserve">
И. Жунусканова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САТР</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Жакупова Г.,</w:t>
            </w:r>
            <w:r>
              <w:br/>
            </w:r>
            <w:r>
              <w:rPr>
                <w:rFonts w:ascii="Times New Roman"/>
                <w:b w:val="false"/>
                <w:i w:val="false"/>
                <w:color w:val="000000"/>
                <w:sz w:val="20"/>
              </w:rPr>
              <w:t>
Орехова Н.,</w:t>
            </w:r>
            <w:r>
              <w:br/>
            </w:r>
            <w:r>
              <w:rPr>
                <w:rFonts w:ascii="Times New Roman"/>
                <w:b w:val="false"/>
                <w:i w:val="false"/>
                <w:color w:val="000000"/>
                <w:sz w:val="20"/>
              </w:rPr>
              <w:t>
Лебедева Н.,</w:t>
            </w:r>
            <w:r>
              <w:br/>
            </w:r>
            <w:r>
              <w:rPr>
                <w:rFonts w:ascii="Times New Roman"/>
                <w:b w:val="false"/>
                <w:i w:val="false"/>
                <w:color w:val="000000"/>
                <w:sz w:val="20"/>
              </w:rPr>
              <w:t>
Уакбаева С.,</w:t>
            </w:r>
            <w:r>
              <w:br/>
            </w:r>
            <w:r>
              <w:rPr>
                <w:rFonts w:ascii="Times New Roman"/>
                <w:b w:val="false"/>
                <w:i w:val="false"/>
                <w:color w:val="000000"/>
                <w:sz w:val="20"/>
              </w:rPr>
              <w:t>
Мадхалыкова А.,</w:t>
            </w:r>
            <w:r>
              <w:br/>
            </w:r>
            <w:r>
              <w:rPr>
                <w:rFonts w:ascii="Times New Roman"/>
                <w:b w:val="false"/>
                <w:i w:val="false"/>
                <w:color w:val="000000"/>
                <w:sz w:val="20"/>
              </w:rPr>
              <w:t>
Иманбаева Н.,</w:t>
            </w:r>
            <w:r>
              <w:br/>
            </w:r>
            <w:r>
              <w:rPr>
                <w:rFonts w:ascii="Times New Roman"/>
                <w:b w:val="false"/>
                <w:i w:val="false"/>
                <w:color w:val="000000"/>
                <w:sz w:val="20"/>
              </w:rPr>
              <w:t>
А. Мукашева</w:t>
            </w:r>
            <w:r>
              <w:br/>
            </w:r>
            <w:r>
              <w:rPr>
                <w:rFonts w:ascii="Times New Roman"/>
                <w:b w:val="false"/>
                <w:i w:val="false"/>
                <w:color w:val="000000"/>
                <w:sz w:val="20"/>
              </w:rPr>
              <w:t>
Адаптировала:</w:t>
            </w:r>
            <w:r>
              <w:br/>
            </w:r>
            <w:r>
              <w:rPr>
                <w:rFonts w:ascii="Times New Roman"/>
                <w:b w:val="false"/>
                <w:i w:val="false"/>
                <w:color w:val="000000"/>
                <w:sz w:val="20"/>
              </w:rPr>
              <w:t>
Жумабекова Э.</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w:t>
            </w:r>
            <w:r>
              <w:br/>
            </w:r>
            <w:r>
              <w:rPr>
                <w:rFonts w:ascii="Times New Roman"/>
                <w:b w:val="false"/>
                <w:i w:val="false"/>
                <w:color w:val="000000"/>
                <w:sz w:val="20"/>
              </w:rPr>
              <w:t>
ные школы"-САТР</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Кузнецова С.,</w:t>
            </w:r>
            <w:r>
              <w:br/>
            </w:r>
            <w:r>
              <w:rPr>
                <w:rFonts w:ascii="Times New Roman"/>
                <w:b w:val="false"/>
                <w:i w:val="false"/>
                <w:color w:val="000000"/>
                <w:sz w:val="20"/>
              </w:rPr>
              <w:t>
Сапаков Д.,</w:t>
            </w:r>
            <w:r>
              <w:br/>
            </w:r>
            <w:r>
              <w:rPr>
                <w:rFonts w:ascii="Times New Roman"/>
                <w:b w:val="false"/>
                <w:i w:val="false"/>
                <w:color w:val="000000"/>
                <w:sz w:val="20"/>
              </w:rPr>
              <w:t>
Васева И.,</w:t>
            </w:r>
            <w:r>
              <w:br/>
            </w:r>
            <w:r>
              <w:rPr>
                <w:rFonts w:ascii="Times New Roman"/>
                <w:b w:val="false"/>
                <w:i w:val="false"/>
                <w:color w:val="000000"/>
                <w:sz w:val="20"/>
              </w:rPr>
              <w:t>
Жамиева А.,</w:t>
            </w:r>
            <w:r>
              <w:br/>
            </w:r>
            <w:r>
              <w:rPr>
                <w:rFonts w:ascii="Times New Roman"/>
                <w:b w:val="false"/>
                <w:i w:val="false"/>
                <w:color w:val="000000"/>
                <w:sz w:val="20"/>
              </w:rPr>
              <w:t>
Кусаинова М.,</w:t>
            </w:r>
            <w:r>
              <w:br/>
            </w:r>
            <w:r>
              <w:rPr>
                <w:rFonts w:ascii="Times New Roman"/>
                <w:b w:val="false"/>
                <w:i w:val="false"/>
                <w:color w:val="000000"/>
                <w:sz w:val="20"/>
              </w:rPr>
              <w:t>
Тасбулатова М. Адаптировала:</w:t>
            </w:r>
            <w:r>
              <w:br/>
            </w:r>
            <w:r>
              <w:rPr>
                <w:rFonts w:ascii="Times New Roman"/>
                <w:b w:val="false"/>
                <w:i w:val="false"/>
                <w:color w:val="000000"/>
                <w:sz w:val="20"/>
              </w:rPr>
              <w:t>
Белинская Т.</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w:t>
            </w:r>
            <w:r>
              <w:br/>
            </w:r>
            <w:r>
              <w:rPr>
                <w:rFonts w:ascii="Times New Roman"/>
                <w:b w:val="false"/>
                <w:i w:val="false"/>
                <w:color w:val="000000"/>
                <w:sz w:val="20"/>
              </w:rPr>
              <w:t>
ные школы"-САТР</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Байтенова К.,</w:t>
            </w:r>
            <w:r>
              <w:br/>
            </w:r>
            <w:r>
              <w:rPr>
                <w:rFonts w:ascii="Times New Roman"/>
                <w:b w:val="false"/>
                <w:i w:val="false"/>
                <w:color w:val="000000"/>
                <w:sz w:val="20"/>
              </w:rPr>
              <w:t xml:space="preserve">
Жакеева А., </w:t>
            </w:r>
            <w:r>
              <w:br/>
            </w:r>
            <w:r>
              <w:rPr>
                <w:rFonts w:ascii="Times New Roman"/>
                <w:b w:val="false"/>
                <w:i w:val="false"/>
                <w:color w:val="000000"/>
                <w:sz w:val="20"/>
              </w:rPr>
              <w:t>
Попова Е.,</w:t>
            </w:r>
            <w:r>
              <w:br/>
            </w:r>
            <w:r>
              <w:rPr>
                <w:rFonts w:ascii="Times New Roman"/>
                <w:b w:val="false"/>
                <w:i w:val="false"/>
                <w:color w:val="000000"/>
                <w:sz w:val="20"/>
              </w:rPr>
              <w:t>
Саукатова Ш.,</w:t>
            </w:r>
            <w:r>
              <w:br/>
            </w:r>
            <w:r>
              <w:rPr>
                <w:rFonts w:ascii="Times New Roman"/>
                <w:b w:val="false"/>
                <w:i w:val="false"/>
                <w:color w:val="000000"/>
                <w:sz w:val="20"/>
              </w:rPr>
              <w:t>
Сейдахметова Ж.,</w:t>
            </w:r>
            <w:r>
              <w:br/>
            </w:r>
            <w:r>
              <w:rPr>
                <w:rFonts w:ascii="Times New Roman"/>
                <w:b w:val="false"/>
                <w:i w:val="false"/>
                <w:color w:val="000000"/>
                <w:sz w:val="20"/>
              </w:rPr>
              <w:t>
Уфимцева Л.</w:t>
            </w:r>
            <w:r>
              <w:br/>
            </w:r>
            <w:r>
              <w:rPr>
                <w:rFonts w:ascii="Times New Roman"/>
                <w:b w:val="false"/>
                <w:i w:val="false"/>
                <w:color w:val="000000"/>
                <w:sz w:val="20"/>
              </w:rPr>
              <w:t>
Адаптировала:</w:t>
            </w:r>
            <w:r>
              <w:br/>
            </w:r>
            <w:r>
              <w:rPr>
                <w:rFonts w:ascii="Times New Roman"/>
                <w:b w:val="false"/>
                <w:i w:val="false"/>
                <w:color w:val="000000"/>
                <w:sz w:val="20"/>
              </w:rPr>
              <w:t>
Белинская Т.</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АОО"Назарбаев интеллектуаль</w:t>
            </w:r>
            <w:r>
              <w:br/>
            </w:r>
            <w:r>
              <w:rPr>
                <w:rFonts w:ascii="Times New Roman"/>
                <w:b w:val="false"/>
                <w:i w:val="false"/>
                <w:color w:val="000000"/>
                <w:sz w:val="20"/>
              </w:rPr>
              <w:t>
ные школы"-САТР</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(тифлографика)</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Вишневская Т.</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8"/>
        <w:gridCol w:w="6582"/>
        <w:gridCol w:w="1534"/>
        <w:gridCol w:w="1932"/>
        <w:gridCol w:w="132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 Учебники с укрупненным шрифтом для слабовидящих обучающихся</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грамоте. Учебник в 6-ти частях</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Богатырева Е., </w:t>
            </w:r>
            <w:r>
              <w:br/>
            </w:r>
            <w:r>
              <w:rPr>
                <w:rFonts w:ascii="Times New Roman"/>
                <w:b w:val="false"/>
                <w:i w:val="false"/>
                <w:color w:val="000000"/>
                <w:sz w:val="20"/>
              </w:rPr>
              <w:t xml:space="preserve">
Бучина Р., </w:t>
            </w:r>
            <w:r>
              <w:br/>
            </w:r>
            <w:r>
              <w:rPr>
                <w:rFonts w:ascii="Times New Roman"/>
                <w:b w:val="false"/>
                <w:i w:val="false"/>
                <w:color w:val="000000"/>
                <w:sz w:val="20"/>
              </w:rPr>
              <w:t>
Остроухова Н.,</w:t>
            </w:r>
            <w:r>
              <w:br/>
            </w:r>
            <w:r>
              <w:rPr>
                <w:rFonts w:ascii="Times New Roman"/>
                <w:b w:val="false"/>
                <w:i w:val="false"/>
                <w:color w:val="000000"/>
                <w:sz w:val="20"/>
              </w:rPr>
              <w:t xml:space="preserve">
Регель Н., </w:t>
            </w:r>
            <w:r>
              <w:br/>
            </w:r>
            <w:r>
              <w:rPr>
                <w:rFonts w:ascii="Times New Roman"/>
                <w:b w:val="false"/>
                <w:i w:val="false"/>
                <w:color w:val="000000"/>
                <w:sz w:val="20"/>
              </w:rPr>
              <w:t>
Труханова О.</w:t>
            </w:r>
            <w:r>
              <w:br/>
            </w:r>
            <w:r>
              <w:rPr>
                <w:rFonts w:ascii="Times New Roman"/>
                <w:b w:val="false"/>
                <w:i w:val="false"/>
                <w:color w:val="000000"/>
                <w:sz w:val="20"/>
              </w:rPr>
              <w:t>
Адаптировали:</w:t>
            </w:r>
            <w:r>
              <w:br/>
            </w:r>
            <w:r>
              <w:rPr>
                <w:rFonts w:ascii="Times New Roman"/>
                <w:b w:val="false"/>
                <w:i w:val="false"/>
                <w:color w:val="000000"/>
                <w:sz w:val="20"/>
              </w:rPr>
              <w:t>
Вишневская Т., Тулегенова А.</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САТР</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Обучение грамоте, пропись № 1, 2, 3, 4, 5, 6, 7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Богатырева Е., </w:t>
            </w:r>
            <w:r>
              <w:br/>
            </w:r>
            <w:r>
              <w:rPr>
                <w:rFonts w:ascii="Times New Roman"/>
                <w:b w:val="false"/>
                <w:i w:val="false"/>
                <w:color w:val="000000"/>
                <w:sz w:val="20"/>
              </w:rPr>
              <w:t xml:space="preserve">
Бучина Р., </w:t>
            </w:r>
            <w:r>
              <w:br/>
            </w:r>
            <w:r>
              <w:rPr>
                <w:rFonts w:ascii="Times New Roman"/>
                <w:b w:val="false"/>
                <w:i w:val="false"/>
                <w:color w:val="000000"/>
                <w:sz w:val="20"/>
              </w:rPr>
              <w:t>
Остроухова Н.,</w:t>
            </w:r>
            <w:r>
              <w:br/>
            </w:r>
            <w:r>
              <w:rPr>
                <w:rFonts w:ascii="Times New Roman"/>
                <w:b w:val="false"/>
                <w:i w:val="false"/>
                <w:color w:val="000000"/>
                <w:sz w:val="20"/>
              </w:rPr>
              <w:t xml:space="preserve">
Регель Н., </w:t>
            </w:r>
            <w:r>
              <w:br/>
            </w:r>
            <w:r>
              <w:rPr>
                <w:rFonts w:ascii="Times New Roman"/>
                <w:b w:val="false"/>
                <w:i w:val="false"/>
                <w:color w:val="000000"/>
                <w:sz w:val="20"/>
              </w:rPr>
              <w:t>
Труханова О.</w:t>
            </w:r>
            <w:r>
              <w:br/>
            </w:r>
            <w:r>
              <w:rPr>
                <w:rFonts w:ascii="Times New Roman"/>
                <w:b w:val="false"/>
                <w:i w:val="false"/>
                <w:color w:val="000000"/>
                <w:sz w:val="20"/>
              </w:rPr>
              <w:t>
Адаптировали:</w:t>
            </w:r>
            <w:r>
              <w:br/>
            </w:r>
            <w:r>
              <w:rPr>
                <w:rFonts w:ascii="Times New Roman"/>
                <w:b w:val="false"/>
                <w:i w:val="false"/>
                <w:color w:val="000000"/>
                <w:sz w:val="20"/>
              </w:rPr>
              <w:t>
Вишневская Т., Тулегенова А.</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САТР</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Обучение грамоте. Рабочая тетрадь </w:t>
            </w:r>
            <w:r>
              <w:br/>
            </w:r>
            <w:r>
              <w:rPr>
                <w:rFonts w:ascii="Times New Roman"/>
                <w:b w:val="false"/>
                <w:i w:val="false"/>
                <w:color w:val="000000"/>
                <w:sz w:val="20"/>
              </w:rPr>
              <w:t xml:space="preserve">
№ 1, 2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Богатырева Е., </w:t>
            </w:r>
            <w:r>
              <w:br/>
            </w:r>
            <w:r>
              <w:rPr>
                <w:rFonts w:ascii="Times New Roman"/>
                <w:b w:val="false"/>
                <w:i w:val="false"/>
                <w:color w:val="000000"/>
                <w:sz w:val="20"/>
              </w:rPr>
              <w:t xml:space="preserve">
Бучина Р., </w:t>
            </w:r>
            <w:r>
              <w:br/>
            </w:r>
            <w:r>
              <w:rPr>
                <w:rFonts w:ascii="Times New Roman"/>
                <w:b w:val="false"/>
                <w:i w:val="false"/>
                <w:color w:val="000000"/>
                <w:sz w:val="20"/>
              </w:rPr>
              <w:t>
Остроухова Н.,</w:t>
            </w:r>
            <w:r>
              <w:br/>
            </w:r>
            <w:r>
              <w:rPr>
                <w:rFonts w:ascii="Times New Roman"/>
                <w:b w:val="false"/>
                <w:i w:val="false"/>
                <w:color w:val="000000"/>
                <w:sz w:val="20"/>
              </w:rPr>
              <w:t xml:space="preserve">
Регель Н., </w:t>
            </w:r>
            <w:r>
              <w:br/>
            </w:r>
            <w:r>
              <w:rPr>
                <w:rFonts w:ascii="Times New Roman"/>
                <w:b w:val="false"/>
                <w:i w:val="false"/>
                <w:color w:val="000000"/>
                <w:sz w:val="20"/>
              </w:rPr>
              <w:t>
Труханова О.</w:t>
            </w:r>
            <w:r>
              <w:br/>
            </w:r>
            <w:r>
              <w:rPr>
                <w:rFonts w:ascii="Times New Roman"/>
                <w:b w:val="false"/>
                <w:i w:val="false"/>
                <w:color w:val="000000"/>
                <w:sz w:val="20"/>
              </w:rPr>
              <w:t>
Адаптировали:</w:t>
            </w:r>
            <w:r>
              <w:br/>
            </w:r>
            <w:r>
              <w:rPr>
                <w:rFonts w:ascii="Times New Roman"/>
                <w:b w:val="false"/>
                <w:i w:val="false"/>
                <w:color w:val="000000"/>
                <w:sz w:val="20"/>
              </w:rPr>
              <w:t>
Вишневская Т., Тулегенова А.</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САТР</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Учебник для школ с русским языком обучения в 2х частях</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Хазимова, </w:t>
            </w:r>
            <w:r>
              <w:br/>
            </w:r>
            <w:r>
              <w:rPr>
                <w:rFonts w:ascii="Times New Roman"/>
                <w:b w:val="false"/>
                <w:i w:val="false"/>
                <w:color w:val="000000"/>
                <w:sz w:val="20"/>
              </w:rPr>
              <w:t xml:space="preserve">
Б. Салыхова, </w:t>
            </w:r>
            <w:r>
              <w:br/>
            </w:r>
            <w:r>
              <w:rPr>
                <w:rFonts w:ascii="Times New Roman"/>
                <w:b w:val="false"/>
                <w:i w:val="false"/>
                <w:color w:val="000000"/>
                <w:sz w:val="20"/>
              </w:rPr>
              <w:t>
М. Бейсебекова</w:t>
            </w:r>
            <w:r>
              <w:br/>
            </w:r>
            <w:r>
              <w:rPr>
                <w:rFonts w:ascii="Times New Roman"/>
                <w:b w:val="false"/>
                <w:i w:val="false"/>
                <w:color w:val="000000"/>
                <w:sz w:val="20"/>
              </w:rPr>
              <w:t>
Адаптировала:</w:t>
            </w:r>
            <w:r>
              <w:br/>
            </w:r>
            <w:r>
              <w:rPr>
                <w:rFonts w:ascii="Times New Roman"/>
                <w:b w:val="false"/>
                <w:i w:val="false"/>
                <w:color w:val="000000"/>
                <w:sz w:val="20"/>
              </w:rPr>
              <w:t>
К. Есенжолова</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САТР</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xml:space="preserve">
Рабочая тетрадь </w:t>
            </w:r>
            <w:r>
              <w:br/>
            </w:r>
            <w:r>
              <w:rPr>
                <w:rFonts w:ascii="Times New Roman"/>
                <w:b w:val="false"/>
                <w:i w:val="false"/>
                <w:color w:val="000000"/>
                <w:sz w:val="20"/>
              </w:rPr>
              <w:t>
№ 1, 2, 3, 4 для школ с русским языком обучения</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Хазимова, </w:t>
            </w:r>
            <w:r>
              <w:br/>
            </w:r>
            <w:r>
              <w:rPr>
                <w:rFonts w:ascii="Times New Roman"/>
                <w:b w:val="false"/>
                <w:i w:val="false"/>
                <w:color w:val="000000"/>
                <w:sz w:val="20"/>
              </w:rPr>
              <w:t xml:space="preserve">
Б. Салыхова, </w:t>
            </w:r>
            <w:r>
              <w:br/>
            </w:r>
            <w:r>
              <w:rPr>
                <w:rFonts w:ascii="Times New Roman"/>
                <w:b w:val="false"/>
                <w:i w:val="false"/>
                <w:color w:val="000000"/>
                <w:sz w:val="20"/>
              </w:rPr>
              <w:t>
М. Бейсебекова</w:t>
            </w:r>
            <w:r>
              <w:br/>
            </w:r>
            <w:r>
              <w:rPr>
                <w:rFonts w:ascii="Times New Roman"/>
                <w:b w:val="false"/>
                <w:i w:val="false"/>
                <w:color w:val="000000"/>
                <w:sz w:val="20"/>
              </w:rPr>
              <w:t>
Адаптировала:</w:t>
            </w:r>
            <w:r>
              <w:br/>
            </w:r>
            <w:r>
              <w:rPr>
                <w:rFonts w:ascii="Times New Roman"/>
                <w:b w:val="false"/>
                <w:i w:val="false"/>
                <w:color w:val="000000"/>
                <w:sz w:val="20"/>
              </w:rPr>
              <w:t>
К. Есенжолова</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САТР</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Учебник в 4-х частях</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Жакупова Г.,</w:t>
            </w:r>
            <w:r>
              <w:br/>
            </w:r>
            <w:r>
              <w:rPr>
                <w:rFonts w:ascii="Times New Roman"/>
                <w:b w:val="false"/>
                <w:i w:val="false"/>
                <w:color w:val="000000"/>
                <w:sz w:val="20"/>
              </w:rPr>
              <w:t>
Орехова Н.,</w:t>
            </w:r>
            <w:r>
              <w:br/>
            </w:r>
            <w:r>
              <w:rPr>
                <w:rFonts w:ascii="Times New Roman"/>
                <w:b w:val="false"/>
                <w:i w:val="false"/>
                <w:color w:val="000000"/>
                <w:sz w:val="20"/>
              </w:rPr>
              <w:t>
Лебедева Н.,</w:t>
            </w:r>
            <w:r>
              <w:br/>
            </w:r>
            <w:r>
              <w:rPr>
                <w:rFonts w:ascii="Times New Roman"/>
                <w:b w:val="false"/>
                <w:i w:val="false"/>
                <w:color w:val="000000"/>
                <w:sz w:val="20"/>
              </w:rPr>
              <w:t>
Уакбаева С.,</w:t>
            </w:r>
            <w:r>
              <w:br/>
            </w:r>
            <w:r>
              <w:rPr>
                <w:rFonts w:ascii="Times New Roman"/>
                <w:b w:val="false"/>
                <w:i w:val="false"/>
                <w:color w:val="000000"/>
                <w:sz w:val="20"/>
              </w:rPr>
              <w:t>
Мадхалыкова А.,</w:t>
            </w:r>
            <w:r>
              <w:br/>
            </w:r>
            <w:r>
              <w:rPr>
                <w:rFonts w:ascii="Times New Roman"/>
                <w:b w:val="false"/>
                <w:i w:val="false"/>
                <w:color w:val="000000"/>
                <w:sz w:val="20"/>
              </w:rPr>
              <w:t>
Иманбаева Н.,</w:t>
            </w:r>
            <w:r>
              <w:br/>
            </w:r>
            <w:r>
              <w:rPr>
                <w:rFonts w:ascii="Times New Roman"/>
                <w:b w:val="false"/>
                <w:i w:val="false"/>
                <w:color w:val="000000"/>
                <w:sz w:val="20"/>
              </w:rPr>
              <w:t>
Мукашева А.</w:t>
            </w:r>
            <w:r>
              <w:br/>
            </w:r>
            <w:r>
              <w:rPr>
                <w:rFonts w:ascii="Times New Roman"/>
                <w:b w:val="false"/>
                <w:i w:val="false"/>
                <w:color w:val="000000"/>
                <w:sz w:val="20"/>
              </w:rPr>
              <w:t>
Адаптировали:</w:t>
            </w:r>
            <w:r>
              <w:br/>
            </w:r>
            <w:r>
              <w:rPr>
                <w:rFonts w:ascii="Times New Roman"/>
                <w:b w:val="false"/>
                <w:i w:val="false"/>
                <w:color w:val="000000"/>
                <w:sz w:val="20"/>
              </w:rPr>
              <w:t>
Анищенко Н.,</w:t>
            </w:r>
            <w:r>
              <w:br/>
            </w:r>
            <w:r>
              <w:rPr>
                <w:rFonts w:ascii="Times New Roman"/>
                <w:b w:val="false"/>
                <w:i w:val="false"/>
                <w:color w:val="000000"/>
                <w:sz w:val="20"/>
              </w:rPr>
              <w:t>
Кучикова К.</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w:t>
            </w:r>
            <w:r>
              <w:br/>
            </w:r>
            <w:r>
              <w:rPr>
                <w:rFonts w:ascii="Times New Roman"/>
                <w:b w:val="false"/>
                <w:i w:val="false"/>
                <w:color w:val="000000"/>
                <w:sz w:val="20"/>
              </w:rPr>
              <w:t>
ные школы"- САТР</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xml:space="preserve">
Рабочая тетрадь </w:t>
            </w:r>
            <w:r>
              <w:br/>
            </w:r>
            <w:r>
              <w:rPr>
                <w:rFonts w:ascii="Times New Roman"/>
                <w:b w:val="false"/>
                <w:i w:val="false"/>
                <w:color w:val="000000"/>
                <w:sz w:val="20"/>
              </w:rPr>
              <w:t xml:space="preserve">
№ 1, 2, 3, 4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Жакупова Г.,</w:t>
            </w:r>
            <w:r>
              <w:br/>
            </w:r>
            <w:r>
              <w:rPr>
                <w:rFonts w:ascii="Times New Roman"/>
                <w:b w:val="false"/>
                <w:i w:val="false"/>
                <w:color w:val="000000"/>
                <w:sz w:val="20"/>
              </w:rPr>
              <w:t>
Орехова Н.,</w:t>
            </w:r>
            <w:r>
              <w:br/>
            </w:r>
            <w:r>
              <w:rPr>
                <w:rFonts w:ascii="Times New Roman"/>
                <w:b w:val="false"/>
                <w:i w:val="false"/>
                <w:color w:val="000000"/>
                <w:sz w:val="20"/>
              </w:rPr>
              <w:t>
Лебедева Н.,</w:t>
            </w:r>
            <w:r>
              <w:br/>
            </w:r>
            <w:r>
              <w:rPr>
                <w:rFonts w:ascii="Times New Roman"/>
                <w:b w:val="false"/>
                <w:i w:val="false"/>
                <w:color w:val="000000"/>
                <w:sz w:val="20"/>
              </w:rPr>
              <w:t>
Уакбаева С.,</w:t>
            </w:r>
            <w:r>
              <w:br/>
            </w:r>
            <w:r>
              <w:rPr>
                <w:rFonts w:ascii="Times New Roman"/>
                <w:b w:val="false"/>
                <w:i w:val="false"/>
                <w:color w:val="000000"/>
                <w:sz w:val="20"/>
              </w:rPr>
              <w:t>
Мадхалыкова А.,</w:t>
            </w:r>
            <w:r>
              <w:br/>
            </w:r>
            <w:r>
              <w:rPr>
                <w:rFonts w:ascii="Times New Roman"/>
                <w:b w:val="false"/>
                <w:i w:val="false"/>
                <w:color w:val="000000"/>
                <w:sz w:val="20"/>
              </w:rPr>
              <w:t>
Иманбаева Н.,</w:t>
            </w:r>
            <w:r>
              <w:br/>
            </w:r>
            <w:r>
              <w:rPr>
                <w:rFonts w:ascii="Times New Roman"/>
                <w:b w:val="false"/>
                <w:i w:val="false"/>
                <w:color w:val="000000"/>
                <w:sz w:val="20"/>
              </w:rPr>
              <w:t>
Мукашева А.</w:t>
            </w:r>
            <w:r>
              <w:br/>
            </w:r>
            <w:r>
              <w:rPr>
                <w:rFonts w:ascii="Times New Roman"/>
                <w:b w:val="false"/>
                <w:i w:val="false"/>
                <w:color w:val="000000"/>
                <w:sz w:val="20"/>
              </w:rPr>
              <w:t>
Адаптировали:</w:t>
            </w:r>
            <w:r>
              <w:br/>
            </w:r>
            <w:r>
              <w:rPr>
                <w:rFonts w:ascii="Times New Roman"/>
                <w:b w:val="false"/>
                <w:i w:val="false"/>
                <w:color w:val="000000"/>
                <w:sz w:val="20"/>
              </w:rPr>
              <w:t>
Анищенко Н.,</w:t>
            </w:r>
            <w:r>
              <w:br/>
            </w:r>
            <w:r>
              <w:rPr>
                <w:rFonts w:ascii="Times New Roman"/>
                <w:b w:val="false"/>
                <w:i w:val="false"/>
                <w:color w:val="000000"/>
                <w:sz w:val="20"/>
              </w:rPr>
              <w:t>
Кучикова К.</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w:t>
            </w:r>
            <w:r>
              <w:br/>
            </w:r>
            <w:r>
              <w:rPr>
                <w:rFonts w:ascii="Times New Roman"/>
                <w:b w:val="false"/>
                <w:i w:val="false"/>
                <w:color w:val="000000"/>
                <w:sz w:val="20"/>
              </w:rPr>
              <w:t>
ные школы"- САТР</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7122"/>
        <w:gridCol w:w="1492"/>
        <w:gridCol w:w="1879"/>
        <w:gridCol w:w="2"/>
        <w:gridCol w:w="51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748"/>
          <w:p>
            <w:pPr>
              <w:spacing w:after="20"/>
              <w:ind w:left="20"/>
              <w:jc w:val="both"/>
            </w:pPr>
            <w:r>
              <w:rPr>
                <w:rFonts w:ascii="Times New Roman"/>
                <w:b w:val="false"/>
                <w:i w:val="false"/>
                <w:color w:val="000000"/>
                <w:sz w:val="20"/>
              </w:rPr>
              <w:t>
3 класс</w:t>
            </w:r>
          </w:p>
          <w:bookmarkEnd w:id="748"/>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 w:id="749"/>
          <w:p>
            <w:pPr>
              <w:spacing w:after="20"/>
              <w:ind w:left="20"/>
              <w:jc w:val="both"/>
            </w:pPr>
            <w:r>
              <w:rPr>
                <w:rFonts w:ascii="Times New Roman"/>
                <w:b w:val="false"/>
                <w:i w:val="false"/>
                <w:color w:val="000000"/>
                <w:sz w:val="20"/>
              </w:rPr>
              <w:t>
1.</w:t>
            </w:r>
          </w:p>
          <w:bookmarkEnd w:id="749"/>
        </w:tc>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Учебник для 1 отделения специальной школы для детей с нарушением интеллекта с русским языком обучения</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Сулейменова Р., Елисеева И.</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750"/>
          <w:p>
            <w:pPr>
              <w:spacing w:after="20"/>
              <w:ind w:left="20"/>
              <w:jc w:val="both"/>
            </w:pPr>
            <w:r>
              <w:rPr>
                <w:rFonts w:ascii="Times New Roman"/>
                <w:b w:val="false"/>
                <w:i w:val="false"/>
                <w:color w:val="000000"/>
                <w:sz w:val="20"/>
              </w:rPr>
              <w:t>
2.</w:t>
            </w:r>
          </w:p>
          <w:bookmarkEnd w:id="750"/>
        </w:tc>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Методические указания для 1 отделения специальной школы для детей с нарушением интеллекта с русским языком обучения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Елисеева И.</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 w:id="751"/>
          <w:p>
            <w:pPr>
              <w:spacing w:after="20"/>
              <w:ind w:left="20"/>
              <w:jc w:val="both"/>
            </w:pPr>
            <w:r>
              <w:rPr>
                <w:rFonts w:ascii="Times New Roman"/>
                <w:b w:val="false"/>
                <w:i w:val="false"/>
                <w:color w:val="000000"/>
                <w:sz w:val="20"/>
              </w:rPr>
              <w:t>
3.</w:t>
            </w:r>
          </w:p>
          <w:bookmarkEnd w:id="751"/>
        </w:tc>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Рабочая тетрадь для 1 отделения специальной школы для детей с нарушением интеллекта с русским языком обучения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Карипжанова Ш.</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 w:id="752"/>
          <w:p>
            <w:pPr>
              <w:spacing w:after="20"/>
              <w:ind w:left="20"/>
              <w:jc w:val="both"/>
            </w:pPr>
            <w:r>
              <w:rPr>
                <w:rFonts w:ascii="Times New Roman"/>
                <w:b w:val="false"/>
                <w:i w:val="false"/>
                <w:color w:val="000000"/>
                <w:sz w:val="20"/>
              </w:rPr>
              <w:t>
4 класс</w:t>
            </w:r>
          </w:p>
          <w:bookmarkEnd w:id="752"/>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 w:id="753"/>
          <w:p>
            <w:pPr>
              <w:spacing w:after="20"/>
              <w:ind w:left="20"/>
              <w:jc w:val="both"/>
            </w:pPr>
            <w:r>
              <w:rPr>
                <w:rFonts w:ascii="Times New Roman"/>
                <w:b w:val="false"/>
                <w:i w:val="false"/>
                <w:color w:val="000000"/>
                <w:sz w:val="20"/>
              </w:rPr>
              <w:t>
1.</w:t>
            </w:r>
          </w:p>
          <w:bookmarkEnd w:id="753"/>
        </w:tc>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Изучение табличного умножения и деления со школьниками, имеющими трудности в обучении. Методические рекомендации</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Елисеева И.</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 w:id="754"/>
          <w:p>
            <w:pPr>
              <w:spacing w:after="20"/>
              <w:ind w:left="20"/>
              <w:jc w:val="both"/>
            </w:pPr>
            <w:r>
              <w:rPr>
                <w:rFonts w:ascii="Times New Roman"/>
                <w:b w:val="false"/>
                <w:i w:val="false"/>
                <w:color w:val="000000"/>
                <w:sz w:val="20"/>
              </w:rPr>
              <w:t>
2.</w:t>
            </w:r>
          </w:p>
          <w:bookmarkEnd w:id="754"/>
        </w:tc>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Табличное умножение и деление. Рабочая тетрадь №1, №2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Елисеева И.,</w:t>
            </w:r>
            <w:r>
              <w:br/>
            </w:r>
            <w:r>
              <w:rPr>
                <w:rFonts w:ascii="Times New Roman"/>
                <w:b w:val="false"/>
                <w:i w:val="false"/>
                <w:color w:val="000000"/>
                <w:sz w:val="20"/>
              </w:rPr>
              <w:t>
Заславская С.</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класс</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Казахская литература. Хрестоматия для 5 класса специальных (коррекционных) школ и классов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Мельникова 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для специальных школ для детей с нарушениями интеллекта с русским языком обучения. Рабочая тетрадь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Елисеева И.</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для специальных школ для детей с нарушениями интеллекта с русским языком обучения. Методическое указания для учителя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Елисеева И.</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Ремесло. Методическое пособие по предмету "Ремесло" в специальной школе для детей с нарушением интеллекта (2 отделение)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Айдарбекова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Ремесло.Учебно-методический комплекс: Для учителя трудового обучения специальной школы для детей с нарушениями интеллекта.2 отделение. Работа с бумагой и картоном. Программно-методическоепособие. 2 отделение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Юдина В.,</w:t>
            </w:r>
            <w:r>
              <w:br/>
            </w:r>
            <w:r>
              <w:rPr>
                <w:rFonts w:ascii="Times New Roman"/>
                <w:b w:val="false"/>
                <w:i w:val="false"/>
                <w:color w:val="000000"/>
                <w:sz w:val="20"/>
              </w:rPr>
              <w:t>
Жагипарова 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Ремесло. Работа с бумагой и картоном Технологические карты изделий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Юдина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Ремесло. Работа с бумагой и картоном. Рабочая тетрадь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Юдина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Ремесло. Работа с бусами и бисером.</w:t>
            </w:r>
            <w:r>
              <w:br/>
            </w:r>
            <w:r>
              <w:rPr>
                <w:rFonts w:ascii="Times New Roman"/>
                <w:b w:val="false"/>
                <w:i w:val="false"/>
                <w:color w:val="000000"/>
                <w:sz w:val="20"/>
              </w:rPr>
              <w:t xml:space="preserve">
Рабочая тетрадь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Койшыбаева Р.,</w:t>
            </w:r>
            <w:r>
              <w:br/>
            </w:r>
            <w:r>
              <w:rPr>
                <w:rFonts w:ascii="Times New Roman"/>
                <w:b w:val="false"/>
                <w:i w:val="false"/>
                <w:color w:val="000000"/>
                <w:sz w:val="20"/>
              </w:rPr>
              <w:t>
Жагипарова 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Ремесло. Работа с бросовым материалом. Программно -методическое пособие. Для учителя трудового обучения специальной школы для детей с нарушениями интеллекта. 2 отделение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ГелеверяК.,</w:t>
            </w:r>
            <w:r>
              <w:br/>
            </w:r>
            <w:r>
              <w:rPr>
                <w:rFonts w:ascii="Times New Roman"/>
                <w:b w:val="false"/>
                <w:i w:val="false"/>
                <w:color w:val="000000"/>
                <w:sz w:val="20"/>
              </w:rPr>
              <w:t>
Жагипарова 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Ремесло. Работа с бросовым материалом. Технологические карты изделий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Гелеверя 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Ремесло.Работа с бросовым материалом. Рабочая тетрадь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Гелеверя 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Ремесло. Учебно-методический комплекс. Для учителя трудового обучения специальной школы для детей с нарушениями интеллекта. 2 отделение. Работа с древесиной. Программно- методическое пособие.</w:t>
            </w:r>
            <w:r>
              <w:br/>
            </w:r>
            <w:r>
              <w:rPr>
                <w:rFonts w:ascii="Times New Roman"/>
                <w:b w:val="false"/>
                <w:i w:val="false"/>
                <w:color w:val="000000"/>
                <w:sz w:val="20"/>
              </w:rPr>
              <w:t xml:space="preserve">
2 отделение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ГелеверяК.,</w:t>
            </w:r>
            <w:r>
              <w:br/>
            </w:r>
            <w:r>
              <w:rPr>
                <w:rFonts w:ascii="Times New Roman"/>
                <w:b w:val="false"/>
                <w:i w:val="false"/>
                <w:color w:val="000000"/>
                <w:sz w:val="20"/>
              </w:rPr>
              <w:t>
Жагипарова 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Ремесло. Работа с древесиной.Технологические карты изделий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Гелеверя 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Ремесло. Работа с древесиной.</w:t>
            </w:r>
            <w:r>
              <w:br/>
            </w:r>
            <w:r>
              <w:rPr>
                <w:rFonts w:ascii="Times New Roman"/>
                <w:b w:val="false"/>
                <w:i w:val="false"/>
                <w:color w:val="000000"/>
                <w:sz w:val="20"/>
              </w:rPr>
              <w:t xml:space="preserve">
Рабочая тетрадь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Гелеверя 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Ремесло.Учебно-методический комплекс. Для учителя трудового обучения специальной школы для детей с нарушениями интеллекта. 2 отделение. Работа с текстильным материалом. Программно-методическое пособие. 2 отделение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Петрова Т.,</w:t>
            </w:r>
            <w:r>
              <w:br/>
            </w:r>
            <w:r>
              <w:rPr>
                <w:rFonts w:ascii="Times New Roman"/>
                <w:b w:val="false"/>
                <w:i w:val="false"/>
                <w:color w:val="000000"/>
                <w:sz w:val="20"/>
              </w:rPr>
              <w:t>
Жагипарова 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Ремесло. Работа с текстильным материалом. Лоскутное шитье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Петрова 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Ремесло. Работа с текстильным материалом. Раздел Изонить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Петрова 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Ремесло. Работа стекстильным материалом. Технологические карты изделий.Мягкая игрушка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Петрова 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Ремесло. Работа с текстильным материалом. Технологические карты изделий. Глава Текстильная Аппликация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Петрова 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Ремесло. Учебно-методический комплекс. Для учителя трудового обучения специальной школы для детей с нарушениями интеллекта. 2 отделение. Работа с глиной, соленым тестом. Программно- методическое пособие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Петрова Т.,</w:t>
            </w:r>
            <w:r>
              <w:br/>
            </w:r>
            <w:r>
              <w:rPr>
                <w:rFonts w:ascii="Times New Roman"/>
                <w:b w:val="false"/>
                <w:i w:val="false"/>
                <w:color w:val="000000"/>
                <w:sz w:val="20"/>
              </w:rPr>
              <w:t>
Юдина В.,</w:t>
            </w:r>
            <w:r>
              <w:br/>
            </w:r>
            <w:r>
              <w:rPr>
                <w:rFonts w:ascii="Times New Roman"/>
                <w:b w:val="false"/>
                <w:i w:val="false"/>
                <w:color w:val="000000"/>
                <w:sz w:val="20"/>
              </w:rPr>
              <w:t>
Жагипарова К.,</w:t>
            </w:r>
            <w:r>
              <w:br/>
            </w:r>
            <w:r>
              <w:rPr>
                <w:rFonts w:ascii="Times New Roman"/>
                <w:b w:val="false"/>
                <w:i w:val="false"/>
                <w:color w:val="000000"/>
                <w:sz w:val="20"/>
              </w:rPr>
              <w:t>
Ахметзянова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Учебно-методический</w:t>
            </w:r>
            <w:r>
              <w:br/>
            </w:r>
            <w:r>
              <w:rPr>
                <w:rFonts w:ascii="Times New Roman"/>
                <w:b w:val="false"/>
                <w:i w:val="false"/>
                <w:color w:val="000000"/>
                <w:sz w:val="20"/>
              </w:rPr>
              <w:t xml:space="preserve">
Комплекс. Математика для специальных школ для детей с нарушениями интеллекта с русским языком обучения. Подготовительный этап. Учебник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Елисеева И.</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Работа с природными материалами. </w:t>
            </w:r>
            <w:r>
              <w:br/>
            </w:r>
            <w:r>
              <w:rPr>
                <w:rFonts w:ascii="Times New Roman"/>
                <w:b w:val="false"/>
                <w:i w:val="false"/>
                <w:color w:val="000000"/>
                <w:sz w:val="20"/>
              </w:rPr>
              <w:t xml:space="preserve">
Рабочая тетрадь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Самратова З.</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Работа с глиной. </w:t>
            </w:r>
            <w:r>
              <w:br/>
            </w:r>
            <w:r>
              <w:rPr>
                <w:rFonts w:ascii="Times New Roman"/>
                <w:b w:val="false"/>
                <w:i w:val="false"/>
                <w:color w:val="000000"/>
                <w:sz w:val="20"/>
              </w:rPr>
              <w:t xml:space="preserve">
Технологические карты изделий к разделу "Работа с глиной"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Петрова 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Работа с глиной. </w:t>
            </w:r>
            <w:r>
              <w:br/>
            </w:r>
            <w:r>
              <w:rPr>
                <w:rFonts w:ascii="Times New Roman"/>
                <w:b w:val="false"/>
                <w:i w:val="false"/>
                <w:color w:val="000000"/>
                <w:sz w:val="20"/>
              </w:rPr>
              <w:t xml:space="preserve">
Рабочая тетрадь №1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Петрова 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Работа с глиной. </w:t>
            </w:r>
            <w:r>
              <w:br/>
            </w:r>
            <w:r>
              <w:rPr>
                <w:rFonts w:ascii="Times New Roman"/>
                <w:b w:val="false"/>
                <w:i w:val="false"/>
                <w:color w:val="000000"/>
                <w:sz w:val="20"/>
              </w:rPr>
              <w:t xml:space="preserve">
Рабочая тетрадь №2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Петрова 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 соленым тестом.</w:t>
            </w:r>
            <w:r>
              <w:br/>
            </w:r>
            <w:r>
              <w:rPr>
                <w:rFonts w:ascii="Times New Roman"/>
                <w:b w:val="false"/>
                <w:i w:val="false"/>
                <w:color w:val="000000"/>
                <w:sz w:val="20"/>
              </w:rPr>
              <w:t xml:space="preserve">
Технологические карты изделий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Юдина В., Ахметзянова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Работа с соленым тестом. </w:t>
            </w:r>
            <w:r>
              <w:br/>
            </w:r>
            <w:r>
              <w:rPr>
                <w:rFonts w:ascii="Times New Roman"/>
                <w:b w:val="false"/>
                <w:i w:val="false"/>
                <w:color w:val="000000"/>
                <w:sz w:val="20"/>
              </w:rPr>
              <w:t xml:space="preserve">
Рабочая тетрадь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Юдина В.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класс</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Казахская литература. Хрестоматия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Мельникова 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Казахская литература. Хрестоматия для всех типов специальных (коррекционных) школ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Мельникова 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класс</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Казахская литература. Хрестоматия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Мельникова 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Казахская литература. Хрестоматия для всех типов специальных (коррекционных) школ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Мельникова 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класс</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Казахская литература. Хрестоматия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Мельникова 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Казахская литература. Хрестоматия для всех типов специальных (коррекционных) школ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Мельникова 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Дополнительная литература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9"/>
        <w:gridCol w:w="5168"/>
        <w:gridCol w:w="1702"/>
        <w:gridCol w:w="3099"/>
        <w:gridCol w:w="842"/>
      </w:tblGrid>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издания</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(ы)</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издания</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Издательство</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 дыбыстарын дұрыс айтуға үйрету</w:t>
            </w:r>
            <w:r>
              <w:br/>
            </w:r>
            <w:r>
              <w:rPr>
                <w:rFonts w:ascii="Times New Roman"/>
                <w:b w:val="false"/>
                <w:i w:val="false"/>
                <w:color w:val="000000"/>
                <w:sz w:val="20"/>
              </w:rPr>
              <w:t xml:space="preserve">
Оқу-әдістемелік құрал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Өмірбекова</w:t>
            </w:r>
            <w:r>
              <w:br/>
            </w:r>
            <w:r>
              <w:rPr>
                <w:rFonts w:ascii="Times New Roman"/>
                <w:b w:val="false"/>
                <w:i w:val="false"/>
                <w:color w:val="000000"/>
                <w:sz w:val="20"/>
              </w:rPr>
              <w:t>
С. Өмірбекова</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"Сөйлеу тілін қалыптастыруға дайындық" кешені </w:t>
            </w:r>
            <w:r>
              <w:br/>
            </w:r>
            <w:r>
              <w:rPr>
                <w:rFonts w:ascii="Times New Roman"/>
                <w:b w:val="false"/>
                <w:i w:val="false"/>
                <w:color w:val="000000"/>
                <w:sz w:val="20"/>
              </w:rPr>
              <w:t>
Әдістемелік құрал</w:t>
            </w:r>
            <w:r>
              <w:br/>
            </w:r>
            <w:r>
              <w:rPr>
                <w:rFonts w:ascii="Times New Roman"/>
                <w:b w:val="false"/>
                <w:i w:val="false"/>
                <w:color w:val="000000"/>
                <w:sz w:val="20"/>
              </w:rPr>
              <w:t>
Көрнекі - дидактикалық материал.</w:t>
            </w:r>
            <w:r>
              <w:br/>
            </w:r>
            <w:r>
              <w:rPr>
                <w:rFonts w:ascii="Times New Roman"/>
                <w:b w:val="false"/>
                <w:i w:val="false"/>
                <w:color w:val="000000"/>
                <w:sz w:val="20"/>
              </w:rPr>
              <w:t xml:space="preserve">
Үлестірмелі материалдар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Есенжолова</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 и обучение грамоте детей с умеренной и тяжелой умственной отсталостью.</w:t>
            </w:r>
            <w:r>
              <w:br/>
            </w:r>
            <w:r>
              <w:rPr>
                <w:rFonts w:ascii="Times New Roman"/>
                <w:b w:val="false"/>
                <w:i w:val="false"/>
                <w:color w:val="000000"/>
                <w:sz w:val="20"/>
              </w:rPr>
              <w:t xml:space="preserve">
Учебное пособие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Баряева Л.,</w:t>
            </w:r>
            <w:r>
              <w:br/>
            </w:r>
            <w:r>
              <w:rPr>
                <w:rFonts w:ascii="Times New Roman"/>
                <w:b w:val="false"/>
                <w:i w:val="false"/>
                <w:color w:val="000000"/>
                <w:sz w:val="20"/>
              </w:rPr>
              <w:t>
Логинова Е.,</w:t>
            </w:r>
            <w:r>
              <w:br/>
            </w:r>
            <w:r>
              <w:rPr>
                <w:rFonts w:ascii="Times New Roman"/>
                <w:b w:val="false"/>
                <w:i w:val="false"/>
                <w:color w:val="000000"/>
                <w:sz w:val="20"/>
              </w:rPr>
              <w:t>
Лопатина Л.,</w:t>
            </w:r>
            <w:r>
              <w:br/>
            </w:r>
            <w:r>
              <w:rPr>
                <w:rFonts w:ascii="Times New Roman"/>
                <w:b w:val="false"/>
                <w:i w:val="false"/>
                <w:color w:val="000000"/>
                <w:sz w:val="20"/>
              </w:rPr>
              <w:t>
Сулейменова Р.,</w:t>
            </w:r>
            <w:r>
              <w:br/>
            </w:r>
            <w:r>
              <w:rPr>
                <w:rFonts w:ascii="Times New Roman"/>
                <w:b w:val="false"/>
                <w:i w:val="false"/>
                <w:color w:val="000000"/>
                <w:sz w:val="20"/>
              </w:rPr>
              <w:t>
Мовкебаева З.</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беру (түзету) мектептерінде тәрбие жұмысын ұйымдастыру" кешені</w:t>
            </w:r>
            <w:r>
              <w:br/>
            </w:r>
            <w:r>
              <w:rPr>
                <w:rFonts w:ascii="Times New Roman"/>
                <w:b w:val="false"/>
                <w:i w:val="false"/>
                <w:color w:val="000000"/>
                <w:sz w:val="20"/>
              </w:rPr>
              <w:t>
Тәрбиешіге арналған журнал.Тәрбие жұмысын ұйымдастыруға арналған әдістемелік құрал</w:t>
            </w:r>
            <w:r>
              <w:br/>
            </w:r>
            <w:r>
              <w:rPr>
                <w:rFonts w:ascii="Times New Roman"/>
                <w:b w:val="false"/>
                <w:i w:val="false"/>
                <w:color w:val="000000"/>
                <w:sz w:val="20"/>
              </w:rPr>
              <w:t xml:space="preserve">
Журналға арналған әдістемелік нұсқау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Айдарбекова</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"Организация воспитательного процесса в специальной(коррекционной) школе-интернате"</w:t>
            </w:r>
            <w:r>
              <w:br/>
            </w:r>
            <w:r>
              <w:rPr>
                <w:rFonts w:ascii="Times New Roman"/>
                <w:b w:val="false"/>
                <w:i w:val="false"/>
                <w:color w:val="000000"/>
                <w:sz w:val="20"/>
              </w:rPr>
              <w:t>
Журнал воспитателя.</w:t>
            </w:r>
            <w:r>
              <w:br/>
            </w:r>
            <w:r>
              <w:rPr>
                <w:rFonts w:ascii="Times New Roman"/>
                <w:b w:val="false"/>
                <w:i w:val="false"/>
                <w:color w:val="000000"/>
                <w:sz w:val="20"/>
              </w:rPr>
              <w:t>
Методическое пособие</w:t>
            </w:r>
            <w:r>
              <w:br/>
            </w:r>
            <w:r>
              <w:rPr>
                <w:rFonts w:ascii="Times New Roman"/>
                <w:b w:val="false"/>
                <w:i w:val="false"/>
                <w:color w:val="000000"/>
                <w:sz w:val="20"/>
              </w:rPr>
              <w:t xml:space="preserve">
по воспитательной работе.Методические указания к ведению рабочей тетради воспитателя специальной коррекционной организации образования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Айдарбекова А.</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4 класс</w:t>
      </w:r>
      <w:r>
        <w:br/>
      </w:r>
      <w:r>
        <w:rPr>
          <w:rFonts w:ascii="Times New Roman"/>
          <w:b/>
          <w:i w:val="false"/>
          <w:color w:val="000000"/>
        </w:rPr>
        <w:t>с казахским языком обучения</w:t>
      </w:r>
      <w:r>
        <w:br/>
      </w:r>
      <w:r>
        <w:rPr>
          <w:rFonts w:ascii="Times New Roman"/>
          <w:b/>
          <w:i w:val="false"/>
          <w:color w:val="000000"/>
        </w:rPr>
        <w:t>учебники по системе Брайля и с укрупненным шрифтом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8"/>
        <w:gridCol w:w="1752"/>
        <w:gridCol w:w="2514"/>
        <w:gridCol w:w="3647"/>
        <w:gridCol w:w="1879"/>
      </w:tblGrid>
      <w:tr>
        <w:trPr>
          <w:trHeight w:val="30" w:hRule="atLeast"/>
        </w:trPr>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издания</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(ы)</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издания</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Издательство</w:t>
            </w:r>
          </w:p>
        </w:tc>
      </w:tr>
      <w:tr>
        <w:trPr>
          <w:trHeight w:val="30" w:hRule="atLeast"/>
        </w:trPr>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Уайсова, </w:t>
            </w:r>
            <w:r>
              <w:br/>
            </w:r>
            <w:r>
              <w:rPr>
                <w:rFonts w:ascii="Times New Roman"/>
                <w:b w:val="false"/>
                <w:i w:val="false"/>
                <w:color w:val="000000"/>
                <w:sz w:val="20"/>
              </w:rPr>
              <w:t>
Ә. Жұмабаева</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 САТР </w:t>
            </w:r>
          </w:p>
        </w:tc>
      </w:tr>
      <w:tr>
        <w:trPr>
          <w:trHeight w:val="30" w:hRule="atLeast"/>
        </w:trPr>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Рахметова, </w:t>
            </w:r>
            <w:r>
              <w:br/>
            </w:r>
            <w:r>
              <w:rPr>
                <w:rFonts w:ascii="Times New Roman"/>
                <w:b w:val="false"/>
                <w:i w:val="false"/>
                <w:color w:val="000000"/>
                <w:sz w:val="20"/>
              </w:rPr>
              <w:t>
Т. Әбдікәрім,</w:t>
            </w:r>
            <w:r>
              <w:br/>
            </w:r>
            <w:r>
              <w:rPr>
                <w:rFonts w:ascii="Times New Roman"/>
                <w:b w:val="false"/>
                <w:i w:val="false"/>
                <w:color w:val="000000"/>
                <w:sz w:val="20"/>
              </w:rPr>
              <w:t>
Р. Базарбекова</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 САТР</w:t>
            </w:r>
            <w:r>
              <w:br/>
            </w:r>
            <w:r>
              <w:rPr>
                <w:rFonts w:ascii="Times New Roman"/>
                <w:b w:val="false"/>
                <w:i w:val="false"/>
                <w:color w:val="000000"/>
                <w:sz w:val="20"/>
              </w:rPr>
              <w:t>
 </w:t>
            </w:r>
          </w:p>
        </w:tc>
      </w:tr>
      <w:tr>
        <w:trPr>
          <w:trHeight w:val="30" w:hRule="atLeast"/>
        </w:trPr>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Хрестоматия</w:t>
            </w: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Жаманқұлова,</w:t>
            </w:r>
            <w:r>
              <w:br/>
            </w:r>
            <w:r>
              <w:rPr>
                <w:rFonts w:ascii="Times New Roman"/>
                <w:b w:val="false"/>
                <w:i w:val="false"/>
                <w:color w:val="000000"/>
                <w:sz w:val="20"/>
              </w:rPr>
              <w:t xml:space="preserve">
Г. Құрманбай, Ш.Таубаева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 САТР</w:t>
            </w:r>
            <w:r>
              <w:br/>
            </w:r>
            <w:r>
              <w:rPr>
                <w:rFonts w:ascii="Times New Roman"/>
                <w:b w:val="false"/>
                <w:i w:val="false"/>
                <w:color w:val="000000"/>
                <w:sz w:val="20"/>
              </w:rPr>
              <w:t>
 </w:t>
            </w:r>
          </w:p>
        </w:tc>
      </w:tr>
      <w:tr>
        <w:trPr>
          <w:trHeight w:val="30" w:hRule="atLeast"/>
        </w:trPr>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Учебник</w:t>
            </w: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Бадамбаева Г., </w:t>
            </w:r>
            <w:r>
              <w:br/>
            </w:r>
            <w:r>
              <w:rPr>
                <w:rFonts w:ascii="Times New Roman"/>
                <w:b w:val="false"/>
                <w:i w:val="false"/>
                <w:color w:val="000000"/>
                <w:sz w:val="20"/>
              </w:rPr>
              <w:t>
Тюлебаева М.,</w:t>
            </w:r>
            <w:r>
              <w:br/>
            </w:r>
            <w:r>
              <w:rPr>
                <w:rFonts w:ascii="Times New Roman"/>
                <w:b w:val="false"/>
                <w:i w:val="false"/>
                <w:color w:val="000000"/>
                <w:sz w:val="20"/>
              </w:rPr>
              <w:t>
Кабдолова К.</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 САТР</w:t>
            </w:r>
            <w:r>
              <w:br/>
            </w:r>
            <w:r>
              <w:rPr>
                <w:rFonts w:ascii="Times New Roman"/>
                <w:b w:val="false"/>
                <w:i w:val="false"/>
                <w:color w:val="000000"/>
                <w:sz w:val="20"/>
              </w:rPr>
              <w:t>
 </w:t>
            </w:r>
          </w:p>
        </w:tc>
      </w:tr>
      <w:tr>
        <w:trPr>
          <w:trHeight w:val="30" w:hRule="atLeast"/>
        </w:trPr>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Оспанов, </w:t>
            </w:r>
            <w:r>
              <w:br/>
            </w:r>
            <w:r>
              <w:rPr>
                <w:rFonts w:ascii="Times New Roman"/>
                <w:b w:val="false"/>
                <w:i w:val="false"/>
                <w:color w:val="000000"/>
                <w:sz w:val="20"/>
              </w:rPr>
              <w:t xml:space="preserve">
Ш. Құрманалина, </w:t>
            </w:r>
            <w:r>
              <w:br/>
            </w:r>
            <w:r>
              <w:rPr>
                <w:rFonts w:ascii="Times New Roman"/>
                <w:b w:val="false"/>
                <w:i w:val="false"/>
                <w:color w:val="000000"/>
                <w:sz w:val="20"/>
              </w:rPr>
              <w:t>
Б. Қосанов,</w:t>
            </w:r>
            <w:r>
              <w:br/>
            </w:r>
            <w:r>
              <w:rPr>
                <w:rFonts w:ascii="Times New Roman"/>
                <w:b w:val="false"/>
                <w:i w:val="false"/>
                <w:color w:val="000000"/>
                <w:sz w:val="20"/>
              </w:rPr>
              <w:t xml:space="preserve">
Ж. Қайынбаев, </w:t>
            </w:r>
            <w:r>
              <w:br/>
            </w:r>
            <w:r>
              <w:rPr>
                <w:rFonts w:ascii="Times New Roman"/>
                <w:b w:val="false"/>
                <w:i w:val="false"/>
                <w:color w:val="000000"/>
                <w:sz w:val="20"/>
              </w:rPr>
              <w:t>
К. Ерешева,</w:t>
            </w:r>
            <w:r>
              <w:br/>
            </w:r>
            <w:r>
              <w:rPr>
                <w:rFonts w:ascii="Times New Roman"/>
                <w:b w:val="false"/>
                <w:i w:val="false"/>
                <w:color w:val="000000"/>
                <w:sz w:val="20"/>
              </w:rPr>
              <w:t>
М. Маркина</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 САТР</w:t>
            </w:r>
            <w:r>
              <w:br/>
            </w:r>
            <w:r>
              <w:rPr>
                <w:rFonts w:ascii="Times New Roman"/>
                <w:b w:val="false"/>
                <w:i w:val="false"/>
                <w:color w:val="000000"/>
                <w:sz w:val="20"/>
              </w:rPr>
              <w:t>
 </w:t>
            </w:r>
          </w:p>
        </w:tc>
      </w:tr>
      <w:tr>
        <w:trPr>
          <w:trHeight w:val="30" w:hRule="atLeast"/>
        </w:trPr>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Жүнісқызы, </w:t>
            </w:r>
            <w:r>
              <w:br/>
            </w:r>
            <w:r>
              <w:rPr>
                <w:rFonts w:ascii="Times New Roman"/>
                <w:b w:val="false"/>
                <w:i w:val="false"/>
                <w:color w:val="000000"/>
                <w:sz w:val="20"/>
              </w:rPr>
              <w:t xml:space="preserve">
Ә. Бірмағамбетов, </w:t>
            </w:r>
            <w:r>
              <w:br/>
            </w:r>
            <w:r>
              <w:rPr>
                <w:rFonts w:ascii="Times New Roman"/>
                <w:b w:val="false"/>
                <w:i w:val="false"/>
                <w:color w:val="000000"/>
                <w:sz w:val="20"/>
              </w:rPr>
              <w:t xml:space="preserve">
Н. Жапанбаева, </w:t>
            </w:r>
            <w:r>
              <w:br/>
            </w:r>
            <w:r>
              <w:rPr>
                <w:rFonts w:ascii="Times New Roman"/>
                <w:b w:val="false"/>
                <w:i w:val="false"/>
                <w:color w:val="000000"/>
                <w:sz w:val="20"/>
              </w:rPr>
              <w:t xml:space="preserve">
И. Нұғыманов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 САТР</w:t>
            </w:r>
            <w:r>
              <w:br/>
            </w:r>
            <w:r>
              <w:rPr>
                <w:rFonts w:ascii="Times New Roman"/>
                <w:b w:val="false"/>
                <w:i w:val="false"/>
                <w:color w:val="000000"/>
                <w:sz w:val="20"/>
              </w:rPr>
              <w:t>
 </w:t>
            </w:r>
          </w:p>
        </w:tc>
      </w:tr>
      <w:tr>
        <w:trPr>
          <w:trHeight w:val="30" w:hRule="atLeast"/>
        </w:trPr>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Сейтақов, </w:t>
            </w:r>
            <w:r>
              <w:br/>
            </w:r>
            <w:r>
              <w:rPr>
                <w:rFonts w:ascii="Times New Roman"/>
                <w:b w:val="false"/>
                <w:i w:val="false"/>
                <w:color w:val="000000"/>
                <w:sz w:val="20"/>
              </w:rPr>
              <w:t xml:space="preserve">
Р. Ізғұттынова, </w:t>
            </w:r>
            <w:r>
              <w:br/>
            </w:r>
            <w:r>
              <w:rPr>
                <w:rFonts w:ascii="Times New Roman"/>
                <w:b w:val="false"/>
                <w:i w:val="false"/>
                <w:color w:val="000000"/>
                <w:sz w:val="20"/>
              </w:rPr>
              <w:t xml:space="preserve">
Ұ. Әбдігапбарова, </w:t>
            </w:r>
            <w:r>
              <w:br/>
            </w:r>
            <w:r>
              <w:rPr>
                <w:rFonts w:ascii="Times New Roman"/>
                <w:b w:val="false"/>
                <w:i w:val="false"/>
                <w:color w:val="000000"/>
                <w:sz w:val="20"/>
              </w:rPr>
              <w:t xml:space="preserve">
Ж. Қажығалиева, </w:t>
            </w:r>
            <w:r>
              <w:br/>
            </w:r>
            <w:r>
              <w:rPr>
                <w:rFonts w:ascii="Times New Roman"/>
                <w:b w:val="false"/>
                <w:i w:val="false"/>
                <w:color w:val="000000"/>
                <w:sz w:val="20"/>
              </w:rPr>
              <w:t>
Ж. Әкімбаева</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 САТР</w:t>
            </w:r>
            <w:r>
              <w:br/>
            </w:r>
            <w:r>
              <w:rPr>
                <w:rFonts w:ascii="Times New Roman"/>
                <w:b w:val="false"/>
                <w:i w:val="false"/>
                <w:color w:val="000000"/>
                <w:sz w:val="20"/>
              </w:rPr>
              <w:t>
 </w:t>
            </w:r>
          </w:p>
        </w:tc>
      </w:tr>
      <w:tr>
        <w:trPr>
          <w:trHeight w:val="30" w:hRule="atLeast"/>
        </w:trPr>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Райымбергенов,</w:t>
            </w:r>
            <w:r>
              <w:br/>
            </w:r>
            <w:r>
              <w:rPr>
                <w:rFonts w:ascii="Times New Roman"/>
                <w:b w:val="false"/>
                <w:i w:val="false"/>
                <w:color w:val="000000"/>
                <w:sz w:val="20"/>
              </w:rPr>
              <w:t xml:space="preserve">
С. Райымбергенова, </w:t>
            </w:r>
            <w:r>
              <w:br/>
            </w:r>
            <w:r>
              <w:rPr>
                <w:rFonts w:ascii="Times New Roman"/>
                <w:b w:val="false"/>
                <w:i w:val="false"/>
                <w:color w:val="000000"/>
                <w:sz w:val="20"/>
              </w:rPr>
              <w:t>
У. Байбусынова</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 САТР</w:t>
            </w:r>
            <w:r>
              <w:br/>
            </w:r>
            <w:r>
              <w:rPr>
                <w:rFonts w:ascii="Times New Roman"/>
                <w:b w:val="false"/>
                <w:i w:val="false"/>
                <w:color w:val="000000"/>
                <w:sz w:val="20"/>
              </w:rPr>
              <w:t>
 </w:t>
            </w:r>
          </w:p>
        </w:tc>
      </w:tr>
      <w:tr>
        <w:trPr>
          <w:trHeight w:val="30" w:hRule="atLeast"/>
        </w:trPr>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Раупова, </w:t>
            </w:r>
            <w:r>
              <w:br/>
            </w:r>
            <w:r>
              <w:rPr>
                <w:rFonts w:ascii="Times New Roman"/>
                <w:b w:val="false"/>
                <w:i w:val="false"/>
                <w:color w:val="000000"/>
                <w:sz w:val="20"/>
              </w:rPr>
              <w:t>
Ә. Төлебиев</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 САТР </w:t>
            </w:r>
          </w:p>
        </w:tc>
      </w:tr>
      <w:tr>
        <w:trPr>
          <w:trHeight w:val="30" w:hRule="atLeast"/>
        </w:trPr>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w:t>
            </w: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Қалназаров, </w:t>
            </w:r>
            <w:r>
              <w:br/>
            </w:r>
            <w:r>
              <w:rPr>
                <w:rFonts w:ascii="Times New Roman"/>
                <w:b w:val="false"/>
                <w:i w:val="false"/>
                <w:color w:val="000000"/>
                <w:sz w:val="20"/>
              </w:rPr>
              <w:t>
Н. Рахметова,</w:t>
            </w:r>
            <w:r>
              <w:br/>
            </w:r>
            <w:r>
              <w:rPr>
                <w:rFonts w:ascii="Times New Roman"/>
                <w:b w:val="false"/>
                <w:i w:val="false"/>
                <w:color w:val="000000"/>
                <w:sz w:val="20"/>
              </w:rPr>
              <w:t>
А. Сманова</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 САТР</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4 класс</w:t>
      </w:r>
      <w:r>
        <w:br/>
      </w:r>
      <w:r>
        <w:rPr>
          <w:rFonts w:ascii="Times New Roman"/>
          <w:b/>
          <w:i w:val="false"/>
          <w:color w:val="000000"/>
        </w:rPr>
        <w:t>с русским языком обучения</w:t>
      </w:r>
      <w:r>
        <w:br/>
      </w:r>
      <w:r>
        <w:rPr>
          <w:rFonts w:ascii="Times New Roman"/>
          <w:b/>
          <w:i w:val="false"/>
          <w:color w:val="000000"/>
        </w:rPr>
        <w:t>учебники по системе Брайля и с укрупненным шрифтом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2"/>
        <w:gridCol w:w="1650"/>
        <w:gridCol w:w="3085"/>
        <w:gridCol w:w="3434"/>
        <w:gridCol w:w="1769"/>
      </w:tblGrid>
      <w:tr>
        <w:trPr>
          <w:trHeight w:val="30" w:hRule="atLeast"/>
        </w:trPr>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издания</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издания</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Издательство</w:t>
            </w:r>
          </w:p>
        </w:tc>
      </w:tr>
      <w:tr>
        <w:trPr>
          <w:trHeight w:val="30" w:hRule="atLeast"/>
        </w:trPr>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Досмамбетова Г.</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 САТР </w:t>
            </w:r>
          </w:p>
        </w:tc>
      </w:tr>
      <w:tr>
        <w:trPr>
          <w:trHeight w:val="30" w:hRule="atLeast"/>
        </w:trPr>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Никитина С., </w:t>
            </w:r>
            <w:r>
              <w:br/>
            </w:r>
            <w:r>
              <w:rPr>
                <w:rFonts w:ascii="Times New Roman"/>
                <w:b w:val="false"/>
                <w:i w:val="false"/>
                <w:color w:val="000000"/>
                <w:sz w:val="20"/>
              </w:rPr>
              <w:t>
Якунина Л., Кульгельдинова Т.</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 САТР </w:t>
            </w:r>
          </w:p>
        </w:tc>
      </w:tr>
      <w:tr>
        <w:trPr>
          <w:trHeight w:val="30" w:hRule="atLeast"/>
        </w:trPr>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Литературное чтение</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Павленко В.,</w:t>
            </w:r>
            <w:r>
              <w:br/>
            </w:r>
            <w:r>
              <w:rPr>
                <w:rFonts w:ascii="Times New Roman"/>
                <w:b w:val="false"/>
                <w:i w:val="false"/>
                <w:color w:val="000000"/>
                <w:sz w:val="20"/>
              </w:rPr>
              <w:t xml:space="preserve">
Саржанова А., </w:t>
            </w:r>
            <w:r>
              <w:br/>
            </w:r>
            <w:r>
              <w:rPr>
                <w:rFonts w:ascii="Times New Roman"/>
                <w:b w:val="false"/>
                <w:i w:val="false"/>
                <w:color w:val="000000"/>
                <w:sz w:val="20"/>
              </w:rPr>
              <w:t>
Фрумкина Г.</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 САТР</w:t>
            </w:r>
          </w:p>
        </w:tc>
      </w:tr>
      <w:tr>
        <w:trPr>
          <w:trHeight w:val="30" w:hRule="atLeast"/>
        </w:trPr>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Литературное чтение. Хрестоматия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Павленко В.</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 САТР</w:t>
            </w:r>
          </w:p>
        </w:tc>
      </w:tr>
      <w:tr>
        <w:trPr>
          <w:trHeight w:val="30" w:hRule="atLeast"/>
        </w:trPr>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 Т.,</w:t>
            </w:r>
            <w:r>
              <w:br/>
            </w:r>
            <w:r>
              <w:rPr>
                <w:rFonts w:ascii="Times New Roman"/>
                <w:b w:val="false"/>
                <w:i w:val="false"/>
                <w:color w:val="000000"/>
                <w:sz w:val="20"/>
              </w:rPr>
              <w:t xml:space="preserve">
Косанов Б., </w:t>
            </w:r>
            <w:r>
              <w:br/>
            </w:r>
            <w:r>
              <w:rPr>
                <w:rFonts w:ascii="Times New Roman"/>
                <w:b w:val="false"/>
                <w:i w:val="false"/>
                <w:color w:val="000000"/>
                <w:sz w:val="20"/>
              </w:rPr>
              <w:t>
Кайынбаев Ж.,</w:t>
            </w:r>
            <w:r>
              <w:br/>
            </w:r>
            <w:r>
              <w:rPr>
                <w:rFonts w:ascii="Times New Roman"/>
                <w:b w:val="false"/>
                <w:i w:val="false"/>
                <w:color w:val="000000"/>
                <w:sz w:val="20"/>
              </w:rPr>
              <w:t>
Курманалина Ш.,</w:t>
            </w:r>
            <w:r>
              <w:br/>
            </w:r>
            <w:r>
              <w:rPr>
                <w:rFonts w:ascii="Times New Roman"/>
                <w:b w:val="false"/>
                <w:i w:val="false"/>
                <w:color w:val="000000"/>
                <w:sz w:val="20"/>
              </w:rPr>
              <w:t>
Ерешева К.,</w:t>
            </w:r>
            <w:r>
              <w:br/>
            </w:r>
            <w:r>
              <w:rPr>
                <w:rFonts w:ascii="Times New Roman"/>
                <w:b w:val="false"/>
                <w:i w:val="false"/>
                <w:color w:val="000000"/>
                <w:sz w:val="20"/>
              </w:rPr>
              <w:t>
Маркина М.</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 САТР </w:t>
            </w:r>
          </w:p>
        </w:tc>
      </w:tr>
      <w:tr>
        <w:trPr>
          <w:trHeight w:val="30" w:hRule="atLeast"/>
        </w:trPr>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Жунусова К., Бирмагамбетов А.,</w:t>
            </w:r>
            <w:r>
              <w:br/>
            </w:r>
            <w:r>
              <w:rPr>
                <w:rFonts w:ascii="Times New Roman"/>
                <w:b w:val="false"/>
                <w:i w:val="false"/>
                <w:color w:val="000000"/>
                <w:sz w:val="20"/>
              </w:rPr>
              <w:t>
Нугуманов И.,</w:t>
            </w:r>
            <w:r>
              <w:br/>
            </w:r>
            <w:r>
              <w:rPr>
                <w:rFonts w:ascii="Times New Roman"/>
                <w:b w:val="false"/>
                <w:i w:val="false"/>
                <w:color w:val="000000"/>
                <w:sz w:val="20"/>
              </w:rPr>
              <w:t>
Ледовских Е.</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 САТР </w:t>
            </w:r>
          </w:p>
        </w:tc>
      </w:tr>
      <w:tr>
        <w:trPr>
          <w:trHeight w:val="30" w:hRule="atLeast"/>
        </w:trPr>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Калачева И., </w:t>
            </w:r>
            <w:r>
              <w:br/>
            </w:r>
            <w:r>
              <w:rPr>
                <w:rFonts w:ascii="Times New Roman"/>
                <w:b w:val="false"/>
                <w:i w:val="false"/>
                <w:color w:val="000000"/>
                <w:sz w:val="20"/>
              </w:rPr>
              <w:t>
Кудышева Б.</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Бөбек -САТР </w:t>
            </w:r>
          </w:p>
        </w:tc>
      </w:tr>
      <w:tr>
        <w:trPr>
          <w:trHeight w:val="30" w:hRule="atLeast"/>
        </w:trPr>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Трудовое обучение</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Калназаров Б., </w:t>
            </w:r>
            <w:r>
              <w:br/>
            </w:r>
            <w:r>
              <w:rPr>
                <w:rFonts w:ascii="Times New Roman"/>
                <w:b w:val="false"/>
                <w:i w:val="false"/>
                <w:color w:val="000000"/>
                <w:sz w:val="20"/>
              </w:rPr>
              <w:t>
РахметоваН.,</w:t>
            </w:r>
            <w:r>
              <w:br/>
            </w:r>
            <w:r>
              <w:rPr>
                <w:rFonts w:ascii="Times New Roman"/>
                <w:b w:val="false"/>
                <w:i w:val="false"/>
                <w:color w:val="000000"/>
                <w:sz w:val="20"/>
              </w:rPr>
              <w:t xml:space="preserve">
Сманова А., </w:t>
            </w:r>
            <w:r>
              <w:br/>
            </w:r>
            <w:r>
              <w:rPr>
                <w:rFonts w:ascii="Times New Roman"/>
                <w:b w:val="false"/>
                <w:i w:val="false"/>
                <w:color w:val="000000"/>
                <w:sz w:val="20"/>
              </w:rPr>
              <w:t>
Волкова Н.</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 САТР </w:t>
            </w:r>
          </w:p>
        </w:tc>
      </w:tr>
      <w:tr>
        <w:trPr>
          <w:trHeight w:val="30" w:hRule="atLeast"/>
        </w:trPr>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Изобразительное искусство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Раупова Н.,</w:t>
            </w:r>
            <w:r>
              <w:br/>
            </w:r>
            <w:r>
              <w:rPr>
                <w:rFonts w:ascii="Times New Roman"/>
                <w:b w:val="false"/>
                <w:i w:val="false"/>
                <w:color w:val="000000"/>
                <w:sz w:val="20"/>
              </w:rPr>
              <w:t>
Тулебиев А.</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 САТР </w:t>
            </w:r>
          </w:p>
        </w:tc>
      </w:tr>
      <w:tr>
        <w:trPr>
          <w:trHeight w:val="30" w:hRule="atLeast"/>
        </w:trPr>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Райымбергенов А.,</w:t>
            </w:r>
            <w:r>
              <w:br/>
            </w:r>
            <w:r>
              <w:rPr>
                <w:rFonts w:ascii="Times New Roman"/>
                <w:b w:val="false"/>
                <w:i w:val="false"/>
                <w:color w:val="000000"/>
                <w:sz w:val="20"/>
              </w:rPr>
              <w:t>
Райымбергенова С.,</w:t>
            </w:r>
            <w:r>
              <w:br/>
            </w:r>
            <w:r>
              <w:rPr>
                <w:rFonts w:ascii="Times New Roman"/>
                <w:b w:val="false"/>
                <w:i w:val="false"/>
                <w:color w:val="000000"/>
                <w:sz w:val="20"/>
              </w:rPr>
              <w:t>
Байбусынова 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 САТР </w:t>
            </w:r>
          </w:p>
        </w:tc>
      </w:tr>
    </w:tbl>
    <w:p>
      <w:pPr>
        <w:spacing w:after="0"/>
        <w:ind w:left="0"/>
        <w:jc w:val="left"/>
      </w:pPr>
      <w:r>
        <w:rPr>
          <w:rFonts w:ascii="Times New Roman"/>
          <w:b/>
          <w:i w:val="false"/>
          <w:color w:val="000000"/>
        </w:rPr>
        <w:t xml:space="preserve">  5 класс</w:t>
      </w:r>
      <w:r>
        <w:br/>
      </w:r>
      <w:r>
        <w:rPr>
          <w:rFonts w:ascii="Times New Roman"/>
          <w:b/>
          <w:i w:val="false"/>
          <w:color w:val="000000"/>
        </w:rPr>
        <w:t>с казахским языком обучения</w:t>
      </w:r>
      <w:r>
        <w:br/>
      </w:r>
      <w:r>
        <w:rPr>
          <w:rFonts w:ascii="Times New Roman"/>
          <w:b/>
          <w:i w:val="false"/>
          <w:color w:val="000000"/>
        </w:rPr>
        <w:t>учебники по системе Брайля и с укрупненным шрифтом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0"/>
        <w:gridCol w:w="1753"/>
        <w:gridCol w:w="2003"/>
        <w:gridCol w:w="3648"/>
        <w:gridCol w:w="2386"/>
      </w:tblGrid>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издания</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(ы)</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издания</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Издательство</w:t>
            </w:r>
          </w:p>
        </w:tc>
      </w:tr>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Қосымова, </w:t>
            </w:r>
            <w:r>
              <w:br/>
            </w:r>
            <w:r>
              <w:rPr>
                <w:rFonts w:ascii="Times New Roman"/>
                <w:b w:val="false"/>
                <w:i w:val="false"/>
                <w:color w:val="000000"/>
                <w:sz w:val="20"/>
              </w:rPr>
              <w:t>
Ж. Дәулетбекова</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 САТР </w:t>
            </w:r>
          </w:p>
        </w:tc>
      </w:tr>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Дайыр, </w:t>
            </w:r>
            <w:r>
              <w:br/>
            </w:r>
            <w:r>
              <w:rPr>
                <w:rFonts w:ascii="Times New Roman"/>
                <w:b w:val="false"/>
                <w:i w:val="false"/>
                <w:color w:val="000000"/>
                <w:sz w:val="20"/>
              </w:rPr>
              <w:t xml:space="preserve">
Қ. Айтқалиев, </w:t>
            </w:r>
            <w:r>
              <w:br/>
            </w:r>
            <w:r>
              <w:rPr>
                <w:rFonts w:ascii="Times New Roman"/>
                <w:b w:val="false"/>
                <w:i w:val="false"/>
                <w:color w:val="000000"/>
                <w:sz w:val="20"/>
              </w:rPr>
              <w:t xml:space="preserve">
Ш. Беркімбаева, </w:t>
            </w:r>
            <w:r>
              <w:br/>
            </w:r>
            <w:r>
              <w:rPr>
                <w:rFonts w:ascii="Times New Roman"/>
                <w:b w:val="false"/>
                <w:i w:val="false"/>
                <w:color w:val="000000"/>
                <w:sz w:val="20"/>
              </w:rPr>
              <w:t>
Г. Құрманбай</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 САТР </w:t>
            </w:r>
          </w:p>
        </w:tc>
      </w:tr>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xml:space="preserve">
Учебник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Жанпейс У.,</w:t>
            </w:r>
            <w:r>
              <w:br/>
            </w:r>
            <w:r>
              <w:rPr>
                <w:rFonts w:ascii="Times New Roman"/>
                <w:b w:val="false"/>
                <w:i w:val="false"/>
                <w:color w:val="000000"/>
                <w:sz w:val="20"/>
              </w:rPr>
              <w:t>
Кожакеева Ш.</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 САТР </w:t>
            </w:r>
          </w:p>
        </w:tc>
      </w:tr>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Аяпова, </w:t>
            </w:r>
            <w:r>
              <w:br/>
            </w:r>
            <w:r>
              <w:rPr>
                <w:rFonts w:ascii="Times New Roman"/>
                <w:b w:val="false"/>
                <w:i w:val="false"/>
                <w:color w:val="000000"/>
                <w:sz w:val="20"/>
              </w:rPr>
              <w:t>
Д.Ұқбаев,</w:t>
            </w:r>
            <w:r>
              <w:br/>
            </w:r>
            <w:r>
              <w:rPr>
                <w:rFonts w:ascii="Times New Roman"/>
                <w:b w:val="false"/>
                <w:i w:val="false"/>
                <w:color w:val="000000"/>
                <w:sz w:val="20"/>
              </w:rPr>
              <w:t>
Д. Әбілдаева</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 САТР</w:t>
            </w:r>
            <w:r>
              <w:br/>
            </w:r>
            <w:r>
              <w:rPr>
                <w:rFonts w:ascii="Times New Roman"/>
                <w:b w:val="false"/>
                <w:i w:val="false"/>
                <w:color w:val="000000"/>
                <w:sz w:val="20"/>
              </w:rPr>
              <w:t>
 </w:t>
            </w:r>
          </w:p>
        </w:tc>
      </w:tr>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Алдамұратова, </w:t>
            </w:r>
            <w:r>
              <w:br/>
            </w:r>
            <w:r>
              <w:rPr>
                <w:rFonts w:ascii="Times New Roman"/>
                <w:b w:val="false"/>
                <w:i w:val="false"/>
                <w:color w:val="000000"/>
                <w:sz w:val="20"/>
              </w:rPr>
              <w:t>
Е. Байшоланов</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 САТР </w:t>
            </w:r>
          </w:p>
        </w:tc>
      </w:tr>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Вьюшкова, </w:t>
            </w:r>
            <w:r>
              <w:br/>
            </w:r>
            <w:r>
              <w:rPr>
                <w:rFonts w:ascii="Times New Roman"/>
                <w:b w:val="false"/>
                <w:i w:val="false"/>
                <w:color w:val="000000"/>
                <w:sz w:val="20"/>
              </w:rPr>
              <w:t>
Н. Параскун</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Арман-ПВ - САТР </w:t>
            </w:r>
          </w:p>
        </w:tc>
      </w:tr>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Әбдіманапов, </w:t>
            </w:r>
            <w:r>
              <w:br/>
            </w:r>
            <w:r>
              <w:rPr>
                <w:rFonts w:ascii="Times New Roman"/>
                <w:b w:val="false"/>
                <w:i w:val="false"/>
                <w:color w:val="000000"/>
                <w:sz w:val="20"/>
              </w:rPr>
              <w:t xml:space="preserve">
А. Прищепина, </w:t>
            </w:r>
            <w:r>
              <w:br/>
            </w:r>
            <w:r>
              <w:rPr>
                <w:rFonts w:ascii="Times New Roman"/>
                <w:b w:val="false"/>
                <w:i w:val="false"/>
                <w:color w:val="000000"/>
                <w:sz w:val="20"/>
              </w:rPr>
              <w:t xml:space="preserve">
Л. Фокина, </w:t>
            </w:r>
            <w:r>
              <w:br/>
            </w:r>
            <w:r>
              <w:rPr>
                <w:rFonts w:ascii="Times New Roman"/>
                <w:b w:val="false"/>
                <w:i w:val="false"/>
                <w:color w:val="000000"/>
                <w:sz w:val="20"/>
              </w:rPr>
              <w:t>
А. Әбілгазиев</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 САТР</w:t>
            </w:r>
            <w:r>
              <w:br/>
            </w:r>
            <w:r>
              <w:rPr>
                <w:rFonts w:ascii="Times New Roman"/>
                <w:b w:val="false"/>
                <w:i w:val="false"/>
                <w:color w:val="000000"/>
                <w:sz w:val="20"/>
              </w:rPr>
              <w:t>
 </w:t>
            </w:r>
          </w:p>
        </w:tc>
      </w:tr>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тарихынан әңгімелер</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Артықбаев, </w:t>
            </w:r>
            <w:r>
              <w:br/>
            </w:r>
            <w:r>
              <w:rPr>
                <w:rFonts w:ascii="Times New Roman"/>
                <w:b w:val="false"/>
                <w:i w:val="false"/>
                <w:color w:val="000000"/>
                <w:sz w:val="20"/>
              </w:rPr>
              <w:t>
Ә. Сабданбекова,</w:t>
            </w:r>
            <w:r>
              <w:br/>
            </w:r>
            <w:r>
              <w:rPr>
                <w:rFonts w:ascii="Times New Roman"/>
                <w:b w:val="false"/>
                <w:i w:val="false"/>
                <w:color w:val="000000"/>
                <w:sz w:val="20"/>
              </w:rPr>
              <w:t>
Е. Әбіл</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 САТР</w:t>
            </w:r>
            <w:r>
              <w:br/>
            </w:r>
            <w:r>
              <w:rPr>
                <w:rFonts w:ascii="Times New Roman"/>
                <w:b w:val="false"/>
                <w:i w:val="false"/>
                <w:color w:val="000000"/>
                <w:sz w:val="20"/>
              </w:rPr>
              <w:t>
 </w:t>
            </w:r>
          </w:p>
        </w:tc>
      </w:tr>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Сейтақов, </w:t>
            </w:r>
            <w:r>
              <w:br/>
            </w:r>
            <w:r>
              <w:rPr>
                <w:rFonts w:ascii="Times New Roman"/>
                <w:b w:val="false"/>
                <w:i w:val="false"/>
                <w:color w:val="000000"/>
                <w:sz w:val="20"/>
              </w:rPr>
              <w:t>
Ж. Қажығалиева</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 САТР</w:t>
            </w:r>
            <w:r>
              <w:br/>
            </w:r>
            <w:r>
              <w:rPr>
                <w:rFonts w:ascii="Times New Roman"/>
                <w:b w:val="false"/>
                <w:i w:val="false"/>
                <w:color w:val="000000"/>
                <w:sz w:val="20"/>
              </w:rPr>
              <w:t>
 </w:t>
            </w:r>
          </w:p>
        </w:tc>
      </w:tr>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Райымбергенов, </w:t>
            </w:r>
            <w:r>
              <w:br/>
            </w:r>
            <w:r>
              <w:rPr>
                <w:rFonts w:ascii="Times New Roman"/>
                <w:b w:val="false"/>
                <w:i w:val="false"/>
                <w:color w:val="000000"/>
                <w:sz w:val="20"/>
              </w:rPr>
              <w:t xml:space="preserve">
С. Райымбергенова, </w:t>
            </w:r>
            <w:r>
              <w:br/>
            </w:r>
            <w:r>
              <w:rPr>
                <w:rFonts w:ascii="Times New Roman"/>
                <w:b w:val="false"/>
                <w:i w:val="false"/>
                <w:color w:val="000000"/>
                <w:sz w:val="20"/>
              </w:rPr>
              <w:t xml:space="preserve">
У. Байбусынова, </w:t>
            </w:r>
            <w:r>
              <w:br/>
            </w:r>
            <w:r>
              <w:rPr>
                <w:rFonts w:ascii="Times New Roman"/>
                <w:b w:val="false"/>
                <w:i w:val="false"/>
                <w:color w:val="000000"/>
                <w:sz w:val="20"/>
              </w:rPr>
              <w:t>
А. Байбек</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 САТР</w:t>
            </w:r>
            <w:r>
              <w:br/>
            </w:r>
            <w:r>
              <w:rPr>
                <w:rFonts w:ascii="Times New Roman"/>
                <w:b w:val="false"/>
                <w:i w:val="false"/>
                <w:color w:val="000000"/>
                <w:sz w:val="20"/>
              </w:rPr>
              <w:t>
 </w:t>
            </w:r>
          </w:p>
        </w:tc>
      </w:tr>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Ә.Төлебиев, </w:t>
            </w:r>
            <w:r>
              <w:br/>
            </w:r>
            <w:r>
              <w:rPr>
                <w:rFonts w:ascii="Times New Roman"/>
                <w:b w:val="false"/>
                <w:i w:val="false"/>
                <w:color w:val="000000"/>
                <w:sz w:val="20"/>
              </w:rPr>
              <w:t>
Р. Ақбердиева</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 САТР </w:t>
            </w:r>
          </w:p>
        </w:tc>
      </w:tr>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 қыз балалар үшін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Якупова,</w:t>
            </w:r>
            <w:r>
              <w:br/>
            </w:r>
            <w:r>
              <w:rPr>
                <w:rFonts w:ascii="Times New Roman"/>
                <w:b w:val="false"/>
                <w:i w:val="false"/>
                <w:color w:val="000000"/>
                <w:sz w:val="20"/>
              </w:rPr>
              <w:t>
А. Калашникова</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 САТР</w:t>
            </w:r>
            <w:r>
              <w:br/>
            </w:r>
            <w:r>
              <w:rPr>
                <w:rFonts w:ascii="Times New Roman"/>
                <w:b w:val="false"/>
                <w:i w:val="false"/>
                <w:color w:val="000000"/>
                <w:sz w:val="20"/>
              </w:rPr>
              <w:t>
 </w:t>
            </w:r>
          </w:p>
        </w:tc>
      </w:tr>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 ұл балалар үшін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Чукалин</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 САТР</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5 класс</w:t>
      </w:r>
      <w:r>
        <w:br/>
      </w:r>
      <w:r>
        <w:rPr>
          <w:rFonts w:ascii="Times New Roman"/>
          <w:b/>
          <w:i w:val="false"/>
          <w:color w:val="000000"/>
        </w:rPr>
        <w:t>с русским языком обучения</w:t>
      </w:r>
      <w:r>
        <w:br/>
      </w:r>
      <w:r>
        <w:rPr>
          <w:rFonts w:ascii="Times New Roman"/>
          <w:b/>
          <w:i w:val="false"/>
          <w:color w:val="000000"/>
        </w:rPr>
        <w:t>учебники по системе Брайля и с укрупненным шрифтом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4"/>
        <w:gridCol w:w="1588"/>
        <w:gridCol w:w="2970"/>
        <w:gridCol w:w="3306"/>
        <w:gridCol w:w="2162"/>
      </w:tblGrid>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издания</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(ы)</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издания</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Издательство</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Ерназарова,</w:t>
            </w:r>
            <w:r>
              <w:br/>
            </w:r>
            <w:r>
              <w:rPr>
                <w:rFonts w:ascii="Times New Roman"/>
                <w:b w:val="false"/>
                <w:i w:val="false"/>
                <w:color w:val="000000"/>
                <w:sz w:val="20"/>
              </w:rPr>
              <w:t>
Г. Досмамбетова,</w:t>
            </w:r>
            <w:r>
              <w:br/>
            </w:r>
            <w:r>
              <w:rPr>
                <w:rFonts w:ascii="Times New Roman"/>
                <w:b w:val="false"/>
                <w:i w:val="false"/>
                <w:color w:val="000000"/>
                <w:sz w:val="20"/>
              </w:rPr>
              <w:t>
Ж. Смагулова</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 САТР</w:t>
            </w: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С.Тұрсынғалиева, </w:t>
            </w:r>
            <w:r>
              <w:br/>
            </w:r>
            <w:r>
              <w:rPr>
                <w:rFonts w:ascii="Times New Roman"/>
                <w:b w:val="false"/>
                <w:i w:val="false"/>
                <w:color w:val="000000"/>
                <w:sz w:val="20"/>
              </w:rPr>
              <w:t>
Ә.Берекенова</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Арман-ПВ - САТР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Сабитова З.,</w:t>
            </w:r>
            <w:r>
              <w:br/>
            </w:r>
            <w:r>
              <w:rPr>
                <w:rFonts w:ascii="Times New Roman"/>
                <w:b w:val="false"/>
                <w:i w:val="false"/>
                <w:color w:val="000000"/>
                <w:sz w:val="20"/>
              </w:rPr>
              <w:t>
Павленко В.</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 САТР</w:t>
            </w: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словесность</w:t>
            </w: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Чаплышкина Т., Сафронова Л.,</w:t>
            </w:r>
            <w:r>
              <w:br/>
            </w:r>
            <w:r>
              <w:rPr>
                <w:rFonts w:ascii="Times New Roman"/>
                <w:b w:val="false"/>
                <w:i w:val="false"/>
                <w:color w:val="000000"/>
                <w:sz w:val="20"/>
              </w:rPr>
              <w:t>
Садвакасова А.,</w:t>
            </w:r>
            <w:r>
              <w:br/>
            </w:r>
            <w:r>
              <w:rPr>
                <w:rFonts w:ascii="Times New Roman"/>
                <w:b w:val="false"/>
                <w:i w:val="false"/>
                <w:color w:val="000000"/>
                <w:sz w:val="20"/>
              </w:rPr>
              <w:t>
Ставицкая Н.,</w:t>
            </w:r>
            <w:r>
              <w:br/>
            </w:r>
            <w:r>
              <w:rPr>
                <w:rFonts w:ascii="Times New Roman"/>
                <w:b w:val="false"/>
                <w:i w:val="false"/>
                <w:color w:val="000000"/>
                <w:sz w:val="20"/>
              </w:rPr>
              <w:t xml:space="preserve">
Ходова С.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 САТР</w:t>
            </w: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язык</w:t>
            </w:r>
            <w:r>
              <w:br/>
            </w:r>
            <w:r>
              <w:rPr>
                <w:rFonts w:ascii="Times New Roman"/>
                <w:b w:val="false"/>
                <w:i w:val="false"/>
                <w:color w:val="000000"/>
                <w:sz w:val="20"/>
              </w:rPr>
              <w:t>
 </w:t>
            </w: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Аяпова Т., </w:t>
            </w:r>
            <w:r>
              <w:br/>
            </w:r>
            <w:r>
              <w:rPr>
                <w:rFonts w:ascii="Times New Roman"/>
                <w:b w:val="false"/>
                <w:i w:val="false"/>
                <w:color w:val="000000"/>
                <w:sz w:val="20"/>
              </w:rPr>
              <w:t xml:space="preserve">
Укбаев Д., </w:t>
            </w:r>
            <w:r>
              <w:br/>
            </w:r>
            <w:r>
              <w:rPr>
                <w:rFonts w:ascii="Times New Roman"/>
                <w:b w:val="false"/>
                <w:i w:val="false"/>
                <w:color w:val="000000"/>
                <w:sz w:val="20"/>
              </w:rPr>
              <w:t>
Абильдаева З.</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 САТР</w:t>
            </w: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Алдамуратова Т., </w:t>
            </w:r>
            <w:r>
              <w:br/>
            </w:r>
            <w:r>
              <w:rPr>
                <w:rFonts w:ascii="Times New Roman"/>
                <w:b w:val="false"/>
                <w:i w:val="false"/>
                <w:color w:val="000000"/>
                <w:sz w:val="20"/>
              </w:rPr>
              <w:t>
Байшоланов Е.</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 САТР</w:t>
            </w: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Вьюшкова Е., </w:t>
            </w:r>
            <w:r>
              <w:br/>
            </w:r>
            <w:r>
              <w:rPr>
                <w:rFonts w:ascii="Times New Roman"/>
                <w:b w:val="false"/>
                <w:i w:val="false"/>
                <w:color w:val="000000"/>
                <w:sz w:val="20"/>
              </w:rPr>
              <w:t>
Параскун Н.</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 САТР</w:t>
            </w: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w:t>
            </w:r>
            <w:r>
              <w:br/>
            </w:r>
            <w:r>
              <w:rPr>
                <w:rFonts w:ascii="Times New Roman"/>
                <w:b w:val="false"/>
                <w:i w:val="false"/>
                <w:color w:val="000000"/>
                <w:sz w:val="20"/>
              </w:rPr>
              <w:t>
 </w:t>
            </w: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АбдиманаповБ.,</w:t>
            </w:r>
            <w:r>
              <w:br/>
            </w:r>
            <w:r>
              <w:rPr>
                <w:rFonts w:ascii="Times New Roman"/>
                <w:b w:val="false"/>
                <w:i w:val="false"/>
                <w:color w:val="000000"/>
                <w:sz w:val="20"/>
              </w:rPr>
              <w:t xml:space="preserve">
Прищепина А., </w:t>
            </w:r>
            <w:r>
              <w:br/>
            </w:r>
            <w:r>
              <w:rPr>
                <w:rFonts w:ascii="Times New Roman"/>
                <w:b w:val="false"/>
                <w:i w:val="false"/>
                <w:color w:val="000000"/>
                <w:sz w:val="20"/>
              </w:rPr>
              <w:t>
Фокина Л.</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 САТР</w:t>
            </w: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Рассказы по истории Казахстана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Артыкбаев Ж., СабданбековаА., </w:t>
            </w:r>
            <w:r>
              <w:br/>
            </w:r>
            <w:r>
              <w:rPr>
                <w:rFonts w:ascii="Times New Roman"/>
                <w:b w:val="false"/>
                <w:i w:val="false"/>
                <w:color w:val="000000"/>
                <w:sz w:val="20"/>
              </w:rPr>
              <w:t>
Абиль Е.</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 САТР</w:t>
            </w: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w:t>
            </w: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Кажыгалиева Ж., </w:t>
            </w:r>
            <w:r>
              <w:br/>
            </w:r>
            <w:r>
              <w:rPr>
                <w:rFonts w:ascii="Times New Roman"/>
                <w:b w:val="false"/>
                <w:i w:val="false"/>
                <w:color w:val="000000"/>
                <w:sz w:val="20"/>
              </w:rPr>
              <w:t xml:space="preserve">
Кишкентаева Ж., </w:t>
            </w:r>
            <w:r>
              <w:br/>
            </w:r>
            <w:r>
              <w:rPr>
                <w:rFonts w:ascii="Times New Roman"/>
                <w:b w:val="false"/>
                <w:i w:val="false"/>
                <w:color w:val="000000"/>
                <w:sz w:val="20"/>
              </w:rPr>
              <w:t xml:space="preserve">
Ким В., </w:t>
            </w:r>
            <w:r>
              <w:br/>
            </w:r>
            <w:r>
              <w:rPr>
                <w:rFonts w:ascii="Times New Roman"/>
                <w:b w:val="false"/>
                <w:i w:val="false"/>
                <w:color w:val="000000"/>
                <w:sz w:val="20"/>
              </w:rPr>
              <w:t xml:space="preserve">
Байжасарова Г., </w:t>
            </w:r>
            <w:r>
              <w:br/>
            </w:r>
            <w:r>
              <w:rPr>
                <w:rFonts w:ascii="Times New Roman"/>
                <w:b w:val="false"/>
                <w:i w:val="false"/>
                <w:color w:val="000000"/>
                <w:sz w:val="20"/>
              </w:rPr>
              <w:t xml:space="preserve">
Калиева Г., </w:t>
            </w:r>
            <w:r>
              <w:br/>
            </w:r>
            <w:r>
              <w:rPr>
                <w:rFonts w:ascii="Times New Roman"/>
                <w:b w:val="false"/>
                <w:i w:val="false"/>
                <w:color w:val="000000"/>
                <w:sz w:val="20"/>
              </w:rPr>
              <w:t>
Сапарбаева А.</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 САТР</w:t>
            </w: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Райымбергенов А.,</w:t>
            </w:r>
            <w:r>
              <w:br/>
            </w:r>
            <w:r>
              <w:rPr>
                <w:rFonts w:ascii="Times New Roman"/>
                <w:b w:val="false"/>
                <w:i w:val="false"/>
                <w:color w:val="000000"/>
                <w:sz w:val="20"/>
              </w:rPr>
              <w:t>
Райымбергенова С.,</w:t>
            </w:r>
            <w:r>
              <w:br/>
            </w:r>
            <w:r>
              <w:rPr>
                <w:rFonts w:ascii="Times New Roman"/>
                <w:b w:val="false"/>
                <w:i w:val="false"/>
                <w:color w:val="000000"/>
                <w:sz w:val="20"/>
              </w:rPr>
              <w:t>
Байбусынова У.</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 САТР</w:t>
            </w: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Изобразительное искусство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Тулебиев А., </w:t>
            </w:r>
            <w:r>
              <w:br/>
            </w:r>
            <w:r>
              <w:rPr>
                <w:rFonts w:ascii="Times New Roman"/>
                <w:b w:val="false"/>
                <w:i w:val="false"/>
                <w:color w:val="000000"/>
                <w:sz w:val="20"/>
              </w:rPr>
              <w:t>
Акбердиева Р.</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 САТР</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для девочек</w:t>
            </w: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Якупова Н., Калашникова А.</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 САТР</w:t>
            </w: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для мальчиков</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Чукалин В.</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 САТР</w:t>
            </w:r>
          </w:p>
        </w:tc>
      </w:tr>
    </w:tbl>
    <w:p>
      <w:pPr>
        <w:spacing w:after="0"/>
        <w:ind w:left="0"/>
        <w:jc w:val="left"/>
      </w:pPr>
      <w:r>
        <w:rPr>
          <w:rFonts w:ascii="Times New Roman"/>
          <w:b/>
          <w:i w:val="false"/>
          <w:color w:val="000000"/>
        </w:rPr>
        <w:t xml:space="preserve">  6 класс</w:t>
      </w:r>
      <w:r>
        <w:br/>
      </w:r>
      <w:r>
        <w:rPr>
          <w:rFonts w:ascii="Times New Roman"/>
          <w:b/>
          <w:i w:val="false"/>
          <w:color w:val="000000"/>
        </w:rPr>
        <w:t>с казахским языком обучения</w:t>
      </w:r>
      <w:r>
        <w:br/>
      </w:r>
      <w:r>
        <w:rPr>
          <w:rFonts w:ascii="Times New Roman"/>
          <w:b/>
          <w:i w:val="false"/>
          <w:color w:val="000000"/>
        </w:rPr>
        <w:t>учебники по системе Брайля и с укрупненным шрифтом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7"/>
        <w:gridCol w:w="4034"/>
        <w:gridCol w:w="1218"/>
        <w:gridCol w:w="2220"/>
        <w:gridCol w:w="3301"/>
      </w:tblGrid>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издания</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издания</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Издательство</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Исаев,</w:t>
            </w:r>
            <w:r>
              <w:br/>
            </w:r>
            <w:r>
              <w:rPr>
                <w:rFonts w:ascii="Times New Roman"/>
                <w:b w:val="false"/>
                <w:i w:val="false"/>
                <w:color w:val="000000"/>
                <w:sz w:val="20"/>
              </w:rPr>
              <w:t>
Ж. Дәулетбекова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 САТР</w:t>
            </w:r>
            <w:r>
              <w:br/>
            </w:r>
            <w:r>
              <w:rPr>
                <w:rFonts w:ascii="Times New Roman"/>
                <w:b w:val="false"/>
                <w:i w:val="false"/>
                <w:color w:val="000000"/>
                <w:sz w:val="20"/>
              </w:rPr>
              <w:t>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Ісләмжанұлы, </w:t>
            </w:r>
            <w:r>
              <w:br/>
            </w:r>
            <w:r>
              <w:rPr>
                <w:rFonts w:ascii="Times New Roman"/>
                <w:b w:val="false"/>
                <w:i w:val="false"/>
                <w:color w:val="000000"/>
                <w:sz w:val="20"/>
              </w:rPr>
              <w:t>
Б. Әрінова,</w:t>
            </w:r>
            <w:r>
              <w:br/>
            </w:r>
            <w:r>
              <w:rPr>
                <w:rFonts w:ascii="Times New Roman"/>
                <w:b w:val="false"/>
                <w:i w:val="false"/>
                <w:color w:val="000000"/>
                <w:sz w:val="20"/>
              </w:rPr>
              <w:t xml:space="preserve">
Р. Баттал, </w:t>
            </w:r>
            <w:r>
              <w:br/>
            </w:r>
            <w:r>
              <w:rPr>
                <w:rFonts w:ascii="Times New Roman"/>
                <w:b w:val="false"/>
                <w:i w:val="false"/>
                <w:color w:val="000000"/>
                <w:sz w:val="20"/>
              </w:rPr>
              <w:t>
Е. Арын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 САТР</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Хрестоматия</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Ісләмжанұлы, </w:t>
            </w:r>
            <w:r>
              <w:br/>
            </w:r>
            <w:r>
              <w:rPr>
                <w:rFonts w:ascii="Times New Roman"/>
                <w:b w:val="false"/>
                <w:i w:val="false"/>
                <w:color w:val="000000"/>
                <w:sz w:val="20"/>
              </w:rPr>
              <w:t xml:space="preserve">
Р. Баттал, </w:t>
            </w:r>
            <w:r>
              <w:br/>
            </w:r>
            <w:r>
              <w:rPr>
                <w:rFonts w:ascii="Times New Roman"/>
                <w:b w:val="false"/>
                <w:i w:val="false"/>
                <w:color w:val="000000"/>
                <w:sz w:val="20"/>
              </w:rPr>
              <w:t xml:space="preserve">
Б. Әрінова, </w:t>
            </w:r>
            <w:r>
              <w:br/>
            </w:r>
            <w:r>
              <w:rPr>
                <w:rFonts w:ascii="Times New Roman"/>
                <w:b w:val="false"/>
                <w:i w:val="false"/>
                <w:color w:val="000000"/>
                <w:sz w:val="20"/>
              </w:rPr>
              <w:t>
Е. Арын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 САТР</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xml:space="preserve">
Учебник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Жанпейс 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 САТР</w:t>
            </w:r>
            <w:r>
              <w:br/>
            </w:r>
            <w:r>
              <w:rPr>
                <w:rFonts w:ascii="Times New Roman"/>
                <w:b w:val="false"/>
                <w:i w:val="false"/>
                <w:color w:val="000000"/>
                <w:sz w:val="20"/>
              </w:rPr>
              <w:t>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Аяпова, </w:t>
            </w:r>
            <w:r>
              <w:br/>
            </w:r>
            <w:r>
              <w:rPr>
                <w:rFonts w:ascii="Times New Roman"/>
                <w:b w:val="false"/>
                <w:i w:val="false"/>
                <w:color w:val="000000"/>
                <w:sz w:val="20"/>
              </w:rPr>
              <w:t>
Д. Әбілдаева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 САТР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Алдамұратова,</w:t>
            </w:r>
            <w:r>
              <w:br/>
            </w:r>
            <w:r>
              <w:rPr>
                <w:rFonts w:ascii="Times New Roman"/>
                <w:b w:val="false"/>
                <w:i w:val="false"/>
                <w:color w:val="000000"/>
                <w:sz w:val="20"/>
              </w:rPr>
              <w:t>
Т. Байшоланов,</w:t>
            </w:r>
            <w:r>
              <w:br/>
            </w:r>
            <w:r>
              <w:rPr>
                <w:rFonts w:ascii="Times New Roman"/>
                <w:b w:val="false"/>
                <w:i w:val="false"/>
                <w:color w:val="000000"/>
                <w:sz w:val="20"/>
              </w:rPr>
              <w:t>
Е. Байшоланов</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 САТР</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Вьюшкова,</w:t>
            </w:r>
            <w:r>
              <w:br/>
            </w:r>
            <w:r>
              <w:rPr>
                <w:rFonts w:ascii="Times New Roman"/>
                <w:b w:val="false"/>
                <w:i w:val="false"/>
                <w:color w:val="000000"/>
                <w:sz w:val="20"/>
              </w:rPr>
              <w:t>
Н. Параскун,</w:t>
            </w:r>
            <w:r>
              <w:br/>
            </w:r>
            <w:r>
              <w:rPr>
                <w:rFonts w:ascii="Times New Roman"/>
                <w:b w:val="false"/>
                <w:i w:val="false"/>
                <w:color w:val="000000"/>
                <w:sz w:val="20"/>
              </w:rPr>
              <w:t xml:space="preserve">
Б. Әбенов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 - САТР</w:t>
            </w:r>
            <w:r>
              <w:br/>
            </w:r>
            <w:r>
              <w:rPr>
                <w:rFonts w:ascii="Times New Roman"/>
                <w:b w:val="false"/>
                <w:i w:val="false"/>
                <w:color w:val="000000"/>
                <w:sz w:val="20"/>
              </w:rPr>
              <w:t>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география</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Бірмағамбетов, </w:t>
            </w:r>
            <w:r>
              <w:br/>
            </w:r>
            <w:r>
              <w:rPr>
                <w:rFonts w:ascii="Times New Roman"/>
                <w:b w:val="false"/>
                <w:i w:val="false"/>
                <w:color w:val="000000"/>
                <w:sz w:val="20"/>
              </w:rPr>
              <w:t>
К. Мамырова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 САТР</w:t>
            </w:r>
            <w:r>
              <w:br/>
            </w:r>
            <w:r>
              <w:rPr>
                <w:rFonts w:ascii="Times New Roman"/>
                <w:b w:val="false"/>
                <w:i w:val="false"/>
                <w:color w:val="000000"/>
                <w:sz w:val="20"/>
              </w:rPr>
              <w:t>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Әлімқұлова, </w:t>
            </w:r>
            <w:r>
              <w:br/>
            </w:r>
            <w:r>
              <w:rPr>
                <w:rFonts w:ascii="Times New Roman"/>
                <w:b w:val="false"/>
                <w:i w:val="false"/>
                <w:color w:val="000000"/>
                <w:sz w:val="20"/>
              </w:rPr>
              <w:t xml:space="preserve">
Ә. Әметов, </w:t>
            </w:r>
            <w:r>
              <w:br/>
            </w:r>
            <w:r>
              <w:rPr>
                <w:rFonts w:ascii="Times New Roman"/>
                <w:b w:val="false"/>
                <w:i w:val="false"/>
                <w:color w:val="000000"/>
                <w:sz w:val="20"/>
              </w:rPr>
              <w:t xml:space="preserve">
Ж. Қожантаева, </w:t>
            </w:r>
            <w:r>
              <w:br/>
            </w:r>
            <w:r>
              <w:rPr>
                <w:rFonts w:ascii="Times New Roman"/>
                <w:b w:val="false"/>
                <w:i w:val="false"/>
                <w:color w:val="000000"/>
                <w:sz w:val="20"/>
              </w:rPr>
              <w:t xml:space="preserve">
Қ. Қайым, </w:t>
            </w:r>
            <w:r>
              <w:br/>
            </w:r>
            <w:r>
              <w:rPr>
                <w:rFonts w:ascii="Times New Roman"/>
                <w:b w:val="false"/>
                <w:i w:val="false"/>
                <w:color w:val="000000"/>
                <w:sz w:val="20"/>
              </w:rPr>
              <w:t>
Қ. Жұмағұлова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 САТР</w:t>
            </w:r>
            <w:r>
              <w:br/>
            </w:r>
            <w:r>
              <w:rPr>
                <w:rFonts w:ascii="Times New Roman"/>
                <w:b w:val="false"/>
                <w:i w:val="false"/>
                <w:color w:val="000000"/>
                <w:sz w:val="20"/>
              </w:rPr>
              <w:t>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Ежелгі Қазақстан тарихы</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Төлеубаев, </w:t>
            </w:r>
            <w:r>
              <w:br/>
            </w:r>
            <w:r>
              <w:rPr>
                <w:rFonts w:ascii="Times New Roman"/>
                <w:b w:val="false"/>
                <w:i w:val="false"/>
                <w:color w:val="000000"/>
                <w:sz w:val="20"/>
              </w:rPr>
              <w:t xml:space="preserve">
Б. Сәрсекеев, </w:t>
            </w:r>
            <w:r>
              <w:br/>
            </w:r>
            <w:r>
              <w:rPr>
                <w:rFonts w:ascii="Times New Roman"/>
                <w:b w:val="false"/>
                <w:i w:val="false"/>
                <w:color w:val="000000"/>
                <w:sz w:val="20"/>
              </w:rPr>
              <w:t>
Ғ. Іргебаев</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 САТР</w:t>
            </w:r>
            <w:r>
              <w:br/>
            </w:r>
            <w:r>
              <w:rPr>
                <w:rFonts w:ascii="Times New Roman"/>
                <w:b w:val="false"/>
                <w:i w:val="false"/>
                <w:color w:val="000000"/>
                <w:sz w:val="20"/>
              </w:rPr>
              <w:t>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Ежелгі дуние тарихы</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Төлебаев, </w:t>
            </w:r>
            <w:r>
              <w:br/>
            </w:r>
            <w:r>
              <w:rPr>
                <w:rFonts w:ascii="Times New Roman"/>
                <w:b w:val="false"/>
                <w:i w:val="false"/>
                <w:color w:val="000000"/>
                <w:sz w:val="20"/>
              </w:rPr>
              <w:t xml:space="preserve">
Р. Құсайынова, </w:t>
            </w:r>
            <w:r>
              <w:br/>
            </w:r>
            <w:r>
              <w:rPr>
                <w:rFonts w:ascii="Times New Roman"/>
                <w:b w:val="false"/>
                <w:i w:val="false"/>
                <w:color w:val="000000"/>
                <w:sz w:val="20"/>
              </w:rPr>
              <w:t>
М. Дәкенов</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 САТР</w:t>
            </w:r>
            <w:r>
              <w:br/>
            </w:r>
            <w:r>
              <w:rPr>
                <w:rFonts w:ascii="Times New Roman"/>
                <w:b w:val="false"/>
                <w:i w:val="false"/>
                <w:color w:val="000000"/>
                <w:sz w:val="20"/>
              </w:rPr>
              <w:t>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Әрінова, </w:t>
            </w:r>
            <w:r>
              <w:br/>
            </w:r>
            <w:r>
              <w:rPr>
                <w:rFonts w:ascii="Times New Roman"/>
                <w:b w:val="false"/>
                <w:i w:val="false"/>
                <w:color w:val="000000"/>
                <w:sz w:val="20"/>
              </w:rPr>
              <w:t xml:space="preserve">
Р. Ізғұттынова, </w:t>
            </w:r>
            <w:r>
              <w:br/>
            </w:r>
            <w:r>
              <w:rPr>
                <w:rFonts w:ascii="Times New Roman"/>
                <w:b w:val="false"/>
                <w:i w:val="false"/>
                <w:color w:val="000000"/>
                <w:sz w:val="20"/>
              </w:rPr>
              <w:t>
Ж. Әкімбаева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 САТР</w:t>
            </w:r>
            <w:r>
              <w:br/>
            </w:r>
            <w:r>
              <w:rPr>
                <w:rFonts w:ascii="Times New Roman"/>
                <w:b w:val="false"/>
                <w:i w:val="false"/>
                <w:color w:val="000000"/>
                <w:sz w:val="20"/>
              </w:rPr>
              <w:t>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Бейнелеу өнері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Айдарова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 САТР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А.Райымбергенов, </w:t>
            </w:r>
            <w:r>
              <w:br/>
            </w:r>
            <w:r>
              <w:rPr>
                <w:rFonts w:ascii="Times New Roman"/>
                <w:b w:val="false"/>
                <w:i w:val="false"/>
                <w:color w:val="000000"/>
                <w:sz w:val="20"/>
              </w:rPr>
              <w:t xml:space="preserve">
С.Райымбергенова, </w:t>
            </w:r>
            <w:r>
              <w:br/>
            </w:r>
            <w:r>
              <w:rPr>
                <w:rFonts w:ascii="Times New Roman"/>
                <w:b w:val="false"/>
                <w:i w:val="false"/>
                <w:color w:val="000000"/>
                <w:sz w:val="20"/>
              </w:rPr>
              <w:t>
У.Байбусынова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 САТР</w:t>
            </w:r>
            <w:r>
              <w:br/>
            </w:r>
            <w:r>
              <w:rPr>
                <w:rFonts w:ascii="Times New Roman"/>
                <w:b w:val="false"/>
                <w:i w:val="false"/>
                <w:color w:val="000000"/>
                <w:sz w:val="20"/>
              </w:rPr>
              <w:t>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 Оқулық (қыз балаларға арналған нұсқа)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Оралбекова, </w:t>
            </w:r>
            <w:r>
              <w:br/>
            </w:r>
            <w:r>
              <w:rPr>
                <w:rFonts w:ascii="Times New Roman"/>
                <w:b w:val="false"/>
                <w:i w:val="false"/>
                <w:color w:val="000000"/>
                <w:sz w:val="20"/>
              </w:rPr>
              <w:t xml:space="preserve">
Д. Тастанбек, </w:t>
            </w:r>
            <w:r>
              <w:br/>
            </w:r>
            <w:r>
              <w:rPr>
                <w:rFonts w:ascii="Times New Roman"/>
                <w:b w:val="false"/>
                <w:i w:val="false"/>
                <w:color w:val="000000"/>
                <w:sz w:val="20"/>
              </w:rPr>
              <w:t>
А. Тойлыбаева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 - САТР</w:t>
            </w:r>
            <w:r>
              <w:br/>
            </w:r>
            <w:r>
              <w:rPr>
                <w:rFonts w:ascii="Times New Roman"/>
                <w:b w:val="false"/>
                <w:i w:val="false"/>
                <w:color w:val="000000"/>
                <w:sz w:val="20"/>
              </w:rPr>
              <w:t>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 Оқулық + СD (ұл балаларға арналған нұсқа)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В.Чукалин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Келешек-2030 - САТР</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6 класс</w:t>
      </w:r>
      <w:r>
        <w:br/>
      </w:r>
      <w:r>
        <w:rPr>
          <w:rFonts w:ascii="Times New Roman"/>
          <w:b/>
          <w:i w:val="false"/>
          <w:color w:val="000000"/>
        </w:rPr>
        <w:t>с русским языком обучения</w:t>
      </w:r>
      <w:r>
        <w:br/>
      </w:r>
      <w:r>
        <w:rPr>
          <w:rFonts w:ascii="Times New Roman"/>
          <w:b/>
          <w:i w:val="false"/>
          <w:color w:val="000000"/>
        </w:rPr>
        <w:t>учебники по системе Брайля и с укрупненным шрифтом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5"/>
        <w:gridCol w:w="3401"/>
        <w:gridCol w:w="2459"/>
        <w:gridCol w:w="2028"/>
        <w:gridCol w:w="3017"/>
      </w:tblGrid>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издания</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издания</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Издательство</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Артыкова, </w:t>
            </w:r>
            <w:r>
              <w:br/>
            </w:r>
            <w:r>
              <w:rPr>
                <w:rFonts w:ascii="Times New Roman"/>
                <w:b w:val="false"/>
                <w:i w:val="false"/>
                <w:color w:val="000000"/>
                <w:sz w:val="20"/>
              </w:rPr>
              <w:t>
Г. Боранбай</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 САТР</w:t>
            </w:r>
            <w:r>
              <w:br/>
            </w:r>
            <w:r>
              <w:rPr>
                <w:rFonts w:ascii="Times New Roman"/>
                <w:b w:val="false"/>
                <w:i w:val="false"/>
                <w:color w:val="000000"/>
                <w:sz w:val="20"/>
              </w:rPr>
              <w:t>
 </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С.Тұрсынғалиева, </w:t>
            </w:r>
            <w:r>
              <w:br/>
            </w:r>
            <w:r>
              <w:rPr>
                <w:rFonts w:ascii="Times New Roman"/>
                <w:b w:val="false"/>
                <w:i w:val="false"/>
                <w:color w:val="000000"/>
                <w:sz w:val="20"/>
              </w:rPr>
              <w:t>
Ә. Берекенова</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 - САТР</w:t>
            </w:r>
            <w:r>
              <w:br/>
            </w:r>
            <w:r>
              <w:rPr>
                <w:rFonts w:ascii="Times New Roman"/>
                <w:b w:val="false"/>
                <w:i w:val="false"/>
                <w:color w:val="000000"/>
                <w:sz w:val="20"/>
              </w:rPr>
              <w:t>
 </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Сабитова З.,</w:t>
            </w:r>
            <w:r>
              <w:br/>
            </w:r>
            <w:r>
              <w:rPr>
                <w:rFonts w:ascii="Times New Roman"/>
                <w:b w:val="false"/>
                <w:i w:val="false"/>
                <w:color w:val="000000"/>
                <w:sz w:val="20"/>
              </w:rPr>
              <w:t>
Павленко В.</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 САТР</w:t>
            </w:r>
            <w:r>
              <w:br/>
            </w:r>
            <w:r>
              <w:rPr>
                <w:rFonts w:ascii="Times New Roman"/>
                <w:b w:val="false"/>
                <w:i w:val="false"/>
                <w:color w:val="000000"/>
                <w:sz w:val="20"/>
              </w:rPr>
              <w:t>
 </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словесность</w:t>
            </w: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Рыгалова Л., </w:t>
            </w:r>
            <w:r>
              <w:br/>
            </w:r>
            <w:r>
              <w:rPr>
                <w:rFonts w:ascii="Times New Roman"/>
                <w:b w:val="false"/>
                <w:i w:val="false"/>
                <w:color w:val="000000"/>
                <w:sz w:val="20"/>
              </w:rPr>
              <w:t>
Туниянц Л.</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 САТР</w:t>
            </w:r>
            <w:r>
              <w:br/>
            </w:r>
            <w:r>
              <w:rPr>
                <w:rFonts w:ascii="Times New Roman"/>
                <w:b w:val="false"/>
                <w:i w:val="false"/>
                <w:color w:val="000000"/>
                <w:sz w:val="20"/>
              </w:rPr>
              <w:t>
 </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Английский язык </w:t>
            </w: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Аяпова Т., </w:t>
            </w:r>
            <w:r>
              <w:br/>
            </w:r>
            <w:r>
              <w:rPr>
                <w:rFonts w:ascii="Times New Roman"/>
                <w:b w:val="false"/>
                <w:i w:val="false"/>
                <w:color w:val="000000"/>
                <w:sz w:val="20"/>
              </w:rPr>
              <w:t>
Абильдаева З.</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 САТР</w:t>
            </w:r>
            <w:r>
              <w:br/>
            </w:r>
            <w:r>
              <w:rPr>
                <w:rFonts w:ascii="Times New Roman"/>
                <w:b w:val="false"/>
                <w:i w:val="false"/>
                <w:color w:val="000000"/>
                <w:sz w:val="20"/>
              </w:rPr>
              <w:t>
 </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Алдамуратова Т., Байшоланов Т.,</w:t>
            </w:r>
            <w:r>
              <w:br/>
            </w:r>
            <w:r>
              <w:rPr>
                <w:rFonts w:ascii="Times New Roman"/>
                <w:b w:val="false"/>
                <w:i w:val="false"/>
                <w:color w:val="000000"/>
                <w:sz w:val="20"/>
              </w:rPr>
              <w:t>
Байшоланов Е.</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 САТР</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Вьюшкова Е.,</w:t>
            </w:r>
            <w:r>
              <w:br/>
            </w:r>
            <w:r>
              <w:rPr>
                <w:rFonts w:ascii="Times New Roman"/>
                <w:b w:val="false"/>
                <w:i w:val="false"/>
                <w:color w:val="000000"/>
                <w:sz w:val="20"/>
              </w:rPr>
              <w:t xml:space="preserve">
Параскун Н.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 САТР</w:t>
            </w:r>
            <w:r>
              <w:br/>
            </w:r>
            <w:r>
              <w:rPr>
                <w:rFonts w:ascii="Times New Roman"/>
                <w:b w:val="false"/>
                <w:i w:val="false"/>
                <w:color w:val="000000"/>
                <w:sz w:val="20"/>
              </w:rPr>
              <w:t>
 </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география</w:t>
            </w: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Бирмагамбетов А.,</w:t>
            </w:r>
            <w:r>
              <w:br/>
            </w:r>
            <w:r>
              <w:rPr>
                <w:rFonts w:ascii="Times New Roman"/>
                <w:b w:val="false"/>
                <w:i w:val="false"/>
                <w:color w:val="000000"/>
                <w:sz w:val="20"/>
              </w:rPr>
              <w:t>
Мамырова К.</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 САТР</w:t>
            </w:r>
            <w:r>
              <w:br/>
            </w:r>
            <w:r>
              <w:rPr>
                <w:rFonts w:ascii="Times New Roman"/>
                <w:b w:val="false"/>
                <w:i w:val="false"/>
                <w:color w:val="000000"/>
                <w:sz w:val="20"/>
              </w:rPr>
              <w:t>
 </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Алимкулова Р., Кожантаева Ж., </w:t>
            </w:r>
            <w:r>
              <w:br/>
            </w:r>
            <w:r>
              <w:rPr>
                <w:rFonts w:ascii="Times New Roman"/>
                <w:b w:val="false"/>
                <w:i w:val="false"/>
                <w:color w:val="000000"/>
                <w:sz w:val="20"/>
              </w:rPr>
              <w:t xml:space="preserve">
Аметов А., </w:t>
            </w:r>
            <w:r>
              <w:br/>
            </w:r>
            <w:r>
              <w:rPr>
                <w:rFonts w:ascii="Times New Roman"/>
                <w:b w:val="false"/>
                <w:i w:val="false"/>
                <w:color w:val="000000"/>
                <w:sz w:val="20"/>
              </w:rPr>
              <w:t xml:space="preserve">
 Қайым К., </w:t>
            </w:r>
            <w:r>
              <w:br/>
            </w:r>
            <w:r>
              <w:rPr>
                <w:rFonts w:ascii="Times New Roman"/>
                <w:b w:val="false"/>
                <w:i w:val="false"/>
                <w:color w:val="000000"/>
                <w:sz w:val="20"/>
              </w:rPr>
              <w:t>
Жумагулова К.</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 САТР</w:t>
            </w:r>
            <w:r>
              <w:br/>
            </w:r>
            <w:r>
              <w:rPr>
                <w:rFonts w:ascii="Times New Roman"/>
                <w:b w:val="false"/>
                <w:i w:val="false"/>
                <w:color w:val="000000"/>
                <w:sz w:val="20"/>
              </w:rPr>
              <w:t>
 </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древнего мира</w:t>
            </w: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Тулебаев Т., </w:t>
            </w:r>
            <w:r>
              <w:br/>
            </w:r>
            <w:r>
              <w:rPr>
                <w:rFonts w:ascii="Times New Roman"/>
                <w:b w:val="false"/>
                <w:i w:val="false"/>
                <w:color w:val="000000"/>
                <w:sz w:val="20"/>
              </w:rPr>
              <w:t xml:space="preserve">
Кусаинова Р., </w:t>
            </w:r>
            <w:r>
              <w:br/>
            </w:r>
            <w:r>
              <w:rPr>
                <w:rFonts w:ascii="Times New Roman"/>
                <w:b w:val="false"/>
                <w:i w:val="false"/>
                <w:color w:val="000000"/>
                <w:sz w:val="20"/>
              </w:rPr>
              <w:t>
Дакенов М.</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 САТР</w:t>
            </w:r>
            <w:r>
              <w:br/>
            </w:r>
            <w:r>
              <w:rPr>
                <w:rFonts w:ascii="Times New Roman"/>
                <w:b w:val="false"/>
                <w:i w:val="false"/>
                <w:color w:val="000000"/>
                <w:sz w:val="20"/>
              </w:rPr>
              <w:t>
 </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История древнего Казахстана </w:t>
            </w: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Толеубаев А., </w:t>
            </w:r>
            <w:r>
              <w:br/>
            </w:r>
            <w:r>
              <w:rPr>
                <w:rFonts w:ascii="Times New Roman"/>
                <w:b w:val="false"/>
                <w:i w:val="false"/>
                <w:color w:val="000000"/>
                <w:sz w:val="20"/>
              </w:rPr>
              <w:t xml:space="preserve">
Сарсекеев Б., </w:t>
            </w:r>
            <w:r>
              <w:br/>
            </w:r>
            <w:r>
              <w:rPr>
                <w:rFonts w:ascii="Times New Roman"/>
                <w:b w:val="false"/>
                <w:i w:val="false"/>
                <w:color w:val="000000"/>
                <w:sz w:val="20"/>
              </w:rPr>
              <w:t>
Иргебаев Г.</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 САТР</w:t>
            </w:r>
            <w:r>
              <w:br/>
            </w:r>
            <w:r>
              <w:rPr>
                <w:rFonts w:ascii="Times New Roman"/>
                <w:b w:val="false"/>
                <w:i w:val="false"/>
                <w:color w:val="000000"/>
                <w:sz w:val="20"/>
              </w:rPr>
              <w:t>
 </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w:t>
            </w: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Калачева И., </w:t>
            </w:r>
            <w:r>
              <w:br/>
            </w:r>
            <w:r>
              <w:rPr>
                <w:rFonts w:ascii="Times New Roman"/>
                <w:b w:val="false"/>
                <w:i w:val="false"/>
                <w:color w:val="000000"/>
                <w:sz w:val="20"/>
              </w:rPr>
              <w:t>
Джадрина М., Байжасарова Г., Кишкентаева Ж.</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 САТР</w:t>
            </w:r>
            <w:r>
              <w:br/>
            </w:r>
            <w:r>
              <w:rPr>
                <w:rFonts w:ascii="Times New Roman"/>
                <w:b w:val="false"/>
                <w:i w:val="false"/>
                <w:color w:val="000000"/>
                <w:sz w:val="20"/>
              </w:rPr>
              <w:t>
 </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Райымбергенов А.,</w:t>
            </w:r>
            <w:r>
              <w:br/>
            </w:r>
            <w:r>
              <w:rPr>
                <w:rFonts w:ascii="Times New Roman"/>
                <w:b w:val="false"/>
                <w:i w:val="false"/>
                <w:color w:val="000000"/>
                <w:sz w:val="20"/>
              </w:rPr>
              <w:t>
Райымбергенова С.</w:t>
            </w:r>
            <w:r>
              <w:br/>
            </w:r>
            <w:r>
              <w:rPr>
                <w:rFonts w:ascii="Times New Roman"/>
                <w:b w:val="false"/>
                <w:i w:val="false"/>
                <w:color w:val="000000"/>
                <w:sz w:val="20"/>
              </w:rPr>
              <w:t>
Байбусынова 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 САТР</w:t>
            </w:r>
            <w:r>
              <w:br/>
            </w:r>
            <w:r>
              <w:rPr>
                <w:rFonts w:ascii="Times New Roman"/>
                <w:b w:val="false"/>
                <w:i w:val="false"/>
                <w:color w:val="000000"/>
                <w:sz w:val="20"/>
              </w:rPr>
              <w:t>
 </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Изобразительное искусство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Айдарова З.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 САТР</w:t>
            </w:r>
            <w:r>
              <w:br/>
            </w:r>
            <w:r>
              <w:rPr>
                <w:rFonts w:ascii="Times New Roman"/>
                <w:b w:val="false"/>
                <w:i w:val="false"/>
                <w:color w:val="000000"/>
                <w:sz w:val="20"/>
              </w:rPr>
              <w:t>
 </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Учебник (вариант для девочек)</w:t>
            </w: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Оралбекова А., Тастанбек Д., Тойлыбаева А.</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 - САТР</w:t>
            </w:r>
            <w:r>
              <w:br/>
            </w:r>
            <w:r>
              <w:rPr>
                <w:rFonts w:ascii="Times New Roman"/>
                <w:b w:val="false"/>
                <w:i w:val="false"/>
                <w:color w:val="000000"/>
                <w:sz w:val="20"/>
              </w:rPr>
              <w:t>
 </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 Учебник+CD(вариант для мальчиков)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Чукалин В.</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Келешек-2030 - САТР</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11 класс</w:t>
      </w:r>
      <w:r>
        <w:br/>
      </w:r>
      <w:r>
        <w:rPr>
          <w:rFonts w:ascii="Times New Roman"/>
          <w:b/>
          <w:i w:val="false"/>
          <w:color w:val="000000"/>
        </w:rPr>
        <w:t>с казахским языком обучения</w:t>
      </w:r>
      <w:r>
        <w:br/>
      </w:r>
      <w:r>
        <w:rPr>
          <w:rFonts w:ascii="Times New Roman"/>
          <w:b/>
          <w:i w:val="false"/>
          <w:color w:val="000000"/>
        </w:rPr>
        <w:t>учебники по системе Брайля и с укрупненным шрифтом</w:t>
      </w:r>
      <w:r>
        <w:br/>
      </w:r>
      <w:r>
        <w:rPr>
          <w:rFonts w:ascii="Times New Roman"/>
          <w:b/>
          <w:i w:val="false"/>
          <w:color w:val="000000"/>
        </w:rPr>
        <w:t>(қоғамдық-гуманитарлық бағыт)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0"/>
        <w:gridCol w:w="1753"/>
        <w:gridCol w:w="2003"/>
        <w:gridCol w:w="3648"/>
        <w:gridCol w:w="2386"/>
      </w:tblGrid>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издания</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(ы)</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издания</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Издательство</w:t>
            </w:r>
          </w:p>
        </w:tc>
      </w:tr>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Дәулетбекова, </w:t>
            </w:r>
            <w:r>
              <w:br/>
            </w:r>
            <w:r>
              <w:rPr>
                <w:rFonts w:ascii="Times New Roman"/>
                <w:b w:val="false"/>
                <w:i w:val="false"/>
                <w:color w:val="000000"/>
                <w:sz w:val="20"/>
              </w:rPr>
              <w:t xml:space="preserve">
Қ. Рай, </w:t>
            </w:r>
            <w:r>
              <w:br/>
            </w:r>
            <w:r>
              <w:rPr>
                <w:rFonts w:ascii="Times New Roman"/>
                <w:b w:val="false"/>
                <w:i w:val="false"/>
                <w:color w:val="000000"/>
                <w:sz w:val="20"/>
              </w:rPr>
              <w:t>
Ш. Есмағанбетова</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 САТР</w:t>
            </w:r>
            <w:r>
              <w:br/>
            </w:r>
            <w:r>
              <w:rPr>
                <w:rFonts w:ascii="Times New Roman"/>
                <w:b w:val="false"/>
                <w:i w:val="false"/>
                <w:color w:val="000000"/>
                <w:sz w:val="20"/>
              </w:rPr>
              <w:t>
 </w:t>
            </w:r>
          </w:p>
        </w:tc>
      </w:tr>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 Қабдолов, </w:t>
            </w:r>
            <w:r>
              <w:br/>
            </w:r>
            <w:r>
              <w:rPr>
                <w:rFonts w:ascii="Times New Roman"/>
                <w:b w:val="false"/>
                <w:i w:val="false"/>
                <w:color w:val="000000"/>
                <w:sz w:val="20"/>
              </w:rPr>
              <w:t xml:space="preserve">
С. Қирабаев, </w:t>
            </w:r>
            <w:r>
              <w:br/>
            </w:r>
            <w:r>
              <w:rPr>
                <w:rFonts w:ascii="Times New Roman"/>
                <w:b w:val="false"/>
                <w:i w:val="false"/>
                <w:color w:val="000000"/>
                <w:sz w:val="20"/>
              </w:rPr>
              <w:t xml:space="preserve">
Х. Әдібаев, </w:t>
            </w:r>
            <w:r>
              <w:br/>
            </w:r>
            <w:r>
              <w:rPr>
                <w:rFonts w:ascii="Times New Roman"/>
                <w:b w:val="false"/>
                <w:i w:val="false"/>
                <w:color w:val="000000"/>
                <w:sz w:val="20"/>
              </w:rPr>
              <w:t xml:space="preserve">
Б. Ыбырайым, </w:t>
            </w:r>
            <w:r>
              <w:br/>
            </w:r>
            <w:r>
              <w:rPr>
                <w:rFonts w:ascii="Times New Roman"/>
                <w:b w:val="false"/>
                <w:i w:val="false"/>
                <w:color w:val="000000"/>
                <w:sz w:val="20"/>
              </w:rPr>
              <w:t xml:space="preserve">
Ж. Дәдебаев, </w:t>
            </w:r>
            <w:r>
              <w:br/>
            </w:r>
            <w:r>
              <w:rPr>
                <w:rFonts w:ascii="Times New Roman"/>
                <w:b w:val="false"/>
                <w:i w:val="false"/>
                <w:color w:val="000000"/>
                <w:sz w:val="20"/>
              </w:rPr>
              <w:t>
Қ. Мәдібай</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 САТР</w:t>
            </w:r>
            <w:r>
              <w:br/>
            </w:r>
            <w:r>
              <w:rPr>
                <w:rFonts w:ascii="Times New Roman"/>
                <w:b w:val="false"/>
                <w:i w:val="false"/>
                <w:color w:val="000000"/>
                <w:sz w:val="20"/>
              </w:rPr>
              <w:t>
 </w:t>
            </w:r>
          </w:p>
        </w:tc>
      </w:tr>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Исмагулова Б., </w:t>
            </w:r>
            <w:r>
              <w:br/>
            </w:r>
            <w:r>
              <w:rPr>
                <w:rFonts w:ascii="Times New Roman"/>
                <w:b w:val="false"/>
                <w:i w:val="false"/>
                <w:color w:val="000000"/>
                <w:sz w:val="20"/>
              </w:rPr>
              <w:t>
Саметова Ф.</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 - САТР</w:t>
            </w:r>
            <w:r>
              <w:br/>
            </w:r>
            <w:r>
              <w:rPr>
                <w:rFonts w:ascii="Times New Roman"/>
                <w:b w:val="false"/>
                <w:i w:val="false"/>
                <w:color w:val="000000"/>
                <w:sz w:val="20"/>
              </w:rPr>
              <w:t>
 </w:t>
            </w:r>
          </w:p>
        </w:tc>
      </w:tr>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ХХ века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Кожакеева Ш.,</w:t>
            </w:r>
            <w:r>
              <w:br/>
            </w:r>
            <w:r>
              <w:rPr>
                <w:rFonts w:ascii="Times New Roman"/>
                <w:b w:val="false"/>
                <w:i w:val="false"/>
                <w:color w:val="000000"/>
                <w:sz w:val="20"/>
              </w:rPr>
              <w:t>
Куздибаева А.</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 САТР</w:t>
            </w:r>
            <w:r>
              <w:br/>
            </w:r>
            <w:r>
              <w:rPr>
                <w:rFonts w:ascii="Times New Roman"/>
                <w:b w:val="false"/>
                <w:i w:val="false"/>
                <w:color w:val="000000"/>
                <w:sz w:val="20"/>
              </w:rPr>
              <w:t>
 </w:t>
            </w:r>
          </w:p>
        </w:tc>
      </w:tr>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язык</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Аяпова, </w:t>
            </w:r>
            <w:r>
              <w:br/>
            </w:r>
            <w:r>
              <w:rPr>
                <w:rFonts w:ascii="Times New Roman"/>
                <w:b w:val="false"/>
                <w:i w:val="false"/>
                <w:color w:val="000000"/>
                <w:sz w:val="20"/>
              </w:rPr>
              <w:t>
З. Әбілдаева,</w:t>
            </w:r>
            <w:r>
              <w:br/>
            </w:r>
            <w:r>
              <w:rPr>
                <w:rFonts w:ascii="Times New Roman"/>
                <w:b w:val="false"/>
                <w:i w:val="false"/>
                <w:color w:val="000000"/>
                <w:sz w:val="20"/>
              </w:rPr>
              <w:t xml:space="preserve">
Ж. Тұтбаева, </w:t>
            </w:r>
            <w:r>
              <w:br/>
            </w:r>
            <w:r>
              <w:rPr>
                <w:rFonts w:ascii="Times New Roman"/>
                <w:b w:val="false"/>
                <w:i w:val="false"/>
                <w:color w:val="000000"/>
                <w:sz w:val="20"/>
              </w:rPr>
              <w:t>
Ж. Құрмамбаева</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 САТР</w:t>
            </w:r>
            <w:r>
              <w:br/>
            </w:r>
            <w:r>
              <w:rPr>
                <w:rFonts w:ascii="Times New Roman"/>
                <w:b w:val="false"/>
                <w:i w:val="false"/>
                <w:color w:val="000000"/>
                <w:sz w:val="20"/>
              </w:rPr>
              <w:t>
 </w:t>
            </w:r>
          </w:p>
        </w:tc>
      </w:tr>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және анализ бастамалары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w:t>
            </w:r>
            <w:r>
              <w:br/>
            </w:r>
            <w:r>
              <w:rPr>
                <w:rFonts w:ascii="Times New Roman"/>
                <w:b w:val="false"/>
                <w:i w:val="false"/>
                <w:color w:val="000000"/>
                <w:sz w:val="20"/>
              </w:rPr>
              <w:t xml:space="preserve">
К. Шойынбеков, </w:t>
            </w:r>
            <w:r>
              <w:br/>
            </w:r>
            <w:r>
              <w:rPr>
                <w:rFonts w:ascii="Times New Roman"/>
                <w:b w:val="false"/>
                <w:i w:val="false"/>
                <w:color w:val="000000"/>
                <w:sz w:val="20"/>
              </w:rPr>
              <w:t>
З. Жұмағұлова</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 САТР</w:t>
            </w:r>
            <w:r>
              <w:br/>
            </w:r>
            <w:r>
              <w:rPr>
                <w:rFonts w:ascii="Times New Roman"/>
                <w:b w:val="false"/>
                <w:i w:val="false"/>
                <w:color w:val="000000"/>
                <w:sz w:val="20"/>
              </w:rPr>
              <w:t>
 </w:t>
            </w:r>
          </w:p>
        </w:tc>
      </w:tr>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Гусев, </w:t>
            </w:r>
            <w:r>
              <w:br/>
            </w:r>
            <w:r>
              <w:rPr>
                <w:rFonts w:ascii="Times New Roman"/>
                <w:b w:val="false"/>
                <w:i w:val="false"/>
                <w:color w:val="000000"/>
                <w:sz w:val="20"/>
              </w:rPr>
              <w:t xml:space="preserve">
Ж. Қайдасов, </w:t>
            </w:r>
            <w:r>
              <w:br/>
            </w:r>
            <w:r>
              <w:rPr>
                <w:rFonts w:ascii="Times New Roman"/>
                <w:b w:val="false"/>
                <w:i w:val="false"/>
                <w:color w:val="000000"/>
                <w:sz w:val="20"/>
              </w:rPr>
              <w:t>
Ә. Қағазбаева</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 САТР</w:t>
            </w:r>
            <w:r>
              <w:br/>
            </w:r>
            <w:r>
              <w:rPr>
                <w:rFonts w:ascii="Times New Roman"/>
                <w:b w:val="false"/>
                <w:i w:val="false"/>
                <w:color w:val="000000"/>
                <w:sz w:val="20"/>
              </w:rPr>
              <w:t>
 </w:t>
            </w:r>
          </w:p>
        </w:tc>
      </w:tr>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Е.Вьюшкова, </w:t>
            </w:r>
            <w:r>
              <w:br/>
            </w:r>
            <w:r>
              <w:rPr>
                <w:rFonts w:ascii="Times New Roman"/>
                <w:b w:val="false"/>
                <w:i w:val="false"/>
                <w:color w:val="000000"/>
                <w:sz w:val="20"/>
              </w:rPr>
              <w:t>
Н.Параскун,</w:t>
            </w:r>
            <w:r>
              <w:br/>
            </w:r>
            <w:r>
              <w:rPr>
                <w:rFonts w:ascii="Times New Roman"/>
                <w:b w:val="false"/>
                <w:i w:val="false"/>
                <w:color w:val="000000"/>
                <w:sz w:val="20"/>
              </w:rPr>
              <w:t>
Б.Бекетауов</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 - САТР</w:t>
            </w:r>
            <w:r>
              <w:br/>
            </w:r>
            <w:r>
              <w:rPr>
                <w:rFonts w:ascii="Times New Roman"/>
                <w:b w:val="false"/>
                <w:i w:val="false"/>
                <w:color w:val="000000"/>
                <w:sz w:val="20"/>
              </w:rPr>
              <w:t>
 </w:t>
            </w:r>
          </w:p>
        </w:tc>
      </w:tr>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Қазіргі дүние географиясы. </w:t>
            </w:r>
            <w:r>
              <w:br/>
            </w:r>
            <w:r>
              <w:rPr>
                <w:rFonts w:ascii="Times New Roman"/>
                <w:b w:val="false"/>
                <w:i w:val="false"/>
                <w:color w:val="000000"/>
                <w:sz w:val="20"/>
              </w:rPr>
              <w:t>
Оқулық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Ахметов, </w:t>
            </w:r>
            <w:r>
              <w:br/>
            </w:r>
            <w:r>
              <w:rPr>
                <w:rFonts w:ascii="Times New Roman"/>
                <w:b w:val="false"/>
                <w:i w:val="false"/>
                <w:color w:val="000000"/>
                <w:sz w:val="20"/>
              </w:rPr>
              <w:t xml:space="preserve">
Т. Увалиев, </w:t>
            </w:r>
            <w:r>
              <w:br/>
            </w:r>
            <w:r>
              <w:rPr>
                <w:rFonts w:ascii="Times New Roman"/>
                <w:b w:val="false"/>
                <w:i w:val="false"/>
                <w:color w:val="000000"/>
                <w:sz w:val="20"/>
              </w:rPr>
              <w:t xml:space="preserve">
Қ. Ахметов </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 САТР</w:t>
            </w:r>
            <w:r>
              <w:br/>
            </w:r>
            <w:r>
              <w:rPr>
                <w:rFonts w:ascii="Times New Roman"/>
                <w:b w:val="false"/>
                <w:i w:val="false"/>
                <w:color w:val="000000"/>
                <w:sz w:val="20"/>
              </w:rPr>
              <w:t>
 </w:t>
            </w:r>
          </w:p>
        </w:tc>
      </w:tr>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r>
              <w:br/>
            </w:r>
            <w:r>
              <w:rPr>
                <w:rFonts w:ascii="Times New Roman"/>
                <w:b w:val="false"/>
                <w:i w:val="false"/>
                <w:color w:val="000000"/>
                <w:sz w:val="20"/>
              </w:rPr>
              <w:t>
Оқулық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Ковшарь, </w:t>
            </w:r>
            <w:r>
              <w:br/>
            </w:r>
            <w:r>
              <w:rPr>
                <w:rFonts w:ascii="Times New Roman"/>
                <w:b w:val="false"/>
                <w:i w:val="false"/>
                <w:color w:val="000000"/>
                <w:sz w:val="20"/>
              </w:rPr>
              <w:t xml:space="preserve">
А. Соловьева, </w:t>
            </w:r>
            <w:r>
              <w:br/>
            </w:r>
            <w:r>
              <w:rPr>
                <w:rFonts w:ascii="Times New Roman"/>
                <w:b w:val="false"/>
                <w:i w:val="false"/>
                <w:color w:val="000000"/>
                <w:sz w:val="20"/>
              </w:rPr>
              <w:t xml:space="preserve">
Қ. Қайым </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 САТР</w:t>
            </w:r>
            <w:r>
              <w:br/>
            </w:r>
            <w:r>
              <w:rPr>
                <w:rFonts w:ascii="Times New Roman"/>
                <w:b w:val="false"/>
                <w:i w:val="false"/>
                <w:color w:val="000000"/>
                <w:sz w:val="20"/>
              </w:rPr>
              <w:t>
 </w:t>
            </w:r>
          </w:p>
        </w:tc>
      </w:tr>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Башарұлы, </w:t>
            </w:r>
            <w:r>
              <w:br/>
            </w:r>
            <w:r>
              <w:rPr>
                <w:rFonts w:ascii="Times New Roman"/>
                <w:b w:val="false"/>
                <w:i w:val="false"/>
                <w:color w:val="000000"/>
                <w:sz w:val="20"/>
              </w:rPr>
              <w:t xml:space="preserve">
Г. Байжасарова, </w:t>
            </w:r>
            <w:r>
              <w:br/>
            </w:r>
            <w:r>
              <w:rPr>
                <w:rFonts w:ascii="Times New Roman"/>
                <w:b w:val="false"/>
                <w:i w:val="false"/>
                <w:color w:val="000000"/>
                <w:sz w:val="20"/>
              </w:rPr>
              <w:t xml:space="preserve">
У. Тоқбергенова </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 САТР</w:t>
            </w:r>
            <w:r>
              <w:br/>
            </w:r>
            <w:r>
              <w:rPr>
                <w:rFonts w:ascii="Times New Roman"/>
                <w:b w:val="false"/>
                <w:i w:val="false"/>
                <w:color w:val="000000"/>
                <w:sz w:val="20"/>
              </w:rPr>
              <w:t>
 </w:t>
            </w:r>
          </w:p>
        </w:tc>
      </w:tr>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Жұмаділова, </w:t>
            </w:r>
            <w:r>
              <w:br/>
            </w:r>
            <w:r>
              <w:rPr>
                <w:rFonts w:ascii="Times New Roman"/>
                <w:b w:val="false"/>
                <w:i w:val="false"/>
                <w:color w:val="000000"/>
                <w:sz w:val="20"/>
              </w:rPr>
              <w:t xml:space="preserve">
С. Әлімжанова </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 САТР</w:t>
            </w:r>
            <w:r>
              <w:br/>
            </w:r>
            <w:r>
              <w:rPr>
                <w:rFonts w:ascii="Times New Roman"/>
                <w:b w:val="false"/>
                <w:i w:val="false"/>
                <w:color w:val="000000"/>
                <w:sz w:val="20"/>
              </w:rPr>
              <w:t>
 </w:t>
            </w:r>
          </w:p>
        </w:tc>
      </w:tr>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Қойгелдиев, </w:t>
            </w:r>
            <w:r>
              <w:br/>
            </w:r>
            <w:r>
              <w:rPr>
                <w:rFonts w:ascii="Times New Roman"/>
                <w:b w:val="false"/>
                <w:i w:val="false"/>
                <w:color w:val="000000"/>
                <w:sz w:val="20"/>
              </w:rPr>
              <w:t xml:space="preserve">
Ж. Қасымбаев, </w:t>
            </w:r>
            <w:r>
              <w:br/>
            </w:r>
            <w:r>
              <w:rPr>
                <w:rFonts w:ascii="Times New Roman"/>
                <w:b w:val="false"/>
                <w:i w:val="false"/>
                <w:color w:val="000000"/>
                <w:sz w:val="20"/>
              </w:rPr>
              <w:t xml:space="preserve">
Т. Далаева, </w:t>
            </w:r>
            <w:r>
              <w:br/>
            </w:r>
            <w:r>
              <w:rPr>
                <w:rFonts w:ascii="Times New Roman"/>
                <w:b w:val="false"/>
                <w:i w:val="false"/>
                <w:color w:val="000000"/>
                <w:sz w:val="20"/>
              </w:rPr>
              <w:t>
Е. Қалиева</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 САТР</w:t>
            </w:r>
            <w:r>
              <w:br/>
            </w:r>
            <w:r>
              <w:rPr>
                <w:rFonts w:ascii="Times New Roman"/>
                <w:b w:val="false"/>
                <w:i w:val="false"/>
                <w:color w:val="000000"/>
                <w:sz w:val="20"/>
              </w:rPr>
              <w:t>
 </w:t>
            </w:r>
          </w:p>
        </w:tc>
      </w:tr>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Садықов, </w:t>
            </w:r>
            <w:r>
              <w:br/>
            </w:r>
            <w:r>
              <w:rPr>
                <w:rFonts w:ascii="Times New Roman"/>
                <w:b w:val="false"/>
                <w:i w:val="false"/>
                <w:color w:val="000000"/>
                <w:sz w:val="20"/>
              </w:rPr>
              <w:t xml:space="preserve">
С. Қайырбекова, </w:t>
            </w:r>
            <w:r>
              <w:br/>
            </w:r>
            <w:r>
              <w:rPr>
                <w:rFonts w:ascii="Times New Roman"/>
                <w:b w:val="false"/>
                <w:i w:val="false"/>
                <w:color w:val="000000"/>
                <w:sz w:val="20"/>
              </w:rPr>
              <w:t>
С. Тимченко</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 САТР</w:t>
            </w:r>
            <w:r>
              <w:br/>
            </w:r>
            <w:r>
              <w:rPr>
                <w:rFonts w:ascii="Times New Roman"/>
                <w:b w:val="false"/>
                <w:i w:val="false"/>
                <w:color w:val="000000"/>
                <w:sz w:val="20"/>
              </w:rPr>
              <w:t>
 </w:t>
            </w:r>
          </w:p>
        </w:tc>
      </w:tr>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Қажығалиева, </w:t>
            </w:r>
            <w:r>
              <w:br/>
            </w:r>
            <w:r>
              <w:rPr>
                <w:rFonts w:ascii="Times New Roman"/>
                <w:b w:val="false"/>
                <w:i w:val="false"/>
                <w:color w:val="000000"/>
                <w:sz w:val="20"/>
              </w:rPr>
              <w:t xml:space="preserve">
Р. Ізғұттынова, </w:t>
            </w:r>
            <w:r>
              <w:br/>
            </w:r>
            <w:r>
              <w:rPr>
                <w:rFonts w:ascii="Times New Roman"/>
                <w:b w:val="false"/>
                <w:i w:val="false"/>
                <w:color w:val="000000"/>
                <w:sz w:val="20"/>
              </w:rPr>
              <w:t>
Е. Сағымбаев</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 САТР</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11 класс</w:t>
      </w:r>
      <w:r>
        <w:br/>
      </w:r>
      <w:r>
        <w:rPr>
          <w:rFonts w:ascii="Times New Roman"/>
          <w:b/>
          <w:i w:val="false"/>
          <w:color w:val="000000"/>
        </w:rPr>
        <w:t>с казахским языком обучения</w:t>
      </w:r>
      <w:r>
        <w:br/>
      </w:r>
      <w:r>
        <w:rPr>
          <w:rFonts w:ascii="Times New Roman"/>
          <w:b/>
          <w:i w:val="false"/>
          <w:color w:val="000000"/>
        </w:rPr>
        <w:t>учебники по системе Брайля и с укрупненным шрифтом</w:t>
      </w:r>
      <w:r>
        <w:br/>
      </w:r>
      <w:r>
        <w:rPr>
          <w:rFonts w:ascii="Times New Roman"/>
          <w:b/>
          <w:i w:val="false"/>
          <w:color w:val="000000"/>
        </w:rPr>
        <w:t>(жаратылыстану-математикалық бағыт)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2"/>
        <w:gridCol w:w="2217"/>
        <w:gridCol w:w="2553"/>
        <w:gridCol w:w="3215"/>
        <w:gridCol w:w="2103"/>
      </w:tblGrid>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издания</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издания</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Издательство</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Қосымова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 САТР</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Бердібай, </w:t>
            </w:r>
            <w:r>
              <w:br/>
            </w:r>
            <w:r>
              <w:rPr>
                <w:rFonts w:ascii="Times New Roman"/>
                <w:b w:val="false"/>
                <w:i w:val="false"/>
                <w:color w:val="000000"/>
                <w:sz w:val="20"/>
              </w:rPr>
              <w:t xml:space="preserve">
Р. Нұрғали, </w:t>
            </w:r>
            <w:r>
              <w:br/>
            </w:r>
            <w:r>
              <w:rPr>
                <w:rFonts w:ascii="Times New Roman"/>
                <w:b w:val="false"/>
                <w:i w:val="false"/>
                <w:color w:val="000000"/>
                <w:sz w:val="20"/>
              </w:rPr>
              <w:t xml:space="preserve">
Б. Ыбырайым, </w:t>
            </w:r>
            <w:r>
              <w:br/>
            </w:r>
            <w:r>
              <w:rPr>
                <w:rFonts w:ascii="Times New Roman"/>
                <w:b w:val="false"/>
                <w:i w:val="false"/>
                <w:color w:val="000000"/>
                <w:sz w:val="20"/>
              </w:rPr>
              <w:t xml:space="preserve">
Ж. Дәдебаев, </w:t>
            </w:r>
            <w:r>
              <w:br/>
            </w:r>
            <w:r>
              <w:rPr>
                <w:rFonts w:ascii="Times New Roman"/>
                <w:b w:val="false"/>
                <w:i w:val="false"/>
                <w:color w:val="000000"/>
                <w:sz w:val="20"/>
              </w:rPr>
              <w:t>
Қ. Мәдібай</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 САТР</w:t>
            </w:r>
            <w:r>
              <w:br/>
            </w:r>
            <w:r>
              <w:rPr>
                <w:rFonts w:ascii="Times New Roman"/>
                <w:b w:val="false"/>
                <w:i w:val="false"/>
                <w:color w:val="000000"/>
                <w:sz w:val="20"/>
              </w:rPr>
              <w:t>
 </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Исмагулова Б.,</w:t>
            </w:r>
            <w:r>
              <w:br/>
            </w:r>
            <w:r>
              <w:rPr>
                <w:rFonts w:ascii="Times New Roman"/>
                <w:b w:val="false"/>
                <w:i w:val="false"/>
                <w:color w:val="000000"/>
                <w:sz w:val="20"/>
              </w:rPr>
              <w:t>
Саметова Ф.</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Арман-ПВ - САТР </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Кожакеева Ш., Куздибаева А.</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 САТР</w:t>
            </w:r>
            <w:r>
              <w:br/>
            </w:r>
            <w:r>
              <w:rPr>
                <w:rFonts w:ascii="Times New Roman"/>
                <w:b w:val="false"/>
                <w:i w:val="false"/>
                <w:color w:val="000000"/>
                <w:sz w:val="20"/>
              </w:rPr>
              <w:t>
 </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язык</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Аяпова, </w:t>
            </w:r>
            <w:r>
              <w:br/>
            </w:r>
            <w:r>
              <w:rPr>
                <w:rFonts w:ascii="Times New Roman"/>
                <w:b w:val="false"/>
                <w:i w:val="false"/>
                <w:color w:val="000000"/>
                <w:sz w:val="20"/>
              </w:rPr>
              <w:t xml:space="preserve">
З. Әбілдаева, </w:t>
            </w:r>
            <w:r>
              <w:br/>
            </w:r>
            <w:r>
              <w:rPr>
                <w:rFonts w:ascii="Times New Roman"/>
                <w:b w:val="false"/>
                <w:i w:val="false"/>
                <w:color w:val="000000"/>
                <w:sz w:val="20"/>
              </w:rPr>
              <w:t xml:space="preserve">
Ж. Тұтбаева, </w:t>
            </w:r>
            <w:r>
              <w:br/>
            </w:r>
            <w:r>
              <w:rPr>
                <w:rFonts w:ascii="Times New Roman"/>
                <w:b w:val="false"/>
                <w:i w:val="false"/>
                <w:color w:val="000000"/>
                <w:sz w:val="20"/>
              </w:rPr>
              <w:t xml:space="preserve">
З. Сәдуақасова, </w:t>
            </w:r>
            <w:r>
              <w:br/>
            </w:r>
            <w:r>
              <w:rPr>
                <w:rFonts w:ascii="Times New Roman"/>
                <w:b w:val="false"/>
                <w:i w:val="false"/>
                <w:color w:val="000000"/>
                <w:sz w:val="20"/>
              </w:rPr>
              <w:t>
Ж. Құрмамбаева</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 САТР</w:t>
            </w:r>
            <w:r>
              <w:br/>
            </w:r>
            <w:r>
              <w:rPr>
                <w:rFonts w:ascii="Times New Roman"/>
                <w:b w:val="false"/>
                <w:i w:val="false"/>
                <w:color w:val="000000"/>
                <w:sz w:val="20"/>
              </w:rPr>
              <w:t>
 </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Әбілқасымова, </w:t>
            </w:r>
            <w:r>
              <w:br/>
            </w:r>
            <w:r>
              <w:rPr>
                <w:rFonts w:ascii="Times New Roman"/>
                <w:b w:val="false"/>
                <w:i w:val="false"/>
                <w:color w:val="000000"/>
                <w:sz w:val="20"/>
              </w:rPr>
              <w:t xml:space="preserve">
В. Корчевский, </w:t>
            </w:r>
            <w:r>
              <w:br/>
            </w:r>
            <w:r>
              <w:rPr>
                <w:rFonts w:ascii="Times New Roman"/>
                <w:b w:val="false"/>
                <w:i w:val="false"/>
                <w:color w:val="000000"/>
                <w:sz w:val="20"/>
              </w:rPr>
              <w:t xml:space="preserve">
А. Абдиев, </w:t>
            </w:r>
            <w:r>
              <w:br/>
            </w:r>
            <w:r>
              <w:rPr>
                <w:rFonts w:ascii="Times New Roman"/>
                <w:b w:val="false"/>
                <w:i w:val="false"/>
                <w:color w:val="000000"/>
                <w:sz w:val="20"/>
              </w:rPr>
              <w:t>
З. Жұмағұлова</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 САТР</w:t>
            </w:r>
            <w:r>
              <w:br/>
            </w:r>
            <w:r>
              <w:rPr>
                <w:rFonts w:ascii="Times New Roman"/>
                <w:b w:val="false"/>
                <w:i w:val="false"/>
                <w:color w:val="000000"/>
                <w:sz w:val="20"/>
              </w:rPr>
              <w:t>
 </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Гусев, </w:t>
            </w:r>
            <w:r>
              <w:br/>
            </w:r>
            <w:r>
              <w:rPr>
                <w:rFonts w:ascii="Times New Roman"/>
                <w:b w:val="false"/>
                <w:i w:val="false"/>
                <w:color w:val="000000"/>
                <w:sz w:val="20"/>
              </w:rPr>
              <w:t xml:space="preserve">
Ж. Қайдасов </w:t>
            </w:r>
            <w:r>
              <w:br/>
            </w:r>
            <w:r>
              <w:rPr>
                <w:rFonts w:ascii="Times New Roman"/>
                <w:b w:val="false"/>
                <w:i w:val="false"/>
                <w:color w:val="000000"/>
                <w:sz w:val="20"/>
              </w:rPr>
              <w:t>
Ә. Қағазбаева</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 САТР</w:t>
            </w:r>
            <w:r>
              <w:br/>
            </w:r>
            <w:r>
              <w:rPr>
                <w:rFonts w:ascii="Times New Roman"/>
                <w:b w:val="false"/>
                <w:i w:val="false"/>
                <w:color w:val="000000"/>
                <w:sz w:val="20"/>
              </w:rPr>
              <w:t>
 </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Е.Вьюшкова, </w:t>
            </w:r>
            <w:r>
              <w:br/>
            </w:r>
            <w:r>
              <w:rPr>
                <w:rFonts w:ascii="Times New Roman"/>
                <w:b w:val="false"/>
                <w:i w:val="false"/>
                <w:color w:val="000000"/>
                <w:sz w:val="20"/>
              </w:rPr>
              <w:t xml:space="preserve">
Н.Параскун, </w:t>
            </w:r>
            <w:r>
              <w:br/>
            </w:r>
            <w:r>
              <w:rPr>
                <w:rFonts w:ascii="Times New Roman"/>
                <w:b w:val="false"/>
                <w:i w:val="false"/>
                <w:color w:val="000000"/>
                <w:sz w:val="20"/>
              </w:rPr>
              <w:t>
Б.Әбенов</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 - САТР</w:t>
            </w:r>
            <w:r>
              <w:br/>
            </w:r>
            <w:r>
              <w:rPr>
                <w:rFonts w:ascii="Times New Roman"/>
                <w:b w:val="false"/>
                <w:i w:val="false"/>
                <w:color w:val="000000"/>
                <w:sz w:val="20"/>
              </w:rPr>
              <w:t>
 </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Дүние жүзіне аймақтық шолу</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Бейсенова, </w:t>
            </w:r>
            <w:r>
              <w:br/>
            </w:r>
            <w:r>
              <w:rPr>
                <w:rFonts w:ascii="Times New Roman"/>
                <w:b w:val="false"/>
                <w:i w:val="false"/>
                <w:color w:val="000000"/>
                <w:sz w:val="20"/>
              </w:rPr>
              <w:t>
К. Каймулдинова,</w:t>
            </w:r>
            <w:r>
              <w:br/>
            </w:r>
            <w:r>
              <w:rPr>
                <w:rFonts w:ascii="Times New Roman"/>
                <w:b w:val="false"/>
                <w:i w:val="false"/>
                <w:color w:val="000000"/>
                <w:sz w:val="20"/>
              </w:rPr>
              <w:t xml:space="preserve">
С. Әбілмәжінова, </w:t>
            </w:r>
            <w:r>
              <w:br/>
            </w:r>
            <w:r>
              <w:rPr>
                <w:rFonts w:ascii="Times New Roman"/>
                <w:b w:val="false"/>
                <w:i w:val="false"/>
                <w:color w:val="000000"/>
                <w:sz w:val="20"/>
              </w:rPr>
              <w:t>
Ж. Достай</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 САТР</w:t>
            </w:r>
            <w:r>
              <w:br/>
            </w:r>
            <w:r>
              <w:rPr>
                <w:rFonts w:ascii="Times New Roman"/>
                <w:b w:val="false"/>
                <w:i w:val="false"/>
                <w:color w:val="000000"/>
                <w:sz w:val="20"/>
              </w:rPr>
              <w:t>
 </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А.Ковшарь, </w:t>
            </w:r>
            <w:r>
              <w:br/>
            </w:r>
            <w:r>
              <w:rPr>
                <w:rFonts w:ascii="Times New Roman"/>
                <w:b w:val="false"/>
                <w:i w:val="false"/>
                <w:color w:val="000000"/>
                <w:sz w:val="20"/>
              </w:rPr>
              <w:t>
А.Соловьева,</w:t>
            </w:r>
            <w:r>
              <w:br/>
            </w:r>
            <w:r>
              <w:rPr>
                <w:rFonts w:ascii="Times New Roman"/>
                <w:b w:val="false"/>
                <w:i w:val="false"/>
                <w:color w:val="000000"/>
                <w:sz w:val="20"/>
              </w:rPr>
              <w:t>
Қ.Қайым</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 САТР</w:t>
            </w:r>
            <w:r>
              <w:br/>
            </w:r>
            <w:r>
              <w:rPr>
                <w:rFonts w:ascii="Times New Roman"/>
                <w:b w:val="false"/>
                <w:i w:val="false"/>
                <w:color w:val="000000"/>
                <w:sz w:val="20"/>
              </w:rPr>
              <w:t>
 </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Тұяқбаев,</w:t>
            </w:r>
            <w:r>
              <w:br/>
            </w:r>
            <w:r>
              <w:rPr>
                <w:rFonts w:ascii="Times New Roman"/>
                <w:b w:val="false"/>
                <w:i w:val="false"/>
                <w:color w:val="000000"/>
                <w:sz w:val="20"/>
              </w:rPr>
              <w:t xml:space="preserve">
Ш. Насохова, </w:t>
            </w:r>
            <w:r>
              <w:br/>
            </w:r>
            <w:r>
              <w:rPr>
                <w:rFonts w:ascii="Times New Roman"/>
                <w:b w:val="false"/>
                <w:i w:val="false"/>
                <w:color w:val="000000"/>
                <w:sz w:val="20"/>
              </w:rPr>
              <w:t xml:space="preserve">
Б. Кронгарт, </w:t>
            </w:r>
            <w:r>
              <w:br/>
            </w:r>
            <w:r>
              <w:rPr>
                <w:rFonts w:ascii="Times New Roman"/>
                <w:b w:val="false"/>
                <w:i w:val="false"/>
                <w:color w:val="000000"/>
                <w:sz w:val="20"/>
              </w:rPr>
              <w:t xml:space="preserve">
В. Кем, </w:t>
            </w:r>
            <w:r>
              <w:br/>
            </w:r>
            <w:r>
              <w:rPr>
                <w:rFonts w:ascii="Times New Roman"/>
                <w:b w:val="false"/>
                <w:i w:val="false"/>
                <w:color w:val="000000"/>
                <w:sz w:val="20"/>
              </w:rPr>
              <w:t>
В. Загайнова</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 САТР</w:t>
            </w:r>
            <w:r>
              <w:br/>
            </w:r>
            <w:r>
              <w:rPr>
                <w:rFonts w:ascii="Times New Roman"/>
                <w:b w:val="false"/>
                <w:i w:val="false"/>
                <w:color w:val="000000"/>
                <w:sz w:val="20"/>
              </w:rPr>
              <w:t>
 </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r>
              <w:br/>
            </w: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Темірболатова, </w:t>
            </w:r>
            <w:r>
              <w:br/>
            </w:r>
            <w:r>
              <w:rPr>
                <w:rFonts w:ascii="Times New Roman"/>
                <w:b w:val="false"/>
                <w:i w:val="false"/>
                <w:color w:val="000000"/>
                <w:sz w:val="20"/>
              </w:rPr>
              <w:t xml:space="preserve">
Н. Нұрахметов, </w:t>
            </w:r>
            <w:r>
              <w:br/>
            </w:r>
            <w:r>
              <w:rPr>
                <w:rFonts w:ascii="Times New Roman"/>
                <w:b w:val="false"/>
                <w:i w:val="false"/>
                <w:color w:val="000000"/>
                <w:sz w:val="20"/>
              </w:rPr>
              <w:t xml:space="preserve">
Р. Жұмаділова, </w:t>
            </w:r>
            <w:r>
              <w:br/>
            </w:r>
            <w:r>
              <w:rPr>
                <w:rFonts w:ascii="Times New Roman"/>
                <w:b w:val="false"/>
                <w:i w:val="false"/>
                <w:color w:val="000000"/>
                <w:sz w:val="20"/>
              </w:rPr>
              <w:t>
С. Әлімжанова</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 САТР</w:t>
            </w:r>
            <w:r>
              <w:br/>
            </w:r>
            <w:r>
              <w:rPr>
                <w:rFonts w:ascii="Times New Roman"/>
                <w:b w:val="false"/>
                <w:i w:val="false"/>
                <w:color w:val="000000"/>
                <w:sz w:val="20"/>
              </w:rPr>
              <w:t>
 </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Тұрлыгұл, </w:t>
            </w:r>
            <w:r>
              <w:br/>
            </w:r>
            <w:r>
              <w:rPr>
                <w:rFonts w:ascii="Times New Roman"/>
                <w:b w:val="false"/>
                <w:i w:val="false"/>
                <w:color w:val="000000"/>
                <w:sz w:val="20"/>
              </w:rPr>
              <w:t xml:space="preserve">
С. Жолдасбаев, </w:t>
            </w:r>
            <w:r>
              <w:br/>
            </w:r>
            <w:r>
              <w:rPr>
                <w:rFonts w:ascii="Times New Roman"/>
                <w:b w:val="false"/>
                <w:i w:val="false"/>
                <w:color w:val="000000"/>
                <w:sz w:val="20"/>
              </w:rPr>
              <w:t xml:space="preserve">
Л. Кожакеева, </w:t>
            </w:r>
            <w:r>
              <w:br/>
            </w:r>
            <w:r>
              <w:rPr>
                <w:rFonts w:ascii="Times New Roman"/>
                <w:b w:val="false"/>
                <w:i w:val="false"/>
                <w:color w:val="000000"/>
                <w:sz w:val="20"/>
              </w:rPr>
              <w:t>
Г. Жусанбаева</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 САТР</w:t>
            </w:r>
            <w:r>
              <w:br/>
            </w:r>
            <w:r>
              <w:rPr>
                <w:rFonts w:ascii="Times New Roman"/>
                <w:b w:val="false"/>
                <w:i w:val="false"/>
                <w:color w:val="000000"/>
                <w:sz w:val="20"/>
              </w:rPr>
              <w:t>
 </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Чүпеков, </w:t>
            </w:r>
            <w:r>
              <w:br/>
            </w:r>
            <w:r>
              <w:rPr>
                <w:rFonts w:ascii="Times New Roman"/>
                <w:b w:val="false"/>
                <w:i w:val="false"/>
                <w:color w:val="000000"/>
                <w:sz w:val="20"/>
              </w:rPr>
              <w:t xml:space="preserve">
К. Қожахметұлы, </w:t>
            </w:r>
            <w:r>
              <w:br/>
            </w:r>
            <w:r>
              <w:rPr>
                <w:rFonts w:ascii="Times New Roman"/>
                <w:b w:val="false"/>
                <w:i w:val="false"/>
                <w:color w:val="000000"/>
                <w:sz w:val="20"/>
              </w:rPr>
              <w:t>
М. Губайдуллина</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 САТР</w:t>
            </w:r>
            <w:r>
              <w:br/>
            </w:r>
            <w:r>
              <w:rPr>
                <w:rFonts w:ascii="Times New Roman"/>
                <w:b w:val="false"/>
                <w:i w:val="false"/>
                <w:color w:val="000000"/>
                <w:sz w:val="20"/>
              </w:rPr>
              <w:t>
 </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Садирбеков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Жазушы - САТР </w:t>
            </w:r>
          </w:p>
        </w:tc>
      </w:tr>
    </w:tbl>
    <w:p>
      <w:pPr>
        <w:spacing w:after="0"/>
        <w:ind w:left="0"/>
        <w:jc w:val="left"/>
      </w:pPr>
      <w:r>
        <w:rPr>
          <w:rFonts w:ascii="Times New Roman"/>
          <w:b/>
          <w:i w:val="false"/>
          <w:color w:val="000000"/>
        </w:rPr>
        <w:t xml:space="preserve">  11 класс</w:t>
      </w:r>
      <w:r>
        <w:br/>
      </w:r>
      <w:r>
        <w:rPr>
          <w:rFonts w:ascii="Times New Roman"/>
          <w:b/>
          <w:i w:val="false"/>
          <w:color w:val="000000"/>
        </w:rPr>
        <w:t>с русским языком обучения</w:t>
      </w:r>
      <w:r>
        <w:br/>
      </w:r>
      <w:r>
        <w:rPr>
          <w:rFonts w:ascii="Times New Roman"/>
          <w:b/>
          <w:i w:val="false"/>
          <w:color w:val="000000"/>
        </w:rPr>
        <w:t>учебники по системе Брайля и с укрупненным шрифтом</w:t>
      </w:r>
      <w:r>
        <w:br/>
      </w:r>
      <w:r>
        <w:rPr>
          <w:rFonts w:ascii="Times New Roman"/>
          <w:b/>
          <w:i w:val="false"/>
          <w:color w:val="000000"/>
        </w:rPr>
        <w:t>(общественно-гуманитарное направление)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7"/>
        <w:gridCol w:w="1579"/>
        <w:gridCol w:w="4400"/>
        <w:gridCol w:w="2699"/>
        <w:gridCol w:w="1765"/>
      </w:tblGrid>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издания</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издания</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Издательство</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Т.Артыкова,</w:t>
            </w:r>
            <w:r>
              <w:br/>
            </w:r>
            <w:r>
              <w:rPr>
                <w:rFonts w:ascii="Times New Roman"/>
                <w:b w:val="false"/>
                <w:i w:val="false"/>
                <w:color w:val="000000"/>
                <w:sz w:val="20"/>
              </w:rPr>
              <w:t>
Г.Ермекбаева</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 САТР</w:t>
            </w:r>
            <w:r>
              <w:br/>
            </w:r>
            <w:r>
              <w:rPr>
                <w:rFonts w:ascii="Times New Roman"/>
                <w:b w:val="false"/>
                <w:i w:val="false"/>
                <w:color w:val="000000"/>
                <w:sz w:val="20"/>
              </w:rPr>
              <w:t>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Капасова</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 САТР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Брулева Ф.,</w:t>
            </w:r>
            <w:r>
              <w:br/>
            </w:r>
            <w:r>
              <w:rPr>
                <w:rFonts w:ascii="Times New Roman"/>
                <w:b w:val="false"/>
                <w:i w:val="false"/>
                <w:color w:val="000000"/>
                <w:sz w:val="20"/>
              </w:rPr>
              <w:t>
Павленко В.</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 САТР</w:t>
            </w:r>
            <w:r>
              <w:br/>
            </w:r>
            <w:r>
              <w:rPr>
                <w:rFonts w:ascii="Times New Roman"/>
                <w:b w:val="false"/>
                <w:i w:val="false"/>
                <w:color w:val="000000"/>
                <w:sz w:val="20"/>
              </w:rPr>
              <w:t>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w:t>
            </w:r>
            <w:r>
              <w:br/>
            </w:r>
            <w:r>
              <w:rPr>
                <w:rFonts w:ascii="Times New Roman"/>
                <w:b w:val="false"/>
                <w:i w:val="false"/>
                <w:color w:val="000000"/>
                <w:sz w:val="20"/>
              </w:rPr>
              <w:t>
 </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Абишева С., </w:t>
            </w:r>
            <w:r>
              <w:br/>
            </w:r>
            <w:r>
              <w:rPr>
                <w:rFonts w:ascii="Times New Roman"/>
                <w:b w:val="false"/>
                <w:i w:val="false"/>
                <w:color w:val="000000"/>
                <w:sz w:val="20"/>
              </w:rPr>
              <w:t xml:space="preserve">
Поляк З., </w:t>
            </w:r>
            <w:r>
              <w:br/>
            </w:r>
            <w:r>
              <w:rPr>
                <w:rFonts w:ascii="Times New Roman"/>
                <w:b w:val="false"/>
                <w:i w:val="false"/>
                <w:color w:val="000000"/>
                <w:sz w:val="20"/>
              </w:rPr>
              <w:t>
Асылбекова М., Чаплышкина Т., Сафронова Л.</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 - САТР</w:t>
            </w:r>
            <w:r>
              <w:br/>
            </w:r>
            <w:r>
              <w:rPr>
                <w:rFonts w:ascii="Times New Roman"/>
                <w:b w:val="false"/>
                <w:i w:val="false"/>
                <w:color w:val="000000"/>
                <w:sz w:val="20"/>
              </w:rPr>
              <w:t>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Хрестоматия</w:t>
            </w:r>
            <w:r>
              <w:br/>
            </w:r>
            <w:r>
              <w:rPr>
                <w:rFonts w:ascii="Times New Roman"/>
                <w:b w:val="false"/>
                <w:i w:val="false"/>
                <w:color w:val="000000"/>
                <w:sz w:val="20"/>
              </w:rPr>
              <w:t>
 </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Абишева С., </w:t>
            </w:r>
            <w:r>
              <w:br/>
            </w:r>
            <w:r>
              <w:rPr>
                <w:rFonts w:ascii="Times New Roman"/>
                <w:b w:val="false"/>
                <w:i w:val="false"/>
                <w:color w:val="000000"/>
                <w:sz w:val="20"/>
              </w:rPr>
              <w:t xml:space="preserve">
Поляк З., </w:t>
            </w:r>
            <w:r>
              <w:br/>
            </w:r>
            <w:r>
              <w:rPr>
                <w:rFonts w:ascii="Times New Roman"/>
                <w:b w:val="false"/>
                <w:i w:val="false"/>
                <w:color w:val="000000"/>
                <w:sz w:val="20"/>
              </w:rPr>
              <w:t>
Асылбекова М., Чаплышкина Т., Сафронова Л.</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 - САТР</w:t>
            </w:r>
            <w:r>
              <w:br/>
            </w:r>
            <w:r>
              <w:rPr>
                <w:rFonts w:ascii="Times New Roman"/>
                <w:b w:val="false"/>
                <w:i w:val="false"/>
                <w:color w:val="000000"/>
                <w:sz w:val="20"/>
              </w:rPr>
              <w:t>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язык</w:t>
            </w:r>
            <w:r>
              <w:br/>
            </w:r>
            <w:r>
              <w:rPr>
                <w:rFonts w:ascii="Times New Roman"/>
                <w:b w:val="false"/>
                <w:i w:val="false"/>
                <w:color w:val="000000"/>
                <w:sz w:val="20"/>
              </w:rPr>
              <w:t>
 </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Аяпова Т.,</w:t>
            </w:r>
            <w:r>
              <w:br/>
            </w:r>
            <w:r>
              <w:rPr>
                <w:rFonts w:ascii="Times New Roman"/>
                <w:b w:val="false"/>
                <w:i w:val="false"/>
                <w:color w:val="000000"/>
                <w:sz w:val="20"/>
              </w:rPr>
              <w:t>
Абильдаева З., Тутбаева Ж., Курмамбаева Ж.</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 САТР</w:t>
            </w:r>
            <w:r>
              <w:br/>
            </w:r>
            <w:r>
              <w:rPr>
                <w:rFonts w:ascii="Times New Roman"/>
                <w:b w:val="false"/>
                <w:i w:val="false"/>
                <w:color w:val="000000"/>
                <w:sz w:val="20"/>
              </w:rPr>
              <w:t>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r>
              <w:br/>
            </w:r>
            <w:r>
              <w:rPr>
                <w:rFonts w:ascii="Times New Roman"/>
                <w:b w:val="false"/>
                <w:i w:val="false"/>
                <w:color w:val="000000"/>
                <w:sz w:val="20"/>
              </w:rPr>
              <w:t>
 </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 Шойынбеков К., Жумагулова З.</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 САТР</w:t>
            </w:r>
            <w:r>
              <w:br/>
            </w:r>
            <w:r>
              <w:rPr>
                <w:rFonts w:ascii="Times New Roman"/>
                <w:b w:val="false"/>
                <w:i w:val="false"/>
                <w:color w:val="000000"/>
                <w:sz w:val="20"/>
              </w:rPr>
              <w:t>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Гусев В.,</w:t>
            </w:r>
            <w:r>
              <w:br/>
            </w:r>
            <w:r>
              <w:rPr>
                <w:rFonts w:ascii="Times New Roman"/>
                <w:b w:val="false"/>
                <w:i w:val="false"/>
                <w:color w:val="000000"/>
                <w:sz w:val="20"/>
              </w:rPr>
              <w:t>
Кайдасов Ж., Кагазбаева А.</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 САТР</w:t>
            </w:r>
            <w:r>
              <w:br/>
            </w:r>
            <w:r>
              <w:rPr>
                <w:rFonts w:ascii="Times New Roman"/>
                <w:b w:val="false"/>
                <w:i w:val="false"/>
                <w:color w:val="000000"/>
                <w:sz w:val="20"/>
              </w:rPr>
              <w:t>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r>
              <w:br/>
            </w:r>
            <w:r>
              <w:rPr>
                <w:rFonts w:ascii="Times New Roman"/>
                <w:b w:val="false"/>
                <w:i w:val="false"/>
                <w:color w:val="000000"/>
                <w:sz w:val="20"/>
              </w:rPr>
              <w:t>
 </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Вьюшкова Е., </w:t>
            </w:r>
            <w:r>
              <w:br/>
            </w:r>
            <w:r>
              <w:rPr>
                <w:rFonts w:ascii="Times New Roman"/>
                <w:b w:val="false"/>
                <w:i w:val="false"/>
                <w:color w:val="000000"/>
                <w:sz w:val="20"/>
              </w:rPr>
              <w:t>
Параскун Н.</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Арман-ПВ - САТР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современного мира </w:t>
            </w:r>
            <w:r>
              <w:br/>
            </w:r>
            <w:r>
              <w:rPr>
                <w:rFonts w:ascii="Times New Roman"/>
                <w:b w:val="false"/>
                <w:i w:val="false"/>
                <w:color w:val="000000"/>
                <w:sz w:val="20"/>
              </w:rPr>
              <w:t>
 </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Увалиев Т., </w:t>
            </w:r>
            <w:r>
              <w:br/>
            </w:r>
            <w:r>
              <w:rPr>
                <w:rFonts w:ascii="Times New Roman"/>
                <w:b w:val="false"/>
                <w:i w:val="false"/>
                <w:color w:val="000000"/>
                <w:sz w:val="20"/>
              </w:rPr>
              <w:t xml:space="preserve">
Ахметов Е., </w:t>
            </w:r>
            <w:r>
              <w:br/>
            </w:r>
            <w:r>
              <w:rPr>
                <w:rFonts w:ascii="Times New Roman"/>
                <w:b w:val="false"/>
                <w:i w:val="false"/>
                <w:color w:val="000000"/>
                <w:sz w:val="20"/>
              </w:rPr>
              <w:t>
Ахметов К.</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 САТР</w:t>
            </w:r>
            <w:r>
              <w:br/>
            </w:r>
            <w:r>
              <w:rPr>
                <w:rFonts w:ascii="Times New Roman"/>
                <w:b w:val="false"/>
                <w:i w:val="false"/>
                <w:color w:val="000000"/>
                <w:sz w:val="20"/>
              </w:rPr>
              <w:t>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r>
              <w:br/>
            </w:r>
            <w:r>
              <w:rPr>
                <w:rFonts w:ascii="Times New Roman"/>
                <w:b w:val="false"/>
                <w:i w:val="false"/>
                <w:color w:val="000000"/>
                <w:sz w:val="20"/>
              </w:rPr>
              <w:t>
 </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Ковшарь А., </w:t>
            </w:r>
            <w:r>
              <w:br/>
            </w:r>
            <w:r>
              <w:rPr>
                <w:rFonts w:ascii="Times New Roman"/>
                <w:b w:val="false"/>
                <w:i w:val="false"/>
                <w:color w:val="000000"/>
                <w:sz w:val="20"/>
              </w:rPr>
              <w:t>
Соловьева А.</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 САТР</w:t>
            </w:r>
            <w:r>
              <w:br/>
            </w:r>
            <w:r>
              <w:rPr>
                <w:rFonts w:ascii="Times New Roman"/>
                <w:b w:val="false"/>
                <w:i w:val="false"/>
                <w:color w:val="000000"/>
                <w:sz w:val="20"/>
              </w:rPr>
              <w:t>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Башарулы Р., Байжасарова Г., Токбергенова 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 САТР</w:t>
            </w:r>
            <w:r>
              <w:br/>
            </w:r>
            <w:r>
              <w:rPr>
                <w:rFonts w:ascii="Times New Roman"/>
                <w:b w:val="false"/>
                <w:i w:val="false"/>
                <w:color w:val="000000"/>
                <w:sz w:val="20"/>
              </w:rPr>
              <w:t>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Мансуров Б.</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 САТР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r>
              <w:br/>
            </w:r>
            <w:r>
              <w:rPr>
                <w:rFonts w:ascii="Times New Roman"/>
                <w:b w:val="false"/>
                <w:i w:val="false"/>
                <w:color w:val="000000"/>
                <w:sz w:val="20"/>
              </w:rPr>
              <w:t>
 </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Койгелдиев Ж., Толеубаев Ә., Касымбаев Ж., ДалаеваТ.,</w:t>
            </w:r>
            <w:r>
              <w:br/>
            </w:r>
            <w:r>
              <w:rPr>
                <w:rFonts w:ascii="Times New Roman"/>
                <w:b w:val="false"/>
                <w:i w:val="false"/>
                <w:color w:val="000000"/>
                <w:sz w:val="20"/>
              </w:rPr>
              <w:t>
Калиева Е.</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 САТР</w:t>
            </w:r>
            <w:r>
              <w:br/>
            </w:r>
            <w:r>
              <w:rPr>
                <w:rFonts w:ascii="Times New Roman"/>
                <w:b w:val="false"/>
                <w:i w:val="false"/>
                <w:color w:val="000000"/>
                <w:sz w:val="20"/>
              </w:rPr>
              <w:t>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r>
              <w:br/>
            </w:r>
            <w:r>
              <w:rPr>
                <w:rFonts w:ascii="Times New Roman"/>
                <w:b w:val="false"/>
                <w:i w:val="false"/>
                <w:color w:val="000000"/>
                <w:sz w:val="20"/>
              </w:rPr>
              <w:t>
 </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Садыков Т., </w:t>
            </w:r>
            <w:r>
              <w:br/>
            </w:r>
            <w:r>
              <w:rPr>
                <w:rFonts w:ascii="Times New Roman"/>
                <w:b w:val="false"/>
                <w:i w:val="false"/>
                <w:color w:val="000000"/>
                <w:sz w:val="20"/>
              </w:rPr>
              <w:t>
КаирбековаР.,</w:t>
            </w:r>
            <w:r>
              <w:br/>
            </w:r>
            <w:r>
              <w:rPr>
                <w:rFonts w:ascii="Times New Roman"/>
                <w:b w:val="false"/>
                <w:i w:val="false"/>
                <w:color w:val="000000"/>
                <w:sz w:val="20"/>
              </w:rPr>
              <w:t>
Тимченко С.</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 САТР</w:t>
            </w:r>
            <w:r>
              <w:br/>
            </w:r>
            <w:r>
              <w:rPr>
                <w:rFonts w:ascii="Times New Roman"/>
                <w:b w:val="false"/>
                <w:i w:val="false"/>
                <w:color w:val="000000"/>
                <w:sz w:val="20"/>
              </w:rPr>
              <w:t>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 Общество. Право</w:t>
            </w:r>
            <w:r>
              <w:br/>
            </w:r>
            <w:r>
              <w:rPr>
                <w:rFonts w:ascii="Times New Roman"/>
                <w:b w:val="false"/>
                <w:i w:val="false"/>
                <w:color w:val="000000"/>
                <w:sz w:val="20"/>
              </w:rPr>
              <w:t>
 </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Изотов М., </w:t>
            </w:r>
            <w:r>
              <w:br/>
            </w:r>
            <w:r>
              <w:rPr>
                <w:rFonts w:ascii="Times New Roman"/>
                <w:b w:val="false"/>
                <w:i w:val="false"/>
                <w:color w:val="000000"/>
                <w:sz w:val="20"/>
              </w:rPr>
              <w:t xml:space="preserve">
Сабит М., </w:t>
            </w:r>
            <w:r>
              <w:br/>
            </w:r>
            <w:r>
              <w:rPr>
                <w:rFonts w:ascii="Times New Roman"/>
                <w:b w:val="false"/>
                <w:i w:val="false"/>
                <w:color w:val="000000"/>
                <w:sz w:val="20"/>
              </w:rPr>
              <w:t>
Дуланбаева Р.,</w:t>
            </w:r>
            <w:r>
              <w:br/>
            </w:r>
            <w:r>
              <w:rPr>
                <w:rFonts w:ascii="Times New Roman"/>
                <w:b w:val="false"/>
                <w:i w:val="false"/>
                <w:color w:val="000000"/>
                <w:sz w:val="20"/>
              </w:rPr>
              <w:t xml:space="preserve">
Ибраева А., </w:t>
            </w:r>
            <w:r>
              <w:br/>
            </w:r>
            <w:r>
              <w:rPr>
                <w:rFonts w:ascii="Times New Roman"/>
                <w:b w:val="false"/>
                <w:i w:val="false"/>
                <w:color w:val="000000"/>
                <w:sz w:val="20"/>
              </w:rPr>
              <w:t>
Есетова С.</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 САТР</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11 класс</w:t>
      </w:r>
      <w:r>
        <w:br/>
      </w:r>
      <w:r>
        <w:rPr>
          <w:rFonts w:ascii="Times New Roman"/>
          <w:b/>
          <w:i w:val="false"/>
          <w:color w:val="000000"/>
        </w:rPr>
        <w:t>с русским языком обучения</w:t>
      </w:r>
      <w:r>
        <w:br/>
      </w:r>
      <w:r>
        <w:rPr>
          <w:rFonts w:ascii="Times New Roman"/>
          <w:b/>
          <w:i w:val="false"/>
          <w:color w:val="000000"/>
        </w:rPr>
        <w:t>учебники по системе Брайля и с укрупненным шрифтом</w:t>
      </w:r>
      <w:r>
        <w:br/>
      </w:r>
      <w:r>
        <w:rPr>
          <w:rFonts w:ascii="Times New Roman"/>
          <w:b/>
          <w:i w:val="false"/>
          <w:color w:val="000000"/>
        </w:rPr>
        <w:t>(естественно-математическое направление)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4"/>
        <w:gridCol w:w="1738"/>
        <w:gridCol w:w="3602"/>
        <w:gridCol w:w="2972"/>
        <w:gridCol w:w="1944"/>
      </w:tblGrid>
      <w:tr>
        <w:trPr>
          <w:trHeight w:val="3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издания</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издания</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Издательство</w:t>
            </w:r>
          </w:p>
        </w:tc>
      </w:tr>
      <w:tr>
        <w:trPr>
          <w:trHeight w:val="3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Артыкова, </w:t>
            </w:r>
            <w:r>
              <w:br/>
            </w:r>
            <w:r>
              <w:rPr>
                <w:rFonts w:ascii="Times New Roman"/>
                <w:b w:val="false"/>
                <w:i w:val="false"/>
                <w:color w:val="000000"/>
                <w:sz w:val="20"/>
              </w:rPr>
              <w:t>
Г. Ермекбаева</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 САТР</w:t>
            </w:r>
            <w:r>
              <w:br/>
            </w:r>
            <w:r>
              <w:rPr>
                <w:rFonts w:ascii="Times New Roman"/>
                <w:b w:val="false"/>
                <w:i w:val="false"/>
                <w:color w:val="000000"/>
                <w:sz w:val="20"/>
              </w:rPr>
              <w:t>
 </w:t>
            </w:r>
          </w:p>
        </w:tc>
      </w:tr>
      <w:tr>
        <w:trPr>
          <w:trHeight w:val="3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Капасова</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 САТР </w:t>
            </w:r>
          </w:p>
        </w:tc>
      </w:tr>
      <w:tr>
        <w:trPr>
          <w:trHeight w:val="3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Брулева Ф., </w:t>
            </w:r>
            <w:r>
              <w:br/>
            </w:r>
            <w:r>
              <w:rPr>
                <w:rFonts w:ascii="Times New Roman"/>
                <w:b w:val="false"/>
                <w:i w:val="false"/>
                <w:color w:val="000000"/>
                <w:sz w:val="20"/>
              </w:rPr>
              <w:t>
Токтарова Т.</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 САТР </w:t>
            </w:r>
          </w:p>
        </w:tc>
      </w:tr>
      <w:tr>
        <w:trPr>
          <w:trHeight w:val="3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w:t>
            </w: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Бадиков В., </w:t>
            </w:r>
            <w:r>
              <w:br/>
            </w:r>
            <w:r>
              <w:rPr>
                <w:rFonts w:ascii="Times New Roman"/>
                <w:b w:val="false"/>
                <w:i w:val="false"/>
                <w:color w:val="000000"/>
                <w:sz w:val="20"/>
              </w:rPr>
              <w:t>
Сафронова Л.,</w:t>
            </w:r>
            <w:r>
              <w:br/>
            </w:r>
            <w:r>
              <w:rPr>
                <w:rFonts w:ascii="Times New Roman"/>
                <w:b w:val="false"/>
                <w:i w:val="false"/>
                <w:color w:val="000000"/>
                <w:sz w:val="20"/>
              </w:rPr>
              <w:t xml:space="preserve">
Айманова И., </w:t>
            </w:r>
            <w:r>
              <w:br/>
            </w:r>
            <w:r>
              <w:rPr>
                <w:rFonts w:ascii="Times New Roman"/>
                <w:b w:val="false"/>
                <w:i w:val="false"/>
                <w:color w:val="000000"/>
                <w:sz w:val="20"/>
              </w:rPr>
              <w:t xml:space="preserve">
Ломова Е., </w:t>
            </w:r>
            <w:r>
              <w:br/>
            </w:r>
            <w:r>
              <w:rPr>
                <w:rFonts w:ascii="Times New Roman"/>
                <w:b w:val="false"/>
                <w:i w:val="false"/>
                <w:color w:val="000000"/>
                <w:sz w:val="20"/>
              </w:rPr>
              <w:t>
Уюкбаева М., Батырбекова Р., Имангожина О.</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 - САТР</w:t>
            </w:r>
            <w:r>
              <w:br/>
            </w:r>
            <w:r>
              <w:rPr>
                <w:rFonts w:ascii="Times New Roman"/>
                <w:b w:val="false"/>
                <w:i w:val="false"/>
                <w:color w:val="000000"/>
                <w:sz w:val="20"/>
              </w:rPr>
              <w:t>
 </w:t>
            </w:r>
          </w:p>
        </w:tc>
      </w:tr>
      <w:tr>
        <w:trPr>
          <w:trHeight w:val="3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язык</w:t>
            </w:r>
            <w:r>
              <w:br/>
            </w:r>
            <w:r>
              <w:rPr>
                <w:rFonts w:ascii="Times New Roman"/>
                <w:b w:val="false"/>
                <w:i w:val="false"/>
                <w:color w:val="000000"/>
                <w:sz w:val="20"/>
              </w:rPr>
              <w:t>
 </w:t>
            </w: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Аяпова Т.,</w:t>
            </w:r>
            <w:r>
              <w:br/>
            </w:r>
            <w:r>
              <w:rPr>
                <w:rFonts w:ascii="Times New Roman"/>
                <w:b w:val="false"/>
                <w:i w:val="false"/>
                <w:color w:val="000000"/>
                <w:sz w:val="20"/>
              </w:rPr>
              <w:t>
Абильдаева З.,</w:t>
            </w:r>
            <w:r>
              <w:br/>
            </w:r>
            <w:r>
              <w:rPr>
                <w:rFonts w:ascii="Times New Roman"/>
                <w:b w:val="false"/>
                <w:i w:val="false"/>
                <w:color w:val="000000"/>
                <w:sz w:val="20"/>
              </w:rPr>
              <w:t>
Тутбаева Ж., Садуакасова З., Курмамбаева Ж.</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 САТР</w:t>
            </w:r>
            <w:r>
              <w:br/>
            </w:r>
            <w:r>
              <w:rPr>
                <w:rFonts w:ascii="Times New Roman"/>
                <w:b w:val="false"/>
                <w:i w:val="false"/>
                <w:color w:val="000000"/>
                <w:sz w:val="20"/>
              </w:rPr>
              <w:t>
 </w:t>
            </w:r>
          </w:p>
        </w:tc>
      </w:tr>
      <w:tr>
        <w:trPr>
          <w:trHeight w:val="3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Абылкасымова А., </w:t>
            </w:r>
            <w:r>
              <w:br/>
            </w:r>
            <w:r>
              <w:rPr>
                <w:rFonts w:ascii="Times New Roman"/>
                <w:b w:val="false"/>
                <w:i w:val="false"/>
                <w:color w:val="000000"/>
                <w:sz w:val="20"/>
              </w:rPr>
              <w:t xml:space="preserve">
Корчевский В., </w:t>
            </w:r>
            <w:r>
              <w:br/>
            </w:r>
            <w:r>
              <w:rPr>
                <w:rFonts w:ascii="Times New Roman"/>
                <w:b w:val="false"/>
                <w:i w:val="false"/>
                <w:color w:val="000000"/>
                <w:sz w:val="20"/>
              </w:rPr>
              <w:t xml:space="preserve">
Абдиев А., </w:t>
            </w:r>
            <w:r>
              <w:br/>
            </w:r>
            <w:r>
              <w:rPr>
                <w:rFonts w:ascii="Times New Roman"/>
                <w:b w:val="false"/>
                <w:i w:val="false"/>
                <w:color w:val="000000"/>
                <w:sz w:val="20"/>
              </w:rPr>
              <w:t>
Жумагулова З.</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 САТР</w:t>
            </w:r>
            <w:r>
              <w:br/>
            </w:r>
            <w:r>
              <w:rPr>
                <w:rFonts w:ascii="Times New Roman"/>
                <w:b w:val="false"/>
                <w:i w:val="false"/>
                <w:color w:val="000000"/>
                <w:sz w:val="20"/>
              </w:rPr>
              <w:t>
 </w:t>
            </w:r>
          </w:p>
        </w:tc>
      </w:tr>
      <w:tr>
        <w:trPr>
          <w:trHeight w:val="3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Гусев В., </w:t>
            </w:r>
            <w:r>
              <w:br/>
            </w:r>
            <w:r>
              <w:rPr>
                <w:rFonts w:ascii="Times New Roman"/>
                <w:b w:val="false"/>
                <w:i w:val="false"/>
                <w:color w:val="000000"/>
                <w:sz w:val="20"/>
              </w:rPr>
              <w:t>
Кайдасов Ж.,</w:t>
            </w:r>
            <w:r>
              <w:br/>
            </w:r>
            <w:r>
              <w:rPr>
                <w:rFonts w:ascii="Times New Roman"/>
                <w:b w:val="false"/>
                <w:i w:val="false"/>
                <w:color w:val="000000"/>
                <w:sz w:val="20"/>
              </w:rPr>
              <w:t>
Кагазбаева А.</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 САТР</w:t>
            </w:r>
            <w:r>
              <w:br/>
            </w:r>
            <w:r>
              <w:rPr>
                <w:rFonts w:ascii="Times New Roman"/>
                <w:b w:val="false"/>
                <w:i w:val="false"/>
                <w:color w:val="000000"/>
                <w:sz w:val="20"/>
              </w:rPr>
              <w:t>
 </w:t>
            </w:r>
          </w:p>
        </w:tc>
      </w:tr>
      <w:tr>
        <w:trPr>
          <w:trHeight w:val="3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Вьюшкова Е.,</w:t>
            </w:r>
            <w:r>
              <w:br/>
            </w:r>
            <w:r>
              <w:rPr>
                <w:rFonts w:ascii="Times New Roman"/>
                <w:b w:val="false"/>
                <w:i w:val="false"/>
                <w:color w:val="000000"/>
                <w:sz w:val="20"/>
              </w:rPr>
              <w:t>
Параскун Н.</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Арман-ПВ - САТР </w:t>
            </w:r>
          </w:p>
        </w:tc>
      </w:tr>
      <w:tr>
        <w:trPr>
          <w:trHeight w:val="3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Региональный обзор мира</w:t>
            </w: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Бейсенова А., Каймулдинова К., АбилмажиноваС.,</w:t>
            </w:r>
            <w:r>
              <w:br/>
            </w:r>
            <w:r>
              <w:rPr>
                <w:rFonts w:ascii="Times New Roman"/>
                <w:b w:val="false"/>
                <w:i w:val="false"/>
                <w:color w:val="000000"/>
                <w:sz w:val="20"/>
              </w:rPr>
              <w:t>
Достай Ж.</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 САТР</w:t>
            </w:r>
            <w:r>
              <w:br/>
            </w:r>
            <w:r>
              <w:rPr>
                <w:rFonts w:ascii="Times New Roman"/>
                <w:b w:val="false"/>
                <w:i w:val="false"/>
                <w:color w:val="000000"/>
                <w:sz w:val="20"/>
              </w:rPr>
              <w:t>
 </w:t>
            </w:r>
          </w:p>
        </w:tc>
      </w:tr>
      <w:tr>
        <w:trPr>
          <w:trHeight w:val="3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Ковшарь А., </w:t>
            </w:r>
            <w:r>
              <w:br/>
            </w:r>
            <w:r>
              <w:rPr>
                <w:rFonts w:ascii="Times New Roman"/>
                <w:b w:val="false"/>
                <w:i w:val="false"/>
                <w:color w:val="000000"/>
                <w:sz w:val="20"/>
              </w:rPr>
              <w:t>
Соловьева А.,</w:t>
            </w:r>
            <w:r>
              <w:br/>
            </w:r>
            <w:r>
              <w:rPr>
                <w:rFonts w:ascii="Times New Roman"/>
                <w:b w:val="false"/>
                <w:i w:val="false"/>
                <w:color w:val="000000"/>
                <w:sz w:val="20"/>
              </w:rPr>
              <w:t>
Кайым К.</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 САТР</w:t>
            </w:r>
            <w:r>
              <w:br/>
            </w:r>
            <w:r>
              <w:rPr>
                <w:rFonts w:ascii="Times New Roman"/>
                <w:b w:val="false"/>
                <w:i w:val="false"/>
                <w:color w:val="000000"/>
                <w:sz w:val="20"/>
              </w:rPr>
              <w:t>
 </w:t>
            </w:r>
          </w:p>
        </w:tc>
      </w:tr>
      <w:tr>
        <w:trPr>
          <w:trHeight w:val="3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Туякбаев С., </w:t>
            </w:r>
            <w:r>
              <w:br/>
            </w:r>
            <w:r>
              <w:rPr>
                <w:rFonts w:ascii="Times New Roman"/>
                <w:b w:val="false"/>
                <w:i w:val="false"/>
                <w:color w:val="000000"/>
                <w:sz w:val="20"/>
              </w:rPr>
              <w:t xml:space="preserve">
Насохова Ш., </w:t>
            </w:r>
            <w:r>
              <w:br/>
            </w:r>
            <w:r>
              <w:rPr>
                <w:rFonts w:ascii="Times New Roman"/>
                <w:b w:val="false"/>
                <w:i w:val="false"/>
                <w:color w:val="000000"/>
                <w:sz w:val="20"/>
              </w:rPr>
              <w:t xml:space="preserve">
Кронгарт Б., </w:t>
            </w:r>
            <w:r>
              <w:br/>
            </w:r>
            <w:r>
              <w:rPr>
                <w:rFonts w:ascii="Times New Roman"/>
                <w:b w:val="false"/>
                <w:i w:val="false"/>
                <w:color w:val="000000"/>
                <w:sz w:val="20"/>
              </w:rPr>
              <w:t xml:space="preserve">
Кем В., </w:t>
            </w:r>
            <w:r>
              <w:br/>
            </w:r>
            <w:r>
              <w:rPr>
                <w:rFonts w:ascii="Times New Roman"/>
                <w:b w:val="false"/>
                <w:i w:val="false"/>
                <w:color w:val="000000"/>
                <w:sz w:val="20"/>
              </w:rPr>
              <w:t>
Загайнова В.</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 САТР</w:t>
            </w:r>
            <w:r>
              <w:br/>
            </w:r>
            <w:r>
              <w:rPr>
                <w:rFonts w:ascii="Times New Roman"/>
                <w:b w:val="false"/>
                <w:i w:val="false"/>
                <w:color w:val="000000"/>
                <w:sz w:val="20"/>
              </w:rPr>
              <w:t>
 </w:t>
            </w:r>
          </w:p>
        </w:tc>
      </w:tr>
      <w:tr>
        <w:trPr>
          <w:trHeight w:val="3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Мансуров Б.</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 САТР </w:t>
            </w:r>
          </w:p>
        </w:tc>
      </w:tr>
      <w:tr>
        <w:trPr>
          <w:trHeight w:val="3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Турлыгул Т.,</w:t>
            </w:r>
            <w:r>
              <w:br/>
            </w:r>
            <w:r>
              <w:rPr>
                <w:rFonts w:ascii="Times New Roman"/>
                <w:b w:val="false"/>
                <w:i w:val="false"/>
                <w:color w:val="000000"/>
                <w:sz w:val="20"/>
              </w:rPr>
              <w:t>
Жолдасбаев С., Кожакеева Л., Жусанбаева Г.</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 САТР</w:t>
            </w:r>
            <w:r>
              <w:br/>
            </w:r>
            <w:r>
              <w:rPr>
                <w:rFonts w:ascii="Times New Roman"/>
                <w:b w:val="false"/>
                <w:i w:val="false"/>
                <w:color w:val="000000"/>
                <w:sz w:val="20"/>
              </w:rPr>
              <w:t>
 </w:t>
            </w:r>
          </w:p>
        </w:tc>
      </w:tr>
      <w:tr>
        <w:trPr>
          <w:trHeight w:val="3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Каирбекова С.,</w:t>
            </w:r>
            <w:r>
              <w:br/>
            </w:r>
            <w:r>
              <w:rPr>
                <w:rFonts w:ascii="Times New Roman"/>
                <w:b w:val="false"/>
                <w:i w:val="false"/>
                <w:color w:val="000000"/>
                <w:sz w:val="20"/>
              </w:rPr>
              <w:t>
Тимченко С.</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 САТР</w:t>
            </w:r>
            <w:r>
              <w:br/>
            </w:r>
            <w:r>
              <w:rPr>
                <w:rFonts w:ascii="Times New Roman"/>
                <w:b w:val="false"/>
                <w:i w:val="false"/>
                <w:color w:val="000000"/>
                <w:sz w:val="20"/>
              </w:rPr>
              <w:t>
 </w:t>
            </w:r>
          </w:p>
        </w:tc>
      </w:tr>
      <w:tr>
        <w:trPr>
          <w:trHeight w:val="3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 Общество. Право</w:t>
            </w: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Изотов М., </w:t>
            </w:r>
            <w:r>
              <w:br/>
            </w:r>
            <w:r>
              <w:rPr>
                <w:rFonts w:ascii="Times New Roman"/>
                <w:b w:val="false"/>
                <w:i w:val="false"/>
                <w:color w:val="000000"/>
                <w:sz w:val="20"/>
              </w:rPr>
              <w:t xml:space="preserve">
Сабит М., </w:t>
            </w:r>
            <w:r>
              <w:br/>
            </w:r>
            <w:r>
              <w:rPr>
                <w:rFonts w:ascii="Times New Roman"/>
                <w:b w:val="false"/>
                <w:i w:val="false"/>
                <w:color w:val="000000"/>
                <w:sz w:val="20"/>
              </w:rPr>
              <w:t xml:space="preserve">
Дуланбаева Р., </w:t>
            </w:r>
            <w:r>
              <w:br/>
            </w:r>
            <w:r>
              <w:rPr>
                <w:rFonts w:ascii="Times New Roman"/>
                <w:b w:val="false"/>
                <w:i w:val="false"/>
                <w:color w:val="000000"/>
                <w:sz w:val="20"/>
              </w:rPr>
              <w:t xml:space="preserve">
Ибраева А., </w:t>
            </w:r>
            <w:r>
              <w:br/>
            </w:r>
            <w:r>
              <w:rPr>
                <w:rFonts w:ascii="Times New Roman"/>
                <w:b w:val="false"/>
                <w:i w:val="false"/>
                <w:color w:val="000000"/>
                <w:sz w:val="20"/>
              </w:rPr>
              <w:t>
Есетова С.</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 САТР</w:t>
            </w:r>
            <w:r>
              <w:br/>
            </w:r>
            <w:r>
              <w:rPr>
                <w:rFonts w:ascii="Times New Roman"/>
                <w:b w:val="false"/>
                <w:i w:val="false"/>
                <w:color w:val="000000"/>
                <w:sz w:val="20"/>
              </w:rPr>
              <w:t>
 </w:t>
            </w:r>
          </w:p>
        </w:tc>
      </w:tr>
      <w:tr>
        <w:trPr>
          <w:trHeight w:val="3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Садирбеков Т.</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Жазушы - САТР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и.о.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 xml:space="preserve">от 27 сентября 2013 г. № 400 </w:t>
            </w:r>
          </w:p>
        </w:tc>
      </w:tr>
    </w:tbl>
    <w:bookmarkStart w:name="z38" w:id="755"/>
    <w:p>
      <w:pPr>
        <w:spacing w:after="0"/>
        <w:ind w:left="0"/>
        <w:jc w:val="left"/>
      </w:pPr>
      <w:r>
        <w:rPr>
          <w:rFonts w:ascii="Times New Roman"/>
          <w:b/>
          <w:i w:val="false"/>
          <w:color w:val="000000"/>
        </w:rPr>
        <w:t xml:space="preserve"> Перечень</w:t>
      </w:r>
      <w:r>
        <w:br/>
      </w:r>
      <w:r>
        <w:rPr>
          <w:rFonts w:ascii="Times New Roman"/>
          <w:b/>
          <w:i w:val="false"/>
          <w:color w:val="000000"/>
        </w:rPr>
        <w:t>учебных изданий для изучения иностранных языков</w:t>
      </w:r>
    </w:p>
    <w:bookmarkEnd w:id="755"/>
    <w:p>
      <w:pPr>
        <w:spacing w:after="0"/>
        <w:ind w:left="0"/>
        <w:jc w:val="both"/>
      </w:pPr>
      <w:r>
        <w:rPr>
          <w:rFonts w:ascii="Times New Roman"/>
          <w:b w:val="false"/>
          <w:i w:val="false"/>
          <w:color w:val="ff0000"/>
          <w:sz w:val="28"/>
        </w:rPr>
        <w:t xml:space="preserve">
      Сноска. Приложение 6 в редакции приказа и.о. Министра образования и науки РК от 08.01.2016 </w:t>
      </w:r>
      <w:r>
        <w:rPr>
          <w:rFonts w:ascii="Times New Roman"/>
          <w:b w:val="false"/>
          <w:i w:val="false"/>
          <w:color w:val="ff0000"/>
          <w:sz w:val="28"/>
        </w:rPr>
        <w:t>№ 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приказом Министра образования и науки РК от 04.04.2017 </w:t>
      </w:r>
      <w:r>
        <w:rPr>
          <w:rFonts w:ascii="Times New Roman"/>
          <w:b w:val="false"/>
          <w:i w:val="false"/>
          <w:color w:val="ff0000"/>
          <w:sz w:val="28"/>
        </w:rPr>
        <w:t>№ 150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03.05.2018 </w:t>
      </w:r>
      <w:r>
        <w:rPr>
          <w:rFonts w:ascii="Times New Roman"/>
          <w:b w:val="false"/>
          <w:i w:val="false"/>
          <w:color w:val="ff0000"/>
          <w:sz w:val="28"/>
        </w:rPr>
        <w:t>№ 192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Английский язык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7192"/>
        <w:gridCol w:w="2310"/>
        <w:gridCol w:w="641"/>
        <w:gridCol w:w="1627"/>
      </w:tblGrid>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издания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издания</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Издательство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образование</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My First English Adventure Starter Pupils Book, Class audio CD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MadyMusiol,</w:t>
            </w:r>
            <w:r>
              <w:br/>
            </w:r>
            <w:r>
              <w:rPr>
                <w:rFonts w:ascii="Times New Roman"/>
                <w:b w:val="false"/>
                <w:i w:val="false"/>
                <w:color w:val="000000"/>
                <w:sz w:val="20"/>
              </w:rPr>
              <w:t>
MagalyVillarroel</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Pearson Education Limited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My First English Adventure 1 Pupils Book, Activity Book, Teacher’s Book, Class audio CD, Songs CD, DVD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MadyMusiol,</w:t>
            </w:r>
            <w:r>
              <w:br/>
            </w:r>
            <w:r>
              <w:rPr>
                <w:rFonts w:ascii="Times New Roman"/>
                <w:b w:val="false"/>
                <w:i w:val="false"/>
                <w:color w:val="000000"/>
                <w:sz w:val="20"/>
              </w:rPr>
              <w:t>
MagalyVillarroel</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Pearson Education Limited </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My First English Adventure 2 Pupils Book, Activity Book, Teacher’s Book, Songs CD, DVD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MadyMusiol,</w:t>
            </w:r>
            <w:r>
              <w:br/>
            </w:r>
            <w:r>
              <w:rPr>
                <w:rFonts w:ascii="Times New Roman"/>
                <w:b w:val="false"/>
                <w:i w:val="false"/>
                <w:color w:val="000000"/>
                <w:sz w:val="20"/>
              </w:rPr>
              <w:t>
MagalyVillarroel</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Pearson Education Limited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 little Island 1 Activity Book+CD, Teacher’s Book, Class audio CD, Flashcards</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LeoneDyson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Pearson Education Limited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 little Island 2 Students Book, Activity Book+ CD, Teacher’s Book, Class audio CD, Flashcards</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LeoneDyson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Pearson Education Limited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 little Island 3 Students Book, Activity Book+ CD, Teacher’s Book,Class audio CD, Flashcards</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LeoneDyson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Pearson Education Limited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Next move Starter Pupil`s Book, Work Book</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A.Cant, </w:t>
            </w:r>
            <w:r>
              <w:br/>
            </w:r>
            <w:r>
              <w:rPr>
                <w:rFonts w:ascii="Times New Roman"/>
                <w:b w:val="false"/>
                <w:i w:val="false"/>
                <w:color w:val="000000"/>
                <w:sz w:val="20"/>
              </w:rPr>
              <w:t>
M. Charrington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Hippo and Friends Starter</w:t>
            </w:r>
            <w:r>
              <w:br/>
            </w:r>
            <w:r>
              <w:rPr>
                <w:rFonts w:ascii="Times New Roman"/>
                <w:b w:val="false"/>
                <w:i w:val="false"/>
                <w:color w:val="000000"/>
                <w:sz w:val="20"/>
              </w:rPr>
              <w:t>
Pupils book, Teacher’s book, Class AudioCD, Flashcards, Story Posters, Photocopiable Extras</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Claire Selby and Lesley McKnight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Hippo and Friends 1</w:t>
            </w:r>
            <w:r>
              <w:br/>
            </w:r>
            <w:r>
              <w:rPr>
                <w:rFonts w:ascii="Times New Roman"/>
                <w:b w:val="false"/>
                <w:i w:val="false"/>
                <w:color w:val="000000"/>
                <w:sz w:val="20"/>
              </w:rPr>
              <w:t xml:space="preserve">
Pupils book, Teacher’s book, Class AudioCD, Flashcards, Story Posters, Photocopiable Extras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Claire Selby and Lesley McKnight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Hippo and Friends 2</w:t>
            </w:r>
            <w:r>
              <w:br/>
            </w:r>
            <w:r>
              <w:rPr>
                <w:rFonts w:ascii="Times New Roman"/>
                <w:b w:val="false"/>
                <w:i w:val="false"/>
                <w:color w:val="000000"/>
                <w:sz w:val="20"/>
              </w:rPr>
              <w:t>
Pupils book, Teacher’s book, Class AudioCD, Flashcards, Story Posters, Photocopiable Extras</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Claire Selby and Lesley McKnight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Yazoo Starter</w:t>
            </w:r>
            <w:r>
              <w:br/>
            </w:r>
            <w:r>
              <w:rPr>
                <w:rFonts w:ascii="Times New Roman"/>
                <w:b w:val="false"/>
                <w:i w:val="false"/>
                <w:color w:val="000000"/>
                <w:sz w:val="20"/>
              </w:rPr>
              <w:t>
Учебник+ CD. Рабочая тетрадь+ CD. Методическое пособие для учителя.ClassCD</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Danae Kozanoglou</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Pearson Education Limited </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Longman Young Children’s Picture Dictionary</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Carolyn Graham, Karen Jamieson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Pearson Education Limited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Longman Children’s Picture Dictionary</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Carolyn Graham, Karen Jamieson,</w:t>
            </w:r>
            <w:r>
              <w:br/>
            </w:r>
            <w:r>
              <w:rPr>
                <w:rFonts w:ascii="Times New Roman"/>
                <w:b w:val="false"/>
                <w:i w:val="false"/>
                <w:color w:val="000000"/>
                <w:sz w:val="20"/>
              </w:rPr>
              <w:t xml:space="preserve">
Aleda Krause, </w:t>
            </w:r>
            <w:r>
              <w:br/>
            </w:r>
            <w:r>
              <w:rPr>
                <w:rFonts w:ascii="Times New Roman"/>
                <w:b w:val="false"/>
                <w:i w:val="false"/>
                <w:color w:val="000000"/>
                <w:sz w:val="20"/>
              </w:rPr>
              <w:t xml:space="preserve">
Keiko Abe-Ford, </w:t>
            </w:r>
            <w:r>
              <w:br/>
            </w:r>
            <w:r>
              <w:rPr>
                <w:rFonts w:ascii="Times New Roman"/>
                <w:b w:val="false"/>
                <w:i w:val="false"/>
                <w:color w:val="000000"/>
                <w:sz w:val="20"/>
              </w:rPr>
              <w:t>
Greg Cossu</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Pearson Education Limited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лет</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Captain Jack 1 Pupil’s Book Pack</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Jill Leighton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Captain Jack 1</w:t>
            </w:r>
            <w:r>
              <w:br/>
            </w:r>
            <w:r>
              <w:rPr>
                <w:rFonts w:ascii="Times New Roman"/>
                <w:b w:val="false"/>
                <w:i w:val="false"/>
                <w:color w:val="000000"/>
                <w:sz w:val="20"/>
              </w:rPr>
              <w:t>
Teacher’s Notes</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Jill Leighton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Captain Jack 2 Pupil’s Book Pack</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Jill Leighton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Captain Jack 2 Teacher’s Notes</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Jill Leighton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stars 1 Pupil’s Book Pack</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Jeanne Perrett, Jill Leighton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stars 1 Activity Book</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Jeanne Perrett, Jill Leighton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stars 1 Teacher’s Book Pack</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Old Refaat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stars 1 Maths Book</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Jill Leighton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stars 1 CD</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Jeanne Perrett, Jill Leighton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Little Learning Stars Student’s Book</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Jeanne Perrett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Little Learning Stars Teacher’s Book Pack</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Jeanne Perrett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лет</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тілдің патшалығы" кітап 1. The kingdom of three languages book 1. Королевство трех яз. Книга 1. + Тетрадь приложение к книге "Үш тілдің патшалығы" дәптер 1 The kingdom of three languages 1</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Сәулебаева, М.Абаева-Бегалиева, З.Д.Казакова,</w:t>
            </w:r>
            <w:r>
              <w:br/>
            </w:r>
            <w:r>
              <w:rPr>
                <w:rFonts w:ascii="Times New Roman"/>
                <w:b w:val="false"/>
                <w:i w:val="false"/>
                <w:color w:val="000000"/>
                <w:sz w:val="20"/>
              </w:rPr>
              <w:t>
О.Н. Гумирова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тілдің патшалығы" кітап 2 The kingdom of three languages book 2 Королевство трех яз. Книга 2 +Тетрадь приложение к книге "Үш тілдің патшалығы" дәптер 2 The kingdom of three languages 2</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Сәулебаева, М.Абаева-Бегалиева, З.Д.Казакова, О.Н. Гумирова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тілдің патшалығы" кітап 3 The kingdom of three languages book 3 Королевство трех яз. Книга 3 + Тетрадь приложение к книге "Үш тілдің патшалығы" дәптер 3 The kingdom of three languages 3</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Сәулебаева, М.Абаева-Бегалиева, З.Д.Казакова, О.Н. Гумирова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тілдің патшалығы" кітап 4 The kingdom of three languages book 4 Королевство трех яз. Книга 4 +Тетрадь приложение к книге "Үш тілдің патшалығы" дәптер 4 The kingdom of three languages 4</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Сәулебаева, М.Абаева-Бегалиева, З.Д.Казакова, О.Н. Гумирова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тілдің патшалығы" кітап 5 The kingdom of three languages book 5 Королевство трех яз. Книга5 +Тетрадь приложение к книге "Үш тілдің патшалығы" дәптер 5 The kingdom of three languages 5</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Сәулебаева, М.Абаева-Бегалиева, З.Д.Казакова, О.Н. Гумирова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"School English 25 lessons"</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Бобровская К.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Шикула и К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Stories about Kazakhstan. А cultural reader. Книга для чтения дополнительного чтения на английском языке 9-11</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Новокрещенов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Строки 1-7 исключены приказом Министра образования и науки РК от 03.05.2018 </w:t>
            </w:r>
            <w:r>
              <w:rPr>
                <w:rFonts w:ascii="Times New Roman"/>
                <w:b w:val="false"/>
                <w:i w:val="false"/>
                <w:color w:val="ff0000"/>
                <w:sz w:val="20"/>
              </w:rPr>
              <w:t>№ 192</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Bottlenose Dolphin Книга для чтения CLIL</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Doodey,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Строки 1-7 исключены приказом Министра образования и науки РК от 03.05.2018 </w:t>
            </w:r>
            <w:r>
              <w:rPr>
                <w:rFonts w:ascii="Times New Roman"/>
                <w:b w:val="false"/>
                <w:i w:val="false"/>
                <w:color w:val="ff0000"/>
                <w:sz w:val="20"/>
              </w:rPr>
              <w:t>№ 192</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6979"/>
        <w:gridCol w:w="2856"/>
        <w:gridCol w:w="641"/>
        <w:gridCol w:w="1383"/>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Учебник “Молодые ученики” Практические тесты для начинающих </w:t>
            </w:r>
            <w:r>
              <w:br/>
            </w:r>
            <w:r>
              <w:rPr>
                <w:rFonts w:ascii="Times New Roman"/>
                <w:b w:val="false"/>
                <w:i w:val="false"/>
                <w:color w:val="000000"/>
                <w:sz w:val="20"/>
              </w:rPr>
              <w:t>
(Young Learners Practice Tests Starters Student book)</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Сандра Фокс</w:t>
            </w:r>
            <w:r>
              <w:br/>
            </w:r>
            <w:r>
              <w:rPr>
                <w:rFonts w:ascii="Times New Roman"/>
                <w:b w:val="false"/>
                <w:i w:val="false"/>
                <w:color w:val="000000"/>
                <w:sz w:val="20"/>
              </w:rPr>
              <w:t>
(Sandra Fox)</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Макмиллан Паблишерс (Macmillan Publishers)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Учебник “Молодые ученики” Практические тесты для продолжающих </w:t>
            </w:r>
            <w:r>
              <w:br/>
            </w:r>
            <w:r>
              <w:rPr>
                <w:rFonts w:ascii="Times New Roman"/>
                <w:b w:val="false"/>
                <w:i w:val="false"/>
                <w:color w:val="000000"/>
                <w:sz w:val="20"/>
              </w:rPr>
              <w:t>
(Young Learners Practice Tests Movers Student book)</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Сандра Фокс</w:t>
            </w:r>
            <w:r>
              <w:br/>
            </w:r>
            <w:r>
              <w:rPr>
                <w:rFonts w:ascii="Times New Roman"/>
                <w:b w:val="false"/>
                <w:i w:val="false"/>
                <w:color w:val="000000"/>
                <w:sz w:val="20"/>
              </w:rPr>
              <w:t>
(Sandra Fox)</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Макмиллан Паблишерс (Macmillan Publishers)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Учебник “Молодые ученики” Практические тесты для продолжающих </w:t>
            </w:r>
            <w:r>
              <w:br/>
            </w:r>
            <w:r>
              <w:rPr>
                <w:rFonts w:ascii="Times New Roman"/>
                <w:b w:val="false"/>
                <w:i w:val="false"/>
                <w:color w:val="000000"/>
                <w:sz w:val="20"/>
              </w:rPr>
              <w:t>
(Young Learners Practice Tests Flyers Student book)</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Брайан Стэфенз </w:t>
            </w:r>
            <w:r>
              <w:br/>
            </w:r>
            <w:r>
              <w:rPr>
                <w:rFonts w:ascii="Times New Roman"/>
                <w:b w:val="false"/>
                <w:i w:val="false"/>
                <w:color w:val="000000"/>
                <w:sz w:val="20"/>
              </w:rPr>
              <w:t>
(Bryan Stephens)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Макмиллан Паблишерс (Macmillan Publishers)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"Изучение звезд" Уровень 2 Книга для учеников, тетрадь, книга учителя, книга математики </w:t>
            </w:r>
            <w:r>
              <w:br/>
            </w:r>
            <w:r>
              <w:rPr>
                <w:rFonts w:ascii="Times New Roman"/>
                <w:b w:val="false"/>
                <w:i w:val="false"/>
                <w:color w:val="000000"/>
                <w:sz w:val="20"/>
              </w:rPr>
              <w:t>
(Learning Stars Level 2 Pupil`s Book, Activity Book, Teacher`s Book, Maths Book)</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Джеан Перрет, Джил Лейтон</w:t>
            </w:r>
            <w:r>
              <w:br/>
            </w:r>
            <w:r>
              <w:rPr>
                <w:rFonts w:ascii="Times New Roman"/>
                <w:b w:val="false"/>
                <w:i w:val="false"/>
                <w:color w:val="000000"/>
                <w:sz w:val="20"/>
              </w:rPr>
              <w:t xml:space="preserve">
(Jeanne Perrett, </w:t>
            </w:r>
            <w:r>
              <w:br/>
            </w:r>
            <w:r>
              <w:rPr>
                <w:rFonts w:ascii="Times New Roman"/>
                <w:b w:val="false"/>
                <w:i w:val="false"/>
                <w:color w:val="000000"/>
                <w:sz w:val="20"/>
              </w:rPr>
              <w:t>
Jill Leighton)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Макмиллан Паблишерс (Macmillan Publishers)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"Культуроведение", 1-уровень </w:t>
            </w:r>
            <w:r>
              <w:br/>
            </w:r>
            <w:r>
              <w:rPr>
                <w:rFonts w:ascii="Times New Roman"/>
                <w:b w:val="false"/>
                <w:i w:val="false"/>
                <w:color w:val="000000"/>
                <w:sz w:val="20"/>
              </w:rPr>
              <w:t>
(Culture View Level 1 pack)</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Джеан Перрет, Джил Лейтон</w:t>
            </w:r>
            <w:r>
              <w:br/>
            </w:r>
            <w:r>
              <w:rPr>
                <w:rFonts w:ascii="Times New Roman"/>
                <w:b w:val="false"/>
                <w:i w:val="false"/>
                <w:color w:val="000000"/>
                <w:sz w:val="20"/>
              </w:rPr>
              <w:t xml:space="preserve">
(Jeanne Perrett, </w:t>
            </w:r>
            <w:r>
              <w:br/>
            </w:r>
            <w:r>
              <w:rPr>
                <w:rFonts w:ascii="Times New Roman"/>
                <w:b w:val="false"/>
                <w:i w:val="false"/>
                <w:color w:val="000000"/>
                <w:sz w:val="20"/>
              </w:rPr>
              <w:t>
Jill Leighton)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Макмиллан Паблишерс (Macmillan Publishers)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"Грамматические цели", Уровень 1, Учебник, книга учителя </w:t>
            </w:r>
            <w:r>
              <w:br/>
            </w:r>
            <w:r>
              <w:rPr>
                <w:rFonts w:ascii="Times New Roman"/>
                <w:b w:val="false"/>
                <w:i w:val="false"/>
                <w:color w:val="000000"/>
                <w:sz w:val="20"/>
              </w:rPr>
              <w:t xml:space="preserve">
(Grammar Goals Level 1 Pupil`s Book, Teacher`s Book)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Николь Тэйлор, Майкл Уаттс</w:t>
            </w:r>
            <w:r>
              <w:br/>
            </w:r>
            <w:r>
              <w:rPr>
                <w:rFonts w:ascii="Times New Roman"/>
                <w:b w:val="false"/>
                <w:i w:val="false"/>
                <w:color w:val="000000"/>
                <w:sz w:val="20"/>
              </w:rPr>
              <w:t xml:space="preserve">
(Nicole Taylor, </w:t>
            </w:r>
            <w:r>
              <w:br/>
            </w:r>
            <w:r>
              <w:rPr>
                <w:rFonts w:ascii="Times New Roman"/>
                <w:b w:val="false"/>
                <w:i w:val="false"/>
                <w:color w:val="000000"/>
                <w:sz w:val="20"/>
              </w:rPr>
              <w:t>
Michael Watts)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Макмиллан Паблишерс (Macmillan Publishers)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"Грамматические цели", Уровень 2, Учебник, книга учителя </w:t>
            </w:r>
            <w:r>
              <w:br/>
            </w:r>
            <w:r>
              <w:rPr>
                <w:rFonts w:ascii="Times New Roman"/>
                <w:b w:val="false"/>
                <w:i w:val="false"/>
                <w:color w:val="000000"/>
                <w:sz w:val="20"/>
              </w:rPr>
              <w:t>
(Grammar Goals Level 2 Pupil`s Book, Teacher`s Book)</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Николь Тэйлор, Майкл Уаттс</w:t>
            </w:r>
            <w:r>
              <w:br/>
            </w:r>
            <w:r>
              <w:rPr>
                <w:rFonts w:ascii="Times New Roman"/>
                <w:b w:val="false"/>
                <w:i w:val="false"/>
                <w:color w:val="000000"/>
                <w:sz w:val="20"/>
              </w:rPr>
              <w:t xml:space="preserve">
(Nicole Taylor, </w:t>
            </w:r>
            <w:r>
              <w:br/>
            </w:r>
            <w:r>
              <w:rPr>
                <w:rFonts w:ascii="Times New Roman"/>
                <w:b w:val="false"/>
                <w:i w:val="false"/>
                <w:color w:val="000000"/>
                <w:sz w:val="20"/>
              </w:rPr>
              <w:t>
Michael Watts)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Макмиллан Паблишерс (Macmillan Publishers)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"Грамматические цели", Уровень 3, Учебник, книга учителя </w:t>
            </w:r>
            <w:r>
              <w:br/>
            </w:r>
            <w:r>
              <w:rPr>
                <w:rFonts w:ascii="Times New Roman"/>
                <w:b w:val="false"/>
                <w:i w:val="false"/>
                <w:color w:val="000000"/>
                <w:sz w:val="20"/>
              </w:rPr>
              <w:t>
(Grammar Goals Level 3 Pupil`s Book, Teacher`s Book)</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Джуди Тайс, Дэйв Такер</w:t>
            </w:r>
            <w:r>
              <w:br/>
            </w:r>
            <w:r>
              <w:rPr>
                <w:rFonts w:ascii="Times New Roman"/>
                <w:b w:val="false"/>
                <w:i w:val="false"/>
                <w:color w:val="000000"/>
                <w:sz w:val="20"/>
              </w:rPr>
              <w:t xml:space="preserve">
(Judie Tice, </w:t>
            </w:r>
            <w:r>
              <w:br/>
            </w:r>
            <w:r>
              <w:rPr>
                <w:rFonts w:ascii="Times New Roman"/>
                <w:b w:val="false"/>
                <w:i w:val="false"/>
                <w:color w:val="000000"/>
                <w:sz w:val="20"/>
              </w:rPr>
              <w:t>
Dave Tucker)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Макмиллан Паблишерс (Macmillan Publishers)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"Семья и Друзья 4"</w:t>
            </w:r>
            <w:r>
              <w:br/>
            </w:r>
            <w:r>
              <w:rPr>
                <w:rFonts w:ascii="Times New Roman"/>
                <w:b w:val="false"/>
                <w:i w:val="false"/>
                <w:color w:val="000000"/>
                <w:sz w:val="20"/>
              </w:rPr>
              <w:t xml:space="preserve">
учебник с диском, рабочая тетрадь с онлайн-практикой, </w:t>
            </w:r>
            <w:r>
              <w:br/>
            </w:r>
            <w:r>
              <w:rPr>
                <w:rFonts w:ascii="Times New Roman"/>
                <w:b w:val="false"/>
                <w:i w:val="false"/>
                <w:color w:val="000000"/>
                <w:sz w:val="20"/>
              </w:rPr>
              <w:t xml:space="preserve">
аудио –диски для прослушивания в классе </w:t>
            </w:r>
            <w:r>
              <w:br/>
            </w:r>
            <w:r>
              <w:rPr>
                <w:rFonts w:ascii="Times New Roman"/>
                <w:b w:val="false"/>
                <w:i w:val="false"/>
                <w:color w:val="000000"/>
                <w:sz w:val="20"/>
              </w:rPr>
              <w:t xml:space="preserve">
(Family and Friends 4 </w:t>
            </w:r>
            <w:r>
              <w:br/>
            </w:r>
            <w:r>
              <w:rPr>
                <w:rFonts w:ascii="Times New Roman"/>
                <w:b w:val="false"/>
                <w:i w:val="false"/>
                <w:color w:val="000000"/>
                <w:sz w:val="20"/>
              </w:rPr>
              <w:t>
Class book+CD, Work book with online practice, Class Audio CD)</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Н.Симмонс </w:t>
            </w:r>
            <w:r>
              <w:br/>
            </w:r>
            <w:r>
              <w:rPr>
                <w:rFonts w:ascii="Times New Roman"/>
                <w:b w:val="false"/>
                <w:i w:val="false"/>
                <w:color w:val="000000"/>
                <w:sz w:val="20"/>
              </w:rPr>
              <w:t>
(N. Simmons)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Оксфорд Юнивесити Пресс </w:t>
            </w:r>
            <w:r>
              <w:br/>
            </w:r>
            <w:r>
              <w:rPr>
                <w:rFonts w:ascii="Times New Roman"/>
                <w:b w:val="false"/>
                <w:i w:val="false"/>
                <w:color w:val="000000"/>
                <w:sz w:val="20"/>
              </w:rPr>
              <w:t>
(Oxford University Press)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"Следующий ход 1", учебник, тетрадь</w:t>
            </w:r>
            <w:r>
              <w:br/>
            </w:r>
            <w:r>
              <w:rPr>
                <w:rFonts w:ascii="Times New Roman"/>
                <w:b w:val="false"/>
                <w:i w:val="false"/>
                <w:color w:val="000000"/>
                <w:sz w:val="20"/>
              </w:rPr>
              <w:t>
(Next move 1 Pupil`s Book, Work Book)</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A.Cant, </w:t>
            </w:r>
            <w:r>
              <w:br/>
            </w:r>
            <w:r>
              <w:rPr>
                <w:rFonts w:ascii="Times New Roman"/>
                <w:b w:val="false"/>
                <w:i w:val="false"/>
                <w:color w:val="000000"/>
                <w:sz w:val="20"/>
              </w:rPr>
              <w:t>
M. Charrington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Макмиллан Паблишерс (Macmillan Publishers)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 в зоопарке", уровень 3, </w:t>
            </w:r>
            <w:r>
              <w:br/>
            </w:r>
            <w:r>
              <w:rPr>
                <w:rFonts w:ascii="Times New Roman"/>
                <w:b w:val="false"/>
                <w:i w:val="false"/>
                <w:color w:val="000000"/>
                <w:sz w:val="20"/>
              </w:rPr>
              <w:t>
Учебник с аудио CDs</w:t>
            </w:r>
            <w:r>
              <w:br/>
            </w:r>
            <w:r>
              <w:rPr>
                <w:rFonts w:ascii="Times New Roman"/>
                <w:b w:val="false"/>
                <w:i w:val="false"/>
                <w:color w:val="000000"/>
                <w:sz w:val="20"/>
              </w:rPr>
              <w:t>
Рабочая тетрадь+ CD - Rom, Книга для учителя, CD для работы в классе (1, 2, 3)</w:t>
            </w:r>
            <w:r>
              <w:br/>
            </w:r>
            <w:r>
              <w:rPr>
                <w:rFonts w:ascii="Times New Roman"/>
                <w:b w:val="false"/>
                <w:i w:val="false"/>
                <w:color w:val="000000"/>
                <w:sz w:val="20"/>
              </w:rPr>
              <w:t xml:space="preserve">
Yazoo Level 3 </w:t>
            </w:r>
            <w:r>
              <w:br/>
            </w:r>
            <w:r>
              <w:rPr>
                <w:rFonts w:ascii="Times New Roman"/>
                <w:b w:val="false"/>
                <w:i w:val="false"/>
                <w:color w:val="000000"/>
                <w:sz w:val="20"/>
              </w:rPr>
              <w:t>
(Pupil`s book with Audio CDs, Activity book + CD - Rom, Teacher`s Book, Class CD (1, 2, 3))</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Шарлот Ковилл, Жан Перре, Тесса Локовски </w:t>
            </w:r>
            <w:r>
              <w:br/>
            </w:r>
            <w:r>
              <w:rPr>
                <w:rFonts w:ascii="Times New Roman"/>
                <w:b w:val="false"/>
                <w:i w:val="false"/>
                <w:color w:val="000000"/>
                <w:sz w:val="20"/>
              </w:rPr>
              <w:t>
(Charlotte Covill, Jeanne Perret with Tessa Lochowski)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Пирсон Эдьюкейшн Лимитед </w:t>
            </w:r>
            <w:r>
              <w:br/>
            </w:r>
            <w:r>
              <w:rPr>
                <w:rFonts w:ascii="Times New Roman"/>
                <w:b w:val="false"/>
                <w:i w:val="false"/>
                <w:color w:val="000000"/>
                <w:sz w:val="20"/>
              </w:rPr>
              <w:t>
(Pearson Education limited)</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 в зоопарке", уровень 4, </w:t>
            </w:r>
            <w:r>
              <w:br/>
            </w:r>
            <w:r>
              <w:rPr>
                <w:rFonts w:ascii="Times New Roman"/>
                <w:b w:val="false"/>
                <w:i w:val="false"/>
                <w:color w:val="000000"/>
                <w:sz w:val="20"/>
              </w:rPr>
              <w:t>
Учебник с аудио CDs</w:t>
            </w:r>
            <w:r>
              <w:br/>
            </w:r>
            <w:r>
              <w:rPr>
                <w:rFonts w:ascii="Times New Roman"/>
                <w:b w:val="false"/>
                <w:i w:val="false"/>
                <w:color w:val="000000"/>
                <w:sz w:val="20"/>
              </w:rPr>
              <w:t>
Рабочая тетрадь+ CD - Rom, Книга для учителя, CD для работы в классе (1, 2, 3)</w:t>
            </w:r>
            <w:r>
              <w:br/>
            </w:r>
            <w:r>
              <w:rPr>
                <w:rFonts w:ascii="Times New Roman"/>
                <w:b w:val="false"/>
                <w:i w:val="false"/>
                <w:color w:val="000000"/>
                <w:sz w:val="20"/>
              </w:rPr>
              <w:t xml:space="preserve">
Yazoo Level 4 </w:t>
            </w:r>
            <w:r>
              <w:br/>
            </w:r>
            <w:r>
              <w:rPr>
                <w:rFonts w:ascii="Times New Roman"/>
                <w:b w:val="false"/>
                <w:i w:val="false"/>
                <w:color w:val="000000"/>
                <w:sz w:val="20"/>
              </w:rPr>
              <w:t>
(Pupil`s book with Audio CDs, Activity book + CD - Rom, Teacher`s Book, Class CD (1, 2, 3))</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Шарлот Ковилл, Жан Перре</w:t>
            </w:r>
            <w:r>
              <w:br/>
            </w:r>
            <w:r>
              <w:rPr>
                <w:rFonts w:ascii="Times New Roman"/>
                <w:b w:val="false"/>
                <w:i w:val="false"/>
                <w:color w:val="000000"/>
                <w:sz w:val="20"/>
              </w:rPr>
              <w:t>
(Charlotte Covill, Jeanne Perret)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Пирсон Эдьюкейшн Лимитед </w:t>
            </w:r>
            <w:r>
              <w:br/>
            </w:r>
            <w:r>
              <w:rPr>
                <w:rFonts w:ascii="Times New Roman"/>
                <w:b w:val="false"/>
                <w:i w:val="false"/>
                <w:color w:val="000000"/>
                <w:sz w:val="20"/>
              </w:rPr>
              <w:t>
(Pearson Education limited)</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"Летай высоко 3" </w:t>
            </w:r>
            <w:r>
              <w:br/>
            </w:r>
            <w:r>
              <w:rPr>
                <w:rFonts w:ascii="Times New Roman"/>
                <w:b w:val="false"/>
                <w:i w:val="false"/>
                <w:color w:val="000000"/>
                <w:sz w:val="20"/>
              </w:rPr>
              <w:t>
Пакет начальной школы для Казахстана</w:t>
            </w:r>
            <w:r>
              <w:br/>
            </w:r>
            <w:r>
              <w:rPr>
                <w:rFonts w:ascii="Times New Roman"/>
                <w:b w:val="false"/>
                <w:i w:val="false"/>
                <w:color w:val="000000"/>
                <w:sz w:val="20"/>
              </w:rPr>
              <w:t>
(Fly High 3</w:t>
            </w:r>
            <w:r>
              <w:br/>
            </w:r>
            <w:r>
              <w:rPr>
                <w:rFonts w:ascii="Times New Roman"/>
                <w:b w:val="false"/>
                <w:i w:val="false"/>
                <w:color w:val="000000"/>
                <w:sz w:val="20"/>
              </w:rPr>
              <w:t>
Primary School pack</w:t>
            </w:r>
            <w:r>
              <w:br/>
            </w:r>
            <w:r>
              <w:rPr>
                <w:rFonts w:ascii="Times New Roman"/>
                <w:b w:val="false"/>
                <w:i w:val="false"/>
                <w:color w:val="000000"/>
                <w:sz w:val="20"/>
              </w:rPr>
              <w:t>
 for Kazakhstan)</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Дальская Лариса</w:t>
            </w:r>
            <w:r>
              <w:br/>
            </w:r>
            <w:r>
              <w:rPr>
                <w:rFonts w:ascii="Times New Roman"/>
                <w:b w:val="false"/>
                <w:i w:val="false"/>
                <w:color w:val="000000"/>
                <w:sz w:val="20"/>
              </w:rPr>
              <w:t>
(Larisa Dalskaya)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Альраминь</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"Летай высоко 4" </w:t>
            </w:r>
            <w:r>
              <w:br/>
            </w:r>
            <w:r>
              <w:rPr>
                <w:rFonts w:ascii="Times New Roman"/>
                <w:b w:val="false"/>
                <w:i w:val="false"/>
                <w:color w:val="000000"/>
                <w:sz w:val="20"/>
              </w:rPr>
              <w:t>
Пакет начальной школы для Казахстана</w:t>
            </w:r>
            <w:r>
              <w:br/>
            </w:r>
            <w:r>
              <w:rPr>
                <w:rFonts w:ascii="Times New Roman"/>
                <w:b w:val="false"/>
                <w:i w:val="false"/>
                <w:color w:val="000000"/>
                <w:sz w:val="20"/>
              </w:rPr>
              <w:t>
(Fly High 4</w:t>
            </w:r>
            <w:r>
              <w:br/>
            </w:r>
            <w:r>
              <w:rPr>
                <w:rFonts w:ascii="Times New Roman"/>
                <w:b w:val="false"/>
                <w:i w:val="false"/>
                <w:color w:val="000000"/>
                <w:sz w:val="20"/>
              </w:rPr>
              <w:t>
Primary School pack</w:t>
            </w:r>
            <w:r>
              <w:br/>
            </w:r>
            <w:r>
              <w:rPr>
                <w:rFonts w:ascii="Times New Roman"/>
                <w:b w:val="false"/>
                <w:i w:val="false"/>
                <w:color w:val="000000"/>
                <w:sz w:val="20"/>
              </w:rPr>
              <w:t>
for Kazakhstan)</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Л.Дальска, А.Бондарева </w:t>
            </w:r>
            <w:r>
              <w:br/>
            </w:r>
            <w:r>
              <w:rPr>
                <w:rFonts w:ascii="Times New Roman"/>
                <w:b w:val="false"/>
                <w:i w:val="false"/>
                <w:color w:val="000000"/>
                <w:sz w:val="20"/>
              </w:rPr>
              <w:t>
(L.Dalski, K.Bondareva)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Альраминь</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"Детский мир 3", Учебное пособие </w:t>
            </w:r>
            <w:r>
              <w:br/>
            </w:r>
            <w:r>
              <w:rPr>
                <w:rFonts w:ascii="Times New Roman"/>
                <w:b w:val="false"/>
                <w:i w:val="false"/>
                <w:color w:val="000000"/>
                <w:sz w:val="20"/>
              </w:rPr>
              <w:t>
(Kids` World 3 Учебное пособие)</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Л.Дальска, А.Бондарева </w:t>
            </w:r>
            <w:r>
              <w:br/>
            </w:r>
            <w:r>
              <w:rPr>
                <w:rFonts w:ascii="Times New Roman"/>
                <w:b w:val="false"/>
                <w:i w:val="false"/>
                <w:color w:val="000000"/>
                <w:sz w:val="20"/>
              </w:rPr>
              <w:t>
(L.Dalski, K.Bondareva)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Пирсон Эдьюкейшн Лимитед </w:t>
            </w:r>
            <w:r>
              <w:br/>
            </w:r>
            <w:r>
              <w:rPr>
                <w:rFonts w:ascii="Times New Roman"/>
                <w:b w:val="false"/>
                <w:i w:val="false"/>
                <w:color w:val="000000"/>
                <w:sz w:val="20"/>
              </w:rPr>
              <w:t>
(Pearson Education limited)</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"Летай высоко 3" </w:t>
            </w:r>
            <w:r>
              <w:br/>
            </w:r>
            <w:r>
              <w:rPr>
                <w:rFonts w:ascii="Times New Roman"/>
                <w:b w:val="false"/>
                <w:i w:val="false"/>
                <w:color w:val="000000"/>
                <w:sz w:val="20"/>
              </w:rPr>
              <w:t>
Учебник с аудио CDs, Занимательная грамматика+ CD, Рабочая тетрадь+ CD-Rom, Книга для учителя, CD для работы в классе (1, 2, 3)</w:t>
            </w:r>
            <w:r>
              <w:br/>
            </w:r>
            <w:r>
              <w:rPr>
                <w:rFonts w:ascii="Times New Roman"/>
                <w:b w:val="false"/>
                <w:i w:val="false"/>
                <w:color w:val="000000"/>
                <w:sz w:val="20"/>
              </w:rPr>
              <w:t>
(Fly High 3</w:t>
            </w:r>
            <w:r>
              <w:br/>
            </w:r>
            <w:r>
              <w:rPr>
                <w:rFonts w:ascii="Times New Roman"/>
                <w:b w:val="false"/>
                <w:i w:val="false"/>
                <w:color w:val="000000"/>
                <w:sz w:val="20"/>
              </w:rPr>
              <w:t>
Pupil’s book with audio CDs, Fun Grammar+ CD, Activity Book+ CD-Rom, Teacher’s Guide, Class CD (1, 2, 3))</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 Перре, Шарлот Ковилл и Тамзин Томсон</w:t>
            </w:r>
            <w:r>
              <w:br/>
            </w:r>
            <w:r>
              <w:rPr>
                <w:rFonts w:ascii="Times New Roman"/>
                <w:b w:val="false"/>
                <w:i w:val="false"/>
                <w:color w:val="000000"/>
                <w:sz w:val="20"/>
              </w:rPr>
              <w:t>
(Jeanne Perrett, Charlotte Covill with Tamzin Thomson)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Пирсон Эдьюкейшн Лимитед </w:t>
            </w:r>
            <w:r>
              <w:br/>
            </w:r>
            <w:r>
              <w:rPr>
                <w:rFonts w:ascii="Times New Roman"/>
                <w:b w:val="false"/>
                <w:i w:val="false"/>
                <w:color w:val="000000"/>
                <w:sz w:val="20"/>
              </w:rPr>
              <w:t>
(Pearson Education limited)</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 в зоопарке", уровень 3, </w:t>
            </w:r>
            <w:r>
              <w:br/>
            </w:r>
            <w:r>
              <w:rPr>
                <w:rFonts w:ascii="Times New Roman"/>
                <w:b w:val="false"/>
                <w:i w:val="false"/>
                <w:color w:val="000000"/>
                <w:sz w:val="20"/>
              </w:rPr>
              <w:t>
Учебник с аудио CDs</w:t>
            </w:r>
            <w:r>
              <w:br/>
            </w:r>
            <w:r>
              <w:rPr>
                <w:rFonts w:ascii="Times New Roman"/>
                <w:b w:val="false"/>
                <w:i w:val="false"/>
                <w:color w:val="000000"/>
                <w:sz w:val="20"/>
              </w:rPr>
              <w:t xml:space="preserve">
Рабочая тетрадь+ CD - Rom, Книга для учителя, CD для работы в классе (1, 2, 3)Yazoo Level 3 </w:t>
            </w:r>
            <w:r>
              <w:br/>
            </w:r>
            <w:r>
              <w:rPr>
                <w:rFonts w:ascii="Times New Roman"/>
                <w:b w:val="false"/>
                <w:i w:val="false"/>
                <w:color w:val="000000"/>
                <w:sz w:val="20"/>
              </w:rPr>
              <w:t>
(Pupil`s book with Audio CDs, Activity book + CD - Rom, Teacher`s Book, Class CD (1, 2, 3))</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Шарлот Ковилл, Жан Перре, Тесса Локовски </w:t>
            </w:r>
            <w:r>
              <w:br/>
            </w:r>
            <w:r>
              <w:rPr>
                <w:rFonts w:ascii="Times New Roman"/>
                <w:b w:val="false"/>
                <w:i w:val="false"/>
                <w:color w:val="000000"/>
                <w:sz w:val="20"/>
              </w:rPr>
              <w:t>
(Charlotte Covill, Jeanne Perret with Tessa Lochowski)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Пирсон Эдьюкейшн Лимитед </w:t>
            </w:r>
            <w:r>
              <w:br/>
            </w:r>
            <w:r>
              <w:rPr>
                <w:rFonts w:ascii="Times New Roman"/>
                <w:b w:val="false"/>
                <w:i w:val="false"/>
                <w:color w:val="000000"/>
                <w:sz w:val="20"/>
              </w:rPr>
              <w:t>
(Pearson Education limited)</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"Детский сундучок" 3</w:t>
            </w:r>
            <w:r>
              <w:br/>
            </w:r>
            <w:r>
              <w:rPr>
                <w:rFonts w:ascii="Times New Roman"/>
                <w:b w:val="false"/>
                <w:i w:val="false"/>
                <w:color w:val="000000"/>
                <w:sz w:val="20"/>
              </w:rPr>
              <w:t>
Учебник (Второе издание), Аудио компакт-диски, Рабочая тетрадь с онлайн ресурсами (Второе издание), Книга для учителя (Второе издание)</w:t>
            </w:r>
            <w:r>
              <w:br/>
            </w:r>
            <w:r>
              <w:rPr>
                <w:rFonts w:ascii="Times New Roman"/>
                <w:b w:val="false"/>
                <w:i w:val="false"/>
                <w:color w:val="000000"/>
                <w:sz w:val="20"/>
              </w:rPr>
              <w:t>
(Kid`s Box 3</w:t>
            </w:r>
            <w:r>
              <w:br/>
            </w:r>
            <w:r>
              <w:rPr>
                <w:rFonts w:ascii="Times New Roman"/>
                <w:b w:val="false"/>
                <w:i w:val="false"/>
                <w:color w:val="000000"/>
                <w:sz w:val="20"/>
              </w:rPr>
              <w:t>
Pupil`s Book (Second Edition), Class Audio CDs, Activity Book with online recources (Second Edition), Teacher`s Book (Second Edition))</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Каролина Никсон, Майкл Томлинсон </w:t>
            </w:r>
            <w:r>
              <w:br/>
            </w:r>
            <w:r>
              <w:rPr>
                <w:rFonts w:ascii="Times New Roman"/>
                <w:b w:val="false"/>
                <w:i w:val="false"/>
                <w:color w:val="000000"/>
                <w:sz w:val="20"/>
              </w:rPr>
              <w:t>
(Caroline Nixon, Michael Tomlinson)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Издательский дом университета Кембридж (Cambridge University Press)</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7540"/>
        <w:gridCol w:w="2191"/>
        <w:gridCol w:w="641"/>
        <w:gridCol w:w="12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Строки 1-8 исключены приказом Министра образования и науки РК от 03.05.2018 </w:t>
            </w:r>
            <w:r>
              <w:rPr>
                <w:rFonts w:ascii="Times New Roman"/>
                <w:b w:val="false"/>
                <w:i w:val="false"/>
                <w:color w:val="ff0000"/>
                <w:sz w:val="20"/>
              </w:rPr>
              <w:t>№ 192</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Grammar Goals 4 British English</w:t>
            </w:r>
            <w:r>
              <w:br/>
            </w:r>
            <w:r>
              <w:rPr>
                <w:rFonts w:ascii="Times New Roman"/>
                <w:b w:val="false"/>
                <w:i w:val="false"/>
                <w:color w:val="000000"/>
                <w:sz w:val="20"/>
              </w:rPr>
              <w:t>
Pupil’s Book Pack</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Julie Tice, </w:t>
            </w:r>
            <w:r>
              <w:br/>
            </w:r>
            <w:r>
              <w:rPr>
                <w:rFonts w:ascii="Times New Roman"/>
                <w:b w:val="false"/>
                <w:i w:val="false"/>
                <w:color w:val="000000"/>
                <w:sz w:val="20"/>
              </w:rPr>
              <w:t>
Dave Tucker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Grammar Goals 4 British English Teacher’s Book Pack</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Anita Heald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классы</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Строки 1-6 исключены приказом Министра образования и науки РК от 03.05.2018 </w:t>
            </w:r>
            <w:r>
              <w:rPr>
                <w:rFonts w:ascii="Times New Roman"/>
                <w:b w:val="false"/>
                <w:i w:val="false"/>
                <w:color w:val="ff0000"/>
                <w:sz w:val="20"/>
              </w:rPr>
              <w:t>№ 192</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1 Student`s book, Work book+CD, Teacher`s book+Multi Rom Resources, DVD, Class CDs, Interactive Whiteboard Resources</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T.Hutchinson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2 Student`s book, Work book+CD, Teacher`s book+Multi Rom Resources, DVD, Class CDs, Interactive Whiteboard Resources</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T.Hutchinson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Hot Spot 1 </w:t>
            </w:r>
            <w:r>
              <w:br/>
            </w:r>
            <w:r>
              <w:rPr>
                <w:rFonts w:ascii="Times New Roman"/>
                <w:b w:val="false"/>
                <w:i w:val="false"/>
                <w:color w:val="000000"/>
                <w:sz w:val="20"/>
              </w:rPr>
              <w:t>
Student`s Book, Activity Book, Teacher`s Book</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Colin Granger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English World 6 Pupil`s Book, Work Book, Teacher`s book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Mary Bowen, </w:t>
            </w:r>
            <w:r>
              <w:br/>
            </w:r>
            <w:r>
              <w:rPr>
                <w:rFonts w:ascii="Times New Roman"/>
                <w:b w:val="false"/>
                <w:i w:val="false"/>
                <w:color w:val="000000"/>
                <w:sz w:val="20"/>
              </w:rPr>
              <w:t>
Liz Hocking</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Motivate! Level 2 Student`s Book, Work Book, Teacher`s Book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E.Heyderman, F.Mauchline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Motivate! Level 4 Student`s Book, Work Book, Teacher`s Book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P.Howarth, </w:t>
            </w:r>
            <w:r>
              <w:br/>
            </w:r>
            <w:r>
              <w:rPr>
                <w:rFonts w:ascii="Times New Roman"/>
                <w:b w:val="false"/>
                <w:i w:val="false"/>
                <w:color w:val="000000"/>
                <w:sz w:val="20"/>
              </w:rPr>
              <w:t>
P.Reilly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Laser A1+ Student`s Book, Work Book, Teacher`s Book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M.Mann, </w:t>
            </w:r>
            <w:r>
              <w:br/>
            </w:r>
            <w:r>
              <w:rPr>
                <w:rFonts w:ascii="Times New Roman"/>
                <w:b w:val="false"/>
                <w:i w:val="false"/>
                <w:color w:val="000000"/>
                <w:sz w:val="20"/>
              </w:rPr>
              <w:t>
S.Taylore-Knowles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Salem 7</w:t>
            </w:r>
            <w:r>
              <w:br/>
            </w:r>
            <w:r>
              <w:rPr>
                <w:rFonts w:ascii="Times New Roman"/>
                <w:b w:val="false"/>
                <w:i w:val="false"/>
                <w:color w:val="000000"/>
                <w:sz w:val="20"/>
              </w:rPr>
              <w:t>
Practice book,</w:t>
            </w:r>
            <w:r>
              <w:br/>
            </w:r>
            <w:r>
              <w:rPr>
                <w:rFonts w:ascii="Times New Roman"/>
                <w:b w:val="false"/>
                <w:i w:val="false"/>
                <w:color w:val="000000"/>
                <w:sz w:val="20"/>
              </w:rPr>
              <w:t>
Teacher’s book</w:t>
            </w:r>
            <w:r>
              <w:br/>
            </w:r>
            <w:r>
              <w:rPr>
                <w:rFonts w:ascii="Times New Roman"/>
                <w:b w:val="false"/>
                <w:i w:val="false"/>
                <w:color w:val="000000"/>
                <w:sz w:val="20"/>
              </w:rPr>
              <w:t>
 </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Канапина,</w:t>
            </w:r>
            <w:r>
              <w:br/>
            </w:r>
            <w:r>
              <w:rPr>
                <w:rFonts w:ascii="Times New Roman"/>
                <w:b w:val="false"/>
                <w:i w:val="false"/>
                <w:color w:val="000000"/>
                <w:sz w:val="20"/>
              </w:rPr>
              <w:t>
А. Кондыбаева,</w:t>
            </w:r>
            <w:r>
              <w:br/>
            </w:r>
            <w:r>
              <w:rPr>
                <w:rFonts w:ascii="Times New Roman"/>
                <w:b w:val="false"/>
                <w:i w:val="false"/>
                <w:color w:val="000000"/>
                <w:sz w:val="20"/>
              </w:rPr>
              <w:t>
Д. Анашева,</w:t>
            </w:r>
            <w:r>
              <w:br/>
            </w:r>
            <w:r>
              <w:rPr>
                <w:rFonts w:ascii="Times New Roman"/>
                <w:b w:val="false"/>
                <w:i w:val="false"/>
                <w:color w:val="000000"/>
                <w:sz w:val="20"/>
              </w:rPr>
              <w:t>
А. Борамбаева,</w:t>
            </w:r>
            <w:r>
              <w:br/>
            </w:r>
            <w:r>
              <w:rPr>
                <w:rFonts w:ascii="Times New Roman"/>
                <w:b w:val="false"/>
                <w:i w:val="false"/>
                <w:color w:val="000000"/>
                <w:sz w:val="20"/>
              </w:rPr>
              <w:t>
А. Базылжанова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Самғай біл</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Salem 8</w:t>
            </w:r>
            <w:r>
              <w:br/>
            </w:r>
            <w:r>
              <w:rPr>
                <w:rFonts w:ascii="Times New Roman"/>
                <w:b w:val="false"/>
                <w:i w:val="false"/>
                <w:color w:val="000000"/>
                <w:sz w:val="20"/>
              </w:rPr>
              <w:t>
Practice book,</w:t>
            </w:r>
            <w:r>
              <w:br/>
            </w:r>
            <w:r>
              <w:rPr>
                <w:rFonts w:ascii="Times New Roman"/>
                <w:b w:val="false"/>
                <w:i w:val="false"/>
                <w:color w:val="000000"/>
                <w:sz w:val="20"/>
              </w:rPr>
              <w:t>
Teacher’s book</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Канапина</w:t>
            </w:r>
            <w:r>
              <w:br/>
            </w:r>
            <w:r>
              <w:rPr>
                <w:rFonts w:ascii="Times New Roman"/>
                <w:b w:val="false"/>
                <w:i w:val="false"/>
                <w:color w:val="000000"/>
                <w:sz w:val="20"/>
              </w:rPr>
              <w:t>
А. Кондыбаева</w:t>
            </w:r>
            <w:r>
              <w:br/>
            </w:r>
            <w:r>
              <w:rPr>
                <w:rFonts w:ascii="Times New Roman"/>
                <w:b w:val="false"/>
                <w:i w:val="false"/>
                <w:color w:val="000000"/>
                <w:sz w:val="20"/>
              </w:rPr>
              <w:t>
Д. Анашева</w:t>
            </w:r>
            <w:r>
              <w:br/>
            </w:r>
            <w:r>
              <w:rPr>
                <w:rFonts w:ascii="Times New Roman"/>
                <w:b w:val="false"/>
                <w:i w:val="false"/>
                <w:color w:val="000000"/>
                <w:sz w:val="20"/>
              </w:rPr>
              <w:t>
А. Борамбаева</w:t>
            </w:r>
            <w:r>
              <w:br/>
            </w:r>
            <w:r>
              <w:rPr>
                <w:rFonts w:ascii="Times New Roman"/>
                <w:b w:val="false"/>
                <w:i w:val="false"/>
                <w:color w:val="000000"/>
                <w:sz w:val="20"/>
              </w:rPr>
              <w:t>
А. Базылжанов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Самғай біл</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Beyond Level A2+ Student`s Book, Work Book, Teacher`s Book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R.Campbell, R.Metcalf</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Beyond Level B1 Student`s Book, Work Book, Teacher`s Book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R.Campbell, R.Metcalf</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класс</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Строки 1-11 исключены приказом Министра образования и науки РК от 03.05.2018 </w:t>
            </w:r>
            <w:r>
              <w:rPr>
                <w:rFonts w:ascii="Times New Roman"/>
                <w:b w:val="false"/>
                <w:i w:val="false"/>
                <w:color w:val="ff0000"/>
                <w:sz w:val="20"/>
              </w:rPr>
              <w:t>№ 192</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New Round-Up 1.</w:t>
            </w:r>
            <w:r>
              <w:br/>
            </w:r>
            <w:r>
              <w:rPr>
                <w:rFonts w:ascii="Times New Roman"/>
                <w:b w:val="false"/>
                <w:i w:val="false"/>
                <w:color w:val="000000"/>
                <w:sz w:val="20"/>
              </w:rPr>
              <w:t>
Students’ Book + CD-Rom</w:t>
            </w:r>
            <w:r>
              <w:br/>
            </w:r>
            <w:r>
              <w:rPr>
                <w:rFonts w:ascii="Times New Roman"/>
                <w:b w:val="false"/>
                <w:i w:val="false"/>
                <w:color w:val="000000"/>
                <w:sz w:val="20"/>
              </w:rPr>
              <w:t>
Teacher’s Book+ Audio CD</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Альраминь/</w:t>
            </w:r>
            <w:r>
              <w:br/>
            </w:r>
            <w:r>
              <w:rPr>
                <w:rFonts w:ascii="Times New Roman"/>
                <w:b w:val="false"/>
                <w:i w:val="false"/>
                <w:color w:val="000000"/>
                <w:sz w:val="20"/>
              </w:rPr>
              <w:t>
Pearson Education Limited</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6689"/>
        <w:gridCol w:w="3279"/>
        <w:gridCol w:w="641"/>
        <w:gridCol w:w="1383"/>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класс</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Грамматика английского языка в контексте оригинала</w:t>
            </w:r>
            <w:r>
              <w:br/>
            </w:r>
            <w:r>
              <w:rPr>
                <w:rFonts w:ascii="Times New Roman"/>
                <w:b w:val="false"/>
                <w:i w:val="false"/>
                <w:color w:val="000000"/>
                <w:sz w:val="20"/>
              </w:rPr>
              <w:t>
(Macmillan English Grammar in Context Essential (MEGIC) + CD)</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Симон Кларк</w:t>
            </w:r>
            <w:r>
              <w:br/>
            </w:r>
            <w:r>
              <w:rPr>
                <w:rFonts w:ascii="Times New Roman"/>
                <w:b w:val="false"/>
                <w:i w:val="false"/>
                <w:color w:val="000000"/>
                <w:sz w:val="20"/>
              </w:rPr>
              <w:t>
(Simon Clarke)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Макмиллан Паблишерс</w:t>
            </w:r>
            <w:r>
              <w:br/>
            </w:r>
            <w:r>
              <w:rPr>
                <w:rFonts w:ascii="Times New Roman"/>
                <w:b w:val="false"/>
                <w:i w:val="false"/>
                <w:color w:val="000000"/>
                <w:sz w:val="20"/>
              </w:rPr>
              <w:t>
(Macmillan Publishers)</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"Детский сундучок" 6</w:t>
            </w:r>
            <w:r>
              <w:br/>
            </w:r>
            <w:r>
              <w:rPr>
                <w:rFonts w:ascii="Times New Roman"/>
                <w:b w:val="false"/>
                <w:i w:val="false"/>
                <w:color w:val="000000"/>
                <w:sz w:val="20"/>
              </w:rPr>
              <w:t>
Учебник (Второе издание), Аудио компакт-диски, Рабочая тетрадь с онлайн ресурсами (Второе издание), Книга для учителя (Второе издание)</w:t>
            </w:r>
            <w:r>
              <w:br/>
            </w:r>
            <w:r>
              <w:rPr>
                <w:rFonts w:ascii="Times New Roman"/>
                <w:b w:val="false"/>
                <w:i w:val="false"/>
                <w:color w:val="000000"/>
                <w:sz w:val="20"/>
              </w:rPr>
              <w:t>
(Kid`s Box 6</w:t>
            </w:r>
            <w:r>
              <w:br/>
            </w:r>
            <w:r>
              <w:rPr>
                <w:rFonts w:ascii="Times New Roman"/>
                <w:b w:val="false"/>
                <w:i w:val="false"/>
                <w:color w:val="000000"/>
                <w:sz w:val="20"/>
              </w:rPr>
              <w:t>
Pupil`s Book (Second Edition), Class Audio CDs, Activity Book with online recources (Second Edition), Teacher`s Book (Second Edition))</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Каролина Никсон, Майкл Томлинсон </w:t>
            </w:r>
            <w:r>
              <w:br/>
            </w:r>
            <w:r>
              <w:rPr>
                <w:rFonts w:ascii="Times New Roman"/>
                <w:b w:val="false"/>
                <w:i w:val="false"/>
                <w:color w:val="000000"/>
                <w:sz w:val="20"/>
              </w:rPr>
              <w:t>
(Caroline Nixon, Michael Tomlinson)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Издательский дом университета Кембридж </w:t>
            </w:r>
            <w:r>
              <w:br/>
            </w:r>
            <w:r>
              <w:rPr>
                <w:rFonts w:ascii="Times New Roman"/>
                <w:b w:val="false"/>
                <w:i w:val="false"/>
                <w:color w:val="000000"/>
                <w:sz w:val="20"/>
              </w:rPr>
              <w:t>
(Cambridge University Press)</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"Новый Успех", уровень элементарный. Учебник с электронной книгой, Рабочая тетрадь+ аудио CD, Книга для учителя + DVD-Rom, CD для работы в классе(1,2,3,4)</w:t>
            </w:r>
            <w:r>
              <w:br/>
            </w:r>
            <w:r>
              <w:rPr>
                <w:rFonts w:ascii="Times New Roman"/>
                <w:b w:val="false"/>
                <w:i w:val="false"/>
                <w:color w:val="000000"/>
                <w:sz w:val="20"/>
              </w:rPr>
              <w:t xml:space="preserve">
(New Success Elementary </w:t>
            </w:r>
            <w:r>
              <w:br/>
            </w:r>
            <w:r>
              <w:rPr>
                <w:rFonts w:ascii="Times New Roman"/>
                <w:b w:val="false"/>
                <w:i w:val="false"/>
                <w:color w:val="000000"/>
                <w:sz w:val="20"/>
              </w:rPr>
              <w:t>
Students` Book with eBook, Workbook + Audio CD, Teacher`s Support Book + DVD-Rom, Class CD (1, 2, 3, 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Джейн Коминс Карр, Дженифер Парсонс, Питер Моран, Линдси Уайт </w:t>
            </w:r>
            <w:r>
              <w:br/>
            </w:r>
            <w:r>
              <w:rPr>
                <w:rFonts w:ascii="Times New Roman"/>
                <w:b w:val="false"/>
                <w:i w:val="false"/>
                <w:color w:val="000000"/>
                <w:sz w:val="20"/>
              </w:rPr>
              <w:t>
(Jane Comyns Carr, Jennifer Parsons, Peter Moran, Lindsay White)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Пирсон Эдьюкейшн Лимитед </w:t>
            </w:r>
            <w:r>
              <w:br/>
            </w:r>
            <w:r>
              <w:rPr>
                <w:rFonts w:ascii="Times New Roman"/>
                <w:b w:val="false"/>
                <w:i w:val="false"/>
                <w:color w:val="000000"/>
                <w:sz w:val="20"/>
              </w:rPr>
              <w:t>
(Pearson Education limited)</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"Фокус" уровень 1 </w:t>
            </w:r>
            <w:r>
              <w:br/>
            </w:r>
            <w:r>
              <w:rPr>
                <w:rFonts w:ascii="Times New Roman"/>
                <w:b w:val="false"/>
                <w:i w:val="false"/>
                <w:color w:val="000000"/>
                <w:sz w:val="20"/>
              </w:rPr>
              <w:t>
Учебник+ словарный банк, Рабочая тетрадь, Книга для учителя + MultiRom+ словарный банк, CD для работы в классе (1, 2, 3)</w:t>
            </w:r>
            <w:r>
              <w:br/>
            </w:r>
            <w:r>
              <w:rPr>
                <w:rFonts w:ascii="Times New Roman"/>
                <w:b w:val="false"/>
                <w:i w:val="false"/>
                <w:color w:val="000000"/>
                <w:sz w:val="20"/>
              </w:rPr>
              <w:t xml:space="preserve">
(Focus Level 1 </w:t>
            </w:r>
            <w:r>
              <w:br/>
            </w:r>
            <w:r>
              <w:rPr>
                <w:rFonts w:ascii="Times New Roman"/>
                <w:b w:val="false"/>
                <w:i w:val="false"/>
                <w:color w:val="000000"/>
                <w:sz w:val="20"/>
              </w:rPr>
              <w:t>
Students` Book + Word Store, Workbook, Teacher`s Book + MultiRom+ Word Store, Class CD (1, 2, 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Патрициа Релли, Марта Уминска, Бартош Михаловски </w:t>
            </w:r>
            <w:r>
              <w:br/>
            </w:r>
            <w:r>
              <w:rPr>
                <w:rFonts w:ascii="Times New Roman"/>
                <w:b w:val="false"/>
                <w:i w:val="false"/>
                <w:color w:val="000000"/>
                <w:sz w:val="20"/>
              </w:rPr>
              <w:t>
(Patrica Reilly, Marta Uminska, Bartosz Michalowski)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Пирсон Эдьюкейшн Лимитед </w:t>
            </w:r>
            <w:r>
              <w:br/>
            </w:r>
            <w:r>
              <w:rPr>
                <w:rFonts w:ascii="Times New Roman"/>
                <w:b w:val="false"/>
                <w:i w:val="false"/>
                <w:color w:val="000000"/>
                <w:sz w:val="20"/>
              </w:rPr>
              <w:t>
(Pearson Education limited)</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3072"/>
        <w:gridCol w:w="5387"/>
        <w:gridCol w:w="641"/>
        <w:gridCol w:w="240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класс</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Строки 1-11 исключены приказом Министра образования и науки РК от 03.05.2018 </w:t>
            </w:r>
            <w:r>
              <w:rPr>
                <w:rFonts w:ascii="Times New Roman"/>
                <w:b w:val="false"/>
                <w:i w:val="false"/>
                <w:color w:val="ff0000"/>
                <w:sz w:val="20"/>
              </w:rPr>
              <w:t>№ 192</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Macbeth Книга для чтения</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Doodey,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Kidnapped Книга для чтения</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Doodey,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Goldilocks and the Three Bears Книга для чтения</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Doodey,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Jack and the Beans Talk Книга для чтения</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Doodey,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Story of Santa Claus Книга для чтения</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Doodey,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Snow White and the 7 Dwarfs Книга для чтения</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Doodey,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Worms Книга для чтения CLIL</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Doodey,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Loggerheads Книга для чтения CLIL</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Doodey,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Amazon Rainforest Книга для чтения CLIL</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Doodey,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Perseus and Adromeda Книга для чтения</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Doodey,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Perseus and Adromeda Книга для учителя</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Doodey,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Perseus and Adromeda Рабочая тетрадь</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Doodey,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Romeo and Juliet Книга для чтения</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Doodey,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Huckleberry Finn Книга для чтения</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Doodey,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Picture of Dorian Gray Книга для чтения</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Doodey,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Picture of Dorian Gray Книга для учителя</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Doodey,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Picture of Dorian Gray рабочая тетрадь</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Doodey,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Man in the Iron Mask Книга для чтения</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Doodey,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Man in the Iron Mask Книга для учителя</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Doodey,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Man in the Iron Mask рабочая тетрадь</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Doodey,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David Copperfield Книга для чтения</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Doodey,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David Copperfield Рабочая тетрадь</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Doodey,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Algebra</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 Kozhahmetov, </w:t>
            </w:r>
            <w:r>
              <w:br/>
            </w:r>
            <w:r>
              <w:rPr>
                <w:rFonts w:ascii="Times New Roman"/>
                <w:b w:val="false"/>
                <w:i w:val="false"/>
                <w:color w:val="000000"/>
                <w:sz w:val="20"/>
              </w:rPr>
              <w:t>
B. Kulmagambetov,</w:t>
            </w:r>
            <w:r>
              <w:br/>
            </w:r>
            <w:r>
              <w:rPr>
                <w:rFonts w:ascii="Times New Roman"/>
                <w:b w:val="false"/>
                <w:i w:val="false"/>
                <w:color w:val="000000"/>
                <w:sz w:val="20"/>
              </w:rPr>
              <w:t>
С. Bazarov</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 Kozhahmetov,</w:t>
            </w:r>
            <w:r>
              <w:br/>
            </w:r>
            <w:r>
              <w:rPr>
                <w:rFonts w:ascii="Times New Roman"/>
                <w:b w:val="false"/>
                <w:i w:val="false"/>
                <w:color w:val="000000"/>
                <w:sz w:val="20"/>
              </w:rPr>
              <w:t>
Y. Palzhanov</w:t>
            </w:r>
            <w:r>
              <w:br/>
            </w:r>
            <w:r>
              <w:rPr>
                <w:rFonts w:ascii="Times New Roman"/>
                <w:b w:val="false"/>
                <w:i w:val="false"/>
                <w:color w:val="000000"/>
                <w:sz w:val="20"/>
              </w:rPr>
              <w:t>
С. Bazarov</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Biology</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B.Kenci, </w:t>
            </w:r>
            <w:r>
              <w:br/>
            </w:r>
            <w:r>
              <w:rPr>
                <w:rFonts w:ascii="Times New Roman"/>
                <w:b w:val="false"/>
                <w:i w:val="false"/>
                <w:color w:val="000000"/>
                <w:sz w:val="20"/>
              </w:rPr>
              <w:t>
B.Ermetov, E.Ospankulova, A.Bayzhahanov, A.Sagintayev</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Строка 37 исключена приказом Министра образования и науки РК от 03.05.2018 </w:t>
            </w:r>
            <w:r>
              <w:rPr>
                <w:rFonts w:ascii="Times New Roman"/>
                <w:b w:val="false"/>
                <w:i w:val="false"/>
                <w:color w:val="ff0000"/>
                <w:sz w:val="20"/>
              </w:rPr>
              <w:t>№ 192</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&amp; Astronomy</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Tussyubzhanov,</w:t>
            </w:r>
            <w:r>
              <w:br/>
            </w:r>
            <w:r>
              <w:rPr>
                <w:rFonts w:ascii="Times New Roman"/>
                <w:b w:val="false"/>
                <w:i w:val="false"/>
                <w:color w:val="000000"/>
                <w:sz w:val="20"/>
              </w:rPr>
              <w:t>
Y. Duiseyev</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Строки 39-42 исключены приказом Министра образования и науки РК от 03.05.2018 </w:t>
            </w:r>
            <w:r>
              <w:rPr>
                <w:rFonts w:ascii="Times New Roman"/>
                <w:b w:val="false"/>
                <w:i w:val="false"/>
                <w:color w:val="ff0000"/>
                <w:sz w:val="20"/>
              </w:rPr>
              <w:t>№ 192</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New Round-Up 2.</w:t>
            </w:r>
            <w:r>
              <w:br/>
            </w:r>
            <w:r>
              <w:rPr>
                <w:rFonts w:ascii="Times New Roman"/>
                <w:b w:val="false"/>
                <w:i w:val="false"/>
                <w:color w:val="000000"/>
                <w:sz w:val="20"/>
              </w:rPr>
              <w:t>
Students’ Book + CD-Rom</w:t>
            </w:r>
            <w:r>
              <w:br/>
            </w:r>
            <w:r>
              <w:rPr>
                <w:rFonts w:ascii="Times New Roman"/>
                <w:b w:val="false"/>
                <w:i w:val="false"/>
                <w:color w:val="000000"/>
                <w:sz w:val="20"/>
              </w:rPr>
              <w:t>
Teacher’s Book + Audio CD</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Альраминь/</w:t>
            </w:r>
            <w:r>
              <w:br/>
            </w:r>
            <w:r>
              <w:rPr>
                <w:rFonts w:ascii="Times New Roman"/>
                <w:b w:val="false"/>
                <w:i w:val="false"/>
                <w:color w:val="000000"/>
                <w:sz w:val="20"/>
              </w:rPr>
              <w:t>
Pearson Education Limited</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New Round-Up 3.</w:t>
            </w:r>
            <w:r>
              <w:br/>
            </w:r>
            <w:r>
              <w:rPr>
                <w:rFonts w:ascii="Times New Roman"/>
                <w:b w:val="false"/>
                <w:i w:val="false"/>
                <w:color w:val="000000"/>
                <w:sz w:val="20"/>
              </w:rPr>
              <w:t>
Students’ Book + CD-Rom</w:t>
            </w:r>
            <w:r>
              <w:br/>
            </w:r>
            <w:r>
              <w:rPr>
                <w:rFonts w:ascii="Times New Roman"/>
                <w:b w:val="false"/>
                <w:i w:val="false"/>
                <w:color w:val="000000"/>
                <w:sz w:val="20"/>
              </w:rPr>
              <w:t>
Teacher’s Book + Audio CD</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Альраминь/</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Pearson Education Limited</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6327"/>
        <w:gridCol w:w="3749"/>
        <w:gridCol w:w="641"/>
        <w:gridCol w:w="1275"/>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класс</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r>
              <w:br/>
            </w:r>
            <w:r>
              <w:rPr>
                <w:rFonts w:ascii="Times New Roman"/>
                <w:b w:val="false"/>
                <w:i w:val="false"/>
                <w:color w:val="000000"/>
                <w:sz w:val="20"/>
              </w:rPr>
              <w:t>
(Algebra)</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 Кожахметов, </w:t>
            </w:r>
            <w:r>
              <w:br/>
            </w:r>
            <w:r>
              <w:rPr>
                <w:rFonts w:ascii="Times New Roman"/>
                <w:b w:val="false"/>
                <w:i w:val="false"/>
                <w:color w:val="000000"/>
                <w:sz w:val="20"/>
              </w:rPr>
              <w:t>
Б Кулмагамбетов,</w:t>
            </w:r>
            <w:r>
              <w:br/>
            </w:r>
            <w:r>
              <w:rPr>
                <w:rFonts w:ascii="Times New Roman"/>
                <w:b w:val="false"/>
                <w:i w:val="false"/>
                <w:color w:val="000000"/>
                <w:sz w:val="20"/>
              </w:rPr>
              <w:t>
С. Базаров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(Geometry)</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 Кожахметов,</w:t>
            </w:r>
            <w:r>
              <w:br/>
            </w:r>
            <w:r>
              <w:rPr>
                <w:rFonts w:ascii="Times New Roman"/>
                <w:b w:val="false"/>
                <w:i w:val="false"/>
                <w:color w:val="000000"/>
                <w:sz w:val="20"/>
              </w:rPr>
              <w:t>
Ы. Палжанов,</w:t>
            </w:r>
            <w:r>
              <w:br/>
            </w:r>
            <w:r>
              <w:rPr>
                <w:rFonts w:ascii="Times New Roman"/>
                <w:b w:val="false"/>
                <w:i w:val="false"/>
                <w:color w:val="000000"/>
                <w:sz w:val="20"/>
              </w:rPr>
              <w:t>
С. Базаров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r>
              <w:br/>
            </w:r>
            <w:r>
              <w:rPr>
                <w:rFonts w:ascii="Times New Roman"/>
                <w:b w:val="false"/>
                <w:i w:val="false"/>
                <w:color w:val="000000"/>
                <w:sz w:val="20"/>
              </w:rPr>
              <w:t>
(Biology)</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Кенси, </w:t>
            </w:r>
            <w:r>
              <w:br/>
            </w:r>
            <w:r>
              <w:rPr>
                <w:rFonts w:ascii="Times New Roman"/>
                <w:b w:val="false"/>
                <w:i w:val="false"/>
                <w:color w:val="000000"/>
                <w:sz w:val="20"/>
              </w:rPr>
              <w:t xml:space="preserve">
Б. Ерметов, </w:t>
            </w:r>
            <w:r>
              <w:br/>
            </w:r>
            <w:r>
              <w:rPr>
                <w:rFonts w:ascii="Times New Roman"/>
                <w:b w:val="false"/>
                <w:i w:val="false"/>
                <w:color w:val="000000"/>
                <w:sz w:val="20"/>
              </w:rPr>
              <w:t>
E. Оспанкулова, A.Байжанов, A.Сагинтаевv</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и астрономия (Physics &amp; Astronomy)</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Мехмет Сурмен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"Новый вызов 4"</w:t>
            </w:r>
            <w:r>
              <w:br/>
            </w:r>
            <w:r>
              <w:rPr>
                <w:rFonts w:ascii="Times New Roman"/>
                <w:b w:val="false"/>
                <w:i w:val="false"/>
                <w:color w:val="000000"/>
                <w:sz w:val="20"/>
              </w:rPr>
              <w:t>
Учебник, Рабочая тетрадь + Audio CD, Книга для учителя, CD для работы в классе (1, 2, 3)</w:t>
            </w:r>
            <w:r>
              <w:br/>
            </w:r>
            <w:r>
              <w:rPr>
                <w:rFonts w:ascii="Times New Roman"/>
                <w:b w:val="false"/>
                <w:i w:val="false"/>
                <w:color w:val="000000"/>
                <w:sz w:val="20"/>
              </w:rPr>
              <w:t xml:space="preserve">
(New Challenges 4 </w:t>
            </w:r>
            <w:r>
              <w:br/>
            </w:r>
            <w:r>
              <w:rPr>
                <w:rFonts w:ascii="Times New Roman"/>
                <w:b w:val="false"/>
                <w:i w:val="false"/>
                <w:color w:val="000000"/>
                <w:sz w:val="20"/>
              </w:rPr>
              <w:t>
Students` Book, Workbook + Audio CD, Teacher`s Handbook, Class CD (1, 2, 3))</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Майкл Хэррис, Дэвид Моуер, Анна Сикоржинска, Линдси Уайт </w:t>
            </w:r>
            <w:r>
              <w:br/>
            </w:r>
            <w:r>
              <w:rPr>
                <w:rFonts w:ascii="Times New Roman"/>
                <w:b w:val="false"/>
                <w:i w:val="false"/>
                <w:color w:val="000000"/>
                <w:sz w:val="20"/>
              </w:rPr>
              <w:t>
(Michael Harris, David Mower, Anna Sikorzynska, Lindsay White)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Пирсон Эдьюкейшн Лимитед </w:t>
            </w:r>
            <w:r>
              <w:br/>
            </w:r>
            <w:r>
              <w:rPr>
                <w:rFonts w:ascii="Times New Roman"/>
                <w:b w:val="false"/>
                <w:i w:val="false"/>
                <w:color w:val="000000"/>
                <w:sz w:val="20"/>
              </w:rPr>
              <w:t>
(Pearson Education limited)</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"Новый Успех" уровень ниже среднего, Учебник с электронной книгой, Рабочая тетрадь+ аудио CD, Книга для учителя + DVD-Rom, CD для работы в классе(1,2,3,4)</w:t>
            </w:r>
            <w:r>
              <w:br/>
            </w:r>
            <w:r>
              <w:rPr>
                <w:rFonts w:ascii="Times New Roman"/>
                <w:b w:val="false"/>
                <w:i w:val="false"/>
                <w:color w:val="000000"/>
                <w:sz w:val="20"/>
              </w:rPr>
              <w:t xml:space="preserve">
(New Success Pre-Intermediate </w:t>
            </w:r>
            <w:r>
              <w:br/>
            </w:r>
            <w:r>
              <w:rPr>
                <w:rFonts w:ascii="Times New Roman"/>
                <w:b w:val="false"/>
                <w:i w:val="false"/>
                <w:color w:val="000000"/>
                <w:sz w:val="20"/>
              </w:rPr>
              <w:t>
Students` Book with eBook, Workbook + Audio CD, Teacher`s Support Book + DVD-Rom, Class CD (1, 2, 3, 4))</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Стюарт Маккинлей, Боб Хэстлингс </w:t>
            </w:r>
            <w:r>
              <w:br/>
            </w:r>
            <w:r>
              <w:rPr>
                <w:rFonts w:ascii="Times New Roman"/>
                <w:b w:val="false"/>
                <w:i w:val="false"/>
                <w:color w:val="000000"/>
                <w:sz w:val="20"/>
              </w:rPr>
              <w:t>
(Stuart McKinlay, Bob Hastings)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Пирсон Эдьюкейшн Лимитед </w:t>
            </w:r>
            <w:r>
              <w:br/>
            </w:r>
            <w:r>
              <w:rPr>
                <w:rFonts w:ascii="Times New Roman"/>
                <w:b w:val="false"/>
                <w:i w:val="false"/>
                <w:color w:val="000000"/>
                <w:sz w:val="20"/>
              </w:rPr>
              <w:t>
(Pearson Education limited)</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"Фокус уровень 3" </w:t>
            </w:r>
            <w:r>
              <w:br/>
            </w:r>
            <w:r>
              <w:rPr>
                <w:rFonts w:ascii="Times New Roman"/>
                <w:b w:val="false"/>
                <w:i w:val="false"/>
                <w:color w:val="000000"/>
                <w:sz w:val="20"/>
              </w:rPr>
              <w:t>
Учебник+ словарный банк, Рабочая тетрадь, Книга для учителя + MultiRom+ словарный банк, CD для работы в классе (1, 2, 3)</w:t>
            </w:r>
            <w:r>
              <w:br/>
            </w:r>
            <w:r>
              <w:rPr>
                <w:rFonts w:ascii="Times New Roman"/>
                <w:b w:val="false"/>
                <w:i w:val="false"/>
                <w:color w:val="000000"/>
                <w:sz w:val="20"/>
              </w:rPr>
              <w:t xml:space="preserve">
(Focus Level 3 </w:t>
            </w:r>
            <w:r>
              <w:br/>
            </w:r>
            <w:r>
              <w:rPr>
                <w:rFonts w:ascii="Times New Roman"/>
                <w:b w:val="false"/>
                <w:i w:val="false"/>
                <w:color w:val="000000"/>
                <w:sz w:val="20"/>
              </w:rPr>
              <w:t>
Students` Book + Word Store, Workbook, Teacher`s Book + MultiRom+ Word Store, Class CD (1, 2, 3))</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Сью Кей, Воган Джонс, Дэниель Брэйшо </w:t>
            </w:r>
            <w:r>
              <w:br/>
            </w:r>
            <w:r>
              <w:rPr>
                <w:rFonts w:ascii="Times New Roman"/>
                <w:b w:val="false"/>
                <w:i w:val="false"/>
                <w:color w:val="000000"/>
                <w:sz w:val="20"/>
              </w:rPr>
              <w:t>
(Sue Kay, Vaughan Jones, Daniel Brayshaw)</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Пирсон Эдьюкейшн Лимитед </w:t>
            </w:r>
            <w:r>
              <w:br/>
            </w:r>
            <w:r>
              <w:rPr>
                <w:rFonts w:ascii="Times New Roman"/>
                <w:b w:val="false"/>
                <w:i w:val="false"/>
                <w:color w:val="000000"/>
                <w:sz w:val="20"/>
              </w:rPr>
              <w:t>
(Pearson Education limited)</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
        <w:gridCol w:w="4289"/>
        <w:gridCol w:w="2393"/>
        <w:gridCol w:w="860"/>
        <w:gridCol w:w="40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класс</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Строки 1-4 исключены приказом Министра образования и науки РК от 03.05.2018 </w:t>
            </w:r>
            <w:r>
              <w:rPr>
                <w:rFonts w:ascii="Times New Roman"/>
                <w:b w:val="false"/>
                <w:i w:val="false"/>
                <w:color w:val="ff0000"/>
                <w:sz w:val="20"/>
              </w:rPr>
              <w:t>№ 192</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New Round-Up 4.</w:t>
            </w:r>
            <w:r>
              <w:br/>
            </w:r>
            <w:r>
              <w:rPr>
                <w:rFonts w:ascii="Times New Roman"/>
                <w:b w:val="false"/>
                <w:i w:val="false"/>
                <w:color w:val="000000"/>
                <w:sz w:val="20"/>
              </w:rPr>
              <w:t>
Students’ Book + CD-Rom</w:t>
            </w:r>
            <w:r>
              <w:br/>
            </w:r>
            <w:r>
              <w:rPr>
                <w:rFonts w:ascii="Times New Roman"/>
                <w:b w:val="false"/>
                <w:i w:val="false"/>
                <w:color w:val="000000"/>
                <w:sz w:val="20"/>
              </w:rPr>
              <w:t>
Teacher’s Book + Audio CD</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w:t>
            </w:r>
            <w:r>
              <w:br/>
            </w:r>
            <w:r>
              <w:rPr>
                <w:rFonts w:ascii="Times New Roman"/>
                <w:b w:val="false"/>
                <w:i w:val="false"/>
                <w:color w:val="000000"/>
                <w:sz w:val="20"/>
              </w:rPr>
              <w:t>
Jenny Dooley</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Альраминь/</w:t>
            </w:r>
            <w:r>
              <w:br/>
            </w:r>
            <w:r>
              <w:rPr>
                <w:rFonts w:ascii="Times New Roman"/>
                <w:b w:val="false"/>
                <w:i w:val="false"/>
                <w:color w:val="000000"/>
                <w:sz w:val="20"/>
              </w:rPr>
              <w:t>
Pearson Education Limited</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New Round-Up 5.</w:t>
            </w:r>
            <w:r>
              <w:br/>
            </w:r>
            <w:r>
              <w:rPr>
                <w:rFonts w:ascii="Times New Roman"/>
                <w:b w:val="false"/>
                <w:i w:val="false"/>
                <w:color w:val="000000"/>
                <w:sz w:val="20"/>
              </w:rPr>
              <w:t>
Students’ Book + CD-Rom</w:t>
            </w:r>
            <w:r>
              <w:br/>
            </w:r>
            <w:r>
              <w:rPr>
                <w:rFonts w:ascii="Times New Roman"/>
                <w:b w:val="false"/>
                <w:i w:val="false"/>
                <w:color w:val="000000"/>
                <w:sz w:val="20"/>
              </w:rPr>
              <w:t>
Teacher’s Book + Audio CD</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w:t>
            </w:r>
            <w:r>
              <w:br/>
            </w:r>
            <w:r>
              <w:rPr>
                <w:rFonts w:ascii="Times New Roman"/>
                <w:b w:val="false"/>
                <w:i w:val="false"/>
                <w:color w:val="000000"/>
                <w:sz w:val="20"/>
              </w:rPr>
              <w:t>
Jenny Dooley</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Альраминь/</w:t>
            </w:r>
            <w:r>
              <w:br/>
            </w:r>
            <w:r>
              <w:rPr>
                <w:rFonts w:ascii="Times New Roman"/>
                <w:b w:val="false"/>
                <w:i w:val="false"/>
                <w:color w:val="000000"/>
                <w:sz w:val="20"/>
              </w:rPr>
              <w:t>
Pearson</w:t>
            </w:r>
            <w:r>
              <w:br/>
            </w:r>
            <w:r>
              <w:rPr>
                <w:rFonts w:ascii="Times New Roman"/>
                <w:b w:val="false"/>
                <w:i w:val="false"/>
                <w:color w:val="000000"/>
                <w:sz w:val="20"/>
              </w:rPr>
              <w:t>
Education</w:t>
            </w:r>
            <w:r>
              <w:br/>
            </w:r>
            <w:r>
              <w:rPr>
                <w:rFonts w:ascii="Times New Roman"/>
                <w:b w:val="false"/>
                <w:i w:val="false"/>
                <w:color w:val="000000"/>
                <w:sz w:val="20"/>
              </w:rPr>
              <w:t>
Limited</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New Round-Up 6.</w:t>
            </w:r>
            <w:r>
              <w:br/>
            </w:r>
            <w:r>
              <w:rPr>
                <w:rFonts w:ascii="Times New Roman"/>
                <w:b w:val="false"/>
                <w:i w:val="false"/>
                <w:color w:val="000000"/>
                <w:sz w:val="20"/>
              </w:rPr>
              <w:t>
Students’ Book + CD-Rom</w:t>
            </w:r>
            <w:r>
              <w:br/>
            </w:r>
            <w:r>
              <w:rPr>
                <w:rFonts w:ascii="Times New Roman"/>
                <w:b w:val="false"/>
                <w:i w:val="false"/>
                <w:color w:val="000000"/>
                <w:sz w:val="20"/>
              </w:rPr>
              <w:t>
Teacher’s Book + Audio CD</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w:t>
            </w:r>
            <w:r>
              <w:br/>
            </w:r>
            <w:r>
              <w:rPr>
                <w:rFonts w:ascii="Times New Roman"/>
                <w:b w:val="false"/>
                <w:i w:val="false"/>
                <w:color w:val="000000"/>
                <w:sz w:val="20"/>
              </w:rPr>
              <w:t>
Jenny Dooley</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Альраминь/</w:t>
            </w:r>
            <w:r>
              <w:br/>
            </w:r>
            <w:r>
              <w:rPr>
                <w:rFonts w:ascii="Times New Roman"/>
                <w:b w:val="false"/>
                <w:i w:val="false"/>
                <w:color w:val="000000"/>
                <w:sz w:val="20"/>
              </w:rPr>
              <w:t>
Pearson</w:t>
            </w:r>
            <w:r>
              <w:br/>
            </w:r>
            <w:r>
              <w:rPr>
                <w:rFonts w:ascii="Times New Roman"/>
                <w:b w:val="false"/>
                <w:i w:val="false"/>
                <w:color w:val="000000"/>
                <w:sz w:val="20"/>
              </w:rPr>
              <w:t>
Education</w:t>
            </w:r>
            <w:r>
              <w:br/>
            </w:r>
            <w:r>
              <w:rPr>
                <w:rFonts w:ascii="Times New Roman"/>
                <w:b w:val="false"/>
                <w:i w:val="false"/>
                <w:color w:val="000000"/>
                <w:sz w:val="20"/>
              </w:rPr>
              <w:t>
Limited</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6283"/>
        <w:gridCol w:w="2910"/>
        <w:gridCol w:w="641"/>
        <w:gridCol w:w="2158"/>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класс</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Мастеркласс по IELTS</w:t>
            </w:r>
            <w:r>
              <w:br/>
            </w:r>
            <w:r>
              <w:rPr>
                <w:rFonts w:ascii="Times New Roman"/>
                <w:b w:val="false"/>
                <w:i w:val="false"/>
                <w:color w:val="000000"/>
                <w:sz w:val="20"/>
              </w:rPr>
              <w:t>
(IELTS Masterclass)</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Симон Хайнс</w:t>
            </w:r>
            <w:r>
              <w:br/>
            </w:r>
            <w:r>
              <w:rPr>
                <w:rFonts w:ascii="Times New Roman"/>
                <w:b w:val="false"/>
                <w:i w:val="false"/>
                <w:color w:val="000000"/>
                <w:sz w:val="20"/>
              </w:rPr>
              <w:t>
Питер Мей</w:t>
            </w:r>
            <w:r>
              <w:br/>
            </w:r>
            <w:r>
              <w:rPr>
                <w:rFonts w:ascii="Times New Roman"/>
                <w:b w:val="false"/>
                <w:i w:val="false"/>
                <w:color w:val="000000"/>
                <w:sz w:val="20"/>
              </w:rPr>
              <w:t xml:space="preserve">
(Simon Haines, </w:t>
            </w:r>
            <w:r>
              <w:br/>
            </w:r>
            <w:r>
              <w:rPr>
                <w:rFonts w:ascii="Times New Roman"/>
                <w:b w:val="false"/>
                <w:i w:val="false"/>
                <w:color w:val="000000"/>
                <w:sz w:val="20"/>
              </w:rPr>
              <w:t>
Peter May)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Оксфорд Ууниверсити Пресс</w:t>
            </w:r>
            <w:r>
              <w:br/>
            </w:r>
            <w:r>
              <w:rPr>
                <w:rFonts w:ascii="Times New Roman"/>
                <w:b w:val="false"/>
                <w:i w:val="false"/>
                <w:color w:val="000000"/>
                <w:sz w:val="20"/>
              </w:rPr>
              <w:t>
(Oxford University Press)</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к IELTS</w:t>
            </w:r>
            <w:r>
              <w:br/>
            </w:r>
            <w:r>
              <w:rPr>
                <w:rFonts w:ascii="Times New Roman"/>
                <w:b w:val="false"/>
                <w:i w:val="false"/>
                <w:color w:val="000000"/>
                <w:sz w:val="20"/>
              </w:rPr>
              <w:t xml:space="preserve">
Книга для ученика, рабочая тетрадь, книга для учителя </w:t>
            </w:r>
            <w:r>
              <w:br/>
            </w:r>
            <w:r>
              <w:rPr>
                <w:rFonts w:ascii="Times New Roman"/>
                <w:b w:val="false"/>
                <w:i w:val="false"/>
                <w:color w:val="000000"/>
                <w:sz w:val="20"/>
              </w:rPr>
              <w:t>
(Ready for IELTS</w:t>
            </w:r>
            <w:r>
              <w:br/>
            </w:r>
            <w:r>
              <w:rPr>
                <w:rFonts w:ascii="Times New Roman"/>
                <w:b w:val="false"/>
                <w:i w:val="false"/>
                <w:color w:val="000000"/>
                <w:sz w:val="20"/>
              </w:rPr>
              <w:t>
Student`s book, Workbook, Teacher`s book)</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Луис Роджерс </w:t>
            </w:r>
            <w:r>
              <w:br/>
            </w:r>
            <w:r>
              <w:rPr>
                <w:rFonts w:ascii="Times New Roman"/>
                <w:b w:val="false"/>
                <w:i w:val="false"/>
                <w:color w:val="000000"/>
                <w:sz w:val="20"/>
              </w:rPr>
              <w:t>
(Louis Rogers)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Макмиллан Паблишерз </w:t>
            </w:r>
            <w:r>
              <w:br/>
            </w:r>
            <w:r>
              <w:rPr>
                <w:rFonts w:ascii="Times New Roman"/>
                <w:b w:val="false"/>
                <w:i w:val="false"/>
                <w:color w:val="000000"/>
                <w:sz w:val="20"/>
              </w:rPr>
              <w:t>
(Macmillan Publishers)</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"Новое в IELTS" (Международной системе оценки знания английского языка) </w:t>
            </w:r>
            <w:r>
              <w:br/>
            </w:r>
            <w:r>
              <w:rPr>
                <w:rFonts w:ascii="Times New Roman"/>
                <w:b w:val="false"/>
                <w:i w:val="false"/>
                <w:color w:val="000000"/>
                <w:sz w:val="20"/>
              </w:rPr>
              <w:t>
Учебник с ответами + Аудио компакт-диск, Тетрадь с ответами + Аудио компакт-диск</w:t>
            </w:r>
            <w:r>
              <w:br/>
            </w:r>
            <w:r>
              <w:rPr>
                <w:rFonts w:ascii="Times New Roman"/>
                <w:b w:val="false"/>
                <w:i w:val="false"/>
                <w:color w:val="000000"/>
                <w:sz w:val="20"/>
              </w:rPr>
              <w:t xml:space="preserve">
(New Insight into IELTS </w:t>
            </w:r>
            <w:r>
              <w:br/>
            </w:r>
            <w:r>
              <w:rPr>
                <w:rFonts w:ascii="Times New Roman"/>
                <w:b w:val="false"/>
                <w:i w:val="false"/>
                <w:color w:val="000000"/>
                <w:sz w:val="20"/>
              </w:rPr>
              <w:t>
Student`s Book with answers + Audio CD, Workbook with answers + Audio CD)</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Ванесса Джейкман, Клэр Макдоуэл </w:t>
            </w:r>
            <w:r>
              <w:br/>
            </w:r>
            <w:r>
              <w:rPr>
                <w:rFonts w:ascii="Times New Roman"/>
                <w:b w:val="false"/>
                <w:i w:val="false"/>
                <w:color w:val="000000"/>
                <w:sz w:val="20"/>
              </w:rPr>
              <w:t>
(Vanessa Jakeman, Clare McDowell)</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Издательский дом университета Кембридж </w:t>
            </w:r>
            <w:r>
              <w:br/>
            </w:r>
            <w:r>
              <w:rPr>
                <w:rFonts w:ascii="Times New Roman"/>
                <w:b w:val="false"/>
                <w:i w:val="false"/>
                <w:color w:val="000000"/>
                <w:sz w:val="20"/>
              </w:rPr>
              <w:t>
(Cambridge University Press)</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3290"/>
        <w:gridCol w:w="2551"/>
        <w:gridCol w:w="964"/>
        <w:gridCol w:w="469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класс</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Строки 1-6 исключены приказом Министра образования и науки РК от 03.05.2018 </w:t>
            </w:r>
            <w:r>
              <w:rPr>
                <w:rFonts w:ascii="Times New Roman"/>
                <w:b w:val="false"/>
                <w:i w:val="false"/>
                <w:color w:val="ff0000"/>
                <w:sz w:val="20"/>
              </w:rPr>
              <w:t>№ 192</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Primary music Box </w:t>
            </w:r>
            <w:r>
              <w:br/>
            </w:r>
            <w:r>
              <w:rPr>
                <w:rFonts w:ascii="Times New Roman"/>
                <w:b w:val="false"/>
                <w:i w:val="false"/>
                <w:color w:val="000000"/>
                <w:sz w:val="20"/>
              </w:rPr>
              <w:t xml:space="preserve">
1-4 сынып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S.Will, S.Reed</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7576"/>
        <w:gridCol w:w="1888"/>
        <w:gridCol w:w="641"/>
        <w:gridCol w:w="139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классы</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Строки 1-47 исключены приказом Министра образования и науки РК от 03.05.2018 </w:t>
            </w:r>
            <w:r>
              <w:rPr>
                <w:rFonts w:ascii="Times New Roman"/>
                <w:b w:val="false"/>
                <w:i w:val="false"/>
                <w:color w:val="ff0000"/>
                <w:sz w:val="20"/>
              </w:rPr>
              <w:t>№ 192</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Achieve 1 Student Book, Work Book, Skills Book, Teacher`s book, Class CDs, Interactive Whiteboard Resources, Teacher`s Resource Center</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S.Wheeldon, </w:t>
            </w:r>
            <w:r>
              <w:br/>
            </w:r>
            <w:r>
              <w:rPr>
                <w:rFonts w:ascii="Times New Roman"/>
                <w:b w:val="false"/>
                <w:i w:val="false"/>
                <w:color w:val="000000"/>
                <w:sz w:val="20"/>
              </w:rPr>
              <w:t xml:space="preserve">
C.Campbell, </w:t>
            </w:r>
            <w:r>
              <w:br/>
            </w:r>
            <w:r>
              <w:rPr>
                <w:rFonts w:ascii="Times New Roman"/>
                <w:b w:val="false"/>
                <w:i w:val="false"/>
                <w:color w:val="000000"/>
                <w:sz w:val="20"/>
              </w:rPr>
              <w:t xml:space="preserve">
C.Thacker, </w:t>
            </w:r>
            <w:r>
              <w:br/>
            </w:r>
            <w:r>
              <w:rPr>
                <w:rFonts w:ascii="Times New Roman"/>
                <w:b w:val="false"/>
                <w:i w:val="false"/>
                <w:color w:val="000000"/>
                <w:sz w:val="20"/>
              </w:rPr>
              <w:t>
A.Pozo de Mattos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Business 2.0 Intermediate Student book, Teacher`s Book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John Allison with Paul Emmerson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Open Mind Elementary Student`s Book, Work Book, Teacher`s Book</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M.Rogers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Communicate 1 B1 Student`s Book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Kate Pickering</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Macmillan Publishers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r>
              <w:br/>
            </w:r>
            <w:r>
              <w:rPr>
                <w:rFonts w:ascii="Times New Roman"/>
                <w:b w:val="false"/>
                <w:i w:val="false"/>
                <w:color w:val="000000"/>
                <w:sz w:val="20"/>
              </w:rPr>
              <w:t>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Communicate 2 B1 Student`s Book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Kate Pickering</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Строки 53-55 исключены приказом Министра образования и науки РК от 03.05.2018 </w:t>
            </w:r>
            <w:r>
              <w:rPr>
                <w:rFonts w:ascii="Times New Roman"/>
                <w:b w:val="false"/>
                <w:i w:val="false"/>
                <w:color w:val="ff0000"/>
                <w:sz w:val="20"/>
              </w:rPr>
              <w:t>№ 192</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класс</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Aboriginal Australians. Книга для чтения CLIL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Doodey,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Carnivorous Plants. Книга для чтения CLIL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Doodey,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Giant Turnip. Книга для чтения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Doodey,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20000 Leagues under the Sea. Книга для чтения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Doodey,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 Leagues under the Sea. Книга для учителя</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Doodey,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 Leagues under the Sea. Рабочая тетрадь</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Doodey,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Last of the Mohicans. Книга для чтения</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Doodey,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Last of the Mohicans. Книга для учителя</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Doodey,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Last of the Mohicans. Рабочая тетрадь</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Doodey,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Frankenstein. Книга для чтения</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Doodey,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Frankenstein. Книга для учителя</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Doodey,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Frankenstein. Рабочая тетрадь</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Doodey,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Excalibur. Книга для чтения</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Doodey,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Excalibur. Книга для учителя</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Doodey,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Excalibur. Рабочая тетрадь</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Doodey,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Factfiles Weddings. Книга для чтения</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Christine Lindop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Interpress Distribution</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Строка 72 исключена приказом Министра образования и науки РК от 03.05.2018 </w:t>
            </w:r>
            <w:r>
              <w:rPr>
                <w:rFonts w:ascii="Times New Roman"/>
                <w:b w:val="false"/>
                <w:i w:val="false"/>
                <w:color w:val="ff0000"/>
                <w:sz w:val="20"/>
              </w:rPr>
              <w:t>№ 192</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Dominoes Series Jake's Parrot. Книга для чтения</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Paul Hearn &amp; Yetis Ozkan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Interpress Distribution</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Read &amp; Discover Medicine Then and Now. Книга для чтения</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Louise &amp; Richard Spilsbury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Interpress Distribution</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Строка 75 исключена приказом Министра образования и науки РК от 03.05.2018 </w:t>
            </w:r>
            <w:r>
              <w:rPr>
                <w:rFonts w:ascii="Times New Roman"/>
                <w:b w:val="false"/>
                <w:i w:val="false"/>
                <w:color w:val="ff0000"/>
                <w:sz w:val="20"/>
              </w:rPr>
              <w:t>№ 192</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Строка 76 исключена приказом Министра образования и науки РК от 03.05.2018 </w:t>
            </w:r>
            <w:r>
              <w:rPr>
                <w:rFonts w:ascii="Times New Roman"/>
                <w:b w:val="false"/>
                <w:i w:val="false"/>
                <w:color w:val="ff0000"/>
                <w:sz w:val="20"/>
              </w:rPr>
              <w:t>№ 192</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Factfiles Information Technology. Книга для чтения</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Paul A.Davies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Interpress Distribution</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Строки 78-82 исключены приказом Министра образования и науки РК от 03.05.2018 </w:t>
            </w:r>
            <w:r>
              <w:rPr>
                <w:rFonts w:ascii="Times New Roman"/>
                <w:b w:val="false"/>
                <w:i w:val="false"/>
                <w:color w:val="ff0000"/>
                <w:sz w:val="20"/>
              </w:rPr>
              <w:t>№ 192</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Essential Dictionary 2nd ed for elementary and pre-intermediate students. Толковый словарь английского языка для уровней elementary &amp; pre-intermediate</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Interpress Distribution</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Строки 84-87 исключены приказом Министра образования и науки РК от 03.05.2018 </w:t>
            </w:r>
            <w:r>
              <w:rPr>
                <w:rFonts w:ascii="Times New Roman"/>
                <w:b w:val="false"/>
                <w:i w:val="false"/>
                <w:color w:val="ff0000"/>
                <w:sz w:val="20"/>
              </w:rPr>
              <w:t>№ 192</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Wordpower Dictionary 4th ed for Intermediate Students. Толковый словарь английского языка для уровня Intermediate</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Interpress Distribution</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Строки 89-92 исключены приказом Министра образования и науки РК от 03.05.2018 </w:t>
            </w:r>
            <w:r>
              <w:rPr>
                <w:rFonts w:ascii="Times New Roman"/>
                <w:b w:val="false"/>
                <w:i w:val="false"/>
                <w:color w:val="ff0000"/>
                <w:sz w:val="20"/>
              </w:rPr>
              <w:t>№ 192</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EFL classroom games.</w:t>
            </w:r>
            <w:r>
              <w:br/>
            </w:r>
            <w:r>
              <w:rPr>
                <w:rFonts w:ascii="Times New Roman"/>
                <w:b w:val="false"/>
                <w:i w:val="false"/>
                <w:color w:val="000000"/>
                <w:sz w:val="20"/>
              </w:rPr>
              <w:t>
(5-8 классы)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Сегизбаев,</w:t>
            </w:r>
            <w:r>
              <w:br/>
            </w:r>
            <w:r>
              <w:rPr>
                <w:rFonts w:ascii="Times New Roman"/>
                <w:b w:val="false"/>
                <w:i w:val="false"/>
                <w:color w:val="000000"/>
                <w:sz w:val="20"/>
              </w:rPr>
              <w:t>
Н. Оспанова,</w:t>
            </w:r>
            <w:r>
              <w:br/>
            </w:r>
            <w:r>
              <w:rPr>
                <w:rFonts w:ascii="Times New Roman"/>
                <w:b w:val="false"/>
                <w:i w:val="false"/>
                <w:color w:val="000000"/>
                <w:sz w:val="20"/>
              </w:rPr>
              <w:t>
В. Головинцева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94-98.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Строки 94-98 исключены приказом Министра образования и науки РК от 03.05.2018 </w:t>
            </w:r>
            <w:r>
              <w:rPr>
                <w:rFonts w:ascii="Times New Roman"/>
                <w:b w:val="false"/>
                <w:i w:val="false"/>
                <w:color w:val="ff0000"/>
                <w:sz w:val="20"/>
              </w:rPr>
              <w:t>№ 192</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Common Mistakes at IRLTS intermediate</w:t>
            </w:r>
            <w:r>
              <w:br/>
            </w:r>
            <w:r>
              <w:rPr>
                <w:rFonts w:ascii="Times New Roman"/>
                <w:b w:val="false"/>
                <w:i w:val="false"/>
                <w:color w:val="000000"/>
                <w:sz w:val="20"/>
              </w:rPr>
              <w:t>
9-11 сыныптар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Pauline Cullеn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Common Mistakes at IRLTS advanced</w:t>
            </w:r>
            <w:r>
              <w:br/>
            </w:r>
            <w:r>
              <w:rPr>
                <w:rFonts w:ascii="Times New Roman"/>
                <w:b w:val="false"/>
                <w:i w:val="false"/>
                <w:color w:val="000000"/>
                <w:sz w:val="20"/>
              </w:rPr>
              <w:t>
9-11 сыныптар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Julie Moor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Offical Top Tips for IELTS academic</w:t>
            </w:r>
            <w:r>
              <w:br/>
            </w:r>
            <w:r>
              <w:rPr>
                <w:rFonts w:ascii="Times New Roman"/>
                <w:b w:val="false"/>
                <w:i w:val="false"/>
                <w:color w:val="000000"/>
                <w:sz w:val="20"/>
              </w:rPr>
              <w:t>
9-11 сыныптар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Авторская группа издательства Кембридж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Offical Top Tips for IELTS general training</w:t>
            </w:r>
            <w:r>
              <w:br/>
            </w:r>
            <w:r>
              <w:rPr>
                <w:rFonts w:ascii="Times New Roman"/>
                <w:b w:val="false"/>
                <w:i w:val="false"/>
                <w:color w:val="000000"/>
                <w:sz w:val="20"/>
              </w:rPr>
              <w:t>
9-11 сыныптар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Авторская группа издательства Кембридж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bl>
    <w:p>
      <w:pPr>
        <w:spacing w:after="0"/>
        <w:ind w:left="0"/>
        <w:jc w:val="left"/>
      </w:pPr>
      <w:r>
        <w:rPr>
          <w:rFonts w:ascii="Times New Roman"/>
          <w:b/>
          <w:i w:val="false"/>
          <w:color w:val="000000"/>
        </w:rPr>
        <w:t xml:space="preserve">  Дополнительная литература для внеклассного чтения</w:t>
      </w:r>
    </w:p>
    <w:p>
      <w:pPr>
        <w:spacing w:after="0"/>
        <w:ind w:left="0"/>
        <w:jc w:val="both"/>
      </w:pPr>
      <w:r>
        <w:rPr>
          <w:rFonts w:ascii="Times New Roman"/>
          <w:b w:val="false"/>
          <w:i w:val="false"/>
          <w:color w:val="ff0000"/>
          <w:sz w:val="28"/>
        </w:rPr>
        <w:t xml:space="preserve">
      Сноска. Раздел в редакции приказа Министра образования и науки РК от 03.05.2018 </w:t>
      </w:r>
      <w:r>
        <w:rPr>
          <w:rFonts w:ascii="Times New Roman"/>
          <w:b w:val="false"/>
          <w:i w:val="false"/>
          <w:color w:val="ff0000"/>
          <w:sz w:val="28"/>
        </w:rPr>
        <w:t>№ 192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5462"/>
        <w:gridCol w:w="3483"/>
        <w:gridCol w:w="641"/>
        <w:gridCol w:w="2139"/>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Чтение и орфографические плакаты </w:t>
            </w:r>
            <w:r>
              <w:br/>
            </w:r>
            <w:r>
              <w:rPr>
                <w:rFonts w:ascii="Times New Roman"/>
                <w:b w:val="false"/>
                <w:i w:val="false"/>
                <w:color w:val="000000"/>
                <w:sz w:val="20"/>
              </w:rPr>
              <w:t>
(Reading and spelling posters)</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 Чарльзуот, Мария Кортайа</w:t>
            </w:r>
            <w:r>
              <w:br/>
            </w:r>
            <w:r>
              <w:rPr>
                <w:rFonts w:ascii="Times New Roman"/>
                <w:b w:val="false"/>
                <w:i w:val="false"/>
                <w:color w:val="000000"/>
                <w:sz w:val="20"/>
              </w:rPr>
              <w:t>
(Maya Charlesworth, Maria Coretaya)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Макмиллан Паблишерс (Macmillan Publishers)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Реальное аудирование и говорение 1+ CD </w:t>
            </w:r>
            <w:r>
              <w:br/>
            </w:r>
            <w:r>
              <w:rPr>
                <w:rFonts w:ascii="Times New Roman"/>
                <w:b w:val="false"/>
                <w:i w:val="false"/>
                <w:color w:val="000000"/>
                <w:sz w:val="20"/>
              </w:rPr>
              <w:t>
(Real listening and speaking 1+ CD)</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Майлз Крэвин,</w:t>
            </w:r>
            <w:r>
              <w:br/>
            </w:r>
            <w:r>
              <w:rPr>
                <w:rFonts w:ascii="Times New Roman"/>
                <w:b w:val="false"/>
                <w:i w:val="false"/>
                <w:color w:val="000000"/>
                <w:sz w:val="20"/>
              </w:rPr>
              <w:t xml:space="preserve">
Крейг Тин </w:t>
            </w:r>
            <w:r>
              <w:br/>
            </w:r>
            <w:r>
              <w:rPr>
                <w:rFonts w:ascii="Times New Roman"/>
                <w:b w:val="false"/>
                <w:i w:val="false"/>
                <w:color w:val="000000"/>
                <w:sz w:val="20"/>
              </w:rPr>
              <w:t>
(Miles Craven Craig Thaine)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Издательский дом университета Кембридж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Реальное аудирование и говорение 2+ CD </w:t>
            </w:r>
            <w:r>
              <w:br/>
            </w:r>
            <w:r>
              <w:rPr>
                <w:rFonts w:ascii="Times New Roman"/>
                <w:b w:val="false"/>
                <w:i w:val="false"/>
                <w:color w:val="000000"/>
                <w:sz w:val="20"/>
              </w:rPr>
              <w:t>
(Real listening and speaking 2 + CD)</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Майлз Крэвин,</w:t>
            </w:r>
            <w:r>
              <w:br/>
            </w:r>
            <w:r>
              <w:rPr>
                <w:rFonts w:ascii="Times New Roman"/>
                <w:b w:val="false"/>
                <w:i w:val="false"/>
                <w:color w:val="000000"/>
                <w:sz w:val="20"/>
              </w:rPr>
              <w:t xml:space="preserve">
Крейг Тин </w:t>
            </w:r>
            <w:r>
              <w:br/>
            </w:r>
            <w:r>
              <w:rPr>
                <w:rFonts w:ascii="Times New Roman"/>
                <w:b w:val="false"/>
                <w:i w:val="false"/>
                <w:color w:val="000000"/>
                <w:sz w:val="20"/>
              </w:rPr>
              <w:t>
(Miles Craven Craig Thaine)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Издательский дом университета Кембридж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Реальное аудирование и говорение 3+ CD </w:t>
            </w:r>
            <w:r>
              <w:br/>
            </w:r>
            <w:r>
              <w:rPr>
                <w:rFonts w:ascii="Times New Roman"/>
                <w:b w:val="false"/>
                <w:i w:val="false"/>
                <w:color w:val="000000"/>
                <w:sz w:val="20"/>
              </w:rPr>
              <w:t>
(Real listening and speaking 3 + CD)</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Майлз Крэвин</w:t>
            </w:r>
            <w:r>
              <w:br/>
            </w:r>
            <w:r>
              <w:rPr>
                <w:rFonts w:ascii="Times New Roman"/>
                <w:b w:val="false"/>
                <w:i w:val="false"/>
                <w:color w:val="000000"/>
                <w:sz w:val="20"/>
              </w:rPr>
              <w:t>
(Miles Craven)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Издательский дом университета Кембридж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Реальное аудирование и говорение 4+ CD </w:t>
            </w:r>
            <w:r>
              <w:br/>
            </w:r>
            <w:r>
              <w:rPr>
                <w:rFonts w:ascii="Times New Roman"/>
                <w:b w:val="false"/>
                <w:i w:val="false"/>
                <w:color w:val="000000"/>
                <w:sz w:val="20"/>
              </w:rPr>
              <w:t>
(Real listening and speaking 4+ CD)</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Майлз Крэвин</w:t>
            </w:r>
            <w:r>
              <w:br/>
            </w:r>
            <w:r>
              <w:rPr>
                <w:rFonts w:ascii="Times New Roman"/>
                <w:b w:val="false"/>
                <w:i w:val="false"/>
                <w:color w:val="000000"/>
                <w:sz w:val="20"/>
              </w:rPr>
              <w:t>
(Miles Craven)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Издательский дом университета Кембридж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Реальное чтение 1</w:t>
            </w:r>
            <w:r>
              <w:br/>
            </w:r>
            <w:r>
              <w:rPr>
                <w:rFonts w:ascii="Times New Roman"/>
                <w:b w:val="false"/>
                <w:i w:val="false"/>
                <w:color w:val="000000"/>
                <w:sz w:val="20"/>
              </w:rPr>
              <w:t xml:space="preserve">
(Real reading 1)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Лиз Дрискол </w:t>
            </w:r>
            <w:r>
              <w:br/>
            </w:r>
            <w:r>
              <w:rPr>
                <w:rFonts w:ascii="Times New Roman"/>
                <w:b w:val="false"/>
                <w:i w:val="false"/>
                <w:color w:val="000000"/>
                <w:sz w:val="20"/>
              </w:rPr>
              <w:t>
(Liz Driscoll)</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Издательский дом университета Кембридж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Реальное чтение 2</w:t>
            </w:r>
            <w:r>
              <w:br/>
            </w:r>
            <w:r>
              <w:rPr>
                <w:rFonts w:ascii="Times New Roman"/>
                <w:b w:val="false"/>
                <w:i w:val="false"/>
                <w:color w:val="000000"/>
                <w:sz w:val="20"/>
              </w:rPr>
              <w:t xml:space="preserve">
(Real reading 2)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Лиз Дрискол </w:t>
            </w:r>
            <w:r>
              <w:br/>
            </w:r>
            <w:r>
              <w:rPr>
                <w:rFonts w:ascii="Times New Roman"/>
                <w:b w:val="false"/>
                <w:i w:val="false"/>
                <w:color w:val="000000"/>
                <w:sz w:val="20"/>
              </w:rPr>
              <w:t>
(Liz Driscoll)</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Издательский дом университета Кембридж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Реальное чтение 3</w:t>
            </w:r>
            <w:r>
              <w:br/>
            </w:r>
            <w:r>
              <w:rPr>
                <w:rFonts w:ascii="Times New Roman"/>
                <w:b w:val="false"/>
                <w:i w:val="false"/>
                <w:color w:val="000000"/>
                <w:sz w:val="20"/>
              </w:rPr>
              <w:t xml:space="preserve">
(Real reading 3)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Лиз Дрискол </w:t>
            </w:r>
            <w:r>
              <w:br/>
            </w:r>
            <w:r>
              <w:rPr>
                <w:rFonts w:ascii="Times New Roman"/>
                <w:b w:val="false"/>
                <w:i w:val="false"/>
                <w:color w:val="000000"/>
                <w:sz w:val="20"/>
              </w:rPr>
              <w:t>
(Liz Driscoll)</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Издательский дом университета Кембридж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Реальное чтение 4</w:t>
            </w:r>
            <w:r>
              <w:br/>
            </w:r>
            <w:r>
              <w:rPr>
                <w:rFonts w:ascii="Times New Roman"/>
                <w:b w:val="false"/>
                <w:i w:val="false"/>
                <w:color w:val="000000"/>
                <w:sz w:val="20"/>
              </w:rPr>
              <w:t xml:space="preserve">
(Real reading 4)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Лиз Дрискол </w:t>
            </w:r>
            <w:r>
              <w:br/>
            </w:r>
            <w:r>
              <w:rPr>
                <w:rFonts w:ascii="Times New Roman"/>
                <w:b w:val="false"/>
                <w:i w:val="false"/>
                <w:color w:val="000000"/>
                <w:sz w:val="20"/>
              </w:rPr>
              <w:t>
(Liz Driscoll)</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Издательский дом университета Кембридж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Реальное письмо 1+ CD </w:t>
            </w:r>
            <w:r>
              <w:br/>
            </w:r>
            <w:r>
              <w:rPr>
                <w:rFonts w:ascii="Times New Roman"/>
                <w:b w:val="false"/>
                <w:i w:val="false"/>
                <w:color w:val="000000"/>
                <w:sz w:val="20"/>
              </w:rPr>
              <w:t xml:space="preserve">
(Real writing 1+ CD)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Грээм Палмер </w:t>
            </w:r>
            <w:r>
              <w:br/>
            </w:r>
            <w:r>
              <w:rPr>
                <w:rFonts w:ascii="Times New Roman"/>
                <w:b w:val="false"/>
                <w:i w:val="false"/>
                <w:color w:val="000000"/>
                <w:sz w:val="20"/>
              </w:rPr>
              <w:t>
(Graham Palmer)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Издательский дом университета Кембридж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Реальное письмо 2+ CD </w:t>
            </w:r>
            <w:r>
              <w:br/>
            </w:r>
            <w:r>
              <w:rPr>
                <w:rFonts w:ascii="Times New Roman"/>
                <w:b w:val="false"/>
                <w:i w:val="false"/>
                <w:color w:val="000000"/>
                <w:sz w:val="20"/>
              </w:rPr>
              <w:t xml:space="preserve">
(Real writing 2+ CD)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Грээм Палмер </w:t>
            </w:r>
            <w:r>
              <w:br/>
            </w:r>
            <w:r>
              <w:rPr>
                <w:rFonts w:ascii="Times New Roman"/>
                <w:b w:val="false"/>
                <w:i w:val="false"/>
                <w:color w:val="000000"/>
                <w:sz w:val="20"/>
              </w:rPr>
              <w:t>
(Graham Palmer)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Издательский дом университета Кембридж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Реальное письмо 3+ CD </w:t>
            </w:r>
            <w:r>
              <w:br/>
            </w:r>
            <w:r>
              <w:rPr>
                <w:rFonts w:ascii="Times New Roman"/>
                <w:b w:val="false"/>
                <w:i w:val="false"/>
                <w:color w:val="000000"/>
                <w:sz w:val="20"/>
              </w:rPr>
              <w:t xml:space="preserve">
(Real writing 3+ CD)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Роджер Гоуер (Roger Gower)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Издательский дом университета Кембридж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Реальное письмо 4+ CD </w:t>
            </w:r>
            <w:r>
              <w:br/>
            </w:r>
            <w:r>
              <w:rPr>
                <w:rFonts w:ascii="Times New Roman"/>
                <w:b w:val="false"/>
                <w:i w:val="false"/>
                <w:color w:val="000000"/>
                <w:sz w:val="20"/>
              </w:rPr>
              <w:t xml:space="preserve">
(Real writing 4+ CD)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Саймон Хайнс (Simon Haines)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Издательский дом университета Кембридж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Лексика в практике 1 </w:t>
            </w:r>
            <w:r>
              <w:br/>
            </w:r>
            <w:r>
              <w:rPr>
                <w:rFonts w:ascii="Times New Roman"/>
                <w:b w:val="false"/>
                <w:i w:val="false"/>
                <w:color w:val="000000"/>
                <w:sz w:val="20"/>
              </w:rPr>
              <w:t>
(Vocabulary in practice 1)</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Гленис Пай </w:t>
            </w:r>
            <w:r>
              <w:br/>
            </w:r>
            <w:r>
              <w:rPr>
                <w:rFonts w:ascii="Times New Roman"/>
                <w:b w:val="false"/>
                <w:i w:val="false"/>
                <w:color w:val="000000"/>
                <w:sz w:val="20"/>
              </w:rPr>
              <w:t>
(Glennis Pye)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Издательский дом университета Кембридж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Лексика в практике 2 </w:t>
            </w:r>
            <w:r>
              <w:br/>
            </w:r>
            <w:r>
              <w:rPr>
                <w:rFonts w:ascii="Times New Roman"/>
                <w:b w:val="false"/>
                <w:i w:val="false"/>
                <w:color w:val="000000"/>
                <w:sz w:val="20"/>
              </w:rPr>
              <w:t>
(Vocabulary in practice 2)</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Гленис Пай </w:t>
            </w:r>
            <w:r>
              <w:br/>
            </w:r>
            <w:r>
              <w:rPr>
                <w:rFonts w:ascii="Times New Roman"/>
                <w:b w:val="false"/>
                <w:i w:val="false"/>
                <w:color w:val="000000"/>
                <w:sz w:val="20"/>
              </w:rPr>
              <w:t>
(Glennis Pye)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Издательский дом университета Кембридж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Лексика в практике 3 </w:t>
            </w:r>
            <w:r>
              <w:br/>
            </w:r>
            <w:r>
              <w:rPr>
                <w:rFonts w:ascii="Times New Roman"/>
                <w:b w:val="false"/>
                <w:i w:val="false"/>
                <w:color w:val="000000"/>
                <w:sz w:val="20"/>
              </w:rPr>
              <w:t>
(Vocabulary in practice 3)</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Гленис Пай </w:t>
            </w:r>
            <w:r>
              <w:br/>
            </w:r>
            <w:r>
              <w:rPr>
                <w:rFonts w:ascii="Times New Roman"/>
                <w:b w:val="false"/>
                <w:i w:val="false"/>
                <w:color w:val="000000"/>
                <w:sz w:val="20"/>
              </w:rPr>
              <w:t>
(Glennis Pye)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Издательский дом университета Кембридж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Лексика в практике 4 </w:t>
            </w:r>
            <w:r>
              <w:br/>
            </w:r>
            <w:r>
              <w:rPr>
                <w:rFonts w:ascii="Times New Roman"/>
                <w:b w:val="false"/>
                <w:i w:val="false"/>
                <w:color w:val="000000"/>
                <w:sz w:val="20"/>
              </w:rPr>
              <w:t>
(Vocabulary in practice 4)</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Гленис Пай </w:t>
            </w:r>
            <w:r>
              <w:br/>
            </w:r>
            <w:r>
              <w:rPr>
                <w:rFonts w:ascii="Times New Roman"/>
                <w:b w:val="false"/>
                <w:i w:val="false"/>
                <w:color w:val="000000"/>
                <w:sz w:val="20"/>
              </w:rPr>
              <w:t>
(Glennis Pye)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Издательский дом университета Кембридж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Лексика в практике 5 </w:t>
            </w:r>
            <w:r>
              <w:br/>
            </w:r>
            <w:r>
              <w:rPr>
                <w:rFonts w:ascii="Times New Roman"/>
                <w:b w:val="false"/>
                <w:i w:val="false"/>
                <w:color w:val="000000"/>
                <w:sz w:val="20"/>
              </w:rPr>
              <w:t>
(Vocabulary in practice 5)</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Гленис Пай,</w:t>
            </w:r>
            <w:r>
              <w:br/>
            </w:r>
            <w:r>
              <w:rPr>
                <w:rFonts w:ascii="Times New Roman"/>
                <w:b w:val="false"/>
                <w:i w:val="false"/>
                <w:color w:val="000000"/>
                <w:sz w:val="20"/>
              </w:rPr>
              <w:t xml:space="preserve">
Лиз Дрискол </w:t>
            </w:r>
            <w:r>
              <w:br/>
            </w:r>
            <w:r>
              <w:rPr>
                <w:rFonts w:ascii="Times New Roman"/>
                <w:b w:val="false"/>
                <w:i w:val="false"/>
                <w:color w:val="000000"/>
                <w:sz w:val="20"/>
              </w:rPr>
              <w:t xml:space="preserve">
(Glennis Pye and Liz Driscoll)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Издательский дом университета Кембридж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Лексика в практике 6 </w:t>
            </w:r>
            <w:r>
              <w:br/>
            </w:r>
            <w:r>
              <w:rPr>
                <w:rFonts w:ascii="Times New Roman"/>
                <w:b w:val="false"/>
                <w:i w:val="false"/>
                <w:color w:val="000000"/>
                <w:sz w:val="20"/>
              </w:rPr>
              <w:t>
(Vocabulary in practice 6)</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Лиз Дрискол </w:t>
            </w:r>
            <w:r>
              <w:br/>
            </w:r>
            <w:r>
              <w:rPr>
                <w:rFonts w:ascii="Times New Roman"/>
                <w:b w:val="false"/>
                <w:i w:val="false"/>
                <w:color w:val="000000"/>
                <w:sz w:val="20"/>
              </w:rPr>
              <w:t>
(Liz Driscoll)</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Издательский дом университета Кембридж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грамматики 1</w:t>
            </w:r>
            <w:r>
              <w:br/>
            </w:r>
            <w:r>
              <w:rPr>
                <w:rFonts w:ascii="Times New Roman"/>
                <w:b w:val="false"/>
                <w:i w:val="false"/>
                <w:color w:val="000000"/>
                <w:sz w:val="20"/>
              </w:rPr>
              <w:t>
(Grammar practice 1)</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Герберт Пучта, </w:t>
            </w:r>
            <w:r>
              <w:br/>
            </w:r>
            <w:r>
              <w:rPr>
                <w:rFonts w:ascii="Times New Roman"/>
                <w:b w:val="false"/>
                <w:i w:val="false"/>
                <w:color w:val="000000"/>
                <w:sz w:val="20"/>
              </w:rPr>
              <w:t>
Джеф Стрэнкс,</w:t>
            </w:r>
            <w:r>
              <w:br/>
            </w:r>
            <w:r>
              <w:rPr>
                <w:rFonts w:ascii="Times New Roman"/>
                <w:b w:val="false"/>
                <w:i w:val="false"/>
                <w:color w:val="000000"/>
                <w:sz w:val="20"/>
              </w:rPr>
              <w:t xml:space="preserve">
Питер Льюс </w:t>
            </w:r>
            <w:r>
              <w:br/>
            </w:r>
            <w:r>
              <w:rPr>
                <w:rFonts w:ascii="Times New Roman"/>
                <w:b w:val="false"/>
                <w:i w:val="false"/>
                <w:color w:val="000000"/>
                <w:sz w:val="20"/>
              </w:rPr>
              <w:t xml:space="preserve">
(Herbert Puchta, </w:t>
            </w:r>
            <w:r>
              <w:br/>
            </w:r>
            <w:r>
              <w:rPr>
                <w:rFonts w:ascii="Times New Roman"/>
                <w:b w:val="false"/>
                <w:i w:val="false"/>
                <w:color w:val="000000"/>
                <w:sz w:val="20"/>
              </w:rPr>
              <w:t>
Jeff Stranks and Peter Lewis)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Издательский дом университета Кембридж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грамматики 2</w:t>
            </w:r>
            <w:r>
              <w:br/>
            </w:r>
            <w:r>
              <w:rPr>
                <w:rFonts w:ascii="Times New Roman"/>
                <w:b w:val="false"/>
                <w:i w:val="false"/>
                <w:color w:val="000000"/>
                <w:sz w:val="20"/>
              </w:rPr>
              <w:t>
(Grammar practice 2)</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Герберт Пучта, </w:t>
            </w:r>
            <w:r>
              <w:br/>
            </w:r>
            <w:r>
              <w:rPr>
                <w:rFonts w:ascii="Times New Roman"/>
                <w:b w:val="false"/>
                <w:i w:val="false"/>
                <w:color w:val="000000"/>
                <w:sz w:val="20"/>
              </w:rPr>
              <w:t>
Джеф Стрэнкс,</w:t>
            </w:r>
            <w:r>
              <w:br/>
            </w:r>
            <w:r>
              <w:rPr>
                <w:rFonts w:ascii="Times New Roman"/>
                <w:b w:val="false"/>
                <w:i w:val="false"/>
                <w:color w:val="000000"/>
                <w:sz w:val="20"/>
              </w:rPr>
              <w:t xml:space="preserve">
Питер Льюс </w:t>
            </w:r>
            <w:r>
              <w:br/>
            </w:r>
            <w:r>
              <w:rPr>
                <w:rFonts w:ascii="Times New Roman"/>
                <w:b w:val="false"/>
                <w:i w:val="false"/>
                <w:color w:val="000000"/>
                <w:sz w:val="20"/>
              </w:rPr>
              <w:t xml:space="preserve">
(Herbert Puchta, </w:t>
            </w:r>
            <w:r>
              <w:br/>
            </w:r>
            <w:r>
              <w:rPr>
                <w:rFonts w:ascii="Times New Roman"/>
                <w:b w:val="false"/>
                <w:i w:val="false"/>
                <w:color w:val="000000"/>
                <w:sz w:val="20"/>
              </w:rPr>
              <w:t>
Jeff Stranks and Peter Lewis)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Издательский дом университета Кембридж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грамматики 3</w:t>
            </w:r>
            <w:r>
              <w:br/>
            </w:r>
            <w:r>
              <w:rPr>
                <w:rFonts w:ascii="Times New Roman"/>
                <w:b w:val="false"/>
                <w:i w:val="false"/>
                <w:color w:val="000000"/>
                <w:sz w:val="20"/>
              </w:rPr>
              <w:t>
(Grammar practice 3)</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Герберт Пучта, </w:t>
            </w:r>
            <w:r>
              <w:br/>
            </w:r>
            <w:r>
              <w:rPr>
                <w:rFonts w:ascii="Times New Roman"/>
                <w:b w:val="false"/>
                <w:i w:val="false"/>
                <w:color w:val="000000"/>
                <w:sz w:val="20"/>
              </w:rPr>
              <w:t>
Джеф Стрэнкс,</w:t>
            </w:r>
            <w:r>
              <w:br/>
            </w:r>
            <w:r>
              <w:rPr>
                <w:rFonts w:ascii="Times New Roman"/>
                <w:b w:val="false"/>
                <w:i w:val="false"/>
                <w:color w:val="000000"/>
                <w:sz w:val="20"/>
              </w:rPr>
              <w:t xml:space="preserve">
Питер Льюс </w:t>
            </w:r>
            <w:r>
              <w:br/>
            </w:r>
            <w:r>
              <w:rPr>
                <w:rFonts w:ascii="Times New Roman"/>
                <w:b w:val="false"/>
                <w:i w:val="false"/>
                <w:color w:val="000000"/>
                <w:sz w:val="20"/>
              </w:rPr>
              <w:t xml:space="preserve">
(Herbert Puchta, </w:t>
            </w:r>
            <w:r>
              <w:br/>
            </w:r>
            <w:r>
              <w:rPr>
                <w:rFonts w:ascii="Times New Roman"/>
                <w:b w:val="false"/>
                <w:i w:val="false"/>
                <w:color w:val="000000"/>
                <w:sz w:val="20"/>
              </w:rPr>
              <w:t>
Jeff Stranks and Peter Lewis)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Издательский дом университета Кембридж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грамматики 4</w:t>
            </w:r>
            <w:r>
              <w:br/>
            </w:r>
            <w:r>
              <w:rPr>
                <w:rFonts w:ascii="Times New Roman"/>
                <w:b w:val="false"/>
                <w:i w:val="false"/>
                <w:color w:val="000000"/>
                <w:sz w:val="20"/>
              </w:rPr>
              <w:t>
(Grammar practice 4)</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Герберт Пучта, </w:t>
            </w:r>
            <w:r>
              <w:br/>
            </w:r>
            <w:r>
              <w:rPr>
                <w:rFonts w:ascii="Times New Roman"/>
                <w:b w:val="false"/>
                <w:i w:val="false"/>
                <w:color w:val="000000"/>
                <w:sz w:val="20"/>
              </w:rPr>
              <w:t>
Джеф Стрэнкс,</w:t>
            </w:r>
            <w:r>
              <w:br/>
            </w:r>
            <w:r>
              <w:rPr>
                <w:rFonts w:ascii="Times New Roman"/>
                <w:b w:val="false"/>
                <w:i w:val="false"/>
                <w:color w:val="000000"/>
                <w:sz w:val="20"/>
              </w:rPr>
              <w:t xml:space="preserve">
Питер Льюс </w:t>
            </w:r>
            <w:r>
              <w:br/>
            </w:r>
            <w:r>
              <w:rPr>
                <w:rFonts w:ascii="Times New Roman"/>
                <w:b w:val="false"/>
                <w:i w:val="false"/>
                <w:color w:val="000000"/>
                <w:sz w:val="20"/>
              </w:rPr>
              <w:t xml:space="preserve">
(Herbert Puchta, </w:t>
            </w:r>
            <w:r>
              <w:br/>
            </w:r>
            <w:r>
              <w:rPr>
                <w:rFonts w:ascii="Times New Roman"/>
                <w:b w:val="false"/>
                <w:i w:val="false"/>
                <w:color w:val="000000"/>
                <w:sz w:val="20"/>
              </w:rPr>
              <w:t>
Jeff Stranks and Peter Lewis)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Издательский дом университета Кембридж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Реальное чтение 1</w:t>
            </w:r>
            <w:r>
              <w:br/>
            </w:r>
            <w:r>
              <w:rPr>
                <w:rFonts w:ascii="Times New Roman"/>
                <w:b w:val="false"/>
                <w:i w:val="false"/>
                <w:color w:val="000000"/>
                <w:sz w:val="20"/>
              </w:rPr>
              <w:t>
(Real reading 1)</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 Бонестил, Дэвид Уайз</w:t>
            </w:r>
            <w:r>
              <w:br/>
            </w:r>
            <w:r>
              <w:rPr>
                <w:rFonts w:ascii="Times New Roman"/>
                <w:b w:val="false"/>
                <w:i w:val="false"/>
                <w:color w:val="000000"/>
                <w:sz w:val="20"/>
              </w:rPr>
              <w:t>
(Lynn Bonesteel,</w:t>
            </w:r>
            <w:r>
              <w:br/>
            </w:r>
            <w:r>
              <w:rPr>
                <w:rFonts w:ascii="Times New Roman"/>
                <w:b w:val="false"/>
                <w:i w:val="false"/>
                <w:color w:val="000000"/>
                <w:sz w:val="20"/>
              </w:rPr>
              <w:t>
David Wiese)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Пирсон Эдьюкейшн Лимитед </w:t>
            </w:r>
            <w:r>
              <w:br/>
            </w: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Реальное чтение 2</w:t>
            </w:r>
            <w:r>
              <w:br/>
            </w:r>
            <w:r>
              <w:rPr>
                <w:rFonts w:ascii="Times New Roman"/>
                <w:b w:val="false"/>
                <w:i w:val="false"/>
                <w:color w:val="000000"/>
                <w:sz w:val="20"/>
              </w:rPr>
              <w:t>
(Real reading 2)</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 Бонестил, Дэвид Уайз</w:t>
            </w:r>
            <w:r>
              <w:br/>
            </w:r>
            <w:r>
              <w:rPr>
                <w:rFonts w:ascii="Times New Roman"/>
                <w:b w:val="false"/>
                <w:i w:val="false"/>
                <w:color w:val="000000"/>
                <w:sz w:val="20"/>
              </w:rPr>
              <w:t>
(Lynn Bonesteel,</w:t>
            </w:r>
            <w:r>
              <w:br/>
            </w:r>
            <w:r>
              <w:rPr>
                <w:rFonts w:ascii="Times New Roman"/>
                <w:b w:val="false"/>
                <w:i w:val="false"/>
                <w:color w:val="000000"/>
                <w:sz w:val="20"/>
              </w:rPr>
              <w:t>
David Wiese)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Пирсон Эдьюкейшн Лимитед </w:t>
            </w:r>
            <w:r>
              <w:br/>
            </w: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Реальное чтение 3</w:t>
            </w:r>
            <w:r>
              <w:br/>
            </w:r>
            <w:r>
              <w:rPr>
                <w:rFonts w:ascii="Times New Roman"/>
                <w:b w:val="false"/>
                <w:i w:val="false"/>
                <w:color w:val="000000"/>
                <w:sz w:val="20"/>
              </w:rPr>
              <w:t>
(Real reading 3)</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 Бонестил, Элис Саваж,</w:t>
            </w:r>
            <w:r>
              <w:br/>
            </w:r>
            <w:r>
              <w:rPr>
                <w:rFonts w:ascii="Times New Roman"/>
                <w:b w:val="false"/>
                <w:i w:val="false"/>
                <w:color w:val="000000"/>
                <w:sz w:val="20"/>
              </w:rPr>
              <w:t>
Дэвид Уайз</w:t>
            </w:r>
            <w:r>
              <w:br/>
            </w:r>
            <w:r>
              <w:rPr>
                <w:rFonts w:ascii="Times New Roman"/>
                <w:b w:val="false"/>
                <w:i w:val="false"/>
                <w:color w:val="000000"/>
                <w:sz w:val="20"/>
              </w:rPr>
              <w:t>
(Lynn Bonesteel, Alice Savage,</w:t>
            </w:r>
            <w:r>
              <w:br/>
            </w:r>
            <w:r>
              <w:rPr>
                <w:rFonts w:ascii="Times New Roman"/>
                <w:b w:val="false"/>
                <w:i w:val="false"/>
                <w:color w:val="000000"/>
                <w:sz w:val="20"/>
              </w:rPr>
              <w:t>
David Wiese)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Пирсон Эдьюкейшн Лимитед </w:t>
            </w:r>
            <w:r>
              <w:br/>
            </w: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Реальное чтение 4</w:t>
            </w:r>
            <w:r>
              <w:br/>
            </w:r>
            <w:r>
              <w:rPr>
                <w:rFonts w:ascii="Times New Roman"/>
                <w:b w:val="false"/>
                <w:i w:val="false"/>
                <w:color w:val="000000"/>
                <w:sz w:val="20"/>
              </w:rPr>
              <w:t>
(Real reading 4)</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 Бонестил, Дэвид Уайз</w:t>
            </w:r>
            <w:r>
              <w:br/>
            </w:r>
            <w:r>
              <w:rPr>
                <w:rFonts w:ascii="Times New Roman"/>
                <w:b w:val="false"/>
                <w:i w:val="false"/>
                <w:color w:val="000000"/>
                <w:sz w:val="20"/>
              </w:rPr>
              <w:t>
(Lynn Bonesteel,</w:t>
            </w:r>
            <w:r>
              <w:br/>
            </w:r>
            <w:r>
              <w:rPr>
                <w:rFonts w:ascii="Times New Roman"/>
                <w:b w:val="false"/>
                <w:i w:val="false"/>
                <w:color w:val="000000"/>
                <w:sz w:val="20"/>
              </w:rPr>
              <w:t>
David Wiese)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Пирсон Эдьюкейшн Лимитед </w:t>
            </w:r>
            <w:r>
              <w:br/>
            </w: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Моя грамматическая лаборатория, уровень начальный</w:t>
            </w:r>
            <w:r>
              <w:br/>
            </w:r>
            <w:r>
              <w:rPr>
                <w:rFonts w:ascii="Times New Roman"/>
                <w:b w:val="false"/>
                <w:i w:val="false"/>
                <w:color w:val="000000"/>
                <w:sz w:val="20"/>
              </w:rPr>
              <w:t>
(My Grammar Lab elementary)</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Дайана Холл, Марк Фоли</w:t>
            </w:r>
            <w:r>
              <w:br/>
            </w:r>
            <w:r>
              <w:rPr>
                <w:rFonts w:ascii="Times New Roman"/>
                <w:b w:val="false"/>
                <w:i w:val="false"/>
                <w:color w:val="000000"/>
                <w:sz w:val="20"/>
              </w:rPr>
              <w:t xml:space="preserve">
(Diane Hall, </w:t>
            </w:r>
            <w:r>
              <w:br/>
            </w:r>
            <w:r>
              <w:rPr>
                <w:rFonts w:ascii="Times New Roman"/>
                <w:b w:val="false"/>
                <w:i w:val="false"/>
                <w:color w:val="000000"/>
                <w:sz w:val="20"/>
              </w:rPr>
              <w:t>
Mark Foley)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Пирсон Эдьюкейшн Лимитед </w:t>
            </w:r>
            <w:r>
              <w:br/>
            </w: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Моя грамматическая лаборатория, уровень средний</w:t>
            </w:r>
            <w:r>
              <w:br/>
            </w:r>
            <w:r>
              <w:rPr>
                <w:rFonts w:ascii="Times New Roman"/>
                <w:b w:val="false"/>
                <w:i w:val="false"/>
                <w:color w:val="000000"/>
                <w:sz w:val="20"/>
              </w:rPr>
              <w:t xml:space="preserve">
(My Grammar Lab intermediate)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Дайана Холл, Марк Фоли</w:t>
            </w:r>
            <w:r>
              <w:br/>
            </w:r>
            <w:r>
              <w:rPr>
                <w:rFonts w:ascii="Times New Roman"/>
                <w:b w:val="false"/>
                <w:i w:val="false"/>
                <w:color w:val="000000"/>
                <w:sz w:val="20"/>
              </w:rPr>
              <w:t xml:space="preserve">
(Diane Hall, </w:t>
            </w:r>
            <w:r>
              <w:br/>
            </w:r>
            <w:r>
              <w:rPr>
                <w:rFonts w:ascii="Times New Roman"/>
                <w:b w:val="false"/>
                <w:i w:val="false"/>
                <w:color w:val="000000"/>
                <w:sz w:val="20"/>
              </w:rPr>
              <w:t>
Mark Foley)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Пирсон Эдьюкейшн Лимитед </w:t>
            </w:r>
            <w:r>
              <w:br/>
            </w: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Лонгманский Базовый Английский Словарь</w:t>
            </w:r>
            <w:r>
              <w:br/>
            </w:r>
            <w:r>
              <w:rPr>
                <w:rFonts w:ascii="Times New Roman"/>
                <w:b w:val="false"/>
                <w:i w:val="false"/>
                <w:color w:val="000000"/>
                <w:sz w:val="20"/>
              </w:rPr>
              <w:t>
(Longman Basic English Dictionary)</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Авторская группа издательства Pearson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Пирсон Эдьюкейшн Лимитед </w:t>
            </w:r>
            <w:r>
              <w:br/>
            </w: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Лонгманский Словарь в картинках </w:t>
            </w:r>
            <w:r>
              <w:br/>
            </w:r>
            <w:r>
              <w:rPr>
                <w:rFonts w:ascii="Times New Roman"/>
                <w:b w:val="false"/>
                <w:i w:val="false"/>
                <w:color w:val="000000"/>
                <w:sz w:val="20"/>
              </w:rPr>
              <w:t>
(Longman Photo Dictionary)</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Авторская группа издательства Pearson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Пирсон Эдьюкейшн Лимитед </w:t>
            </w:r>
            <w:r>
              <w:br/>
            </w: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Лонгманский Мини Словарь</w:t>
            </w:r>
            <w:r>
              <w:br/>
            </w:r>
            <w:r>
              <w:rPr>
                <w:rFonts w:ascii="Times New Roman"/>
                <w:b w:val="false"/>
                <w:i w:val="false"/>
                <w:color w:val="000000"/>
                <w:sz w:val="20"/>
              </w:rPr>
              <w:t>
(Longman mini dictionary)</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Авторская группа издательства Pearson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Пирсон Эдьюкейшн Лимитед </w:t>
            </w:r>
            <w:r>
              <w:br/>
            </w: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Англо-русский словарь+ CD </w:t>
            </w:r>
            <w:r>
              <w:br/>
            </w:r>
            <w:r>
              <w:rPr>
                <w:rFonts w:ascii="Times New Roman"/>
                <w:b w:val="false"/>
                <w:i w:val="false"/>
                <w:color w:val="000000"/>
                <w:sz w:val="20"/>
              </w:rPr>
              <w:t>
(Cambridge Learner's Dictionary English- Russian+ CD)</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Авторская группа издательства Кембридж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Издательский дом университета Кембридж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Айлтс Тренер 6 практических тестов с ответами и аудио CD </w:t>
            </w:r>
            <w:r>
              <w:br/>
            </w:r>
            <w:r>
              <w:rPr>
                <w:rFonts w:ascii="Times New Roman"/>
                <w:b w:val="false"/>
                <w:i w:val="false"/>
                <w:color w:val="000000"/>
                <w:sz w:val="20"/>
              </w:rPr>
              <w:t>
(IELTS Trainer Six Practice Tests with Answers and Audio CDs)</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Льюс Хашеми, Барбара Томас </w:t>
            </w:r>
            <w:r>
              <w:br/>
            </w:r>
            <w:r>
              <w:rPr>
                <w:rFonts w:ascii="Times New Roman"/>
                <w:b w:val="false"/>
                <w:i w:val="false"/>
                <w:color w:val="000000"/>
                <w:sz w:val="20"/>
              </w:rPr>
              <w:t>
(Louise Hashemi and Barbara Thomas)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Издательский дом университета Кембридж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Кембриджская подготовка к Тойфл, Тесты четвертое издание+ CD </w:t>
            </w:r>
            <w:r>
              <w:br/>
            </w:r>
            <w:r>
              <w:rPr>
                <w:rFonts w:ascii="Times New Roman"/>
                <w:b w:val="false"/>
                <w:i w:val="false"/>
                <w:color w:val="000000"/>
                <w:sz w:val="20"/>
              </w:rPr>
              <w:t xml:space="preserve">
(Cambridge Preparation for the TOEFL® Test Fourth edition+ CD)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Джолин Гир, Роберт Гир</w:t>
            </w:r>
            <w:r>
              <w:br/>
            </w:r>
            <w:r>
              <w:rPr>
                <w:rFonts w:ascii="Times New Roman"/>
                <w:b w:val="false"/>
                <w:i w:val="false"/>
                <w:color w:val="000000"/>
                <w:sz w:val="20"/>
              </w:rPr>
              <w:t>
(Jolene Gear and Robert Gear)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Издательский дом университета Кембридж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Улучши свои навыки, Навыки письма для IELTS 6-7.5. Учебник</w:t>
            </w:r>
            <w:r>
              <w:br/>
            </w:r>
            <w:r>
              <w:rPr>
                <w:rFonts w:ascii="Times New Roman"/>
                <w:b w:val="false"/>
                <w:i w:val="false"/>
                <w:color w:val="000000"/>
                <w:sz w:val="20"/>
              </w:rPr>
              <w:t>
(Improve your Writing Skills for IELTS 6-7.5 Student book)</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Стефани Даймонд-Байэр</w:t>
            </w:r>
            <w:r>
              <w:br/>
            </w:r>
            <w:r>
              <w:rPr>
                <w:rFonts w:ascii="Times New Roman"/>
                <w:b w:val="false"/>
                <w:i w:val="false"/>
                <w:color w:val="000000"/>
                <w:sz w:val="20"/>
              </w:rPr>
              <w:t>
(Stephanie Diamond-Bayir)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Макмиллан Паблишерс (Macmillan Publishers)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Улучши свои навыки, Навыки чтения для IELTS 6-7.5. Учебник</w:t>
            </w:r>
            <w:r>
              <w:br/>
            </w:r>
            <w:r>
              <w:rPr>
                <w:rFonts w:ascii="Times New Roman"/>
                <w:b w:val="false"/>
                <w:i w:val="false"/>
                <w:color w:val="000000"/>
                <w:sz w:val="20"/>
              </w:rPr>
              <w:t>
(Improve your Reading Skills for IELTS 6-7.5 Student book)</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Джэйн Шорт</w:t>
            </w:r>
            <w:r>
              <w:br/>
            </w:r>
            <w:r>
              <w:rPr>
                <w:rFonts w:ascii="Times New Roman"/>
                <w:b w:val="false"/>
                <w:i w:val="false"/>
                <w:color w:val="000000"/>
                <w:sz w:val="20"/>
              </w:rPr>
              <w:t>
(Jane Short)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Макмиллан Паблишерс (Macmillan Publishers)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Улучши свои навыки, Навыки речи для IELTS 6-7.5. Учебник</w:t>
            </w:r>
            <w:r>
              <w:br/>
            </w:r>
            <w:r>
              <w:rPr>
                <w:rFonts w:ascii="Times New Roman"/>
                <w:b w:val="false"/>
                <w:i w:val="false"/>
                <w:color w:val="000000"/>
                <w:sz w:val="20"/>
              </w:rPr>
              <w:t>
(Improve your Listening and Speaking Skills for IELTS 4.5.6 Student book)</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Бэрри Кюзак, Сэм МакКартер</w:t>
            </w:r>
            <w:r>
              <w:br/>
            </w:r>
            <w:r>
              <w:rPr>
                <w:rFonts w:ascii="Times New Roman"/>
                <w:b w:val="false"/>
                <w:i w:val="false"/>
                <w:color w:val="000000"/>
                <w:sz w:val="20"/>
              </w:rPr>
              <w:t xml:space="preserve">
(Barry Cusack, </w:t>
            </w:r>
            <w:r>
              <w:br/>
            </w:r>
            <w:r>
              <w:rPr>
                <w:rFonts w:ascii="Times New Roman"/>
                <w:b w:val="false"/>
                <w:i w:val="false"/>
                <w:color w:val="000000"/>
                <w:sz w:val="20"/>
              </w:rPr>
              <w:t>
Sam McCarter)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Макмиллан Паблишерс (Macmillan Publishers)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Улучшение ваших навыков Использование английского языка </w:t>
            </w:r>
            <w:r>
              <w:br/>
            </w:r>
            <w:r>
              <w:rPr>
                <w:rFonts w:ascii="Times New Roman"/>
                <w:b w:val="false"/>
                <w:i w:val="false"/>
                <w:color w:val="000000"/>
                <w:sz w:val="20"/>
              </w:rPr>
              <w:t>
(Improve your Skills Use of English)</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Манн, С. Тайлор-Ноулз</w:t>
            </w:r>
            <w:r>
              <w:br/>
            </w:r>
            <w:r>
              <w:rPr>
                <w:rFonts w:ascii="Times New Roman"/>
                <w:b w:val="false"/>
                <w:i w:val="false"/>
                <w:color w:val="000000"/>
                <w:sz w:val="20"/>
              </w:rPr>
              <w:t xml:space="preserve">
(M.Mann, </w:t>
            </w:r>
            <w:r>
              <w:br/>
            </w:r>
            <w:r>
              <w:rPr>
                <w:rFonts w:ascii="Times New Roman"/>
                <w:b w:val="false"/>
                <w:i w:val="false"/>
                <w:color w:val="000000"/>
                <w:sz w:val="20"/>
              </w:rPr>
              <w:t>
S.Taylore-Knowles)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Макмиллан Паблишерс (Macmillan Publishers)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Улучши свой навык письма </w:t>
            </w:r>
            <w:r>
              <w:br/>
            </w:r>
            <w:r>
              <w:rPr>
                <w:rFonts w:ascii="Times New Roman"/>
                <w:b w:val="false"/>
                <w:i w:val="false"/>
                <w:color w:val="000000"/>
                <w:sz w:val="20"/>
              </w:rPr>
              <w:t>
(Improve your Skills Writing for First)</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Манн, С. Тайлор-Ноулз</w:t>
            </w:r>
            <w:r>
              <w:br/>
            </w:r>
            <w:r>
              <w:rPr>
                <w:rFonts w:ascii="Times New Roman"/>
                <w:b w:val="false"/>
                <w:i w:val="false"/>
                <w:color w:val="000000"/>
                <w:sz w:val="20"/>
              </w:rPr>
              <w:t xml:space="preserve">
(M.Mann, </w:t>
            </w:r>
            <w:r>
              <w:br/>
            </w:r>
            <w:r>
              <w:rPr>
                <w:rFonts w:ascii="Times New Roman"/>
                <w:b w:val="false"/>
                <w:i w:val="false"/>
                <w:color w:val="000000"/>
                <w:sz w:val="20"/>
              </w:rPr>
              <w:t>
S.Taylore-Knowles)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Макмиллан Паблишерс (Macmillan Publishers)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Улучши свои навыки речи и</w:t>
            </w:r>
            <w:r>
              <w:br/>
            </w:r>
            <w:r>
              <w:rPr>
                <w:rFonts w:ascii="Times New Roman"/>
                <w:b w:val="false"/>
                <w:i w:val="false"/>
                <w:color w:val="000000"/>
                <w:sz w:val="20"/>
              </w:rPr>
              <w:t xml:space="preserve">
умение слушать </w:t>
            </w:r>
            <w:r>
              <w:br/>
            </w:r>
            <w:r>
              <w:rPr>
                <w:rFonts w:ascii="Times New Roman"/>
                <w:b w:val="false"/>
                <w:i w:val="false"/>
                <w:color w:val="000000"/>
                <w:sz w:val="20"/>
              </w:rPr>
              <w:t>
(Improve your Skills Listening and Speaking)</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Манн, С. Тайлор-Ноулз</w:t>
            </w:r>
            <w:r>
              <w:br/>
            </w:r>
            <w:r>
              <w:rPr>
                <w:rFonts w:ascii="Times New Roman"/>
                <w:b w:val="false"/>
                <w:i w:val="false"/>
                <w:color w:val="000000"/>
                <w:sz w:val="20"/>
              </w:rPr>
              <w:t xml:space="preserve">
(M.Mann, </w:t>
            </w:r>
            <w:r>
              <w:br/>
            </w:r>
            <w:r>
              <w:rPr>
                <w:rFonts w:ascii="Times New Roman"/>
                <w:b w:val="false"/>
                <w:i w:val="false"/>
                <w:color w:val="000000"/>
                <w:sz w:val="20"/>
              </w:rPr>
              <w:t>
S.Taylore-Knowles)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Макмиллан Паблишерс (Macmillan Publishers)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Улучши свой навык чтения</w:t>
            </w:r>
            <w:r>
              <w:br/>
            </w:r>
            <w:r>
              <w:rPr>
                <w:rFonts w:ascii="Times New Roman"/>
                <w:b w:val="false"/>
                <w:i w:val="false"/>
                <w:color w:val="000000"/>
                <w:sz w:val="20"/>
              </w:rPr>
              <w:t>
(Improve your Skills Reading for First)</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Манн, С. Тайлор-Ноулз</w:t>
            </w:r>
            <w:r>
              <w:br/>
            </w:r>
            <w:r>
              <w:rPr>
                <w:rFonts w:ascii="Times New Roman"/>
                <w:b w:val="false"/>
                <w:i w:val="false"/>
                <w:color w:val="000000"/>
                <w:sz w:val="20"/>
              </w:rPr>
              <w:t xml:space="preserve">
(M.Mann, </w:t>
            </w:r>
            <w:r>
              <w:br/>
            </w:r>
            <w:r>
              <w:rPr>
                <w:rFonts w:ascii="Times New Roman"/>
                <w:b w:val="false"/>
                <w:i w:val="false"/>
                <w:color w:val="000000"/>
                <w:sz w:val="20"/>
              </w:rPr>
              <w:t>
S.Taylore-Knowles)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Макмиллан Паблишерс (Macmillan Publishers)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Жизнь подростка в Казахстане 1, 2</w:t>
            </w:r>
            <w:r>
              <w:br/>
            </w:r>
            <w:r>
              <w:rPr>
                <w:rFonts w:ascii="Times New Roman"/>
                <w:b w:val="false"/>
                <w:i w:val="false"/>
                <w:color w:val="000000"/>
                <w:sz w:val="20"/>
              </w:rPr>
              <w:t xml:space="preserve">
(Teen's Life in Kazakhstan 1, 2)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Бондарева Ануш,</w:t>
            </w:r>
            <w:r>
              <w:br/>
            </w:r>
            <w:r>
              <w:rPr>
                <w:rFonts w:ascii="Times New Roman"/>
                <w:b w:val="false"/>
                <w:i w:val="false"/>
                <w:color w:val="000000"/>
                <w:sz w:val="20"/>
              </w:rPr>
              <w:t>
Дальская Лариса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Альраминь</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Мир баллад </w:t>
            </w:r>
            <w:r>
              <w:br/>
            </w:r>
            <w:r>
              <w:rPr>
                <w:rFonts w:ascii="Times New Roman"/>
                <w:b w:val="false"/>
                <w:i w:val="false"/>
                <w:color w:val="000000"/>
                <w:sz w:val="20"/>
              </w:rPr>
              <w:t>
(World of Ballads)</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Бондарева Ануш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Альраминь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Американские поэтические искры </w:t>
            </w:r>
            <w:r>
              <w:br/>
            </w:r>
            <w:r>
              <w:rPr>
                <w:rFonts w:ascii="Times New Roman"/>
                <w:b w:val="false"/>
                <w:i w:val="false"/>
                <w:color w:val="000000"/>
                <w:sz w:val="20"/>
              </w:rPr>
              <w:t xml:space="preserve">
(American Poetry Sparks)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Бондарева Ануш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Альраминь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Ссоры животных и другие казахские сказки </w:t>
            </w:r>
            <w:r>
              <w:br/>
            </w:r>
            <w:r>
              <w:rPr>
                <w:rFonts w:ascii="Times New Roman"/>
                <w:b w:val="false"/>
                <w:i w:val="false"/>
                <w:color w:val="000000"/>
                <w:sz w:val="20"/>
              </w:rPr>
              <w:t>
(Animals' Quarrel and other Kazakh tales)</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Бондарева Ануш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Альраминь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Фермы </w:t>
            </w:r>
            <w:r>
              <w:br/>
            </w:r>
            <w:r>
              <w:rPr>
                <w:rFonts w:ascii="Times New Roman"/>
                <w:b w:val="false"/>
                <w:i w:val="false"/>
                <w:color w:val="000000"/>
                <w:sz w:val="20"/>
              </w:rPr>
              <w:t>
(Farms)</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Рейчел Блейдон (Rachel Bladon)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Оксфорд Юнивесити Пресс </w:t>
            </w:r>
            <w:r>
              <w:br/>
            </w:r>
            <w:r>
              <w:rPr>
                <w:rFonts w:ascii="Times New Roman"/>
                <w:b w:val="false"/>
                <w:i w:val="false"/>
                <w:color w:val="000000"/>
                <w:sz w:val="20"/>
              </w:rPr>
              <w:t>
(Oxford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Двери в более широкое место</w:t>
            </w:r>
            <w:r>
              <w:br/>
            </w:r>
            <w:r>
              <w:rPr>
                <w:rFonts w:ascii="Times New Roman"/>
                <w:b w:val="false"/>
                <w:i w:val="false"/>
                <w:color w:val="000000"/>
                <w:sz w:val="20"/>
              </w:rPr>
              <w:t>
(Doors to a Wider Place)</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Дж.Бассетт </w:t>
            </w:r>
            <w:r>
              <w:br/>
            </w:r>
            <w:r>
              <w:rPr>
                <w:rFonts w:ascii="Times New Roman"/>
                <w:b w:val="false"/>
                <w:i w:val="false"/>
                <w:color w:val="000000"/>
                <w:sz w:val="20"/>
              </w:rPr>
              <w:t>
(J. Bassett)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Оксфорд Юнивесити Пресс </w:t>
            </w:r>
            <w:r>
              <w:br/>
            </w:r>
            <w:r>
              <w:rPr>
                <w:rFonts w:ascii="Times New Roman"/>
                <w:b w:val="false"/>
                <w:i w:val="false"/>
                <w:color w:val="000000"/>
                <w:sz w:val="20"/>
              </w:rPr>
              <w:t>
(Oxford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Праздники во всем мире</w:t>
            </w:r>
            <w:r>
              <w:br/>
            </w:r>
            <w:r>
              <w:rPr>
                <w:rFonts w:ascii="Times New Roman"/>
                <w:b w:val="false"/>
                <w:i w:val="false"/>
                <w:color w:val="000000"/>
                <w:sz w:val="20"/>
              </w:rPr>
              <w:t>
(Festivals Around the World)</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Р.Норткотт</w:t>
            </w:r>
            <w:r>
              <w:br/>
            </w:r>
            <w:r>
              <w:rPr>
                <w:rFonts w:ascii="Times New Roman"/>
                <w:b w:val="false"/>
                <w:i w:val="false"/>
                <w:color w:val="000000"/>
                <w:sz w:val="20"/>
              </w:rPr>
              <w:t>
(R. Northcott)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Оксфорд Юнивесити Пресс </w:t>
            </w:r>
            <w:r>
              <w:br/>
            </w:r>
            <w:r>
              <w:rPr>
                <w:rFonts w:ascii="Times New Roman"/>
                <w:b w:val="false"/>
                <w:i w:val="false"/>
                <w:color w:val="000000"/>
                <w:sz w:val="20"/>
              </w:rPr>
              <w:t>
(Oxford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Тропические леса </w:t>
            </w:r>
            <w:r>
              <w:br/>
            </w:r>
            <w:r>
              <w:rPr>
                <w:rFonts w:ascii="Times New Roman"/>
                <w:b w:val="false"/>
                <w:i w:val="false"/>
                <w:color w:val="000000"/>
                <w:sz w:val="20"/>
              </w:rPr>
              <w:t>
(Rainforests)</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Акиньеми </w:t>
            </w:r>
            <w:r>
              <w:br/>
            </w:r>
            <w:r>
              <w:rPr>
                <w:rFonts w:ascii="Times New Roman"/>
                <w:b w:val="false"/>
                <w:i w:val="false"/>
                <w:color w:val="000000"/>
                <w:sz w:val="20"/>
              </w:rPr>
              <w:t>
(R. Akinyemi)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Оксфорд Юнивесити Пресс </w:t>
            </w:r>
            <w:r>
              <w:br/>
            </w:r>
            <w:r>
              <w:rPr>
                <w:rFonts w:ascii="Times New Roman"/>
                <w:b w:val="false"/>
                <w:i w:val="false"/>
                <w:color w:val="000000"/>
                <w:sz w:val="20"/>
              </w:rPr>
              <w:t>
(Oxford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Удивительные насекомые</w:t>
            </w:r>
            <w:r>
              <w:br/>
            </w:r>
            <w:r>
              <w:rPr>
                <w:rFonts w:ascii="Times New Roman"/>
                <w:b w:val="false"/>
                <w:i w:val="false"/>
                <w:color w:val="000000"/>
                <w:sz w:val="20"/>
              </w:rPr>
              <w:t>
(Amazing Minibeasts)</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Шерил Палин (Cheryl Palin)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Оксфорд Юнивесити Пресс </w:t>
            </w:r>
            <w:r>
              <w:br/>
            </w:r>
            <w:r>
              <w:rPr>
                <w:rFonts w:ascii="Times New Roman"/>
                <w:b w:val="false"/>
                <w:i w:val="false"/>
                <w:color w:val="000000"/>
                <w:sz w:val="20"/>
              </w:rPr>
              <w:t>
(Oxford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Жизненный цикл животных</w:t>
            </w:r>
            <w:r>
              <w:br/>
            </w:r>
            <w:r>
              <w:rPr>
                <w:rFonts w:ascii="Times New Roman"/>
                <w:b w:val="false"/>
                <w:i w:val="false"/>
                <w:color w:val="000000"/>
                <w:sz w:val="20"/>
              </w:rPr>
              <w:t>
(Animal Life Cycles)</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Рейчел Блейдон (Rachel Bladon)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Оксфорд Юнивесити Пресс </w:t>
            </w:r>
            <w:r>
              <w:br/>
            </w:r>
            <w:r>
              <w:rPr>
                <w:rFonts w:ascii="Times New Roman"/>
                <w:b w:val="false"/>
                <w:i w:val="false"/>
                <w:color w:val="000000"/>
                <w:sz w:val="20"/>
              </w:rPr>
              <w:t>
(Oxford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Два воздушных змея </w:t>
            </w:r>
            <w:r>
              <w:br/>
            </w:r>
            <w:r>
              <w:rPr>
                <w:rFonts w:ascii="Times New Roman"/>
                <w:b w:val="false"/>
                <w:i w:val="false"/>
                <w:color w:val="000000"/>
                <w:sz w:val="20"/>
              </w:rPr>
              <w:t>
(Two Kites)</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Хэлен Кейси (Helen Casey)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Оксфорд Юнивесити Пресс </w:t>
            </w:r>
            <w:r>
              <w:br/>
            </w:r>
            <w:r>
              <w:rPr>
                <w:rFonts w:ascii="Times New Roman"/>
                <w:b w:val="false"/>
                <w:i w:val="false"/>
                <w:color w:val="000000"/>
                <w:sz w:val="20"/>
              </w:rPr>
              <w:t>
(Oxford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Животные в воздухе </w:t>
            </w:r>
            <w:r>
              <w:br/>
            </w:r>
            <w:r>
              <w:rPr>
                <w:rFonts w:ascii="Times New Roman"/>
                <w:b w:val="false"/>
                <w:i w:val="false"/>
                <w:color w:val="000000"/>
                <w:sz w:val="20"/>
              </w:rPr>
              <w:t>
(Animals In the Air)</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Куинн (R.Quinn)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Оксфорд Юнивесити Пресс </w:t>
            </w:r>
            <w:r>
              <w:br/>
            </w:r>
            <w:r>
              <w:rPr>
                <w:rFonts w:ascii="Times New Roman"/>
                <w:b w:val="false"/>
                <w:i w:val="false"/>
                <w:color w:val="000000"/>
                <w:sz w:val="20"/>
              </w:rPr>
              <w:t>
(Oxford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Винни-Пух 1</w:t>
            </w:r>
            <w:r>
              <w:br/>
            </w:r>
            <w:r>
              <w:rPr>
                <w:rFonts w:ascii="Times New Roman"/>
                <w:b w:val="false"/>
                <w:i w:val="false"/>
                <w:color w:val="000000"/>
                <w:sz w:val="20"/>
              </w:rPr>
              <w:t>
(Winnie the Pooh 1)</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Уиллиамс</w:t>
            </w:r>
            <w:r>
              <w:br/>
            </w:r>
            <w:r>
              <w:rPr>
                <w:rFonts w:ascii="Times New Roman"/>
                <w:b w:val="false"/>
                <w:i w:val="false"/>
                <w:color w:val="000000"/>
                <w:sz w:val="20"/>
              </w:rPr>
              <w:t>
(M. Williams)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Пирсон Эдьюкейшн Лимитед </w:t>
            </w:r>
            <w:r>
              <w:br/>
            </w: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Золушка 1</w:t>
            </w:r>
            <w:r>
              <w:br/>
            </w:r>
            <w:r>
              <w:rPr>
                <w:rFonts w:ascii="Times New Roman"/>
                <w:b w:val="false"/>
                <w:i w:val="false"/>
                <w:color w:val="000000"/>
                <w:sz w:val="20"/>
              </w:rPr>
              <w:t>
(Cinderella 1)</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Кэтрин Харпер</w:t>
            </w:r>
            <w:r>
              <w:br/>
            </w:r>
            <w:r>
              <w:rPr>
                <w:rFonts w:ascii="Times New Roman"/>
                <w:b w:val="false"/>
                <w:i w:val="false"/>
                <w:color w:val="000000"/>
                <w:sz w:val="20"/>
              </w:rPr>
              <w:t>
(Kathryn Harper)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Пирсон Эдьюкейшн Лимитед </w:t>
            </w:r>
            <w:r>
              <w:br/>
            </w: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Питер Пэн 1</w:t>
            </w:r>
            <w:r>
              <w:br/>
            </w:r>
            <w:r>
              <w:rPr>
                <w:rFonts w:ascii="Times New Roman"/>
                <w:b w:val="false"/>
                <w:i w:val="false"/>
                <w:color w:val="000000"/>
                <w:sz w:val="20"/>
              </w:rPr>
              <w:t>
(Peter Pan 1)</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 Шофильд</w:t>
            </w:r>
            <w:r>
              <w:br/>
            </w:r>
            <w:r>
              <w:rPr>
                <w:rFonts w:ascii="Times New Roman"/>
                <w:b w:val="false"/>
                <w:i w:val="false"/>
                <w:color w:val="000000"/>
                <w:sz w:val="20"/>
              </w:rPr>
              <w:t>
(Nicola Schofield)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Пирсон Эдьюкейшн Лимитед </w:t>
            </w:r>
            <w:r>
              <w:br/>
            </w: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поисках Нэмо 1</w:t>
            </w:r>
            <w:r>
              <w:br/>
            </w:r>
            <w:r>
              <w:rPr>
                <w:rFonts w:ascii="Times New Roman"/>
                <w:b w:val="false"/>
                <w:i w:val="false"/>
                <w:color w:val="000000"/>
                <w:sz w:val="20"/>
              </w:rPr>
              <w:t>
(Finding Nemo 1)</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Уиллиамс</w:t>
            </w:r>
            <w:r>
              <w:br/>
            </w:r>
            <w:r>
              <w:rPr>
                <w:rFonts w:ascii="Times New Roman"/>
                <w:b w:val="false"/>
                <w:i w:val="false"/>
                <w:color w:val="000000"/>
                <w:sz w:val="20"/>
              </w:rPr>
              <w:t>
(M. Williams)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Пирсон Эдьюкейшн Лимитед </w:t>
            </w:r>
            <w:r>
              <w:br/>
            </w: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Спящая красавица 1 </w:t>
            </w:r>
            <w:r>
              <w:br/>
            </w:r>
            <w:r>
              <w:rPr>
                <w:rFonts w:ascii="Times New Roman"/>
                <w:b w:val="false"/>
                <w:i w:val="false"/>
                <w:color w:val="000000"/>
                <w:sz w:val="20"/>
              </w:rPr>
              <w:t>
(Sleeping Beauty 1)</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Кэролин Лайдлоу</w:t>
            </w:r>
            <w:r>
              <w:br/>
            </w:r>
            <w:r>
              <w:rPr>
                <w:rFonts w:ascii="Times New Roman"/>
                <w:b w:val="false"/>
                <w:i w:val="false"/>
                <w:color w:val="000000"/>
                <w:sz w:val="20"/>
              </w:rPr>
              <w:t>
(Caroline Laidlaw)</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Пирсон Эдьюкейшн Лимитед </w:t>
            </w:r>
            <w:r>
              <w:br/>
            </w: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Бэмби 2</w:t>
            </w:r>
            <w:r>
              <w:br/>
            </w:r>
            <w:r>
              <w:rPr>
                <w:rFonts w:ascii="Times New Roman"/>
                <w:b w:val="false"/>
                <w:i w:val="false"/>
                <w:color w:val="000000"/>
                <w:sz w:val="20"/>
              </w:rPr>
              <w:t>
(Bambi 2)</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Барбара Ингам</w:t>
            </w:r>
            <w:r>
              <w:br/>
            </w:r>
            <w:r>
              <w:rPr>
                <w:rFonts w:ascii="Times New Roman"/>
                <w:b w:val="false"/>
                <w:i w:val="false"/>
                <w:color w:val="000000"/>
                <w:sz w:val="20"/>
              </w:rPr>
              <w:t>
(Barbara Ingham)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Пирсон Эдьюкейшн Лимитед </w:t>
            </w:r>
            <w:r>
              <w:br/>
            </w: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Белоснежка 2</w:t>
            </w:r>
            <w:r>
              <w:br/>
            </w:r>
            <w:r>
              <w:rPr>
                <w:rFonts w:ascii="Times New Roman"/>
                <w:b w:val="false"/>
                <w:i w:val="false"/>
                <w:color w:val="000000"/>
                <w:sz w:val="20"/>
              </w:rPr>
              <w:t>
(Snow White 2)</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Кэтрин Харпер</w:t>
            </w:r>
            <w:r>
              <w:br/>
            </w:r>
            <w:r>
              <w:rPr>
                <w:rFonts w:ascii="Times New Roman"/>
                <w:b w:val="false"/>
                <w:i w:val="false"/>
                <w:color w:val="000000"/>
                <w:sz w:val="20"/>
              </w:rPr>
              <w:t>
(Kathryn Harper)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Пирсон Эдьюкейшн Лимитед </w:t>
            </w:r>
            <w:r>
              <w:br/>
            </w: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Книга джунглей 2</w:t>
            </w:r>
            <w:r>
              <w:br/>
            </w:r>
            <w:r>
              <w:rPr>
                <w:rFonts w:ascii="Times New Roman"/>
                <w:b w:val="false"/>
                <w:i w:val="false"/>
                <w:color w:val="000000"/>
                <w:sz w:val="20"/>
              </w:rPr>
              <w:t>
(The Jungle Book 2)</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 Шофильд</w:t>
            </w:r>
            <w:r>
              <w:br/>
            </w:r>
            <w:r>
              <w:rPr>
                <w:rFonts w:ascii="Times New Roman"/>
                <w:b w:val="false"/>
                <w:i w:val="false"/>
                <w:color w:val="000000"/>
                <w:sz w:val="20"/>
              </w:rPr>
              <w:t>
(Nicola Schofield)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Пирсон Эдьюкейшн Лимитед </w:t>
            </w:r>
            <w:r>
              <w:br/>
            </w: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Маленькая русалка 2</w:t>
            </w:r>
            <w:r>
              <w:br/>
            </w:r>
            <w:r>
              <w:rPr>
                <w:rFonts w:ascii="Times New Roman"/>
                <w:b w:val="false"/>
                <w:i w:val="false"/>
                <w:color w:val="000000"/>
                <w:sz w:val="20"/>
              </w:rPr>
              <w:t>
(The Little Mermaid 2)</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Кэтрин Харпер</w:t>
            </w:r>
            <w:r>
              <w:br/>
            </w:r>
            <w:r>
              <w:rPr>
                <w:rFonts w:ascii="Times New Roman"/>
                <w:b w:val="false"/>
                <w:i w:val="false"/>
                <w:color w:val="000000"/>
                <w:sz w:val="20"/>
              </w:rPr>
              <w:t>
(Kathryn Harper)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Пирсон Эдьюкейшн Лимитед </w:t>
            </w:r>
            <w:r>
              <w:br/>
            </w: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Бабочки и лягушки</w:t>
            </w:r>
            <w:r>
              <w:br/>
            </w:r>
            <w:r>
              <w:rPr>
                <w:rFonts w:ascii="Times New Roman"/>
                <w:b w:val="false"/>
                <w:i w:val="false"/>
                <w:color w:val="000000"/>
                <w:sz w:val="20"/>
              </w:rPr>
              <w:t>
(Butterflies and Frogs)</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Рэйчел Уилсон</w:t>
            </w:r>
            <w:r>
              <w:br/>
            </w:r>
            <w:r>
              <w:rPr>
                <w:rFonts w:ascii="Times New Roman"/>
                <w:b w:val="false"/>
                <w:i w:val="false"/>
                <w:color w:val="000000"/>
                <w:sz w:val="20"/>
              </w:rPr>
              <w:t>
(Rachel Wilson)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Пирсон Эдьюкейшн Лимитед </w:t>
            </w:r>
            <w:r>
              <w:br/>
            </w: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с тренером Тимом </w:t>
            </w:r>
            <w:r>
              <w:br/>
            </w:r>
            <w:r>
              <w:rPr>
                <w:rFonts w:ascii="Times New Roman"/>
                <w:b w:val="false"/>
                <w:i w:val="false"/>
                <w:color w:val="000000"/>
                <w:sz w:val="20"/>
              </w:rPr>
              <w:t>
(Sport with Trainer Tim)</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Мария Луиза Итурэйн</w:t>
            </w:r>
            <w:r>
              <w:br/>
            </w:r>
            <w:r>
              <w:rPr>
                <w:rFonts w:ascii="Times New Roman"/>
                <w:b w:val="false"/>
                <w:i w:val="false"/>
                <w:color w:val="000000"/>
                <w:sz w:val="20"/>
              </w:rPr>
              <w:t>
(Maria Luisa Iturain)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Пирсон Эдьюкейшн Лимитед </w:t>
            </w:r>
            <w:r>
              <w:br/>
            </w: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воздухе </w:t>
            </w:r>
            <w:r>
              <w:br/>
            </w:r>
            <w:r>
              <w:rPr>
                <w:rFonts w:ascii="Times New Roman"/>
                <w:b w:val="false"/>
                <w:i w:val="false"/>
                <w:color w:val="000000"/>
                <w:sz w:val="20"/>
              </w:rPr>
              <w:t>
(Up in the Air)</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 Крук</w:t>
            </w:r>
            <w:r>
              <w:br/>
            </w:r>
            <w:r>
              <w:rPr>
                <w:rFonts w:ascii="Times New Roman"/>
                <w:b w:val="false"/>
                <w:i w:val="false"/>
                <w:color w:val="000000"/>
                <w:sz w:val="20"/>
              </w:rPr>
              <w:t>
(Marie Crook)</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Пирсон Эдьюкейшн Лимитед </w:t>
            </w:r>
            <w:r>
              <w:br/>
            </w: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Спортсмены </w:t>
            </w:r>
            <w:r>
              <w:br/>
            </w:r>
            <w:r>
              <w:rPr>
                <w:rFonts w:ascii="Times New Roman"/>
                <w:b w:val="false"/>
                <w:i w:val="false"/>
                <w:color w:val="000000"/>
                <w:sz w:val="20"/>
              </w:rPr>
              <w:t>
(Animal Athletes)</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Кэролин Лайдлоу</w:t>
            </w:r>
            <w:r>
              <w:br/>
            </w:r>
            <w:r>
              <w:rPr>
                <w:rFonts w:ascii="Times New Roman"/>
                <w:b w:val="false"/>
                <w:i w:val="false"/>
                <w:color w:val="000000"/>
                <w:sz w:val="20"/>
              </w:rPr>
              <w:t>
(Caroline Laidlaw)</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Пирсон Эдьюкейшн Лимитед </w:t>
            </w:r>
            <w:r>
              <w:br/>
            </w: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Мозговой тренажер </w:t>
            </w:r>
            <w:r>
              <w:br/>
            </w:r>
            <w:r>
              <w:rPr>
                <w:rFonts w:ascii="Times New Roman"/>
                <w:b w:val="false"/>
                <w:i w:val="false"/>
                <w:color w:val="000000"/>
                <w:sz w:val="20"/>
              </w:rPr>
              <w:t>
(Brain Gym)</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Лаура Миллер</w:t>
            </w:r>
            <w:r>
              <w:br/>
            </w:r>
            <w:r>
              <w:rPr>
                <w:rFonts w:ascii="Times New Roman"/>
                <w:b w:val="false"/>
                <w:i w:val="false"/>
                <w:color w:val="000000"/>
                <w:sz w:val="20"/>
              </w:rPr>
              <w:t>
(Laura Miller)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Пирсон Эдьюкейшн Лимитед </w:t>
            </w:r>
            <w:r>
              <w:br/>
            </w: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Остров Хоппинг </w:t>
            </w:r>
            <w:r>
              <w:br/>
            </w:r>
            <w:r>
              <w:rPr>
                <w:rFonts w:ascii="Times New Roman"/>
                <w:b w:val="false"/>
                <w:i w:val="false"/>
                <w:color w:val="000000"/>
                <w:sz w:val="20"/>
              </w:rPr>
              <w:t>
(Island Hopping)</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Кэролин Лайдлоу</w:t>
            </w:r>
            <w:r>
              <w:br/>
            </w:r>
            <w:r>
              <w:rPr>
                <w:rFonts w:ascii="Times New Roman"/>
                <w:b w:val="false"/>
                <w:i w:val="false"/>
                <w:color w:val="000000"/>
                <w:sz w:val="20"/>
              </w:rPr>
              <w:t>
(Caroline Laidlaw)</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Пирсон Эдьюкейшн Лимитед </w:t>
            </w:r>
            <w:r>
              <w:br/>
            </w: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Мир домов </w:t>
            </w:r>
            <w:r>
              <w:br/>
            </w:r>
            <w:r>
              <w:rPr>
                <w:rFonts w:ascii="Times New Roman"/>
                <w:b w:val="false"/>
                <w:i w:val="false"/>
                <w:color w:val="000000"/>
                <w:sz w:val="20"/>
              </w:rPr>
              <w:t>
(A World of Homes)</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Николь Тэйлор</w:t>
            </w:r>
            <w:r>
              <w:br/>
            </w:r>
            <w:r>
              <w:rPr>
                <w:rFonts w:ascii="Times New Roman"/>
                <w:b w:val="false"/>
                <w:i w:val="false"/>
                <w:color w:val="000000"/>
                <w:sz w:val="20"/>
              </w:rPr>
              <w:t>
(Nicole Taylor)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Пирсон Эдьюкейшн Лимитед </w:t>
            </w:r>
            <w:r>
              <w:br/>
            </w: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Камуфляж животных </w:t>
            </w:r>
            <w:r>
              <w:br/>
            </w:r>
            <w:r>
              <w:rPr>
                <w:rFonts w:ascii="Times New Roman"/>
                <w:b w:val="false"/>
                <w:i w:val="false"/>
                <w:color w:val="000000"/>
                <w:sz w:val="20"/>
              </w:rPr>
              <w:t>
(Animal Camouflage)</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Кэролин Лайдлоу</w:t>
            </w:r>
            <w:r>
              <w:br/>
            </w:r>
            <w:r>
              <w:rPr>
                <w:rFonts w:ascii="Times New Roman"/>
                <w:b w:val="false"/>
                <w:i w:val="false"/>
                <w:color w:val="000000"/>
                <w:sz w:val="20"/>
              </w:rPr>
              <w:t>
(Caroline Laidlaw)</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Пирсон Эдьюкейшн Лимитед </w:t>
            </w:r>
            <w:r>
              <w:br/>
            </w: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Наша изменяющаяся планета </w:t>
            </w:r>
            <w:r>
              <w:br/>
            </w:r>
            <w:r>
              <w:rPr>
                <w:rFonts w:ascii="Times New Roman"/>
                <w:b w:val="false"/>
                <w:i w:val="false"/>
                <w:color w:val="000000"/>
                <w:sz w:val="20"/>
              </w:rPr>
              <w:t>
(Our Changing Planet)</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Колин Дегнан-Винес</w:t>
            </w:r>
            <w:r>
              <w:br/>
            </w:r>
            <w:r>
              <w:rPr>
                <w:rFonts w:ascii="Times New Roman"/>
                <w:b w:val="false"/>
                <w:i w:val="false"/>
                <w:color w:val="000000"/>
                <w:sz w:val="20"/>
              </w:rPr>
              <w:t>
(Coleen Degnan-Veness)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Пирсон Эдьюкейшн Лимитед </w:t>
            </w:r>
            <w:r>
              <w:br/>
            </w: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Жизнь жуков </w:t>
            </w:r>
            <w:r>
              <w:br/>
            </w:r>
            <w:r>
              <w:rPr>
                <w:rFonts w:ascii="Times New Roman"/>
                <w:b w:val="false"/>
                <w:i w:val="false"/>
                <w:color w:val="000000"/>
                <w:sz w:val="20"/>
              </w:rPr>
              <w:t>
(A Bug's Life)</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Мэри Крук</w:t>
            </w:r>
            <w:r>
              <w:br/>
            </w:r>
            <w:r>
              <w:rPr>
                <w:rFonts w:ascii="Times New Roman"/>
                <w:b w:val="false"/>
                <w:i w:val="false"/>
                <w:color w:val="000000"/>
                <w:sz w:val="20"/>
              </w:rPr>
              <w:t>
(Marie Crook)</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Пирсон Эдьюкейшн Лимитед </w:t>
            </w:r>
            <w:r>
              <w:br/>
            </w: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Леди и Бродяга </w:t>
            </w:r>
            <w:r>
              <w:br/>
            </w:r>
            <w:r>
              <w:rPr>
                <w:rFonts w:ascii="Times New Roman"/>
                <w:b w:val="false"/>
                <w:i w:val="false"/>
                <w:color w:val="000000"/>
                <w:sz w:val="20"/>
              </w:rPr>
              <w:t>
(Lady and the Tramp)</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Рэйчел Уилсон</w:t>
            </w:r>
            <w:r>
              <w:br/>
            </w:r>
            <w:r>
              <w:rPr>
                <w:rFonts w:ascii="Times New Roman"/>
                <w:b w:val="false"/>
                <w:i w:val="false"/>
                <w:color w:val="000000"/>
                <w:sz w:val="20"/>
              </w:rPr>
              <w:t>
(Rachel Wilson)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Пирсон Эдьюкейшн Лимитед </w:t>
            </w:r>
            <w:r>
              <w:br/>
            </w: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игрушек 2, 3</w:t>
            </w:r>
            <w:r>
              <w:br/>
            </w:r>
            <w:r>
              <w:rPr>
                <w:rFonts w:ascii="Times New Roman"/>
                <w:b w:val="false"/>
                <w:i w:val="false"/>
                <w:color w:val="000000"/>
                <w:sz w:val="20"/>
              </w:rPr>
              <w:t>
(Toy Story 2, 3)</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Паул Шиптон</w:t>
            </w:r>
            <w:r>
              <w:br/>
            </w:r>
            <w:r>
              <w:rPr>
                <w:rFonts w:ascii="Times New Roman"/>
                <w:b w:val="false"/>
                <w:i w:val="false"/>
                <w:color w:val="000000"/>
                <w:sz w:val="20"/>
              </w:rPr>
              <w:t>
(Paul Shipton)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Пирсон Эдьюкейшн Лимитед </w:t>
            </w:r>
            <w:r>
              <w:br/>
            </w: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Пиноккио</w:t>
            </w:r>
            <w:r>
              <w:br/>
            </w:r>
            <w:r>
              <w:rPr>
                <w:rFonts w:ascii="Times New Roman"/>
                <w:b w:val="false"/>
                <w:i w:val="false"/>
                <w:color w:val="000000"/>
                <w:sz w:val="20"/>
              </w:rPr>
              <w:t>
(Pinocchio)</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Мэлани Уиллиамс</w:t>
            </w:r>
            <w:r>
              <w:br/>
            </w:r>
            <w:r>
              <w:rPr>
                <w:rFonts w:ascii="Times New Roman"/>
                <w:b w:val="false"/>
                <w:i w:val="false"/>
                <w:color w:val="000000"/>
                <w:sz w:val="20"/>
              </w:rPr>
              <w:t>
(Melanie Williams)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Пирсон Эдьюкейшн Лимитед </w:t>
            </w:r>
            <w:r>
              <w:br/>
            </w: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далматинец </w:t>
            </w:r>
            <w:r>
              <w:br/>
            </w:r>
            <w:r>
              <w:rPr>
                <w:rFonts w:ascii="Times New Roman"/>
                <w:b w:val="false"/>
                <w:i w:val="false"/>
                <w:color w:val="000000"/>
                <w:sz w:val="20"/>
              </w:rPr>
              <w:t>
(101 Dalmatians)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Мэри Крук</w:t>
            </w:r>
            <w:r>
              <w:br/>
            </w:r>
            <w:r>
              <w:rPr>
                <w:rFonts w:ascii="Times New Roman"/>
                <w:b w:val="false"/>
                <w:i w:val="false"/>
                <w:color w:val="000000"/>
                <w:sz w:val="20"/>
              </w:rPr>
              <w:t>
(Marie Crook)</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Пирсон Эдьюкейшн Лимитед </w:t>
            </w:r>
            <w:r>
              <w:br/>
            </w: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Король лев</w:t>
            </w:r>
            <w:r>
              <w:br/>
            </w:r>
            <w:r>
              <w:rPr>
                <w:rFonts w:ascii="Times New Roman"/>
                <w:b w:val="false"/>
                <w:i w:val="false"/>
                <w:color w:val="000000"/>
                <w:sz w:val="20"/>
              </w:rPr>
              <w:t>
(Lion King)</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Паул Шиптон</w:t>
            </w:r>
            <w:r>
              <w:br/>
            </w:r>
            <w:r>
              <w:rPr>
                <w:rFonts w:ascii="Times New Roman"/>
                <w:b w:val="false"/>
                <w:i w:val="false"/>
                <w:color w:val="000000"/>
                <w:sz w:val="20"/>
              </w:rPr>
              <w:t>
(Paul Shipton)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Пирсон Эдьюкейшн Лимитед </w:t>
            </w:r>
            <w:r>
              <w:br/>
            </w: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Робин Гуд </w:t>
            </w:r>
            <w:r>
              <w:br/>
            </w:r>
            <w:r>
              <w:rPr>
                <w:rFonts w:ascii="Times New Roman"/>
                <w:b w:val="false"/>
                <w:i w:val="false"/>
                <w:color w:val="000000"/>
                <w:sz w:val="20"/>
              </w:rPr>
              <w:t>
(Robin Hood)</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Джозелин Поттер</w:t>
            </w:r>
            <w:r>
              <w:br/>
            </w:r>
            <w:r>
              <w:rPr>
                <w:rFonts w:ascii="Times New Roman"/>
                <w:b w:val="false"/>
                <w:i w:val="false"/>
                <w:color w:val="000000"/>
                <w:sz w:val="20"/>
              </w:rPr>
              <w:t>
(Jocelyn Potter)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Пирсон Эдьюкейшн Лимитед </w:t>
            </w:r>
            <w:r>
              <w:br/>
            </w: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Цыпленок Цыпа </w:t>
            </w:r>
            <w:r>
              <w:br/>
            </w:r>
            <w:r>
              <w:rPr>
                <w:rFonts w:ascii="Times New Roman"/>
                <w:b w:val="false"/>
                <w:i w:val="false"/>
                <w:color w:val="000000"/>
                <w:sz w:val="20"/>
              </w:rPr>
              <w:t>
(Chicken Little)</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Мэри Крук</w:t>
            </w:r>
            <w:r>
              <w:br/>
            </w:r>
            <w:r>
              <w:rPr>
                <w:rFonts w:ascii="Times New Roman"/>
                <w:b w:val="false"/>
                <w:i w:val="false"/>
                <w:color w:val="000000"/>
                <w:sz w:val="20"/>
              </w:rPr>
              <w:t>
(Marie Crook)</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Пирсон Эдьюкейшн Лимитед </w:t>
            </w:r>
            <w:r>
              <w:br/>
            </w: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Алиса в стране чудес</w:t>
            </w:r>
            <w:r>
              <w:br/>
            </w:r>
            <w:r>
              <w:rPr>
                <w:rFonts w:ascii="Times New Roman"/>
                <w:b w:val="false"/>
                <w:i w:val="false"/>
                <w:color w:val="000000"/>
                <w:sz w:val="20"/>
              </w:rPr>
              <w:t>
(Alice in Wonderland)</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Паул Шиптон</w:t>
            </w:r>
            <w:r>
              <w:br/>
            </w:r>
            <w:r>
              <w:rPr>
                <w:rFonts w:ascii="Times New Roman"/>
                <w:b w:val="false"/>
                <w:i w:val="false"/>
                <w:color w:val="000000"/>
                <w:sz w:val="20"/>
              </w:rPr>
              <w:t>
(Paul Shipton)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Пирсон Эдьюкейшн Лимитед </w:t>
            </w:r>
            <w:r>
              <w:br/>
            </w: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Алладин</w:t>
            </w:r>
            <w:r>
              <w:br/>
            </w:r>
            <w:r>
              <w:rPr>
                <w:rFonts w:ascii="Times New Roman"/>
                <w:b w:val="false"/>
                <w:i w:val="false"/>
                <w:color w:val="000000"/>
                <w:sz w:val="20"/>
              </w:rPr>
              <w:t>
(Alladin)</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Джозелин Поттер</w:t>
            </w:r>
            <w:r>
              <w:br/>
            </w:r>
            <w:r>
              <w:rPr>
                <w:rFonts w:ascii="Times New Roman"/>
                <w:b w:val="false"/>
                <w:i w:val="false"/>
                <w:color w:val="000000"/>
                <w:sz w:val="20"/>
              </w:rPr>
              <w:t>
(Jocelyn Potter)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Пирсон Эдьюкейшн Лимитед </w:t>
            </w:r>
            <w:r>
              <w:br/>
            </w: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Горбун Нотр-Дама </w:t>
            </w:r>
            <w:r>
              <w:br/>
            </w:r>
            <w:r>
              <w:rPr>
                <w:rFonts w:ascii="Times New Roman"/>
                <w:b w:val="false"/>
                <w:i w:val="false"/>
                <w:color w:val="000000"/>
                <w:sz w:val="20"/>
              </w:rPr>
              <w:t>
(Hunchback of Notre-Damme)</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Джозелин Поттер</w:t>
            </w:r>
            <w:r>
              <w:br/>
            </w:r>
            <w:r>
              <w:rPr>
                <w:rFonts w:ascii="Times New Roman"/>
                <w:b w:val="false"/>
                <w:i w:val="false"/>
                <w:color w:val="000000"/>
                <w:sz w:val="20"/>
              </w:rPr>
              <w:t>
(Jocelyn Potter)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Пирсон Эдьюкейшн Лимитед </w:t>
            </w:r>
            <w:r>
              <w:br/>
            </w: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Вали-и</w:t>
            </w:r>
            <w:r>
              <w:br/>
            </w:r>
            <w:r>
              <w:rPr>
                <w:rFonts w:ascii="Times New Roman"/>
                <w:b w:val="false"/>
                <w:i w:val="false"/>
                <w:color w:val="000000"/>
                <w:sz w:val="20"/>
              </w:rPr>
              <w:t>
(Wall-e)</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Хелен Паркер</w:t>
            </w:r>
            <w:r>
              <w:br/>
            </w:r>
            <w:r>
              <w:rPr>
                <w:rFonts w:ascii="Times New Roman"/>
                <w:b w:val="false"/>
                <w:i w:val="false"/>
                <w:color w:val="000000"/>
                <w:sz w:val="20"/>
              </w:rPr>
              <w:t>
(Helen Parker)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Пирсон Эдьюкейшн Лимитед </w:t>
            </w:r>
            <w:r>
              <w:br/>
            </w: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Рататуй </w:t>
            </w:r>
            <w:r>
              <w:br/>
            </w:r>
            <w:r>
              <w:rPr>
                <w:rFonts w:ascii="Times New Roman"/>
                <w:b w:val="false"/>
                <w:i w:val="false"/>
                <w:color w:val="000000"/>
                <w:sz w:val="20"/>
              </w:rPr>
              <w:t>
(Ratatoille)</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Паул Шиптон</w:t>
            </w:r>
            <w:r>
              <w:br/>
            </w:r>
            <w:r>
              <w:rPr>
                <w:rFonts w:ascii="Times New Roman"/>
                <w:b w:val="false"/>
                <w:i w:val="false"/>
                <w:color w:val="000000"/>
                <w:sz w:val="20"/>
              </w:rPr>
              <w:t>
(Paul Shipton)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Пирсон Эдьюкейшн Лимитед </w:t>
            </w:r>
            <w:r>
              <w:br/>
            </w: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Атлантида</w:t>
            </w:r>
            <w:r>
              <w:br/>
            </w:r>
            <w:r>
              <w:rPr>
                <w:rFonts w:ascii="Times New Roman"/>
                <w:b w:val="false"/>
                <w:i w:val="false"/>
                <w:color w:val="000000"/>
                <w:sz w:val="20"/>
              </w:rPr>
              <w:t>
(Atlantis)</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Мэри Крук</w:t>
            </w:r>
            <w:r>
              <w:br/>
            </w:r>
            <w:r>
              <w:rPr>
                <w:rFonts w:ascii="Times New Roman"/>
                <w:b w:val="false"/>
                <w:i w:val="false"/>
                <w:color w:val="000000"/>
                <w:sz w:val="20"/>
              </w:rPr>
              <w:t>
(Marie Crook)</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Пирсон Эдьюкейшн Лимитед </w:t>
            </w:r>
            <w:r>
              <w:br/>
            </w: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Вверх</w:t>
            </w:r>
            <w:r>
              <w:br/>
            </w:r>
            <w:r>
              <w:rPr>
                <w:rFonts w:ascii="Times New Roman"/>
                <w:b w:val="false"/>
                <w:i w:val="false"/>
                <w:color w:val="000000"/>
                <w:sz w:val="20"/>
              </w:rPr>
              <w:t>
(Up)</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Колин Дегнан-Винес</w:t>
            </w:r>
            <w:r>
              <w:br/>
            </w:r>
            <w:r>
              <w:rPr>
                <w:rFonts w:ascii="Times New Roman"/>
                <w:b w:val="false"/>
                <w:i w:val="false"/>
                <w:color w:val="000000"/>
                <w:sz w:val="20"/>
              </w:rPr>
              <w:t>
(Coleen Degnan-Veness)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Пирсон Эдьюкейшн Лимитед </w:t>
            </w:r>
            <w:r>
              <w:br/>
            </w: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Мулан</w:t>
            </w:r>
            <w:r>
              <w:br/>
            </w:r>
            <w:r>
              <w:rPr>
                <w:rFonts w:ascii="Times New Roman"/>
                <w:b w:val="false"/>
                <w:i w:val="false"/>
                <w:color w:val="000000"/>
                <w:sz w:val="20"/>
              </w:rPr>
              <w:t>
(Mulan)</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Паул Шиптон</w:t>
            </w:r>
            <w:r>
              <w:br/>
            </w:r>
            <w:r>
              <w:rPr>
                <w:rFonts w:ascii="Times New Roman"/>
                <w:b w:val="false"/>
                <w:i w:val="false"/>
                <w:color w:val="000000"/>
                <w:sz w:val="20"/>
              </w:rPr>
              <w:t>
(Paul Shipton)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Пирсон Эдьюкейшн Лимитед </w:t>
            </w:r>
            <w:r>
              <w:br/>
            </w: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Жизнь читателей в пустыне </w:t>
            </w:r>
            <w:r>
              <w:br/>
            </w:r>
            <w:r>
              <w:rPr>
                <w:rFonts w:ascii="Times New Roman"/>
                <w:b w:val="false"/>
                <w:i w:val="false"/>
                <w:color w:val="000000"/>
                <w:sz w:val="20"/>
              </w:rPr>
              <w:t>
(Readers life in the desert)</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Паул Мэйсон</w:t>
            </w:r>
            <w:r>
              <w:br/>
            </w:r>
            <w:r>
              <w:rPr>
                <w:rFonts w:ascii="Times New Roman"/>
                <w:b w:val="false"/>
                <w:i w:val="false"/>
                <w:color w:val="000000"/>
                <w:sz w:val="20"/>
              </w:rPr>
              <w:t>
(Written by Paul Mason)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Макмиллан Паблишерс (Macmillan Publishers)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Что мы едим, Что едят животные </w:t>
            </w:r>
            <w:r>
              <w:br/>
            </w:r>
            <w:r>
              <w:rPr>
                <w:rFonts w:ascii="Times New Roman"/>
                <w:b w:val="false"/>
                <w:i w:val="false"/>
                <w:color w:val="000000"/>
                <w:sz w:val="20"/>
              </w:rPr>
              <w:t xml:space="preserve">
(What we eat, What animals eat)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Брэнда Стунз</w:t>
            </w:r>
            <w:r>
              <w:br/>
            </w:r>
            <w:r>
              <w:rPr>
                <w:rFonts w:ascii="Times New Roman"/>
                <w:b w:val="false"/>
                <w:i w:val="false"/>
                <w:color w:val="000000"/>
                <w:sz w:val="20"/>
              </w:rPr>
              <w:t>
(Brenda Stones)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Макмиллан Паблишерс (Macmillan Publishers)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Чувства удивительных животных </w:t>
            </w:r>
            <w:r>
              <w:br/>
            </w:r>
            <w:r>
              <w:rPr>
                <w:rFonts w:ascii="Times New Roman"/>
                <w:b w:val="false"/>
                <w:i w:val="false"/>
                <w:color w:val="000000"/>
                <w:sz w:val="20"/>
              </w:rPr>
              <w:t>
(Amazing animals senses)</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Клара Лейелин</w:t>
            </w:r>
            <w:r>
              <w:br/>
            </w:r>
            <w:r>
              <w:rPr>
                <w:rFonts w:ascii="Times New Roman"/>
                <w:b w:val="false"/>
                <w:i w:val="false"/>
                <w:color w:val="000000"/>
                <w:sz w:val="20"/>
              </w:rPr>
              <w:t>
(Claire Llewellyn)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Макмиллан Паблишерс (Macmillan Publishers)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Лошади </w:t>
            </w:r>
            <w:r>
              <w:br/>
            </w:r>
            <w:r>
              <w:rPr>
                <w:rFonts w:ascii="Times New Roman"/>
                <w:b w:val="false"/>
                <w:i w:val="false"/>
                <w:color w:val="000000"/>
                <w:sz w:val="20"/>
              </w:rPr>
              <w:t>
(Horses)</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Кети Пауэл</w:t>
            </w:r>
            <w:r>
              <w:br/>
            </w:r>
            <w:r>
              <w:rPr>
                <w:rFonts w:ascii="Times New Roman"/>
                <w:b w:val="false"/>
                <w:i w:val="false"/>
                <w:color w:val="000000"/>
                <w:sz w:val="20"/>
              </w:rPr>
              <w:t>
(Written by Kerry Powell)</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Макмиллан Паблишерс (Macmillan Publishers)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 двоюродный брат Рейчел</w:t>
            </w:r>
            <w:r>
              <w:br/>
            </w:r>
            <w:r>
              <w:rPr>
                <w:rFonts w:ascii="Times New Roman"/>
                <w:b w:val="false"/>
                <w:i w:val="false"/>
                <w:color w:val="000000"/>
                <w:sz w:val="20"/>
              </w:rPr>
              <w:t>
(My cousin Rachel)</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Мауриер</w:t>
            </w:r>
            <w:r>
              <w:br/>
            </w:r>
            <w:r>
              <w:rPr>
                <w:rFonts w:ascii="Times New Roman"/>
                <w:b w:val="false"/>
                <w:i w:val="false"/>
                <w:color w:val="000000"/>
                <w:sz w:val="20"/>
              </w:rPr>
              <w:t>
(D. Maurier)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Макмиллан Паблишерс (Macmillan Publishers)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История олимпийских игр: неофициальная история </w:t>
            </w:r>
            <w:r>
              <w:br/>
            </w:r>
            <w:r>
              <w:rPr>
                <w:rFonts w:ascii="Times New Roman"/>
                <w:b w:val="false"/>
                <w:i w:val="false"/>
                <w:color w:val="000000"/>
                <w:sz w:val="20"/>
              </w:rPr>
              <w:t>
(The story of the olympics: an unofficial history)</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Рэйчел Бладон</w:t>
            </w:r>
            <w:r>
              <w:br/>
            </w:r>
            <w:r>
              <w:rPr>
                <w:rFonts w:ascii="Times New Roman"/>
                <w:b w:val="false"/>
                <w:i w:val="false"/>
                <w:color w:val="000000"/>
                <w:sz w:val="20"/>
              </w:rPr>
              <w:t>
(Rachel Bladon)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Макмиллан Паблишерс (Macmillan Publishers)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Один день </w:t>
            </w:r>
            <w:r>
              <w:br/>
            </w:r>
            <w:r>
              <w:rPr>
                <w:rFonts w:ascii="Times New Roman"/>
                <w:b w:val="false"/>
                <w:i w:val="false"/>
                <w:color w:val="000000"/>
                <w:sz w:val="20"/>
              </w:rPr>
              <w:t>
(One Day)</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Хелен Нейлор </w:t>
            </w:r>
            <w:r>
              <w:br/>
            </w:r>
            <w:r>
              <w:rPr>
                <w:rFonts w:ascii="Times New Roman"/>
                <w:b w:val="false"/>
                <w:i w:val="false"/>
                <w:color w:val="000000"/>
                <w:sz w:val="20"/>
              </w:rPr>
              <w:t>
(Helen Naylor)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Издательский дом университета Кембридж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Маленькая проблема в Амстердаме </w:t>
            </w:r>
            <w:r>
              <w:br/>
            </w:r>
            <w:r>
              <w:rPr>
                <w:rFonts w:ascii="Times New Roman"/>
                <w:b w:val="false"/>
                <w:i w:val="false"/>
                <w:color w:val="000000"/>
                <w:sz w:val="20"/>
              </w:rPr>
              <w:t xml:space="preserve">
(A Little Trouble in Amsterdam)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Ричард Мак Эндрю </w:t>
            </w:r>
            <w:r>
              <w:br/>
            </w:r>
            <w:r>
              <w:rPr>
                <w:rFonts w:ascii="Times New Roman"/>
                <w:b w:val="false"/>
                <w:i w:val="false"/>
                <w:color w:val="000000"/>
                <w:sz w:val="20"/>
              </w:rPr>
              <w:t>
(Richard Mac Andrew)</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Издательский дом университета Кембридж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Специальные и другие рассказы Фруткейк </w:t>
            </w:r>
            <w:r>
              <w:br/>
            </w:r>
            <w:r>
              <w:rPr>
                <w:rFonts w:ascii="Times New Roman"/>
                <w:b w:val="false"/>
                <w:i w:val="false"/>
                <w:color w:val="000000"/>
                <w:sz w:val="20"/>
              </w:rPr>
              <w:t>
(The Fruitcake Special and other stories)</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Франк Бреннан (Frank Brennan)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Издательский дом университета Кембридж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Берлинский экспресс </w:t>
            </w:r>
            <w:r>
              <w:br/>
            </w:r>
            <w:r>
              <w:rPr>
                <w:rFonts w:ascii="Times New Roman"/>
                <w:b w:val="false"/>
                <w:i w:val="false"/>
                <w:color w:val="000000"/>
                <w:sz w:val="20"/>
              </w:rPr>
              <w:t>
(Berlin Express)</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Майкл Остен (Michael Austen)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Издательский дом университета Кембридж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Когда приходит лето </w:t>
            </w:r>
            <w:r>
              <w:br/>
            </w:r>
            <w:r>
              <w:rPr>
                <w:rFonts w:ascii="Times New Roman"/>
                <w:b w:val="false"/>
                <w:i w:val="false"/>
                <w:color w:val="000000"/>
                <w:sz w:val="20"/>
              </w:rPr>
              <w:t>
(When Summer Comes)</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Хелен Нейлор (Helen Naylor)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Издательский дом университета Кембридж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Чрезвычайный убийца (Emergency Murder)</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Джанет МакКиффин (Janet McGiffin)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Издательский дом университета Кембридж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Забыть чтобы вспомнить (Forget To Remember)</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Алан Мали </w:t>
            </w:r>
            <w:r>
              <w:br/>
            </w:r>
            <w:r>
              <w:rPr>
                <w:rFonts w:ascii="Times New Roman"/>
                <w:b w:val="false"/>
                <w:i w:val="false"/>
                <w:color w:val="000000"/>
                <w:sz w:val="20"/>
              </w:rPr>
              <w:t>
(Alan Maley)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Издательский дом университета Кембридж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Смертельный урожай</w:t>
            </w:r>
            <w:r>
              <w:br/>
            </w:r>
            <w:r>
              <w:rPr>
                <w:rFonts w:ascii="Times New Roman"/>
                <w:b w:val="false"/>
                <w:i w:val="false"/>
                <w:color w:val="000000"/>
                <w:sz w:val="20"/>
              </w:rPr>
              <w:t>
(Deadly Harvest)</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Каролин Валкер (Carolyn Walker)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Издательский дом университета Кембридж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Любовь во имя жизни </w:t>
            </w:r>
            <w:r>
              <w:br/>
            </w:r>
            <w:r>
              <w:rPr>
                <w:rFonts w:ascii="Times New Roman"/>
                <w:b w:val="false"/>
                <w:i w:val="false"/>
                <w:color w:val="000000"/>
                <w:sz w:val="20"/>
              </w:rPr>
              <w:t>
(A Love for Life)</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Пенни Ханкук (Penny Hancock)</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Издательский дом университета Кембридж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Война Фредди </w:t>
            </w:r>
            <w:r>
              <w:br/>
            </w:r>
            <w:r>
              <w:rPr>
                <w:rFonts w:ascii="Times New Roman"/>
                <w:b w:val="false"/>
                <w:i w:val="false"/>
                <w:color w:val="000000"/>
                <w:sz w:val="20"/>
              </w:rPr>
              <w:t>
(Freddie’s War)</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Джейн Ролесон (Jane Rollason)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Издательский дом университета Кембридж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Соло саксофона </w:t>
            </w:r>
            <w:r>
              <w:br/>
            </w:r>
            <w:r>
              <w:rPr>
                <w:rFonts w:ascii="Times New Roman"/>
                <w:b w:val="false"/>
                <w:i w:val="false"/>
                <w:color w:val="000000"/>
                <w:sz w:val="20"/>
              </w:rPr>
              <w:t>
(Solo Saxophone)</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Джереми Хармер </w:t>
            </w:r>
            <w:r>
              <w:br/>
            </w:r>
            <w:r>
              <w:rPr>
                <w:rFonts w:ascii="Times New Roman"/>
                <w:b w:val="false"/>
                <w:i w:val="false"/>
                <w:color w:val="000000"/>
                <w:sz w:val="20"/>
              </w:rPr>
              <w:t>
(Jeremy Harmer)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Издательский дом университета Кембридж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Замороженная пицца и другие кусочки жизни </w:t>
            </w:r>
            <w:r>
              <w:br/>
            </w:r>
            <w:r>
              <w:rPr>
                <w:rFonts w:ascii="Times New Roman"/>
                <w:b w:val="false"/>
                <w:i w:val="false"/>
                <w:color w:val="000000"/>
                <w:sz w:val="20"/>
              </w:rPr>
              <w:t>
(Frozen Pizza and other slices of life)</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Антуанетте Мозиз </w:t>
            </w:r>
            <w:r>
              <w:br/>
            </w:r>
            <w:r>
              <w:rPr>
                <w:rFonts w:ascii="Times New Roman"/>
                <w:b w:val="false"/>
                <w:i w:val="false"/>
                <w:color w:val="000000"/>
                <w:sz w:val="20"/>
              </w:rPr>
              <w:t>
(Antoinette Moses)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Издательский дом университета Кембридж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Давайте праздновать! + CD-Rom . Книга для учителя.</w:t>
            </w:r>
            <w:r>
              <w:br/>
            </w:r>
            <w:r>
              <w:rPr>
                <w:rFonts w:ascii="Times New Roman"/>
                <w:b w:val="false"/>
                <w:i w:val="false"/>
                <w:color w:val="000000"/>
                <w:sz w:val="20"/>
              </w:rPr>
              <w:t>
(Let's Celebrate! + Teacher's CD-Rom. CLIL)</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Дженни Дулей, Верджиния Иванс</w:t>
            </w:r>
            <w:r>
              <w:br/>
            </w: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патчи для Old + Multi-Rom. Книга для чтения</w:t>
            </w:r>
            <w:r>
              <w:br/>
            </w:r>
            <w:r>
              <w:rPr>
                <w:rFonts w:ascii="Times New Roman"/>
                <w:b w:val="false"/>
                <w:i w:val="false"/>
                <w:color w:val="000000"/>
                <w:sz w:val="20"/>
              </w:rPr>
              <w:t>
(New Patches for Old + Multi-Rom.)</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Дженни Дулей, Ванесса Пэйдж</w:t>
            </w:r>
            <w:r>
              <w:br/>
            </w:r>
            <w:r>
              <w:rPr>
                <w:rFonts w:ascii="Times New Roman"/>
                <w:b w:val="false"/>
                <w:i w:val="false"/>
                <w:color w:val="000000"/>
                <w:sz w:val="20"/>
              </w:rPr>
              <w:t>
(Jenny Dooley, Vanessa Page)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"Дикие лебеди" Ганса Христиана Андерсена + Multi-Rom. Книга для чтения</w:t>
            </w:r>
            <w:r>
              <w:br/>
            </w:r>
            <w:r>
              <w:rPr>
                <w:rFonts w:ascii="Times New Roman"/>
                <w:b w:val="false"/>
                <w:i w:val="false"/>
                <w:color w:val="000000"/>
                <w:sz w:val="20"/>
              </w:rPr>
              <w:t>
(The Wild Swans by Hans Christian Andersen + Multi-Rom)</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Пересказ: Дженни Дулей, Чарльз Лойд</w:t>
            </w:r>
            <w:r>
              <w:br/>
            </w:r>
            <w:r>
              <w:rPr>
                <w:rFonts w:ascii="Times New Roman"/>
                <w:b w:val="false"/>
                <w:i w:val="false"/>
                <w:color w:val="000000"/>
                <w:sz w:val="20"/>
              </w:rPr>
              <w:t>
(Retold by:</w:t>
            </w:r>
            <w:r>
              <w:br/>
            </w:r>
            <w:r>
              <w:rPr>
                <w:rFonts w:ascii="Times New Roman"/>
                <w:b w:val="false"/>
                <w:i w:val="false"/>
                <w:color w:val="000000"/>
                <w:sz w:val="20"/>
              </w:rPr>
              <w:t>
Jenny Dooley, Charles Lloyd)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Русалочка от Ханса Кристиана Андерсена + Multi-Rom. Книга для чтения</w:t>
            </w:r>
            <w:r>
              <w:br/>
            </w:r>
            <w:r>
              <w:rPr>
                <w:rFonts w:ascii="Times New Roman"/>
                <w:b w:val="false"/>
                <w:i w:val="false"/>
                <w:color w:val="000000"/>
                <w:sz w:val="20"/>
              </w:rPr>
              <w:t>
(The Little Mermaid by Hans Christian Andersen + Multi-Rom)</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Пересказ: Дженни Дулей, Энтони Керр</w:t>
            </w:r>
            <w:r>
              <w:br/>
            </w:r>
            <w:r>
              <w:rPr>
                <w:rFonts w:ascii="Times New Roman"/>
                <w:b w:val="false"/>
                <w:i w:val="false"/>
                <w:color w:val="000000"/>
                <w:sz w:val="20"/>
              </w:rPr>
              <w:t>
(Retold by:</w:t>
            </w:r>
            <w:r>
              <w:br/>
            </w:r>
            <w:r>
              <w:rPr>
                <w:rFonts w:ascii="Times New Roman"/>
                <w:b w:val="false"/>
                <w:i w:val="false"/>
                <w:color w:val="000000"/>
                <w:sz w:val="20"/>
              </w:rPr>
              <w:t>
Jenny Dooley, Anthony Kerr)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Отец и его сыновья</w:t>
            </w:r>
            <w:r>
              <w:br/>
            </w:r>
            <w:r>
              <w:rPr>
                <w:rFonts w:ascii="Times New Roman"/>
                <w:b w:val="false"/>
                <w:i w:val="false"/>
                <w:color w:val="000000"/>
                <w:sz w:val="20"/>
              </w:rPr>
              <w:t>
от Aesop + Multi-Rom. Книга для чтения</w:t>
            </w:r>
            <w:r>
              <w:br/>
            </w:r>
            <w:r>
              <w:rPr>
                <w:rFonts w:ascii="Times New Roman"/>
                <w:b w:val="false"/>
                <w:i w:val="false"/>
                <w:color w:val="000000"/>
                <w:sz w:val="20"/>
              </w:rPr>
              <w:t xml:space="preserve">
(The Father and His Sons </w:t>
            </w:r>
            <w:r>
              <w:br/>
            </w:r>
            <w:r>
              <w:rPr>
                <w:rFonts w:ascii="Times New Roman"/>
                <w:b w:val="false"/>
                <w:i w:val="false"/>
                <w:color w:val="000000"/>
                <w:sz w:val="20"/>
              </w:rPr>
              <w:t>
by Aesop + Multi-Rom)</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Пересказ: Дженни Дулей, Ванесса Пэйдж</w:t>
            </w:r>
            <w:r>
              <w:br/>
            </w:r>
            <w:r>
              <w:rPr>
                <w:rFonts w:ascii="Times New Roman"/>
                <w:b w:val="false"/>
                <w:i w:val="false"/>
                <w:color w:val="000000"/>
                <w:sz w:val="20"/>
              </w:rPr>
              <w:t>
(Retold by:</w:t>
            </w:r>
            <w:r>
              <w:br/>
            </w:r>
            <w:r>
              <w:rPr>
                <w:rFonts w:ascii="Times New Roman"/>
                <w:b w:val="false"/>
                <w:i w:val="false"/>
                <w:color w:val="000000"/>
                <w:sz w:val="20"/>
              </w:rPr>
              <w:t>
Jenny Dooley, Vanessa Page)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Золушка Чарльза Перро + Multi-Rom. Книга для чтения</w:t>
            </w:r>
            <w:r>
              <w:br/>
            </w:r>
            <w:r>
              <w:rPr>
                <w:rFonts w:ascii="Times New Roman"/>
                <w:b w:val="false"/>
                <w:i w:val="false"/>
                <w:color w:val="000000"/>
                <w:sz w:val="20"/>
              </w:rPr>
              <w:t>
(Cinderrella by Charles Perrault + Multi-Rom)</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Пересказ: Дженни Дулей, Чарльз Лойд</w:t>
            </w:r>
            <w:r>
              <w:br/>
            </w:r>
            <w:r>
              <w:rPr>
                <w:rFonts w:ascii="Times New Roman"/>
                <w:b w:val="false"/>
                <w:i w:val="false"/>
                <w:color w:val="000000"/>
                <w:sz w:val="20"/>
              </w:rPr>
              <w:t>
(Retold by:</w:t>
            </w:r>
            <w:r>
              <w:br/>
            </w:r>
            <w:r>
              <w:rPr>
                <w:rFonts w:ascii="Times New Roman"/>
                <w:b w:val="false"/>
                <w:i w:val="false"/>
                <w:color w:val="000000"/>
                <w:sz w:val="20"/>
              </w:rPr>
              <w:t>
Jenny Dooley, Charles Lloyd)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Аладдин и волшебная лампа + Multi-Rom. Книга для чтения</w:t>
            </w:r>
            <w:r>
              <w:br/>
            </w:r>
            <w:r>
              <w:rPr>
                <w:rFonts w:ascii="Times New Roman"/>
                <w:b w:val="false"/>
                <w:i w:val="false"/>
                <w:color w:val="000000"/>
                <w:sz w:val="20"/>
              </w:rPr>
              <w:t>
(Aladdin and the Magic Lamp + Multi-Rom)</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Дженни Дулей, Чарльз Лойд</w:t>
            </w:r>
            <w:r>
              <w:br/>
            </w:r>
            <w:r>
              <w:rPr>
                <w:rFonts w:ascii="Times New Roman"/>
                <w:b w:val="false"/>
                <w:i w:val="false"/>
                <w:color w:val="000000"/>
                <w:sz w:val="20"/>
              </w:rPr>
              <w:t>
(Jenny Dooley, Charles Lloyd)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Чудесный Волшебник Оз Л. Франк Баум + DVD, Audio CDs. Книга для чтения</w:t>
            </w:r>
            <w:r>
              <w:br/>
            </w:r>
            <w:r>
              <w:rPr>
                <w:rFonts w:ascii="Times New Roman"/>
                <w:b w:val="false"/>
                <w:i w:val="false"/>
                <w:color w:val="000000"/>
                <w:sz w:val="20"/>
              </w:rPr>
              <w:t>
(The Wonderful Wizard of Oz by L.Frank Baum + DVD, Audio CDs)</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Пересказ: Дженни Дулей, Верджиния Иванс</w:t>
            </w:r>
            <w:r>
              <w:br/>
            </w:r>
            <w:r>
              <w:rPr>
                <w:rFonts w:ascii="Times New Roman"/>
                <w:b w:val="false"/>
                <w:i w:val="false"/>
                <w:color w:val="000000"/>
                <w:sz w:val="20"/>
              </w:rPr>
              <w:t>
(Retold by: Virginia Evans,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Призрак Кантервиля Оскара Уайльда + DVD, CD1, 2. Книга для чтения</w:t>
            </w:r>
            <w:r>
              <w:br/>
            </w:r>
            <w:r>
              <w:rPr>
                <w:rFonts w:ascii="Times New Roman"/>
                <w:b w:val="false"/>
                <w:i w:val="false"/>
                <w:color w:val="000000"/>
                <w:sz w:val="20"/>
              </w:rPr>
              <w:t>
(The Canterville Ghost by Oscar Wilde + DVD, CD1, 2.)</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Пересказ: Дженни Дулей, Верджиния Иванс</w:t>
            </w:r>
            <w:r>
              <w:br/>
            </w:r>
            <w:r>
              <w:rPr>
                <w:rFonts w:ascii="Times New Roman"/>
                <w:b w:val="false"/>
                <w:i w:val="false"/>
                <w:color w:val="000000"/>
                <w:sz w:val="20"/>
              </w:rPr>
              <w:t>
(Retold by: Virginia Evans,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Приключения Алисы в Стране чудес Льюис Кэрролл + Multi-Rom. Книга для чтения</w:t>
            </w:r>
            <w:r>
              <w:br/>
            </w:r>
            <w:r>
              <w:rPr>
                <w:rFonts w:ascii="Times New Roman"/>
                <w:b w:val="false"/>
                <w:i w:val="false"/>
                <w:color w:val="000000"/>
                <w:sz w:val="20"/>
              </w:rPr>
              <w:t>
(Alice's Adventures in Wonderland by Lewis Carroll + Multi-Rom)</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Пересказ: Дженни Дулей, Верджиния Иванс</w:t>
            </w:r>
            <w:r>
              <w:br/>
            </w:r>
            <w:r>
              <w:rPr>
                <w:rFonts w:ascii="Times New Roman"/>
                <w:b w:val="false"/>
                <w:i w:val="false"/>
                <w:color w:val="000000"/>
                <w:sz w:val="20"/>
              </w:rPr>
              <w:t>
(Retold by: Virginia Evans,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Каменный цветок + Multi-Rom. Книга для чтения</w:t>
            </w:r>
            <w:r>
              <w:br/>
            </w:r>
            <w:r>
              <w:rPr>
                <w:rFonts w:ascii="Times New Roman"/>
                <w:b w:val="false"/>
                <w:i w:val="false"/>
                <w:color w:val="000000"/>
                <w:sz w:val="20"/>
              </w:rPr>
              <w:t>
(The Stone Flower + Multi-Rom)</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Дженни Дулей, Верджиния Иванс</w:t>
            </w:r>
            <w:r>
              <w:br/>
            </w:r>
            <w:r>
              <w:rPr>
                <w:rFonts w:ascii="Times New Roman"/>
                <w:b w:val="false"/>
                <w:i w:val="false"/>
                <w:color w:val="000000"/>
                <w:sz w:val="20"/>
              </w:rPr>
              <w:t>
(Virginia Evans,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Эгоистичный гигант Оскар Уайльд + CD. Книга для чтения</w:t>
            </w:r>
            <w:r>
              <w:br/>
            </w:r>
            <w:r>
              <w:rPr>
                <w:rFonts w:ascii="Times New Roman"/>
                <w:b w:val="false"/>
                <w:i w:val="false"/>
                <w:color w:val="000000"/>
                <w:sz w:val="20"/>
              </w:rPr>
              <w:t>
(The Selfish Giant by Oscar Wilde + CD.)</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Пересказ: Дженни Дулей, Верджиния Иванс</w:t>
            </w:r>
            <w:r>
              <w:br/>
            </w:r>
            <w:r>
              <w:rPr>
                <w:rFonts w:ascii="Times New Roman"/>
                <w:b w:val="false"/>
                <w:i w:val="false"/>
                <w:color w:val="000000"/>
                <w:sz w:val="20"/>
              </w:rPr>
              <w:t>
(Retold by: Virginia Evans,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Путешествие к Центру Земли Жюлем Верном + Multi-Rom.</w:t>
            </w:r>
            <w:r>
              <w:br/>
            </w:r>
            <w:r>
              <w:rPr>
                <w:rFonts w:ascii="Times New Roman"/>
                <w:b w:val="false"/>
                <w:i w:val="false"/>
                <w:color w:val="000000"/>
                <w:sz w:val="20"/>
              </w:rPr>
              <w:t>
(Journey to the Centre of the Earth by Jules Verne + Multi-Rom)</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Пересказ: Элизабет Грэй</w:t>
            </w:r>
            <w:r>
              <w:br/>
            </w:r>
            <w:r>
              <w:rPr>
                <w:rFonts w:ascii="Times New Roman"/>
                <w:b w:val="false"/>
                <w:i w:val="false"/>
                <w:color w:val="000000"/>
                <w:sz w:val="20"/>
              </w:rPr>
              <w:t>
(Retold by: Elizabeth Gray)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Саймон Декер и секретная формула + CD-Rom. Книга для чтения</w:t>
            </w:r>
            <w:r>
              <w:br/>
            </w:r>
            <w:r>
              <w:rPr>
                <w:rFonts w:ascii="Times New Roman"/>
                <w:b w:val="false"/>
                <w:i w:val="false"/>
                <w:color w:val="000000"/>
                <w:sz w:val="20"/>
              </w:rPr>
              <w:t>
Рабочая тетрадь</w:t>
            </w:r>
            <w:r>
              <w:br/>
            </w:r>
            <w:r>
              <w:rPr>
                <w:rFonts w:ascii="Times New Roman"/>
                <w:b w:val="false"/>
                <w:i w:val="false"/>
                <w:color w:val="000000"/>
                <w:sz w:val="20"/>
              </w:rPr>
              <w:t>
Книга для учителя</w:t>
            </w:r>
            <w:r>
              <w:br/>
            </w:r>
            <w:r>
              <w:rPr>
                <w:rFonts w:ascii="Times New Roman"/>
                <w:b w:val="false"/>
                <w:i w:val="false"/>
                <w:color w:val="000000"/>
                <w:sz w:val="20"/>
              </w:rPr>
              <w:t>
(Simon Decker and the Secret Formula + CD-Rom)</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Дженни Дулей </w:t>
            </w:r>
            <w:r>
              <w:br/>
            </w:r>
            <w:r>
              <w:rPr>
                <w:rFonts w:ascii="Times New Roman"/>
                <w:b w:val="false"/>
                <w:i w:val="false"/>
                <w:color w:val="000000"/>
                <w:sz w:val="20"/>
              </w:rPr>
              <w:t>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Персей и Андромеда + CD-Rom. Книга для чтения</w:t>
            </w:r>
            <w:r>
              <w:br/>
            </w:r>
            <w:r>
              <w:rPr>
                <w:rFonts w:ascii="Times New Roman"/>
                <w:b w:val="false"/>
                <w:i w:val="false"/>
                <w:color w:val="000000"/>
                <w:sz w:val="20"/>
              </w:rPr>
              <w:t>
Рабочая тетрадь</w:t>
            </w:r>
            <w:r>
              <w:br/>
            </w:r>
            <w:r>
              <w:rPr>
                <w:rFonts w:ascii="Times New Roman"/>
                <w:b w:val="false"/>
                <w:i w:val="false"/>
                <w:color w:val="000000"/>
                <w:sz w:val="20"/>
              </w:rPr>
              <w:t>
Книга для учителя</w:t>
            </w:r>
            <w:r>
              <w:br/>
            </w:r>
            <w:r>
              <w:rPr>
                <w:rFonts w:ascii="Times New Roman"/>
                <w:b w:val="false"/>
                <w:i w:val="false"/>
                <w:color w:val="000000"/>
                <w:sz w:val="20"/>
              </w:rPr>
              <w:t>
(Perseus and Andromeda + CD-Rom)</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Дженни Дулей </w:t>
            </w:r>
            <w:r>
              <w:br/>
            </w:r>
            <w:r>
              <w:rPr>
                <w:rFonts w:ascii="Times New Roman"/>
                <w:b w:val="false"/>
                <w:i w:val="false"/>
                <w:color w:val="000000"/>
                <w:sz w:val="20"/>
              </w:rPr>
              <w:t>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Лебединое озеро + Multi-Rom. Книга для чтения</w:t>
            </w:r>
            <w:r>
              <w:br/>
            </w:r>
            <w:r>
              <w:rPr>
                <w:rFonts w:ascii="Times New Roman"/>
                <w:b w:val="false"/>
                <w:i w:val="false"/>
                <w:color w:val="000000"/>
                <w:sz w:val="20"/>
              </w:rPr>
              <w:t>
Рабочая тетрадь</w:t>
            </w:r>
            <w:r>
              <w:br/>
            </w:r>
            <w:r>
              <w:rPr>
                <w:rFonts w:ascii="Times New Roman"/>
                <w:b w:val="false"/>
                <w:i w:val="false"/>
                <w:color w:val="000000"/>
                <w:sz w:val="20"/>
              </w:rPr>
              <w:t>
Книга для учителя</w:t>
            </w:r>
            <w:r>
              <w:br/>
            </w:r>
            <w:r>
              <w:rPr>
                <w:rFonts w:ascii="Times New Roman"/>
                <w:b w:val="false"/>
                <w:i w:val="false"/>
                <w:color w:val="000000"/>
                <w:sz w:val="20"/>
              </w:rPr>
              <w:t>
(Swan Lake + Multi-Rom)</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Дженни Дулей </w:t>
            </w:r>
            <w:r>
              <w:br/>
            </w:r>
            <w:r>
              <w:rPr>
                <w:rFonts w:ascii="Times New Roman"/>
                <w:b w:val="false"/>
                <w:i w:val="false"/>
                <w:color w:val="000000"/>
                <w:sz w:val="20"/>
              </w:rPr>
              <w:t>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Рождественская песня Чарльза Диккенса + CD-Rom. Книга для чтения</w:t>
            </w:r>
            <w:r>
              <w:br/>
            </w:r>
            <w:r>
              <w:rPr>
                <w:rFonts w:ascii="Times New Roman"/>
                <w:b w:val="false"/>
                <w:i w:val="false"/>
                <w:color w:val="000000"/>
                <w:sz w:val="20"/>
              </w:rPr>
              <w:t>
Рабочая тетрадь</w:t>
            </w:r>
            <w:r>
              <w:br/>
            </w:r>
            <w:r>
              <w:rPr>
                <w:rFonts w:ascii="Times New Roman"/>
                <w:b w:val="false"/>
                <w:i w:val="false"/>
                <w:color w:val="000000"/>
                <w:sz w:val="20"/>
              </w:rPr>
              <w:t>
Книга для учителя</w:t>
            </w:r>
            <w:r>
              <w:br/>
            </w:r>
            <w:r>
              <w:rPr>
                <w:rFonts w:ascii="Times New Roman"/>
                <w:b w:val="false"/>
                <w:i w:val="false"/>
                <w:color w:val="000000"/>
                <w:sz w:val="20"/>
              </w:rPr>
              <w:t>
(A Christmas Carol by Charles Dickens + CD-Rom)</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Пересказ: Дженни Дулей</w:t>
            </w:r>
            <w:r>
              <w:br/>
            </w:r>
            <w:r>
              <w:rPr>
                <w:rFonts w:ascii="Times New Roman"/>
                <w:b w:val="false"/>
                <w:i w:val="false"/>
                <w:color w:val="000000"/>
                <w:sz w:val="20"/>
              </w:rPr>
              <w:t>
(Retold by: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Синий скрабей + CD-Rom. Книга для чтения</w:t>
            </w:r>
            <w:r>
              <w:br/>
            </w:r>
            <w:r>
              <w:rPr>
                <w:rFonts w:ascii="Times New Roman"/>
                <w:b w:val="false"/>
                <w:i w:val="false"/>
                <w:color w:val="000000"/>
                <w:sz w:val="20"/>
              </w:rPr>
              <w:t>
Рабочая тетрадь</w:t>
            </w:r>
            <w:r>
              <w:br/>
            </w:r>
            <w:r>
              <w:rPr>
                <w:rFonts w:ascii="Times New Roman"/>
                <w:b w:val="false"/>
                <w:i w:val="false"/>
                <w:color w:val="000000"/>
                <w:sz w:val="20"/>
              </w:rPr>
              <w:t>
Книга для учителя</w:t>
            </w:r>
            <w:r>
              <w:br/>
            </w:r>
            <w:r>
              <w:rPr>
                <w:rFonts w:ascii="Times New Roman"/>
                <w:b w:val="false"/>
                <w:i w:val="false"/>
                <w:color w:val="000000"/>
                <w:sz w:val="20"/>
              </w:rPr>
              <w:t>
(The Blue Scarab + CD-Rom)</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Дженни Дулей </w:t>
            </w:r>
            <w:r>
              <w:br/>
            </w:r>
            <w:r>
              <w:rPr>
                <w:rFonts w:ascii="Times New Roman"/>
                <w:b w:val="false"/>
                <w:i w:val="false"/>
                <w:color w:val="000000"/>
                <w:sz w:val="20"/>
              </w:rPr>
              <w:t>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Орфей спускается в ад + CD-Rom. Книга для чтения</w:t>
            </w:r>
            <w:r>
              <w:br/>
            </w:r>
            <w:r>
              <w:rPr>
                <w:rFonts w:ascii="Times New Roman"/>
                <w:b w:val="false"/>
                <w:i w:val="false"/>
                <w:color w:val="000000"/>
                <w:sz w:val="20"/>
              </w:rPr>
              <w:t>
Рабочая тетрадь</w:t>
            </w:r>
            <w:r>
              <w:br/>
            </w:r>
            <w:r>
              <w:rPr>
                <w:rFonts w:ascii="Times New Roman"/>
                <w:b w:val="false"/>
                <w:i w:val="false"/>
                <w:color w:val="000000"/>
                <w:sz w:val="20"/>
              </w:rPr>
              <w:t>
Книга для учителя</w:t>
            </w:r>
            <w:r>
              <w:br/>
            </w:r>
            <w:r>
              <w:rPr>
                <w:rFonts w:ascii="Times New Roman"/>
                <w:b w:val="false"/>
                <w:i w:val="false"/>
                <w:color w:val="000000"/>
                <w:sz w:val="20"/>
              </w:rPr>
              <w:t>
(Orpheus Descending + CD-Rom)</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Дженни Дулей </w:t>
            </w:r>
            <w:r>
              <w:br/>
            </w:r>
            <w:r>
              <w:rPr>
                <w:rFonts w:ascii="Times New Roman"/>
                <w:b w:val="false"/>
                <w:i w:val="false"/>
                <w:color w:val="000000"/>
                <w:sz w:val="20"/>
              </w:rPr>
              <w:t>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Оливер Твист Чарльз Диккенс + CD-Rom. </w:t>
            </w:r>
            <w:r>
              <w:br/>
            </w:r>
            <w:r>
              <w:rPr>
                <w:rFonts w:ascii="Times New Roman"/>
                <w:b w:val="false"/>
                <w:i w:val="false"/>
                <w:color w:val="000000"/>
                <w:sz w:val="20"/>
              </w:rPr>
              <w:t>
Книга для чтения</w:t>
            </w:r>
            <w:r>
              <w:br/>
            </w:r>
            <w:r>
              <w:rPr>
                <w:rFonts w:ascii="Times New Roman"/>
                <w:b w:val="false"/>
                <w:i w:val="false"/>
                <w:color w:val="000000"/>
                <w:sz w:val="20"/>
              </w:rPr>
              <w:t>
Книга для учителя с играми.</w:t>
            </w:r>
            <w:r>
              <w:br/>
            </w:r>
            <w:r>
              <w:rPr>
                <w:rFonts w:ascii="Times New Roman"/>
                <w:b w:val="false"/>
                <w:i w:val="false"/>
                <w:color w:val="000000"/>
                <w:sz w:val="20"/>
              </w:rPr>
              <w:t>
(Oliver Twist by Charles Dickens + CD-Rom.)</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Пересказ: Дженни Дулей</w:t>
            </w:r>
            <w:r>
              <w:br/>
            </w:r>
            <w:r>
              <w:rPr>
                <w:rFonts w:ascii="Times New Roman"/>
                <w:b w:val="false"/>
                <w:i w:val="false"/>
                <w:color w:val="000000"/>
                <w:sz w:val="20"/>
              </w:rPr>
              <w:t>
(Retold by: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Маленькие женщины от Луизы Май Олкотт + CD-Rom.</w:t>
            </w:r>
            <w:r>
              <w:br/>
            </w:r>
            <w:r>
              <w:rPr>
                <w:rFonts w:ascii="Times New Roman"/>
                <w:b w:val="false"/>
                <w:i w:val="false"/>
                <w:color w:val="000000"/>
                <w:sz w:val="20"/>
              </w:rPr>
              <w:t>
Книга для чтения</w:t>
            </w:r>
            <w:r>
              <w:br/>
            </w:r>
            <w:r>
              <w:rPr>
                <w:rFonts w:ascii="Times New Roman"/>
                <w:b w:val="false"/>
                <w:i w:val="false"/>
                <w:color w:val="000000"/>
                <w:sz w:val="20"/>
              </w:rPr>
              <w:t>
Книга для учителя с играми.</w:t>
            </w:r>
            <w:r>
              <w:br/>
            </w:r>
            <w:r>
              <w:rPr>
                <w:rFonts w:ascii="Times New Roman"/>
                <w:b w:val="false"/>
                <w:i w:val="false"/>
                <w:color w:val="000000"/>
                <w:sz w:val="20"/>
              </w:rPr>
              <w:t>
(Little Women by Louisa May Alcott + CD-Rom.)</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Пересказ: Дженни Дулей, Верджиния Иванс</w:t>
            </w:r>
            <w:r>
              <w:br/>
            </w:r>
            <w:r>
              <w:rPr>
                <w:rFonts w:ascii="Times New Roman"/>
                <w:b w:val="false"/>
                <w:i w:val="false"/>
                <w:color w:val="000000"/>
                <w:sz w:val="20"/>
              </w:rPr>
              <w:t>
(Retold by: Virginia Evans,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Остров сокровищ Роберт Луис Стивенсон + CD. </w:t>
            </w:r>
            <w:r>
              <w:br/>
            </w:r>
            <w:r>
              <w:rPr>
                <w:rFonts w:ascii="Times New Roman"/>
                <w:b w:val="false"/>
                <w:i w:val="false"/>
                <w:color w:val="000000"/>
                <w:sz w:val="20"/>
              </w:rPr>
              <w:t>
Книга для чтения</w:t>
            </w:r>
            <w:r>
              <w:br/>
            </w:r>
            <w:r>
              <w:rPr>
                <w:rFonts w:ascii="Times New Roman"/>
                <w:b w:val="false"/>
                <w:i w:val="false"/>
                <w:color w:val="000000"/>
                <w:sz w:val="20"/>
              </w:rPr>
              <w:t>
(Treasure Island by Robert Louis Stevenson + CD)</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Пересказ: Дженни Дулей, Верджиния Иванс</w:t>
            </w:r>
            <w:r>
              <w:br/>
            </w:r>
            <w:r>
              <w:rPr>
                <w:rFonts w:ascii="Times New Roman"/>
                <w:b w:val="false"/>
                <w:i w:val="false"/>
                <w:color w:val="000000"/>
                <w:sz w:val="20"/>
              </w:rPr>
              <w:t>
(Retold by: Virginia Evans,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Робин Гуд + Multi-Rom.</w:t>
            </w:r>
            <w:r>
              <w:br/>
            </w:r>
            <w:r>
              <w:rPr>
                <w:rFonts w:ascii="Times New Roman"/>
                <w:b w:val="false"/>
                <w:i w:val="false"/>
                <w:color w:val="000000"/>
                <w:sz w:val="20"/>
              </w:rPr>
              <w:t>
Книга для чтения</w:t>
            </w:r>
            <w:r>
              <w:br/>
            </w:r>
            <w:r>
              <w:rPr>
                <w:rFonts w:ascii="Times New Roman"/>
                <w:b w:val="false"/>
                <w:i w:val="false"/>
                <w:color w:val="000000"/>
                <w:sz w:val="20"/>
              </w:rPr>
              <w:t>
(Robin Hood + Multi-Rom)</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Дженни Дулей, Верджиния Иванс</w:t>
            </w:r>
            <w:r>
              <w:br/>
            </w: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Таинственный остров.</w:t>
            </w:r>
            <w:r>
              <w:br/>
            </w:r>
            <w:r>
              <w:rPr>
                <w:rFonts w:ascii="Times New Roman"/>
                <w:b w:val="false"/>
                <w:i w:val="false"/>
                <w:color w:val="000000"/>
                <w:sz w:val="20"/>
              </w:rPr>
              <w:t>
Жюль Верн + CD.</w:t>
            </w:r>
            <w:r>
              <w:br/>
            </w:r>
            <w:r>
              <w:rPr>
                <w:rFonts w:ascii="Times New Roman"/>
                <w:b w:val="false"/>
                <w:i w:val="false"/>
                <w:color w:val="000000"/>
                <w:sz w:val="20"/>
              </w:rPr>
              <w:t xml:space="preserve">
Книга для чтения </w:t>
            </w:r>
            <w:r>
              <w:br/>
            </w:r>
            <w:r>
              <w:rPr>
                <w:rFonts w:ascii="Times New Roman"/>
                <w:b w:val="false"/>
                <w:i w:val="false"/>
                <w:color w:val="000000"/>
                <w:sz w:val="20"/>
              </w:rPr>
              <w:t>
(The Mysterious Island.</w:t>
            </w:r>
            <w:r>
              <w:br/>
            </w:r>
            <w:r>
              <w:rPr>
                <w:rFonts w:ascii="Times New Roman"/>
                <w:b w:val="false"/>
                <w:i w:val="false"/>
                <w:color w:val="000000"/>
                <w:sz w:val="20"/>
              </w:rPr>
              <w:t>
by Jules Verne + CD)</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Пересказ: Дженни Дулей, Верджиния Иванс</w:t>
            </w:r>
            <w:r>
              <w:br/>
            </w:r>
            <w:r>
              <w:rPr>
                <w:rFonts w:ascii="Times New Roman"/>
                <w:b w:val="false"/>
                <w:i w:val="false"/>
                <w:color w:val="000000"/>
                <w:sz w:val="20"/>
              </w:rPr>
              <w:t>
(Retold by: Virginia Evans,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Ползучий человек сэра Артура Конан Дойля + CD.</w:t>
            </w:r>
            <w:r>
              <w:br/>
            </w:r>
            <w:r>
              <w:rPr>
                <w:rFonts w:ascii="Times New Roman"/>
                <w:b w:val="false"/>
                <w:i w:val="false"/>
                <w:color w:val="000000"/>
                <w:sz w:val="20"/>
              </w:rPr>
              <w:t xml:space="preserve">
Книга для чтения </w:t>
            </w:r>
            <w:r>
              <w:br/>
            </w:r>
            <w:r>
              <w:rPr>
                <w:rFonts w:ascii="Times New Roman"/>
                <w:b w:val="false"/>
                <w:i w:val="false"/>
                <w:color w:val="000000"/>
                <w:sz w:val="20"/>
              </w:rPr>
              <w:t>
(The Creeping Man by Sir Arthur Conan Doyle + CD)</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Пересказ: Дженни Дулей, Верджиния Иванс</w:t>
            </w:r>
            <w:r>
              <w:br/>
            </w:r>
            <w:r>
              <w:rPr>
                <w:rFonts w:ascii="Times New Roman"/>
                <w:b w:val="false"/>
                <w:i w:val="false"/>
                <w:color w:val="000000"/>
                <w:sz w:val="20"/>
              </w:rPr>
              <w:t>
(Retold by: Virginia Evans,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 Убийца + CD.</w:t>
            </w:r>
            <w:r>
              <w:br/>
            </w:r>
            <w:r>
              <w:rPr>
                <w:rFonts w:ascii="Times New Roman"/>
                <w:b w:val="false"/>
                <w:i w:val="false"/>
                <w:color w:val="000000"/>
                <w:sz w:val="20"/>
              </w:rPr>
              <w:t xml:space="preserve">
Книга для чтения. CLIL </w:t>
            </w:r>
            <w:r>
              <w:br/>
            </w:r>
            <w:r>
              <w:rPr>
                <w:rFonts w:ascii="Times New Roman"/>
                <w:b w:val="false"/>
                <w:i w:val="false"/>
                <w:color w:val="000000"/>
                <w:sz w:val="20"/>
              </w:rPr>
              <w:t>
(The Killer Whale + CD)</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Дженни Дулей, Верджиния Иванс</w:t>
            </w:r>
            <w:r>
              <w:br/>
            </w: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Морские крокодилы + CD.</w:t>
            </w:r>
            <w:r>
              <w:br/>
            </w:r>
            <w:r>
              <w:rPr>
                <w:rFonts w:ascii="Times New Roman"/>
                <w:b w:val="false"/>
                <w:i w:val="false"/>
                <w:color w:val="000000"/>
                <w:sz w:val="20"/>
              </w:rPr>
              <w:t xml:space="preserve">
Книга для чтения. CLIL </w:t>
            </w:r>
            <w:r>
              <w:br/>
            </w:r>
            <w:r>
              <w:rPr>
                <w:rFonts w:ascii="Times New Roman"/>
                <w:b w:val="false"/>
                <w:i w:val="false"/>
                <w:color w:val="000000"/>
                <w:sz w:val="20"/>
              </w:rPr>
              <w:t>
(Saltwater Crocodiles + CD)</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Дженни Дулей, Верджиния Иванс</w:t>
            </w:r>
            <w:r>
              <w:br/>
            </w: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Осьминог + CD.</w:t>
            </w:r>
            <w:r>
              <w:br/>
            </w:r>
            <w:r>
              <w:rPr>
                <w:rFonts w:ascii="Times New Roman"/>
                <w:b w:val="false"/>
                <w:i w:val="false"/>
                <w:color w:val="000000"/>
                <w:sz w:val="20"/>
              </w:rPr>
              <w:t xml:space="preserve">
Книга для чтения. CLIL </w:t>
            </w:r>
            <w:r>
              <w:br/>
            </w:r>
            <w:r>
              <w:rPr>
                <w:rFonts w:ascii="Times New Roman"/>
                <w:b w:val="false"/>
                <w:i w:val="false"/>
                <w:color w:val="000000"/>
                <w:sz w:val="20"/>
              </w:rPr>
              <w:t>
(The Octopus + CD)</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Дженни Дулей, Верджиния Иванс</w:t>
            </w:r>
            <w:r>
              <w:br/>
            </w: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Большая Белая Акула + CD.</w:t>
            </w:r>
            <w:r>
              <w:br/>
            </w:r>
            <w:r>
              <w:rPr>
                <w:rFonts w:ascii="Times New Roman"/>
                <w:b w:val="false"/>
                <w:i w:val="false"/>
                <w:color w:val="000000"/>
                <w:sz w:val="20"/>
              </w:rPr>
              <w:t>
Книга для чтения. CLIL</w:t>
            </w:r>
            <w:r>
              <w:br/>
            </w:r>
            <w:r>
              <w:rPr>
                <w:rFonts w:ascii="Times New Roman"/>
                <w:b w:val="false"/>
                <w:i w:val="false"/>
                <w:color w:val="000000"/>
                <w:sz w:val="20"/>
              </w:rPr>
              <w:t>
(The Great White Shark + CD)</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Дженни Дулей, Верджиния Иванс</w:t>
            </w:r>
            <w:r>
              <w:br/>
            </w: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Крокодилы.</w:t>
            </w:r>
            <w:r>
              <w:br/>
            </w:r>
            <w:r>
              <w:rPr>
                <w:rFonts w:ascii="Times New Roman"/>
                <w:b w:val="false"/>
                <w:i w:val="false"/>
                <w:color w:val="000000"/>
                <w:sz w:val="20"/>
              </w:rPr>
              <w:t xml:space="preserve">
Книга для чтения </w:t>
            </w:r>
            <w:r>
              <w:br/>
            </w:r>
            <w:r>
              <w:rPr>
                <w:rFonts w:ascii="Times New Roman"/>
                <w:b w:val="false"/>
                <w:i w:val="false"/>
                <w:color w:val="000000"/>
                <w:sz w:val="20"/>
              </w:rPr>
              <w:t>
(Gharial Crocodiles)</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Дженни Дулей, Верджиния Иванс</w:t>
            </w:r>
            <w:r>
              <w:br/>
            </w: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Ядовитые змеи + CD.</w:t>
            </w:r>
            <w:r>
              <w:br/>
            </w:r>
            <w:r>
              <w:rPr>
                <w:rFonts w:ascii="Times New Roman"/>
                <w:b w:val="false"/>
                <w:i w:val="false"/>
                <w:color w:val="000000"/>
                <w:sz w:val="20"/>
              </w:rPr>
              <w:t>
Книга для чтения. CLIL</w:t>
            </w:r>
            <w:r>
              <w:br/>
            </w:r>
            <w:r>
              <w:rPr>
                <w:rFonts w:ascii="Times New Roman"/>
                <w:b w:val="false"/>
                <w:i w:val="false"/>
                <w:color w:val="000000"/>
                <w:sz w:val="20"/>
              </w:rPr>
              <w:t>
(Venomous Snakes + CD)</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Дженни Дулей, Верджиния Иванс</w:t>
            </w:r>
            <w:r>
              <w:br/>
            </w: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"Досуг во всем мире" и рабочая тетрадь к ней</w:t>
            </w:r>
            <w:r>
              <w:br/>
            </w:r>
            <w:r>
              <w:rPr>
                <w:rFonts w:ascii="Times New Roman"/>
                <w:b w:val="false"/>
                <w:i w:val="false"/>
                <w:color w:val="000000"/>
                <w:sz w:val="20"/>
              </w:rPr>
              <w:t>
(Free Time Around the World &amp; Activity Book)</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Джули Пэнн </w:t>
            </w:r>
            <w:r>
              <w:br/>
            </w:r>
            <w:r>
              <w:rPr>
                <w:rFonts w:ascii="Times New Roman"/>
                <w:b w:val="false"/>
                <w:i w:val="false"/>
                <w:color w:val="000000"/>
                <w:sz w:val="20"/>
              </w:rPr>
              <w:t>
(Julie Penn)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Оксфорд Юнивесити Пресс </w:t>
            </w:r>
            <w:r>
              <w:br/>
            </w:r>
            <w:r>
              <w:rPr>
                <w:rFonts w:ascii="Times New Roman"/>
                <w:b w:val="false"/>
                <w:i w:val="false"/>
                <w:color w:val="000000"/>
                <w:sz w:val="20"/>
              </w:rPr>
              <w:t xml:space="preserve">
(Oxford University </w:t>
            </w:r>
            <w:r>
              <w:br/>
            </w:r>
            <w:r>
              <w:rPr>
                <w:rFonts w:ascii="Times New Roman"/>
                <w:b w:val="false"/>
                <w:i w:val="false"/>
                <w:color w:val="000000"/>
                <w:sz w:val="20"/>
              </w:rPr>
              <w:t>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"Летающие" животные" и рабочая тетрадь к ней</w:t>
            </w:r>
            <w:r>
              <w:br/>
            </w:r>
            <w:r>
              <w:rPr>
                <w:rFonts w:ascii="Times New Roman"/>
                <w:b w:val="false"/>
                <w:i w:val="false"/>
                <w:color w:val="000000"/>
                <w:sz w:val="20"/>
              </w:rPr>
              <w:t>
(Animals in the Air &amp; Activity Book)</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Роберт Куинн </w:t>
            </w:r>
            <w:r>
              <w:br/>
            </w:r>
            <w:r>
              <w:rPr>
                <w:rFonts w:ascii="Times New Roman"/>
                <w:b w:val="false"/>
                <w:i w:val="false"/>
                <w:color w:val="000000"/>
                <w:sz w:val="20"/>
              </w:rPr>
              <w:t>
(Robert Quinn)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Оксфорд Юнивесити Пресс </w:t>
            </w:r>
            <w:r>
              <w:br/>
            </w:r>
            <w:r>
              <w:rPr>
                <w:rFonts w:ascii="Times New Roman"/>
                <w:b w:val="false"/>
                <w:i w:val="false"/>
                <w:color w:val="000000"/>
                <w:sz w:val="20"/>
              </w:rPr>
              <w:t xml:space="preserve">
(Oxford University </w:t>
            </w:r>
            <w:r>
              <w:br/>
            </w:r>
            <w:r>
              <w:rPr>
                <w:rFonts w:ascii="Times New Roman"/>
                <w:b w:val="false"/>
                <w:i w:val="false"/>
                <w:color w:val="000000"/>
                <w:sz w:val="20"/>
              </w:rPr>
              <w:t>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"Фестивали во всем мире" и рабочая тетрадь к ней</w:t>
            </w:r>
            <w:r>
              <w:br/>
            </w:r>
            <w:r>
              <w:rPr>
                <w:rFonts w:ascii="Times New Roman"/>
                <w:b w:val="false"/>
                <w:i w:val="false"/>
                <w:color w:val="000000"/>
                <w:sz w:val="20"/>
              </w:rPr>
              <w:t>
(Festivals Around the World &amp; Activity Book)</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Ричард Норзкотт </w:t>
            </w:r>
            <w:r>
              <w:br/>
            </w:r>
            <w:r>
              <w:rPr>
                <w:rFonts w:ascii="Times New Roman"/>
                <w:b w:val="false"/>
                <w:i w:val="false"/>
                <w:color w:val="000000"/>
                <w:sz w:val="20"/>
              </w:rPr>
              <w:t>
(Richard Northcott)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Оксфорд Юнивесити Пресс </w:t>
            </w:r>
            <w:r>
              <w:br/>
            </w:r>
            <w:r>
              <w:rPr>
                <w:rFonts w:ascii="Times New Roman"/>
                <w:b w:val="false"/>
                <w:i w:val="false"/>
                <w:color w:val="000000"/>
                <w:sz w:val="20"/>
              </w:rPr>
              <w:t xml:space="preserve">
(Oxford University </w:t>
            </w:r>
            <w:r>
              <w:br/>
            </w:r>
            <w:r>
              <w:rPr>
                <w:rFonts w:ascii="Times New Roman"/>
                <w:b w:val="false"/>
                <w:i w:val="false"/>
                <w:color w:val="000000"/>
                <w:sz w:val="20"/>
              </w:rPr>
              <w:t>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 мы изготовляем разные изделия" и рабочая тетрадь к ней</w:t>
            </w:r>
            <w:r>
              <w:br/>
            </w:r>
            <w:r>
              <w:rPr>
                <w:rFonts w:ascii="Times New Roman"/>
                <w:b w:val="false"/>
                <w:i w:val="false"/>
                <w:color w:val="000000"/>
                <w:sz w:val="20"/>
              </w:rPr>
              <w:t>
(How we make products &amp; Activity Book)</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Алекс Рейнхэм </w:t>
            </w:r>
            <w:r>
              <w:br/>
            </w:r>
            <w:r>
              <w:rPr>
                <w:rFonts w:ascii="Times New Roman"/>
                <w:b w:val="false"/>
                <w:i w:val="false"/>
                <w:color w:val="000000"/>
                <w:sz w:val="20"/>
              </w:rPr>
              <w:t>
(Alex Raynham)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Оксфорд Юнивесити Пресс </w:t>
            </w:r>
            <w:r>
              <w:br/>
            </w:r>
            <w:r>
              <w:rPr>
                <w:rFonts w:ascii="Times New Roman"/>
                <w:b w:val="false"/>
                <w:i w:val="false"/>
                <w:color w:val="000000"/>
                <w:sz w:val="20"/>
              </w:rPr>
              <w:t xml:space="preserve">
(Oxford University </w:t>
            </w:r>
            <w:r>
              <w:br/>
            </w:r>
            <w:r>
              <w:rPr>
                <w:rFonts w:ascii="Times New Roman"/>
                <w:b w:val="false"/>
                <w:i w:val="false"/>
                <w:color w:val="000000"/>
                <w:sz w:val="20"/>
              </w:rPr>
              <w:t>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"Жизнь в дождевых лесах" и рабочая тетрадь к ней</w:t>
            </w:r>
            <w:r>
              <w:br/>
            </w:r>
            <w:r>
              <w:rPr>
                <w:rFonts w:ascii="Times New Roman"/>
                <w:b w:val="false"/>
                <w:i w:val="false"/>
                <w:color w:val="000000"/>
                <w:sz w:val="20"/>
              </w:rPr>
              <w:t>
(Life in Rainforests &amp; Activity Book)</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Шерил Палин </w:t>
            </w:r>
            <w:r>
              <w:br/>
            </w:r>
            <w:r>
              <w:rPr>
                <w:rFonts w:ascii="Times New Roman"/>
                <w:b w:val="false"/>
                <w:i w:val="false"/>
                <w:color w:val="000000"/>
                <w:sz w:val="20"/>
              </w:rPr>
              <w:t>
(Cheryl Palin)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Оксфорд Юнивесити Пресс </w:t>
            </w:r>
            <w:r>
              <w:br/>
            </w:r>
            <w:r>
              <w:rPr>
                <w:rFonts w:ascii="Times New Roman"/>
                <w:b w:val="false"/>
                <w:i w:val="false"/>
                <w:color w:val="000000"/>
                <w:sz w:val="20"/>
              </w:rPr>
              <w:t xml:space="preserve">
(Oxford University </w:t>
            </w:r>
            <w:r>
              <w:br/>
            </w:r>
            <w:r>
              <w:rPr>
                <w:rFonts w:ascii="Times New Roman"/>
                <w:b w:val="false"/>
                <w:i w:val="false"/>
                <w:color w:val="000000"/>
                <w:sz w:val="20"/>
              </w:rPr>
              <w:t>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"Школы" и рабочая тетрадь к ней</w:t>
            </w:r>
            <w:r>
              <w:br/>
            </w:r>
            <w:r>
              <w:rPr>
                <w:rFonts w:ascii="Times New Roman"/>
                <w:b w:val="false"/>
                <w:i w:val="false"/>
                <w:color w:val="000000"/>
                <w:sz w:val="20"/>
              </w:rPr>
              <w:t>
(Schools &amp; Activity Book)</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Ричард Норзкотт </w:t>
            </w:r>
            <w:r>
              <w:br/>
            </w:r>
            <w:r>
              <w:rPr>
                <w:rFonts w:ascii="Times New Roman"/>
                <w:b w:val="false"/>
                <w:i w:val="false"/>
                <w:color w:val="000000"/>
                <w:sz w:val="20"/>
              </w:rPr>
              <w:t>
(Richard Northcott)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Оксфорд Юнивесити Пресс </w:t>
            </w:r>
            <w:r>
              <w:br/>
            </w:r>
            <w:r>
              <w:rPr>
                <w:rFonts w:ascii="Times New Roman"/>
                <w:b w:val="false"/>
                <w:i w:val="false"/>
                <w:color w:val="000000"/>
                <w:sz w:val="20"/>
              </w:rPr>
              <w:t xml:space="preserve">
(Oxford University </w:t>
            </w:r>
            <w:r>
              <w:br/>
            </w:r>
            <w:r>
              <w:rPr>
                <w:rFonts w:ascii="Times New Roman"/>
                <w:b w:val="false"/>
                <w:i w:val="false"/>
                <w:color w:val="000000"/>
                <w:sz w:val="20"/>
              </w:rPr>
              <w:t>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"Осторожно! Жуки" и рабочая тетрадь к ней</w:t>
            </w:r>
            <w:r>
              <w:br/>
            </w:r>
            <w:r>
              <w:rPr>
                <w:rFonts w:ascii="Times New Roman"/>
                <w:b w:val="false"/>
                <w:i w:val="false"/>
                <w:color w:val="000000"/>
                <w:sz w:val="20"/>
              </w:rPr>
              <w:t>
(Danger! Bugs! &amp; Activity Book)</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Полл Шиптон </w:t>
            </w:r>
            <w:r>
              <w:br/>
            </w:r>
            <w:r>
              <w:rPr>
                <w:rFonts w:ascii="Times New Roman"/>
                <w:b w:val="false"/>
                <w:i w:val="false"/>
                <w:color w:val="000000"/>
                <w:sz w:val="20"/>
              </w:rPr>
              <w:t>
(Paul Shipton)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Оксфорд Юнивесити Пресс </w:t>
            </w:r>
            <w:r>
              <w:br/>
            </w:r>
            <w:r>
              <w:rPr>
                <w:rFonts w:ascii="Times New Roman"/>
                <w:b w:val="false"/>
                <w:i w:val="false"/>
                <w:color w:val="000000"/>
                <w:sz w:val="20"/>
              </w:rPr>
              <w:t xml:space="preserve">
(Oxford University </w:t>
            </w:r>
            <w:r>
              <w:br/>
            </w:r>
            <w:r>
              <w:rPr>
                <w:rFonts w:ascii="Times New Roman"/>
                <w:b w:val="false"/>
                <w:i w:val="false"/>
                <w:color w:val="000000"/>
                <w:sz w:val="20"/>
              </w:rPr>
              <w:t>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"Звук и музыка" и рабочая тетрадь к ней</w:t>
            </w:r>
            <w:r>
              <w:br/>
            </w:r>
            <w:r>
              <w:rPr>
                <w:rFonts w:ascii="Times New Roman"/>
                <w:b w:val="false"/>
                <w:i w:val="false"/>
                <w:color w:val="000000"/>
                <w:sz w:val="20"/>
              </w:rPr>
              <w:t>
(Sound and Music &amp; Activity Book)</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Ричард Норзкотт </w:t>
            </w:r>
            <w:r>
              <w:br/>
            </w:r>
            <w:r>
              <w:rPr>
                <w:rFonts w:ascii="Times New Roman"/>
                <w:b w:val="false"/>
                <w:i w:val="false"/>
                <w:color w:val="000000"/>
                <w:sz w:val="20"/>
              </w:rPr>
              <w:t>
(Richard Northcott)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Оксфорд Юнивесити Пресс </w:t>
            </w:r>
            <w:r>
              <w:br/>
            </w:r>
            <w:r>
              <w:rPr>
                <w:rFonts w:ascii="Times New Roman"/>
                <w:b w:val="false"/>
                <w:i w:val="false"/>
                <w:color w:val="000000"/>
                <w:sz w:val="20"/>
              </w:rPr>
              <w:t xml:space="preserve">
(Oxford University </w:t>
            </w:r>
            <w:r>
              <w:br/>
            </w:r>
            <w:r>
              <w:rPr>
                <w:rFonts w:ascii="Times New Roman"/>
                <w:b w:val="false"/>
                <w:i w:val="false"/>
                <w:color w:val="000000"/>
                <w:sz w:val="20"/>
              </w:rPr>
              <w:t>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"Ваши пять чувств" и рабочая тетрадь к ней</w:t>
            </w:r>
            <w:r>
              <w:br/>
            </w:r>
            <w:r>
              <w:rPr>
                <w:rFonts w:ascii="Times New Roman"/>
                <w:b w:val="false"/>
                <w:i w:val="false"/>
                <w:color w:val="000000"/>
                <w:sz w:val="20"/>
              </w:rPr>
              <w:t>
(Your Five Senses &amp; Activity Book)</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Роберт Куинн </w:t>
            </w:r>
            <w:r>
              <w:br/>
            </w:r>
            <w:r>
              <w:rPr>
                <w:rFonts w:ascii="Times New Roman"/>
                <w:b w:val="false"/>
                <w:i w:val="false"/>
                <w:color w:val="000000"/>
                <w:sz w:val="20"/>
              </w:rPr>
              <w:t>
(Robert Quinn)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Оксфорд Юнивесити Пресс </w:t>
            </w:r>
            <w:r>
              <w:br/>
            </w:r>
            <w:r>
              <w:rPr>
                <w:rFonts w:ascii="Times New Roman"/>
                <w:b w:val="false"/>
                <w:i w:val="false"/>
                <w:color w:val="000000"/>
                <w:sz w:val="20"/>
              </w:rPr>
              <w:t xml:space="preserve">
(Oxford University </w:t>
            </w:r>
            <w:r>
              <w:br/>
            </w:r>
            <w:r>
              <w:rPr>
                <w:rFonts w:ascii="Times New Roman"/>
                <w:b w:val="false"/>
                <w:i w:val="false"/>
                <w:color w:val="000000"/>
                <w:sz w:val="20"/>
              </w:rPr>
              <w:t>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 структуры" и рабочая тетрадь к ней</w:t>
            </w:r>
            <w:r>
              <w:br/>
            </w:r>
            <w:r>
              <w:rPr>
                <w:rFonts w:ascii="Times New Roman"/>
                <w:b w:val="false"/>
                <w:i w:val="false"/>
                <w:color w:val="000000"/>
                <w:sz w:val="20"/>
              </w:rPr>
              <w:t>
(Super Structures &amp; Activity Book)</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Фиона Андрилл </w:t>
            </w:r>
            <w:r>
              <w:br/>
            </w:r>
            <w:r>
              <w:rPr>
                <w:rFonts w:ascii="Times New Roman"/>
                <w:b w:val="false"/>
                <w:i w:val="false"/>
                <w:color w:val="000000"/>
                <w:sz w:val="20"/>
              </w:rPr>
              <w:t>
(Fiona Undrill)</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Оксфорд Юнивесити Пресс </w:t>
            </w:r>
            <w:r>
              <w:br/>
            </w:r>
            <w:r>
              <w:rPr>
                <w:rFonts w:ascii="Times New Roman"/>
                <w:b w:val="false"/>
                <w:i w:val="false"/>
                <w:color w:val="000000"/>
                <w:sz w:val="20"/>
              </w:rPr>
              <w:t xml:space="preserve">
(Oxford University </w:t>
            </w:r>
            <w:r>
              <w:br/>
            </w:r>
            <w:r>
              <w:rPr>
                <w:rFonts w:ascii="Times New Roman"/>
                <w:b w:val="false"/>
                <w:i w:val="false"/>
                <w:color w:val="000000"/>
                <w:sz w:val="20"/>
              </w:rPr>
              <w:t>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Картина Дориана Грэя</w:t>
            </w:r>
            <w:r>
              <w:br/>
            </w:r>
            <w:r>
              <w:rPr>
                <w:rFonts w:ascii="Times New Roman"/>
                <w:b w:val="false"/>
                <w:i w:val="false"/>
                <w:color w:val="000000"/>
                <w:sz w:val="20"/>
              </w:rPr>
              <w:t>
(The Picture of Dorian Gray)</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Оксар Уайлд </w:t>
            </w:r>
            <w:r>
              <w:br/>
            </w:r>
            <w:r>
              <w:rPr>
                <w:rFonts w:ascii="Times New Roman"/>
                <w:b w:val="false"/>
                <w:i w:val="false"/>
                <w:color w:val="000000"/>
                <w:sz w:val="20"/>
              </w:rPr>
              <w:t>
(Oscar Wild)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Оксфорд Юнивесити Пресс </w:t>
            </w:r>
            <w:r>
              <w:br/>
            </w:r>
            <w:r>
              <w:rPr>
                <w:rFonts w:ascii="Times New Roman"/>
                <w:b w:val="false"/>
                <w:i w:val="false"/>
                <w:color w:val="000000"/>
                <w:sz w:val="20"/>
              </w:rPr>
              <w:t xml:space="preserve">
(Oxford University </w:t>
            </w:r>
            <w:r>
              <w:br/>
            </w:r>
            <w:r>
              <w:rPr>
                <w:rFonts w:ascii="Times New Roman"/>
                <w:b w:val="false"/>
                <w:i w:val="false"/>
                <w:color w:val="000000"/>
                <w:sz w:val="20"/>
              </w:rPr>
              <w:t>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Защитный забор от кроликов</w:t>
            </w:r>
            <w:r>
              <w:br/>
            </w:r>
            <w:r>
              <w:rPr>
                <w:rFonts w:ascii="Times New Roman"/>
                <w:b w:val="false"/>
                <w:i w:val="false"/>
                <w:color w:val="000000"/>
                <w:sz w:val="20"/>
              </w:rPr>
              <w:t>
(Rabbit-Proof Fence)</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Дорис Пилкинтон Гаримара </w:t>
            </w:r>
            <w:r>
              <w:br/>
            </w:r>
            <w:r>
              <w:rPr>
                <w:rFonts w:ascii="Times New Roman"/>
                <w:b w:val="false"/>
                <w:i w:val="false"/>
                <w:color w:val="000000"/>
                <w:sz w:val="20"/>
              </w:rPr>
              <w:t>
(Doris Pilkington Garimara)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Оксфорд Юнивесити Пресс </w:t>
            </w:r>
            <w:r>
              <w:br/>
            </w:r>
            <w:r>
              <w:rPr>
                <w:rFonts w:ascii="Times New Roman"/>
                <w:b w:val="false"/>
                <w:i w:val="false"/>
                <w:color w:val="000000"/>
                <w:sz w:val="20"/>
              </w:rPr>
              <w:t xml:space="preserve">
(Oxford University </w:t>
            </w:r>
            <w:r>
              <w:br/>
            </w:r>
            <w:r>
              <w:rPr>
                <w:rFonts w:ascii="Times New Roman"/>
                <w:b w:val="false"/>
                <w:i w:val="false"/>
                <w:color w:val="000000"/>
                <w:sz w:val="20"/>
              </w:rPr>
              <w:t>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секрет</w:t>
            </w:r>
            <w:r>
              <w:br/>
            </w:r>
            <w:r>
              <w:rPr>
                <w:rFonts w:ascii="Times New Roman"/>
                <w:b w:val="false"/>
                <w:i w:val="false"/>
                <w:color w:val="000000"/>
                <w:sz w:val="20"/>
              </w:rPr>
              <w:t>
(Chemical Secret)</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Тим Викари </w:t>
            </w:r>
            <w:r>
              <w:br/>
            </w:r>
            <w:r>
              <w:rPr>
                <w:rFonts w:ascii="Times New Roman"/>
                <w:b w:val="false"/>
                <w:i w:val="false"/>
                <w:color w:val="000000"/>
                <w:sz w:val="20"/>
              </w:rPr>
              <w:t>
(Tim Vicary)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Оксфорд Юнивесити Пресс </w:t>
            </w:r>
            <w:r>
              <w:br/>
            </w:r>
            <w:r>
              <w:rPr>
                <w:rFonts w:ascii="Times New Roman"/>
                <w:b w:val="false"/>
                <w:i w:val="false"/>
                <w:color w:val="000000"/>
                <w:sz w:val="20"/>
              </w:rPr>
              <w:t xml:space="preserve">
(Oxford University </w:t>
            </w:r>
            <w:r>
              <w:br/>
            </w:r>
            <w:r>
              <w:rPr>
                <w:rFonts w:ascii="Times New Roman"/>
                <w:b w:val="false"/>
                <w:i w:val="false"/>
                <w:color w:val="000000"/>
                <w:sz w:val="20"/>
              </w:rPr>
              <w:t>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Большой сон</w:t>
            </w:r>
            <w:r>
              <w:br/>
            </w:r>
            <w:r>
              <w:rPr>
                <w:rFonts w:ascii="Times New Roman"/>
                <w:b w:val="false"/>
                <w:i w:val="false"/>
                <w:color w:val="000000"/>
                <w:sz w:val="20"/>
              </w:rPr>
              <w:t>
(The Big Sleep)</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Реймонд Чандлер </w:t>
            </w:r>
            <w:r>
              <w:br/>
            </w:r>
            <w:r>
              <w:rPr>
                <w:rFonts w:ascii="Times New Roman"/>
                <w:b w:val="false"/>
                <w:i w:val="false"/>
                <w:color w:val="000000"/>
                <w:sz w:val="20"/>
              </w:rPr>
              <w:t>
(Raymond Chandler)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Оксфорд Юнивесити Пресс </w:t>
            </w:r>
            <w:r>
              <w:br/>
            </w:r>
            <w:r>
              <w:rPr>
                <w:rFonts w:ascii="Times New Roman"/>
                <w:b w:val="false"/>
                <w:i w:val="false"/>
                <w:color w:val="000000"/>
                <w:sz w:val="20"/>
              </w:rPr>
              <w:t xml:space="preserve">
(Oxford University </w:t>
            </w:r>
            <w:r>
              <w:br/>
            </w:r>
            <w:r>
              <w:rPr>
                <w:rFonts w:ascii="Times New Roman"/>
                <w:b w:val="false"/>
                <w:i w:val="false"/>
                <w:color w:val="000000"/>
                <w:sz w:val="20"/>
              </w:rPr>
              <w:t>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Нэльсон Мандела</w:t>
            </w:r>
            <w:r>
              <w:br/>
            </w:r>
            <w:r>
              <w:rPr>
                <w:rFonts w:ascii="Times New Roman"/>
                <w:b w:val="false"/>
                <w:i w:val="false"/>
                <w:color w:val="000000"/>
                <w:sz w:val="20"/>
              </w:rPr>
              <w:t>
(Nelson Mandela)</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Роуэна Акиньеме </w:t>
            </w:r>
            <w:r>
              <w:br/>
            </w:r>
            <w:r>
              <w:rPr>
                <w:rFonts w:ascii="Times New Roman"/>
                <w:b w:val="false"/>
                <w:i w:val="false"/>
                <w:color w:val="000000"/>
                <w:sz w:val="20"/>
              </w:rPr>
              <w:t>
(Rowena Akinyeme)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Оксфорд Юнивесити Пресс </w:t>
            </w:r>
            <w:r>
              <w:br/>
            </w:r>
            <w:r>
              <w:rPr>
                <w:rFonts w:ascii="Times New Roman"/>
                <w:b w:val="false"/>
                <w:i w:val="false"/>
                <w:color w:val="000000"/>
                <w:sz w:val="20"/>
              </w:rPr>
              <w:t xml:space="preserve">
(Oxford University </w:t>
            </w:r>
            <w:r>
              <w:br/>
            </w:r>
            <w:r>
              <w:rPr>
                <w:rFonts w:ascii="Times New Roman"/>
                <w:b w:val="false"/>
                <w:i w:val="false"/>
                <w:color w:val="000000"/>
                <w:sz w:val="20"/>
              </w:rPr>
              <w:t>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Собака Баскервиллей</w:t>
            </w:r>
            <w:r>
              <w:br/>
            </w:r>
            <w:r>
              <w:rPr>
                <w:rFonts w:ascii="Times New Roman"/>
                <w:b w:val="false"/>
                <w:i w:val="false"/>
                <w:color w:val="000000"/>
                <w:sz w:val="20"/>
              </w:rPr>
              <w:t>
(The Hound of the Baskervilles)</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Сэр Артур Конан Дойл </w:t>
            </w:r>
            <w:r>
              <w:br/>
            </w:r>
            <w:r>
              <w:rPr>
                <w:rFonts w:ascii="Times New Roman"/>
                <w:b w:val="false"/>
                <w:i w:val="false"/>
                <w:color w:val="000000"/>
                <w:sz w:val="20"/>
              </w:rPr>
              <w:t>
(Sir Arthur Conan Doyle)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Оксфорд Юнивесити Пресс </w:t>
            </w:r>
            <w:r>
              <w:br/>
            </w:r>
            <w:r>
              <w:rPr>
                <w:rFonts w:ascii="Times New Roman"/>
                <w:b w:val="false"/>
                <w:i w:val="false"/>
                <w:color w:val="000000"/>
                <w:sz w:val="20"/>
              </w:rPr>
              <w:t xml:space="preserve">
(Oxford University </w:t>
            </w:r>
            <w:r>
              <w:br/>
            </w:r>
            <w:r>
              <w:rPr>
                <w:rFonts w:ascii="Times New Roman"/>
                <w:b w:val="false"/>
                <w:i w:val="false"/>
                <w:color w:val="000000"/>
                <w:sz w:val="20"/>
              </w:rPr>
              <w:t>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Алое письмо</w:t>
            </w:r>
            <w:r>
              <w:br/>
            </w:r>
            <w:r>
              <w:rPr>
                <w:rFonts w:ascii="Times New Roman"/>
                <w:b w:val="false"/>
                <w:i w:val="false"/>
                <w:color w:val="000000"/>
                <w:sz w:val="20"/>
              </w:rPr>
              <w:t>
(The Scarlet Letter)</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Натаниэль Хосорн </w:t>
            </w:r>
            <w:r>
              <w:br/>
            </w:r>
            <w:r>
              <w:rPr>
                <w:rFonts w:ascii="Times New Roman"/>
                <w:b w:val="false"/>
                <w:i w:val="false"/>
                <w:color w:val="000000"/>
                <w:sz w:val="20"/>
              </w:rPr>
              <w:t>
(Nathaniel Hawthorn)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Оксфорд Юнивесити Пресс </w:t>
            </w:r>
            <w:r>
              <w:br/>
            </w:r>
            <w:r>
              <w:rPr>
                <w:rFonts w:ascii="Times New Roman"/>
                <w:b w:val="false"/>
                <w:i w:val="false"/>
                <w:color w:val="000000"/>
                <w:sz w:val="20"/>
              </w:rPr>
              <w:t xml:space="preserve">
(Oxford University </w:t>
            </w:r>
            <w:r>
              <w:br/>
            </w:r>
            <w:r>
              <w:rPr>
                <w:rFonts w:ascii="Times New Roman"/>
                <w:b w:val="false"/>
                <w:i w:val="false"/>
                <w:color w:val="000000"/>
                <w:sz w:val="20"/>
              </w:rPr>
              <w:t>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Пустыня, гора, море</w:t>
            </w:r>
            <w:r>
              <w:br/>
            </w:r>
            <w:r>
              <w:rPr>
                <w:rFonts w:ascii="Times New Roman"/>
                <w:b w:val="false"/>
                <w:i w:val="false"/>
                <w:color w:val="000000"/>
                <w:sz w:val="20"/>
              </w:rPr>
              <w:t>
(Desert, Mountain, See)</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Сью Лэза </w:t>
            </w:r>
            <w:r>
              <w:br/>
            </w:r>
            <w:r>
              <w:rPr>
                <w:rFonts w:ascii="Times New Roman"/>
                <w:b w:val="false"/>
                <w:i w:val="false"/>
                <w:color w:val="000000"/>
                <w:sz w:val="20"/>
              </w:rPr>
              <w:t>
(Sue Leather)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Оксфорд Юнивесити Пресс </w:t>
            </w:r>
            <w:r>
              <w:br/>
            </w:r>
            <w:r>
              <w:rPr>
                <w:rFonts w:ascii="Times New Roman"/>
                <w:b w:val="false"/>
                <w:i w:val="false"/>
                <w:color w:val="000000"/>
                <w:sz w:val="20"/>
              </w:rPr>
              <w:t xml:space="preserve">
(Oxford University </w:t>
            </w:r>
            <w:r>
              <w:br/>
            </w:r>
            <w:r>
              <w:rPr>
                <w:rFonts w:ascii="Times New Roman"/>
                <w:b w:val="false"/>
                <w:i w:val="false"/>
                <w:color w:val="000000"/>
                <w:sz w:val="20"/>
              </w:rPr>
              <w:t>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Силас Марнер</w:t>
            </w:r>
            <w:r>
              <w:br/>
            </w:r>
            <w:r>
              <w:rPr>
                <w:rFonts w:ascii="Times New Roman"/>
                <w:b w:val="false"/>
                <w:i w:val="false"/>
                <w:color w:val="000000"/>
                <w:sz w:val="20"/>
              </w:rPr>
              <w:t>
(Silas Marner)</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Джордж Эллиот </w:t>
            </w:r>
            <w:r>
              <w:br/>
            </w:r>
            <w:r>
              <w:rPr>
                <w:rFonts w:ascii="Times New Roman"/>
                <w:b w:val="false"/>
                <w:i w:val="false"/>
                <w:color w:val="000000"/>
                <w:sz w:val="20"/>
              </w:rPr>
              <w:t>
(George Elliot)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Оксфорд Юнивесити Пресс </w:t>
            </w:r>
            <w:r>
              <w:br/>
            </w:r>
            <w:r>
              <w:rPr>
                <w:rFonts w:ascii="Times New Roman"/>
                <w:b w:val="false"/>
                <w:i w:val="false"/>
                <w:color w:val="000000"/>
                <w:sz w:val="20"/>
              </w:rPr>
              <w:t xml:space="preserve">
(Oxford University </w:t>
            </w:r>
            <w:r>
              <w:br/>
            </w:r>
            <w:r>
              <w:rPr>
                <w:rFonts w:ascii="Times New Roman"/>
                <w:b w:val="false"/>
                <w:i w:val="false"/>
                <w:color w:val="000000"/>
                <w:sz w:val="20"/>
              </w:rPr>
              <w:t>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 (6-10 классы)</w:t>
            </w:r>
            <w:r>
              <w:br/>
            </w:r>
            <w:r>
              <w:rPr>
                <w:rFonts w:ascii="Times New Roman"/>
                <w:b w:val="false"/>
                <w:i w:val="false"/>
                <w:color w:val="000000"/>
                <w:sz w:val="20"/>
              </w:rPr>
              <w:t>
(China (6-10 классы))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Дженифер Газкон </w:t>
            </w:r>
            <w:r>
              <w:br/>
            </w:r>
            <w:r>
              <w:rPr>
                <w:rFonts w:ascii="Times New Roman"/>
                <w:b w:val="false"/>
                <w:i w:val="false"/>
                <w:color w:val="000000"/>
                <w:sz w:val="20"/>
              </w:rPr>
              <w:t>
(Jeniffer Gascoigne)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Макмиллан Паблишерз </w:t>
            </w:r>
            <w:r>
              <w:br/>
            </w: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 (6-10 классы)</w:t>
            </w:r>
            <w:r>
              <w:br/>
            </w:r>
            <w:r>
              <w:rPr>
                <w:rFonts w:ascii="Times New Roman"/>
                <w:b w:val="false"/>
                <w:i w:val="false"/>
                <w:color w:val="000000"/>
                <w:sz w:val="20"/>
              </w:rPr>
              <w:t>
(Brazil (6-10 классы))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Сюзан Холден, Альберта Уайт </w:t>
            </w:r>
            <w:r>
              <w:br/>
            </w:r>
            <w:r>
              <w:rPr>
                <w:rFonts w:ascii="Times New Roman"/>
                <w:b w:val="false"/>
                <w:i w:val="false"/>
                <w:color w:val="000000"/>
                <w:sz w:val="20"/>
              </w:rPr>
              <w:t>
(Susan Holden, Alberta White)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Макмиллан Паблишерз </w:t>
            </w:r>
            <w:r>
              <w:br/>
            </w: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Прыгать, Скакать, Прыгать</w:t>
            </w:r>
            <w:r>
              <w:br/>
            </w:r>
            <w:r>
              <w:rPr>
                <w:rFonts w:ascii="Times New Roman"/>
                <w:b w:val="false"/>
                <w:i w:val="false"/>
                <w:color w:val="000000"/>
                <w:sz w:val="20"/>
              </w:rPr>
              <w:t>
(Jump, Stick, Jump)</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Джил Мунтон, Луи Фидж </w:t>
            </w:r>
            <w:r>
              <w:br/>
            </w:r>
            <w:r>
              <w:rPr>
                <w:rFonts w:ascii="Times New Roman"/>
                <w:b w:val="false"/>
                <w:i w:val="false"/>
                <w:color w:val="000000"/>
                <w:sz w:val="20"/>
              </w:rPr>
              <w:t>
(Gill Munton, Louis Fidge)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Макмиллан Паблишерз </w:t>
            </w:r>
            <w:r>
              <w:br/>
            </w: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 в сапогах</w:t>
            </w:r>
            <w:r>
              <w:br/>
            </w:r>
            <w:r>
              <w:rPr>
                <w:rFonts w:ascii="Times New Roman"/>
                <w:b w:val="false"/>
                <w:i w:val="false"/>
                <w:color w:val="000000"/>
                <w:sz w:val="20"/>
              </w:rPr>
              <w:t>
(Puss in Boots)</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Алекс Рейндхам </w:t>
            </w:r>
            <w:r>
              <w:br/>
            </w:r>
            <w:r>
              <w:rPr>
                <w:rFonts w:ascii="Times New Roman"/>
                <w:b w:val="false"/>
                <w:i w:val="false"/>
                <w:color w:val="000000"/>
                <w:sz w:val="20"/>
              </w:rPr>
              <w:t>
(Alex Raynham)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Макмиллан Паблишерз </w:t>
            </w:r>
            <w:r>
              <w:br/>
            </w: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Красная Шапочка</w:t>
            </w:r>
            <w:r>
              <w:br/>
            </w:r>
            <w:r>
              <w:rPr>
                <w:rFonts w:ascii="Times New Roman"/>
                <w:b w:val="false"/>
                <w:i w:val="false"/>
                <w:color w:val="000000"/>
                <w:sz w:val="20"/>
              </w:rPr>
              <w:t>
(Little Red Riding Hood)</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Алекс Рейндхам </w:t>
            </w:r>
            <w:r>
              <w:br/>
            </w:r>
            <w:r>
              <w:rPr>
                <w:rFonts w:ascii="Times New Roman"/>
                <w:b w:val="false"/>
                <w:i w:val="false"/>
                <w:color w:val="000000"/>
                <w:sz w:val="20"/>
              </w:rPr>
              <w:t>
(Alex Raynham)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Макмиллан Паблишерз </w:t>
            </w:r>
            <w:r>
              <w:br/>
            </w: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Солнце, Облако, Камень</w:t>
            </w:r>
            <w:r>
              <w:br/>
            </w:r>
            <w:r>
              <w:rPr>
                <w:rFonts w:ascii="Times New Roman"/>
                <w:b w:val="false"/>
                <w:i w:val="false"/>
                <w:color w:val="000000"/>
                <w:sz w:val="20"/>
              </w:rPr>
              <w:t>
(Sun, Cloud, Stone)</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Джил Мунтон, Луи Фидж </w:t>
            </w:r>
            <w:r>
              <w:br/>
            </w:r>
            <w:r>
              <w:rPr>
                <w:rFonts w:ascii="Times New Roman"/>
                <w:b w:val="false"/>
                <w:i w:val="false"/>
                <w:color w:val="000000"/>
                <w:sz w:val="20"/>
              </w:rPr>
              <w:t>
(Gill Munton, Louis Fidge)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Макмиллан Паблишерз </w:t>
            </w:r>
            <w:r>
              <w:br/>
            </w: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джунглях</w:t>
            </w:r>
            <w:r>
              <w:br/>
            </w:r>
            <w:r>
              <w:rPr>
                <w:rFonts w:ascii="Times New Roman"/>
                <w:b w:val="false"/>
                <w:i w:val="false"/>
                <w:color w:val="000000"/>
                <w:sz w:val="20"/>
              </w:rPr>
              <w:t>
(In the Jungle)</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Джил Мунтон, Луи Фидж </w:t>
            </w:r>
            <w:r>
              <w:br/>
            </w:r>
            <w:r>
              <w:rPr>
                <w:rFonts w:ascii="Times New Roman"/>
                <w:b w:val="false"/>
                <w:i w:val="false"/>
                <w:color w:val="000000"/>
                <w:sz w:val="20"/>
              </w:rPr>
              <w:t>
(Gill Munton, Louis Fidge)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Макмиллан Паблишерз </w:t>
            </w:r>
            <w:r>
              <w:br/>
            </w: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r>
              <w:br/>
            </w:r>
            <w:r>
              <w:rPr>
                <w:rFonts w:ascii="Times New Roman"/>
                <w:b w:val="false"/>
                <w:i w:val="false"/>
                <w:color w:val="000000"/>
                <w:sz w:val="20"/>
              </w:rPr>
              <w:t>
(The United States of America)</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Колин Динан-Венес, Шанталь Венес</w:t>
            </w:r>
            <w:r>
              <w:br/>
            </w:r>
            <w:r>
              <w:rPr>
                <w:rFonts w:ascii="Times New Roman"/>
                <w:b w:val="false"/>
                <w:i w:val="false"/>
                <w:color w:val="000000"/>
                <w:sz w:val="20"/>
              </w:rPr>
              <w:t>
(Coleen Degnan-Veness, Chantal Veness)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Макмиллан Паблишерз </w:t>
            </w:r>
            <w:r>
              <w:br/>
            </w: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Разум и чувство</w:t>
            </w:r>
            <w:r>
              <w:br/>
            </w:r>
            <w:r>
              <w:rPr>
                <w:rFonts w:ascii="Times New Roman"/>
                <w:b w:val="false"/>
                <w:i w:val="false"/>
                <w:color w:val="000000"/>
                <w:sz w:val="20"/>
              </w:rPr>
              <w:t>
(Sence and Sensibility)</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Джейн Остин </w:t>
            </w:r>
            <w:r>
              <w:br/>
            </w:r>
            <w:r>
              <w:rPr>
                <w:rFonts w:ascii="Times New Roman"/>
                <w:b w:val="false"/>
                <w:i w:val="false"/>
                <w:color w:val="000000"/>
                <w:sz w:val="20"/>
              </w:rPr>
              <w:t>
(Jane Austen)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Макмиллан Паблишерз </w:t>
            </w:r>
            <w:r>
              <w:br/>
            </w: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Австралия</w:t>
            </w:r>
            <w:r>
              <w:br/>
            </w:r>
            <w:r>
              <w:rPr>
                <w:rFonts w:ascii="Times New Roman"/>
                <w:b w:val="false"/>
                <w:i w:val="false"/>
                <w:color w:val="000000"/>
                <w:sz w:val="20"/>
              </w:rPr>
              <w:t>
(Australia)</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Дженифер Газкон </w:t>
            </w:r>
            <w:r>
              <w:br/>
            </w:r>
            <w:r>
              <w:rPr>
                <w:rFonts w:ascii="Times New Roman"/>
                <w:b w:val="false"/>
                <w:i w:val="false"/>
                <w:color w:val="000000"/>
                <w:sz w:val="20"/>
              </w:rPr>
              <w:t>
(Jennifer Gascoigne)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Макмиллан Паблишерз </w:t>
            </w:r>
            <w:r>
              <w:br/>
            </w: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Миллионер из трущоб (Slumdog Millionaire)</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Викас Сваруп </w:t>
            </w:r>
            <w:r>
              <w:br/>
            </w:r>
            <w:r>
              <w:rPr>
                <w:rFonts w:ascii="Times New Roman"/>
                <w:b w:val="false"/>
                <w:i w:val="false"/>
                <w:color w:val="000000"/>
                <w:sz w:val="20"/>
              </w:rPr>
              <w:t>
(Vikas Swarup)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Макмиллан Паблишерз </w:t>
            </w:r>
            <w:r>
              <w:br/>
            </w: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Портрет Дориана Грея</w:t>
            </w:r>
            <w:r>
              <w:br/>
            </w:r>
            <w:r>
              <w:rPr>
                <w:rFonts w:ascii="Times New Roman"/>
                <w:b w:val="false"/>
                <w:i w:val="false"/>
                <w:color w:val="000000"/>
                <w:sz w:val="20"/>
              </w:rPr>
              <w:t>
(The Picture of Dorian Gray)</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Оскар Уайлд </w:t>
            </w:r>
            <w:r>
              <w:br/>
            </w:r>
            <w:r>
              <w:rPr>
                <w:rFonts w:ascii="Times New Roman"/>
                <w:b w:val="false"/>
                <w:i w:val="false"/>
                <w:color w:val="000000"/>
                <w:sz w:val="20"/>
              </w:rPr>
              <w:t>
(Oscar Wilde)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Макмиллан Паблишерз </w:t>
            </w:r>
            <w:r>
              <w:br/>
            </w: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Робот</w:t>
            </w:r>
            <w:r>
              <w:br/>
            </w:r>
            <w:r>
              <w:rPr>
                <w:rFonts w:ascii="Times New Roman"/>
                <w:b w:val="false"/>
                <w:i w:val="false"/>
                <w:color w:val="000000"/>
                <w:sz w:val="20"/>
              </w:rPr>
              <w:t>
(I, Robot)</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Исаак Азимов </w:t>
            </w:r>
            <w:r>
              <w:br/>
            </w:r>
            <w:r>
              <w:rPr>
                <w:rFonts w:ascii="Times New Roman"/>
                <w:b w:val="false"/>
                <w:i w:val="false"/>
                <w:color w:val="000000"/>
                <w:sz w:val="20"/>
              </w:rPr>
              <w:t>
(Isaac Asimov)</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Макмиллан Паблишерз </w:t>
            </w:r>
            <w:r>
              <w:br/>
            </w: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Встреть меня в Стамбуле</w:t>
            </w:r>
            <w:r>
              <w:br/>
            </w:r>
            <w:r>
              <w:rPr>
                <w:rFonts w:ascii="Times New Roman"/>
                <w:b w:val="false"/>
                <w:i w:val="false"/>
                <w:color w:val="000000"/>
                <w:sz w:val="20"/>
              </w:rPr>
              <w:t>
(Meet Me in Istanbul)</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Ричард Чишолм </w:t>
            </w:r>
            <w:r>
              <w:br/>
            </w:r>
            <w:r>
              <w:rPr>
                <w:rFonts w:ascii="Times New Roman"/>
                <w:b w:val="false"/>
                <w:i w:val="false"/>
                <w:color w:val="000000"/>
                <w:sz w:val="20"/>
              </w:rPr>
              <w:t>
(Richard Chisholm)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Макмиллан Паблишерз </w:t>
            </w:r>
            <w:r>
              <w:br/>
            </w: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Ганди</w:t>
            </w:r>
            <w:r>
              <w:br/>
            </w:r>
            <w:r>
              <w:rPr>
                <w:rFonts w:ascii="Times New Roman"/>
                <w:b w:val="false"/>
                <w:i w:val="false"/>
                <w:color w:val="000000"/>
                <w:sz w:val="20"/>
              </w:rPr>
              <w:t>
(Gandhi)</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Рейчел Блейдон </w:t>
            </w:r>
            <w:r>
              <w:br/>
            </w:r>
            <w:r>
              <w:rPr>
                <w:rFonts w:ascii="Times New Roman"/>
                <w:b w:val="false"/>
                <w:i w:val="false"/>
                <w:color w:val="000000"/>
                <w:sz w:val="20"/>
              </w:rPr>
              <w:t>
(Rachel Bladon)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Макмиллан Паблишерз </w:t>
            </w:r>
            <w:r>
              <w:br/>
            </w: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Секретный Сад</w:t>
            </w:r>
            <w:r>
              <w:br/>
            </w:r>
            <w:r>
              <w:rPr>
                <w:rFonts w:ascii="Times New Roman"/>
                <w:b w:val="false"/>
                <w:i w:val="false"/>
                <w:color w:val="000000"/>
                <w:sz w:val="20"/>
              </w:rPr>
              <w:t>
(The Secret Garden)</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Франс Худсон Бурнет </w:t>
            </w:r>
            <w:r>
              <w:br/>
            </w:r>
            <w:r>
              <w:rPr>
                <w:rFonts w:ascii="Times New Roman"/>
                <w:b w:val="false"/>
                <w:i w:val="false"/>
                <w:color w:val="000000"/>
                <w:sz w:val="20"/>
              </w:rPr>
              <w:t>
(Frances Hodgson Burnett)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Макмиллан Паблишерз </w:t>
            </w:r>
            <w:r>
              <w:br/>
            </w: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 Сокровищ</w:t>
            </w:r>
            <w:r>
              <w:br/>
            </w:r>
            <w:r>
              <w:rPr>
                <w:rFonts w:ascii="Times New Roman"/>
                <w:b w:val="false"/>
                <w:i w:val="false"/>
                <w:color w:val="000000"/>
                <w:sz w:val="20"/>
              </w:rPr>
              <w:t>
(Treasure Island)</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Роберт Луис Стивенсон </w:t>
            </w:r>
            <w:r>
              <w:br/>
            </w:r>
            <w:r>
              <w:rPr>
                <w:rFonts w:ascii="Times New Roman"/>
                <w:b w:val="false"/>
                <w:i w:val="false"/>
                <w:color w:val="000000"/>
                <w:sz w:val="20"/>
              </w:rPr>
              <w:t>
(Robert Louis Stevenson)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Макмиллан Паблишерз </w:t>
            </w:r>
            <w:r>
              <w:br/>
            </w: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Белый клык</w:t>
            </w:r>
            <w:r>
              <w:br/>
            </w:r>
            <w:r>
              <w:rPr>
                <w:rFonts w:ascii="Times New Roman"/>
                <w:b w:val="false"/>
                <w:i w:val="false"/>
                <w:color w:val="000000"/>
                <w:sz w:val="20"/>
              </w:rPr>
              <w:t>
(White Fang)</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Джек Лондон </w:t>
            </w:r>
            <w:r>
              <w:br/>
            </w:r>
            <w:r>
              <w:rPr>
                <w:rFonts w:ascii="Times New Roman"/>
                <w:b w:val="false"/>
                <w:i w:val="false"/>
                <w:color w:val="000000"/>
                <w:sz w:val="20"/>
              </w:rPr>
              <w:t>
(Jack London)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Макмиллан Паблишерз </w:t>
            </w:r>
            <w:r>
              <w:br/>
            </w: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Робин Гуд</w:t>
            </w:r>
            <w:r>
              <w:br/>
            </w:r>
            <w:r>
              <w:rPr>
                <w:rFonts w:ascii="Times New Roman"/>
                <w:b w:val="false"/>
                <w:i w:val="false"/>
                <w:color w:val="000000"/>
                <w:sz w:val="20"/>
              </w:rPr>
              <w:t>
(Robin Hood)</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Стевен Колбум </w:t>
            </w:r>
            <w:r>
              <w:br/>
            </w:r>
            <w:r>
              <w:rPr>
                <w:rFonts w:ascii="Times New Roman"/>
                <w:b w:val="false"/>
                <w:i w:val="false"/>
                <w:color w:val="000000"/>
                <w:sz w:val="20"/>
              </w:rPr>
              <w:t>
(Stephen Colbourn)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Макмиллан Паблишерз </w:t>
            </w:r>
            <w:r>
              <w:br/>
            </w: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Оливер Твист</w:t>
            </w:r>
            <w:r>
              <w:br/>
            </w:r>
            <w:r>
              <w:rPr>
                <w:rFonts w:ascii="Times New Roman"/>
                <w:b w:val="false"/>
                <w:i w:val="false"/>
                <w:color w:val="000000"/>
                <w:sz w:val="20"/>
              </w:rPr>
              <w:t>
(Oliver Twist)</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Чарльз Диккенс </w:t>
            </w:r>
            <w:r>
              <w:br/>
            </w:r>
            <w:r>
              <w:rPr>
                <w:rFonts w:ascii="Times New Roman"/>
                <w:b w:val="false"/>
                <w:i w:val="false"/>
                <w:color w:val="000000"/>
                <w:sz w:val="20"/>
              </w:rPr>
              <w:t>
(Charles Dickens)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Макмиллан Паблишерз </w:t>
            </w:r>
            <w:r>
              <w:br/>
            </w: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Середина марта</w:t>
            </w:r>
            <w:r>
              <w:br/>
            </w:r>
            <w:r>
              <w:rPr>
                <w:rFonts w:ascii="Times New Roman"/>
                <w:b w:val="false"/>
                <w:i w:val="false"/>
                <w:color w:val="000000"/>
                <w:sz w:val="20"/>
              </w:rPr>
              <w:t>
(Middlemarch)</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Джордж Элиот </w:t>
            </w:r>
            <w:r>
              <w:br/>
            </w:r>
            <w:r>
              <w:rPr>
                <w:rFonts w:ascii="Times New Roman"/>
                <w:b w:val="false"/>
                <w:i w:val="false"/>
                <w:color w:val="000000"/>
                <w:sz w:val="20"/>
              </w:rPr>
              <w:t>
(George Eliot)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Макмиллан Паблишерз </w:t>
            </w:r>
            <w:r>
              <w:br/>
            </w: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Хейди</w:t>
            </w:r>
            <w:r>
              <w:br/>
            </w:r>
            <w:r>
              <w:rPr>
                <w:rFonts w:ascii="Times New Roman"/>
                <w:b w:val="false"/>
                <w:i w:val="false"/>
                <w:color w:val="000000"/>
                <w:sz w:val="20"/>
              </w:rPr>
              <w:t>
(Heidi)</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Джоанна Спири </w:t>
            </w:r>
            <w:r>
              <w:br/>
            </w:r>
            <w:r>
              <w:rPr>
                <w:rFonts w:ascii="Times New Roman"/>
                <w:b w:val="false"/>
                <w:i w:val="false"/>
                <w:color w:val="000000"/>
                <w:sz w:val="20"/>
              </w:rPr>
              <w:t>
(Johanna Spyri)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Макмиллан Паблишерз </w:t>
            </w:r>
            <w:r>
              <w:br/>
            </w: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Л.А.Муви</w:t>
            </w:r>
            <w:r>
              <w:br/>
            </w:r>
            <w:r>
              <w:rPr>
                <w:rFonts w:ascii="Times New Roman"/>
                <w:b w:val="false"/>
                <w:i w:val="false"/>
                <w:color w:val="000000"/>
                <w:sz w:val="20"/>
              </w:rPr>
              <w:t>
(L. A. Movie)</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Филипп Проуз </w:t>
            </w:r>
            <w:r>
              <w:br/>
            </w:r>
            <w:r>
              <w:rPr>
                <w:rFonts w:ascii="Times New Roman"/>
                <w:b w:val="false"/>
                <w:i w:val="false"/>
                <w:color w:val="000000"/>
                <w:sz w:val="20"/>
              </w:rPr>
              <w:t>
(Philip Prowse)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Макмиллан Паблишерз </w:t>
            </w:r>
            <w:r>
              <w:br/>
            </w: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Гордость и Предубеждение</w:t>
            </w:r>
            <w:r>
              <w:br/>
            </w:r>
            <w:r>
              <w:rPr>
                <w:rFonts w:ascii="Times New Roman"/>
                <w:b w:val="false"/>
                <w:i w:val="false"/>
                <w:color w:val="000000"/>
                <w:sz w:val="20"/>
              </w:rPr>
              <w:t>
(Pride and Prejudice)</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Джейн Остин </w:t>
            </w:r>
            <w:r>
              <w:br/>
            </w:r>
            <w:r>
              <w:rPr>
                <w:rFonts w:ascii="Times New Roman"/>
                <w:b w:val="false"/>
                <w:i w:val="false"/>
                <w:color w:val="000000"/>
                <w:sz w:val="20"/>
              </w:rPr>
              <w:t>
(Jane Austen)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Макмиллан Паблишерз </w:t>
            </w:r>
            <w:r>
              <w:br/>
            </w: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w:t>
            </w:r>
            <w:r>
              <w:br/>
            </w:r>
            <w:r>
              <w:rPr>
                <w:rFonts w:ascii="Times New Roman"/>
                <w:b w:val="false"/>
                <w:i w:val="false"/>
                <w:color w:val="000000"/>
                <w:sz w:val="20"/>
              </w:rPr>
              <w:t>
(Italy)</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Колин Динан-Венес</w:t>
            </w:r>
            <w:r>
              <w:br/>
            </w:r>
            <w:r>
              <w:rPr>
                <w:rFonts w:ascii="Times New Roman"/>
                <w:b w:val="false"/>
                <w:i w:val="false"/>
                <w:color w:val="000000"/>
                <w:sz w:val="20"/>
              </w:rPr>
              <w:t>
(Coleen Degnan-Veness)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Макмиллан Паблишерз </w:t>
            </w:r>
            <w:r>
              <w:br/>
            </w: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 Дик</w:t>
            </w:r>
            <w:r>
              <w:br/>
            </w:r>
            <w:r>
              <w:rPr>
                <w:rFonts w:ascii="Times New Roman"/>
                <w:b w:val="false"/>
                <w:i w:val="false"/>
                <w:color w:val="000000"/>
                <w:sz w:val="20"/>
              </w:rPr>
              <w:t>
(Moby Dick)</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Херман Мелвил </w:t>
            </w:r>
            <w:r>
              <w:br/>
            </w:r>
            <w:r>
              <w:rPr>
                <w:rFonts w:ascii="Times New Roman"/>
                <w:b w:val="false"/>
                <w:i w:val="false"/>
                <w:color w:val="000000"/>
                <w:sz w:val="20"/>
              </w:rPr>
              <w:t>
(Herman Melville)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Макмиллан Паблишерз </w:t>
            </w:r>
            <w:r>
              <w:br/>
            </w: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 Лондон + CD</w:t>
            </w:r>
            <w:r>
              <w:br/>
            </w:r>
            <w:r>
              <w:rPr>
                <w:rFonts w:ascii="Times New Roman"/>
                <w:b w:val="false"/>
                <w:i w:val="false"/>
                <w:color w:val="000000"/>
                <w:sz w:val="20"/>
              </w:rPr>
              <w:t>
(This is London + CD)</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Филипп Проуз </w:t>
            </w:r>
            <w:r>
              <w:br/>
            </w:r>
            <w:r>
              <w:rPr>
                <w:rFonts w:ascii="Times New Roman"/>
                <w:b w:val="false"/>
                <w:i w:val="false"/>
                <w:color w:val="000000"/>
                <w:sz w:val="20"/>
              </w:rPr>
              <w:t>
(Philip Prowse)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Макмиллан Паблишерз </w:t>
            </w:r>
            <w:r>
              <w:br/>
            </w: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Приключенческие истории</w:t>
            </w:r>
            <w:r>
              <w:br/>
            </w:r>
            <w:r>
              <w:rPr>
                <w:rFonts w:ascii="Times New Roman"/>
                <w:b w:val="false"/>
                <w:i w:val="false"/>
                <w:color w:val="000000"/>
                <w:sz w:val="20"/>
              </w:rPr>
              <w:t>
(Adventure Stories)</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 Лондон, Виктор Гюго, Дорис Лессинг, и т.д..</w:t>
            </w:r>
            <w:r>
              <w:br/>
            </w:r>
            <w:r>
              <w:rPr>
                <w:rFonts w:ascii="Times New Roman"/>
                <w:b w:val="false"/>
                <w:i w:val="false"/>
                <w:color w:val="000000"/>
                <w:sz w:val="20"/>
              </w:rPr>
              <w:t>
(Jack London, Victor Hugo, Doris Lessing, etc.)</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Макмиллан Паблишерз </w:t>
            </w:r>
            <w:r>
              <w:br/>
            </w: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Истории двадцатого века</w:t>
            </w:r>
            <w:r>
              <w:br/>
            </w:r>
            <w:r>
              <w:rPr>
                <w:rFonts w:ascii="Times New Roman"/>
                <w:b w:val="false"/>
                <w:i w:val="false"/>
                <w:color w:val="000000"/>
                <w:sz w:val="20"/>
              </w:rPr>
              <w:t>
(Twentieth - Century Stories)</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Лоуренс, Вильям Тревор , и т.д.</w:t>
            </w:r>
            <w:r>
              <w:br/>
            </w:r>
            <w:r>
              <w:rPr>
                <w:rFonts w:ascii="Times New Roman"/>
                <w:b w:val="false"/>
                <w:i w:val="false"/>
                <w:color w:val="000000"/>
                <w:sz w:val="20"/>
              </w:rPr>
              <w:t>
(D. H. Lawrence, William Trevor, etc.)</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Макмиллан Паблишерз </w:t>
            </w:r>
            <w:r>
              <w:br/>
            </w: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Итории про путешествия</w:t>
            </w:r>
            <w:r>
              <w:br/>
            </w:r>
            <w:r>
              <w:rPr>
                <w:rFonts w:ascii="Times New Roman"/>
                <w:b w:val="false"/>
                <w:i w:val="false"/>
                <w:color w:val="000000"/>
                <w:sz w:val="20"/>
              </w:rPr>
              <w:t>
(Travel Stories)</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Грэхем Грин, Майкл Палин, и т.д.</w:t>
            </w:r>
            <w:r>
              <w:br/>
            </w:r>
            <w:r>
              <w:rPr>
                <w:rFonts w:ascii="Times New Roman"/>
                <w:b w:val="false"/>
                <w:i w:val="false"/>
                <w:color w:val="000000"/>
                <w:sz w:val="20"/>
              </w:rPr>
              <w:t>
(Graham Greene, Michael Palin, etc.)</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Макмиллан Паблишерз </w:t>
            </w:r>
            <w:r>
              <w:br/>
            </w: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Истории про животных</w:t>
            </w:r>
            <w:r>
              <w:br/>
            </w:r>
            <w:r>
              <w:rPr>
                <w:rFonts w:ascii="Times New Roman"/>
                <w:b w:val="false"/>
                <w:i w:val="false"/>
                <w:color w:val="000000"/>
                <w:sz w:val="20"/>
              </w:rPr>
              <w:t>
(Animal Stories)</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Редьярд Киплинг, О Генри, и .т.д.</w:t>
            </w:r>
            <w:r>
              <w:br/>
            </w:r>
            <w:r>
              <w:rPr>
                <w:rFonts w:ascii="Times New Roman"/>
                <w:b w:val="false"/>
                <w:i w:val="false"/>
                <w:color w:val="000000"/>
                <w:sz w:val="20"/>
              </w:rPr>
              <w:t>
(Rudyard Kipling, O. Henry, etc.)</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Макмиллан Паблишерз </w:t>
            </w:r>
            <w:r>
              <w:br/>
            </w: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Детки животных</w:t>
            </w:r>
            <w:r>
              <w:br/>
            </w:r>
            <w:r>
              <w:rPr>
                <w:rFonts w:ascii="Times New Roman"/>
                <w:b w:val="false"/>
                <w:i w:val="false"/>
                <w:color w:val="000000"/>
                <w:sz w:val="20"/>
              </w:rPr>
              <w:t>
(Baby animals)</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Дженни Дули, Вирджиния Эванс </w:t>
            </w:r>
            <w:r>
              <w:br/>
            </w: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вокруг</w:t>
            </w:r>
            <w:r>
              <w:br/>
            </w:r>
            <w:r>
              <w:rPr>
                <w:rFonts w:ascii="Times New Roman"/>
                <w:b w:val="false"/>
                <w:i w:val="false"/>
                <w:color w:val="000000"/>
                <w:sz w:val="20"/>
              </w:rPr>
              <w:t>
(Music all around)</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Дженни Дули, Вирджиния Эванс </w:t>
            </w:r>
            <w:r>
              <w:br/>
            </w: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Здоровое питание</w:t>
            </w:r>
            <w:r>
              <w:br/>
            </w:r>
            <w:r>
              <w:rPr>
                <w:rFonts w:ascii="Times New Roman"/>
                <w:b w:val="false"/>
                <w:i w:val="false"/>
                <w:color w:val="000000"/>
                <w:sz w:val="20"/>
              </w:rPr>
              <w:t>
(Healthy Eating)</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Дженни Дули, Вирджиния Эванс </w:t>
            </w:r>
            <w:r>
              <w:br/>
            </w: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Рапунсель</w:t>
            </w:r>
            <w:r>
              <w:br/>
            </w:r>
            <w:r>
              <w:rPr>
                <w:rFonts w:ascii="Times New Roman"/>
                <w:b w:val="false"/>
                <w:i w:val="false"/>
                <w:color w:val="000000"/>
                <w:sz w:val="20"/>
              </w:rPr>
              <w:t>
(Rapunzel)</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Дженни Дули, Вирджиния Эванс </w:t>
            </w:r>
            <w:r>
              <w:br/>
            </w: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Путешествие в тропики</w:t>
            </w:r>
            <w:r>
              <w:br/>
            </w:r>
            <w:r>
              <w:rPr>
                <w:rFonts w:ascii="Times New Roman"/>
                <w:b w:val="false"/>
                <w:i w:val="false"/>
                <w:color w:val="000000"/>
                <w:sz w:val="20"/>
              </w:rPr>
              <w:t>
(A Trip to the rainforest)</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Дженни Дули, Вирджиния Эванс </w:t>
            </w:r>
            <w:r>
              <w:br/>
            </w: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Принцесса лягушка</w:t>
            </w:r>
            <w:r>
              <w:br/>
            </w:r>
            <w:r>
              <w:rPr>
                <w:rFonts w:ascii="Times New Roman"/>
                <w:b w:val="false"/>
                <w:i w:val="false"/>
                <w:color w:val="000000"/>
                <w:sz w:val="20"/>
              </w:rPr>
              <w:t>
(The Frog Princess)</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Дженни Дули, Вирджиния Эванс </w:t>
            </w:r>
            <w:r>
              <w:br/>
            </w: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Призрак</w:t>
            </w:r>
            <w:r>
              <w:br/>
            </w:r>
            <w:r>
              <w:rPr>
                <w:rFonts w:ascii="Times New Roman"/>
                <w:b w:val="false"/>
                <w:i w:val="false"/>
                <w:color w:val="000000"/>
                <w:sz w:val="20"/>
              </w:rPr>
              <w:t>
(The Ghost)</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Дженни Дули, Вирджиния Эванс </w:t>
            </w:r>
            <w:r>
              <w:br/>
            </w: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Питер Пэн</w:t>
            </w:r>
            <w:r>
              <w:br/>
            </w:r>
            <w:r>
              <w:rPr>
                <w:rFonts w:ascii="Times New Roman"/>
                <w:b w:val="false"/>
                <w:i w:val="false"/>
                <w:color w:val="000000"/>
                <w:sz w:val="20"/>
              </w:rPr>
              <w:t>
(Peter Pan)</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Дженни Дули, Вирджиния Эванс </w:t>
            </w:r>
            <w:r>
              <w:br/>
            </w: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 в ивах</w:t>
            </w:r>
            <w:r>
              <w:br/>
            </w:r>
            <w:r>
              <w:rPr>
                <w:rFonts w:ascii="Times New Roman"/>
                <w:b w:val="false"/>
                <w:i w:val="false"/>
                <w:color w:val="000000"/>
                <w:sz w:val="20"/>
              </w:rPr>
              <w:t>
(The Wind in the Willows)</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Дженни Дули, Вирджиния Эванс </w:t>
            </w:r>
            <w:r>
              <w:br/>
            </w: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Странные животные</w:t>
            </w:r>
            <w:r>
              <w:br/>
            </w:r>
            <w:r>
              <w:rPr>
                <w:rFonts w:ascii="Times New Roman"/>
                <w:b w:val="false"/>
                <w:i w:val="false"/>
                <w:color w:val="000000"/>
                <w:sz w:val="20"/>
              </w:rPr>
              <w:t>
(Weird Animals)</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Дженни Дули, Вирджиния Эванс </w:t>
            </w:r>
            <w:r>
              <w:br/>
            </w: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Древний Египет</w:t>
            </w:r>
            <w:r>
              <w:br/>
            </w:r>
            <w:r>
              <w:rPr>
                <w:rFonts w:ascii="Times New Roman"/>
                <w:b w:val="false"/>
                <w:i w:val="false"/>
                <w:color w:val="000000"/>
                <w:sz w:val="20"/>
              </w:rPr>
              <w:t>
(Anсient Egypt)</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Дженни Дули, Вирджиния Эванс </w:t>
            </w:r>
            <w:r>
              <w:br/>
            </w: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Персей и Андромеда</w:t>
            </w:r>
            <w:r>
              <w:br/>
            </w:r>
            <w:r>
              <w:rPr>
                <w:rFonts w:ascii="Times New Roman"/>
                <w:b w:val="false"/>
                <w:i w:val="false"/>
                <w:color w:val="000000"/>
                <w:sz w:val="20"/>
              </w:rPr>
              <w:t>
(Perseus and Andromeda)</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Дженни Дули</w:t>
            </w:r>
            <w:r>
              <w:br/>
            </w:r>
            <w:r>
              <w:rPr>
                <w:rFonts w:ascii="Times New Roman"/>
                <w:b w:val="false"/>
                <w:i w:val="false"/>
                <w:color w:val="000000"/>
                <w:sz w:val="20"/>
              </w:rPr>
              <w:t>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Рождественские Игры</w:t>
            </w:r>
            <w:r>
              <w:br/>
            </w:r>
            <w:r>
              <w:rPr>
                <w:rFonts w:ascii="Times New Roman"/>
                <w:b w:val="false"/>
                <w:i w:val="false"/>
                <w:color w:val="000000"/>
                <w:sz w:val="20"/>
              </w:rPr>
              <w:t>
(A Christmas Carol)</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Дженни Дули, Чарльз Дикери</w:t>
            </w:r>
            <w:r>
              <w:br/>
            </w:r>
            <w:r>
              <w:rPr>
                <w:rFonts w:ascii="Times New Roman"/>
                <w:b w:val="false"/>
                <w:i w:val="false"/>
                <w:color w:val="000000"/>
                <w:sz w:val="20"/>
              </w:rPr>
              <w:t>
(Jenny Dooley, Charles Dickery)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Вокруг Света за 80 дней</w:t>
            </w:r>
            <w:r>
              <w:br/>
            </w:r>
            <w:r>
              <w:rPr>
                <w:rFonts w:ascii="Times New Roman"/>
                <w:b w:val="false"/>
                <w:i w:val="false"/>
                <w:color w:val="000000"/>
                <w:sz w:val="20"/>
              </w:rPr>
              <w:t>
(Around the World in 80 Days)</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Джулиет Верни, Дженни Дули</w:t>
            </w:r>
            <w:r>
              <w:br/>
            </w:r>
            <w:r>
              <w:rPr>
                <w:rFonts w:ascii="Times New Roman"/>
                <w:b w:val="false"/>
                <w:i w:val="false"/>
                <w:color w:val="000000"/>
                <w:sz w:val="20"/>
              </w:rPr>
              <w:t>
(Juliet Verne,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Пигмалион</w:t>
            </w:r>
            <w:r>
              <w:br/>
            </w:r>
            <w:r>
              <w:rPr>
                <w:rFonts w:ascii="Times New Roman"/>
                <w:b w:val="false"/>
                <w:i w:val="false"/>
                <w:color w:val="000000"/>
                <w:sz w:val="20"/>
              </w:rPr>
              <w:t>
(Pygmalion)</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Дженни Дули, Вирджиния Эванс </w:t>
            </w:r>
            <w:r>
              <w:br/>
            </w: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Путешестиве к центру земли</w:t>
            </w:r>
            <w:r>
              <w:br/>
            </w:r>
            <w:r>
              <w:rPr>
                <w:rFonts w:ascii="Times New Roman"/>
                <w:b w:val="false"/>
                <w:i w:val="false"/>
                <w:color w:val="000000"/>
                <w:sz w:val="20"/>
              </w:rPr>
              <w:t>
(Journey to the Centre of the Earth)</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Дженни Дули, Вирджиния Эванс </w:t>
            </w:r>
            <w:r>
              <w:br/>
            </w: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 Сокровищ</w:t>
            </w:r>
            <w:r>
              <w:br/>
            </w:r>
            <w:r>
              <w:rPr>
                <w:rFonts w:ascii="Times New Roman"/>
                <w:b w:val="false"/>
                <w:i w:val="false"/>
                <w:color w:val="000000"/>
                <w:sz w:val="20"/>
              </w:rPr>
              <w:t>
(Treasure Island)</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Дженни Дули, Вирджиния Эванс </w:t>
            </w:r>
            <w:r>
              <w:br/>
            </w: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Волшебный остров</w:t>
            </w:r>
            <w:r>
              <w:br/>
            </w:r>
            <w:r>
              <w:rPr>
                <w:rFonts w:ascii="Times New Roman"/>
                <w:b w:val="false"/>
                <w:i w:val="false"/>
                <w:color w:val="000000"/>
                <w:sz w:val="20"/>
              </w:rPr>
              <w:t>
(The Mysterious Island)</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Дженни Дули, Вирджиния Эванс </w:t>
            </w:r>
            <w:r>
              <w:br/>
            </w: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Косатка</w:t>
            </w:r>
            <w:r>
              <w:br/>
            </w:r>
            <w:r>
              <w:rPr>
                <w:rFonts w:ascii="Times New Roman"/>
                <w:b w:val="false"/>
                <w:i w:val="false"/>
                <w:color w:val="000000"/>
                <w:sz w:val="20"/>
              </w:rPr>
              <w:t>
(The Killer Whale)</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Дженни Дули, Вирджиния Эванс </w:t>
            </w:r>
            <w:r>
              <w:br/>
            </w: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Осьминог</w:t>
            </w:r>
            <w:r>
              <w:br/>
            </w:r>
            <w:r>
              <w:rPr>
                <w:rFonts w:ascii="Times New Roman"/>
                <w:b w:val="false"/>
                <w:i w:val="false"/>
                <w:color w:val="000000"/>
                <w:sz w:val="20"/>
              </w:rPr>
              <w:t>
(The Octopus)</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Дженни Дули, Вирджиния Эванс </w:t>
            </w:r>
            <w:r>
              <w:br/>
            </w: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Черви</w:t>
            </w:r>
            <w:r>
              <w:br/>
            </w:r>
            <w:r>
              <w:rPr>
                <w:rFonts w:ascii="Times New Roman"/>
                <w:b w:val="false"/>
                <w:i w:val="false"/>
                <w:color w:val="000000"/>
                <w:sz w:val="20"/>
              </w:rPr>
              <w:t>
(Worms)</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Дженни Дули, Вирджиния Эванс </w:t>
            </w:r>
            <w:r>
              <w:br/>
            </w: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Черепахи</w:t>
            </w:r>
            <w:r>
              <w:br/>
            </w:r>
            <w:r>
              <w:rPr>
                <w:rFonts w:ascii="Times New Roman"/>
                <w:b w:val="false"/>
                <w:i w:val="false"/>
                <w:color w:val="000000"/>
                <w:sz w:val="20"/>
              </w:rPr>
              <w:t>
(The Loggerhead)</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Дженни Дули, Вирджиния Эванс </w:t>
            </w:r>
            <w:r>
              <w:br/>
            </w: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Остроносый Дельфин</w:t>
            </w:r>
            <w:r>
              <w:br/>
            </w:r>
            <w:r>
              <w:rPr>
                <w:rFonts w:ascii="Times New Roman"/>
                <w:b w:val="false"/>
                <w:i w:val="false"/>
                <w:color w:val="000000"/>
                <w:sz w:val="20"/>
              </w:rPr>
              <w:t>
(The Bottlenose Dolphin)</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Дженни Дули, Вирджиния Эванс </w:t>
            </w:r>
            <w:r>
              <w:br/>
            </w: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Жизнь перемен</w:t>
            </w:r>
            <w:r>
              <w:br/>
            </w:r>
            <w:r>
              <w:rPr>
                <w:rFonts w:ascii="Times New Roman"/>
                <w:b w:val="false"/>
                <w:i w:val="false"/>
                <w:color w:val="000000"/>
                <w:sz w:val="20"/>
              </w:rPr>
              <w:t>
(Life Exchange)</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Дженни Дули, Вирджиния Эванс </w:t>
            </w:r>
            <w:r>
              <w:br/>
            </w: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Голубой скоробей</w:t>
            </w:r>
            <w:r>
              <w:br/>
            </w:r>
            <w:r>
              <w:rPr>
                <w:rFonts w:ascii="Times New Roman"/>
                <w:b w:val="false"/>
                <w:i w:val="false"/>
                <w:color w:val="000000"/>
                <w:sz w:val="20"/>
              </w:rPr>
              <w:t>
(The Blue Scarab)</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Дженни Дули</w:t>
            </w:r>
            <w:r>
              <w:br/>
            </w:r>
            <w:r>
              <w:rPr>
                <w:rFonts w:ascii="Times New Roman"/>
                <w:b w:val="false"/>
                <w:i w:val="false"/>
                <w:color w:val="000000"/>
                <w:sz w:val="20"/>
              </w:rPr>
              <w:t>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Маугли</w:t>
            </w:r>
            <w:r>
              <w:br/>
            </w:r>
            <w:r>
              <w:rPr>
                <w:rFonts w:ascii="Times New Roman"/>
                <w:b w:val="false"/>
                <w:i w:val="false"/>
                <w:color w:val="000000"/>
                <w:sz w:val="20"/>
              </w:rPr>
              <w:t>
(Mowgli)</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Киплинг, редактор Дженни Дули</w:t>
            </w:r>
            <w:r>
              <w:br/>
            </w:r>
            <w:r>
              <w:rPr>
                <w:rFonts w:ascii="Times New Roman"/>
                <w:b w:val="false"/>
                <w:i w:val="false"/>
                <w:color w:val="000000"/>
                <w:sz w:val="20"/>
              </w:rPr>
              <w:t>
( R. Kipling, edited by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Венецианский купец</w:t>
            </w:r>
            <w:r>
              <w:br/>
            </w:r>
            <w:r>
              <w:rPr>
                <w:rFonts w:ascii="Times New Roman"/>
                <w:b w:val="false"/>
                <w:i w:val="false"/>
                <w:color w:val="000000"/>
                <w:sz w:val="20"/>
              </w:rPr>
              <w:t>
(The Merchant of Venice)</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Дженни Дули, Вирджиния Эванс </w:t>
            </w:r>
            <w:r>
              <w:br/>
            </w: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Дэвид Копперфильд</w:t>
            </w:r>
            <w:r>
              <w:br/>
            </w:r>
            <w:r>
              <w:rPr>
                <w:rFonts w:ascii="Times New Roman"/>
                <w:b w:val="false"/>
                <w:i w:val="false"/>
                <w:color w:val="000000"/>
                <w:sz w:val="20"/>
              </w:rPr>
              <w:t>
(David Copperfield)</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Дженни Дули, Вирджиния Эванс </w:t>
            </w:r>
            <w:r>
              <w:br/>
            </w: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Ромэо и Джульетта</w:t>
            </w:r>
            <w:r>
              <w:br/>
            </w:r>
            <w:r>
              <w:rPr>
                <w:rFonts w:ascii="Times New Roman"/>
                <w:b w:val="false"/>
                <w:i w:val="false"/>
                <w:color w:val="000000"/>
                <w:sz w:val="20"/>
              </w:rPr>
              <w:t>
(Romeo and Juliet)</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Шекспир</w:t>
            </w:r>
            <w:r>
              <w:br/>
            </w:r>
            <w:r>
              <w:rPr>
                <w:rFonts w:ascii="Times New Roman"/>
                <w:b w:val="false"/>
                <w:i w:val="false"/>
                <w:color w:val="000000"/>
                <w:sz w:val="20"/>
              </w:rPr>
              <w:t xml:space="preserve">
(W. Shakespeare)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времени</w:t>
            </w:r>
            <w:r>
              <w:br/>
            </w:r>
            <w:r>
              <w:rPr>
                <w:rFonts w:ascii="Times New Roman"/>
                <w:b w:val="false"/>
                <w:i w:val="false"/>
                <w:color w:val="000000"/>
                <w:sz w:val="20"/>
              </w:rPr>
              <w:t>
(The Time Machine)</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Дженни Дули</w:t>
            </w:r>
            <w:r>
              <w:br/>
            </w:r>
            <w:r>
              <w:rPr>
                <w:rFonts w:ascii="Times New Roman"/>
                <w:b w:val="false"/>
                <w:i w:val="false"/>
                <w:color w:val="000000"/>
                <w:sz w:val="20"/>
              </w:rPr>
              <w:t>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Паблишинг</w:t>
            </w:r>
            <w:r>
              <w:br/>
            </w:r>
            <w:r>
              <w:rPr>
                <w:rFonts w:ascii="Times New Roman"/>
                <w:b w:val="false"/>
                <w:i w:val="false"/>
                <w:color w:val="000000"/>
                <w:sz w:val="20"/>
              </w:rPr>
              <w:t>
(Express Publishing)</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Предметы на английском языке</w:t>
      </w:r>
    </w:p>
    <w:p>
      <w:pPr>
        <w:spacing w:after="0"/>
        <w:ind w:left="0"/>
        <w:jc w:val="both"/>
      </w:pPr>
      <w:r>
        <w:rPr>
          <w:rFonts w:ascii="Times New Roman"/>
          <w:b w:val="false"/>
          <w:i w:val="false"/>
          <w:color w:val="ff0000"/>
          <w:sz w:val="28"/>
        </w:rPr>
        <w:t xml:space="preserve">
      Сноска. Раздел в редакции приказа Министра образования и науки РК от 03.05.2018 </w:t>
      </w:r>
      <w:r>
        <w:rPr>
          <w:rFonts w:ascii="Times New Roman"/>
          <w:b w:val="false"/>
          <w:i w:val="false"/>
          <w:color w:val="ff0000"/>
          <w:sz w:val="28"/>
        </w:rPr>
        <w:t>№ 192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6181"/>
        <w:gridCol w:w="3654"/>
        <w:gridCol w:w="641"/>
        <w:gridCol w:w="1383"/>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Наука о природе и обществе Книга для ученика +CD, Книга для учителя</w:t>
            </w:r>
            <w:r>
              <w:br/>
            </w:r>
            <w:r>
              <w:rPr>
                <w:rFonts w:ascii="Times New Roman"/>
                <w:b w:val="false"/>
                <w:i w:val="false"/>
                <w:color w:val="000000"/>
                <w:sz w:val="20"/>
              </w:rPr>
              <w:t>
 (Natural and Social Science 1 Pupil`s Book+CD, Teacher`s Book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Джоанна Рамсден</w:t>
            </w:r>
            <w:r>
              <w:br/>
            </w:r>
            <w:r>
              <w:rPr>
                <w:rFonts w:ascii="Times New Roman"/>
                <w:b w:val="false"/>
                <w:i w:val="false"/>
                <w:color w:val="000000"/>
                <w:sz w:val="20"/>
              </w:rPr>
              <w:t>
(Joanne Ramsden)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Макмиллан Паблишерс (Macmillan Publishers)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Макмиллан Математика,</w:t>
            </w:r>
            <w:r>
              <w:br/>
            </w:r>
            <w:r>
              <w:rPr>
                <w:rFonts w:ascii="Times New Roman"/>
                <w:b w:val="false"/>
                <w:i w:val="false"/>
                <w:color w:val="000000"/>
                <w:sz w:val="20"/>
              </w:rPr>
              <w:t>
5-уровень Книга для ученика А, Книга для ученика B, Книга для учителя (Macmillan Mathematics Level 5 Pupil`s book A, Pupil`s book B, Teachers book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 Бродбент</w:t>
            </w:r>
            <w:r>
              <w:br/>
            </w:r>
            <w:r>
              <w:rPr>
                <w:rFonts w:ascii="Times New Roman"/>
                <w:b w:val="false"/>
                <w:i w:val="false"/>
                <w:color w:val="000000"/>
                <w:sz w:val="20"/>
              </w:rPr>
              <w:t>
(Paul Broadbent)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Макмиллан Паблишерс (Macmillan Publishers)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Логман Биология</w:t>
            </w:r>
            <w:r>
              <w:br/>
            </w:r>
            <w:r>
              <w:rPr>
                <w:rFonts w:ascii="Times New Roman"/>
                <w:b w:val="false"/>
                <w:i w:val="false"/>
                <w:color w:val="000000"/>
                <w:sz w:val="20"/>
              </w:rPr>
              <w:t>
(Longman Biology</w:t>
            </w:r>
            <w:r>
              <w:br/>
            </w:r>
            <w:r>
              <w:rPr>
                <w:rFonts w:ascii="Times New Roman"/>
                <w:b w:val="false"/>
                <w:i w:val="false"/>
                <w:color w:val="000000"/>
                <w:sz w:val="20"/>
              </w:rPr>
              <w:t>
(биология 6-9 кл.)</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Аорэн Бриджс, Марк Левсли, Жанет Уилиамс, Крис Уоркмэн (Aaron Bridges, </w:t>
            </w:r>
            <w:r>
              <w:br/>
            </w:r>
            <w:r>
              <w:rPr>
                <w:rFonts w:ascii="Times New Roman"/>
                <w:b w:val="false"/>
                <w:i w:val="false"/>
                <w:color w:val="000000"/>
                <w:sz w:val="20"/>
              </w:rPr>
              <w:t xml:space="preserve">
 Mark Levesley, </w:t>
            </w:r>
            <w:r>
              <w:br/>
            </w:r>
            <w:r>
              <w:rPr>
                <w:rFonts w:ascii="Times New Roman"/>
                <w:b w:val="false"/>
                <w:i w:val="false"/>
                <w:color w:val="000000"/>
                <w:sz w:val="20"/>
              </w:rPr>
              <w:t xml:space="preserve">
 Janet Williams, </w:t>
            </w:r>
            <w:r>
              <w:br/>
            </w:r>
            <w:r>
              <w:rPr>
                <w:rFonts w:ascii="Times New Roman"/>
                <w:b w:val="false"/>
                <w:i w:val="false"/>
                <w:color w:val="000000"/>
                <w:sz w:val="20"/>
              </w:rPr>
              <w:t>
Chris Workman)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Пирсон Эдьюкейшн Лимитед </w:t>
            </w:r>
            <w:r>
              <w:br/>
            </w:r>
            <w:r>
              <w:rPr>
                <w:rFonts w:ascii="Times New Roman"/>
                <w:b w:val="false"/>
                <w:i w:val="false"/>
                <w:color w:val="000000"/>
                <w:sz w:val="20"/>
              </w:rPr>
              <w:t>
(Pearson Education limited)</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Лонгман Химия</w:t>
            </w:r>
            <w:r>
              <w:br/>
            </w:r>
            <w:r>
              <w:rPr>
                <w:rFonts w:ascii="Times New Roman"/>
                <w:b w:val="false"/>
                <w:i w:val="false"/>
                <w:color w:val="000000"/>
                <w:sz w:val="20"/>
              </w:rPr>
              <w:t>
 (Longman Chemistry</w:t>
            </w:r>
            <w:r>
              <w:br/>
            </w:r>
            <w:r>
              <w:rPr>
                <w:rFonts w:ascii="Times New Roman"/>
                <w:b w:val="false"/>
                <w:i w:val="false"/>
                <w:color w:val="000000"/>
                <w:sz w:val="20"/>
              </w:rPr>
              <w:t xml:space="preserve">
 (химия 8-9 кл.)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Айэн Брэнд</w:t>
            </w:r>
            <w:r>
              <w:br/>
            </w:r>
            <w:r>
              <w:rPr>
                <w:rFonts w:ascii="Times New Roman"/>
                <w:b w:val="false"/>
                <w:i w:val="false"/>
                <w:color w:val="000000"/>
                <w:sz w:val="20"/>
              </w:rPr>
              <w:t>
Ричард Грайм</w:t>
            </w:r>
            <w:r>
              <w:br/>
            </w:r>
            <w:r>
              <w:rPr>
                <w:rFonts w:ascii="Times New Roman"/>
                <w:b w:val="false"/>
                <w:i w:val="false"/>
                <w:color w:val="000000"/>
                <w:sz w:val="20"/>
              </w:rPr>
              <w:t xml:space="preserve">
(Iain Brand, </w:t>
            </w:r>
            <w:r>
              <w:br/>
            </w:r>
            <w:r>
              <w:rPr>
                <w:rFonts w:ascii="Times New Roman"/>
                <w:b w:val="false"/>
                <w:i w:val="false"/>
                <w:color w:val="000000"/>
                <w:sz w:val="20"/>
              </w:rPr>
              <w:t>
Richard Grime)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Пирсон Эдьюкейшн Лимитед </w:t>
            </w:r>
            <w:r>
              <w:br/>
            </w:r>
            <w:r>
              <w:rPr>
                <w:rFonts w:ascii="Times New Roman"/>
                <w:b w:val="false"/>
                <w:i w:val="false"/>
                <w:color w:val="000000"/>
                <w:sz w:val="20"/>
              </w:rPr>
              <w:t>
(Pearson Education limited)</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Лонгман Физика</w:t>
            </w:r>
            <w:r>
              <w:br/>
            </w:r>
            <w:r>
              <w:rPr>
                <w:rFonts w:ascii="Times New Roman"/>
                <w:b w:val="false"/>
                <w:i w:val="false"/>
                <w:color w:val="000000"/>
                <w:sz w:val="20"/>
              </w:rPr>
              <w:t>
(Longman Physics</w:t>
            </w:r>
            <w:r>
              <w:br/>
            </w:r>
            <w:r>
              <w:rPr>
                <w:rFonts w:ascii="Times New Roman"/>
                <w:b w:val="false"/>
                <w:i w:val="false"/>
                <w:color w:val="000000"/>
                <w:sz w:val="20"/>
              </w:rPr>
              <w:t>
(физика 7-9 кл.)</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Дженифер Клиффорд, Милс Хадсон,</w:t>
            </w:r>
            <w:r>
              <w:br/>
            </w:r>
            <w:r>
              <w:rPr>
                <w:rFonts w:ascii="Times New Roman"/>
                <w:b w:val="false"/>
                <w:i w:val="false"/>
                <w:color w:val="000000"/>
                <w:sz w:val="20"/>
              </w:rPr>
              <w:t xml:space="preserve">
Пенни Джонсон, Гарри Филпот </w:t>
            </w:r>
            <w:r>
              <w:br/>
            </w:r>
            <w:r>
              <w:rPr>
                <w:rFonts w:ascii="Times New Roman"/>
                <w:b w:val="false"/>
                <w:i w:val="false"/>
                <w:color w:val="000000"/>
                <w:sz w:val="20"/>
              </w:rPr>
              <w:t xml:space="preserve">
(Jennifer Clifford, </w:t>
            </w:r>
            <w:r>
              <w:br/>
            </w:r>
            <w:r>
              <w:rPr>
                <w:rFonts w:ascii="Times New Roman"/>
                <w:b w:val="false"/>
                <w:i w:val="false"/>
                <w:color w:val="000000"/>
                <w:sz w:val="20"/>
              </w:rPr>
              <w:t xml:space="preserve">
 Miles Hudson, </w:t>
            </w:r>
            <w:r>
              <w:br/>
            </w:r>
            <w:r>
              <w:rPr>
                <w:rFonts w:ascii="Times New Roman"/>
                <w:b w:val="false"/>
                <w:i w:val="false"/>
                <w:color w:val="000000"/>
                <w:sz w:val="20"/>
              </w:rPr>
              <w:t xml:space="preserve">
 Penny Johnson, </w:t>
            </w:r>
            <w:r>
              <w:br/>
            </w:r>
            <w:r>
              <w:rPr>
                <w:rFonts w:ascii="Times New Roman"/>
                <w:b w:val="false"/>
                <w:i w:val="false"/>
                <w:color w:val="000000"/>
                <w:sz w:val="20"/>
              </w:rPr>
              <w:t>
Gary Philpott)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Пирсон Эдьюкейшн Лимитед </w:t>
            </w:r>
            <w:r>
              <w:br/>
            </w:r>
            <w:r>
              <w:rPr>
                <w:rFonts w:ascii="Times New Roman"/>
                <w:b w:val="false"/>
                <w:i w:val="false"/>
                <w:color w:val="000000"/>
                <w:sz w:val="20"/>
              </w:rPr>
              <w:t>
(Pearson Education limited)</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ИКТ 4 Лайф</w:t>
            </w:r>
            <w:r>
              <w:br/>
            </w:r>
            <w:r>
              <w:rPr>
                <w:rFonts w:ascii="Times New Roman"/>
                <w:b w:val="false"/>
                <w:i w:val="false"/>
                <w:color w:val="000000"/>
                <w:sz w:val="20"/>
              </w:rPr>
              <w:t>
(ICT 4 Life</w:t>
            </w:r>
            <w:r>
              <w:br/>
            </w:r>
            <w:r>
              <w:rPr>
                <w:rFonts w:ascii="Times New Roman"/>
                <w:b w:val="false"/>
                <w:i w:val="false"/>
                <w:color w:val="000000"/>
                <w:sz w:val="20"/>
              </w:rPr>
              <w:t>
(информатика 5 кл.)</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Джон Гилс, Стиф Бирд, Сью Стрит (John Giles, </w:t>
            </w:r>
            <w:r>
              <w:br/>
            </w:r>
            <w:r>
              <w:rPr>
                <w:rFonts w:ascii="Times New Roman"/>
                <w:b w:val="false"/>
                <w:i w:val="false"/>
                <w:color w:val="000000"/>
                <w:sz w:val="20"/>
              </w:rPr>
              <w:t xml:space="preserve">
 Steve Beard, </w:t>
            </w:r>
            <w:r>
              <w:br/>
            </w:r>
            <w:r>
              <w:rPr>
                <w:rFonts w:ascii="Times New Roman"/>
                <w:b w:val="false"/>
                <w:i w:val="false"/>
                <w:color w:val="000000"/>
                <w:sz w:val="20"/>
              </w:rPr>
              <w:t>
Sue Street)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Пирсон Эдьюкейшн Лимитед </w:t>
            </w:r>
            <w:r>
              <w:br/>
            </w:r>
            <w:r>
              <w:rPr>
                <w:rFonts w:ascii="Times New Roman"/>
                <w:b w:val="false"/>
                <w:i w:val="false"/>
                <w:color w:val="000000"/>
                <w:sz w:val="20"/>
              </w:rPr>
              <w:t>
(Pearson Education limited)</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ИКТ 4 Лайф</w:t>
            </w:r>
            <w:r>
              <w:br/>
            </w:r>
            <w:r>
              <w:rPr>
                <w:rFonts w:ascii="Times New Roman"/>
                <w:b w:val="false"/>
                <w:i w:val="false"/>
                <w:color w:val="000000"/>
                <w:sz w:val="20"/>
              </w:rPr>
              <w:t>
(ICT 4 Life)</w:t>
            </w:r>
            <w:r>
              <w:br/>
            </w:r>
            <w:r>
              <w:rPr>
                <w:rFonts w:ascii="Times New Roman"/>
                <w:b w:val="false"/>
                <w:i w:val="false"/>
                <w:color w:val="000000"/>
                <w:sz w:val="20"/>
              </w:rPr>
              <w:t>
(информатика 6 кл.)</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Терри Фридман, Джон Уостнеу, Жаред Уильсон (Terry Freedman, </w:t>
            </w:r>
            <w:r>
              <w:br/>
            </w:r>
            <w:r>
              <w:rPr>
                <w:rFonts w:ascii="Times New Roman"/>
                <w:b w:val="false"/>
                <w:i w:val="false"/>
                <w:color w:val="000000"/>
                <w:sz w:val="20"/>
              </w:rPr>
              <w:t xml:space="preserve">
 John Wasteney, </w:t>
            </w:r>
            <w:r>
              <w:br/>
            </w:r>
            <w:r>
              <w:rPr>
                <w:rFonts w:ascii="Times New Roman"/>
                <w:b w:val="false"/>
                <w:i w:val="false"/>
                <w:color w:val="000000"/>
                <w:sz w:val="20"/>
              </w:rPr>
              <w:t>
Jared Wilson)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Пирсон Эдьюкейшн Лимитед </w:t>
            </w:r>
            <w:r>
              <w:br/>
            </w:r>
            <w:r>
              <w:rPr>
                <w:rFonts w:ascii="Times New Roman"/>
                <w:b w:val="false"/>
                <w:i w:val="false"/>
                <w:color w:val="000000"/>
                <w:sz w:val="20"/>
              </w:rPr>
              <w:t>
(Pearson Education limited)</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ИКТ 4 Лайф</w:t>
            </w:r>
            <w:r>
              <w:br/>
            </w:r>
            <w:r>
              <w:rPr>
                <w:rFonts w:ascii="Times New Roman"/>
                <w:b w:val="false"/>
                <w:i w:val="false"/>
                <w:color w:val="000000"/>
                <w:sz w:val="20"/>
              </w:rPr>
              <w:t>
(ICT 4 Life)</w:t>
            </w:r>
            <w:r>
              <w:br/>
            </w:r>
            <w:r>
              <w:rPr>
                <w:rFonts w:ascii="Times New Roman"/>
                <w:b w:val="false"/>
                <w:i w:val="false"/>
                <w:color w:val="000000"/>
                <w:sz w:val="20"/>
              </w:rPr>
              <w:t>
(информатика 7 кл.)</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Сью Дженингс, Сюзан Нют, Джаред Уильсон </w:t>
            </w:r>
            <w:r>
              <w:br/>
            </w:r>
            <w:r>
              <w:rPr>
                <w:rFonts w:ascii="Times New Roman"/>
                <w:b w:val="false"/>
                <w:i w:val="false"/>
                <w:color w:val="000000"/>
                <w:sz w:val="20"/>
              </w:rPr>
              <w:t xml:space="preserve">
(Sue Jennings, </w:t>
            </w:r>
            <w:r>
              <w:br/>
            </w:r>
            <w:r>
              <w:rPr>
                <w:rFonts w:ascii="Times New Roman"/>
                <w:b w:val="false"/>
                <w:i w:val="false"/>
                <w:color w:val="000000"/>
                <w:sz w:val="20"/>
              </w:rPr>
              <w:t xml:space="preserve">
 Susan Nutt, </w:t>
            </w:r>
            <w:r>
              <w:br/>
            </w:r>
            <w:r>
              <w:rPr>
                <w:rFonts w:ascii="Times New Roman"/>
                <w:b w:val="false"/>
                <w:i w:val="false"/>
                <w:color w:val="000000"/>
                <w:sz w:val="20"/>
              </w:rPr>
              <w:t>
Jared Wilson)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Пирсон Эдьюкейшн Лимитед </w:t>
            </w:r>
            <w:r>
              <w:br/>
            </w:r>
            <w:r>
              <w:rPr>
                <w:rFonts w:ascii="Times New Roman"/>
                <w:b w:val="false"/>
                <w:i w:val="false"/>
                <w:color w:val="000000"/>
                <w:sz w:val="20"/>
              </w:rPr>
              <w:t>
(Pearson Education limited)</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Учебник Естественные науки 7. Рабочая тетрадь </w:t>
            </w:r>
            <w:r>
              <w:br/>
            </w:r>
            <w:r>
              <w:rPr>
                <w:rFonts w:ascii="Times New Roman"/>
                <w:b w:val="false"/>
                <w:i w:val="false"/>
                <w:color w:val="000000"/>
                <w:sz w:val="20"/>
              </w:rPr>
              <w:t>
(Cambridge Checkpoint Science 7 Coursebook Workbook)</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Мери Джонс,</w:t>
            </w:r>
            <w:r>
              <w:br/>
            </w:r>
            <w:r>
              <w:rPr>
                <w:rFonts w:ascii="Times New Roman"/>
                <w:b w:val="false"/>
                <w:i w:val="false"/>
                <w:color w:val="000000"/>
                <w:sz w:val="20"/>
              </w:rPr>
              <w:t>
Диана Фелоус,</w:t>
            </w:r>
            <w:r>
              <w:br/>
            </w:r>
            <w:r>
              <w:rPr>
                <w:rFonts w:ascii="Times New Roman"/>
                <w:b w:val="false"/>
                <w:i w:val="false"/>
                <w:color w:val="000000"/>
                <w:sz w:val="20"/>
              </w:rPr>
              <w:t xml:space="preserve">
Фриман, Дэвид Санг </w:t>
            </w:r>
            <w:r>
              <w:br/>
            </w:r>
            <w:r>
              <w:rPr>
                <w:rFonts w:ascii="Times New Roman"/>
                <w:b w:val="false"/>
                <w:i w:val="false"/>
                <w:color w:val="000000"/>
                <w:sz w:val="20"/>
              </w:rPr>
              <w:t xml:space="preserve">
(Mary Jones, </w:t>
            </w:r>
            <w:r>
              <w:br/>
            </w:r>
            <w:r>
              <w:rPr>
                <w:rFonts w:ascii="Times New Roman"/>
                <w:b w:val="false"/>
                <w:i w:val="false"/>
                <w:color w:val="000000"/>
                <w:sz w:val="20"/>
              </w:rPr>
              <w:t xml:space="preserve">
Diane Fellowes-Freeman and </w:t>
            </w:r>
            <w:r>
              <w:br/>
            </w:r>
            <w:r>
              <w:rPr>
                <w:rFonts w:ascii="Times New Roman"/>
                <w:b w:val="false"/>
                <w:i w:val="false"/>
                <w:color w:val="000000"/>
                <w:sz w:val="20"/>
              </w:rPr>
              <w:t>
David Sang)</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Издательский дом университета Кембридж (Cambridge University Press)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Учебник Естественные науки 8</w:t>
            </w:r>
            <w:r>
              <w:br/>
            </w:r>
            <w:r>
              <w:rPr>
                <w:rFonts w:ascii="Times New Roman"/>
                <w:b w:val="false"/>
                <w:i w:val="false"/>
                <w:color w:val="000000"/>
                <w:sz w:val="20"/>
              </w:rPr>
              <w:t>
Рабочая тетрадь</w:t>
            </w:r>
            <w:r>
              <w:br/>
            </w:r>
            <w:r>
              <w:rPr>
                <w:rFonts w:ascii="Times New Roman"/>
                <w:b w:val="false"/>
                <w:i w:val="false"/>
                <w:color w:val="000000"/>
                <w:sz w:val="20"/>
              </w:rPr>
              <w:t xml:space="preserve">
Ресурсы для учителя </w:t>
            </w:r>
            <w:r>
              <w:br/>
            </w:r>
            <w:r>
              <w:rPr>
                <w:rFonts w:ascii="Times New Roman"/>
                <w:b w:val="false"/>
                <w:i w:val="false"/>
                <w:color w:val="000000"/>
                <w:sz w:val="20"/>
              </w:rPr>
              <w:t>
(Cambridge Checkpoint Science 8 Coursebook, Workbook, Teacher’s Resource)</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Мери Джонс,</w:t>
            </w:r>
            <w:r>
              <w:br/>
            </w:r>
            <w:r>
              <w:rPr>
                <w:rFonts w:ascii="Times New Roman"/>
                <w:b w:val="false"/>
                <w:i w:val="false"/>
                <w:color w:val="000000"/>
                <w:sz w:val="20"/>
              </w:rPr>
              <w:t>
Диана Фелоус,</w:t>
            </w:r>
            <w:r>
              <w:br/>
            </w:r>
            <w:r>
              <w:rPr>
                <w:rFonts w:ascii="Times New Roman"/>
                <w:b w:val="false"/>
                <w:i w:val="false"/>
                <w:color w:val="000000"/>
                <w:sz w:val="20"/>
              </w:rPr>
              <w:t xml:space="preserve">
Фриман, Дэвид Санг </w:t>
            </w:r>
            <w:r>
              <w:br/>
            </w:r>
            <w:r>
              <w:rPr>
                <w:rFonts w:ascii="Times New Roman"/>
                <w:b w:val="false"/>
                <w:i w:val="false"/>
                <w:color w:val="000000"/>
                <w:sz w:val="20"/>
              </w:rPr>
              <w:t xml:space="preserve">
(Mary Jones, </w:t>
            </w:r>
            <w:r>
              <w:br/>
            </w:r>
            <w:r>
              <w:rPr>
                <w:rFonts w:ascii="Times New Roman"/>
                <w:b w:val="false"/>
                <w:i w:val="false"/>
                <w:color w:val="000000"/>
                <w:sz w:val="20"/>
              </w:rPr>
              <w:t xml:space="preserve">
Diane Fellowes-Freeman and </w:t>
            </w:r>
            <w:r>
              <w:br/>
            </w:r>
            <w:r>
              <w:rPr>
                <w:rFonts w:ascii="Times New Roman"/>
                <w:b w:val="false"/>
                <w:i w:val="false"/>
                <w:color w:val="000000"/>
                <w:sz w:val="20"/>
              </w:rPr>
              <w:t>
David Sang)</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Издательский дом университета Кембридж (Cambridge University Press)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Учебник Математики 9</w:t>
            </w:r>
            <w:r>
              <w:br/>
            </w:r>
            <w:r>
              <w:rPr>
                <w:rFonts w:ascii="Times New Roman"/>
                <w:b w:val="false"/>
                <w:i w:val="false"/>
                <w:color w:val="000000"/>
                <w:sz w:val="20"/>
              </w:rPr>
              <w:t>
Книга для практики</w:t>
            </w:r>
            <w:r>
              <w:br/>
            </w:r>
            <w:r>
              <w:rPr>
                <w:rFonts w:ascii="Times New Roman"/>
                <w:b w:val="false"/>
                <w:i w:val="false"/>
                <w:color w:val="000000"/>
                <w:sz w:val="20"/>
              </w:rPr>
              <w:t>
Рабочая тетрадь</w:t>
            </w:r>
            <w:r>
              <w:br/>
            </w:r>
            <w:r>
              <w:rPr>
                <w:rFonts w:ascii="Times New Roman"/>
                <w:b w:val="false"/>
                <w:i w:val="false"/>
                <w:color w:val="000000"/>
                <w:sz w:val="20"/>
              </w:rPr>
              <w:t xml:space="preserve">
Ресурсы для учителя </w:t>
            </w:r>
            <w:r>
              <w:br/>
            </w:r>
            <w:r>
              <w:rPr>
                <w:rFonts w:ascii="Times New Roman"/>
                <w:b w:val="false"/>
                <w:i w:val="false"/>
                <w:color w:val="000000"/>
                <w:sz w:val="20"/>
              </w:rPr>
              <w:t xml:space="preserve">
(Cambridge Checkpoint Mathematics: 9 Coursebook, Practice Book, Teacher’s Resource)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Грег Бирд,</w:t>
            </w:r>
            <w:r>
              <w:br/>
            </w:r>
            <w:r>
              <w:rPr>
                <w:rFonts w:ascii="Times New Roman"/>
                <w:b w:val="false"/>
                <w:i w:val="false"/>
                <w:color w:val="000000"/>
                <w:sz w:val="20"/>
              </w:rPr>
              <w:t>
Лин Бирд,</w:t>
            </w:r>
            <w:r>
              <w:br/>
            </w:r>
            <w:r>
              <w:rPr>
                <w:rFonts w:ascii="Times New Roman"/>
                <w:b w:val="false"/>
                <w:i w:val="false"/>
                <w:color w:val="000000"/>
                <w:sz w:val="20"/>
              </w:rPr>
              <w:t xml:space="preserve">
Крис Пирс </w:t>
            </w:r>
            <w:r>
              <w:br/>
            </w:r>
            <w:r>
              <w:rPr>
                <w:rFonts w:ascii="Times New Roman"/>
                <w:b w:val="false"/>
                <w:i w:val="false"/>
                <w:color w:val="000000"/>
                <w:sz w:val="20"/>
              </w:rPr>
              <w:t xml:space="preserve">
(Greg Byrd, </w:t>
            </w:r>
            <w:r>
              <w:br/>
            </w:r>
            <w:r>
              <w:rPr>
                <w:rFonts w:ascii="Times New Roman"/>
                <w:b w:val="false"/>
                <w:i w:val="false"/>
                <w:color w:val="000000"/>
                <w:sz w:val="20"/>
              </w:rPr>
              <w:t>
Lynn Byrd and Chris Pearce)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Издательский дом университета Кембридж (Cambridge University Press)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Учебник Естественные науки 9</w:t>
            </w:r>
            <w:r>
              <w:br/>
            </w:r>
            <w:r>
              <w:rPr>
                <w:rFonts w:ascii="Times New Roman"/>
                <w:b w:val="false"/>
                <w:i w:val="false"/>
                <w:color w:val="000000"/>
                <w:sz w:val="20"/>
              </w:rPr>
              <w:t>
Рабочая тетрадь</w:t>
            </w:r>
            <w:r>
              <w:br/>
            </w:r>
            <w:r>
              <w:rPr>
                <w:rFonts w:ascii="Times New Roman"/>
                <w:b w:val="false"/>
                <w:i w:val="false"/>
                <w:color w:val="000000"/>
                <w:sz w:val="20"/>
              </w:rPr>
              <w:t xml:space="preserve">
Ресурсы для учителя </w:t>
            </w:r>
            <w:r>
              <w:br/>
            </w:r>
            <w:r>
              <w:rPr>
                <w:rFonts w:ascii="Times New Roman"/>
                <w:b w:val="false"/>
                <w:i w:val="false"/>
                <w:color w:val="000000"/>
                <w:sz w:val="20"/>
              </w:rPr>
              <w:t>
(Cambridge Checkpoint Science 9 Coursebook, Workbook, Teacher’s Resource)</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Мери Джонс,</w:t>
            </w:r>
            <w:r>
              <w:br/>
            </w:r>
            <w:r>
              <w:rPr>
                <w:rFonts w:ascii="Times New Roman"/>
                <w:b w:val="false"/>
                <w:i w:val="false"/>
                <w:color w:val="000000"/>
                <w:sz w:val="20"/>
              </w:rPr>
              <w:t>
Диана Фелоус,</w:t>
            </w:r>
            <w:r>
              <w:br/>
            </w:r>
            <w:r>
              <w:rPr>
                <w:rFonts w:ascii="Times New Roman"/>
                <w:b w:val="false"/>
                <w:i w:val="false"/>
                <w:color w:val="000000"/>
                <w:sz w:val="20"/>
              </w:rPr>
              <w:t>
Фриман, Дэвид Санг</w:t>
            </w:r>
            <w:r>
              <w:br/>
            </w:r>
            <w:r>
              <w:rPr>
                <w:rFonts w:ascii="Times New Roman"/>
                <w:b w:val="false"/>
                <w:i w:val="false"/>
                <w:color w:val="000000"/>
                <w:sz w:val="20"/>
              </w:rPr>
              <w:t xml:space="preserve">
(Mary Jones, </w:t>
            </w:r>
            <w:r>
              <w:br/>
            </w:r>
            <w:r>
              <w:rPr>
                <w:rFonts w:ascii="Times New Roman"/>
                <w:b w:val="false"/>
                <w:i w:val="false"/>
                <w:color w:val="000000"/>
                <w:sz w:val="20"/>
              </w:rPr>
              <w:t xml:space="preserve">
Diane Fellowes-Freeman and </w:t>
            </w:r>
            <w:r>
              <w:br/>
            </w:r>
            <w:r>
              <w:rPr>
                <w:rFonts w:ascii="Times New Roman"/>
                <w:b w:val="false"/>
                <w:i w:val="false"/>
                <w:color w:val="000000"/>
                <w:sz w:val="20"/>
              </w:rPr>
              <w:t>
David Sang)</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Издательский дом университета Кембридж (Cambridge University Press)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Учебник биологии Кембридж IGSCE (Международный Аттестат о Среднем Образовании), Рабочая тетрадь, Ресурс для учителя, компьютерный компакт-диск </w:t>
            </w:r>
            <w:r>
              <w:br/>
            </w:r>
            <w:r>
              <w:rPr>
                <w:rFonts w:ascii="Times New Roman"/>
                <w:b w:val="false"/>
                <w:i w:val="false"/>
                <w:color w:val="000000"/>
                <w:sz w:val="20"/>
              </w:rPr>
              <w:t>
(Cambridge IGCSE Biology Coursebook, Workbook, Teacher’s Resource CD-ROM)</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Мери Джонс, Геоф Джонс </w:t>
            </w:r>
            <w:r>
              <w:br/>
            </w:r>
            <w:r>
              <w:rPr>
                <w:rFonts w:ascii="Times New Roman"/>
                <w:b w:val="false"/>
                <w:i w:val="false"/>
                <w:color w:val="000000"/>
                <w:sz w:val="20"/>
              </w:rPr>
              <w:t>
(Mary Jones and Geoff Jones)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Издательский дом университета Кембридж (Cambridge University Press)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Учебник химии Кембридж IGSCE (Международный Аттестат о Среднем Образовании), Рабочая тетрадь, Ресурс для учителя, компьютерный компакт-диск </w:t>
            </w:r>
            <w:r>
              <w:br/>
            </w:r>
            <w:r>
              <w:rPr>
                <w:rFonts w:ascii="Times New Roman"/>
                <w:b w:val="false"/>
                <w:i w:val="false"/>
                <w:color w:val="000000"/>
                <w:sz w:val="20"/>
              </w:rPr>
              <w:t>
(Cambridge IGCSE Chemistry Coursebook, Workbook, Teacher's Resource CD-ROM)</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Ричард Арвуд, Иан Лодж (Richard Harwood and Ian Lodge)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Издательский дом университета Кембридж (Cambridge University Press)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Учебник физики Кембридж IGSCE (Международный Аттестат о Среднем Образовании), Рабочая тетрадь, Ресурс для учителя, компьютерный компакт-диск </w:t>
            </w:r>
            <w:r>
              <w:br/>
            </w:r>
            <w:r>
              <w:rPr>
                <w:rFonts w:ascii="Times New Roman"/>
                <w:b w:val="false"/>
                <w:i w:val="false"/>
                <w:color w:val="000000"/>
                <w:sz w:val="20"/>
              </w:rPr>
              <w:t>
(Cambridge IGCSE Physics Coursebook, Workbook, Teacher’s Resource CD-ROM)</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Дэвид Санг </w:t>
            </w:r>
            <w:r>
              <w:br/>
            </w:r>
            <w:r>
              <w:rPr>
                <w:rFonts w:ascii="Times New Roman"/>
                <w:b w:val="false"/>
                <w:i w:val="false"/>
                <w:color w:val="000000"/>
                <w:sz w:val="20"/>
              </w:rPr>
              <w:t>
(David Sang)</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Издательский дом университета Кембридж (Cambridge University Press)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Учебник математики Кембридж IGSCE (Международный Аттестат о Среднем Образовании), Рабочая тетрадь, Ресурс для учителя, компьютерный компакт-диск </w:t>
            </w:r>
            <w:r>
              <w:br/>
            </w:r>
            <w:r>
              <w:rPr>
                <w:rFonts w:ascii="Times New Roman"/>
                <w:b w:val="false"/>
                <w:i w:val="false"/>
                <w:color w:val="000000"/>
                <w:sz w:val="20"/>
              </w:rPr>
              <w:t>
(Cambridge IGCSE Mathematics Core and Extended Coursebook, Extended Practice Book, Core Practice Book, Teacher’s Resource CD-ROM)</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Карен Морисон, Ник Хамшоу </w:t>
            </w:r>
            <w:r>
              <w:br/>
            </w:r>
            <w:r>
              <w:rPr>
                <w:rFonts w:ascii="Times New Roman"/>
                <w:b w:val="false"/>
                <w:i w:val="false"/>
                <w:color w:val="000000"/>
                <w:sz w:val="20"/>
              </w:rPr>
              <w:t>
(Karen Morrison and Nick Hamshaw)</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Издательский дом университета Кембридж (Cambridge University Press)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Учебник информатики Кембридж IGSCE (Международный Аттестат о Среднем Образовании)</w:t>
            </w:r>
            <w:r>
              <w:br/>
            </w:r>
            <w:r>
              <w:rPr>
                <w:rFonts w:ascii="Times New Roman"/>
                <w:b w:val="false"/>
                <w:i w:val="false"/>
                <w:color w:val="000000"/>
                <w:sz w:val="20"/>
              </w:rPr>
              <w:t>
(Cambridge IGCSE ICT: Coursebook)</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Крис Лидбеттер, Стюарт Вейнрайт </w:t>
            </w:r>
            <w:r>
              <w:br/>
            </w:r>
            <w:r>
              <w:rPr>
                <w:rFonts w:ascii="Times New Roman"/>
                <w:b w:val="false"/>
                <w:i w:val="false"/>
                <w:color w:val="000000"/>
                <w:sz w:val="20"/>
              </w:rPr>
              <w:t>
(Chris Leadbetter and Stewart Wainwright)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Издательский дом университета Кембридж (Cambridge University Press)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Глоссарий</w:t>
            </w:r>
            <w:r>
              <w:br/>
            </w:r>
            <w:r>
              <w:rPr>
                <w:rFonts w:ascii="Times New Roman"/>
                <w:b w:val="false"/>
                <w:i w:val="false"/>
                <w:color w:val="000000"/>
                <w:sz w:val="20"/>
              </w:rPr>
              <w:t>
(Maths. Glossary)</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М.Балгабекова, </w:t>
            </w:r>
            <w:r>
              <w:br/>
            </w:r>
            <w:r>
              <w:rPr>
                <w:rFonts w:ascii="Times New Roman"/>
                <w:b w:val="false"/>
                <w:i w:val="false"/>
                <w:color w:val="000000"/>
                <w:sz w:val="20"/>
              </w:rPr>
              <w:t>
М.Бекбатырова,</w:t>
            </w:r>
            <w:r>
              <w:br/>
            </w:r>
            <w:r>
              <w:rPr>
                <w:rFonts w:ascii="Times New Roman"/>
                <w:b w:val="false"/>
                <w:i w:val="false"/>
                <w:color w:val="000000"/>
                <w:sz w:val="20"/>
              </w:rPr>
              <w:t>
Е.Михайличенко,</w:t>
            </w:r>
            <w:r>
              <w:br/>
            </w:r>
            <w:r>
              <w:rPr>
                <w:rFonts w:ascii="Times New Roman"/>
                <w:b w:val="false"/>
                <w:i w:val="false"/>
                <w:color w:val="000000"/>
                <w:sz w:val="20"/>
              </w:rPr>
              <w:t xml:space="preserve">
 Б. Есболов, </w:t>
            </w:r>
            <w:r>
              <w:br/>
            </w:r>
            <w:r>
              <w:rPr>
                <w:rFonts w:ascii="Times New Roman"/>
                <w:b w:val="false"/>
                <w:i w:val="false"/>
                <w:color w:val="000000"/>
                <w:sz w:val="20"/>
              </w:rPr>
              <w:t xml:space="preserve">
 Б. Умаров, </w:t>
            </w:r>
            <w:r>
              <w:br/>
            </w:r>
            <w:r>
              <w:rPr>
                <w:rFonts w:ascii="Times New Roman"/>
                <w:b w:val="false"/>
                <w:i w:val="false"/>
                <w:color w:val="000000"/>
                <w:sz w:val="20"/>
              </w:rPr>
              <w:t>
С. Цой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Альраминь</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Наука, Глоссарий</w:t>
            </w:r>
            <w:r>
              <w:br/>
            </w:r>
            <w:r>
              <w:rPr>
                <w:rFonts w:ascii="Times New Roman"/>
                <w:b w:val="false"/>
                <w:i w:val="false"/>
                <w:color w:val="000000"/>
                <w:sz w:val="20"/>
              </w:rPr>
              <w:t>
(Science. Glossary)</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Кушенова, </w:t>
            </w:r>
            <w:r>
              <w:br/>
            </w:r>
            <w:r>
              <w:rPr>
                <w:rFonts w:ascii="Times New Roman"/>
                <w:b w:val="false"/>
                <w:i w:val="false"/>
                <w:color w:val="000000"/>
                <w:sz w:val="20"/>
              </w:rPr>
              <w:t>
М. Сейдалиева,</w:t>
            </w:r>
            <w:r>
              <w:br/>
            </w:r>
            <w:r>
              <w:rPr>
                <w:rFonts w:ascii="Times New Roman"/>
                <w:b w:val="false"/>
                <w:i w:val="false"/>
                <w:color w:val="000000"/>
                <w:sz w:val="20"/>
              </w:rPr>
              <w:t xml:space="preserve">
 Е. Дякина, </w:t>
            </w:r>
            <w:r>
              <w:br/>
            </w:r>
            <w:r>
              <w:rPr>
                <w:rFonts w:ascii="Times New Roman"/>
                <w:b w:val="false"/>
                <w:i w:val="false"/>
                <w:color w:val="000000"/>
                <w:sz w:val="20"/>
              </w:rPr>
              <w:t xml:space="preserve">
 С. Цой, </w:t>
            </w:r>
            <w:r>
              <w:br/>
            </w:r>
            <w:r>
              <w:rPr>
                <w:rFonts w:ascii="Times New Roman"/>
                <w:b w:val="false"/>
                <w:i w:val="false"/>
                <w:color w:val="000000"/>
                <w:sz w:val="20"/>
              </w:rPr>
              <w:t xml:space="preserve">
 Т. Белоусова, </w:t>
            </w:r>
            <w:r>
              <w:br/>
            </w:r>
            <w:r>
              <w:rPr>
                <w:rFonts w:ascii="Times New Roman"/>
                <w:b w:val="false"/>
                <w:i w:val="false"/>
                <w:color w:val="000000"/>
                <w:sz w:val="20"/>
              </w:rPr>
              <w:t>
М. Воробьева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Альраминь</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средневекового Казахстана.</w:t>
            </w:r>
            <w:r>
              <w:br/>
            </w:r>
            <w:r>
              <w:rPr>
                <w:rFonts w:ascii="Times New Roman"/>
                <w:b w:val="false"/>
                <w:i w:val="false"/>
                <w:color w:val="000000"/>
                <w:sz w:val="20"/>
              </w:rPr>
              <w:t>
(A History of Medieval Kazakhstan.) 7 класс</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Арыстан Сатанов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Макмиллан Наука (Macmillan Science + CD. 8-11 классы)</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Кейт Келли</w:t>
            </w:r>
            <w:r>
              <w:br/>
            </w:r>
            <w:r>
              <w:rPr>
                <w:rFonts w:ascii="Times New Roman"/>
                <w:b w:val="false"/>
                <w:i w:val="false"/>
                <w:color w:val="000000"/>
                <w:sz w:val="20"/>
              </w:rPr>
              <w:t>
(Keith Kelly)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Макмиллан Паблишерс (Macmillan Publishers)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9 класс</w:t>
            </w:r>
            <w:r>
              <w:br/>
            </w:r>
            <w:r>
              <w:rPr>
                <w:rFonts w:ascii="Times New Roman"/>
                <w:b w:val="false"/>
                <w:i w:val="false"/>
                <w:color w:val="000000"/>
                <w:sz w:val="20"/>
              </w:rPr>
              <w:t>
(Algebra)</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К.Кожахметов, Б. Кулмагамбетов,</w:t>
            </w:r>
            <w:r>
              <w:br/>
            </w:r>
            <w:r>
              <w:rPr>
                <w:rFonts w:ascii="Times New Roman"/>
                <w:b w:val="false"/>
                <w:i w:val="false"/>
                <w:color w:val="000000"/>
                <w:sz w:val="20"/>
              </w:rPr>
              <w:t>
А. Мырзахметов</w:t>
            </w:r>
            <w:r>
              <w:br/>
            </w:r>
            <w:r>
              <w:rPr>
                <w:rFonts w:ascii="Times New Roman"/>
                <w:b w:val="false"/>
                <w:i w:val="false"/>
                <w:color w:val="000000"/>
                <w:sz w:val="20"/>
              </w:rPr>
              <w:t>
(K. Kozhahmetov, B. Kulmagambetov, A. Mirzakhmedov)</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9 класс</w:t>
            </w:r>
            <w:r>
              <w:br/>
            </w:r>
            <w:r>
              <w:rPr>
                <w:rFonts w:ascii="Times New Roman"/>
                <w:b w:val="false"/>
                <w:i w:val="false"/>
                <w:color w:val="000000"/>
                <w:sz w:val="20"/>
              </w:rPr>
              <w:t xml:space="preserve">
(Geometry)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Кожахметов, Е. Базаров, А. Мырзахметов, Б. Кулмагамбетов</w:t>
            </w:r>
            <w:r>
              <w:br/>
            </w:r>
            <w:r>
              <w:rPr>
                <w:rFonts w:ascii="Times New Roman"/>
                <w:b w:val="false"/>
                <w:i w:val="false"/>
                <w:color w:val="000000"/>
                <w:sz w:val="20"/>
              </w:rPr>
              <w:t>
(K. Kozhahmetov, Y. Bazarov, A.Mirzakhmedov, B.Kulmagambetov)</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курс биологии для подготовки к Кембриджскому экзамену в средней школе"</w:t>
            </w:r>
            <w:r>
              <w:br/>
            </w:r>
            <w:r>
              <w:rPr>
                <w:rFonts w:ascii="Times New Roman"/>
                <w:b w:val="false"/>
                <w:i w:val="false"/>
                <w:color w:val="000000"/>
                <w:sz w:val="20"/>
              </w:rPr>
              <w:t xml:space="preserve">
Учебник </w:t>
            </w:r>
            <w:r>
              <w:br/>
            </w:r>
            <w:r>
              <w:rPr>
                <w:rFonts w:ascii="Times New Roman"/>
                <w:b w:val="false"/>
                <w:i w:val="false"/>
                <w:color w:val="000000"/>
                <w:sz w:val="20"/>
              </w:rPr>
              <w:t>
Рабочая тетрадь</w:t>
            </w:r>
            <w:r>
              <w:br/>
            </w:r>
            <w:r>
              <w:rPr>
                <w:rFonts w:ascii="Times New Roman"/>
                <w:b w:val="false"/>
                <w:i w:val="false"/>
                <w:color w:val="000000"/>
                <w:sz w:val="20"/>
              </w:rPr>
              <w:t xml:space="preserve">
Комплект учителя + CD-диск </w:t>
            </w:r>
            <w:r>
              <w:br/>
            </w:r>
            <w:r>
              <w:rPr>
                <w:rFonts w:ascii="Times New Roman"/>
                <w:b w:val="false"/>
                <w:i w:val="false"/>
                <w:color w:val="000000"/>
                <w:sz w:val="20"/>
              </w:rPr>
              <w:t>
(Complete Biology for Cambridge Secondary 1.</w:t>
            </w:r>
            <w:r>
              <w:br/>
            </w:r>
            <w:r>
              <w:rPr>
                <w:rFonts w:ascii="Times New Roman"/>
                <w:b w:val="false"/>
                <w:i w:val="false"/>
                <w:color w:val="000000"/>
                <w:sz w:val="20"/>
              </w:rPr>
              <w:t>
Student's book, Workbook</w:t>
            </w:r>
            <w:r>
              <w:br/>
            </w:r>
            <w:r>
              <w:rPr>
                <w:rFonts w:ascii="Times New Roman"/>
                <w:b w:val="false"/>
                <w:i w:val="false"/>
                <w:color w:val="000000"/>
                <w:sz w:val="20"/>
              </w:rPr>
              <w:t>
Teacher's Pack + CD. 9 класс)</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Пэм Ладж </w:t>
            </w:r>
            <w:r>
              <w:br/>
            </w:r>
            <w:r>
              <w:rPr>
                <w:rFonts w:ascii="Times New Roman"/>
                <w:b w:val="false"/>
                <w:i w:val="false"/>
                <w:color w:val="000000"/>
                <w:sz w:val="20"/>
              </w:rPr>
              <w:t>
(Pam Large)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Оксфорд Юнивесити Пресс </w:t>
            </w:r>
            <w:r>
              <w:br/>
            </w:r>
            <w:r>
              <w:rPr>
                <w:rFonts w:ascii="Times New Roman"/>
                <w:b w:val="false"/>
                <w:i w:val="false"/>
                <w:color w:val="000000"/>
                <w:sz w:val="20"/>
              </w:rPr>
              <w:t>
(Oxford University Press)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9 класс</w:t>
            </w:r>
            <w:r>
              <w:br/>
            </w:r>
            <w:r>
              <w:rPr>
                <w:rFonts w:ascii="Times New Roman"/>
                <w:b w:val="false"/>
                <w:i w:val="false"/>
                <w:color w:val="000000"/>
                <w:sz w:val="20"/>
              </w:rPr>
              <w:t>
(Biology)</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Кенси, Б. Ерметов, И. Шакимов, А. Сагинтаев, Т. Джигитбаев, Д. Жумадилов</w:t>
            </w:r>
            <w:r>
              <w:br/>
            </w:r>
            <w:r>
              <w:rPr>
                <w:rFonts w:ascii="Times New Roman"/>
                <w:b w:val="false"/>
                <w:i w:val="false"/>
                <w:color w:val="000000"/>
                <w:sz w:val="20"/>
              </w:rPr>
              <w:t>
(B. Kenci, B. Ermetov, I. Sakimov, A. Sagintayev, T. Zhigitbayev, D. Zhumadilov)</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курс физики для подготовки к Кембриджскому экзамену в средней школе".</w:t>
            </w:r>
            <w:r>
              <w:br/>
            </w:r>
            <w:r>
              <w:rPr>
                <w:rFonts w:ascii="Times New Roman"/>
                <w:b w:val="false"/>
                <w:i w:val="false"/>
                <w:color w:val="000000"/>
                <w:sz w:val="20"/>
              </w:rPr>
              <w:t>
Учебник</w:t>
            </w:r>
            <w:r>
              <w:br/>
            </w:r>
            <w:r>
              <w:rPr>
                <w:rFonts w:ascii="Times New Roman"/>
                <w:b w:val="false"/>
                <w:i w:val="false"/>
                <w:color w:val="000000"/>
                <w:sz w:val="20"/>
              </w:rPr>
              <w:t>
Рабочая тетрадь</w:t>
            </w:r>
            <w:r>
              <w:br/>
            </w:r>
            <w:r>
              <w:rPr>
                <w:rFonts w:ascii="Times New Roman"/>
                <w:b w:val="false"/>
                <w:i w:val="false"/>
                <w:color w:val="000000"/>
                <w:sz w:val="20"/>
              </w:rPr>
              <w:t xml:space="preserve">
Комплект учителя + CD-диск </w:t>
            </w:r>
            <w:r>
              <w:br/>
            </w:r>
            <w:r>
              <w:rPr>
                <w:rFonts w:ascii="Times New Roman"/>
                <w:b w:val="false"/>
                <w:i w:val="false"/>
                <w:color w:val="000000"/>
                <w:sz w:val="20"/>
              </w:rPr>
              <w:t>
(Complete Physics for Cambridge Secondary 1.</w:t>
            </w:r>
            <w:r>
              <w:br/>
            </w:r>
            <w:r>
              <w:rPr>
                <w:rFonts w:ascii="Times New Roman"/>
                <w:b w:val="false"/>
                <w:i w:val="false"/>
                <w:color w:val="000000"/>
                <w:sz w:val="20"/>
              </w:rPr>
              <w:t>
Student's book</w:t>
            </w:r>
            <w:r>
              <w:br/>
            </w:r>
            <w:r>
              <w:rPr>
                <w:rFonts w:ascii="Times New Roman"/>
                <w:b w:val="false"/>
                <w:i w:val="false"/>
                <w:color w:val="000000"/>
                <w:sz w:val="20"/>
              </w:rPr>
              <w:t>
Workbook</w:t>
            </w:r>
            <w:r>
              <w:br/>
            </w:r>
            <w:r>
              <w:rPr>
                <w:rFonts w:ascii="Times New Roman"/>
                <w:b w:val="false"/>
                <w:i w:val="false"/>
                <w:color w:val="000000"/>
                <w:sz w:val="20"/>
              </w:rPr>
              <w:t>
Teacher's Pack + CD. 9 класс)</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Хэлен Рейнольдз (Helen Reynolds)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Оксфорд Юнивесити Пресс </w:t>
            </w:r>
            <w:r>
              <w:br/>
            </w:r>
            <w:r>
              <w:rPr>
                <w:rFonts w:ascii="Times New Roman"/>
                <w:b w:val="false"/>
                <w:i w:val="false"/>
                <w:color w:val="000000"/>
                <w:sz w:val="20"/>
              </w:rPr>
              <w:t>
(Oxford University Press)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курс химии для подготовки к Кембриджскому экзамену в средней школе"</w:t>
            </w:r>
            <w:r>
              <w:br/>
            </w:r>
            <w:r>
              <w:rPr>
                <w:rFonts w:ascii="Times New Roman"/>
                <w:b w:val="false"/>
                <w:i w:val="false"/>
                <w:color w:val="000000"/>
                <w:sz w:val="20"/>
              </w:rPr>
              <w:t xml:space="preserve">
Учебник </w:t>
            </w:r>
            <w:r>
              <w:br/>
            </w:r>
            <w:r>
              <w:rPr>
                <w:rFonts w:ascii="Times New Roman"/>
                <w:b w:val="false"/>
                <w:i w:val="false"/>
                <w:color w:val="000000"/>
                <w:sz w:val="20"/>
              </w:rPr>
              <w:t>
Рабочая тетрадь</w:t>
            </w:r>
            <w:r>
              <w:br/>
            </w:r>
            <w:r>
              <w:rPr>
                <w:rFonts w:ascii="Times New Roman"/>
                <w:b w:val="false"/>
                <w:i w:val="false"/>
                <w:color w:val="000000"/>
                <w:sz w:val="20"/>
              </w:rPr>
              <w:t>
Комплект учителя + CD-диск</w:t>
            </w:r>
            <w:r>
              <w:br/>
            </w:r>
            <w:r>
              <w:rPr>
                <w:rFonts w:ascii="Times New Roman"/>
                <w:b w:val="false"/>
                <w:i w:val="false"/>
                <w:color w:val="000000"/>
                <w:sz w:val="20"/>
              </w:rPr>
              <w:t>
(Complete Chemistry for Cambridge Secondary 1.</w:t>
            </w:r>
            <w:r>
              <w:br/>
            </w:r>
            <w:r>
              <w:rPr>
                <w:rFonts w:ascii="Times New Roman"/>
                <w:b w:val="false"/>
                <w:i w:val="false"/>
                <w:color w:val="000000"/>
                <w:sz w:val="20"/>
              </w:rPr>
              <w:t>
Student's book</w:t>
            </w:r>
            <w:r>
              <w:br/>
            </w:r>
            <w:r>
              <w:rPr>
                <w:rFonts w:ascii="Times New Roman"/>
                <w:b w:val="false"/>
                <w:i w:val="false"/>
                <w:color w:val="000000"/>
                <w:sz w:val="20"/>
              </w:rPr>
              <w:t>
Workbook</w:t>
            </w:r>
            <w:r>
              <w:br/>
            </w:r>
            <w:r>
              <w:rPr>
                <w:rFonts w:ascii="Times New Roman"/>
                <w:b w:val="false"/>
                <w:i w:val="false"/>
                <w:color w:val="000000"/>
                <w:sz w:val="20"/>
              </w:rPr>
              <w:t>
Teacher's Pack + CD. 9 класс)</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Филиппа Гардом Нулмэ</w:t>
            </w:r>
            <w:r>
              <w:br/>
            </w:r>
            <w:r>
              <w:rPr>
                <w:rFonts w:ascii="Times New Roman"/>
                <w:b w:val="false"/>
                <w:i w:val="false"/>
                <w:color w:val="000000"/>
                <w:sz w:val="20"/>
              </w:rPr>
              <w:t>
(Philippa Gardom Hulme)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Оксфорд Юнивесити Пресс </w:t>
            </w:r>
            <w:r>
              <w:br/>
            </w:r>
            <w:r>
              <w:rPr>
                <w:rFonts w:ascii="Times New Roman"/>
                <w:b w:val="false"/>
                <w:i w:val="false"/>
                <w:color w:val="000000"/>
                <w:sz w:val="20"/>
              </w:rPr>
              <w:t>
(Oxford University Press)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Учебно-методичский комплекс "Оксфордская международная серия по основам наук" для 6 класса -учебник, рабочая тетрадь, методическое пособие для учителя </w:t>
            </w:r>
            <w:r>
              <w:br/>
            </w:r>
            <w:r>
              <w:rPr>
                <w:rFonts w:ascii="Times New Roman"/>
                <w:b w:val="false"/>
                <w:i w:val="false"/>
                <w:color w:val="000000"/>
                <w:sz w:val="20"/>
              </w:rPr>
              <w:t>
(Oxford International Primary Science 6 Student Workbook, Teacher's Guide)</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Тэрри Хадсон,</w:t>
            </w:r>
            <w:r>
              <w:br/>
            </w:r>
            <w:r>
              <w:rPr>
                <w:rFonts w:ascii="Times New Roman"/>
                <w:b w:val="false"/>
                <w:i w:val="false"/>
                <w:color w:val="000000"/>
                <w:sz w:val="20"/>
              </w:rPr>
              <w:t>
Алан Хай,</w:t>
            </w:r>
            <w:r>
              <w:br/>
            </w:r>
            <w:r>
              <w:rPr>
                <w:rFonts w:ascii="Times New Roman"/>
                <w:b w:val="false"/>
                <w:i w:val="false"/>
                <w:color w:val="000000"/>
                <w:sz w:val="20"/>
              </w:rPr>
              <w:t>
Дэбби Робертс,</w:t>
            </w:r>
            <w:r>
              <w:br/>
            </w:r>
            <w:r>
              <w:rPr>
                <w:rFonts w:ascii="Times New Roman"/>
                <w:b w:val="false"/>
                <w:i w:val="false"/>
                <w:color w:val="000000"/>
                <w:sz w:val="20"/>
              </w:rPr>
              <w:t xml:space="preserve">
Джералдина Шо </w:t>
            </w:r>
            <w:r>
              <w:br/>
            </w:r>
            <w:r>
              <w:rPr>
                <w:rFonts w:ascii="Times New Roman"/>
                <w:b w:val="false"/>
                <w:i w:val="false"/>
                <w:color w:val="000000"/>
                <w:sz w:val="20"/>
              </w:rPr>
              <w:t>
(Terry Hudson, Alan Haigh, Debbie Roberts, Geraldine Shaw)</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Оксфорд Юнивесити Пресс </w:t>
            </w:r>
            <w:r>
              <w:br/>
            </w:r>
            <w:r>
              <w:rPr>
                <w:rFonts w:ascii="Times New Roman"/>
                <w:b w:val="false"/>
                <w:i w:val="false"/>
                <w:color w:val="000000"/>
                <w:sz w:val="20"/>
              </w:rPr>
              <w:t xml:space="preserve">
(Oxford University </w:t>
            </w:r>
            <w:r>
              <w:br/>
            </w:r>
            <w:r>
              <w:rPr>
                <w:rFonts w:ascii="Times New Roman"/>
                <w:b w:val="false"/>
                <w:i w:val="false"/>
                <w:color w:val="000000"/>
                <w:sz w:val="20"/>
              </w:rPr>
              <w:t>
Press)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Учебно-методичский комплекс "Оксфордская международная серия по компьютеризации" для 6 класса - учебник, рабочая тетрадь, методическое пособие для учителя </w:t>
            </w:r>
            <w:r>
              <w:br/>
            </w:r>
            <w:r>
              <w:rPr>
                <w:rFonts w:ascii="Times New Roman"/>
                <w:b w:val="false"/>
                <w:i w:val="false"/>
                <w:color w:val="000000"/>
                <w:sz w:val="20"/>
              </w:rPr>
              <w:t>
(Oxford International Primary Computing 6 Student's Workbook, Teacher's Guide)</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Карл Хэльд,</w:t>
            </w:r>
            <w:r>
              <w:br/>
            </w:r>
            <w:r>
              <w:rPr>
                <w:rFonts w:ascii="Times New Roman"/>
                <w:b w:val="false"/>
                <w:i w:val="false"/>
                <w:color w:val="000000"/>
                <w:sz w:val="20"/>
              </w:rPr>
              <w:t>
Дайан Левайн,</w:t>
            </w:r>
            <w:r>
              <w:br/>
            </w:r>
            <w:r>
              <w:rPr>
                <w:rFonts w:ascii="Times New Roman"/>
                <w:b w:val="false"/>
                <w:i w:val="false"/>
                <w:color w:val="000000"/>
                <w:sz w:val="20"/>
              </w:rPr>
              <w:t xml:space="preserve">
Элисон Пейдж </w:t>
            </w:r>
            <w:r>
              <w:br/>
            </w:r>
            <w:r>
              <w:rPr>
                <w:rFonts w:ascii="Times New Roman"/>
                <w:b w:val="false"/>
                <w:i w:val="false"/>
                <w:color w:val="000000"/>
                <w:sz w:val="20"/>
              </w:rPr>
              <w:t>
(Karl Held, Diane Levine, Alison Page)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Оксфорд Юнивесити Пресс </w:t>
            </w:r>
            <w:r>
              <w:br/>
            </w:r>
            <w:r>
              <w:rPr>
                <w:rFonts w:ascii="Times New Roman"/>
                <w:b w:val="false"/>
                <w:i w:val="false"/>
                <w:color w:val="000000"/>
                <w:sz w:val="20"/>
              </w:rPr>
              <w:t xml:space="preserve">
(Oxford University </w:t>
            </w:r>
            <w:r>
              <w:br/>
            </w:r>
            <w:r>
              <w:rPr>
                <w:rFonts w:ascii="Times New Roman"/>
                <w:b w:val="false"/>
                <w:i w:val="false"/>
                <w:color w:val="000000"/>
                <w:sz w:val="20"/>
              </w:rPr>
              <w:t>
Press)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Учебно-методичский комплекс "Оксфордская международная серия по математике" для 6 класса - учебник, рабочая тетрадь, методическое пособие для учителя </w:t>
            </w:r>
            <w:r>
              <w:br/>
            </w:r>
            <w:r>
              <w:rPr>
                <w:rFonts w:ascii="Times New Roman"/>
                <w:b w:val="false"/>
                <w:i w:val="false"/>
                <w:color w:val="000000"/>
                <w:sz w:val="20"/>
              </w:rPr>
              <w:t>
(Oxford International Primary Maths 6 Student Workbook, Teacher's Guide)</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Тони Коттон,</w:t>
            </w:r>
            <w:r>
              <w:br/>
            </w:r>
            <w:r>
              <w:rPr>
                <w:rFonts w:ascii="Times New Roman"/>
                <w:b w:val="false"/>
                <w:i w:val="false"/>
                <w:color w:val="000000"/>
                <w:sz w:val="20"/>
              </w:rPr>
              <w:t>
Кэролайн Клиссольд,</w:t>
            </w:r>
            <w:r>
              <w:br/>
            </w:r>
            <w:r>
              <w:rPr>
                <w:rFonts w:ascii="Times New Roman"/>
                <w:b w:val="false"/>
                <w:i w:val="false"/>
                <w:color w:val="000000"/>
                <w:sz w:val="20"/>
              </w:rPr>
              <w:t>
Линда Глитро,</w:t>
            </w:r>
            <w:r>
              <w:br/>
            </w:r>
            <w:r>
              <w:rPr>
                <w:rFonts w:ascii="Times New Roman"/>
                <w:b w:val="false"/>
                <w:i w:val="false"/>
                <w:color w:val="000000"/>
                <w:sz w:val="20"/>
              </w:rPr>
              <w:t>
Черри Моселей,</w:t>
            </w:r>
            <w:r>
              <w:br/>
            </w:r>
            <w:r>
              <w:rPr>
                <w:rFonts w:ascii="Times New Roman"/>
                <w:b w:val="false"/>
                <w:i w:val="false"/>
                <w:color w:val="000000"/>
                <w:sz w:val="20"/>
              </w:rPr>
              <w:t xml:space="preserve">
Джанет Риз </w:t>
            </w:r>
            <w:r>
              <w:br/>
            </w:r>
            <w:r>
              <w:rPr>
                <w:rFonts w:ascii="Times New Roman"/>
                <w:b w:val="false"/>
                <w:i w:val="false"/>
                <w:color w:val="000000"/>
                <w:sz w:val="20"/>
              </w:rPr>
              <w:t>
(Tony Cotton, Caroline Clissold, Linda Glithro, Cherri Moseley, Janet Rees)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Оксфорд Юнивесити Пресс </w:t>
            </w:r>
            <w:r>
              <w:br/>
            </w:r>
            <w:r>
              <w:rPr>
                <w:rFonts w:ascii="Times New Roman"/>
                <w:b w:val="false"/>
                <w:i w:val="false"/>
                <w:color w:val="000000"/>
                <w:sz w:val="20"/>
              </w:rPr>
              <w:t xml:space="preserve">
(Oxford University </w:t>
            </w:r>
            <w:r>
              <w:br/>
            </w:r>
            <w:r>
              <w:rPr>
                <w:rFonts w:ascii="Times New Roman"/>
                <w:b w:val="false"/>
                <w:i w:val="false"/>
                <w:color w:val="000000"/>
                <w:sz w:val="20"/>
              </w:rPr>
              <w:t>
Press)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8 Учебник, Рабочая тетрадь, Ресурсы учителя (Диагностическое тестирование Кембриджа)</w:t>
            </w:r>
            <w:r>
              <w:br/>
            </w:r>
            <w:r>
              <w:rPr>
                <w:rFonts w:ascii="Times New Roman"/>
                <w:b w:val="false"/>
                <w:i w:val="false"/>
                <w:color w:val="000000"/>
                <w:sz w:val="20"/>
              </w:rPr>
              <w:t>
(Mathematics 8 Coursebook, Practice book, Teacher’s Resource (Cambridge Checkpoint))</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Грег Бирд, Линн Бирд и Крис Пирс </w:t>
            </w:r>
            <w:r>
              <w:br/>
            </w:r>
            <w:r>
              <w:rPr>
                <w:rFonts w:ascii="Times New Roman"/>
                <w:b w:val="false"/>
                <w:i w:val="false"/>
                <w:color w:val="000000"/>
                <w:sz w:val="20"/>
              </w:rPr>
              <w:t>
(Greg Byrd, Lynn Byrd and Chris Pearce)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Издательский дом университета Кембридж </w:t>
            </w:r>
            <w:r>
              <w:br/>
            </w:r>
            <w:r>
              <w:rPr>
                <w:rFonts w:ascii="Times New Roman"/>
                <w:b w:val="false"/>
                <w:i w:val="false"/>
                <w:color w:val="000000"/>
                <w:sz w:val="20"/>
              </w:rPr>
              <w:t>
(Cambridge University Press)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химии </w:t>
            </w:r>
            <w:r>
              <w:br/>
            </w:r>
            <w:r>
              <w:rPr>
                <w:rFonts w:ascii="Times New Roman"/>
                <w:b w:val="false"/>
                <w:i w:val="false"/>
                <w:color w:val="000000"/>
                <w:sz w:val="20"/>
              </w:rPr>
              <w:t>
Core Chemistry</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Джон Милс, Питер Еванс </w:t>
            </w:r>
            <w:r>
              <w:br/>
            </w:r>
            <w:r>
              <w:rPr>
                <w:rFonts w:ascii="Times New Roman"/>
                <w:b w:val="false"/>
                <w:i w:val="false"/>
                <w:color w:val="000000"/>
                <w:sz w:val="20"/>
              </w:rPr>
              <w:t>
(John Mills, Peter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Издательский дом университета Кембридж </w:t>
            </w:r>
            <w:r>
              <w:br/>
            </w:r>
            <w:r>
              <w:rPr>
                <w:rFonts w:ascii="Times New Roman"/>
                <w:b w:val="false"/>
                <w:i w:val="false"/>
                <w:color w:val="000000"/>
                <w:sz w:val="20"/>
              </w:rPr>
              <w:t>
(Cambridge University Press)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физики </w:t>
            </w:r>
            <w:r>
              <w:br/>
            </w:r>
            <w:r>
              <w:rPr>
                <w:rFonts w:ascii="Times New Roman"/>
                <w:b w:val="false"/>
                <w:i w:val="false"/>
                <w:color w:val="000000"/>
                <w:sz w:val="20"/>
              </w:rPr>
              <w:t>
Core Physics</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Брайан Милнер </w:t>
            </w:r>
            <w:r>
              <w:br/>
            </w:r>
            <w:r>
              <w:rPr>
                <w:rFonts w:ascii="Times New Roman"/>
                <w:b w:val="false"/>
                <w:i w:val="false"/>
                <w:color w:val="000000"/>
                <w:sz w:val="20"/>
              </w:rPr>
              <w:t>
(Bryan Milner)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Издательский дом университета Кембридж </w:t>
            </w:r>
            <w:r>
              <w:br/>
            </w:r>
            <w:r>
              <w:rPr>
                <w:rFonts w:ascii="Times New Roman"/>
                <w:b w:val="false"/>
                <w:i w:val="false"/>
                <w:color w:val="000000"/>
                <w:sz w:val="20"/>
              </w:rPr>
              <w:t>
(Cambridge University Press)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Учебно-методичский комплекс "Основы химии для 8 класса" - учебник и рабочая тетрадь </w:t>
            </w:r>
            <w:r>
              <w:br/>
            </w:r>
            <w:r>
              <w:rPr>
                <w:rFonts w:ascii="Times New Roman"/>
                <w:b w:val="false"/>
                <w:i w:val="false"/>
                <w:color w:val="000000"/>
                <w:sz w:val="20"/>
              </w:rPr>
              <w:t>
(Essential Chemistry for Cambridge Secondary 1 Stage 9 Student’s Book, Workbook)</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Роджер Норрис,</w:t>
            </w:r>
            <w:r>
              <w:br/>
            </w:r>
            <w:r>
              <w:rPr>
                <w:rFonts w:ascii="Times New Roman"/>
                <w:b w:val="false"/>
                <w:i w:val="false"/>
                <w:color w:val="000000"/>
                <w:sz w:val="20"/>
              </w:rPr>
              <w:t xml:space="preserve">
Лори Райан </w:t>
            </w:r>
            <w:r>
              <w:br/>
            </w:r>
            <w:r>
              <w:rPr>
                <w:rFonts w:ascii="Times New Roman"/>
                <w:b w:val="false"/>
                <w:i w:val="false"/>
                <w:color w:val="000000"/>
                <w:sz w:val="20"/>
              </w:rPr>
              <w:t>
(Roger Norris, Lawrie Ryan)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Оксфорд Юнивесити Пресс </w:t>
            </w:r>
            <w:r>
              <w:br/>
            </w:r>
            <w:r>
              <w:rPr>
                <w:rFonts w:ascii="Times New Roman"/>
                <w:b w:val="false"/>
                <w:i w:val="false"/>
                <w:color w:val="000000"/>
                <w:sz w:val="20"/>
              </w:rPr>
              <w:t xml:space="preserve">
(Oxford University </w:t>
            </w:r>
            <w:r>
              <w:br/>
            </w:r>
            <w:r>
              <w:rPr>
                <w:rFonts w:ascii="Times New Roman"/>
                <w:b w:val="false"/>
                <w:i w:val="false"/>
                <w:color w:val="000000"/>
                <w:sz w:val="20"/>
              </w:rPr>
              <w:t>
Press)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Учебно-методичский комплекс "Основы физики для 8 класса" - учебник и рабочая тетрадь </w:t>
            </w:r>
            <w:r>
              <w:br/>
            </w:r>
            <w:r>
              <w:rPr>
                <w:rFonts w:ascii="Times New Roman"/>
                <w:b w:val="false"/>
                <w:i w:val="false"/>
                <w:color w:val="000000"/>
                <w:sz w:val="20"/>
              </w:rPr>
              <w:t>
(Essential Physics for Cambridge Secondary 1 Stage 9 Student’s Book, Workbook)</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Лори Райан,</w:t>
            </w:r>
            <w:r>
              <w:br/>
            </w:r>
            <w:r>
              <w:rPr>
                <w:rFonts w:ascii="Times New Roman"/>
                <w:b w:val="false"/>
                <w:i w:val="false"/>
                <w:color w:val="000000"/>
                <w:sz w:val="20"/>
              </w:rPr>
              <w:t>
Даррэн Форбз</w:t>
            </w:r>
            <w:r>
              <w:br/>
            </w:r>
            <w:r>
              <w:rPr>
                <w:rFonts w:ascii="Times New Roman"/>
                <w:b w:val="false"/>
                <w:i w:val="false"/>
                <w:color w:val="000000"/>
                <w:sz w:val="20"/>
              </w:rPr>
              <w:t>
(Lawrie Ryan, Author Darren Forbes)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Оксфорд Юнивесити Пресс </w:t>
            </w:r>
            <w:r>
              <w:br/>
            </w:r>
            <w:r>
              <w:rPr>
                <w:rFonts w:ascii="Times New Roman"/>
                <w:b w:val="false"/>
                <w:i w:val="false"/>
                <w:color w:val="000000"/>
                <w:sz w:val="20"/>
              </w:rPr>
              <w:t xml:space="preserve">
(Oxford University </w:t>
            </w:r>
            <w:r>
              <w:br/>
            </w:r>
            <w:r>
              <w:rPr>
                <w:rFonts w:ascii="Times New Roman"/>
                <w:b w:val="false"/>
                <w:i w:val="false"/>
                <w:color w:val="000000"/>
                <w:sz w:val="20"/>
              </w:rPr>
              <w:t>
Press)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Учебно-методичский комплекс "Основы математики для 8 класса" - учебник, рабочая тетрадь, ресурсный диск для учителя </w:t>
            </w:r>
            <w:r>
              <w:br/>
            </w:r>
            <w:r>
              <w:rPr>
                <w:rFonts w:ascii="Times New Roman"/>
                <w:b w:val="false"/>
                <w:i w:val="false"/>
                <w:color w:val="000000"/>
                <w:sz w:val="20"/>
              </w:rPr>
              <w:t>
(Essential Mathematics Stage 9 Pupil’s Book +Teacher’s CD, Workbook)</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Сью Пембертон,</w:t>
            </w:r>
            <w:r>
              <w:br/>
            </w:r>
            <w:r>
              <w:rPr>
                <w:rFonts w:ascii="Times New Roman"/>
                <w:b w:val="false"/>
                <w:i w:val="false"/>
                <w:color w:val="000000"/>
                <w:sz w:val="20"/>
              </w:rPr>
              <w:t>
Патрик Кивлин,</w:t>
            </w:r>
            <w:r>
              <w:br/>
            </w:r>
            <w:r>
              <w:rPr>
                <w:rFonts w:ascii="Times New Roman"/>
                <w:b w:val="false"/>
                <w:i w:val="false"/>
                <w:color w:val="000000"/>
                <w:sz w:val="20"/>
              </w:rPr>
              <w:t xml:space="preserve">
Пол Уинтэрс </w:t>
            </w:r>
            <w:r>
              <w:br/>
            </w:r>
            <w:r>
              <w:rPr>
                <w:rFonts w:ascii="Times New Roman"/>
                <w:b w:val="false"/>
                <w:i w:val="false"/>
                <w:color w:val="000000"/>
                <w:sz w:val="20"/>
              </w:rPr>
              <w:t>
(Sue Pemberton, Patrick Civlin, Paul Winters)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Оксфорд Юнивесити Пресс </w:t>
            </w:r>
            <w:r>
              <w:br/>
            </w:r>
            <w:r>
              <w:rPr>
                <w:rFonts w:ascii="Times New Roman"/>
                <w:b w:val="false"/>
                <w:i w:val="false"/>
                <w:color w:val="000000"/>
                <w:sz w:val="20"/>
              </w:rPr>
              <w:t xml:space="preserve">
(Oxford University </w:t>
            </w:r>
            <w:r>
              <w:br/>
            </w:r>
            <w:r>
              <w:rPr>
                <w:rFonts w:ascii="Times New Roman"/>
                <w:b w:val="false"/>
                <w:i w:val="false"/>
                <w:color w:val="000000"/>
                <w:sz w:val="20"/>
              </w:rPr>
              <w:t>
Press)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Учебник биологии Кембридж IGSCE (Международный Аттестат о Среднем Образовании), Рабочая тетрадь, Ресурс для учителя, компьютерный компакт-диск </w:t>
            </w:r>
            <w:r>
              <w:br/>
            </w:r>
            <w:r>
              <w:rPr>
                <w:rFonts w:ascii="Times New Roman"/>
                <w:b w:val="false"/>
                <w:i w:val="false"/>
                <w:color w:val="000000"/>
                <w:sz w:val="20"/>
              </w:rPr>
              <w:t>
(Cambridge IGSCE Biology Coursebook, Workbook, Teacher’s Resource и CD-ROM)</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Мэри Джонс, Джоф Джонс </w:t>
            </w:r>
            <w:r>
              <w:br/>
            </w:r>
            <w:r>
              <w:rPr>
                <w:rFonts w:ascii="Times New Roman"/>
                <w:b w:val="false"/>
                <w:i w:val="false"/>
                <w:color w:val="000000"/>
                <w:sz w:val="20"/>
              </w:rPr>
              <w:t>
(Mary Jones, Geoff Jones)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Издательский дом университета Кембридж </w:t>
            </w:r>
            <w:r>
              <w:br/>
            </w:r>
            <w:r>
              <w:rPr>
                <w:rFonts w:ascii="Times New Roman"/>
                <w:b w:val="false"/>
                <w:i w:val="false"/>
                <w:color w:val="000000"/>
                <w:sz w:val="20"/>
              </w:rPr>
              <w:t>
(Cambridge University Press)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Учебник химии Кембридж IGSCE (Международный Аттестат о Среднем Образовании), Рабочая тетрадь, Ресурс для учителя, компьютерный компакт-диск </w:t>
            </w:r>
            <w:r>
              <w:br/>
            </w:r>
            <w:r>
              <w:rPr>
                <w:rFonts w:ascii="Times New Roman"/>
                <w:b w:val="false"/>
                <w:i w:val="false"/>
                <w:color w:val="000000"/>
                <w:sz w:val="20"/>
              </w:rPr>
              <w:t>
(Cambridge IGSCE Chemistry Coursebook, Workbook, Teacher’s Resource и CD-ROM)</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Ричард Харвуд, Ян Лодж</w:t>
            </w:r>
            <w:r>
              <w:br/>
            </w:r>
            <w:r>
              <w:rPr>
                <w:rFonts w:ascii="Times New Roman"/>
                <w:b w:val="false"/>
                <w:i w:val="false"/>
                <w:color w:val="000000"/>
                <w:sz w:val="20"/>
              </w:rPr>
              <w:t>
(Richard Harwood, Ian Lodge)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Издательский дом университета Кембридж </w:t>
            </w:r>
            <w:r>
              <w:br/>
            </w:r>
            <w:r>
              <w:rPr>
                <w:rFonts w:ascii="Times New Roman"/>
                <w:b w:val="false"/>
                <w:i w:val="false"/>
                <w:color w:val="000000"/>
                <w:sz w:val="20"/>
              </w:rPr>
              <w:t>
(Cambridge University Press)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Учебник физики Кембридж IGSCE (Международный Аттестат о Среднем Образовании), Рабочая тетрадь, Ресурс для учителя, компьютерный компакт-диск </w:t>
            </w:r>
            <w:r>
              <w:br/>
            </w:r>
            <w:r>
              <w:rPr>
                <w:rFonts w:ascii="Times New Roman"/>
                <w:b w:val="false"/>
                <w:i w:val="false"/>
                <w:color w:val="000000"/>
                <w:sz w:val="20"/>
              </w:rPr>
              <w:t>
Cambridge IGSCE Physics Coursebook, Workbook, Teacher’s Resource и CD-ROM</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Дэвид Сенг </w:t>
            </w:r>
            <w:r>
              <w:br/>
            </w:r>
            <w:r>
              <w:rPr>
                <w:rFonts w:ascii="Times New Roman"/>
                <w:b w:val="false"/>
                <w:i w:val="false"/>
                <w:color w:val="000000"/>
                <w:sz w:val="20"/>
              </w:rPr>
              <w:t>
(David Sang)</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Издательский дом университета Кембридж </w:t>
            </w:r>
            <w:r>
              <w:br/>
            </w:r>
            <w:r>
              <w:rPr>
                <w:rFonts w:ascii="Times New Roman"/>
                <w:b w:val="false"/>
                <w:i w:val="false"/>
                <w:color w:val="000000"/>
                <w:sz w:val="20"/>
              </w:rPr>
              <w:t>
(Cambridge University Press)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Учебник информатики Кембридж IGSCE (Международный Аттестат о Среднем Образовании)</w:t>
            </w:r>
            <w:r>
              <w:br/>
            </w:r>
            <w:r>
              <w:rPr>
                <w:rFonts w:ascii="Times New Roman"/>
                <w:b w:val="false"/>
                <w:i w:val="false"/>
                <w:color w:val="000000"/>
                <w:sz w:val="20"/>
              </w:rPr>
              <w:t>
(Cambridge IGSCE ICT Coursebook)</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Крис Лидбеттер и Стюарт Уайнрайт </w:t>
            </w:r>
            <w:r>
              <w:br/>
            </w:r>
            <w:r>
              <w:rPr>
                <w:rFonts w:ascii="Times New Roman"/>
                <w:b w:val="false"/>
                <w:i w:val="false"/>
                <w:color w:val="000000"/>
                <w:sz w:val="20"/>
              </w:rPr>
              <w:t>
(Chris Leadbetter and Stewart Wainwright)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Издательский дом университета Кембридж </w:t>
            </w:r>
            <w:r>
              <w:br/>
            </w:r>
            <w:r>
              <w:rPr>
                <w:rFonts w:ascii="Times New Roman"/>
                <w:b w:val="false"/>
                <w:i w:val="false"/>
                <w:color w:val="000000"/>
                <w:sz w:val="20"/>
              </w:rPr>
              <w:t>
(Cambridge University Press)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Учебно-методичский комплекс "Полный курс по химии для 10 класса" - учебник, рабочая тетрадь, пособие для учителя </w:t>
            </w:r>
            <w:r>
              <w:br/>
            </w:r>
            <w:r>
              <w:rPr>
                <w:rFonts w:ascii="Times New Roman"/>
                <w:b w:val="false"/>
                <w:i w:val="false"/>
                <w:color w:val="000000"/>
                <w:sz w:val="20"/>
              </w:rPr>
              <w:t>
(Complete Chemistry for Cambridge IGCSE Student’s Book, Workbook, Teacher Resource Pack)</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Роуз Мари Галлахер,</w:t>
            </w:r>
            <w:r>
              <w:br/>
            </w:r>
            <w:r>
              <w:rPr>
                <w:rFonts w:ascii="Times New Roman"/>
                <w:b w:val="false"/>
                <w:i w:val="false"/>
                <w:color w:val="000000"/>
                <w:sz w:val="20"/>
              </w:rPr>
              <w:t>
Пол Инграм</w:t>
            </w:r>
            <w:r>
              <w:br/>
            </w:r>
            <w:r>
              <w:rPr>
                <w:rFonts w:ascii="Times New Roman"/>
                <w:b w:val="false"/>
                <w:i w:val="false"/>
                <w:color w:val="000000"/>
                <w:sz w:val="20"/>
              </w:rPr>
              <w:t>
(RoseMarie Gallagher, Paul Ingram)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Оксфорд Юнивесити Пресс </w:t>
            </w:r>
            <w:r>
              <w:br/>
            </w:r>
            <w:r>
              <w:rPr>
                <w:rFonts w:ascii="Times New Roman"/>
                <w:b w:val="false"/>
                <w:i w:val="false"/>
                <w:color w:val="000000"/>
                <w:sz w:val="20"/>
              </w:rPr>
              <w:t xml:space="preserve">
(Oxford University </w:t>
            </w:r>
            <w:r>
              <w:br/>
            </w:r>
            <w:r>
              <w:rPr>
                <w:rFonts w:ascii="Times New Roman"/>
                <w:b w:val="false"/>
                <w:i w:val="false"/>
                <w:color w:val="000000"/>
                <w:sz w:val="20"/>
              </w:rPr>
              <w:t>
Press)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Учебно-методичский комплекс "Полный курс по физике для 10 класса" - учебник, рабочая тетрадь, пособие для учителя </w:t>
            </w:r>
            <w:r>
              <w:br/>
            </w:r>
            <w:r>
              <w:rPr>
                <w:rFonts w:ascii="Times New Roman"/>
                <w:b w:val="false"/>
                <w:i w:val="false"/>
                <w:color w:val="000000"/>
                <w:sz w:val="20"/>
              </w:rPr>
              <w:t>
(Complete Physics for Cambridge IGCSE Student’s Book, Workbook, Teacher Resource Pack)</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Стивен Попле </w:t>
            </w:r>
            <w:r>
              <w:br/>
            </w:r>
            <w:r>
              <w:rPr>
                <w:rFonts w:ascii="Times New Roman"/>
                <w:b w:val="false"/>
                <w:i w:val="false"/>
                <w:color w:val="000000"/>
                <w:sz w:val="20"/>
              </w:rPr>
              <w:t>
(Stephen Pople)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Оксфорд Юнивесити Пресс </w:t>
            </w:r>
            <w:r>
              <w:br/>
            </w:r>
            <w:r>
              <w:rPr>
                <w:rFonts w:ascii="Times New Roman"/>
                <w:b w:val="false"/>
                <w:i w:val="false"/>
                <w:color w:val="000000"/>
                <w:sz w:val="20"/>
              </w:rPr>
              <w:t xml:space="preserve">
(Oxford University </w:t>
            </w:r>
            <w:r>
              <w:br/>
            </w:r>
            <w:r>
              <w:rPr>
                <w:rFonts w:ascii="Times New Roman"/>
                <w:b w:val="false"/>
                <w:i w:val="false"/>
                <w:color w:val="000000"/>
                <w:sz w:val="20"/>
              </w:rPr>
              <w:t>
Press)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Учебно-методичский комплекс "Полный курс по математике для 10 класса" - учебник, рабочая тетрадь, пособие для учителя </w:t>
            </w:r>
            <w:r>
              <w:br/>
            </w:r>
            <w:r>
              <w:rPr>
                <w:rFonts w:ascii="Times New Roman"/>
                <w:b w:val="false"/>
                <w:i w:val="false"/>
                <w:color w:val="000000"/>
                <w:sz w:val="20"/>
              </w:rPr>
              <w:t>
(Complete Mathematics for Cambridge IGCSE Student’s Book, Teacher Resource Pack)</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Дэвид Рейнер </w:t>
            </w:r>
            <w:r>
              <w:br/>
            </w:r>
            <w:r>
              <w:rPr>
                <w:rFonts w:ascii="Times New Roman"/>
                <w:b w:val="false"/>
                <w:i w:val="false"/>
                <w:color w:val="000000"/>
                <w:sz w:val="20"/>
              </w:rPr>
              <w:t>
(David Rayner)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Оксфорд Юнивесити Пресс </w:t>
            </w:r>
            <w:r>
              <w:br/>
            </w:r>
            <w:r>
              <w:rPr>
                <w:rFonts w:ascii="Times New Roman"/>
                <w:b w:val="false"/>
                <w:i w:val="false"/>
                <w:color w:val="000000"/>
                <w:sz w:val="20"/>
              </w:rPr>
              <w:t xml:space="preserve">
(Oxford University </w:t>
            </w:r>
            <w:r>
              <w:br/>
            </w:r>
            <w:r>
              <w:rPr>
                <w:rFonts w:ascii="Times New Roman"/>
                <w:b w:val="false"/>
                <w:i w:val="false"/>
                <w:color w:val="000000"/>
                <w:sz w:val="20"/>
              </w:rPr>
              <w:t>
Press)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Учебно-методичский комплекс "Полный курс по информатике для 10 класса" - учебник, рабочая тетрадь, пособие для учителя </w:t>
            </w:r>
            <w:r>
              <w:br/>
            </w:r>
            <w:r>
              <w:rPr>
                <w:rFonts w:ascii="Times New Roman"/>
                <w:b w:val="false"/>
                <w:i w:val="false"/>
                <w:color w:val="000000"/>
                <w:sz w:val="20"/>
              </w:rPr>
              <w:t>
(Complete ICT for Cambridge IGSCE Student’s Book, Teacher Resource Pack)</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Стивен Дойл </w:t>
            </w:r>
            <w:r>
              <w:br/>
            </w:r>
            <w:r>
              <w:rPr>
                <w:rFonts w:ascii="Times New Roman"/>
                <w:b w:val="false"/>
                <w:i w:val="false"/>
                <w:color w:val="000000"/>
                <w:sz w:val="20"/>
              </w:rPr>
              <w:t>
(Stephen Doyle)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Оксфорд Юнивесити Пресс </w:t>
            </w:r>
            <w:r>
              <w:br/>
            </w:r>
            <w:r>
              <w:rPr>
                <w:rFonts w:ascii="Times New Roman"/>
                <w:b w:val="false"/>
                <w:i w:val="false"/>
                <w:color w:val="000000"/>
                <w:sz w:val="20"/>
              </w:rPr>
              <w:t xml:space="preserve">
(Oxford University </w:t>
            </w:r>
            <w:r>
              <w:br/>
            </w:r>
            <w:r>
              <w:rPr>
                <w:rFonts w:ascii="Times New Roman"/>
                <w:b w:val="false"/>
                <w:i w:val="false"/>
                <w:color w:val="000000"/>
                <w:sz w:val="20"/>
              </w:rPr>
              <w:t>
Press)</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Пособия для учителей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3825"/>
        <w:gridCol w:w="4908"/>
        <w:gridCol w:w="641"/>
        <w:gridCol w:w="2351"/>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Cambridge Business English Activities </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Jane Cordell</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Cambridge University Press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Testing Spoken Language</w:t>
            </w:r>
            <w:r>
              <w:br/>
            </w:r>
            <w:r>
              <w:rPr>
                <w:rFonts w:ascii="Times New Roman"/>
                <w:b w:val="false"/>
                <w:i w:val="false"/>
                <w:color w:val="000000"/>
                <w:sz w:val="20"/>
              </w:rPr>
              <w:t>
 </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Nic Underhill</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Cambridge University Press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146.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Teaching English Spelling</w:t>
            </w:r>
            <w:r>
              <w:br/>
            </w:r>
            <w:r>
              <w:rPr>
                <w:rFonts w:ascii="Times New Roman"/>
                <w:b w:val="false"/>
                <w:i w:val="false"/>
                <w:color w:val="000000"/>
                <w:sz w:val="20"/>
              </w:rPr>
              <w:t>
 </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Ruth Shemesh and Sheila Waller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Cambridge University Press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Task-Based Language Teaching </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David Nunan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Cambridge University Press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Pronunciation Practice Activities+ CD </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Martin Hewings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Cambridge University Press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149.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Language Test Construction and Evaluation</w:t>
            </w:r>
            <w:r>
              <w:br/>
            </w:r>
            <w:r>
              <w:rPr>
                <w:rFonts w:ascii="Times New Roman"/>
                <w:b w:val="false"/>
                <w:i w:val="false"/>
                <w:color w:val="000000"/>
                <w:sz w:val="20"/>
              </w:rPr>
              <w:t>
 </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 Charles Alderson, Caroline Clapham and Dianne Wall</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Grammar Practice Activities+ CD </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Penny Ur and Michael Swan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Cambridge University Press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FiveMinute Activities for Young Learners </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Penny McKay and Jenni Guse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Cambridge University Press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Planning Lessons and Courses </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Tessa Woodward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Cambridge University Press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Pairwork and Groupwork</w:t>
            </w:r>
            <w:r>
              <w:br/>
            </w:r>
            <w:r>
              <w:rPr>
                <w:rFonts w:ascii="Times New Roman"/>
                <w:b w:val="false"/>
                <w:i w:val="false"/>
                <w:color w:val="000000"/>
                <w:sz w:val="20"/>
              </w:rPr>
              <w:t>
 </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Meredith Levy and Nicholas Murgatroyd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154.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Quizzes, Questionnaires, and Puzzles </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Miles Craven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Cambridge University Press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Exploring British Culture </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 Smith</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Cambridge University Press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156.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CLIL Activities+ CD</w:t>
            </w:r>
            <w:r>
              <w:br/>
            </w:r>
            <w:r>
              <w:rPr>
                <w:rFonts w:ascii="Times New Roman"/>
                <w:b w:val="false"/>
                <w:i w:val="false"/>
                <w:color w:val="000000"/>
                <w:sz w:val="20"/>
              </w:rPr>
              <w:t>
 </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Liz Dale and Rosie Tanner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Cambridge University Press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Games for Grammar Practice </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Maria Lucia Zaorob and Elizabeth Chin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Cambridge University Press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158.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Games for Vocabulary Practice </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Felicity O'Dell and Katie Head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Imaginative Projects </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Matt Wicks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Cambridge University Press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How to Teach Business English</w:t>
            </w:r>
            <w:r>
              <w:br/>
            </w:r>
            <w:r>
              <w:rPr>
                <w:rFonts w:ascii="Times New Roman"/>
                <w:b w:val="false"/>
                <w:i w:val="false"/>
                <w:color w:val="000000"/>
                <w:sz w:val="20"/>
              </w:rPr>
              <w:t>
 </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Evan Frendo</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Pearson Education Limited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How to Teach English</w:t>
            </w:r>
            <w:r>
              <w:br/>
            </w:r>
            <w:r>
              <w:rPr>
                <w:rFonts w:ascii="Times New Roman"/>
                <w:b w:val="false"/>
                <w:i w:val="false"/>
                <w:color w:val="000000"/>
                <w:sz w:val="20"/>
              </w:rPr>
              <w:t>
 </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Jeremy Harmer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Pearson Education Limited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How to teach English with Technology</w:t>
            </w:r>
            <w:r>
              <w:br/>
            </w:r>
            <w:r>
              <w:rPr>
                <w:rFonts w:ascii="Times New Roman"/>
                <w:b w:val="false"/>
                <w:i w:val="false"/>
                <w:color w:val="000000"/>
                <w:sz w:val="20"/>
              </w:rPr>
              <w:t>
 </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Gavin Dudeney, </w:t>
            </w:r>
            <w:r>
              <w:br/>
            </w:r>
            <w:r>
              <w:rPr>
                <w:rFonts w:ascii="Times New Roman"/>
                <w:b w:val="false"/>
                <w:i w:val="false"/>
                <w:color w:val="000000"/>
                <w:sz w:val="20"/>
              </w:rPr>
              <w:t>
Nicky Hockly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Pearson Education Limited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163.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How to teach Grammar</w:t>
            </w:r>
            <w:r>
              <w:br/>
            </w:r>
            <w:r>
              <w:rPr>
                <w:rFonts w:ascii="Times New Roman"/>
                <w:b w:val="false"/>
                <w:i w:val="false"/>
                <w:color w:val="000000"/>
                <w:sz w:val="20"/>
              </w:rPr>
              <w:t>
 </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Jeremy Harmer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Pearson Education Limited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164.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How to Teach Listening</w:t>
            </w:r>
            <w:r>
              <w:br/>
            </w:r>
            <w:r>
              <w:rPr>
                <w:rFonts w:ascii="Times New Roman"/>
                <w:b w:val="false"/>
                <w:i w:val="false"/>
                <w:color w:val="000000"/>
                <w:sz w:val="20"/>
              </w:rPr>
              <w:t>
 </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JJ Wilson, </w:t>
            </w:r>
            <w:r>
              <w:br/>
            </w:r>
            <w:r>
              <w:rPr>
                <w:rFonts w:ascii="Times New Roman"/>
                <w:b w:val="false"/>
                <w:i w:val="false"/>
                <w:color w:val="000000"/>
                <w:sz w:val="20"/>
              </w:rPr>
              <w:t>
J Wilson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Pearson Education Limited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How to Teach Speaking</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Scott Thornbury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Pearson Education Limited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166.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How to Teach Vocabulary</w:t>
            </w:r>
            <w:r>
              <w:br/>
            </w:r>
            <w:r>
              <w:rPr>
                <w:rFonts w:ascii="Times New Roman"/>
                <w:b w:val="false"/>
                <w:i w:val="false"/>
                <w:color w:val="000000"/>
                <w:sz w:val="20"/>
              </w:rPr>
              <w:t>
 </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Scott Thornbury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Pearson Education Limited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How to Teach Writing</w:t>
            </w:r>
            <w:r>
              <w:br/>
            </w:r>
            <w:r>
              <w:rPr>
                <w:rFonts w:ascii="Times New Roman"/>
                <w:b w:val="false"/>
                <w:i w:val="false"/>
                <w:color w:val="000000"/>
                <w:sz w:val="20"/>
              </w:rPr>
              <w:t>
 </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Jeremy Harmer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Pearson Education Limited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168.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primary English teachers guide </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Jean Brewster, </w:t>
            </w:r>
            <w:r>
              <w:br/>
            </w:r>
            <w:r>
              <w:rPr>
                <w:rFonts w:ascii="Times New Roman"/>
                <w:b w:val="false"/>
                <w:i w:val="false"/>
                <w:color w:val="000000"/>
                <w:sz w:val="20"/>
              </w:rPr>
              <w:t xml:space="preserve">
Gail Ellis, </w:t>
            </w:r>
            <w:r>
              <w:br/>
            </w:r>
            <w:r>
              <w:rPr>
                <w:rFonts w:ascii="Times New Roman"/>
                <w:b w:val="false"/>
                <w:i w:val="false"/>
                <w:color w:val="000000"/>
                <w:sz w:val="20"/>
              </w:rPr>
              <w:t>
Denis Girard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Pearson Education Limited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и.о.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27 сентября 2013 г. № 400</w:t>
            </w:r>
          </w:p>
        </w:tc>
      </w:tr>
    </w:tbl>
    <w:bookmarkStart w:name="z41" w:id="756"/>
    <w:p>
      <w:pPr>
        <w:spacing w:after="0"/>
        <w:ind w:left="0"/>
        <w:jc w:val="left"/>
      </w:pPr>
      <w:r>
        <w:rPr>
          <w:rFonts w:ascii="Times New Roman"/>
          <w:b/>
          <w:i w:val="false"/>
          <w:color w:val="000000"/>
        </w:rPr>
        <w:t xml:space="preserve"> Перечень</w:t>
      </w:r>
      <w:r>
        <w:br/>
      </w:r>
      <w:r>
        <w:rPr>
          <w:rFonts w:ascii="Times New Roman"/>
          <w:b/>
          <w:i w:val="false"/>
          <w:color w:val="000000"/>
        </w:rPr>
        <w:t>дополнительной учебной литературы и художественной</w:t>
      </w:r>
      <w:r>
        <w:br/>
      </w:r>
      <w:r>
        <w:rPr>
          <w:rFonts w:ascii="Times New Roman"/>
          <w:b/>
          <w:i w:val="false"/>
          <w:color w:val="000000"/>
        </w:rPr>
        <w:t>литературы для внеклассного чтения и пополнения фонда</w:t>
      </w:r>
      <w:r>
        <w:br/>
      </w:r>
      <w:r>
        <w:rPr>
          <w:rFonts w:ascii="Times New Roman"/>
          <w:b/>
          <w:i w:val="false"/>
          <w:color w:val="000000"/>
        </w:rPr>
        <w:t>библиотек организаций образования</w:t>
      </w:r>
    </w:p>
    <w:bookmarkEnd w:id="756"/>
    <w:p>
      <w:pPr>
        <w:spacing w:after="0"/>
        <w:ind w:left="0"/>
        <w:jc w:val="both"/>
      </w:pPr>
      <w:r>
        <w:rPr>
          <w:rFonts w:ascii="Times New Roman"/>
          <w:b w:val="false"/>
          <w:i w:val="false"/>
          <w:color w:val="ff0000"/>
          <w:sz w:val="28"/>
        </w:rPr>
        <w:t xml:space="preserve">
      Сноска. Приложение 7 в редакции приказа и.о. Министра образования и науки РК от 08.01.2016 </w:t>
      </w:r>
      <w:r>
        <w:rPr>
          <w:rFonts w:ascii="Times New Roman"/>
          <w:b w:val="false"/>
          <w:i w:val="false"/>
          <w:color w:val="ff0000"/>
          <w:sz w:val="28"/>
        </w:rPr>
        <w:t>№ 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приказами Министра образования и науки РК от 04.04.2017 </w:t>
      </w:r>
      <w:r>
        <w:rPr>
          <w:rFonts w:ascii="Times New Roman"/>
          <w:b w:val="false"/>
          <w:i w:val="false"/>
          <w:color w:val="ff0000"/>
          <w:sz w:val="28"/>
        </w:rPr>
        <w:t>№ 150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03.05.2018 </w:t>
      </w:r>
      <w:r>
        <w:rPr>
          <w:rFonts w:ascii="Times New Roman"/>
          <w:b w:val="false"/>
          <w:i w:val="false"/>
          <w:color w:val="ff0000"/>
          <w:sz w:val="28"/>
        </w:rPr>
        <w:t>№ 192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24.07.2018 </w:t>
      </w:r>
      <w:r>
        <w:rPr>
          <w:rFonts w:ascii="Times New Roman"/>
          <w:b w:val="false"/>
          <w:i w:val="false"/>
          <w:color w:val="ff0000"/>
          <w:sz w:val="28"/>
        </w:rPr>
        <w:t>№ 372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3"/>
        <w:gridCol w:w="6411"/>
        <w:gridCol w:w="315"/>
        <w:gridCol w:w="839"/>
        <w:gridCol w:w="3692"/>
      </w:tblGrid>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издания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Издательство</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Учимся говорить правильно!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Алтынбекова О.</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Айтыс-шешендік өнер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Елшібаева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Борьба казахского народа против джунгарского нашествия (1635-1758)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Галиев 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Словарь педагогических и психологических терминов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Саметова Ф.</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Энциклопедиялық басылым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Артықбаев,</w:t>
            </w:r>
            <w:r>
              <w:br/>
            </w:r>
            <w:r>
              <w:rPr>
                <w:rFonts w:ascii="Times New Roman"/>
                <w:b w:val="false"/>
                <w:i w:val="false"/>
                <w:color w:val="000000"/>
                <w:sz w:val="20"/>
              </w:rPr>
              <w:t>
Ә. Пірманов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Энциклопедическое издание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Артыкбаев Ж.,</w:t>
            </w:r>
            <w:r>
              <w:br/>
            </w:r>
            <w:r>
              <w:rPr>
                <w:rFonts w:ascii="Times New Roman"/>
                <w:b w:val="false"/>
                <w:i w:val="false"/>
                <w:color w:val="000000"/>
                <w:sz w:val="20"/>
              </w:rPr>
              <w:t>
Прманов 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Энциклопедия "Негеш"</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Құрастырғандар:</w:t>
            </w:r>
            <w:r>
              <w:br/>
            </w:r>
            <w:r>
              <w:rPr>
                <w:rFonts w:ascii="Times New Roman"/>
                <w:b w:val="false"/>
                <w:i w:val="false"/>
                <w:color w:val="000000"/>
                <w:sz w:val="20"/>
              </w:rPr>
              <w:t>
А. Дитрих,</w:t>
            </w:r>
            <w:r>
              <w:br/>
            </w:r>
            <w:r>
              <w:rPr>
                <w:rFonts w:ascii="Times New Roman"/>
                <w:b w:val="false"/>
                <w:i w:val="false"/>
                <w:color w:val="000000"/>
                <w:sz w:val="20"/>
              </w:rPr>
              <w:t>
Г. Юрмин,</w:t>
            </w:r>
            <w:r>
              <w:br/>
            </w:r>
            <w:r>
              <w:rPr>
                <w:rFonts w:ascii="Times New Roman"/>
                <w:b w:val="false"/>
                <w:i w:val="false"/>
                <w:color w:val="000000"/>
                <w:sz w:val="20"/>
              </w:rPr>
              <w:t>
Р. Кошурникова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Practice of translation 1. Практика перевода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Курпебаева Ш.</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Дәуір-Кітап</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білім беретін мектептерде дене тәрбиесі сабағын жүргізу әдістемесі. Әдістемелік ұсыныстар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Адамбеков, </w:t>
            </w:r>
            <w:r>
              <w:br/>
            </w:r>
            <w:r>
              <w:rPr>
                <w:rFonts w:ascii="Times New Roman"/>
                <w:b w:val="false"/>
                <w:i w:val="false"/>
                <w:color w:val="000000"/>
                <w:sz w:val="20"/>
              </w:rPr>
              <w:t>
М. Тұяқбаева,</w:t>
            </w:r>
            <w:r>
              <w:br/>
            </w:r>
            <w:r>
              <w:rPr>
                <w:rFonts w:ascii="Times New Roman"/>
                <w:b w:val="false"/>
                <w:i w:val="false"/>
                <w:color w:val="000000"/>
                <w:sz w:val="20"/>
              </w:rPr>
              <w:t xml:space="preserve">
Е. Уанбаев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тәрбиесі Ұлттық ғылыми-практикалық орталығы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Птицы. Школьная энциклопедия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Ковшарь А.,</w:t>
            </w:r>
            <w:r>
              <w:br/>
            </w:r>
            <w:r>
              <w:rPr>
                <w:rFonts w:ascii="Times New Roman"/>
                <w:b w:val="false"/>
                <w:i w:val="false"/>
                <w:color w:val="000000"/>
                <w:sz w:val="20"/>
              </w:rPr>
              <w:t>
Ковшарь 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Құстар.Мектеп энциклопедия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Ковшарь,</w:t>
            </w:r>
            <w:r>
              <w:br/>
            </w:r>
            <w:r>
              <w:rPr>
                <w:rFonts w:ascii="Times New Roman"/>
                <w:b w:val="false"/>
                <w:i w:val="false"/>
                <w:color w:val="000000"/>
                <w:sz w:val="20"/>
              </w:rPr>
              <w:t>
В. Ковшарь</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Млекопитающие. Школьная энциклопедия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Ковшарь А.,</w:t>
            </w:r>
            <w:r>
              <w:br/>
            </w:r>
            <w:r>
              <w:rPr>
                <w:rFonts w:ascii="Times New Roman"/>
                <w:b w:val="false"/>
                <w:i w:val="false"/>
                <w:color w:val="000000"/>
                <w:sz w:val="20"/>
              </w:rPr>
              <w:t>
Байдавлетов Р.,</w:t>
            </w:r>
            <w:r>
              <w:br/>
            </w:r>
            <w:r>
              <w:rPr>
                <w:rFonts w:ascii="Times New Roman"/>
                <w:b w:val="false"/>
                <w:i w:val="false"/>
                <w:color w:val="000000"/>
                <w:sz w:val="20"/>
              </w:rPr>
              <w:t>
Бекенов А.,</w:t>
            </w:r>
            <w:r>
              <w:br/>
            </w:r>
            <w:r>
              <w:rPr>
                <w:rFonts w:ascii="Times New Roman"/>
                <w:b w:val="false"/>
                <w:i w:val="false"/>
                <w:color w:val="000000"/>
                <w:sz w:val="20"/>
              </w:rPr>
              <w:t>
Грачев Ю.,</w:t>
            </w:r>
            <w:r>
              <w:br/>
            </w:r>
            <w:r>
              <w:rPr>
                <w:rFonts w:ascii="Times New Roman"/>
                <w:b w:val="false"/>
                <w:i w:val="false"/>
                <w:color w:val="000000"/>
                <w:sz w:val="20"/>
              </w:rPr>
              <w:t>
Касабеков Б.,</w:t>
            </w:r>
            <w:r>
              <w:br/>
            </w:r>
            <w:r>
              <w:rPr>
                <w:rFonts w:ascii="Times New Roman"/>
                <w:b w:val="false"/>
                <w:i w:val="false"/>
                <w:color w:val="000000"/>
                <w:sz w:val="20"/>
              </w:rPr>
              <w:t>
Кашкаров Р.,</w:t>
            </w:r>
            <w:r>
              <w:br/>
            </w:r>
            <w:r>
              <w:rPr>
                <w:rFonts w:ascii="Times New Roman"/>
                <w:b w:val="false"/>
                <w:i w:val="false"/>
                <w:color w:val="000000"/>
                <w:sz w:val="20"/>
              </w:rPr>
              <w:t>
Ковшарь В.,</w:t>
            </w:r>
            <w:r>
              <w:br/>
            </w:r>
            <w:r>
              <w:rPr>
                <w:rFonts w:ascii="Times New Roman"/>
                <w:b w:val="false"/>
                <w:i w:val="false"/>
                <w:color w:val="000000"/>
                <w:sz w:val="20"/>
              </w:rPr>
              <w:t>
Шаймарданов Р.</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Насекомые. Школьная энциклопедия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Казенас В.,</w:t>
            </w:r>
            <w:r>
              <w:br/>
            </w:r>
            <w:r>
              <w:rPr>
                <w:rFonts w:ascii="Times New Roman"/>
                <w:b w:val="false"/>
                <w:i w:val="false"/>
                <w:color w:val="000000"/>
                <w:sz w:val="20"/>
              </w:rPr>
              <w:t>
Чильдебаев М.,</w:t>
            </w:r>
            <w:r>
              <w:br/>
            </w:r>
            <w:r>
              <w:rPr>
                <w:rFonts w:ascii="Times New Roman"/>
                <w:b w:val="false"/>
                <w:i w:val="false"/>
                <w:color w:val="000000"/>
                <w:sz w:val="20"/>
              </w:rPr>
              <w:t>
Николаев Г.,</w:t>
            </w:r>
            <w:r>
              <w:br/>
            </w:r>
            <w:r>
              <w:rPr>
                <w:rFonts w:ascii="Times New Roman"/>
                <w:b w:val="false"/>
                <w:i w:val="false"/>
                <w:color w:val="000000"/>
                <w:sz w:val="20"/>
              </w:rPr>
              <w:t>
Жданко А.,</w:t>
            </w:r>
            <w:r>
              <w:br/>
            </w:r>
            <w:r>
              <w:rPr>
                <w:rFonts w:ascii="Times New Roman"/>
                <w:b w:val="false"/>
                <w:i w:val="false"/>
                <w:color w:val="000000"/>
                <w:sz w:val="20"/>
              </w:rPr>
              <w:t>
Митяев И.,</w:t>
            </w:r>
            <w:r>
              <w:br/>
            </w:r>
            <w:r>
              <w:rPr>
                <w:rFonts w:ascii="Times New Roman"/>
                <w:b w:val="false"/>
                <w:i w:val="false"/>
                <w:color w:val="000000"/>
                <w:sz w:val="20"/>
              </w:rPr>
              <w:t>
Джанокмен К.,</w:t>
            </w:r>
            <w:r>
              <w:br/>
            </w:r>
            <w:r>
              <w:rPr>
                <w:rFonts w:ascii="Times New Roman"/>
                <w:b w:val="false"/>
                <w:i w:val="false"/>
                <w:color w:val="000000"/>
                <w:sz w:val="20"/>
              </w:rPr>
              <w:t>
Кащеев В.,</w:t>
            </w:r>
            <w:r>
              <w:br/>
            </w:r>
            <w:r>
              <w:rPr>
                <w:rFonts w:ascii="Times New Roman"/>
                <w:b w:val="false"/>
                <w:i w:val="false"/>
                <w:color w:val="000000"/>
                <w:sz w:val="20"/>
              </w:rPr>
              <w:t>
Есенбекова П.,</w:t>
            </w:r>
            <w:r>
              <w:br/>
            </w:r>
            <w:r>
              <w:rPr>
                <w:rFonts w:ascii="Times New Roman"/>
                <w:b w:val="false"/>
                <w:i w:val="false"/>
                <w:color w:val="000000"/>
                <w:sz w:val="20"/>
              </w:rPr>
              <w:t>
Кадырбеков Р.,</w:t>
            </w:r>
            <w:r>
              <w:br/>
            </w:r>
            <w:r>
              <w:rPr>
                <w:rFonts w:ascii="Times New Roman"/>
                <w:b w:val="false"/>
                <w:i w:val="false"/>
                <w:color w:val="000000"/>
                <w:sz w:val="20"/>
              </w:rPr>
              <w:t>
Ященко Р.,</w:t>
            </w:r>
            <w:r>
              <w:br/>
            </w:r>
            <w:r>
              <w:rPr>
                <w:rFonts w:ascii="Times New Roman"/>
                <w:b w:val="false"/>
                <w:i w:val="false"/>
                <w:color w:val="000000"/>
                <w:sz w:val="20"/>
              </w:rPr>
              <w:t>
Златанов Б.</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Рыбы. Земноводные пресмыкающиеся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Брушко З.,</w:t>
            </w:r>
            <w:r>
              <w:br/>
            </w:r>
            <w:r>
              <w:rPr>
                <w:rFonts w:ascii="Times New Roman"/>
                <w:b w:val="false"/>
                <w:i w:val="false"/>
                <w:color w:val="000000"/>
                <w:sz w:val="20"/>
              </w:rPr>
              <w:t>
Джумалиев М.,</w:t>
            </w:r>
            <w:r>
              <w:br/>
            </w:r>
            <w:r>
              <w:rPr>
                <w:rFonts w:ascii="Times New Roman"/>
                <w:b w:val="false"/>
                <w:i w:val="false"/>
                <w:color w:val="000000"/>
                <w:sz w:val="20"/>
              </w:rPr>
              <w:t>
Дуйсебаева Т.,</w:t>
            </w:r>
            <w:r>
              <w:br/>
            </w:r>
            <w:r>
              <w:rPr>
                <w:rFonts w:ascii="Times New Roman"/>
                <w:b w:val="false"/>
                <w:i w:val="false"/>
                <w:color w:val="000000"/>
                <w:sz w:val="20"/>
              </w:rPr>
              <w:t>
Мамилов Н.,</w:t>
            </w:r>
            <w:r>
              <w:br/>
            </w:r>
            <w:r>
              <w:rPr>
                <w:rFonts w:ascii="Times New Roman"/>
                <w:b w:val="false"/>
                <w:i w:val="false"/>
                <w:color w:val="000000"/>
                <w:sz w:val="20"/>
              </w:rPr>
              <w:t>
Митрофанов В.,</w:t>
            </w:r>
            <w:r>
              <w:br/>
            </w:r>
            <w:r>
              <w:rPr>
                <w:rFonts w:ascii="Times New Roman"/>
                <w:b w:val="false"/>
                <w:i w:val="false"/>
                <w:color w:val="000000"/>
                <w:sz w:val="20"/>
              </w:rPr>
              <w:t>
Тимирханов С.,</w:t>
            </w:r>
            <w:r>
              <w:br/>
            </w:r>
            <w:r>
              <w:rPr>
                <w:rFonts w:ascii="Times New Roman"/>
                <w:b w:val="false"/>
                <w:i w:val="false"/>
                <w:color w:val="000000"/>
                <w:sz w:val="20"/>
              </w:rPr>
              <w:t>
Хромов В.,</w:t>
            </w:r>
            <w:r>
              <w:br/>
            </w:r>
            <w:r>
              <w:rPr>
                <w:rFonts w:ascii="Times New Roman"/>
                <w:b w:val="false"/>
                <w:i w:val="false"/>
                <w:color w:val="000000"/>
                <w:sz w:val="20"/>
              </w:rPr>
              <w:t>
Чирикова М.</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Позвоночные животные Казахстана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Ковшарь А.,</w:t>
            </w:r>
            <w:r>
              <w:br/>
            </w:r>
            <w:r>
              <w:rPr>
                <w:rFonts w:ascii="Times New Roman"/>
                <w:b w:val="false"/>
                <w:i w:val="false"/>
                <w:color w:val="000000"/>
                <w:sz w:val="20"/>
              </w:rPr>
              <w:t>
Ковшарь В.,</w:t>
            </w:r>
            <w:r>
              <w:br/>
            </w:r>
            <w:r>
              <w:rPr>
                <w:rFonts w:ascii="Times New Roman"/>
                <w:b w:val="false"/>
                <w:i w:val="false"/>
                <w:color w:val="000000"/>
                <w:sz w:val="20"/>
              </w:rPr>
              <w:t>
Грачев Ю.,</w:t>
            </w:r>
            <w:r>
              <w:br/>
            </w:r>
            <w:r>
              <w:rPr>
                <w:rFonts w:ascii="Times New Roman"/>
                <w:b w:val="false"/>
                <w:i w:val="false"/>
                <w:color w:val="000000"/>
                <w:sz w:val="20"/>
              </w:rPr>
              <w:t>
Тимирханов С.,</w:t>
            </w:r>
            <w:r>
              <w:br/>
            </w:r>
            <w:r>
              <w:rPr>
                <w:rFonts w:ascii="Times New Roman"/>
                <w:b w:val="false"/>
                <w:i w:val="false"/>
                <w:color w:val="000000"/>
                <w:sz w:val="20"/>
              </w:rPr>
              <w:t>
Дуйсебаева Т.</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Даналық әліппесі: Билер сөзі. Интеллектуалдық электронды оқу-тәрбие құралы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Құдайбергенұлы,</w:t>
            </w:r>
            <w:r>
              <w:br/>
            </w:r>
            <w:r>
              <w:rPr>
                <w:rFonts w:ascii="Times New Roman"/>
                <w:b w:val="false"/>
                <w:i w:val="false"/>
                <w:color w:val="000000"/>
                <w:sz w:val="20"/>
              </w:rPr>
              <w:t>
Б. Игенбаева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"Interaktiv Kazakhstan"</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История миссис Лингви. Занимательная лингвистическая хрестоматия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Аубакирова Р.</w:t>
            </w:r>
            <w:r>
              <w:br/>
            </w:r>
            <w:r>
              <w:rPr>
                <w:rFonts w:ascii="Times New Roman"/>
                <w:b w:val="false"/>
                <w:i w:val="false"/>
                <w:color w:val="000000"/>
                <w:sz w:val="20"/>
              </w:rPr>
              <w:t>
Абремская И.</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Профилактика телефонного терроризма среди несовершеннолетних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Абильмажинов К.</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HAS</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История мировой орнаментики. Теоретические основы орнаментального искусства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Солтанбаева Г.</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Таймас</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Мәтін – тіл үйрету құралы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Мұқамбетқалиева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Таймас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Мәңгілік өнер. Ою-өрнек тарихы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Солтанбаева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Таймас</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Сүтқоректілер. Мектеп энциклопедиясы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Ковшарь,</w:t>
            </w:r>
            <w:r>
              <w:br/>
            </w:r>
            <w:r>
              <w:rPr>
                <w:rFonts w:ascii="Times New Roman"/>
                <w:b w:val="false"/>
                <w:i w:val="false"/>
                <w:color w:val="000000"/>
                <w:sz w:val="20"/>
              </w:rPr>
              <w:t>
Р. Байдәулетов,</w:t>
            </w:r>
            <w:r>
              <w:br/>
            </w:r>
            <w:r>
              <w:rPr>
                <w:rFonts w:ascii="Times New Roman"/>
                <w:b w:val="false"/>
                <w:i w:val="false"/>
                <w:color w:val="000000"/>
                <w:sz w:val="20"/>
              </w:rPr>
              <w:t>
А. Бекенов,</w:t>
            </w:r>
            <w:r>
              <w:br/>
            </w:r>
            <w:r>
              <w:rPr>
                <w:rFonts w:ascii="Times New Roman"/>
                <w:b w:val="false"/>
                <w:i w:val="false"/>
                <w:color w:val="000000"/>
                <w:sz w:val="20"/>
              </w:rPr>
              <w:t>
Ю. Грачев,</w:t>
            </w:r>
            <w:r>
              <w:br/>
            </w:r>
            <w:r>
              <w:rPr>
                <w:rFonts w:ascii="Times New Roman"/>
                <w:b w:val="false"/>
                <w:i w:val="false"/>
                <w:color w:val="000000"/>
                <w:sz w:val="20"/>
              </w:rPr>
              <w:t>
Б. Қасабеков,</w:t>
            </w:r>
            <w:r>
              <w:br/>
            </w:r>
            <w:r>
              <w:rPr>
                <w:rFonts w:ascii="Times New Roman"/>
                <w:b w:val="false"/>
                <w:i w:val="false"/>
                <w:color w:val="000000"/>
                <w:sz w:val="20"/>
              </w:rPr>
              <w:t>
Р. Қошқаров,</w:t>
            </w:r>
            <w:r>
              <w:br/>
            </w:r>
            <w:r>
              <w:rPr>
                <w:rFonts w:ascii="Times New Roman"/>
                <w:b w:val="false"/>
                <w:i w:val="false"/>
                <w:color w:val="000000"/>
                <w:sz w:val="20"/>
              </w:rPr>
              <w:t>
В. Ковшарь,</w:t>
            </w:r>
            <w:r>
              <w:br/>
            </w:r>
            <w:r>
              <w:rPr>
                <w:rFonts w:ascii="Times New Roman"/>
                <w:b w:val="false"/>
                <w:i w:val="false"/>
                <w:color w:val="000000"/>
                <w:sz w:val="20"/>
              </w:rPr>
              <w:t>
Р. Шаймарданов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наглядно. Животные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Тимоханов 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Тимоханов В.</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Волшебное путешествие в страну знаний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Гетманова 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Сиқырлы дыбыстар\</w:t>
            </w:r>
            <w:r>
              <w:br/>
            </w:r>
            <w:r>
              <w:rPr>
                <w:rFonts w:ascii="Times New Roman"/>
                <w:b w:val="false"/>
                <w:i w:val="false"/>
                <w:color w:val="000000"/>
                <w:sz w:val="20"/>
              </w:rPr>
              <w:t xml:space="preserve">
Волшебные нотки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Гетманова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Сиқырлы планета немесе қоршаған дүниеге таңғажайып саяхат/Волшебная планета или удивительное путешествие в окружающий мир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Аладьина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Сиқырлы жұлдызша / Волшебная звездочка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Гумирова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Волшебное путешествие в организм человека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Хамчиев К.</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Қылқобызға арналған хрестоматия. Бірінші жинақ.</w:t>
            </w:r>
            <w:r>
              <w:br/>
            </w:r>
            <w:r>
              <w:rPr>
                <w:rFonts w:ascii="Times New Roman"/>
                <w:b w:val="false"/>
                <w:i w:val="false"/>
                <w:color w:val="000000"/>
                <w:sz w:val="20"/>
              </w:rPr>
              <w:t xml:space="preserve">
Оқу құралы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w:t>
            </w:r>
            <w:r>
              <w:br/>
            </w:r>
            <w:r>
              <w:rPr>
                <w:rFonts w:ascii="Times New Roman"/>
                <w:b w:val="false"/>
                <w:i w:val="false"/>
                <w:color w:val="000000"/>
                <w:sz w:val="20"/>
              </w:rPr>
              <w:t xml:space="preserve">
Ә. Жұмабекұлы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Қылқобызға арналған хрестоматия. Екінші жинақ.</w:t>
            </w:r>
            <w:r>
              <w:br/>
            </w:r>
            <w:r>
              <w:rPr>
                <w:rFonts w:ascii="Times New Roman"/>
                <w:b w:val="false"/>
                <w:i w:val="false"/>
                <w:color w:val="000000"/>
                <w:sz w:val="20"/>
              </w:rPr>
              <w:t>
Оқу құралы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w:t>
            </w:r>
            <w:r>
              <w:br/>
            </w:r>
            <w:r>
              <w:rPr>
                <w:rFonts w:ascii="Times New Roman"/>
                <w:b w:val="false"/>
                <w:i w:val="false"/>
                <w:color w:val="000000"/>
                <w:sz w:val="20"/>
              </w:rPr>
              <w:t>
Ә. Жұмабекұлы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Қылқобызға арналған хрестоматия. Үшінші жинақ. </w:t>
            </w:r>
            <w:r>
              <w:br/>
            </w:r>
            <w:r>
              <w:rPr>
                <w:rFonts w:ascii="Times New Roman"/>
                <w:b w:val="false"/>
                <w:i w:val="false"/>
                <w:color w:val="000000"/>
                <w:sz w:val="20"/>
              </w:rPr>
              <w:t xml:space="preserve">
Оқу құралы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w:t>
            </w:r>
            <w:r>
              <w:br/>
            </w:r>
            <w:r>
              <w:rPr>
                <w:rFonts w:ascii="Times New Roman"/>
                <w:b w:val="false"/>
                <w:i w:val="false"/>
                <w:color w:val="000000"/>
                <w:sz w:val="20"/>
              </w:rPr>
              <w:t>
Ә. Жұмабекұлы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Алаш қозғалысы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Қойгелдиев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Мустафа Чокай в эмиграции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Садықова Б.</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Шындық шырағы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Дулатова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Ғаламат жұт шежіресі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Михайлов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Великий джут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Михайлов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 жолы. 1, 2, 3, 4-том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Жазушы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 томдық шығармалар жинағы. 1, 2-том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Путь Абая. 1, 2-том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Ауезов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Жазушы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Москва үшін шайқас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Момышұлы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Жазушы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Шоқан асулары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Бегалин</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Жазушы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Қажымұқан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Абдықадыров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Жазушы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Ұлпан. Роман.</w:t>
            </w:r>
            <w:r>
              <w:br/>
            </w:r>
            <w:r>
              <w:rPr>
                <w:rFonts w:ascii="Times New Roman"/>
                <w:b w:val="false"/>
                <w:i w:val="false"/>
                <w:color w:val="000000"/>
                <w:sz w:val="20"/>
              </w:rPr>
              <w:t xml:space="preserve">
(аудио кітап)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Мүсірепов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Күйші.</w:t>
            </w:r>
            <w:r>
              <w:br/>
            </w:r>
            <w:r>
              <w:rPr>
                <w:rFonts w:ascii="Times New Roman"/>
                <w:b w:val="false"/>
                <w:i w:val="false"/>
                <w:color w:val="000000"/>
                <w:sz w:val="20"/>
              </w:rPr>
              <w:t xml:space="preserve">
(аудио кітап)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Кекілбаев</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Шұғаның белгісі. Хикаяттар мен әңгімелер (аудио кітап)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Майлин</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Атау-кере. Роман (аудио кітап)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Бөкеев</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Қараш-қараш оқиғасы. Повесть. (қаз/орыс/ағылш)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 Жібек (қаз/рус.)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Бейімдеген:</w:t>
            </w:r>
            <w:r>
              <w:br/>
            </w:r>
            <w:r>
              <w:rPr>
                <w:rFonts w:ascii="Times New Roman"/>
                <w:b w:val="false"/>
                <w:i w:val="false"/>
                <w:color w:val="000000"/>
                <w:sz w:val="20"/>
              </w:rPr>
              <w:t xml:space="preserve">
А. Файзуллаұлы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Қобыланды батыр (қаз/ағыл.)</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Бейімдеген:</w:t>
            </w:r>
            <w:r>
              <w:br/>
            </w:r>
            <w:r>
              <w:rPr>
                <w:rFonts w:ascii="Times New Roman"/>
                <w:b w:val="false"/>
                <w:i w:val="false"/>
                <w:color w:val="000000"/>
                <w:sz w:val="20"/>
              </w:rPr>
              <w:t xml:space="preserve">
Ш. Күмісбаев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Алпамыс батыр (қаз/ағылш.)</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Бейімдеген:</w:t>
            </w:r>
            <w:r>
              <w:br/>
            </w:r>
            <w:r>
              <w:rPr>
                <w:rFonts w:ascii="Times New Roman"/>
                <w:b w:val="false"/>
                <w:i w:val="false"/>
                <w:color w:val="000000"/>
                <w:sz w:val="20"/>
              </w:rPr>
              <w:t xml:space="preserve">
Ш. Күмісбаев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Алпамыс батыр (орыс/ағылш.)</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Бейімдеген:</w:t>
            </w:r>
            <w:r>
              <w:br/>
            </w:r>
            <w:r>
              <w:rPr>
                <w:rFonts w:ascii="Times New Roman"/>
                <w:b w:val="false"/>
                <w:i w:val="false"/>
                <w:color w:val="000000"/>
                <w:sz w:val="20"/>
              </w:rPr>
              <w:t xml:space="preserve">
Ш. Күмісбаев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Тарғын (қаз/ағылш.)</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Бейімдеген:</w:t>
            </w:r>
            <w:r>
              <w:br/>
            </w:r>
            <w:r>
              <w:rPr>
                <w:rFonts w:ascii="Times New Roman"/>
                <w:b w:val="false"/>
                <w:i w:val="false"/>
                <w:color w:val="000000"/>
                <w:sz w:val="20"/>
              </w:rPr>
              <w:t xml:space="preserve">
Ш. Күмісбаев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Тарғын (орыс/ағылш.)</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Бейімдеген:</w:t>
            </w:r>
            <w:r>
              <w:br/>
            </w:r>
            <w:r>
              <w:rPr>
                <w:rFonts w:ascii="Times New Roman"/>
                <w:b w:val="false"/>
                <w:i w:val="false"/>
                <w:color w:val="000000"/>
                <w:sz w:val="20"/>
              </w:rPr>
              <w:t xml:space="preserve">
Ш. Күмісбаев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Қозы Көрпеш-Баян Сұлу (каз/ағылш.)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Бейімдеген:</w:t>
            </w:r>
            <w:r>
              <w:br/>
            </w:r>
            <w:r>
              <w:rPr>
                <w:rFonts w:ascii="Times New Roman"/>
                <w:b w:val="false"/>
                <w:i w:val="false"/>
                <w:color w:val="000000"/>
                <w:sz w:val="20"/>
              </w:rPr>
              <w:t>
Ш. Күмісбаев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Қозы Көрпеш-Баян Сұлу (ағылш./орыс)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Бейімдеген:</w:t>
            </w:r>
            <w:r>
              <w:br/>
            </w:r>
            <w:r>
              <w:rPr>
                <w:rFonts w:ascii="Times New Roman"/>
                <w:b w:val="false"/>
                <w:i w:val="false"/>
                <w:color w:val="000000"/>
                <w:sz w:val="20"/>
              </w:rPr>
              <w:t xml:space="preserve">
Ш. Күмісбаев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Алдар Көсе (қаз/орыс/ағылш)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Қаңбақ шал (қаз/орыс/ағылш)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халқының салт-дәстүрлері (қаз/орыс/ағылш)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Кенжеахметұлы</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Сындарлы он жыл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Назарбаев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Тарих толқынында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Назарбаев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Бейбітшілік 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Назарбаев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Тәуелсіздік белестері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Назарбаев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Ғасырлар тоғысында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Критическое десятилетие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пороге ХХІ века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Эпицентр мира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 независимости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потоке истории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Қалың елім қазағым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Құнанбаев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Ақбілек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Аймауытов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 балалар, оқылық!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Дариға сол қыз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Аманжолов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Қорғансыздың күні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Қаһарлы күндер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Ахтанов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Әдебиет танытқыш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Заман біздікі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Бұлқышев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Оян, қазақ!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Дулатов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боз үй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Елубай</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Есенберлин</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 - менің шын атым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Құлагер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Жансүгіров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 тіл қатты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Жароков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Сүй, жан сәулем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Жұмабаев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уыс жусан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Жұртбай</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Аманат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Мақатаев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 Қазақпын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Молдағалиев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Сұлушаш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Мұқанов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Мөлдір махаббат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Мұқанов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Шығанақ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Мұстафин</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Менің Қазақстаным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Нәжімеденов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Ақиқат пен аңыз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Нұршайықов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Аққудың айырылуы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Менің атым Қожа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Соқпақбаев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Қамар сұлу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айнасы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Шәкәрім</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Красное яблоко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 Айтматов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Белый пароход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 Айтматов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 дольше века длится день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 Айтматов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Плаха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 Айтматов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Джамиля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 Айтматов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 пида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Айтматов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 алма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Айтматов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Жәмилә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Айтматов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кеме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Айтматов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Ғасырдан да ұзақ күн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Айтматов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Гауһартас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Исабеков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Мұхтар Ауезов. Энциклопедия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Қасқабасов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Қазақы дастарқан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Сегізбайұлы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салт-дәстүрлері мен әдет-ғұрыптары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Кенжеахметұлы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Шығармалар жинағы. 7 том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Нәжімеденов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Қазығұрт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тәлімдік ойлар антологиясы. 4 том (Билер мен ақын-жыраулар тағылымы)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Қалиев және т.б.</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Сөздік-словарь</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тәлімдік ойлар антологиясы. 6 том (Ұлттық тәлім-тәрбиелік ғылымдарының дамып, қалыптасу тарихынан)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Қалиев және т.б.</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Сөздік-словарь</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Балаларға арналған энциклопедиялық анықтамалық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Сөздік-словарь</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Хрестоматия. 1, 2, 3 кітап</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Құрастырушылар:</w:t>
            </w:r>
            <w:r>
              <w:br/>
            </w:r>
            <w:r>
              <w:rPr>
                <w:rFonts w:ascii="Times New Roman"/>
                <w:b w:val="false"/>
                <w:i w:val="false"/>
                <w:color w:val="000000"/>
                <w:sz w:val="20"/>
              </w:rPr>
              <w:t>
С. Набиева,</w:t>
            </w:r>
            <w:r>
              <w:br/>
            </w:r>
            <w:r>
              <w:rPr>
                <w:rFonts w:ascii="Times New Roman"/>
                <w:b w:val="false"/>
                <w:i w:val="false"/>
                <w:color w:val="000000"/>
                <w:sz w:val="20"/>
              </w:rPr>
              <w:t>
А. Дәлелбекқызы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әдебиеті.</w:t>
            </w:r>
            <w:r>
              <w:br/>
            </w:r>
            <w:r>
              <w:rPr>
                <w:rFonts w:ascii="Times New Roman"/>
                <w:b w:val="false"/>
                <w:i w:val="false"/>
                <w:color w:val="000000"/>
                <w:sz w:val="20"/>
              </w:rPr>
              <w:t>
Хрестоматия 1, 2 том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Мауытханова</w:t>
            </w:r>
            <w:r>
              <w:br/>
            </w:r>
            <w:r>
              <w:rPr>
                <w:rFonts w:ascii="Times New Roman"/>
                <w:b w:val="false"/>
                <w:i w:val="false"/>
                <w:color w:val="000000"/>
                <w:sz w:val="20"/>
              </w:rPr>
              <w:t>
С. Нәбиева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Хрестоматия. 1, 2, 3 том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Құрастырушылар:</w:t>
            </w:r>
            <w:r>
              <w:br/>
            </w:r>
            <w:r>
              <w:rPr>
                <w:rFonts w:ascii="Times New Roman"/>
                <w:b w:val="false"/>
                <w:i w:val="false"/>
                <w:color w:val="000000"/>
                <w:sz w:val="20"/>
              </w:rPr>
              <w:t>
Буртоликова Л,</w:t>
            </w:r>
            <w:r>
              <w:br/>
            </w:r>
            <w:r>
              <w:rPr>
                <w:rFonts w:ascii="Times New Roman"/>
                <w:b w:val="false"/>
                <w:i w:val="false"/>
                <w:color w:val="000000"/>
                <w:sz w:val="20"/>
              </w:rPr>
              <w:t>
Андреянова Т.</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балалар әдебиетінің хрестоматиясы 1, 2, 3 кітап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Құрастырған</w:t>
            </w:r>
            <w:r>
              <w:br/>
            </w:r>
            <w:r>
              <w:rPr>
                <w:rFonts w:ascii="Times New Roman"/>
                <w:b w:val="false"/>
                <w:i w:val="false"/>
                <w:color w:val="000000"/>
                <w:sz w:val="20"/>
              </w:rPr>
              <w:t>
Ш. Ахметов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Сөз сыры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Оңғарсынова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сабақ (балабақша және бастауыш сынып оқушыларына арналған өлеңдер)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Оңғарсынова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оқушыларына арналған әндер жинағы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Құрмет Сақай</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Көңілді мерекелер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Абдрахимова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Арман-ПВ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Даналық әліппесі</w:t>
            </w:r>
            <w:r>
              <w:br/>
            </w:r>
            <w:r>
              <w:rPr>
                <w:rFonts w:ascii="Times New Roman"/>
                <w:b w:val="false"/>
                <w:i w:val="false"/>
                <w:color w:val="000000"/>
                <w:sz w:val="20"/>
              </w:rPr>
              <w:t xml:space="preserve">
Қобыз үні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Құдайбергенұлы,</w:t>
            </w:r>
            <w:r>
              <w:br/>
            </w:r>
            <w:r>
              <w:rPr>
                <w:rFonts w:ascii="Times New Roman"/>
                <w:b w:val="false"/>
                <w:i w:val="false"/>
                <w:color w:val="000000"/>
                <w:sz w:val="20"/>
              </w:rPr>
              <w:t>
Б. Игенбаева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Interaktiv Kazakhstan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Даналық әліппесі</w:t>
            </w:r>
            <w:r>
              <w:br/>
            </w:r>
            <w:r>
              <w:rPr>
                <w:rFonts w:ascii="Times New Roman"/>
                <w:b w:val="false"/>
                <w:i w:val="false"/>
                <w:color w:val="000000"/>
                <w:sz w:val="20"/>
              </w:rPr>
              <w:t xml:space="preserve">
Домбыра күйі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Құдайбергенұлы,</w:t>
            </w:r>
            <w:r>
              <w:br/>
            </w:r>
            <w:r>
              <w:rPr>
                <w:rFonts w:ascii="Times New Roman"/>
                <w:b w:val="false"/>
                <w:i w:val="false"/>
                <w:color w:val="000000"/>
                <w:sz w:val="20"/>
              </w:rPr>
              <w:t>
Б. Игенбаева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Interaktiv Kazakhstan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Даналық әліппесі</w:t>
            </w:r>
            <w:r>
              <w:br/>
            </w:r>
            <w:r>
              <w:rPr>
                <w:rFonts w:ascii="Times New Roman"/>
                <w:b w:val="false"/>
                <w:i w:val="false"/>
                <w:color w:val="000000"/>
                <w:sz w:val="20"/>
              </w:rPr>
              <w:t xml:space="preserve">
Бесік жыры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Құдайбергенұлы,</w:t>
            </w:r>
            <w:r>
              <w:br/>
            </w:r>
            <w:r>
              <w:rPr>
                <w:rFonts w:ascii="Times New Roman"/>
                <w:b w:val="false"/>
                <w:i w:val="false"/>
                <w:color w:val="000000"/>
                <w:sz w:val="20"/>
              </w:rPr>
              <w:t>
Б. Игенбаева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Interaktiv Kazakhstan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Даналық әліппесі</w:t>
            </w:r>
            <w:r>
              <w:br/>
            </w:r>
            <w:r>
              <w:rPr>
                <w:rFonts w:ascii="Times New Roman"/>
                <w:b w:val="false"/>
                <w:i w:val="false"/>
                <w:color w:val="000000"/>
                <w:sz w:val="20"/>
              </w:rPr>
              <w:t>
Халық әні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Құдайбергенұлы,</w:t>
            </w:r>
            <w:r>
              <w:br/>
            </w:r>
            <w:r>
              <w:rPr>
                <w:rFonts w:ascii="Times New Roman"/>
                <w:b w:val="false"/>
                <w:i w:val="false"/>
                <w:color w:val="000000"/>
                <w:sz w:val="20"/>
              </w:rPr>
              <w:t>
Б. Игенбаева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Interaktiv Kazakhstan</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Даналық әліппесі</w:t>
            </w:r>
            <w:r>
              <w:br/>
            </w:r>
            <w:r>
              <w:rPr>
                <w:rFonts w:ascii="Times New Roman"/>
                <w:b w:val="false"/>
                <w:i w:val="false"/>
                <w:color w:val="000000"/>
                <w:sz w:val="20"/>
              </w:rPr>
              <w:t>
Халық аңызы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Құдайбергенұлы,</w:t>
            </w:r>
            <w:r>
              <w:br/>
            </w:r>
            <w:r>
              <w:rPr>
                <w:rFonts w:ascii="Times New Roman"/>
                <w:b w:val="false"/>
                <w:i w:val="false"/>
                <w:color w:val="000000"/>
                <w:sz w:val="20"/>
              </w:rPr>
              <w:t>
Б. Игенбаева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Interaktiv Kazakhstan</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Даналық әліппесі</w:t>
            </w:r>
            <w:r>
              <w:br/>
            </w:r>
            <w:r>
              <w:rPr>
                <w:rFonts w:ascii="Times New Roman"/>
                <w:b w:val="false"/>
                <w:i w:val="false"/>
                <w:color w:val="000000"/>
                <w:sz w:val="20"/>
              </w:rPr>
              <w:t>
Халық ертегісі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Құдайбергенұлы,</w:t>
            </w:r>
            <w:r>
              <w:br/>
            </w:r>
            <w:r>
              <w:rPr>
                <w:rFonts w:ascii="Times New Roman"/>
                <w:b w:val="false"/>
                <w:i w:val="false"/>
                <w:color w:val="000000"/>
                <w:sz w:val="20"/>
              </w:rPr>
              <w:t>
Б. Игенбаева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Interaktiv Kazakhstan</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Даналық әліппесі</w:t>
            </w:r>
            <w:r>
              <w:br/>
            </w:r>
            <w:r>
              <w:rPr>
                <w:rFonts w:ascii="Times New Roman"/>
                <w:b w:val="false"/>
                <w:i w:val="false"/>
                <w:color w:val="000000"/>
                <w:sz w:val="20"/>
              </w:rPr>
              <w:t>
Халық тағылымы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Құдайбергенұлы,</w:t>
            </w:r>
            <w:r>
              <w:br/>
            </w:r>
            <w:r>
              <w:rPr>
                <w:rFonts w:ascii="Times New Roman"/>
                <w:b w:val="false"/>
                <w:i w:val="false"/>
                <w:color w:val="000000"/>
                <w:sz w:val="20"/>
              </w:rPr>
              <w:t>
Б. Игенбаева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Interaktiv Kazakhstan</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Даналық әліппесі</w:t>
            </w:r>
            <w:r>
              <w:br/>
            </w:r>
            <w:r>
              <w:rPr>
                <w:rFonts w:ascii="Times New Roman"/>
                <w:b w:val="false"/>
                <w:i w:val="false"/>
                <w:color w:val="000000"/>
                <w:sz w:val="20"/>
              </w:rPr>
              <w:t>
Халық жыры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Құдайбергенұлы</w:t>
            </w:r>
            <w:r>
              <w:br/>
            </w:r>
            <w:r>
              <w:rPr>
                <w:rFonts w:ascii="Times New Roman"/>
                <w:b w:val="false"/>
                <w:i w:val="false"/>
                <w:color w:val="000000"/>
                <w:sz w:val="20"/>
              </w:rPr>
              <w:t>
Б. Игенбаева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Interaktiv Kazakhstan</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Даналық әліппесі</w:t>
            </w:r>
            <w:r>
              <w:br/>
            </w:r>
            <w:r>
              <w:rPr>
                <w:rFonts w:ascii="Times New Roman"/>
                <w:b w:val="false"/>
                <w:i w:val="false"/>
                <w:color w:val="000000"/>
                <w:sz w:val="20"/>
              </w:rPr>
              <w:t>
Нақыл сөз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Құдайбергенұлы,</w:t>
            </w:r>
            <w:r>
              <w:br/>
            </w:r>
            <w:r>
              <w:rPr>
                <w:rFonts w:ascii="Times New Roman"/>
                <w:b w:val="false"/>
                <w:i w:val="false"/>
                <w:color w:val="000000"/>
                <w:sz w:val="20"/>
              </w:rPr>
              <w:t>
Б. Игенбаева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Interaktiv Kazakhstan</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Даналық әліппесі</w:t>
            </w:r>
            <w:r>
              <w:br/>
            </w:r>
            <w:r>
              <w:rPr>
                <w:rFonts w:ascii="Times New Roman"/>
                <w:b w:val="false"/>
                <w:i w:val="false"/>
                <w:color w:val="000000"/>
                <w:sz w:val="20"/>
              </w:rPr>
              <w:t xml:space="preserve">
Билер сөзі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Құдайбергенұлы,</w:t>
            </w:r>
            <w:r>
              <w:br/>
            </w:r>
            <w:r>
              <w:rPr>
                <w:rFonts w:ascii="Times New Roman"/>
                <w:b w:val="false"/>
                <w:i w:val="false"/>
                <w:color w:val="000000"/>
                <w:sz w:val="20"/>
              </w:rPr>
              <w:t>
Б. Игенбаева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Interaktiv Kazakhstan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Даналық әліппесі</w:t>
            </w:r>
            <w:r>
              <w:br/>
            </w:r>
            <w:r>
              <w:rPr>
                <w:rFonts w:ascii="Times New Roman"/>
                <w:b w:val="false"/>
                <w:i w:val="false"/>
                <w:color w:val="000000"/>
                <w:sz w:val="20"/>
              </w:rPr>
              <w:t>
Аталар сөзі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Құдайбергенұлы,</w:t>
            </w:r>
            <w:r>
              <w:br/>
            </w:r>
            <w:r>
              <w:rPr>
                <w:rFonts w:ascii="Times New Roman"/>
                <w:b w:val="false"/>
                <w:i w:val="false"/>
                <w:color w:val="000000"/>
                <w:sz w:val="20"/>
              </w:rPr>
              <w:t>
Б. Игенбаева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Interaktiv Kazakhstan</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Даналық әліппесі</w:t>
            </w:r>
            <w:r>
              <w:br/>
            </w:r>
            <w:r>
              <w:rPr>
                <w:rFonts w:ascii="Times New Roman"/>
                <w:b w:val="false"/>
                <w:i w:val="false"/>
                <w:color w:val="000000"/>
                <w:sz w:val="20"/>
              </w:rPr>
              <w:t>
Бабалар батасы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Құдайбергенұлы,</w:t>
            </w:r>
            <w:r>
              <w:br/>
            </w:r>
            <w:r>
              <w:rPr>
                <w:rFonts w:ascii="Times New Roman"/>
                <w:b w:val="false"/>
                <w:i w:val="false"/>
                <w:color w:val="000000"/>
                <w:sz w:val="20"/>
              </w:rPr>
              <w:t>
Б. Игенбаева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Interaktiv Kazakhstan</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алғашқы энциклопедиям/</w:t>
            </w:r>
            <w:r>
              <w:br/>
            </w:r>
            <w:r>
              <w:rPr>
                <w:rFonts w:ascii="Times New Roman"/>
                <w:b w:val="false"/>
                <w:i w:val="false"/>
                <w:color w:val="000000"/>
                <w:sz w:val="20"/>
              </w:rPr>
              <w:t>
Моя первая энциклопедия/ Myfirstencyclopedia</w:t>
            </w:r>
            <w:r>
              <w:br/>
            </w:r>
            <w:r>
              <w:rPr>
                <w:rFonts w:ascii="Times New Roman"/>
                <w:b w:val="false"/>
                <w:i w:val="false"/>
                <w:color w:val="000000"/>
                <w:sz w:val="20"/>
              </w:rPr>
              <w:t>
(қаз./орыс./ағылш.)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w:t>
            </w:r>
            <w:r>
              <w:br/>
            </w:r>
            <w:r>
              <w:rPr>
                <w:rFonts w:ascii="Times New Roman"/>
                <w:b w:val="false"/>
                <w:i w:val="false"/>
                <w:color w:val="000000"/>
                <w:sz w:val="20"/>
              </w:rPr>
              <w:t>
Сужикова 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энциклопедиясы.</w:t>
            </w:r>
            <w:r>
              <w:br/>
            </w:r>
            <w:r>
              <w:rPr>
                <w:rFonts w:ascii="Times New Roman"/>
                <w:b w:val="false"/>
                <w:i w:val="false"/>
                <w:color w:val="000000"/>
                <w:sz w:val="20"/>
              </w:rPr>
              <w:t>
Балықтар, қосмекенділер, жорғалаушылар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Брушко,</w:t>
            </w:r>
            <w:r>
              <w:br/>
            </w:r>
            <w:r>
              <w:rPr>
                <w:rFonts w:ascii="Times New Roman"/>
                <w:b w:val="false"/>
                <w:i w:val="false"/>
                <w:color w:val="000000"/>
                <w:sz w:val="20"/>
              </w:rPr>
              <w:t>
М. Жұмалиев,</w:t>
            </w:r>
            <w:r>
              <w:br/>
            </w:r>
            <w:r>
              <w:rPr>
                <w:rFonts w:ascii="Times New Roman"/>
                <w:b w:val="false"/>
                <w:i w:val="false"/>
                <w:color w:val="000000"/>
                <w:sz w:val="20"/>
              </w:rPr>
              <w:t>
Т. Дүйсебаева,</w:t>
            </w:r>
            <w:r>
              <w:br/>
            </w:r>
            <w:r>
              <w:rPr>
                <w:rFonts w:ascii="Times New Roman"/>
                <w:b w:val="false"/>
                <w:i w:val="false"/>
                <w:color w:val="000000"/>
                <w:sz w:val="20"/>
              </w:rPr>
              <w:t>
Н. Мамилов,</w:t>
            </w:r>
            <w:r>
              <w:br/>
            </w:r>
            <w:r>
              <w:rPr>
                <w:rFonts w:ascii="Times New Roman"/>
                <w:b w:val="false"/>
                <w:i w:val="false"/>
                <w:color w:val="000000"/>
                <w:sz w:val="20"/>
              </w:rPr>
              <w:t>
В. Митрофанов,</w:t>
            </w:r>
            <w:r>
              <w:br/>
            </w:r>
            <w:r>
              <w:rPr>
                <w:rFonts w:ascii="Times New Roman"/>
                <w:b w:val="false"/>
                <w:i w:val="false"/>
                <w:color w:val="000000"/>
                <w:sz w:val="20"/>
              </w:rPr>
              <w:t>
С. Темірханов,</w:t>
            </w:r>
            <w:r>
              <w:br/>
            </w:r>
            <w:r>
              <w:rPr>
                <w:rFonts w:ascii="Times New Roman"/>
                <w:b w:val="false"/>
                <w:i w:val="false"/>
                <w:color w:val="000000"/>
                <w:sz w:val="20"/>
              </w:rPr>
              <w:t>
В. Хромов,</w:t>
            </w:r>
            <w:r>
              <w:br/>
            </w:r>
            <w:r>
              <w:rPr>
                <w:rFonts w:ascii="Times New Roman"/>
                <w:b w:val="false"/>
                <w:i w:val="false"/>
                <w:color w:val="000000"/>
                <w:sz w:val="20"/>
              </w:rPr>
              <w:t>
М. Чирикова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әліппесі:</w:t>
            </w:r>
            <w:r>
              <w:br/>
            </w:r>
            <w:r>
              <w:rPr>
                <w:rFonts w:ascii="Times New Roman"/>
                <w:b w:val="false"/>
                <w:i w:val="false"/>
                <w:color w:val="000000"/>
                <w:sz w:val="20"/>
              </w:rPr>
              <w:t>
Жақсы құрбы-құрдас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Мырзахметұлы,</w:t>
            </w:r>
            <w:r>
              <w:br/>
            </w:r>
            <w:r>
              <w:rPr>
                <w:rFonts w:ascii="Times New Roman"/>
                <w:b w:val="false"/>
                <w:i w:val="false"/>
                <w:color w:val="000000"/>
                <w:sz w:val="20"/>
              </w:rPr>
              <w:t>
Ш. Әбуева,</w:t>
            </w:r>
            <w:r>
              <w:br/>
            </w:r>
            <w:r>
              <w:rPr>
                <w:rFonts w:ascii="Times New Roman"/>
                <w:b w:val="false"/>
                <w:i w:val="false"/>
                <w:color w:val="000000"/>
                <w:sz w:val="20"/>
              </w:rPr>
              <w:t>
Н. Керімбаев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Interaktiv Kazakhstan</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әліппесі:</w:t>
            </w:r>
            <w:r>
              <w:br/>
            </w:r>
            <w:r>
              <w:rPr>
                <w:rFonts w:ascii="Times New Roman"/>
                <w:b w:val="false"/>
                <w:i w:val="false"/>
                <w:color w:val="000000"/>
                <w:sz w:val="20"/>
              </w:rPr>
              <w:t>
Жақсы ұстаз</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Мырзахметұлы,</w:t>
            </w:r>
            <w:r>
              <w:br/>
            </w:r>
            <w:r>
              <w:rPr>
                <w:rFonts w:ascii="Times New Roman"/>
                <w:b w:val="false"/>
                <w:i w:val="false"/>
                <w:color w:val="000000"/>
                <w:sz w:val="20"/>
              </w:rPr>
              <w:t>
Ш. Әбуева,</w:t>
            </w:r>
            <w:r>
              <w:br/>
            </w:r>
            <w:r>
              <w:rPr>
                <w:rFonts w:ascii="Times New Roman"/>
                <w:b w:val="false"/>
                <w:i w:val="false"/>
                <w:color w:val="000000"/>
                <w:sz w:val="20"/>
              </w:rPr>
              <w:t>
Н. Керімбаев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Interaktiv Kazakhstan</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әліппесі:</w:t>
            </w:r>
            <w:r>
              <w:br/>
            </w:r>
            <w:r>
              <w:rPr>
                <w:rFonts w:ascii="Times New Roman"/>
                <w:b w:val="false"/>
                <w:i w:val="false"/>
                <w:color w:val="000000"/>
                <w:sz w:val="20"/>
              </w:rPr>
              <w:t>
Жақсы ата-ана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Мырзахметұлы,</w:t>
            </w:r>
            <w:r>
              <w:br/>
            </w:r>
            <w:r>
              <w:rPr>
                <w:rFonts w:ascii="Times New Roman"/>
                <w:b w:val="false"/>
                <w:i w:val="false"/>
                <w:color w:val="000000"/>
                <w:sz w:val="20"/>
              </w:rPr>
              <w:t>
Ш. Әбуева,</w:t>
            </w:r>
            <w:r>
              <w:br/>
            </w:r>
            <w:r>
              <w:rPr>
                <w:rFonts w:ascii="Times New Roman"/>
                <w:b w:val="false"/>
                <w:i w:val="false"/>
                <w:color w:val="000000"/>
                <w:sz w:val="20"/>
              </w:rPr>
              <w:t>
Н. Керімбаев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Interaktiv Kazakhstan</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әліппесі:</w:t>
            </w:r>
            <w:r>
              <w:br/>
            </w:r>
            <w:r>
              <w:rPr>
                <w:rFonts w:ascii="Times New Roman"/>
                <w:b w:val="false"/>
                <w:i w:val="false"/>
                <w:color w:val="000000"/>
                <w:sz w:val="20"/>
              </w:rPr>
              <w:t>
Жақсы бала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Мырзахметұлы,</w:t>
            </w:r>
            <w:r>
              <w:br/>
            </w:r>
            <w:r>
              <w:rPr>
                <w:rFonts w:ascii="Times New Roman"/>
                <w:b w:val="false"/>
                <w:i w:val="false"/>
                <w:color w:val="000000"/>
                <w:sz w:val="20"/>
              </w:rPr>
              <w:t>
Ш. Әбуева,</w:t>
            </w:r>
            <w:r>
              <w:br/>
            </w:r>
            <w:r>
              <w:rPr>
                <w:rFonts w:ascii="Times New Roman"/>
                <w:b w:val="false"/>
                <w:i w:val="false"/>
                <w:color w:val="000000"/>
                <w:sz w:val="20"/>
              </w:rPr>
              <w:t>
Н. Керімбаев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Interaktiv Kazakhstan</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әліппесі СД</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Мырзахметұлы,</w:t>
            </w:r>
            <w:r>
              <w:br/>
            </w:r>
            <w:r>
              <w:rPr>
                <w:rFonts w:ascii="Times New Roman"/>
                <w:b w:val="false"/>
                <w:i w:val="false"/>
                <w:color w:val="000000"/>
                <w:sz w:val="20"/>
              </w:rPr>
              <w:t>
Ш. Әбуева,</w:t>
            </w:r>
            <w:r>
              <w:br/>
            </w:r>
            <w:r>
              <w:rPr>
                <w:rFonts w:ascii="Times New Roman"/>
                <w:b w:val="false"/>
                <w:i w:val="false"/>
                <w:color w:val="000000"/>
                <w:sz w:val="20"/>
              </w:rPr>
              <w:t>
Н. Керімбаев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Interaktiv Kazakhstan</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"Саяхатшылар мен зерттеушілер", "Путешественники и исследователи",</w:t>
            </w:r>
            <w:r>
              <w:br/>
            </w:r>
            <w:r>
              <w:rPr>
                <w:rFonts w:ascii="Times New Roman"/>
                <w:b w:val="false"/>
                <w:i w:val="false"/>
                <w:color w:val="000000"/>
                <w:sz w:val="20"/>
              </w:rPr>
              <w:t>
"TravelersandEXPLORERS".</w:t>
            </w:r>
            <w:r>
              <w:br/>
            </w:r>
            <w:r>
              <w:rPr>
                <w:rFonts w:ascii="Times New Roman"/>
                <w:b w:val="false"/>
                <w:i w:val="false"/>
                <w:color w:val="000000"/>
                <w:sz w:val="20"/>
              </w:rPr>
              <w:t xml:space="preserve">
Иллюстрациялық материал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 Есназарова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Географиядан Республикалық атаулы мектеп</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Жібек жолы/ Великий Шелковый путь/TheGreaiSilkRoad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Мамраимов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киіз өнері/ Кошмовойлочное искусство казахов./ Felt art of Kazakhs)</w:t>
            </w:r>
            <w:r>
              <w:br/>
            </w:r>
            <w:r>
              <w:rPr>
                <w:rFonts w:ascii="Times New Roman"/>
                <w:b w:val="false"/>
                <w:i w:val="false"/>
                <w:color w:val="000000"/>
                <w:sz w:val="20"/>
              </w:rPr>
              <w:t>
(қаз.русс. англ.)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Тоқтабаева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Жапанға біткен бәйтерек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Жабаев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Book of WORDS</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Тәңірі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ХХІ ғасыр Дала жыры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Көне заманнан осы күнге дейінгі қазақ ақын-жырауларының жинағы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Хикмет кітабы - Книга мудрости - Book of Wisdom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табалық ақылмен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Шаһкәрім Құдайбердіұлы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Бөрілі менің байрағым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Сүйінбай Аронұлы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Жорық жырлары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 дөңгелегі айналады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Сұлтанмахмұт Торайғыров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Чокан Валиханов вСанкт-Петербурге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Мусина,</w:t>
            </w:r>
            <w:r>
              <w:br/>
            </w:r>
            <w:r>
              <w:rPr>
                <w:rFonts w:ascii="Times New Roman"/>
                <w:b w:val="false"/>
                <w:i w:val="false"/>
                <w:color w:val="000000"/>
                <w:sz w:val="20"/>
              </w:rPr>
              <w:t xml:space="preserve">
Б. Тихомиров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халқының тұрмысы мен мәдениеті. Быт и культура казахского народа.Life and culture of the Kazakh people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Кенжеахметұлы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Времена и думы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Жылдар мен ойлар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Наш президент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Касымбеков, </w:t>
            </w:r>
            <w:r>
              <w:br/>
            </w:r>
            <w:r>
              <w:rPr>
                <w:rFonts w:ascii="Times New Roman"/>
                <w:b w:val="false"/>
                <w:i w:val="false"/>
                <w:color w:val="000000"/>
                <w:sz w:val="20"/>
              </w:rPr>
              <w:t>
А. Молдагаринов,</w:t>
            </w:r>
            <w:r>
              <w:br/>
            </w:r>
            <w:r>
              <w:rPr>
                <w:rFonts w:ascii="Times New Roman"/>
                <w:b w:val="false"/>
                <w:i w:val="false"/>
                <w:color w:val="000000"/>
                <w:sz w:val="20"/>
              </w:rPr>
              <w:t>
Е. Хасенов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r>
              <w:br/>
            </w:r>
            <w:r>
              <w:rPr>
                <w:rFonts w:ascii="Times New Roman"/>
                <w:b w:val="false"/>
                <w:i w:val="false"/>
                <w:color w:val="000000"/>
                <w:sz w:val="20"/>
              </w:rPr>
              <w:t>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Біздің президент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Қасымбеков, </w:t>
            </w:r>
            <w:r>
              <w:br/>
            </w:r>
            <w:r>
              <w:rPr>
                <w:rFonts w:ascii="Times New Roman"/>
                <w:b w:val="false"/>
                <w:i w:val="false"/>
                <w:color w:val="000000"/>
                <w:sz w:val="20"/>
              </w:rPr>
              <w:t>
А. Молдагаринов,</w:t>
            </w:r>
            <w:r>
              <w:br/>
            </w:r>
            <w:r>
              <w:rPr>
                <w:rFonts w:ascii="Times New Roman"/>
                <w:b w:val="false"/>
                <w:i w:val="false"/>
                <w:color w:val="000000"/>
                <w:sz w:val="20"/>
              </w:rPr>
              <w:t>
Е. Хасенов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Отаным – Қазақстан</w:t>
            </w:r>
            <w:r>
              <w:br/>
            </w:r>
            <w:r>
              <w:rPr>
                <w:rFonts w:ascii="Times New Roman"/>
                <w:b w:val="false"/>
                <w:i w:val="false"/>
                <w:color w:val="000000"/>
                <w:sz w:val="20"/>
              </w:rPr>
              <w:t>
Моя Родина –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Айманова И.,</w:t>
            </w:r>
            <w:r>
              <w:br/>
            </w:r>
            <w:r>
              <w:rPr>
                <w:rFonts w:ascii="Times New Roman"/>
                <w:b w:val="false"/>
                <w:i w:val="false"/>
                <w:color w:val="000000"/>
                <w:sz w:val="20"/>
              </w:rPr>
              <w:t>
Герасимова Н.В.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 ЖИЕК ГОРИЗОНТ</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және перзент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Дәулетұлы Б.</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ARNA-B</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Отаным- Қазақстан</w:t>
            </w:r>
            <w:r>
              <w:br/>
            </w:r>
            <w:r>
              <w:rPr>
                <w:rFonts w:ascii="Times New Roman"/>
                <w:b w:val="false"/>
                <w:i w:val="false"/>
                <w:color w:val="000000"/>
                <w:sz w:val="20"/>
              </w:rPr>
              <w:t>
Моя Родина –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Айманова И.,</w:t>
            </w:r>
            <w:r>
              <w:br/>
            </w:r>
            <w:r>
              <w:rPr>
                <w:rFonts w:ascii="Times New Roman"/>
                <w:b w:val="false"/>
                <w:i w:val="false"/>
                <w:color w:val="000000"/>
                <w:sz w:val="20"/>
              </w:rPr>
              <w:t>
Герасимова Н.</w:t>
            </w:r>
            <w:r>
              <w:br/>
            </w:r>
            <w:r>
              <w:rPr>
                <w:rFonts w:ascii="Times New Roman"/>
                <w:b w:val="false"/>
                <w:i w:val="false"/>
                <w:color w:val="000000"/>
                <w:sz w:val="20"/>
              </w:rPr>
              <w:t>
Новосельцева Н.</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Менің Отаным – Қазақстан, </w:t>
            </w:r>
            <w:r>
              <w:br/>
            </w:r>
            <w:r>
              <w:rPr>
                <w:rFonts w:ascii="Times New Roman"/>
                <w:b w:val="false"/>
                <w:i w:val="false"/>
                <w:color w:val="000000"/>
                <w:sz w:val="20"/>
              </w:rPr>
              <w:t>
Моя Родина – Казахстан</w:t>
            </w:r>
            <w:r>
              <w:br/>
            </w:r>
            <w:r>
              <w:rPr>
                <w:rFonts w:ascii="Times New Roman"/>
                <w:b w:val="false"/>
                <w:i w:val="false"/>
                <w:color w:val="000000"/>
                <w:sz w:val="20"/>
              </w:rPr>
              <w:t>
Kazakhstan, my native land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Сужикова А., </w:t>
            </w:r>
            <w:r>
              <w:br/>
            </w:r>
            <w:r>
              <w:rPr>
                <w:rFonts w:ascii="Times New Roman"/>
                <w:b w:val="false"/>
                <w:i w:val="false"/>
                <w:color w:val="000000"/>
                <w:sz w:val="20"/>
              </w:rPr>
              <w:t xml:space="preserve">
Жанузакова М.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Быть таким, как Назарбаев.</w:t>
            </w:r>
            <w:r>
              <w:br/>
            </w:r>
            <w:r>
              <w:rPr>
                <w:rFonts w:ascii="Times New Roman"/>
                <w:b w:val="false"/>
                <w:i w:val="false"/>
                <w:color w:val="000000"/>
                <w:sz w:val="20"/>
              </w:rPr>
              <w:t>
Рассказы для детей о детстве Президента</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Зенькович Н.</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Назарбаевтай болғым </w:t>
            </w:r>
            <w:r>
              <w:br/>
            </w:r>
            <w:r>
              <w:rPr>
                <w:rFonts w:ascii="Times New Roman"/>
                <w:b w:val="false"/>
                <w:i w:val="false"/>
                <w:color w:val="000000"/>
                <w:sz w:val="20"/>
              </w:rPr>
              <w:t>
келеді</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Зенькович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Суретті өнер тарихы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Дорлинг Киндерсли</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Иллюстрированная история искусства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Дорлинг Киндерсли</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Динозаврлар. Жалықтырмайтын энциклопедия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Карамель (Бельгия)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Помогите детям познать науку. Уникальный пошаговый наглядный гид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Кэрол Вордерман (перевод с английского языка Р. Боброва)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әдебиет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Елікпаев С., </w:t>
            </w:r>
            <w:r>
              <w:br/>
            </w:r>
            <w:r>
              <w:rPr>
                <w:rFonts w:ascii="Times New Roman"/>
                <w:b w:val="false"/>
                <w:i w:val="false"/>
                <w:color w:val="000000"/>
                <w:sz w:val="20"/>
              </w:rPr>
              <w:t>
Қапасова Б.</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Саяхатшылар мен Зерттеушілер. Путешественники и Исследователи. Travels and Explores.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Есназарова У.</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Географиядан Республикалық атаулы мектеп</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табиғаты - Природа Казахстана. Наглядные пособия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Есназарова У.</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Географиядан Республикалық атаулы мектеп</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оюлары. Казахские орнаменты. Kazakh ornaments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Ерлан Қожабаев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Географиядан мың бір </w:t>
            </w:r>
            <w:r>
              <w:br/>
            </w:r>
            <w:r>
              <w:rPr>
                <w:rFonts w:ascii="Times New Roman"/>
                <w:b w:val="false"/>
                <w:i w:val="false"/>
                <w:color w:val="000000"/>
                <w:sz w:val="20"/>
              </w:rPr>
              <w:t xml:space="preserve">
Сұрақ-жауап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Есназарова Ұ.,</w:t>
            </w:r>
            <w:r>
              <w:br/>
            </w:r>
            <w:r>
              <w:rPr>
                <w:rFonts w:ascii="Times New Roman"/>
                <w:b w:val="false"/>
                <w:i w:val="false"/>
                <w:color w:val="000000"/>
                <w:sz w:val="20"/>
              </w:rPr>
              <w:t>
Темірбеков 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Географиядан Республикалық атаулы мектеп</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елімен сиқырлы саяхат" әр түрлі жастағы балаларға арналады "Волшебное путешествие по стране Казахстан" для детей разных возрастов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Гумирова О.</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"Шеберлердің сиқырлы қаласы"+ қосымша. Әр түрлі жастағы балаларға арналады. "Волшебный город мастеров" + приложение. Для детей разных возрастов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Гумирова О.</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"Сенiң өмiрiң сиқырлы әлем" Әр түрлі жастағы балаларға арналады. "Твоя жизнь Волшебный мир" Для детей разных возрастов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Абаева М.,</w:t>
            </w:r>
            <w:r>
              <w:br/>
            </w:r>
            <w:r>
              <w:rPr>
                <w:rFonts w:ascii="Times New Roman"/>
                <w:b w:val="false"/>
                <w:i w:val="false"/>
                <w:color w:val="000000"/>
                <w:sz w:val="20"/>
              </w:rPr>
              <w:t xml:space="preserve">
Кирилинская Л.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"Сиқырлы пішіндер мен сандар әлемінде" әртүрлі жастағы балаларға арналады. "В мире волшебных фигур и цифр" для детей разных возрастов + Қосымша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 Кирилинская Л.</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"Сиқырлы кітап" "Волшебная книга"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Абаева М.,</w:t>
            </w:r>
            <w:r>
              <w:br/>
            </w:r>
            <w:r>
              <w:rPr>
                <w:rFonts w:ascii="Times New Roman"/>
                <w:b w:val="false"/>
                <w:i w:val="false"/>
                <w:color w:val="000000"/>
                <w:sz w:val="20"/>
              </w:rPr>
              <w:t>
Мадалиева С.</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"Арманиттердің мұзды әлемін сиқырлықпен құткару" Әр түрлі жастағы балаларға арналады. "Волшебное спасение ледяного мира арманитов" для детей разных возрастов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Аладьина Т.</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"Бұлт сырты әлеміндегі сиқырлы бастан кешулер" Әр түрлі жастағы балаларға арналады. "Волшебное путешествие в заоблачный мир" для детей разных возрастов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Аладьина Т.</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"Аспэль еліндегі таңғажайып оқиғалар" Әр түрлі жастағы балаларға арналады. "Волшебное приключение в стране Аспель" для детей разных возрастов.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Аладьина Т.</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"Сиқырлы қазғыш-таяқша" балаларға арналған ежелгі қазақстан тарихының көңілді оқулық. "Волшебная палочка-копалочка" веселый учебник истории древнего казахстана для детей.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Аладьина Т.</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сиқырлы елінің аңыздары" Әр түрлі жастағы балаларға арналады. "Легенды волшебной страны Атамекен" для детей разных возрастов.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Гумирова О.</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6462"/>
        <w:gridCol w:w="3628"/>
        <w:gridCol w:w="1635"/>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9" w:id="757"/>
          <w:p>
            <w:pPr>
              <w:spacing w:after="20"/>
              <w:ind w:left="20"/>
              <w:jc w:val="both"/>
            </w:pPr>
            <w:r>
              <w:rPr>
                <w:rFonts w:ascii="Times New Roman"/>
                <w:b w:val="false"/>
                <w:i w:val="false"/>
                <w:color w:val="000000"/>
                <w:sz w:val="20"/>
              </w:rPr>
              <w:t>
</w:t>
            </w:r>
            <w:r>
              <w:rPr>
                <w:rFonts w:ascii="Times New Roman"/>
                <w:b/>
                <w:i w:val="false"/>
                <w:color w:val="000000"/>
                <w:sz w:val="20"/>
              </w:rPr>
              <w:t>182.</w:t>
            </w:r>
          </w:p>
          <w:bookmarkEnd w:id="757"/>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Ақыл-парасат кітабы</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 Назарбаев</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 w:id="758"/>
          <w:p>
            <w:pPr>
              <w:spacing w:after="20"/>
              <w:ind w:left="20"/>
              <w:jc w:val="both"/>
            </w:pPr>
            <w:r>
              <w:rPr>
                <w:rFonts w:ascii="Times New Roman"/>
                <w:b w:val="false"/>
                <w:i w:val="false"/>
                <w:color w:val="000000"/>
                <w:sz w:val="20"/>
              </w:rPr>
              <w:t>
183.</w:t>
            </w:r>
          </w:p>
          <w:bookmarkEnd w:id="758"/>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Құлагер</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Жансүгіров</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 w:id="759"/>
          <w:p>
            <w:pPr>
              <w:spacing w:after="20"/>
              <w:ind w:left="20"/>
              <w:jc w:val="both"/>
            </w:pPr>
            <w:r>
              <w:rPr>
                <w:rFonts w:ascii="Times New Roman"/>
                <w:b w:val="false"/>
                <w:i w:val="false"/>
                <w:color w:val="000000"/>
                <w:sz w:val="20"/>
              </w:rPr>
              <w:t>
184.</w:t>
            </w:r>
          </w:p>
          <w:bookmarkEnd w:id="759"/>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Сұм өмір</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Жұмабаев</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 w:id="760"/>
          <w:p>
            <w:pPr>
              <w:spacing w:after="20"/>
              <w:ind w:left="20"/>
              <w:jc w:val="both"/>
            </w:pPr>
            <w:r>
              <w:rPr>
                <w:rFonts w:ascii="Times New Roman"/>
                <w:b w:val="false"/>
                <w:i w:val="false"/>
                <w:color w:val="000000"/>
                <w:sz w:val="20"/>
              </w:rPr>
              <w:t>
185.</w:t>
            </w:r>
          </w:p>
          <w:bookmarkEnd w:id="760"/>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Қасқыр жүрек ұлдарым ер жетеді</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Мақатаев</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 w:id="761"/>
          <w:p>
            <w:pPr>
              <w:spacing w:after="20"/>
              <w:ind w:left="20"/>
              <w:jc w:val="both"/>
            </w:pPr>
            <w:r>
              <w:rPr>
                <w:rFonts w:ascii="Times New Roman"/>
                <w:b w:val="false"/>
                <w:i w:val="false"/>
                <w:color w:val="000000"/>
                <w:sz w:val="20"/>
              </w:rPr>
              <w:t>
186.</w:t>
            </w:r>
          </w:p>
          <w:bookmarkEnd w:id="761"/>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Махамбеттің жебесі</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Әлімжанов</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4" w:id="762"/>
          <w:p>
            <w:pPr>
              <w:spacing w:after="20"/>
              <w:ind w:left="20"/>
              <w:jc w:val="both"/>
            </w:pPr>
            <w:r>
              <w:rPr>
                <w:rFonts w:ascii="Times New Roman"/>
                <w:b w:val="false"/>
                <w:i w:val="false"/>
                <w:color w:val="000000"/>
                <w:sz w:val="20"/>
              </w:rPr>
              <w:t>
187.</w:t>
            </w:r>
          </w:p>
          <w:bookmarkEnd w:id="762"/>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Қаһар</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Есенберлин</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 w:id="763"/>
          <w:p>
            <w:pPr>
              <w:spacing w:after="20"/>
              <w:ind w:left="20"/>
              <w:jc w:val="both"/>
            </w:pPr>
            <w:r>
              <w:rPr>
                <w:rFonts w:ascii="Times New Roman"/>
                <w:b w:val="false"/>
                <w:i w:val="false"/>
                <w:color w:val="000000"/>
                <w:sz w:val="20"/>
              </w:rPr>
              <w:t>
188.</w:t>
            </w:r>
          </w:p>
          <w:bookmarkEnd w:id="763"/>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Махаббат</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Оңғарсынова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 w:id="764"/>
          <w:p>
            <w:pPr>
              <w:spacing w:after="20"/>
              <w:ind w:left="20"/>
              <w:jc w:val="both"/>
            </w:pPr>
            <w:r>
              <w:rPr>
                <w:rFonts w:ascii="Times New Roman"/>
                <w:b w:val="false"/>
                <w:i w:val="false"/>
                <w:color w:val="000000"/>
                <w:sz w:val="20"/>
              </w:rPr>
              <w:t>
189.</w:t>
            </w:r>
          </w:p>
          <w:bookmarkEnd w:id="764"/>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Нәжімеденов</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7" w:id="765"/>
          <w:p>
            <w:pPr>
              <w:spacing w:after="20"/>
              <w:ind w:left="20"/>
              <w:jc w:val="both"/>
            </w:pPr>
            <w:r>
              <w:rPr>
                <w:rFonts w:ascii="Times New Roman"/>
                <w:b w:val="false"/>
                <w:i w:val="false"/>
                <w:color w:val="000000"/>
                <w:sz w:val="20"/>
              </w:rPr>
              <w:t>
190.</w:t>
            </w:r>
          </w:p>
          <w:bookmarkEnd w:id="765"/>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мақал-мәтелдері</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8" w:id="766"/>
          <w:p>
            <w:pPr>
              <w:spacing w:after="20"/>
              <w:ind w:left="20"/>
              <w:jc w:val="both"/>
            </w:pPr>
            <w:r>
              <w:rPr>
                <w:rFonts w:ascii="Times New Roman"/>
                <w:b w:val="false"/>
                <w:i w:val="false"/>
                <w:color w:val="000000"/>
                <w:sz w:val="20"/>
              </w:rPr>
              <w:t>
191.</w:t>
            </w:r>
          </w:p>
          <w:bookmarkEnd w:id="766"/>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Кездеспей кеткен бір бейне</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Мүсрепов</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9" w:id="767"/>
          <w:p>
            <w:pPr>
              <w:spacing w:after="20"/>
              <w:ind w:left="20"/>
              <w:jc w:val="both"/>
            </w:pPr>
            <w:r>
              <w:rPr>
                <w:rFonts w:ascii="Times New Roman"/>
                <w:b w:val="false"/>
                <w:i w:val="false"/>
                <w:color w:val="000000"/>
                <w:sz w:val="20"/>
              </w:rPr>
              <w:t>
192.</w:t>
            </w:r>
          </w:p>
          <w:bookmarkEnd w:id="767"/>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даласына саяхат</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Янушкевич</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0" w:id="768"/>
          <w:p>
            <w:pPr>
              <w:spacing w:after="20"/>
              <w:ind w:left="20"/>
              <w:jc w:val="both"/>
            </w:pPr>
            <w:r>
              <w:rPr>
                <w:rFonts w:ascii="Times New Roman"/>
                <w:b w:val="false"/>
                <w:i w:val="false"/>
                <w:color w:val="000000"/>
                <w:sz w:val="20"/>
              </w:rPr>
              <w:t>
193.</w:t>
            </w:r>
          </w:p>
          <w:bookmarkEnd w:id="768"/>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Қажымұрат</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Толстой</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1" w:id="769"/>
          <w:p>
            <w:pPr>
              <w:spacing w:after="20"/>
              <w:ind w:left="20"/>
              <w:jc w:val="both"/>
            </w:pPr>
            <w:r>
              <w:rPr>
                <w:rFonts w:ascii="Times New Roman"/>
                <w:b w:val="false"/>
                <w:i w:val="false"/>
                <w:color w:val="000000"/>
                <w:sz w:val="20"/>
              </w:rPr>
              <w:t>
194.</w:t>
            </w:r>
          </w:p>
          <w:bookmarkEnd w:id="769"/>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Қилы заман</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 w:id="770"/>
          <w:p>
            <w:pPr>
              <w:spacing w:after="20"/>
              <w:ind w:left="20"/>
              <w:jc w:val="both"/>
            </w:pPr>
            <w:r>
              <w:rPr>
                <w:rFonts w:ascii="Times New Roman"/>
                <w:b w:val="false"/>
                <w:i w:val="false"/>
                <w:color w:val="000000"/>
                <w:sz w:val="20"/>
              </w:rPr>
              <w:t>
195.</w:t>
            </w:r>
          </w:p>
          <w:bookmarkEnd w:id="770"/>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Гүлсары</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Айтматов</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3" w:id="771"/>
          <w:p>
            <w:pPr>
              <w:spacing w:after="20"/>
              <w:ind w:left="20"/>
              <w:jc w:val="both"/>
            </w:pPr>
            <w:r>
              <w:rPr>
                <w:rFonts w:ascii="Times New Roman"/>
                <w:b w:val="false"/>
                <w:i w:val="false"/>
                <w:color w:val="000000"/>
                <w:sz w:val="20"/>
              </w:rPr>
              <w:t>
196.</w:t>
            </w:r>
          </w:p>
          <w:bookmarkEnd w:id="771"/>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Өлеңдер</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Вислава Шимборская, Чеслав Милош</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 w:id="772"/>
          <w:p>
            <w:pPr>
              <w:spacing w:after="20"/>
              <w:ind w:left="20"/>
              <w:jc w:val="both"/>
            </w:pPr>
            <w:r>
              <w:rPr>
                <w:rFonts w:ascii="Times New Roman"/>
                <w:b w:val="false"/>
                <w:i w:val="false"/>
                <w:color w:val="000000"/>
                <w:sz w:val="20"/>
              </w:rPr>
              <w:t>
197.</w:t>
            </w:r>
          </w:p>
          <w:bookmarkEnd w:id="772"/>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Қазақпын</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Молдагалиев</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 w:id="773"/>
          <w:p>
            <w:pPr>
              <w:spacing w:after="20"/>
              <w:ind w:left="20"/>
              <w:jc w:val="both"/>
            </w:pPr>
            <w:r>
              <w:rPr>
                <w:rFonts w:ascii="Times New Roman"/>
                <w:b w:val="false"/>
                <w:i w:val="false"/>
                <w:color w:val="000000"/>
                <w:sz w:val="20"/>
              </w:rPr>
              <w:t>
198.</w:t>
            </w:r>
          </w:p>
          <w:bookmarkEnd w:id="773"/>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 орманы</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Мырзалиев</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 w:id="774"/>
          <w:p>
            <w:pPr>
              <w:spacing w:after="20"/>
              <w:ind w:left="20"/>
              <w:jc w:val="both"/>
            </w:pPr>
            <w:r>
              <w:rPr>
                <w:rFonts w:ascii="Times New Roman"/>
                <w:b w:val="false"/>
                <w:i w:val="false"/>
                <w:color w:val="000000"/>
                <w:sz w:val="20"/>
              </w:rPr>
              <w:t>
199.</w:t>
            </w:r>
          </w:p>
          <w:bookmarkEnd w:id="774"/>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Ішім өлген, сыртым сау</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 w:id="775"/>
          <w:p>
            <w:pPr>
              <w:spacing w:after="20"/>
              <w:ind w:left="20"/>
              <w:jc w:val="both"/>
            </w:pPr>
            <w:r>
              <w:rPr>
                <w:rFonts w:ascii="Times New Roman"/>
                <w:b w:val="false"/>
                <w:i w:val="false"/>
                <w:color w:val="000000"/>
                <w:sz w:val="20"/>
              </w:rPr>
              <w:t>
200.</w:t>
            </w:r>
          </w:p>
          <w:bookmarkEnd w:id="775"/>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 Жiбек</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Дүзельханов 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8" w:id="776"/>
          <w:p>
            <w:pPr>
              <w:spacing w:after="20"/>
              <w:ind w:left="20"/>
              <w:jc w:val="both"/>
            </w:pPr>
            <w:r>
              <w:rPr>
                <w:rFonts w:ascii="Times New Roman"/>
                <w:b w:val="false"/>
                <w:i w:val="false"/>
                <w:color w:val="000000"/>
                <w:sz w:val="20"/>
              </w:rPr>
              <w:t>
201.</w:t>
            </w:r>
          </w:p>
          <w:bookmarkEnd w:id="776"/>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 Көрпеш - Баян сұлу</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Каметов К.</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9" w:id="777"/>
          <w:p>
            <w:pPr>
              <w:spacing w:after="20"/>
              <w:ind w:left="20"/>
              <w:jc w:val="both"/>
            </w:pPr>
            <w:r>
              <w:rPr>
                <w:rFonts w:ascii="Times New Roman"/>
                <w:b w:val="false"/>
                <w:i w:val="false"/>
                <w:color w:val="000000"/>
                <w:sz w:val="20"/>
              </w:rPr>
              <w:t>
202.</w:t>
            </w:r>
          </w:p>
          <w:bookmarkEnd w:id="777"/>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 </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Құрастырушы: </w:t>
            </w:r>
            <w:r>
              <w:br/>
            </w:r>
            <w:r>
              <w:rPr>
                <w:rFonts w:ascii="Times New Roman"/>
                <w:b w:val="false"/>
                <w:i w:val="false"/>
                <w:color w:val="000000"/>
                <w:sz w:val="20"/>
              </w:rPr>
              <w:t>
Бельгер Г.</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0" w:id="778"/>
          <w:p>
            <w:pPr>
              <w:spacing w:after="20"/>
              <w:ind w:left="20"/>
              <w:jc w:val="both"/>
            </w:pPr>
            <w:r>
              <w:rPr>
                <w:rFonts w:ascii="Times New Roman"/>
                <w:b w:val="false"/>
                <w:i w:val="false"/>
                <w:color w:val="000000"/>
                <w:sz w:val="20"/>
              </w:rPr>
              <w:t>
203.</w:t>
            </w:r>
          </w:p>
          <w:bookmarkEnd w:id="778"/>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лұғаты</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Мырзахметұлы М.</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 w:id="779"/>
          <w:p>
            <w:pPr>
              <w:spacing w:after="20"/>
              <w:ind w:left="20"/>
              <w:jc w:val="both"/>
            </w:pPr>
            <w:r>
              <w:rPr>
                <w:rFonts w:ascii="Times New Roman"/>
                <w:b w:val="false"/>
                <w:i w:val="false"/>
                <w:color w:val="000000"/>
                <w:sz w:val="20"/>
              </w:rPr>
              <w:t>
204.</w:t>
            </w:r>
          </w:p>
          <w:bookmarkEnd w:id="779"/>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Алаш қызы Гүлнар</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Әлім Қ., </w:t>
            </w:r>
            <w:r>
              <w:br/>
            </w:r>
            <w:r>
              <w:rPr>
                <w:rFonts w:ascii="Times New Roman"/>
                <w:b w:val="false"/>
                <w:i w:val="false"/>
                <w:color w:val="000000"/>
                <w:sz w:val="20"/>
              </w:rPr>
              <w:t>
Сатыбалдиев Е.</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 w:id="780"/>
          <w:p>
            <w:pPr>
              <w:spacing w:after="20"/>
              <w:ind w:left="20"/>
              <w:jc w:val="both"/>
            </w:pPr>
            <w:r>
              <w:rPr>
                <w:rFonts w:ascii="Times New Roman"/>
                <w:b w:val="false"/>
                <w:i w:val="false"/>
                <w:color w:val="000000"/>
                <w:sz w:val="20"/>
              </w:rPr>
              <w:t>
205.</w:t>
            </w:r>
          </w:p>
          <w:bookmarkEnd w:id="780"/>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 ғасыр жырлайды" 1, 2 том</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3" w:id="781"/>
          <w:p>
            <w:pPr>
              <w:spacing w:after="20"/>
              <w:ind w:left="20"/>
              <w:jc w:val="both"/>
            </w:pPr>
            <w:r>
              <w:rPr>
                <w:rFonts w:ascii="Times New Roman"/>
                <w:b w:val="false"/>
                <w:i w:val="false"/>
                <w:color w:val="000000"/>
                <w:sz w:val="20"/>
              </w:rPr>
              <w:t>
206.</w:t>
            </w:r>
          </w:p>
          <w:bookmarkEnd w:id="781"/>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"Махаббат, қызық мол жылдар"</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Ә.Нұршайықов</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4" w:id="782"/>
          <w:p>
            <w:pPr>
              <w:spacing w:after="20"/>
              <w:ind w:left="20"/>
              <w:jc w:val="both"/>
            </w:pPr>
            <w:r>
              <w:rPr>
                <w:rFonts w:ascii="Times New Roman"/>
                <w:b w:val="false"/>
                <w:i w:val="false"/>
                <w:color w:val="000000"/>
                <w:sz w:val="20"/>
              </w:rPr>
              <w:t>
207.</w:t>
            </w:r>
          </w:p>
          <w:bookmarkEnd w:id="782"/>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"Қамар сұлу"</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С.Торайғыров</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 w:id="783"/>
          <w:p>
            <w:pPr>
              <w:spacing w:after="20"/>
              <w:ind w:left="20"/>
              <w:jc w:val="both"/>
            </w:pPr>
            <w:r>
              <w:rPr>
                <w:rFonts w:ascii="Times New Roman"/>
                <w:b w:val="false"/>
                <w:i w:val="false"/>
                <w:color w:val="000000"/>
                <w:sz w:val="20"/>
              </w:rPr>
              <w:t>
208.</w:t>
            </w:r>
          </w:p>
          <w:bookmarkEnd w:id="783"/>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 мал"</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С.Көбеев</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6" w:id="784"/>
          <w:p>
            <w:pPr>
              <w:spacing w:after="20"/>
              <w:ind w:left="20"/>
              <w:jc w:val="both"/>
            </w:pPr>
            <w:r>
              <w:rPr>
                <w:rFonts w:ascii="Times New Roman"/>
                <w:b w:val="false"/>
                <w:i w:val="false"/>
                <w:color w:val="000000"/>
                <w:sz w:val="20"/>
              </w:rPr>
              <w:t>
209.</w:t>
            </w:r>
          </w:p>
          <w:bookmarkEnd w:id="784"/>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"Адасқандар"</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С.Мұқанов</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7" w:id="785"/>
          <w:p>
            <w:pPr>
              <w:spacing w:after="20"/>
              <w:ind w:left="20"/>
              <w:jc w:val="both"/>
            </w:pPr>
            <w:r>
              <w:rPr>
                <w:rFonts w:ascii="Times New Roman"/>
                <w:b w:val="false"/>
                <w:i w:val="false"/>
                <w:color w:val="000000"/>
                <w:sz w:val="20"/>
              </w:rPr>
              <w:t>
210.</w:t>
            </w:r>
          </w:p>
          <w:bookmarkEnd w:id="785"/>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"Бақытсыз Жамал"</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М.Дулатов</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8" w:id="786"/>
          <w:p>
            <w:pPr>
              <w:spacing w:after="20"/>
              <w:ind w:left="20"/>
              <w:jc w:val="both"/>
            </w:pPr>
            <w:r>
              <w:rPr>
                <w:rFonts w:ascii="Times New Roman"/>
                <w:b w:val="false"/>
                <w:i w:val="false"/>
                <w:color w:val="000000"/>
                <w:sz w:val="20"/>
              </w:rPr>
              <w:t>
211.</w:t>
            </w:r>
          </w:p>
          <w:bookmarkEnd w:id="786"/>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 көрелік"</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Т.Жомартаев</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 w:id="787"/>
          <w:p>
            <w:pPr>
              <w:spacing w:after="20"/>
              <w:ind w:left="20"/>
              <w:jc w:val="both"/>
            </w:pPr>
            <w:r>
              <w:rPr>
                <w:rFonts w:ascii="Times New Roman"/>
                <w:b w:val="false"/>
                <w:i w:val="false"/>
                <w:color w:val="000000"/>
                <w:sz w:val="20"/>
              </w:rPr>
              <w:t>
212.</w:t>
            </w:r>
          </w:p>
          <w:bookmarkEnd w:id="787"/>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"Ақбілек"</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Аймауытов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0" w:id="788"/>
          <w:p>
            <w:pPr>
              <w:spacing w:after="20"/>
              <w:ind w:left="20"/>
              <w:jc w:val="both"/>
            </w:pPr>
            <w:r>
              <w:rPr>
                <w:rFonts w:ascii="Times New Roman"/>
                <w:b w:val="false"/>
                <w:i w:val="false"/>
                <w:color w:val="000000"/>
                <w:sz w:val="20"/>
              </w:rPr>
              <w:t>
213.</w:t>
            </w:r>
          </w:p>
          <w:bookmarkEnd w:id="788"/>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"Аласапыран".1,2 том</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М.Мағауин</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1" w:id="789"/>
          <w:p>
            <w:pPr>
              <w:spacing w:after="20"/>
              <w:ind w:left="20"/>
              <w:jc w:val="both"/>
            </w:pPr>
            <w:r>
              <w:rPr>
                <w:rFonts w:ascii="Times New Roman"/>
                <w:b w:val="false"/>
                <w:i w:val="false"/>
                <w:color w:val="000000"/>
                <w:sz w:val="20"/>
              </w:rPr>
              <w:t>
214.</w:t>
            </w:r>
          </w:p>
          <w:bookmarkEnd w:id="789"/>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"Дауылдан кейін"</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Ғ.Мүсірепов</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2" w:id="790"/>
          <w:p>
            <w:pPr>
              <w:spacing w:after="20"/>
              <w:ind w:left="20"/>
              <w:jc w:val="both"/>
            </w:pPr>
            <w:r>
              <w:rPr>
                <w:rFonts w:ascii="Times New Roman"/>
                <w:b w:val="false"/>
                <w:i w:val="false"/>
                <w:color w:val="000000"/>
                <w:sz w:val="20"/>
              </w:rPr>
              <w:t>
215.</w:t>
            </w:r>
          </w:p>
          <w:bookmarkEnd w:id="790"/>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Жорық жырлары (Қазақ жырауларының поэзиясы). 1 сағат</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3" w:id="791"/>
          <w:p>
            <w:pPr>
              <w:spacing w:after="20"/>
              <w:ind w:left="20"/>
              <w:jc w:val="both"/>
            </w:pPr>
            <w:r>
              <w:rPr>
                <w:rFonts w:ascii="Times New Roman"/>
                <w:b w:val="false"/>
                <w:i w:val="false"/>
                <w:color w:val="000000"/>
                <w:sz w:val="20"/>
              </w:rPr>
              <w:t>
216.</w:t>
            </w:r>
          </w:p>
          <w:bookmarkEnd w:id="791"/>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 де бір кірпіш дүниеге</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Құнанбаев</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4" w:id="792"/>
          <w:p>
            <w:pPr>
              <w:spacing w:after="20"/>
              <w:ind w:left="20"/>
              <w:jc w:val="both"/>
            </w:pPr>
            <w:r>
              <w:rPr>
                <w:rFonts w:ascii="Times New Roman"/>
                <w:b w:val="false"/>
                <w:i w:val="false"/>
                <w:color w:val="000000"/>
                <w:sz w:val="20"/>
              </w:rPr>
              <w:t>
217.</w:t>
            </w:r>
          </w:p>
          <w:bookmarkEnd w:id="792"/>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Айбергенов Т.</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5" w:id="793"/>
          <w:p>
            <w:pPr>
              <w:spacing w:after="20"/>
              <w:ind w:left="20"/>
              <w:jc w:val="both"/>
            </w:pPr>
            <w:r>
              <w:rPr>
                <w:rFonts w:ascii="Times New Roman"/>
                <w:b w:val="false"/>
                <w:i w:val="false"/>
                <w:color w:val="000000"/>
                <w:sz w:val="20"/>
              </w:rPr>
              <w:t>
218.</w:t>
            </w:r>
          </w:p>
          <w:bookmarkEnd w:id="793"/>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бақытым</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Мақатаев М.</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6" w:id="794"/>
          <w:p>
            <w:pPr>
              <w:spacing w:after="20"/>
              <w:ind w:left="20"/>
              <w:jc w:val="both"/>
            </w:pPr>
            <w:r>
              <w:rPr>
                <w:rFonts w:ascii="Times New Roman"/>
                <w:b w:val="false"/>
                <w:i w:val="false"/>
                <w:color w:val="000000"/>
                <w:sz w:val="20"/>
              </w:rPr>
              <w:t>
219.</w:t>
            </w:r>
          </w:p>
          <w:bookmarkEnd w:id="794"/>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Қажымұқан</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Әбдіқадыров Қ.</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7" w:id="795"/>
          <w:p>
            <w:pPr>
              <w:spacing w:after="20"/>
              <w:ind w:left="20"/>
              <w:jc w:val="both"/>
            </w:pPr>
            <w:r>
              <w:rPr>
                <w:rFonts w:ascii="Times New Roman"/>
                <w:b w:val="false"/>
                <w:i w:val="false"/>
                <w:color w:val="000000"/>
                <w:sz w:val="20"/>
              </w:rPr>
              <w:t>
220.</w:t>
            </w:r>
          </w:p>
          <w:bookmarkEnd w:id="795"/>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Тұлпардың тағдыры</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Әлімқұлов Т.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8" w:id="796"/>
          <w:p>
            <w:pPr>
              <w:spacing w:after="20"/>
              <w:ind w:left="20"/>
              <w:jc w:val="both"/>
            </w:pPr>
            <w:r>
              <w:rPr>
                <w:rFonts w:ascii="Times New Roman"/>
                <w:b w:val="false"/>
                <w:i w:val="false"/>
                <w:color w:val="000000"/>
                <w:sz w:val="20"/>
              </w:rPr>
              <w:t>
221.</w:t>
            </w:r>
          </w:p>
          <w:bookmarkEnd w:id="796"/>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танытқыш</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Байтұрсынов 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9" w:id="797"/>
          <w:p>
            <w:pPr>
              <w:spacing w:after="20"/>
              <w:ind w:left="20"/>
              <w:jc w:val="both"/>
            </w:pPr>
            <w:r>
              <w:rPr>
                <w:rFonts w:ascii="Times New Roman"/>
                <w:b w:val="false"/>
                <w:i w:val="false"/>
                <w:color w:val="000000"/>
                <w:sz w:val="20"/>
              </w:rPr>
              <w:t>
222.</w:t>
            </w:r>
          </w:p>
          <w:bookmarkEnd w:id="797"/>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Оян, қазақ!</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Дулатов М.</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 w:id="798"/>
          <w:p>
            <w:pPr>
              <w:spacing w:after="20"/>
              <w:ind w:left="20"/>
              <w:jc w:val="both"/>
            </w:pPr>
            <w:r>
              <w:rPr>
                <w:rFonts w:ascii="Times New Roman"/>
                <w:b w:val="false"/>
                <w:i w:val="false"/>
                <w:color w:val="000000"/>
                <w:sz w:val="20"/>
              </w:rPr>
              <w:t>
223.</w:t>
            </w:r>
          </w:p>
          <w:bookmarkEnd w:id="798"/>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боз үй</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Елубай С.</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1" w:id="799"/>
          <w:p>
            <w:pPr>
              <w:spacing w:after="20"/>
              <w:ind w:left="20"/>
              <w:jc w:val="both"/>
            </w:pPr>
            <w:r>
              <w:rPr>
                <w:rFonts w:ascii="Times New Roman"/>
                <w:b w:val="false"/>
                <w:i w:val="false"/>
                <w:color w:val="000000"/>
                <w:sz w:val="20"/>
              </w:rPr>
              <w:t>
224.</w:t>
            </w:r>
          </w:p>
          <w:bookmarkEnd w:id="799"/>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құрдастарым</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Ерубаев С.</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2" w:id="800"/>
          <w:p>
            <w:pPr>
              <w:spacing w:after="20"/>
              <w:ind w:left="20"/>
              <w:jc w:val="both"/>
            </w:pPr>
            <w:r>
              <w:rPr>
                <w:rFonts w:ascii="Times New Roman"/>
                <w:b w:val="false"/>
                <w:i w:val="false"/>
                <w:color w:val="000000"/>
                <w:sz w:val="20"/>
              </w:rPr>
              <w:t>
225.</w:t>
            </w:r>
          </w:p>
          <w:bookmarkEnd w:id="800"/>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Каһар</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Есенберлин І.</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3" w:id="801"/>
          <w:p>
            <w:pPr>
              <w:spacing w:after="20"/>
              <w:ind w:left="20"/>
              <w:jc w:val="both"/>
            </w:pPr>
            <w:r>
              <w:rPr>
                <w:rFonts w:ascii="Times New Roman"/>
                <w:b w:val="false"/>
                <w:i w:val="false"/>
                <w:color w:val="000000"/>
                <w:sz w:val="20"/>
              </w:rPr>
              <w:t>
226.</w:t>
            </w:r>
          </w:p>
          <w:bookmarkEnd w:id="801"/>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Жапандағы жалғыз үй</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Жүнісов С.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 w:id="802"/>
          <w:p>
            <w:pPr>
              <w:spacing w:after="20"/>
              <w:ind w:left="20"/>
              <w:jc w:val="both"/>
            </w:pPr>
            <w:r>
              <w:rPr>
                <w:rFonts w:ascii="Times New Roman"/>
                <w:b w:val="false"/>
                <w:i w:val="false"/>
                <w:color w:val="000000"/>
                <w:sz w:val="20"/>
              </w:rPr>
              <w:t>
227.</w:t>
            </w:r>
          </w:p>
          <w:bookmarkEnd w:id="802"/>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 тылындағы бала</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Қайсенов Қ.</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 w:id="803"/>
          <w:p>
            <w:pPr>
              <w:spacing w:after="20"/>
              <w:ind w:left="20"/>
              <w:jc w:val="both"/>
            </w:pPr>
            <w:r>
              <w:rPr>
                <w:rFonts w:ascii="Times New Roman"/>
                <w:b w:val="false"/>
                <w:i w:val="false"/>
                <w:color w:val="000000"/>
                <w:sz w:val="20"/>
              </w:rPr>
              <w:t>
228.</w:t>
            </w:r>
          </w:p>
          <w:bookmarkEnd w:id="803"/>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Шақан-Шері</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Мағауин М.</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 w:id="804"/>
          <w:p>
            <w:pPr>
              <w:spacing w:after="20"/>
              <w:ind w:left="20"/>
              <w:jc w:val="both"/>
            </w:pPr>
            <w:r>
              <w:rPr>
                <w:rFonts w:ascii="Times New Roman"/>
                <w:b w:val="false"/>
                <w:i w:val="false"/>
                <w:color w:val="000000"/>
                <w:sz w:val="20"/>
              </w:rPr>
              <w:t>
229.</w:t>
            </w:r>
          </w:p>
          <w:bookmarkEnd w:id="804"/>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Көкбалақ</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Мағауин М.</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7" w:id="805"/>
          <w:p>
            <w:pPr>
              <w:spacing w:after="20"/>
              <w:ind w:left="20"/>
              <w:jc w:val="both"/>
            </w:pPr>
            <w:r>
              <w:rPr>
                <w:rFonts w:ascii="Times New Roman"/>
                <w:b w:val="false"/>
                <w:i w:val="false"/>
                <w:color w:val="000000"/>
                <w:sz w:val="20"/>
              </w:rPr>
              <w:t>
230.</w:t>
            </w:r>
          </w:p>
          <w:bookmarkEnd w:id="805"/>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Алдаспан</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Мағауин М.</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 w:id="806"/>
          <w:p>
            <w:pPr>
              <w:spacing w:after="20"/>
              <w:ind w:left="20"/>
              <w:jc w:val="both"/>
            </w:pPr>
            <w:r>
              <w:rPr>
                <w:rFonts w:ascii="Times New Roman"/>
                <w:b w:val="false"/>
                <w:i w:val="false"/>
                <w:color w:val="000000"/>
                <w:sz w:val="20"/>
              </w:rPr>
              <w:t>
231.</w:t>
            </w:r>
          </w:p>
          <w:bookmarkEnd w:id="806"/>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Қыпшақ аруы</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Мағауин М.</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9" w:id="807"/>
          <w:p>
            <w:pPr>
              <w:spacing w:after="20"/>
              <w:ind w:left="20"/>
              <w:jc w:val="both"/>
            </w:pPr>
            <w:r>
              <w:rPr>
                <w:rFonts w:ascii="Times New Roman"/>
                <w:b w:val="false"/>
                <w:i w:val="false"/>
                <w:color w:val="000000"/>
                <w:sz w:val="20"/>
              </w:rPr>
              <w:t>
232.</w:t>
            </w:r>
          </w:p>
          <w:bookmarkEnd w:id="807"/>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Шұғаның белгісі</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Майлин Б.</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0" w:id="808"/>
          <w:p>
            <w:pPr>
              <w:spacing w:after="20"/>
              <w:ind w:left="20"/>
              <w:jc w:val="both"/>
            </w:pPr>
            <w:r>
              <w:rPr>
                <w:rFonts w:ascii="Times New Roman"/>
                <w:b w:val="false"/>
                <w:i w:val="false"/>
                <w:color w:val="000000"/>
                <w:sz w:val="20"/>
              </w:rPr>
              <w:t>
233.</w:t>
            </w:r>
          </w:p>
          <w:bookmarkEnd w:id="808"/>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Аманат</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Мақатаев М.</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1" w:id="809"/>
          <w:p>
            <w:pPr>
              <w:spacing w:after="20"/>
              <w:ind w:left="20"/>
              <w:jc w:val="both"/>
            </w:pPr>
            <w:r>
              <w:rPr>
                <w:rFonts w:ascii="Times New Roman"/>
                <w:b w:val="false"/>
                <w:i w:val="false"/>
                <w:color w:val="000000"/>
                <w:sz w:val="20"/>
              </w:rPr>
              <w:t>
234.</w:t>
            </w:r>
          </w:p>
          <w:bookmarkEnd w:id="809"/>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Шақырады көктем</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Молдағалиев Т.</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2" w:id="810"/>
          <w:p>
            <w:pPr>
              <w:spacing w:after="20"/>
              <w:ind w:left="20"/>
              <w:jc w:val="both"/>
            </w:pPr>
            <w:r>
              <w:rPr>
                <w:rFonts w:ascii="Times New Roman"/>
                <w:b w:val="false"/>
                <w:i w:val="false"/>
                <w:color w:val="000000"/>
                <w:sz w:val="20"/>
              </w:rPr>
              <w:t>
235.</w:t>
            </w:r>
          </w:p>
          <w:bookmarkEnd w:id="810"/>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алма</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Мұратбеков С.</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3" w:id="811"/>
          <w:p>
            <w:pPr>
              <w:spacing w:after="20"/>
              <w:ind w:left="20"/>
              <w:jc w:val="both"/>
            </w:pPr>
            <w:r>
              <w:rPr>
                <w:rFonts w:ascii="Times New Roman"/>
                <w:b w:val="false"/>
                <w:i w:val="false"/>
                <w:color w:val="000000"/>
                <w:sz w:val="20"/>
              </w:rPr>
              <w:t>
236.</w:t>
            </w:r>
          </w:p>
          <w:bookmarkEnd w:id="811"/>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Соғыстың соңғы жесірі</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Мұртаза Ш.</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4" w:id="812"/>
          <w:p>
            <w:pPr>
              <w:spacing w:after="20"/>
              <w:ind w:left="20"/>
              <w:jc w:val="both"/>
            </w:pPr>
            <w:r>
              <w:rPr>
                <w:rFonts w:ascii="Times New Roman"/>
                <w:b w:val="false"/>
                <w:i w:val="false"/>
                <w:color w:val="000000"/>
                <w:sz w:val="20"/>
              </w:rPr>
              <w:t>
237.</w:t>
            </w:r>
          </w:p>
          <w:bookmarkEnd w:id="812"/>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 қалған таяқ</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Мырзахметов Е.</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 w:id="813"/>
          <w:p>
            <w:pPr>
              <w:spacing w:after="20"/>
              <w:ind w:left="20"/>
              <w:jc w:val="both"/>
            </w:pPr>
            <w:r>
              <w:rPr>
                <w:rFonts w:ascii="Times New Roman"/>
                <w:b w:val="false"/>
                <w:i w:val="false"/>
                <w:color w:val="000000"/>
                <w:sz w:val="20"/>
              </w:rPr>
              <w:t>
238.</w:t>
            </w:r>
          </w:p>
          <w:bookmarkEnd w:id="813"/>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Махаббат, қызық мол жылдар</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Нұршайықов Ә.</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6" w:id="814"/>
          <w:p>
            <w:pPr>
              <w:spacing w:after="20"/>
              <w:ind w:left="20"/>
              <w:jc w:val="both"/>
            </w:pPr>
            <w:r>
              <w:rPr>
                <w:rFonts w:ascii="Times New Roman"/>
                <w:b w:val="false"/>
                <w:i w:val="false"/>
                <w:color w:val="000000"/>
                <w:sz w:val="20"/>
              </w:rPr>
              <w:t>
239.</w:t>
            </w:r>
          </w:p>
          <w:bookmarkEnd w:id="814"/>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Алтышаhарға сапар</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Ш.</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7" w:id="815"/>
          <w:p>
            <w:pPr>
              <w:spacing w:after="20"/>
              <w:ind w:left="20"/>
              <w:jc w:val="both"/>
            </w:pPr>
            <w:r>
              <w:rPr>
                <w:rFonts w:ascii="Times New Roman"/>
                <w:b w:val="false"/>
                <w:i w:val="false"/>
                <w:color w:val="000000"/>
                <w:sz w:val="20"/>
              </w:rPr>
              <w:t>
240.</w:t>
            </w:r>
          </w:p>
          <w:bookmarkEnd w:id="815"/>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ертегілері</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8" w:id="816"/>
          <w:p>
            <w:pPr>
              <w:spacing w:after="20"/>
              <w:ind w:left="20"/>
              <w:jc w:val="both"/>
            </w:pPr>
            <w:r>
              <w:rPr>
                <w:rFonts w:ascii="Times New Roman"/>
                <w:b w:val="false"/>
                <w:i w:val="false"/>
                <w:color w:val="000000"/>
                <w:sz w:val="20"/>
              </w:rPr>
              <w:t>
241.</w:t>
            </w:r>
          </w:p>
          <w:bookmarkEnd w:id="816"/>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Батырлар жыры</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9" w:id="817"/>
          <w:p>
            <w:pPr>
              <w:spacing w:after="20"/>
              <w:ind w:left="20"/>
              <w:jc w:val="both"/>
            </w:pPr>
            <w:r>
              <w:rPr>
                <w:rFonts w:ascii="Times New Roman"/>
                <w:b w:val="false"/>
                <w:i w:val="false"/>
                <w:color w:val="000000"/>
                <w:sz w:val="20"/>
              </w:rPr>
              <w:t>
242.</w:t>
            </w:r>
          </w:p>
          <w:bookmarkEnd w:id="817"/>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Қазақтын салт-дәстурлері мен әдет-гұрыптары. </w:t>
            </w:r>
            <w:r>
              <w:br/>
            </w:r>
            <w:r>
              <w:rPr>
                <w:rFonts w:ascii="Times New Roman"/>
                <w:b w:val="false"/>
                <w:i w:val="false"/>
                <w:color w:val="000000"/>
                <w:sz w:val="20"/>
              </w:rPr>
              <w:t xml:space="preserve">
Казахские обычаи и обряды. </w:t>
            </w:r>
            <w:r>
              <w:br/>
            </w:r>
            <w:r>
              <w:rPr>
                <w:rFonts w:ascii="Times New Roman"/>
                <w:b w:val="false"/>
                <w:i w:val="false"/>
                <w:color w:val="000000"/>
                <w:sz w:val="20"/>
              </w:rPr>
              <w:t>
The kazakh customs and traditions</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Кенжеахметұлы С.</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0" w:id="818"/>
          <w:p>
            <w:pPr>
              <w:spacing w:after="20"/>
              <w:ind w:left="20"/>
              <w:jc w:val="both"/>
            </w:pPr>
            <w:r>
              <w:rPr>
                <w:rFonts w:ascii="Times New Roman"/>
                <w:b w:val="false"/>
                <w:i w:val="false"/>
                <w:color w:val="000000"/>
                <w:sz w:val="20"/>
              </w:rPr>
              <w:t>
243.</w:t>
            </w:r>
          </w:p>
          <w:bookmarkEnd w:id="818"/>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тілі.Жаттығулар жинағы 7,8,9-сыныптар</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Әмір Р.С.</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1" w:id="819"/>
          <w:p>
            <w:pPr>
              <w:spacing w:after="20"/>
              <w:ind w:left="20"/>
              <w:jc w:val="both"/>
            </w:pPr>
            <w:r>
              <w:rPr>
                <w:rFonts w:ascii="Times New Roman"/>
                <w:b w:val="false"/>
                <w:i w:val="false"/>
                <w:color w:val="000000"/>
                <w:sz w:val="20"/>
              </w:rPr>
              <w:t>
244.</w:t>
            </w:r>
          </w:p>
          <w:bookmarkEnd w:id="819"/>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тілінің грамматикасы</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Қ.Ибрагимов</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 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 w:id="820"/>
          <w:p>
            <w:pPr>
              <w:spacing w:after="20"/>
              <w:ind w:left="20"/>
              <w:jc w:val="both"/>
            </w:pPr>
            <w:r>
              <w:rPr>
                <w:rFonts w:ascii="Times New Roman"/>
                <w:b w:val="false"/>
                <w:i w:val="false"/>
                <w:color w:val="000000"/>
                <w:sz w:val="20"/>
              </w:rPr>
              <w:t>
245.</w:t>
            </w:r>
          </w:p>
          <w:bookmarkEnd w:id="820"/>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 тілі анықтамалық</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М.Жоламанова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Келешек 2030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3" w:id="821"/>
          <w:p>
            <w:pPr>
              <w:spacing w:after="20"/>
              <w:ind w:left="20"/>
              <w:jc w:val="both"/>
            </w:pPr>
            <w:r>
              <w:rPr>
                <w:rFonts w:ascii="Times New Roman"/>
                <w:b w:val="false"/>
                <w:i w:val="false"/>
                <w:color w:val="000000"/>
                <w:sz w:val="20"/>
              </w:rPr>
              <w:t>
246.</w:t>
            </w:r>
          </w:p>
          <w:bookmarkEnd w:id="821"/>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Аңқау қасқыр. "Глупый волк"</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4" w:id="822"/>
          <w:p>
            <w:pPr>
              <w:spacing w:after="20"/>
              <w:ind w:left="20"/>
              <w:jc w:val="both"/>
            </w:pPr>
            <w:r>
              <w:rPr>
                <w:rFonts w:ascii="Times New Roman"/>
                <w:b w:val="false"/>
                <w:i w:val="false"/>
                <w:color w:val="000000"/>
                <w:sz w:val="20"/>
              </w:rPr>
              <w:t>
247.</w:t>
            </w:r>
          </w:p>
          <w:bookmarkEnd w:id="822"/>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Бодененiң қуйрығы неге келте. "Почему у перепелки хвост короткий" (каз, рус)  </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5" w:id="823"/>
          <w:p>
            <w:pPr>
              <w:spacing w:after="20"/>
              <w:ind w:left="20"/>
              <w:jc w:val="both"/>
            </w:pPr>
            <w:r>
              <w:rPr>
                <w:rFonts w:ascii="Times New Roman"/>
                <w:b w:val="false"/>
                <w:i w:val="false"/>
                <w:color w:val="000000"/>
                <w:sz w:val="20"/>
              </w:rPr>
              <w:t>
248.</w:t>
            </w:r>
          </w:p>
          <w:bookmarkEnd w:id="823"/>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Жалқау мысық. Ленивый кот  </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6" w:id="824"/>
          <w:p>
            <w:pPr>
              <w:spacing w:after="20"/>
              <w:ind w:left="20"/>
              <w:jc w:val="both"/>
            </w:pPr>
            <w:r>
              <w:rPr>
                <w:rFonts w:ascii="Times New Roman"/>
                <w:b w:val="false"/>
                <w:i w:val="false"/>
                <w:color w:val="000000"/>
                <w:sz w:val="20"/>
              </w:rPr>
              <w:t>
249.</w:t>
            </w:r>
          </w:p>
          <w:bookmarkEnd w:id="824"/>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Қожанасырдың олжасы. "Находка Кожанасыра"</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 w:id="825"/>
          <w:p>
            <w:pPr>
              <w:spacing w:after="20"/>
              <w:ind w:left="20"/>
              <w:jc w:val="both"/>
            </w:pPr>
            <w:r>
              <w:rPr>
                <w:rFonts w:ascii="Times New Roman"/>
                <w:b w:val="false"/>
                <w:i w:val="false"/>
                <w:color w:val="000000"/>
                <w:sz w:val="20"/>
              </w:rPr>
              <w:t>
250.</w:t>
            </w:r>
          </w:p>
          <w:bookmarkEnd w:id="825"/>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Қотыр торғай. "Вздорный воробей"</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 w:id="826"/>
          <w:p>
            <w:pPr>
              <w:spacing w:after="20"/>
              <w:ind w:left="20"/>
              <w:jc w:val="both"/>
            </w:pPr>
            <w:r>
              <w:rPr>
                <w:rFonts w:ascii="Times New Roman"/>
                <w:b w:val="false"/>
                <w:i w:val="false"/>
                <w:color w:val="000000"/>
                <w:sz w:val="20"/>
              </w:rPr>
              <w:t>
251.</w:t>
            </w:r>
          </w:p>
          <w:bookmarkEnd w:id="826"/>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Түлкi,тасбақа және кене. "Лиса, черепаха и клещ"</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9" w:id="827"/>
          <w:p>
            <w:pPr>
              <w:spacing w:after="20"/>
              <w:ind w:left="20"/>
              <w:jc w:val="both"/>
            </w:pPr>
            <w:r>
              <w:rPr>
                <w:rFonts w:ascii="Times New Roman"/>
                <w:b w:val="false"/>
                <w:i w:val="false"/>
                <w:color w:val="000000"/>
                <w:sz w:val="20"/>
              </w:rPr>
              <w:t>
252.</w:t>
            </w:r>
          </w:p>
          <w:bookmarkEnd w:id="827"/>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Түлкiнi алдаған шал. "Как старик лису перехитрил"</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 w:id="828"/>
          <w:p>
            <w:pPr>
              <w:spacing w:after="20"/>
              <w:ind w:left="20"/>
              <w:jc w:val="both"/>
            </w:pPr>
            <w:r>
              <w:rPr>
                <w:rFonts w:ascii="Times New Roman"/>
                <w:b w:val="false"/>
                <w:i w:val="false"/>
                <w:color w:val="000000"/>
                <w:sz w:val="20"/>
              </w:rPr>
              <w:t>
253.</w:t>
            </w:r>
          </w:p>
          <w:bookmarkEnd w:id="828"/>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Аудиокітап. "Батыр Баян", "Шолпанның күнәсi"</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Жумабаев М.</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1" w:id="829"/>
          <w:p>
            <w:pPr>
              <w:spacing w:after="20"/>
              <w:ind w:left="20"/>
              <w:jc w:val="both"/>
            </w:pPr>
            <w:r>
              <w:rPr>
                <w:rFonts w:ascii="Times New Roman"/>
                <w:b w:val="false"/>
                <w:i w:val="false"/>
                <w:color w:val="000000"/>
                <w:sz w:val="20"/>
              </w:rPr>
              <w:t>
254.</w:t>
            </w:r>
          </w:p>
          <w:bookmarkEnd w:id="829"/>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Аудиокітап. "Бiр атаның балалары"</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Магауин М.</w:t>
            </w: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2" w:id="830"/>
          <w:p>
            <w:pPr>
              <w:spacing w:after="20"/>
              <w:ind w:left="20"/>
              <w:jc w:val="both"/>
            </w:pPr>
            <w:r>
              <w:rPr>
                <w:rFonts w:ascii="Times New Roman"/>
                <w:b w:val="false"/>
                <w:i w:val="false"/>
                <w:color w:val="000000"/>
                <w:sz w:val="20"/>
              </w:rPr>
              <w:t>
255.</w:t>
            </w:r>
          </w:p>
          <w:bookmarkEnd w:id="830"/>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Аудиокітап. "Бақытсыз Жамал"</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Дулатов М.</w:t>
            </w: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3" w:id="831"/>
          <w:p>
            <w:pPr>
              <w:spacing w:after="20"/>
              <w:ind w:left="20"/>
              <w:jc w:val="both"/>
            </w:pPr>
            <w:r>
              <w:rPr>
                <w:rFonts w:ascii="Times New Roman"/>
                <w:b w:val="false"/>
                <w:i w:val="false"/>
                <w:color w:val="000000"/>
                <w:sz w:val="20"/>
              </w:rPr>
              <w:t>
256.</w:t>
            </w:r>
          </w:p>
          <w:bookmarkEnd w:id="831"/>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 жолы". </w:t>
            </w:r>
            <w:r>
              <w:br/>
            </w:r>
            <w:r>
              <w:rPr>
                <w:rFonts w:ascii="Times New Roman"/>
                <w:b w:val="false"/>
                <w:i w:val="false"/>
                <w:color w:val="000000"/>
                <w:sz w:val="20"/>
              </w:rPr>
              <w:t>
Роман-эпопея. 1,2,3,4 том. 80 сағат</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М.Әуезов</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4" w:id="832"/>
          <w:p>
            <w:pPr>
              <w:spacing w:after="20"/>
              <w:ind w:left="20"/>
              <w:jc w:val="both"/>
            </w:pPr>
            <w:r>
              <w:rPr>
                <w:rFonts w:ascii="Times New Roman"/>
                <w:b w:val="false"/>
                <w:i w:val="false"/>
                <w:color w:val="000000"/>
                <w:sz w:val="20"/>
              </w:rPr>
              <w:t>
257.</w:t>
            </w:r>
          </w:p>
          <w:bookmarkEnd w:id="832"/>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"Ертөстік – 1". </w:t>
            </w:r>
            <w:r>
              <w:br/>
            </w:r>
            <w:r>
              <w:rPr>
                <w:rFonts w:ascii="Times New Roman"/>
                <w:b w:val="false"/>
                <w:i w:val="false"/>
                <w:color w:val="000000"/>
                <w:sz w:val="20"/>
              </w:rPr>
              <w:t>45 мин. 06 сек.</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5" w:id="833"/>
          <w:p>
            <w:pPr>
              <w:spacing w:after="20"/>
              <w:ind w:left="20"/>
              <w:jc w:val="both"/>
            </w:pPr>
            <w:r>
              <w:rPr>
                <w:rFonts w:ascii="Times New Roman"/>
                <w:b w:val="false"/>
                <w:i w:val="false"/>
                <w:color w:val="000000"/>
                <w:sz w:val="20"/>
              </w:rPr>
              <w:t>
258.</w:t>
            </w:r>
          </w:p>
          <w:bookmarkEnd w:id="833"/>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"Ертөстік – 2". 45 мин.07 сек.</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6" w:id="834"/>
          <w:p>
            <w:pPr>
              <w:spacing w:after="20"/>
              <w:ind w:left="20"/>
              <w:jc w:val="both"/>
            </w:pPr>
            <w:r>
              <w:rPr>
                <w:rFonts w:ascii="Times New Roman"/>
                <w:b w:val="false"/>
                <w:i w:val="false"/>
                <w:color w:val="000000"/>
                <w:sz w:val="20"/>
              </w:rPr>
              <w:t>
259.</w:t>
            </w:r>
          </w:p>
          <w:bookmarkEnd w:id="834"/>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Мұхтар Әуэзов. Энциклопедиясы </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Авторлар ұжымы</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7" w:id="835"/>
          <w:p>
            <w:pPr>
              <w:spacing w:after="20"/>
              <w:ind w:left="20"/>
              <w:jc w:val="both"/>
            </w:pPr>
            <w:r>
              <w:rPr>
                <w:rFonts w:ascii="Times New Roman"/>
                <w:b w:val="false"/>
                <w:i w:val="false"/>
                <w:color w:val="000000"/>
                <w:sz w:val="20"/>
              </w:rPr>
              <w:t>
260.</w:t>
            </w:r>
          </w:p>
          <w:bookmarkEnd w:id="835"/>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Терминологиялық сөздiк</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том</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8" w:id="836"/>
          <w:p>
            <w:pPr>
              <w:spacing w:after="20"/>
              <w:ind w:left="20"/>
              <w:jc w:val="both"/>
            </w:pPr>
            <w:r>
              <w:rPr>
                <w:rFonts w:ascii="Times New Roman"/>
                <w:b w:val="false"/>
                <w:i w:val="false"/>
                <w:color w:val="000000"/>
                <w:sz w:val="20"/>
              </w:rPr>
              <w:t>
261.</w:t>
            </w:r>
          </w:p>
          <w:bookmarkEnd w:id="836"/>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Түсiндiрме сөздiк</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том</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 w:id="837"/>
          <w:p>
            <w:pPr>
              <w:spacing w:after="20"/>
              <w:ind w:left="20"/>
              <w:jc w:val="both"/>
            </w:pPr>
            <w:r>
              <w:rPr>
                <w:rFonts w:ascii="Times New Roman"/>
                <w:b w:val="false"/>
                <w:i w:val="false"/>
                <w:color w:val="000000"/>
                <w:sz w:val="20"/>
              </w:rPr>
              <w:t>
262.</w:t>
            </w:r>
          </w:p>
          <w:bookmarkEnd w:id="837"/>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Книга раздумий</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Н.Назарбаев</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0" w:id="838"/>
          <w:p>
            <w:pPr>
              <w:spacing w:after="20"/>
              <w:ind w:left="20"/>
              <w:jc w:val="both"/>
            </w:pPr>
            <w:r>
              <w:rPr>
                <w:rFonts w:ascii="Times New Roman"/>
                <w:b w:val="false"/>
                <w:i w:val="false"/>
                <w:color w:val="000000"/>
                <w:sz w:val="20"/>
              </w:rPr>
              <w:t>
263.</w:t>
            </w:r>
          </w:p>
          <w:bookmarkEnd w:id="838"/>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Поэмы о древних тюрках</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 w:id="839"/>
          <w:p>
            <w:pPr>
              <w:spacing w:after="20"/>
              <w:ind w:left="20"/>
              <w:jc w:val="both"/>
            </w:pPr>
            <w:r>
              <w:rPr>
                <w:rFonts w:ascii="Times New Roman"/>
                <w:b w:val="false"/>
                <w:i w:val="false"/>
                <w:color w:val="000000"/>
                <w:sz w:val="20"/>
              </w:rPr>
              <w:t>
264.</w:t>
            </w:r>
          </w:p>
          <w:bookmarkEnd w:id="839"/>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Старик и море</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 Хемингуэй</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2" w:id="840"/>
          <w:p>
            <w:pPr>
              <w:spacing w:after="20"/>
              <w:ind w:left="20"/>
              <w:jc w:val="both"/>
            </w:pPr>
            <w:r>
              <w:rPr>
                <w:rFonts w:ascii="Times New Roman"/>
                <w:b w:val="false"/>
                <w:i w:val="false"/>
                <w:color w:val="000000"/>
                <w:sz w:val="20"/>
              </w:rPr>
              <w:t>
265.</w:t>
            </w:r>
          </w:p>
          <w:bookmarkEnd w:id="840"/>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Медведь</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У.Фолкнер</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3" w:id="841"/>
          <w:p>
            <w:pPr>
              <w:spacing w:after="20"/>
              <w:ind w:left="20"/>
              <w:jc w:val="both"/>
            </w:pPr>
            <w:r>
              <w:rPr>
                <w:rFonts w:ascii="Times New Roman"/>
                <w:b w:val="false"/>
                <w:i w:val="false"/>
                <w:color w:val="000000"/>
                <w:sz w:val="20"/>
              </w:rPr>
              <w:t>
266.</w:t>
            </w:r>
          </w:p>
          <w:bookmarkEnd w:id="841"/>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Рассказы</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 Сэлинджер</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4" w:id="842"/>
          <w:p>
            <w:pPr>
              <w:spacing w:after="20"/>
              <w:ind w:left="20"/>
              <w:jc w:val="both"/>
            </w:pPr>
            <w:r>
              <w:rPr>
                <w:rFonts w:ascii="Times New Roman"/>
                <w:b w:val="false"/>
                <w:i w:val="false"/>
                <w:color w:val="000000"/>
                <w:sz w:val="20"/>
              </w:rPr>
              <w:t>
267.</w:t>
            </w:r>
          </w:p>
          <w:bookmarkEnd w:id="842"/>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Проклято богом оно</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5" w:id="843"/>
          <w:p>
            <w:pPr>
              <w:spacing w:after="20"/>
              <w:ind w:left="20"/>
              <w:jc w:val="both"/>
            </w:pPr>
            <w:r>
              <w:rPr>
                <w:rFonts w:ascii="Times New Roman"/>
                <w:b w:val="false"/>
                <w:i w:val="false"/>
                <w:color w:val="000000"/>
                <w:sz w:val="20"/>
              </w:rPr>
              <w:t>
268.</w:t>
            </w:r>
          </w:p>
          <w:bookmarkEnd w:id="843"/>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 Жибек</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Канапьянов Б.</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6" w:id="844"/>
          <w:p>
            <w:pPr>
              <w:spacing w:after="20"/>
              <w:ind w:left="20"/>
              <w:jc w:val="both"/>
            </w:pPr>
            <w:r>
              <w:rPr>
                <w:rFonts w:ascii="Times New Roman"/>
                <w:b w:val="false"/>
                <w:i w:val="false"/>
                <w:color w:val="000000"/>
                <w:sz w:val="20"/>
              </w:rPr>
              <w:t>
269.</w:t>
            </w:r>
          </w:p>
          <w:bookmarkEnd w:id="844"/>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Песнь о Козы Корпеш - Баян сулу</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Тверитин Г.</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7" w:id="845"/>
          <w:p>
            <w:pPr>
              <w:spacing w:after="20"/>
              <w:ind w:left="20"/>
              <w:jc w:val="both"/>
            </w:pPr>
            <w:r>
              <w:rPr>
                <w:rFonts w:ascii="Times New Roman"/>
                <w:b w:val="false"/>
                <w:i w:val="false"/>
                <w:color w:val="000000"/>
                <w:sz w:val="20"/>
              </w:rPr>
              <w:t>
270.</w:t>
            </w:r>
          </w:p>
          <w:bookmarkEnd w:id="845"/>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 </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Бельгер Г.К.</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 w:id="846"/>
          <w:p>
            <w:pPr>
              <w:spacing w:after="20"/>
              <w:ind w:left="20"/>
              <w:jc w:val="both"/>
            </w:pPr>
            <w:r>
              <w:rPr>
                <w:rFonts w:ascii="Times New Roman"/>
                <w:b w:val="false"/>
                <w:i w:val="false"/>
                <w:color w:val="000000"/>
                <w:sz w:val="20"/>
              </w:rPr>
              <w:t>
271.</w:t>
            </w:r>
          </w:p>
          <w:bookmarkEnd w:id="846"/>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Казахские народные сказки (на казахском, русском и корейском языках)</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Алин М.</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9" w:id="847"/>
          <w:p>
            <w:pPr>
              <w:spacing w:after="20"/>
              <w:ind w:left="20"/>
              <w:jc w:val="both"/>
            </w:pPr>
            <w:r>
              <w:rPr>
                <w:rFonts w:ascii="Times New Roman"/>
                <w:b w:val="false"/>
                <w:i w:val="false"/>
                <w:color w:val="000000"/>
                <w:sz w:val="20"/>
              </w:rPr>
              <w:t>
272.</w:t>
            </w:r>
          </w:p>
          <w:bookmarkEnd w:id="847"/>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Алдар - Косе и черти</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Дузельханов 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0" w:id="848"/>
          <w:p>
            <w:pPr>
              <w:spacing w:after="20"/>
              <w:ind w:left="20"/>
              <w:jc w:val="both"/>
            </w:pPr>
            <w:r>
              <w:rPr>
                <w:rFonts w:ascii="Times New Roman"/>
                <w:b w:val="false"/>
                <w:i w:val="false"/>
                <w:color w:val="000000"/>
                <w:sz w:val="20"/>
              </w:rPr>
              <w:t>
273.</w:t>
            </w:r>
          </w:p>
          <w:bookmarkEnd w:id="848"/>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сөз. Книга слов</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Құнанбаев</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1" w:id="849"/>
          <w:p>
            <w:pPr>
              <w:spacing w:after="20"/>
              <w:ind w:left="20"/>
              <w:jc w:val="both"/>
            </w:pPr>
            <w:r>
              <w:rPr>
                <w:rFonts w:ascii="Times New Roman"/>
                <w:b w:val="false"/>
                <w:i w:val="false"/>
                <w:color w:val="000000"/>
                <w:sz w:val="20"/>
              </w:rPr>
              <w:t>
274.</w:t>
            </w:r>
          </w:p>
          <w:bookmarkEnd w:id="849"/>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речь. Сборник диктантов</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Шманова Н.Н., Байбурина К.А.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2" w:id="850"/>
          <w:p>
            <w:pPr>
              <w:spacing w:after="20"/>
              <w:ind w:left="20"/>
              <w:jc w:val="both"/>
            </w:pPr>
            <w:r>
              <w:rPr>
                <w:rFonts w:ascii="Times New Roman"/>
                <w:b w:val="false"/>
                <w:i w:val="false"/>
                <w:color w:val="000000"/>
                <w:sz w:val="20"/>
              </w:rPr>
              <w:t>
275.</w:t>
            </w:r>
          </w:p>
          <w:bookmarkEnd w:id="850"/>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Сборник диктантов и изложений</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Майбалаева А., Озекбаева Н.</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3" w:id="851"/>
          <w:p>
            <w:pPr>
              <w:spacing w:after="20"/>
              <w:ind w:left="20"/>
              <w:jc w:val="both"/>
            </w:pPr>
            <w:r>
              <w:rPr>
                <w:rFonts w:ascii="Times New Roman"/>
                <w:b w:val="false"/>
                <w:i w:val="false"/>
                <w:color w:val="000000"/>
                <w:sz w:val="20"/>
              </w:rPr>
              <w:t>
276.</w:t>
            </w:r>
          </w:p>
          <w:bookmarkEnd w:id="851"/>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w:t>
            </w:r>
            <w:r>
              <w:br/>
            </w:r>
            <w:r>
              <w:rPr>
                <w:rFonts w:ascii="Times New Roman"/>
                <w:b w:val="false"/>
                <w:i w:val="false"/>
                <w:color w:val="000000"/>
                <w:sz w:val="20"/>
              </w:rPr>
              <w:t>
Қ.Аймағамбетова,</w:t>
            </w:r>
            <w:r>
              <w:br/>
            </w:r>
            <w:r>
              <w:rPr>
                <w:rFonts w:ascii="Times New Roman"/>
                <w:b w:val="false"/>
                <w:i w:val="false"/>
                <w:color w:val="000000"/>
                <w:sz w:val="20"/>
              </w:rPr>
              <w:t>
Ф.Асылбаева,</w:t>
            </w:r>
            <w:r>
              <w:br/>
            </w:r>
            <w:r>
              <w:rPr>
                <w:rFonts w:ascii="Times New Roman"/>
                <w:b w:val="false"/>
                <w:i w:val="false"/>
                <w:color w:val="000000"/>
                <w:sz w:val="20"/>
              </w:rPr>
              <w:t>
Г.Мышбаева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Қазына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4" w:id="852"/>
          <w:p>
            <w:pPr>
              <w:spacing w:after="20"/>
              <w:ind w:left="20"/>
              <w:jc w:val="both"/>
            </w:pPr>
            <w:r>
              <w:rPr>
                <w:rFonts w:ascii="Times New Roman"/>
                <w:b w:val="false"/>
                <w:i w:val="false"/>
                <w:color w:val="000000"/>
                <w:sz w:val="20"/>
              </w:rPr>
              <w:t>
277.</w:t>
            </w:r>
          </w:p>
          <w:bookmarkEnd w:id="852"/>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Туыстар</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w:t>
            </w:r>
            <w:r>
              <w:br/>
            </w:r>
            <w:r>
              <w:rPr>
                <w:rFonts w:ascii="Times New Roman"/>
                <w:b w:val="false"/>
                <w:i w:val="false"/>
                <w:color w:val="000000"/>
                <w:sz w:val="20"/>
              </w:rPr>
              <w:t>
Г. Исмурзина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Қазына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5" w:id="853"/>
          <w:p>
            <w:pPr>
              <w:spacing w:after="20"/>
              <w:ind w:left="20"/>
              <w:jc w:val="both"/>
            </w:pPr>
            <w:r>
              <w:rPr>
                <w:rFonts w:ascii="Times New Roman"/>
                <w:b w:val="false"/>
                <w:i w:val="false"/>
                <w:color w:val="000000"/>
                <w:sz w:val="20"/>
              </w:rPr>
              <w:t>
278.</w:t>
            </w:r>
          </w:p>
          <w:bookmarkEnd w:id="853"/>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Құстар</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w:t>
            </w:r>
            <w:r>
              <w:br/>
            </w:r>
            <w:r>
              <w:rPr>
                <w:rFonts w:ascii="Times New Roman"/>
                <w:b w:val="false"/>
                <w:i w:val="false"/>
                <w:color w:val="000000"/>
                <w:sz w:val="20"/>
              </w:rPr>
              <w:t>
Қ.Аймағамбетова,</w:t>
            </w:r>
            <w:r>
              <w:br/>
            </w:r>
            <w:r>
              <w:rPr>
                <w:rFonts w:ascii="Times New Roman"/>
                <w:b w:val="false"/>
                <w:i w:val="false"/>
                <w:color w:val="000000"/>
                <w:sz w:val="20"/>
              </w:rPr>
              <w:t>
Г. Исмурзина,</w:t>
            </w:r>
            <w:r>
              <w:br/>
            </w:r>
            <w:r>
              <w:rPr>
                <w:rFonts w:ascii="Times New Roman"/>
                <w:b w:val="false"/>
                <w:i w:val="false"/>
                <w:color w:val="000000"/>
                <w:sz w:val="20"/>
              </w:rPr>
              <w:t>
Г.Мышбаева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Қазына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6" w:id="854"/>
          <w:p>
            <w:pPr>
              <w:spacing w:after="20"/>
              <w:ind w:left="20"/>
              <w:jc w:val="both"/>
            </w:pPr>
            <w:r>
              <w:rPr>
                <w:rFonts w:ascii="Times New Roman"/>
                <w:b w:val="false"/>
                <w:i w:val="false"/>
                <w:color w:val="000000"/>
                <w:sz w:val="20"/>
              </w:rPr>
              <w:t>
279.</w:t>
            </w:r>
          </w:p>
          <w:bookmarkEnd w:id="854"/>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w:t>
            </w:r>
            <w:r>
              <w:br/>
            </w:r>
            <w:r>
              <w:rPr>
                <w:rFonts w:ascii="Times New Roman"/>
                <w:b w:val="false"/>
                <w:i w:val="false"/>
                <w:color w:val="000000"/>
                <w:sz w:val="20"/>
              </w:rPr>
              <w:t>
Қ.Аймағамбетова,</w:t>
            </w:r>
            <w:r>
              <w:br/>
            </w:r>
            <w:r>
              <w:rPr>
                <w:rFonts w:ascii="Times New Roman"/>
                <w:b w:val="false"/>
                <w:i w:val="false"/>
                <w:color w:val="000000"/>
                <w:sz w:val="20"/>
              </w:rPr>
              <w:t>
Г. Исмурзина,</w:t>
            </w:r>
            <w:r>
              <w:br/>
            </w:r>
            <w:r>
              <w:rPr>
                <w:rFonts w:ascii="Times New Roman"/>
                <w:b w:val="false"/>
                <w:i w:val="false"/>
                <w:color w:val="000000"/>
                <w:sz w:val="20"/>
              </w:rPr>
              <w:t>
Г.Мышбаева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Қазына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Математика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8" w:id="855"/>
          <w:p>
            <w:pPr>
              <w:spacing w:after="20"/>
              <w:ind w:left="20"/>
              <w:jc w:val="both"/>
            </w:pPr>
            <w:r>
              <w:rPr>
                <w:rFonts w:ascii="Times New Roman"/>
                <w:b w:val="false"/>
                <w:i w:val="false"/>
                <w:color w:val="000000"/>
                <w:sz w:val="20"/>
              </w:rPr>
              <w:t>
280.</w:t>
            </w:r>
          </w:p>
          <w:bookmarkEnd w:id="855"/>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1,2 бөлім Оқулық  2 сынып</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Петерсон</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Астана-Интегра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9" w:id="856"/>
          <w:p>
            <w:pPr>
              <w:spacing w:after="20"/>
              <w:ind w:left="20"/>
              <w:jc w:val="both"/>
            </w:pPr>
            <w:r>
              <w:rPr>
                <w:rFonts w:ascii="Times New Roman"/>
                <w:b w:val="false"/>
                <w:i w:val="false"/>
                <w:color w:val="000000"/>
                <w:sz w:val="20"/>
              </w:rPr>
              <w:t>
281.</w:t>
            </w:r>
          </w:p>
          <w:bookmarkEnd w:id="856"/>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2 сынып</w:t>
            </w:r>
            <w:r>
              <w:br/>
            </w:r>
            <w:r>
              <w:rPr>
                <w:rFonts w:ascii="Times New Roman"/>
                <w:b w:val="false"/>
                <w:i w:val="false"/>
                <w:color w:val="000000"/>
                <w:sz w:val="20"/>
              </w:rPr>
              <w:t>
 Әдістемелік нұсқулық</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Петерсон</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Астана-Интегра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0" w:id="857"/>
          <w:p>
            <w:pPr>
              <w:spacing w:after="20"/>
              <w:ind w:left="20"/>
              <w:jc w:val="both"/>
            </w:pPr>
            <w:r>
              <w:rPr>
                <w:rFonts w:ascii="Times New Roman"/>
                <w:b w:val="false"/>
                <w:i w:val="false"/>
                <w:color w:val="000000"/>
                <w:sz w:val="20"/>
              </w:rPr>
              <w:t>
282.</w:t>
            </w:r>
          </w:p>
          <w:bookmarkEnd w:id="857"/>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2 сынып</w:t>
            </w:r>
            <w:r>
              <w:br/>
            </w:r>
            <w:r>
              <w:rPr>
                <w:rFonts w:ascii="Times New Roman"/>
                <w:b w:val="false"/>
                <w:i w:val="false"/>
                <w:color w:val="000000"/>
                <w:sz w:val="20"/>
              </w:rPr>
              <w:t>
1, 2 жұмыс дәптері</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Петерсон</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Астана-Интегра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1" w:id="858"/>
          <w:p>
            <w:pPr>
              <w:spacing w:after="20"/>
              <w:ind w:left="20"/>
              <w:jc w:val="both"/>
            </w:pPr>
            <w:r>
              <w:rPr>
                <w:rFonts w:ascii="Times New Roman"/>
                <w:b w:val="false"/>
                <w:i w:val="false"/>
                <w:color w:val="000000"/>
                <w:sz w:val="20"/>
              </w:rPr>
              <w:t>
283.</w:t>
            </w:r>
          </w:p>
          <w:bookmarkEnd w:id="858"/>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2 класс</w:t>
            </w:r>
            <w:r>
              <w:br/>
            </w:r>
            <w:r>
              <w:rPr>
                <w:rFonts w:ascii="Times New Roman"/>
                <w:b w:val="false"/>
                <w:i w:val="false"/>
                <w:color w:val="000000"/>
                <w:sz w:val="20"/>
              </w:rPr>
              <w:t>
Часть 1, 2. Учебник</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Петерсон Л.</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Астана-Интегра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 w:id="859"/>
          <w:p>
            <w:pPr>
              <w:spacing w:after="20"/>
              <w:ind w:left="20"/>
              <w:jc w:val="both"/>
            </w:pPr>
            <w:r>
              <w:rPr>
                <w:rFonts w:ascii="Times New Roman"/>
                <w:b w:val="false"/>
                <w:i w:val="false"/>
                <w:color w:val="000000"/>
                <w:sz w:val="20"/>
              </w:rPr>
              <w:t>
284.</w:t>
            </w:r>
          </w:p>
          <w:bookmarkEnd w:id="859"/>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2 класс</w:t>
            </w:r>
            <w:r>
              <w:br/>
            </w:r>
            <w:r>
              <w:rPr>
                <w:rFonts w:ascii="Times New Roman"/>
                <w:b w:val="false"/>
                <w:i w:val="false"/>
                <w:color w:val="000000"/>
                <w:sz w:val="20"/>
              </w:rPr>
              <w:t>
Методические рекомендации</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Петерсон Л.</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Астана-Интегра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3" w:id="860"/>
          <w:p>
            <w:pPr>
              <w:spacing w:after="20"/>
              <w:ind w:left="20"/>
              <w:jc w:val="both"/>
            </w:pPr>
            <w:r>
              <w:rPr>
                <w:rFonts w:ascii="Times New Roman"/>
                <w:b w:val="false"/>
                <w:i w:val="false"/>
                <w:color w:val="000000"/>
                <w:sz w:val="20"/>
              </w:rPr>
              <w:t>
285.</w:t>
            </w:r>
          </w:p>
          <w:bookmarkEnd w:id="860"/>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2 класс</w:t>
            </w:r>
            <w:r>
              <w:br/>
            </w:r>
            <w:r>
              <w:rPr>
                <w:rFonts w:ascii="Times New Roman"/>
                <w:b w:val="false"/>
                <w:i w:val="false"/>
                <w:color w:val="000000"/>
                <w:sz w:val="20"/>
              </w:rPr>
              <w:t>
Рабочая тетрадь 1,2</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Петерсон Л.</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Астана-Интегра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4" w:id="861"/>
          <w:p>
            <w:pPr>
              <w:spacing w:after="20"/>
              <w:ind w:left="20"/>
              <w:jc w:val="both"/>
            </w:pPr>
            <w:r>
              <w:rPr>
                <w:rFonts w:ascii="Times New Roman"/>
                <w:b w:val="false"/>
                <w:i w:val="false"/>
                <w:color w:val="000000"/>
                <w:sz w:val="20"/>
              </w:rPr>
              <w:t>
286.</w:t>
            </w:r>
          </w:p>
          <w:bookmarkEnd w:id="861"/>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Бәрі де сандар туралы</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Болл Дж.</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Дорлинг Киндерсли,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5" w:id="862"/>
          <w:p>
            <w:pPr>
              <w:spacing w:after="20"/>
              <w:ind w:left="20"/>
              <w:jc w:val="both"/>
            </w:pPr>
            <w:r>
              <w:rPr>
                <w:rFonts w:ascii="Times New Roman"/>
                <w:b w:val="false"/>
                <w:i w:val="false"/>
                <w:color w:val="000000"/>
                <w:sz w:val="20"/>
              </w:rPr>
              <w:t>
287.</w:t>
            </w:r>
          </w:p>
          <w:bookmarkEnd w:id="862"/>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Задумайся о числах</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Болл Дж.</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Дорлинг Киндерсли,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6" w:id="863"/>
          <w:p>
            <w:pPr>
              <w:spacing w:after="20"/>
              <w:ind w:left="20"/>
              <w:jc w:val="both"/>
            </w:pPr>
            <w:r>
              <w:rPr>
                <w:rFonts w:ascii="Times New Roman"/>
                <w:b w:val="false"/>
                <w:i w:val="false"/>
                <w:color w:val="000000"/>
                <w:sz w:val="20"/>
              </w:rPr>
              <w:t>
288.</w:t>
            </w:r>
          </w:p>
          <w:bookmarkEnd w:id="863"/>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Магическая математика. Математика во всех сферах нашей жизни</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Болл Д.</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Дорлинг Киндерсли,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7" w:id="864"/>
          <w:p>
            <w:pPr>
              <w:spacing w:after="20"/>
              <w:ind w:left="20"/>
              <w:jc w:val="both"/>
            </w:pPr>
            <w:r>
              <w:rPr>
                <w:rFonts w:ascii="Times New Roman"/>
                <w:b w:val="false"/>
                <w:i w:val="false"/>
                <w:color w:val="000000"/>
                <w:sz w:val="20"/>
              </w:rPr>
              <w:t>
289.</w:t>
            </w:r>
          </w:p>
          <w:bookmarkEnd w:id="864"/>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Учебник для 8 класса с углуб.изучением математики</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Виленкин Н.Я.</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Просвещение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8" w:id="865"/>
          <w:p>
            <w:pPr>
              <w:spacing w:after="20"/>
              <w:ind w:left="20"/>
              <w:jc w:val="both"/>
            </w:pPr>
            <w:r>
              <w:rPr>
                <w:rFonts w:ascii="Times New Roman"/>
                <w:b w:val="false"/>
                <w:i w:val="false"/>
                <w:color w:val="000000"/>
                <w:sz w:val="20"/>
              </w:rPr>
              <w:t>
290.</w:t>
            </w:r>
          </w:p>
          <w:bookmarkEnd w:id="865"/>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в задачах для поступающих вузы</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Сканави М.И.</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ОНИКС Мир и Образование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9" w:id="866"/>
          <w:p>
            <w:pPr>
              <w:spacing w:after="20"/>
              <w:ind w:left="20"/>
              <w:jc w:val="both"/>
            </w:pPr>
            <w:r>
              <w:rPr>
                <w:rFonts w:ascii="Times New Roman"/>
                <w:b w:val="false"/>
                <w:i w:val="false"/>
                <w:color w:val="000000"/>
                <w:sz w:val="20"/>
              </w:rPr>
              <w:t>
291.</w:t>
            </w:r>
          </w:p>
          <w:bookmarkEnd w:id="866"/>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 задач по математике</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Сканави М.И.</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Москва "Мир и образование"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0" w:id="867"/>
          <w:p>
            <w:pPr>
              <w:spacing w:after="20"/>
              <w:ind w:left="20"/>
              <w:jc w:val="both"/>
            </w:pPr>
            <w:r>
              <w:rPr>
                <w:rFonts w:ascii="Times New Roman"/>
                <w:b w:val="false"/>
                <w:i w:val="false"/>
                <w:color w:val="000000"/>
                <w:sz w:val="20"/>
              </w:rPr>
              <w:t>
292.</w:t>
            </w:r>
          </w:p>
          <w:bookmarkEnd w:id="867"/>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 algebra 1 Pre algebra 2</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Murat Durkaya  Nuh Ozdin</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Zambak</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1" w:id="868"/>
          <w:p>
            <w:pPr>
              <w:spacing w:after="20"/>
              <w:ind w:left="20"/>
              <w:jc w:val="both"/>
            </w:pPr>
            <w:r>
              <w:rPr>
                <w:rFonts w:ascii="Times New Roman"/>
                <w:b w:val="false"/>
                <w:i w:val="false"/>
                <w:color w:val="000000"/>
                <w:sz w:val="20"/>
              </w:rPr>
              <w:t>
293.</w:t>
            </w:r>
          </w:p>
          <w:bookmarkEnd w:id="868"/>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ALGEBRA 3</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Yener Eksi</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Zambak</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Словари</w:t>
            </w:r>
            <w:r>
              <w:br/>
            </w:r>
            <w:r>
              <w:rPr>
                <w:rFonts w:ascii="Times New Roman"/>
                <w:b/>
                <w:i w:val="false"/>
                <w:color w:val="000000"/>
                <w:sz w:val="20"/>
              </w:rPr>
              <w:t>
Дошкольное обучение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3" w:id="869"/>
          <w:p>
            <w:pPr>
              <w:spacing w:after="20"/>
              <w:ind w:left="20"/>
              <w:jc w:val="both"/>
            </w:pPr>
            <w:r>
              <w:rPr>
                <w:rFonts w:ascii="Times New Roman"/>
                <w:b w:val="false"/>
                <w:i w:val="false"/>
                <w:color w:val="000000"/>
                <w:sz w:val="20"/>
              </w:rPr>
              <w:t>
294.</w:t>
            </w:r>
          </w:p>
          <w:bookmarkEnd w:id="869"/>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Ағылшынша-орысша-қазақша суретті сөздік</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Анжела Уилкс</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4" w:id="870"/>
          <w:p>
            <w:pPr>
              <w:spacing w:after="20"/>
              <w:ind w:left="20"/>
              <w:jc w:val="both"/>
            </w:pPr>
            <w:r>
              <w:rPr>
                <w:rFonts w:ascii="Times New Roman"/>
                <w:b w:val="false"/>
                <w:i w:val="false"/>
                <w:color w:val="000000"/>
                <w:sz w:val="20"/>
              </w:rPr>
              <w:t>
295.</w:t>
            </w:r>
          </w:p>
          <w:bookmarkEnd w:id="870"/>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Usborne picture dictionary</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Фелисити Брукс</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5" w:id="871"/>
          <w:p>
            <w:pPr>
              <w:spacing w:after="20"/>
              <w:ind w:left="20"/>
              <w:jc w:val="both"/>
            </w:pPr>
            <w:r>
              <w:rPr>
                <w:rFonts w:ascii="Times New Roman"/>
                <w:b w:val="false"/>
                <w:i w:val="false"/>
                <w:color w:val="000000"/>
                <w:sz w:val="20"/>
              </w:rPr>
              <w:t>
296.</w:t>
            </w:r>
          </w:p>
          <w:bookmarkEnd w:id="871"/>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Very First Dictionary</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Фелисити Брукс, Кэролайн Янг</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6" w:id="872"/>
          <w:p>
            <w:pPr>
              <w:spacing w:after="20"/>
              <w:ind w:left="20"/>
              <w:jc w:val="both"/>
            </w:pPr>
            <w:r>
              <w:rPr>
                <w:rFonts w:ascii="Times New Roman"/>
                <w:b w:val="false"/>
                <w:i w:val="false"/>
                <w:color w:val="000000"/>
                <w:sz w:val="20"/>
              </w:rPr>
              <w:t>
297.</w:t>
            </w:r>
          </w:p>
          <w:bookmarkEnd w:id="872"/>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тілінің алғашқы 1 000 сөзі</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Хетер Эмери</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Естествознание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8" w:id="873"/>
          <w:p>
            <w:pPr>
              <w:spacing w:after="20"/>
              <w:ind w:left="20"/>
              <w:jc w:val="both"/>
            </w:pPr>
            <w:r>
              <w:rPr>
                <w:rFonts w:ascii="Times New Roman"/>
                <w:b w:val="false"/>
                <w:i w:val="false"/>
                <w:color w:val="000000"/>
                <w:sz w:val="20"/>
              </w:rPr>
              <w:t>
298.</w:t>
            </w:r>
          </w:p>
          <w:bookmarkEnd w:id="873"/>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Жыл өткен сайын</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Дорлинг Киндерсли,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9" w:id="874"/>
          <w:p>
            <w:pPr>
              <w:spacing w:after="20"/>
              <w:ind w:left="20"/>
              <w:jc w:val="both"/>
            </w:pPr>
            <w:r>
              <w:rPr>
                <w:rFonts w:ascii="Times New Roman"/>
                <w:b w:val="false"/>
                <w:i w:val="false"/>
                <w:color w:val="000000"/>
                <w:sz w:val="20"/>
              </w:rPr>
              <w:t>
299.</w:t>
            </w:r>
          </w:p>
          <w:bookmarkEnd w:id="874"/>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Наука. Год за годом</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Дорлинг Киндерсли,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0" w:id="875"/>
          <w:p>
            <w:pPr>
              <w:spacing w:after="20"/>
              <w:ind w:left="20"/>
              <w:jc w:val="both"/>
            </w:pPr>
            <w:r>
              <w:rPr>
                <w:rFonts w:ascii="Times New Roman"/>
                <w:b w:val="false"/>
                <w:i w:val="false"/>
                <w:color w:val="000000"/>
                <w:sz w:val="20"/>
              </w:rPr>
              <w:t>
300.</w:t>
            </w:r>
          </w:p>
          <w:bookmarkEnd w:id="875"/>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эксперименттер. Саған арналған көңілді ермектер</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Уинстон Р.</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Дорлинг Киндерсли,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1" w:id="876"/>
          <w:p>
            <w:pPr>
              <w:spacing w:after="20"/>
              <w:ind w:left="20"/>
              <w:jc w:val="both"/>
            </w:pPr>
            <w:r>
              <w:rPr>
                <w:rFonts w:ascii="Times New Roman"/>
                <w:b w:val="false"/>
                <w:i w:val="false"/>
                <w:color w:val="000000"/>
                <w:sz w:val="20"/>
              </w:rPr>
              <w:t>
301.</w:t>
            </w:r>
          </w:p>
          <w:bookmarkEnd w:id="876"/>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Научные эксперименты. Невероятно увлекательные опыты и занятия для тебя</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Уинстон Р.</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Дорлинг Киндерсли,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2" w:id="877"/>
          <w:p>
            <w:pPr>
              <w:spacing w:after="20"/>
              <w:ind w:left="20"/>
              <w:jc w:val="both"/>
            </w:pPr>
            <w:r>
              <w:rPr>
                <w:rFonts w:ascii="Times New Roman"/>
                <w:b w:val="false"/>
                <w:i w:val="false"/>
                <w:color w:val="000000"/>
                <w:sz w:val="20"/>
              </w:rPr>
              <w:t>
302.</w:t>
            </w:r>
          </w:p>
          <w:bookmarkEnd w:id="877"/>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Балалардың Жаңа энциклопедиясы </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Дорлинг Киндерсли,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3" w:id="878"/>
          <w:p>
            <w:pPr>
              <w:spacing w:after="20"/>
              <w:ind w:left="20"/>
              <w:jc w:val="both"/>
            </w:pPr>
            <w:r>
              <w:rPr>
                <w:rFonts w:ascii="Times New Roman"/>
                <w:b w:val="false"/>
                <w:i w:val="false"/>
                <w:color w:val="000000"/>
                <w:sz w:val="20"/>
              </w:rPr>
              <w:t>
303.</w:t>
            </w:r>
          </w:p>
          <w:bookmarkEnd w:id="878"/>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детская энциклопедия</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Дорлинг Киндерсли,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4" w:id="879"/>
          <w:p>
            <w:pPr>
              <w:spacing w:after="20"/>
              <w:ind w:left="20"/>
              <w:jc w:val="both"/>
            </w:pPr>
            <w:r>
              <w:rPr>
                <w:rFonts w:ascii="Times New Roman"/>
                <w:b w:val="false"/>
                <w:i w:val="false"/>
                <w:color w:val="000000"/>
                <w:sz w:val="20"/>
              </w:rPr>
              <w:t>
304.</w:t>
            </w:r>
          </w:p>
          <w:bookmarkEnd w:id="879"/>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алғашқы энциклопедиям</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Сужикова А.,</w:t>
            </w:r>
            <w:r>
              <w:br/>
            </w:r>
            <w:r>
              <w:rPr>
                <w:rFonts w:ascii="Times New Roman"/>
                <w:b w:val="false"/>
                <w:i w:val="false"/>
                <w:color w:val="000000"/>
                <w:sz w:val="20"/>
              </w:rPr>
              <w:t>Лекерова Ф., Солтангазина М.</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5" w:id="880"/>
          <w:p>
            <w:pPr>
              <w:spacing w:after="20"/>
              <w:ind w:left="20"/>
              <w:jc w:val="both"/>
            </w:pPr>
            <w:r>
              <w:rPr>
                <w:rFonts w:ascii="Times New Roman"/>
                <w:b w:val="false"/>
                <w:i w:val="false"/>
                <w:color w:val="000000"/>
                <w:sz w:val="20"/>
              </w:rPr>
              <w:t>
305.</w:t>
            </w:r>
          </w:p>
          <w:bookmarkEnd w:id="880"/>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ғылымды танып-білуге жетелейік. Бірегей жүйелі құрылған анықтама</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Вордерман К.</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Дорлинг Киндерсли,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6" w:id="881"/>
          <w:p>
            <w:pPr>
              <w:spacing w:after="20"/>
              <w:ind w:left="20"/>
              <w:jc w:val="both"/>
            </w:pPr>
            <w:r>
              <w:rPr>
                <w:rFonts w:ascii="Times New Roman"/>
                <w:b w:val="false"/>
                <w:i w:val="false"/>
                <w:color w:val="000000"/>
                <w:sz w:val="20"/>
              </w:rPr>
              <w:t>
306.</w:t>
            </w:r>
          </w:p>
          <w:bookmarkEnd w:id="881"/>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 және жауап</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Словения,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7" w:id="882"/>
          <w:p>
            <w:pPr>
              <w:spacing w:after="20"/>
              <w:ind w:left="20"/>
              <w:jc w:val="both"/>
            </w:pPr>
            <w:r>
              <w:rPr>
                <w:rFonts w:ascii="Times New Roman"/>
                <w:b w:val="false"/>
                <w:i w:val="false"/>
                <w:color w:val="000000"/>
                <w:sz w:val="20"/>
              </w:rPr>
              <w:t>
307.</w:t>
            </w:r>
          </w:p>
          <w:bookmarkEnd w:id="882"/>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Оқушының қысқаша анықтамалығы. 5-11 сыныптарға арналған</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Дрофа (Россия),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8" w:id="883"/>
          <w:p>
            <w:pPr>
              <w:spacing w:after="20"/>
              <w:ind w:left="20"/>
              <w:jc w:val="both"/>
            </w:pPr>
            <w:r>
              <w:rPr>
                <w:rFonts w:ascii="Times New Roman"/>
                <w:b w:val="false"/>
                <w:i w:val="false"/>
                <w:color w:val="000000"/>
                <w:sz w:val="20"/>
              </w:rPr>
              <w:t>
308.</w:t>
            </w:r>
          </w:p>
          <w:bookmarkEnd w:id="883"/>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Оқушының анықтамалығы 1-4 сыныптар</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 (Россия), Алматыкітап баспасы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9" w:id="884"/>
          <w:p>
            <w:pPr>
              <w:spacing w:after="20"/>
              <w:ind w:left="20"/>
              <w:jc w:val="both"/>
            </w:pPr>
            <w:r>
              <w:rPr>
                <w:rFonts w:ascii="Times New Roman"/>
                <w:b w:val="false"/>
                <w:i w:val="false"/>
                <w:color w:val="000000"/>
                <w:sz w:val="20"/>
              </w:rPr>
              <w:t>
309.</w:t>
            </w:r>
          </w:p>
          <w:bookmarkEnd w:id="884"/>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Справочник школьника 1-4 класс</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 (Россия), Алматыкітап баспасы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0" w:id="885"/>
          <w:p>
            <w:pPr>
              <w:spacing w:after="20"/>
              <w:ind w:left="20"/>
              <w:jc w:val="both"/>
            </w:pPr>
            <w:r>
              <w:rPr>
                <w:rFonts w:ascii="Times New Roman"/>
                <w:b w:val="false"/>
                <w:i w:val="false"/>
                <w:color w:val="000000"/>
                <w:sz w:val="20"/>
              </w:rPr>
              <w:t>
310.</w:t>
            </w:r>
          </w:p>
          <w:bookmarkEnd w:id="885"/>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Oxford International Primary Science 5 </w:t>
            </w:r>
            <w:r>
              <w:br/>
            </w:r>
            <w:r>
              <w:rPr>
                <w:rFonts w:ascii="Times New Roman"/>
                <w:b w:val="false"/>
                <w:i w:val="false"/>
                <w:color w:val="000000"/>
                <w:sz w:val="20"/>
              </w:rPr>
              <w:t xml:space="preserve">
(Наука на английском языке, </w:t>
            </w:r>
            <w:r>
              <w:br/>
            </w:r>
            <w:r>
              <w:rPr>
                <w:rFonts w:ascii="Times New Roman"/>
                <w:b w:val="false"/>
                <w:i w:val="false"/>
                <w:color w:val="000000"/>
                <w:sz w:val="20"/>
              </w:rPr>
              <w:t>
5 класс)</w:t>
            </w:r>
            <w:r>
              <w:br/>
            </w:r>
            <w:r>
              <w:rPr>
                <w:rFonts w:ascii="Times New Roman"/>
                <w:b w:val="false"/>
                <w:i w:val="false"/>
                <w:color w:val="000000"/>
                <w:sz w:val="20"/>
              </w:rPr>
              <w:t>
Student's Workbook,</w:t>
            </w:r>
            <w:r>
              <w:br/>
            </w:r>
            <w:r>
              <w:rPr>
                <w:rFonts w:ascii="Times New Roman"/>
                <w:b w:val="false"/>
                <w:i w:val="false"/>
                <w:color w:val="000000"/>
                <w:sz w:val="20"/>
              </w:rPr>
              <w:t>
Teacher's Guide</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Terry Hudson</w:t>
            </w:r>
            <w:r>
              <w:br/>
            </w:r>
            <w:r>
              <w:rPr>
                <w:rFonts w:ascii="Times New Roman"/>
                <w:b w:val="false"/>
                <w:i w:val="false"/>
                <w:color w:val="000000"/>
                <w:sz w:val="20"/>
              </w:rPr>
              <w:t>
Alan Haigh</w:t>
            </w:r>
            <w:r>
              <w:br/>
            </w:r>
            <w:r>
              <w:rPr>
                <w:rFonts w:ascii="Times New Roman"/>
                <w:b w:val="false"/>
                <w:i w:val="false"/>
                <w:color w:val="000000"/>
                <w:sz w:val="20"/>
              </w:rPr>
              <w:t>
Debbie Roberts</w:t>
            </w:r>
            <w:r>
              <w:br/>
            </w:r>
            <w:r>
              <w:rPr>
                <w:rFonts w:ascii="Times New Roman"/>
                <w:b w:val="false"/>
                <w:i w:val="false"/>
                <w:color w:val="000000"/>
                <w:sz w:val="20"/>
              </w:rPr>
              <w:t>
Geraldine Shaw</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География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2" w:id="886"/>
          <w:p>
            <w:pPr>
              <w:spacing w:after="20"/>
              <w:ind w:left="20"/>
              <w:jc w:val="both"/>
            </w:pPr>
            <w:r>
              <w:rPr>
                <w:rFonts w:ascii="Times New Roman"/>
                <w:b w:val="false"/>
                <w:i w:val="false"/>
                <w:color w:val="000000"/>
                <w:sz w:val="20"/>
              </w:rPr>
              <w:t>
311.</w:t>
            </w:r>
          </w:p>
          <w:bookmarkEnd w:id="886"/>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Әлемнің ұлы кереметтері</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Рассел Эш</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Дорлинг Киндерсли,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3" w:id="887"/>
          <w:p>
            <w:pPr>
              <w:spacing w:after="20"/>
              <w:ind w:left="20"/>
              <w:jc w:val="both"/>
            </w:pPr>
            <w:r>
              <w:rPr>
                <w:rFonts w:ascii="Times New Roman"/>
                <w:b w:val="false"/>
                <w:i w:val="false"/>
                <w:color w:val="000000"/>
                <w:sz w:val="20"/>
              </w:rPr>
              <w:t>
312.</w:t>
            </w:r>
          </w:p>
          <w:bookmarkEnd w:id="887"/>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Великие чудеса света</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Рассел Эш</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Дорлинг Киндерсли,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4" w:id="888"/>
          <w:p>
            <w:pPr>
              <w:spacing w:after="20"/>
              <w:ind w:left="20"/>
              <w:jc w:val="both"/>
            </w:pPr>
            <w:r>
              <w:rPr>
                <w:rFonts w:ascii="Times New Roman"/>
                <w:b w:val="false"/>
                <w:i w:val="false"/>
                <w:color w:val="000000"/>
                <w:sz w:val="20"/>
              </w:rPr>
              <w:t>
313.</w:t>
            </w:r>
          </w:p>
          <w:bookmarkEnd w:id="888"/>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Чудеса природы</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Дэвид Берни</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Дорлинг Киндерсли,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5" w:id="889"/>
          <w:p>
            <w:pPr>
              <w:spacing w:after="20"/>
              <w:ind w:left="20"/>
              <w:jc w:val="both"/>
            </w:pPr>
            <w:r>
              <w:rPr>
                <w:rFonts w:ascii="Times New Roman"/>
                <w:b w:val="false"/>
                <w:i w:val="false"/>
                <w:color w:val="000000"/>
                <w:sz w:val="20"/>
              </w:rPr>
              <w:t>
314.</w:t>
            </w:r>
          </w:p>
          <w:bookmarkEnd w:id="889"/>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Oxford International Primary Geography 5 (География на английском языке, </w:t>
            </w:r>
            <w:r>
              <w:br/>
            </w:r>
            <w:r>
              <w:rPr>
                <w:rFonts w:ascii="Times New Roman"/>
                <w:b w:val="false"/>
                <w:i w:val="false"/>
                <w:color w:val="000000"/>
                <w:sz w:val="20"/>
              </w:rPr>
              <w:t>
5 класс)</w:t>
            </w:r>
            <w:r>
              <w:br/>
            </w:r>
            <w:r>
              <w:rPr>
                <w:rFonts w:ascii="Times New Roman"/>
                <w:b w:val="false"/>
                <w:i w:val="false"/>
                <w:color w:val="000000"/>
                <w:sz w:val="20"/>
              </w:rPr>
              <w:t>
Student's book,</w:t>
            </w:r>
            <w:r>
              <w:br/>
            </w:r>
            <w:r>
              <w:rPr>
                <w:rFonts w:ascii="Times New Roman"/>
                <w:b w:val="false"/>
                <w:i w:val="false"/>
                <w:color w:val="000000"/>
                <w:sz w:val="20"/>
              </w:rPr>
              <w:t>
Workbook,</w:t>
            </w:r>
            <w:r>
              <w:br/>
            </w:r>
            <w:r>
              <w:rPr>
                <w:rFonts w:ascii="Times New Roman"/>
                <w:b w:val="false"/>
                <w:i w:val="false"/>
                <w:color w:val="000000"/>
                <w:sz w:val="20"/>
              </w:rPr>
              <w:t>
Teacher's Guide</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Terry Jennings</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6" w:id="890"/>
          <w:p>
            <w:pPr>
              <w:spacing w:after="20"/>
              <w:ind w:left="20"/>
              <w:jc w:val="both"/>
            </w:pPr>
            <w:r>
              <w:rPr>
                <w:rFonts w:ascii="Times New Roman"/>
                <w:b w:val="false"/>
                <w:i w:val="false"/>
                <w:color w:val="000000"/>
                <w:sz w:val="20"/>
              </w:rPr>
              <w:t>
315.</w:t>
            </w:r>
          </w:p>
          <w:bookmarkEnd w:id="890"/>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Role of Russian Scientists in Research of Kazakhstan Nature (from ancient times to the mid-twentieth century)</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Бейсенова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Биология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8" w:id="891"/>
          <w:p>
            <w:pPr>
              <w:spacing w:after="20"/>
              <w:ind w:left="20"/>
              <w:jc w:val="both"/>
            </w:pPr>
            <w:r>
              <w:rPr>
                <w:rFonts w:ascii="Times New Roman"/>
                <w:b w:val="false"/>
                <w:i w:val="false"/>
                <w:color w:val="000000"/>
                <w:sz w:val="20"/>
              </w:rPr>
              <w:t>
316.</w:t>
            </w:r>
          </w:p>
          <w:bookmarkEnd w:id="891"/>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денесі. Жалықтырмайтын энциклопедия</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Родригес – Вида 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Карамель (Бельгия),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9" w:id="892"/>
          <w:p>
            <w:pPr>
              <w:spacing w:after="20"/>
              <w:ind w:left="20"/>
              <w:jc w:val="both"/>
            </w:pPr>
            <w:r>
              <w:rPr>
                <w:rFonts w:ascii="Times New Roman"/>
                <w:b w:val="false"/>
                <w:i w:val="false"/>
                <w:color w:val="000000"/>
                <w:sz w:val="20"/>
              </w:rPr>
              <w:t>
317.</w:t>
            </w:r>
          </w:p>
          <w:bookmarkEnd w:id="892"/>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денем неден құрылған?</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Уинстон Р.</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Дорлинг Киндерсли,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0" w:id="893"/>
          <w:p>
            <w:pPr>
              <w:spacing w:after="20"/>
              <w:ind w:left="20"/>
              <w:jc w:val="both"/>
            </w:pPr>
            <w:r>
              <w:rPr>
                <w:rFonts w:ascii="Times New Roman"/>
                <w:b w:val="false"/>
                <w:i w:val="false"/>
                <w:color w:val="000000"/>
                <w:sz w:val="20"/>
              </w:rPr>
              <w:t>
318.</w:t>
            </w:r>
          </w:p>
          <w:bookmarkEnd w:id="893"/>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Почему я - это я?</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Уинстон Р.</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Дорлинг Киндерсли,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1" w:id="894"/>
          <w:p>
            <w:pPr>
              <w:spacing w:after="20"/>
              <w:ind w:left="20"/>
              <w:jc w:val="both"/>
            </w:pPr>
            <w:r>
              <w:rPr>
                <w:rFonts w:ascii="Times New Roman"/>
                <w:b w:val="false"/>
                <w:i w:val="false"/>
                <w:color w:val="000000"/>
                <w:sz w:val="20"/>
              </w:rPr>
              <w:t>
319.</w:t>
            </w:r>
          </w:p>
          <w:bookmarkEnd w:id="894"/>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денесі. </w:t>
            </w:r>
            <w:r>
              <w:br/>
            </w:r>
            <w:r>
              <w:rPr>
                <w:rFonts w:ascii="Times New Roman"/>
                <w:b w:val="false"/>
                <w:i w:val="false"/>
                <w:color w:val="000000"/>
                <w:sz w:val="20"/>
              </w:rPr>
              <w:t>
Суретті анықтама</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 ред. Тони Смит</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Дорлинг Киндерсли,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2" w:id="895"/>
          <w:p>
            <w:pPr>
              <w:spacing w:after="20"/>
              <w:ind w:left="20"/>
              <w:jc w:val="both"/>
            </w:pPr>
            <w:r>
              <w:rPr>
                <w:rFonts w:ascii="Times New Roman"/>
                <w:b w:val="false"/>
                <w:i w:val="false"/>
                <w:color w:val="000000"/>
                <w:sz w:val="20"/>
              </w:rPr>
              <w:t>
320.</w:t>
            </w:r>
          </w:p>
          <w:bookmarkEnd w:id="895"/>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денесі</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"AZ BOOKS" (Беларусь),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3" w:id="896"/>
          <w:p>
            <w:pPr>
              <w:spacing w:after="20"/>
              <w:ind w:left="20"/>
              <w:jc w:val="both"/>
            </w:pPr>
            <w:r>
              <w:rPr>
                <w:rFonts w:ascii="Times New Roman"/>
                <w:b w:val="false"/>
                <w:i w:val="false"/>
                <w:color w:val="000000"/>
                <w:sz w:val="20"/>
              </w:rPr>
              <w:t>
321.</w:t>
            </w:r>
          </w:p>
          <w:bookmarkEnd w:id="896"/>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Тело человека</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"AZ BOOKS" (Беларусь),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4" w:id="897"/>
          <w:p>
            <w:pPr>
              <w:spacing w:after="20"/>
              <w:ind w:left="20"/>
              <w:jc w:val="both"/>
            </w:pPr>
            <w:r>
              <w:rPr>
                <w:rFonts w:ascii="Times New Roman"/>
                <w:b w:val="false"/>
                <w:i w:val="false"/>
                <w:color w:val="000000"/>
                <w:sz w:val="20"/>
              </w:rPr>
              <w:t>
322.</w:t>
            </w:r>
          </w:p>
          <w:bookmarkEnd w:id="897"/>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Балықтар, қосмекенділер, жорғалаушылар</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 общей редакцией Ковшаря 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5" w:id="898"/>
          <w:p>
            <w:pPr>
              <w:spacing w:after="20"/>
              <w:ind w:left="20"/>
              <w:jc w:val="both"/>
            </w:pPr>
            <w:r>
              <w:rPr>
                <w:rFonts w:ascii="Times New Roman"/>
                <w:b w:val="false"/>
                <w:i w:val="false"/>
                <w:color w:val="000000"/>
                <w:sz w:val="20"/>
              </w:rPr>
              <w:t>
323.</w:t>
            </w:r>
          </w:p>
          <w:bookmarkEnd w:id="898"/>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Млекопитающие или звери Казахстана</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Ковшарь А., </w:t>
            </w:r>
            <w:r>
              <w:br/>
            </w:r>
            <w:r>
              <w:rPr>
                <w:rFonts w:ascii="Times New Roman"/>
                <w:b w:val="false"/>
                <w:i w:val="false"/>
                <w:color w:val="000000"/>
                <w:sz w:val="20"/>
              </w:rPr>
              <w:t>
Ковшарь В.</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6" w:id="899"/>
          <w:p>
            <w:pPr>
              <w:spacing w:after="20"/>
              <w:ind w:left="20"/>
              <w:jc w:val="both"/>
            </w:pPr>
            <w:r>
              <w:rPr>
                <w:rFonts w:ascii="Times New Roman"/>
                <w:b w:val="false"/>
                <w:i w:val="false"/>
                <w:color w:val="000000"/>
                <w:sz w:val="20"/>
              </w:rPr>
              <w:t>
324.</w:t>
            </w:r>
          </w:p>
          <w:bookmarkEnd w:id="899"/>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Птицы Казахстана</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Ковшарь В.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7" w:id="900"/>
          <w:p>
            <w:pPr>
              <w:spacing w:after="20"/>
              <w:ind w:left="20"/>
              <w:jc w:val="both"/>
            </w:pPr>
            <w:r>
              <w:rPr>
                <w:rFonts w:ascii="Times New Roman"/>
                <w:b w:val="false"/>
                <w:i w:val="false"/>
                <w:color w:val="000000"/>
                <w:sz w:val="20"/>
              </w:rPr>
              <w:t>
325.</w:t>
            </w:r>
          </w:p>
          <w:bookmarkEnd w:id="900"/>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BIOLOGY a global Approach loth edition</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Compell N.А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8" w:id="901"/>
          <w:p>
            <w:pPr>
              <w:spacing w:after="20"/>
              <w:ind w:left="20"/>
              <w:jc w:val="both"/>
            </w:pPr>
            <w:r>
              <w:rPr>
                <w:rFonts w:ascii="Times New Roman"/>
                <w:b w:val="false"/>
                <w:i w:val="false"/>
                <w:color w:val="000000"/>
                <w:sz w:val="20"/>
              </w:rPr>
              <w:t>
326.</w:t>
            </w:r>
          </w:p>
          <w:bookmarkEnd w:id="901"/>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Ecology</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Necdet Celik</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Zambak</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9" w:id="902"/>
          <w:p>
            <w:pPr>
              <w:spacing w:after="20"/>
              <w:ind w:left="20"/>
              <w:jc w:val="both"/>
            </w:pPr>
            <w:r>
              <w:rPr>
                <w:rFonts w:ascii="Times New Roman"/>
                <w:b w:val="false"/>
                <w:i w:val="false"/>
                <w:color w:val="000000"/>
                <w:sz w:val="20"/>
              </w:rPr>
              <w:t>
327.</w:t>
            </w:r>
          </w:p>
          <w:bookmarkEnd w:id="902"/>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Microbiology</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Varol Gurler</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Zambak</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0" w:id="903"/>
          <w:p>
            <w:pPr>
              <w:spacing w:after="20"/>
              <w:ind w:left="20"/>
              <w:jc w:val="both"/>
            </w:pPr>
            <w:r>
              <w:rPr>
                <w:rFonts w:ascii="Times New Roman"/>
                <w:b w:val="false"/>
                <w:i w:val="false"/>
                <w:color w:val="000000"/>
                <w:sz w:val="20"/>
              </w:rPr>
              <w:t>
328.</w:t>
            </w:r>
          </w:p>
          <w:bookmarkEnd w:id="903"/>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Human biology</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Mesut Ayan</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Zambak</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1" w:id="904"/>
          <w:p>
            <w:pPr>
              <w:spacing w:after="20"/>
              <w:ind w:left="20"/>
              <w:jc w:val="both"/>
            </w:pPr>
            <w:r>
              <w:rPr>
                <w:rFonts w:ascii="Times New Roman"/>
                <w:b w:val="false"/>
                <w:i w:val="false"/>
                <w:color w:val="000000"/>
                <w:sz w:val="20"/>
              </w:rPr>
              <w:t>
329.</w:t>
            </w:r>
          </w:p>
          <w:bookmarkEnd w:id="904"/>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Systematics test bank</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Ayhan Nazli</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Zambak</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2" w:id="905"/>
          <w:p>
            <w:pPr>
              <w:spacing w:after="20"/>
              <w:ind w:left="20"/>
              <w:jc w:val="both"/>
            </w:pPr>
            <w:r>
              <w:rPr>
                <w:rFonts w:ascii="Times New Roman"/>
                <w:b w:val="false"/>
                <w:i w:val="false"/>
                <w:color w:val="000000"/>
                <w:sz w:val="20"/>
              </w:rPr>
              <w:t>
330.</w:t>
            </w:r>
          </w:p>
          <w:bookmarkEnd w:id="905"/>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Cytalogy test bank</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Murat Durkaya</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Zambak</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3" w:id="906"/>
          <w:p>
            <w:pPr>
              <w:spacing w:after="20"/>
              <w:ind w:left="20"/>
              <w:jc w:val="both"/>
            </w:pPr>
            <w:r>
              <w:rPr>
                <w:rFonts w:ascii="Times New Roman"/>
                <w:b w:val="false"/>
                <w:i w:val="false"/>
                <w:color w:val="000000"/>
                <w:sz w:val="20"/>
              </w:rPr>
              <w:t>
331.</w:t>
            </w:r>
          </w:p>
          <w:bookmarkEnd w:id="906"/>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Human biology test bank</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Nuh Ozdin</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Zambak</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4" w:id="907"/>
          <w:p>
            <w:pPr>
              <w:spacing w:after="20"/>
              <w:ind w:left="20"/>
              <w:jc w:val="both"/>
            </w:pPr>
            <w:r>
              <w:rPr>
                <w:rFonts w:ascii="Times New Roman"/>
                <w:b w:val="false"/>
                <w:i w:val="false"/>
                <w:color w:val="000000"/>
                <w:sz w:val="20"/>
              </w:rPr>
              <w:t>
332.</w:t>
            </w:r>
          </w:p>
          <w:bookmarkEnd w:id="907"/>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Genetics</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Murat Durkaya</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Zambak</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5" w:id="908"/>
          <w:p>
            <w:pPr>
              <w:spacing w:after="20"/>
              <w:ind w:left="20"/>
              <w:jc w:val="both"/>
            </w:pPr>
            <w:r>
              <w:rPr>
                <w:rFonts w:ascii="Times New Roman"/>
                <w:b w:val="false"/>
                <w:i w:val="false"/>
                <w:color w:val="000000"/>
                <w:sz w:val="20"/>
              </w:rPr>
              <w:t>
333.</w:t>
            </w:r>
          </w:p>
          <w:bookmarkEnd w:id="908"/>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Biology 8 </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K.Bayram,</w:t>
            </w:r>
            <w:r>
              <w:br/>
            </w:r>
            <w:r>
              <w:rPr>
                <w:rFonts w:ascii="Times New Roman"/>
                <w:b w:val="false"/>
                <w:i w:val="false"/>
                <w:color w:val="000000"/>
                <w:sz w:val="20"/>
              </w:rPr>
              <w:t>E.Ospankulova</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6" w:id="909"/>
          <w:p>
            <w:pPr>
              <w:spacing w:after="20"/>
              <w:ind w:left="20"/>
              <w:jc w:val="both"/>
            </w:pPr>
            <w:r>
              <w:rPr>
                <w:rFonts w:ascii="Times New Roman"/>
                <w:b w:val="false"/>
                <w:i w:val="false"/>
                <w:color w:val="000000"/>
                <w:sz w:val="20"/>
              </w:rPr>
              <w:t>
334.</w:t>
            </w:r>
          </w:p>
          <w:bookmarkEnd w:id="909"/>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Citology</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B.Kenci</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Zambak</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7" w:id="910"/>
          <w:p>
            <w:pPr>
              <w:spacing w:after="20"/>
              <w:ind w:left="20"/>
              <w:jc w:val="both"/>
            </w:pPr>
            <w:r>
              <w:rPr>
                <w:rFonts w:ascii="Times New Roman"/>
                <w:b w:val="false"/>
                <w:i w:val="false"/>
                <w:color w:val="000000"/>
                <w:sz w:val="20"/>
              </w:rPr>
              <w:t>
335.</w:t>
            </w:r>
          </w:p>
          <w:bookmarkEnd w:id="910"/>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Longman Biology </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Aaron Bridges,  Mark Levesley,  Janet Williams, Chris Workman</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Физика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9" w:id="911"/>
          <w:p>
            <w:pPr>
              <w:spacing w:after="20"/>
              <w:ind w:left="20"/>
              <w:jc w:val="both"/>
            </w:pPr>
            <w:r>
              <w:rPr>
                <w:rFonts w:ascii="Times New Roman"/>
                <w:b w:val="false"/>
                <w:i w:val="false"/>
                <w:color w:val="000000"/>
                <w:sz w:val="20"/>
              </w:rPr>
              <w:t>
336.</w:t>
            </w:r>
          </w:p>
          <w:bookmarkEnd w:id="911"/>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Күштің сыры неде. Қызықты физика</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Хаммонд Р.</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Дорлинг Киндерсли,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0" w:id="912"/>
          <w:p>
            <w:pPr>
              <w:spacing w:after="20"/>
              <w:ind w:left="20"/>
              <w:jc w:val="both"/>
            </w:pPr>
            <w:r>
              <w:rPr>
                <w:rFonts w:ascii="Times New Roman"/>
                <w:b w:val="false"/>
                <w:i w:val="false"/>
                <w:color w:val="000000"/>
                <w:sz w:val="20"/>
              </w:rPr>
              <w:t>
337.</w:t>
            </w:r>
          </w:p>
          <w:bookmarkEnd w:id="912"/>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Чувствуешь ли ты силу? Занимательная физика</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Хаммонд Р.</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Дорлинг Киндерсли,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1" w:id="913"/>
          <w:p>
            <w:pPr>
              <w:spacing w:after="20"/>
              <w:ind w:left="20"/>
              <w:jc w:val="both"/>
            </w:pPr>
            <w:r>
              <w:rPr>
                <w:rFonts w:ascii="Times New Roman"/>
                <w:b w:val="false"/>
                <w:i w:val="false"/>
                <w:color w:val="000000"/>
                <w:sz w:val="20"/>
              </w:rPr>
              <w:t>
338.</w:t>
            </w:r>
          </w:p>
          <w:bookmarkEnd w:id="913"/>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 задач по физике для школьников, учебное пособие</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Турчина Н.В.,</w:t>
            </w:r>
            <w:r>
              <w:br/>
            </w:r>
            <w:r>
              <w:rPr>
                <w:rFonts w:ascii="Times New Roman"/>
                <w:b w:val="false"/>
                <w:i w:val="false"/>
                <w:color w:val="000000"/>
                <w:sz w:val="20"/>
              </w:rPr>
              <w:t xml:space="preserve">Рудакова Л.И., </w:t>
            </w:r>
            <w:r>
              <w:br/>
            </w:r>
            <w:r>
              <w:rPr>
                <w:rFonts w:ascii="Times New Roman"/>
                <w:b w:val="false"/>
                <w:i w:val="false"/>
                <w:color w:val="000000"/>
                <w:sz w:val="20"/>
              </w:rPr>
              <w:t>
Суров О.И.</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Москва- "Наука"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2" w:id="914"/>
          <w:p>
            <w:pPr>
              <w:spacing w:after="20"/>
              <w:ind w:left="20"/>
              <w:jc w:val="both"/>
            </w:pPr>
            <w:r>
              <w:rPr>
                <w:rFonts w:ascii="Times New Roman"/>
                <w:b w:val="false"/>
                <w:i w:val="false"/>
                <w:color w:val="000000"/>
                <w:sz w:val="20"/>
              </w:rPr>
              <w:t>
339.</w:t>
            </w:r>
          </w:p>
          <w:bookmarkEnd w:id="914"/>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есептері</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 Көшеров, </w:t>
            </w:r>
            <w:r>
              <w:br/>
            </w:r>
            <w:r>
              <w:rPr>
                <w:rFonts w:ascii="Times New Roman"/>
                <w:b w:val="false"/>
                <w:i w:val="false"/>
                <w:color w:val="000000"/>
                <w:sz w:val="20"/>
              </w:rPr>
              <w:t>
А.П. Рымкеевич</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бейне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3" w:id="915"/>
          <w:p>
            <w:pPr>
              <w:spacing w:after="20"/>
              <w:ind w:left="20"/>
              <w:jc w:val="both"/>
            </w:pPr>
            <w:r>
              <w:rPr>
                <w:rFonts w:ascii="Times New Roman"/>
                <w:b w:val="false"/>
                <w:i w:val="false"/>
                <w:color w:val="000000"/>
                <w:sz w:val="20"/>
              </w:rPr>
              <w:t>
340.</w:t>
            </w:r>
          </w:p>
          <w:bookmarkEnd w:id="915"/>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 задач"</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Рымкеевич А.П</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"Дрофа"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4" w:id="916"/>
          <w:p>
            <w:pPr>
              <w:spacing w:after="20"/>
              <w:ind w:left="20"/>
              <w:jc w:val="both"/>
            </w:pPr>
            <w:r>
              <w:rPr>
                <w:rFonts w:ascii="Times New Roman"/>
                <w:b w:val="false"/>
                <w:i w:val="false"/>
                <w:color w:val="000000"/>
                <w:sz w:val="20"/>
              </w:rPr>
              <w:t>
341.</w:t>
            </w:r>
          </w:p>
          <w:bookmarkEnd w:id="916"/>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 задач"</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Кирик Л.А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"Илекса"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5" w:id="917"/>
          <w:p>
            <w:pPr>
              <w:spacing w:after="20"/>
              <w:ind w:left="20"/>
              <w:jc w:val="both"/>
            </w:pPr>
            <w:r>
              <w:rPr>
                <w:rFonts w:ascii="Times New Roman"/>
                <w:b w:val="false"/>
                <w:i w:val="false"/>
                <w:color w:val="000000"/>
                <w:sz w:val="20"/>
              </w:rPr>
              <w:t>
342.</w:t>
            </w:r>
          </w:p>
          <w:bookmarkEnd w:id="917"/>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Modern Phisics</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Nuh Ozdin</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Zambak</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6" w:id="918"/>
          <w:p>
            <w:pPr>
              <w:spacing w:after="20"/>
              <w:ind w:left="20"/>
              <w:jc w:val="both"/>
            </w:pPr>
            <w:r>
              <w:rPr>
                <w:rFonts w:ascii="Times New Roman"/>
                <w:b w:val="false"/>
                <w:i w:val="false"/>
                <w:color w:val="000000"/>
                <w:sz w:val="20"/>
              </w:rPr>
              <w:t>
343.</w:t>
            </w:r>
          </w:p>
          <w:bookmarkEnd w:id="918"/>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Electrosity and magn. Test bank</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Yener Eksi</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Zambak</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7" w:id="919"/>
          <w:p>
            <w:pPr>
              <w:spacing w:after="20"/>
              <w:ind w:left="20"/>
              <w:jc w:val="both"/>
            </w:pPr>
            <w:r>
              <w:rPr>
                <w:rFonts w:ascii="Times New Roman"/>
                <w:b w:val="false"/>
                <w:i w:val="false"/>
                <w:color w:val="000000"/>
                <w:sz w:val="20"/>
              </w:rPr>
              <w:t>
344.</w:t>
            </w:r>
          </w:p>
          <w:bookmarkEnd w:id="919"/>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Electrosity and magnitizm</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Necdet Celik</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Zambak</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8" w:id="920"/>
          <w:p>
            <w:pPr>
              <w:spacing w:after="20"/>
              <w:ind w:left="20"/>
              <w:jc w:val="both"/>
            </w:pPr>
            <w:r>
              <w:rPr>
                <w:rFonts w:ascii="Times New Roman"/>
                <w:b w:val="false"/>
                <w:i w:val="false"/>
                <w:color w:val="000000"/>
                <w:sz w:val="20"/>
              </w:rPr>
              <w:t>
345.</w:t>
            </w:r>
          </w:p>
          <w:bookmarkEnd w:id="920"/>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ASTRONOMY</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Necdet Celik</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Zambak</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9" w:id="921"/>
          <w:p>
            <w:pPr>
              <w:spacing w:after="20"/>
              <w:ind w:left="20"/>
              <w:jc w:val="both"/>
            </w:pPr>
            <w:r>
              <w:rPr>
                <w:rFonts w:ascii="Times New Roman"/>
                <w:b w:val="false"/>
                <w:i w:val="false"/>
                <w:color w:val="000000"/>
                <w:sz w:val="20"/>
              </w:rPr>
              <w:t>
346.</w:t>
            </w:r>
          </w:p>
          <w:bookmarkEnd w:id="921"/>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WAVES</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Yener Eksi</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Zambak</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0" w:id="922"/>
          <w:p>
            <w:pPr>
              <w:spacing w:after="20"/>
              <w:ind w:left="20"/>
              <w:jc w:val="both"/>
            </w:pPr>
            <w:r>
              <w:rPr>
                <w:rFonts w:ascii="Times New Roman"/>
                <w:b w:val="false"/>
                <w:i w:val="false"/>
                <w:color w:val="000000"/>
                <w:sz w:val="20"/>
              </w:rPr>
              <w:t>
347.</w:t>
            </w:r>
          </w:p>
          <w:bookmarkEnd w:id="922"/>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First step in physics Volume 1</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Semih Aydin Osman Karaayvaz</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Zambak</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1" w:id="923"/>
          <w:p>
            <w:pPr>
              <w:spacing w:after="20"/>
              <w:ind w:left="20"/>
              <w:jc w:val="both"/>
            </w:pPr>
            <w:r>
              <w:rPr>
                <w:rFonts w:ascii="Times New Roman"/>
                <w:b w:val="false"/>
                <w:i w:val="false"/>
                <w:color w:val="000000"/>
                <w:sz w:val="20"/>
              </w:rPr>
              <w:t>
348.</w:t>
            </w:r>
          </w:p>
          <w:bookmarkEnd w:id="923"/>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First step in physics Volume 2</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Semih Aydin</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Zambak</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2" w:id="924"/>
          <w:p>
            <w:pPr>
              <w:spacing w:after="20"/>
              <w:ind w:left="20"/>
              <w:jc w:val="both"/>
            </w:pPr>
            <w:r>
              <w:rPr>
                <w:rFonts w:ascii="Times New Roman"/>
                <w:b w:val="false"/>
                <w:i w:val="false"/>
                <w:color w:val="000000"/>
                <w:sz w:val="20"/>
              </w:rPr>
              <w:t>
349.</w:t>
            </w:r>
          </w:p>
          <w:bookmarkEnd w:id="924"/>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Дидактический материал по физике</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Кронгарт Б.</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3" w:id="925"/>
          <w:p>
            <w:pPr>
              <w:spacing w:after="20"/>
              <w:ind w:left="20"/>
              <w:jc w:val="both"/>
            </w:pPr>
            <w:r>
              <w:rPr>
                <w:rFonts w:ascii="Times New Roman"/>
                <w:b w:val="false"/>
                <w:i w:val="false"/>
                <w:color w:val="000000"/>
                <w:sz w:val="20"/>
              </w:rPr>
              <w:t>
350.</w:t>
            </w:r>
          </w:p>
          <w:bookmarkEnd w:id="925"/>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 задач по физике</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Туякбаев С. Т.</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4" w:id="926"/>
          <w:p>
            <w:pPr>
              <w:spacing w:after="20"/>
              <w:ind w:left="20"/>
              <w:jc w:val="both"/>
            </w:pPr>
            <w:r>
              <w:rPr>
                <w:rFonts w:ascii="Times New Roman"/>
                <w:b w:val="false"/>
                <w:i w:val="false"/>
                <w:color w:val="000000"/>
                <w:sz w:val="20"/>
              </w:rPr>
              <w:t>
351.</w:t>
            </w:r>
          </w:p>
          <w:bookmarkEnd w:id="926"/>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Longman Physics </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Jennifer Clifford,  Miles Hudson,  Penny Johnson, Gary Philpott</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5" w:id="927"/>
          <w:p>
            <w:pPr>
              <w:spacing w:after="20"/>
              <w:ind w:left="20"/>
              <w:jc w:val="both"/>
            </w:pPr>
            <w:r>
              <w:rPr>
                <w:rFonts w:ascii="Times New Roman"/>
                <w:b w:val="false"/>
                <w:i w:val="false"/>
                <w:color w:val="000000"/>
                <w:sz w:val="20"/>
              </w:rPr>
              <w:t>
352.</w:t>
            </w:r>
          </w:p>
          <w:bookmarkEnd w:id="927"/>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Физикадан деңгейлік есептер және бақылау жұмыстары</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Терлікбаев, </w:t>
            </w:r>
            <w:r>
              <w:br/>
            </w:r>
            <w:r>
              <w:rPr>
                <w:rFonts w:ascii="Times New Roman"/>
                <w:b w:val="false"/>
                <w:i w:val="false"/>
                <w:color w:val="000000"/>
                <w:sz w:val="20"/>
              </w:rPr>
              <w:t>
Р. Шеңгелбаева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Дайыр Баспа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6" w:id="928"/>
          <w:p>
            <w:pPr>
              <w:spacing w:after="20"/>
              <w:ind w:left="20"/>
              <w:jc w:val="both"/>
            </w:pPr>
            <w:r>
              <w:rPr>
                <w:rFonts w:ascii="Times New Roman"/>
                <w:b w:val="false"/>
                <w:i w:val="false"/>
                <w:color w:val="000000"/>
                <w:sz w:val="20"/>
              </w:rPr>
              <w:t>
353.</w:t>
            </w:r>
          </w:p>
          <w:bookmarkEnd w:id="928"/>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задачник</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Рымкевич А.П.</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Дрофа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7" w:id="929"/>
          <w:p>
            <w:pPr>
              <w:spacing w:after="20"/>
              <w:ind w:left="20"/>
              <w:jc w:val="both"/>
            </w:pPr>
            <w:r>
              <w:rPr>
                <w:rFonts w:ascii="Times New Roman"/>
                <w:b w:val="false"/>
                <w:i w:val="false"/>
                <w:color w:val="000000"/>
                <w:sz w:val="20"/>
              </w:rPr>
              <w:t>
354.</w:t>
            </w:r>
          </w:p>
          <w:bookmarkEnd w:id="929"/>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есептерінің жинағы</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Рымкевич. Аударғандар:</w:t>
            </w:r>
            <w:r>
              <w:br/>
            </w:r>
            <w:r>
              <w:rPr>
                <w:rFonts w:ascii="Times New Roman"/>
                <w:b w:val="false"/>
                <w:i w:val="false"/>
                <w:color w:val="000000"/>
                <w:sz w:val="20"/>
              </w:rPr>
              <w:t>М. Нұрмұхамедов, И.Абдуллаева, А.Садықов,</w:t>
            </w:r>
            <w:r>
              <w:br/>
            </w:r>
            <w:r>
              <w:rPr>
                <w:rFonts w:ascii="Times New Roman"/>
                <w:b w:val="false"/>
                <w:i w:val="false"/>
                <w:color w:val="000000"/>
                <w:sz w:val="20"/>
              </w:rPr>
              <w:t>Р.Сыздықова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Химия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9" w:id="930"/>
          <w:p>
            <w:pPr>
              <w:spacing w:after="20"/>
              <w:ind w:left="20"/>
              <w:jc w:val="both"/>
            </w:pPr>
            <w:r>
              <w:rPr>
                <w:rFonts w:ascii="Times New Roman"/>
                <w:b w:val="false"/>
                <w:i w:val="false"/>
                <w:color w:val="000000"/>
                <w:sz w:val="20"/>
              </w:rPr>
              <w:t>
355.</w:t>
            </w:r>
          </w:p>
          <w:bookmarkEnd w:id="930"/>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Органическая химия весь школьный курс в таблицах</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Литвинова С.А., Манкевич Н.В.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Минс-Современная школа, Кузьма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0" w:id="931"/>
          <w:p>
            <w:pPr>
              <w:spacing w:after="20"/>
              <w:ind w:left="20"/>
              <w:jc w:val="both"/>
            </w:pPr>
            <w:r>
              <w:rPr>
                <w:rFonts w:ascii="Times New Roman"/>
                <w:b w:val="false"/>
                <w:i w:val="false"/>
                <w:color w:val="000000"/>
                <w:sz w:val="20"/>
              </w:rPr>
              <w:t>
356.</w:t>
            </w:r>
          </w:p>
          <w:bookmarkEnd w:id="931"/>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 задач и упражнений</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Хомченко И.Г.</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Москва-Новая волна;</w:t>
            </w:r>
            <w:r>
              <w:br/>
            </w:r>
            <w:r>
              <w:rPr>
                <w:rFonts w:ascii="Times New Roman"/>
                <w:b w:val="false"/>
                <w:i w:val="false"/>
                <w:color w:val="000000"/>
                <w:sz w:val="20"/>
              </w:rPr>
              <w:t>Издатель Умеренков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1" w:id="932"/>
          <w:p>
            <w:pPr>
              <w:spacing w:after="20"/>
              <w:ind w:left="20"/>
              <w:jc w:val="both"/>
            </w:pPr>
            <w:r>
              <w:rPr>
                <w:rFonts w:ascii="Times New Roman"/>
                <w:b w:val="false"/>
                <w:i w:val="false"/>
                <w:color w:val="000000"/>
                <w:sz w:val="20"/>
              </w:rPr>
              <w:t>
357.</w:t>
            </w:r>
          </w:p>
          <w:bookmarkEnd w:id="932"/>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және аналитикалық химия</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Шоқыбаев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История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3" w:id="933"/>
          <w:p>
            <w:pPr>
              <w:spacing w:after="20"/>
              <w:ind w:left="20"/>
              <w:jc w:val="both"/>
            </w:pPr>
            <w:r>
              <w:rPr>
                <w:rFonts w:ascii="Times New Roman"/>
                <w:b w:val="false"/>
                <w:i w:val="false"/>
                <w:color w:val="000000"/>
                <w:sz w:val="20"/>
              </w:rPr>
              <w:t>
358.</w:t>
            </w:r>
          </w:p>
          <w:bookmarkEnd w:id="933"/>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"Алаш мұрасы" сериясы. Алты томдық шығармалар жинағы</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Дулатов М.</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4" w:id="934"/>
          <w:p>
            <w:pPr>
              <w:spacing w:after="20"/>
              <w:ind w:left="20"/>
              <w:jc w:val="both"/>
            </w:pPr>
            <w:r>
              <w:rPr>
                <w:rFonts w:ascii="Times New Roman"/>
                <w:b w:val="false"/>
                <w:i w:val="false"/>
                <w:color w:val="000000"/>
                <w:sz w:val="20"/>
              </w:rPr>
              <w:t>
359.</w:t>
            </w:r>
          </w:p>
          <w:bookmarkEnd w:id="934"/>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және оның империясы</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Сұлтанов Т.И.</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5" w:id="935"/>
          <w:p>
            <w:pPr>
              <w:spacing w:after="20"/>
              <w:ind w:left="20"/>
              <w:jc w:val="both"/>
            </w:pPr>
            <w:r>
              <w:rPr>
                <w:rFonts w:ascii="Times New Roman"/>
                <w:b w:val="false"/>
                <w:i w:val="false"/>
                <w:color w:val="000000"/>
                <w:sz w:val="20"/>
              </w:rPr>
              <w:t>
360.</w:t>
            </w:r>
          </w:p>
          <w:bookmarkEnd w:id="935"/>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Тимур и его империя</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Султанов Т.И.</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6" w:id="936"/>
          <w:p>
            <w:pPr>
              <w:spacing w:after="20"/>
              <w:ind w:left="20"/>
              <w:jc w:val="both"/>
            </w:pPr>
            <w:r>
              <w:rPr>
                <w:rFonts w:ascii="Times New Roman"/>
                <w:b w:val="false"/>
                <w:i w:val="false"/>
                <w:color w:val="000000"/>
                <w:sz w:val="20"/>
              </w:rPr>
              <w:t>
361.</w:t>
            </w:r>
          </w:p>
          <w:bookmarkEnd w:id="936"/>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Шыңғысхан және оның ұрпақтары </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Сұлтанов Т.И.</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7" w:id="937"/>
          <w:p>
            <w:pPr>
              <w:spacing w:after="20"/>
              <w:ind w:left="20"/>
              <w:jc w:val="both"/>
            </w:pPr>
            <w:r>
              <w:rPr>
                <w:rFonts w:ascii="Times New Roman"/>
                <w:b w:val="false"/>
                <w:i w:val="false"/>
                <w:color w:val="000000"/>
                <w:sz w:val="20"/>
              </w:rPr>
              <w:t>
362.</w:t>
            </w:r>
          </w:p>
          <w:bookmarkEnd w:id="937"/>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Чингисхан и его потомки</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Султанов Т.И.</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8" w:id="938"/>
          <w:p>
            <w:pPr>
              <w:spacing w:after="20"/>
              <w:ind w:left="20"/>
              <w:jc w:val="both"/>
            </w:pPr>
            <w:r>
              <w:rPr>
                <w:rFonts w:ascii="Times New Roman"/>
                <w:b w:val="false"/>
                <w:i w:val="false"/>
                <w:color w:val="000000"/>
                <w:sz w:val="20"/>
              </w:rPr>
              <w:t>
363.</w:t>
            </w:r>
          </w:p>
          <w:bookmarkEnd w:id="938"/>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Орда. Евразия даласындағы Шыңғысхан  мемлекетi</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Сұлтанов Т.И.</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9" w:id="939"/>
          <w:p>
            <w:pPr>
              <w:spacing w:after="20"/>
              <w:ind w:left="20"/>
              <w:jc w:val="both"/>
            </w:pPr>
            <w:r>
              <w:rPr>
                <w:rFonts w:ascii="Times New Roman"/>
                <w:b w:val="false"/>
                <w:i w:val="false"/>
                <w:color w:val="000000"/>
                <w:sz w:val="20"/>
              </w:rPr>
              <w:t>
364.</w:t>
            </w:r>
          </w:p>
          <w:bookmarkEnd w:id="939"/>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Золотая Орда. Государство Чингизидов в Евразийской степи </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Султанов Т.И.</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0" w:id="940"/>
          <w:p>
            <w:pPr>
              <w:spacing w:after="20"/>
              <w:ind w:left="20"/>
              <w:jc w:val="both"/>
            </w:pPr>
            <w:r>
              <w:rPr>
                <w:rFonts w:ascii="Times New Roman"/>
                <w:b w:val="false"/>
                <w:i w:val="false"/>
                <w:color w:val="000000"/>
                <w:sz w:val="20"/>
              </w:rPr>
              <w:t>
365.</w:t>
            </w:r>
          </w:p>
          <w:bookmarkEnd w:id="940"/>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хандығының тарихы</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Сұлтанов Т.И.</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1" w:id="941"/>
          <w:p>
            <w:pPr>
              <w:spacing w:after="20"/>
              <w:ind w:left="20"/>
              <w:jc w:val="both"/>
            </w:pPr>
            <w:r>
              <w:rPr>
                <w:rFonts w:ascii="Times New Roman"/>
                <w:b w:val="false"/>
                <w:i w:val="false"/>
                <w:color w:val="000000"/>
                <w:sz w:val="20"/>
              </w:rPr>
              <w:t>
366.</w:t>
            </w:r>
          </w:p>
          <w:bookmarkEnd w:id="941"/>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Казахского ханства</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Султанов Т.И.</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2" w:id="942"/>
          <w:p>
            <w:pPr>
              <w:spacing w:after="20"/>
              <w:ind w:left="20"/>
              <w:jc w:val="both"/>
            </w:pPr>
            <w:r>
              <w:rPr>
                <w:rFonts w:ascii="Times New Roman"/>
                <w:b w:val="false"/>
                <w:i w:val="false"/>
                <w:color w:val="000000"/>
                <w:sz w:val="20"/>
              </w:rPr>
              <w:t>
367.</w:t>
            </w:r>
          </w:p>
          <w:bookmarkEnd w:id="942"/>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Книга Марко Поло о разнообразии мира</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Марко Поло</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3" w:id="943"/>
          <w:p>
            <w:pPr>
              <w:spacing w:after="20"/>
              <w:ind w:left="20"/>
              <w:jc w:val="both"/>
            </w:pPr>
            <w:r>
              <w:rPr>
                <w:rFonts w:ascii="Times New Roman"/>
                <w:b w:val="false"/>
                <w:i w:val="false"/>
                <w:color w:val="000000"/>
                <w:sz w:val="20"/>
              </w:rPr>
              <w:t>
368.</w:t>
            </w:r>
          </w:p>
          <w:bookmarkEnd w:id="943"/>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 филологиясының негіздері</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Аманжолов 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4" w:id="944"/>
          <w:p>
            <w:pPr>
              <w:spacing w:after="20"/>
              <w:ind w:left="20"/>
              <w:jc w:val="both"/>
            </w:pPr>
            <w:r>
              <w:rPr>
                <w:rFonts w:ascii="Times New Roman"/>
                <w:b w:val="false"/>
                <w:i w:val="false"/>
                <w:color w:val="000000"/>
                <w:sz w:val="20"/>
              </w:rPr>
              <w:t>
369.</w:t>
            </w:r>
          </w:p>
          <w:bookmarkEnd w:id="944"/>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История и теория древнетюркского письма </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Аманжолов 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5" w:id="945"/>
          <w:p>
            <w:pPr>
              <w:spacing w:after="20"/>
              <w:ind w:left="20"/>
              <w:jc w:val="both"/>
            </w:pPr>
            <w:r>
              <w:rPr>
                <w:rFonts w:ascii="Times New Roman"/>
                <w:b w:val="false"/>
                <w:i w:val="false"/>
                <w:color w:val="000000"/>
                <w:sz w:val="20"/>
              </w:rPr>
              <w:t>
370.</w:t>
            </w:r>
          </w:p>
          <w:bookmarkEnd w:id="945"/>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Алаш қозғалысы (1- кітап)</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Қойгелдиев М.Қ.</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6" w:id="946"/>
          <w:p>
            <w:pPr>
              <w:spacing w:after="20"/>
              <w:ind w:left="20"/>
              <w:jc w:val="both"/>
            </w:pPr>
            <w:r>
              <w:rPr>
                <w:rFonts w:ascii="Times New Roman"/>
                <w:b w:val="false"/>
                <w:i w:val="false"/>
                <w:color w:val="000000"/>
                <w:sz w:val="20"/>
              </w:rPr>
              <w:t>
371.</w:t>
            </w:r>
          </w:p>
          <w:bookmarkEnd w:id="946"/>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Алаш қозғалысы (2- кітап)</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Қойгелдиев М.Қ.</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7" w:id="947"/>
          <w:p>
            <w:pPr>
              <w:spacing w:after="20"/>
              <w:ind w:left="20"/>
              <w:jc w:val="both"/>
            </w:pPr>
            <w:r>
              <w:rPr>
                <w:rFonts w:ascii="Times New Roman"/>
                <w:b w:val="false"/>
                <w:i w:val="false"/>
                <w:color w:val="000000"/>
                <w:sz w:val="20"/>
              </w:rPr>
              <w:t>
372.</w:t>
            </w:r>
          </w:p>
          <w:bookmarkEnd w:id="947"/>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Чингисхан как полководец и его наследие</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Эренжен Х.Д.</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8" w:id="948"/>
          <w:p>
            <w:pPr>
              <w:spacing w:after="20"/>
              <w:ind w:left="20"/>
              <w:jc w:val="both"/>
            </w:pPr>
            <w:r>
              <w:rPr>
                <w:rFonts w:ascii="Times New Roman"/>
                <w:b w:val="false"/>
                <w:i w:val="false"/>
                <w:color w:val="000000"/>
                <w:sz w:val="20"/>
              </w:rPr>
              <w:t>
373.</w:t>
            </w:r>
          </w:p>
          <w:bookmarkEnd w:id="948"/>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Присоединение Казахстана к России</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Бекмаханов Е.Б.</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Алма-ата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9" w:id="949"/>
          <w:p>
            <w:pPr>
              <w:spacing w:after="20"/>
              <w:ind w:left="20"/>
              <w:jc w:val="both"/>
            </w:pPr>
            <w:r>
              <w:rPr>
                <w:rFonts w:ascii="Times New Roman"/>
                <w:b w:val="false"/>
                <w:i w:val="false"/>
                <w:color w:val="000000"/>
                <w:sz w:val="20"/>
              </w:rPr>
              <w:t>
374.</w:t>
            </w:r>
          </w:p>
          <w:bookmarkEnd w:id="949"/>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 в 20-40 годы 19 века</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Бекмаханов Е.Б.</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Алма-ата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0" w:id="950"/>
          <w:p>
            <w:pPr>
              <w:spacing w:after="20"/>
              <w:ind w:left="20"/>
              <w:jc w:val="both"/>
            </w:pPr>
            <w:r>
              <w:rPr>
                <w:rFonts w:ascii="Times New Roman"/>
                <w:b w:val="false"/>
                <w:i w:val="false"/>
                <w:color w:val="000000"/>
                <w:sz w:val="20"/>
              </w:rPr>
              <w:t>
375.</w:t>
            </w:r>
          </w:p>
          <w:bookmarkEnd w:id="950"/>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Коллективизация в Казахстане</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Козыбаев М.К., Абылхожин Ж.Б., Алдажұманов К.С.</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1" w:id="951"/>
          <w:p>
            <w:pPr>
              <w:spacing w:after="20"/>
              <w:ind w:left="20"/>
              <w:jc w:val="both"/>
            </w:pPr>
            <w:r>
              <w:rPr>
                <w:rFonts w:ascii="Times New Roman"/>
                <w:b w:val="false"/>
                <w:i w:val="false"/>
                <w:color w:val="000000"/>
                <w:sz w:val="20"/>
              </w:rPr>
              <w:t>
376.</w:t>
            </w:r>
          </w:p>
          <w:bookmarkEnd w:id="951"/>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толқынында</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Н.Ә.Назарбаев</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2" w:id="952"/>
          <w:p>
            <w:pPr>
              <w:spacing w:after="20"/>
              <w:ind w:left="20"/>
              <w:jc w:val="both"/>
            </w:pPr>
            <w:r>
              <w:rPr>
                <w:rFonts w:ascii="Times New Roman"/>
                <w:b w:val="false"/>
                <w:i w:val="false"/>
                <w:color w:val="000000"/>
                <w:sz w:val="20"/>
              </w:rPr>
              <w:t>
377.</w:t>
            </w:r>
          </w:p>
          <w:bookmarkEnd w:id="952"/>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Древние города Казахстана</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Байпаков К.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"Аруна"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3" w:id="953"/>
          <w:p>
            <w:pPr>
              <w:spacing w:after="20"/>
              <w:ind w:left="20"/>
              <w:jc w:val="both"/>
            </w:pPr>
            <w:r>
              <w:rPr>
                <w:rFonts w:ascii="Times New Roman"/>
                <w:b w:val="false"/>
                <w:i w:val="false"/>
                <w:color w:val="000000"/>
                <w:sz w:val="20"/>
              </w:rPr>
              <w:t>
378.</w:t>
            </w:r>
          </w:p>
          <w:bookmarkEnd w:id="953"/>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кочевников</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Сарсекеев Б.С.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4" w:id="954"/>
          <w:p>
            <w:pPr>
              <w:spacing w:after="20"/>
              <w:ind w:left="20"/>
              <w:jc w:val="both"/>
            </w:pPr>
            <w:r>
              <w:rPr>
                <w:rFonts w:ascii="Times New Roman"/>
                <w:b w:val="false"/>
                <w:i w:val="false"/>
                <w:color w:val="000000"/>
                <w:sz w:val="20"/>
              </w:rPr>
              <w:t>
379.</w:t>
            </w:r>
          </w:p>
          <w:bookmarkEnd w:id="954"/>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Кочевники </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Хазанов А.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5" w:id="955"/>
          <w:p>
            <w:pPr>
              <w:spacing w:after="20"/>
              <w:ind w:left="20"/>
              <w:jc w:val="both"/>
            </w:pPr>
            <w:r>
              <w:rPr>
                <w:rFonts w:ascii="Times New Roman"/>
                <w:b w:val="false"/>
                <w:i w:val="false"/>
                <w:color w:val="000000"/>
                <w:sz w:val="20"/>
              </w:rPr>
              <w:t>
380.</w:t>
            </w:r>
          </w:p>
          <w:bookmarkEnd w:id="955"/>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и современность</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Казыбаев М.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6" w:id="956"/>
          <w:p>
            <w:pPr>
              <w:spacing w:after="20"/>
              <w:ind w:left="20"/>
              <w:jc w:val="both"/>
            </w:pPr>
            <w:r>
              <w:rPr>
                <w:rFonts w:ascii="Times New Roman"/>
                <w:b w:val="false"/>
                <w:i w:val="false"/>
                <w:color w:val="000000"/>
                <w:sz w:val="20"/>
              </w:rPr>
              <w:t>
381.</w:t>
            </w:r>
          </w:p>
          <w:bookmarkEnd w:id="956"/>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Хрестоматия</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Козыбаев И.,</w:t>
            </w:r>
            <w:r>
              <w:br/>
            </w:r>
            <w:r>
              <w:rPr>
                <w:rFonts w:ascii="Times New Roman"/>
                <w:b w:val="false"/>
                <w:i w:val="false"/>
                <w:color w:val="000000"/>
                <w:sz w:val="20"/>
              </w:rPr>
              <w:t xml:space="preserve">Козыбаев М.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7" w:id="957"/>
          <w:p>
            <w:pPr>
              <w:spacing w:after="20"/>
              <w:ind w:left="20"/>
              <w:jc w:val="both"/>
            </w:pPr>
            <w:r>
              <w:rPr>
                <w:rFonts w:ascii="Times New Roman"/>
                <w:b w:val="false"/>
                <w:i w:val="false"/>
                <w:color w:val="000000"/>
                <w:sz w:val="20"/>
              </w:rPr>
              <w:t>
382.</w:t>
            </w:r>
          </w:p>
          <w:bookmarkEnd w:id="957"/>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центре Евразии</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Н.</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8" w:id="958"/>
          <w:p>
            <w:pPr>
              <w:spacing w:after="20"/>
              <w:ind w:left="20"/>
              <w:jc w:val="both"/>
            </w:pPr>
            <w:r>
              <w:rPr>
                <w:rFonts w:ascii="Times New Roman"/>
                <w:b w:val="false"/>
                <w:i w:val="false"/>
                <w:color w:val="000000"/>
                <w:sz w:val="20"/>
              </w:rPr>
              <w:t>
383.</w:t>
            </w:r>
          </w:p>
          <w:bookmarkEnd w:id="958"/>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Петроглифы Казахстана</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Самашев З.</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9" w:id="959"/>
          <w:p>
            <w:pPr>
              <w:spacing w:after="20"/>
              <w:ind w:left="20"/>
              <w:jc w:val="both"/>
            </w:pPr>
            <w:r>
              <w:rPr>
                <w:rFonts w:ascii="Times New Roman"/>
                <w:b w:val="false"/>
                <w:i w:val="false"/>
                <w:color w:val="000000"/>
                <w:sz w:val="20"/>
              </w:rPr>
              <w:t>
384.</w:t>
            </w:r>
          </w:p>
          <w:bookmarkEnd w:id="959"/>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потоке истории</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Н.</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0" w:id="960"/>
          <w:p>
            <w:pPr>
              <w:spacing w:after="20"/>
              <w:ind w:left="20"/>
              <w:jc w:val="both"/>
            </w:pPr>
            <w:r>
              <w:rPr>
                <w:rFonts w:ascii="Times New Roman"/>
                <w:b w:val="false"/>
                <w:i w:val="false"/>
                <w:color w:val="000000"/>
                <w:sz w:val="20"/>
              </w:rPr>
              <w:t>
385.</w:t>
            </w:r>
          </w:p>
          <w:bookmarkEnd w:id="960"/>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Критическое десятилетие</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Н.</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Атамура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1" w:id="961"/>
          <w:p>
            <w:pPr>
              <w:spacing w:after="20"/>
              <w:ind w:left="20"/>
              <w:jc w:val="both"/>
            </w:pPr>
            <w:r>
              <w:rPr>
                <w:rFonts w:ascii="Times New Roman"/>
                <w:b w:val="false"/>
                <w:i w:val="false"/>
                <w:color w:val="000000"/>
                <w:sz w:val="20"/>
              </w:rPr>
              <w:t>
386.</w:t>
            </w:r>
          </w:p>
          <w:bookmarkEnd w:id="961"/>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(көне заманнан бүгінге дейін), 5 томдық</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Қозыбаев М., </w:t>
            </w:r>
            <w:r>
              <w:br/>
            </w:r>
            <w:r>
              <w:rPr>
                <w:rFonts w:ascii="Times New Roman"/>
                <w:b w:val="false"/>
                <w:i w:val="false"/>
                <w:color w:val="000000"/>
                <w:sz w:val="20"/>
              </w:rPr>
              <w:t>
Байпақов К., Алдажұманов К., Қошанов А. ж.б.</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2" w:id="962"/>
          <w:p>
            <w:pPr>
              <w:spacing w:after="20"/>
              <w:ind w:left="20"/>
              <w:jc w:val="both"/>
            </w:pPr>
            <w:r>
              <w:rPr>
                <w:rFonts w:ascii="Times New Roman"/>
                <w:b w:val="false"/>
                <w:i w:val="false"/>
                <w:color w:val="000000"/>
                <w:sz w:val="20"/>
              </w:rPr>
              <w:t>
387.</w:t>
            </w:r>
          </w:p>
          <w:bookmarkEnd w:id="962"/>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(с древнейших времен до наших дней) в 5-ти томах</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Козыбаев М., </w:t>
            </w:r>
            <w:r>
              <w:br/>
            </w:r>
            <w:r>
              <w:rPr>
                <w:rFonts w:ascii="Times New Roman"/>
                <w:b w:val="false"/>
                <w:i w:val="false"/>
                <w:color w:val="000000"/>
                <w:sz w:val="20"/>
              </w:rPr>
              <w:t xml:space="preserve">
Байпаков К., </w:t>
            </w:r>
            <w:r>
              <w:br/>
            </w:r>
            <w:r>
              <w:rPr>
                <w:rFonts w:ascii="Times New Roman"/>
                <w:b w:val="false"/>
                <w:i w:val="false"/>
                <w:color w:val="000000"/>
                <w:sz w:val="20"/>
              </w:rPr>
              <w:t xml:space="preserve">
Бурханов К., </w:t>
            </w:r>
            <w:r>
              <w:br/>
            </w:r>
            <w:r>
              <w:rPr>
                <w:rFonts w:ascii="Times New Roman"/>
                <w:b w:val="false"/>
                <w:i w:val="false"/>
                <w:color w:val="000000"/>
                <w:sz w:val="20"/>
              </w:rPr>
              <w:t xml:space="preserve">
Кошанов А., </w:t>
            </w:r>
            <w:r>
              <w:br/>
            </w:r>
            <w:r>
              <w:rPr>
                <w:rFonts w:ascii="Times New Roman"/>
                <w:b w:val="false"/>
                <w:i w:val="false"/>
                <w:color w:val="000000"/>
                <w:sz w:val="20"/>
              </w:rPr>
              <w:t xml:space="preserve">
Кумеков Б., </w:t>
            </w:r>
            <w:r>
              <w:br/>
            </w:r>
            <w:r>
              <w:rPr>
                <w:rFonts w:ascii="Times New Roman"/>
                <w:b w:val="false"/>
                <w:i w:val="false"/>
                <w:color w:val="000000"/>
                <w:sz w:val="20"/>
              </w:rPr>
              <w:t xml:space="preserve">
Сагадиев К., </w:t>
            </w:r>
            <w:r>
              <w:br/>
            </w:r>
            <w:r>
              <w:rPr>
                <w:rFonts w:ascii="Times New Roman"/>
                <w:b w:val="false"/>
                <w:i w:val="false"/>
                <w:color w:val="000000"/>
                <w:sz w:val="20"/>
              </w:rPr>
              <w:t>
Туймебаев Ж.</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Музыка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4" w:id="963"/>
          <w:p>
            <w:pPr>
              <w:spacing w:after="20"/>
              <w:ind w:left="20"/>
              <w:jc w:val="both"/>
            </w:pPr>
            <w:r>
              <w:rPr>
                <w:rFonts w:ascii="Times New Roman"/>
                <w:b w:val="false"/>
                <w:i w:val="false"/>
                <w:color w:val="000000"/>
                <w:sz w:val="20"/>
              </w:rPr>
              <w:t>
388.</w:t>
            </w:r>
          </w:p>
          <w:bookmarkEnd w:id="96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Альбом для домашнего музицирования: Для фортепиано. Выпуск 5 /сост. Самарин А.В.</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5" w:id="964"/>
          <w:p>
            <w:pPr>
              <w:spacing w:after="20"/>
              <w:ind w:left="20"/>
              <w:jc w:val="both"/>
            </w:pPr>
            <w:r>
              <w:rPr>
                <w:rFonts w:ascii="Times New Roman"/>
                <w:b w:val="false"/>
                <w:i w:val="false"/>
                <w:color w:val="000000"/>
                <w:sz w:val="20"/>
              </w:rPr>
              <w:t>
389.</w:t>
            </w:r>
          </w:p>
          <w:bookmarkEnd w:id="96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Альбом для домашнего музицирования: Для фортепиано. Выпуск 8 /сост. Осеннева М.С.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6" w:id="965"/>
          <w:p>
            <w:pPr>
              <w:spacing w:after="20"/>
              <w:ind w:left="20"/>
              <w:jc w:val="both"/>
            </w:pPr>
            <w:r>
              <w:rPr>
                <w:rFonts w:ascii="Times New Roman"/>
                <w:b w:val="false"/>
                <w:i w:val="false"/>
                <w:color w:val="000000"/>
                <w:sz w:val="20"/>
              </w:rPr>
              <w:t>
390.</w:t>
            </w:r>
          </w:p>
          <w:bookmarkEnd w:id="96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Альбом для домашнего музицирования: Популярные произведения в облегченном переложении для фортепиано. Выпуск 7 /сост. Самарин В.А. — 1-е издание</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7" w:id="966"/>
          <w:p>
            <w:pPr>
              <w:spacing w:after="20"/>
              <w:ind w:left="20"/>
              <w:jc w:val="both"/>
            </w:pPr>
            <w:r>
              <w:rPr>
                <w:rFonts w:ascii="Times New Roman"/>
                <w:b w:val="false"/>
                <w:i w:val="false"/>
                <w:color w:val="000000"/>
                <w:sz w:val="20"/>
              </w:rPr>
              <w:t>
391.</w:t>
            </w:r>
          </w:p>
          <w:bookmarkEnd w:id="96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 И.С. Инвенции (двухголосные и трехголосные): Для фортепиано / Редакция Ф.Бузони</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8" w:id="967"/>
          <w:p>
            <w:pPr>
              <w:spacing w:after="20"/>
              <w:ind w:left="20"/>
              <w:jc w:val="both"/>
            </w:pPr>
            <w:r>
              <w:rPr>
                <w:rFonts w:ascii="Times New Roman"/>
                <w:b w:val="false"/>
                <w:i w:val="false"/>
                <w:color w:val="000000"/>
                <w:sz w:val="20"/>
              </w:rPr>
              <w:t>
392.</w:t>
            </w:r>
          </w:p>
          <w:bookmarkEnd w:id="96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Бах И.С. Маленькие прелюдии и фугетты: Для фортепиано.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9" w:id="968"/>
          <w:p>
            <w:pPr>
              <w:spacing w:after="20"/>
              <w:ind w:left="20"/>
              <w:jc w:val="both"/>
            </w:pPr>
            <w:r>
              <w:rPr>
                <w:rFonts w:ascii="Times New Roman"/>
                <w:b w:val="false"/>
                <w:i w:val="false"/>
                <w:color w:val="000000"/>
                <w:sz w:val="20"/>
              </w:rPr>
              <w:t>
393.</w:t>
            </w:r>
          </w:p>
          <w:bookmarkEnd w:id="96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Бетховен Л. Альбом фортепианных пьес для детей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0" w:id="969"/>
          <w:p>
            <w:pPr>
              <w:spacing w:after="20"/>
              <w:ind w:left="20"/>
              <w:jc w:val="both"/>
            </w:pPr>
            <w:r>
              <w:rPr>
                <w:rFonts w:ascii="Times New Roman"/>
                <w:b w:val="false"/>
                <w:i w:val="false"/>
                <w:color w:val="000000"/>
                <w:sz w:val="20"/>
              </w:rPr>
              <w:t>
394.</w:t>
            </w:r>
          </w:p>
          <w:bookmarkEnd w:id="96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Бетховен Л. Контрдансы. Для фортепиано</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1" w:id="970"/>
          <w:p>
            <w:pPr>
              <w:spacing w:after="20"/>
              <w:ind w:left="20"/>
              <w:jc w:val="both"/>
            </w:pPr>
            <w:r>
              <w:rPr>
                <w:rFonts w:ascii="Times New Roman"/>
                <w:b w:val="false"/>
                <w:i w:val="false"/>
                <w:color w:val="000000"/>
                <w:sz w:val="20"/>
              </w:rPr>
              <w:t>
395.</w:t>
            </w:r>
          </w:p>
          <w:bookmarkEnd w:id="97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Бетховен Л. Легкие сонаты (сонатины): Для фортепиано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2" w:id="971"/>
          <w:p>
            <w:pPr>
              <w:spacing w:after="20"/>
              <w:ind w:left="20"/>
              <w:jc w:val="both"/>
            </w:pPr>
            <w:r>
              <w:rPr>
                <w:rFonts w:ascii="Times New Roman"/>
                <w:b w:val="false"/>
                <w:i w:val="false"/>
                <w:color w:val="000000"/>
                <w:sz w:val="20"/>
              </w:rPr>
              <w:t>
396.</w:t>
            </w:r>
          </w:p>
          <w:bookmarkEnd w:id="97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Бетховен Л. Пьесы для фортепиано</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3" w:id="972"/>
          <w:p>
            <w:pPr>
              <w:spacing w:after="20"/>
              <w:ind w:left="20"/>
              <w:jc w:val="both"/>
            </w:pPr>
            <w:r>
              <w:rPr>
                <w:rFonts w:ascii="Times New Roman"/>
                <w:b w:val="false"/>
                <w:i w:val="false"/>
                <w:color w:val="000000"/>
                <w:sz w:val="20"/>
              </w:rPr>
              <w:t>
397.</w:t>
            </w:r>
          </w:p>
          <w:bookmarkEnd w:id="97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Бетховен Л. Соната № 1: Для фортепиано (редакция Гольденвейзера)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4" w:id="973"/>
          <w:p>
            <w:pPr>
              <w:spacing w:after="20"/>
              <w:ind w:left="20"/>
              <w:jc w:val="both"/>
            </w:pPr>
            <w:r>
              <w:rPr>
                <w:rFonts w:ascii="Times New Roman"/>
                <w:b w:val="false"/>
                <w:i w:val="false"/>
                <w:color w:val="000000"/>
                <w:sz w:val="20"/>
              </w:rPr>
              <w:t>
398.</w:t>
            </w:r>
          </w:p>
          <w:bookmarkEnd w:id="97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Бетховен Л. Соната № 2: Для фортепиано</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5" w:id="974"/>
          <w:p>
            <w:pPr>
              <w:spacing w:after="20"/>
              <w:ind w:left="20"/>
              <w:jc w:val="both"/>
            </w:pPr>
            <w:r>
              <w:rPr>
                <w:rFonts w:ascii="Times New Roman"/>
                <w:b w:val="false"/>
                <w:i w:val="false"/>
                <w:color w:val="000000"/>
                <w:sz w:val="20"/>
              </w:rPr>
              <w:t>
399.</w:t>
            </w:r>
          </w:p>
          <w:bookmarkEnd w:id="97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Бетховен Л. Соната № 5: Для фортепиано</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6" w:id="975"/>
          <w:p>
            <w:pPr>
              <w:spacing w:after="20"/>
              <w:ind w:left="20"/>
              <w:jc w:val="both"/>
            </w:pPr>
            <w:r>
              <w:rPr>
                <w:rFonts w:ascii="Times New Roman"/>
                <w:b w:val="false"/>
                <w:i w:val="false"/>
                <w:color w:val="000000"/>
                <w:sz w:val="20"/>
              </w:rPr>
              <w:t>
400.</w:t>
            </w:r>
          </w:p>
          <w:bookmarkEnd w:id="97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Бетховен Л. Соната № 8 (Патетическая): Для фортепиано / Ред. А. Гольденвейзера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7" w:id="976"/>
          <w:p>
            <w:pPr>
              <w:spacing w:after="20"/>
              <w:ind w:left="20"/>
              <w:jc w:val="both"/>
            </w:pPr>
            <w:r>
              <w:rPr>
                <w:rFonts w:ascii="Times New Roman"/>
                <w:b w:val="false"/>
                <w:i w:val="false"/>
                <w:color w:val="000000"/>
                <w:sz w:val="20"/>
              </w:rPr>
              <w:t>
401.</w:t>
            </w:r>
          </w:p>
          <w:bookmarkEnd w:id="97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Бетховен Л. Соната № 14 (Лунная): Для фортепиано</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8" w:id="977"/>
          <w:p>
            <w:pPr>
              <w:spacing w:after="20"/>
              <w:ind w:left="20"/>
              <w:jc w:val="both"/>
            </w:pPr>
            <w:r>
              <w:rPr>
                <w:rFonts w:ascii="Times New Roman"/>
                <w:b w:val="false"/>
                <w:i w:val="false"/>
                <w:color w:val="000000"/>
                <w:sz w:val="20"/>
              </w:rPr>
              <w:t>
402.</w:t>
            </w:r>
          </w:p>
          <w:bookmarkEnd w:id="97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Бетховен Л. Соната № 6; Соната № 7: Для фортепиано / Ред. А. Гольденвейзера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9" w:id="978"/>
          <w:p>
            <w:pPr>
              <w:spacing w:after="20"/>
              <w:ind w:left="20"/>
              <w:jc w:val="both"/>
            </w:pPr>
            <w:r>
              <w:rPr>
                <w:rFonts w:ascii="Times New Roman"/>
                <w:b w:val="false"/>
                <w:i w:val="false"/>
                <w:color w:val="000000"/>
                <w:sz w:val="20"/>
              </w:rPr>
              <w:t>
403.</w:t>
            </w:r>
          </w:p>
          <w:bookmarkEnd w:id="97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Бетховен Л. Соната № 9. Соната № 10: Для фортепиано. Ред. А.Б. Гольденвейзера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0" w:id="979"/>
          <w:p>
            <w:pPr>
              <w:spacing w:after="20"/>
              <w:ind w:left="20"/>
              <w:jc w:val="both"/>
            </w:pPr>
            <w:r>
              <w:rPr>
                <w:rFonts w:ascii="Times New Roman"/>
                <w:b w:val="false"/>
                <w:i w:val="false"/>
                <w:color w:val="000000"/>
                <w:sz w:val="20"/>
              </w:rPr>
              <w:t>
404.</w:t>
            </w:r>
          </w:p>
          <w:bookmarkEnd w:id="97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Бородин А. Князь Игорь: Избранные отрывки: Облегченное переложение: Для фортепиано</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1" w:id="980"/>
          <w:p>
            <w:pPr>
              <w:spacing w:after="20"/>
              <w:ind w:left="20"/>
              <w:jc w:val="both"/>
            </w:pPr>
            <w:r>
              <w:rPr>
                <w:rFonts w:ascii="Times New Roman"/>
                <w:b w:val="false"/>
                <w:i w:val="false"/>
                <w:color w:val="000000"/>
                <w:sz w:val="20"/>
              </w:rPr>
              <w:t>
405.</w:t>
            </w:r>
          </w:p>
          <w:bookmarkEnd w:id="98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Бородин А. Сочинения: Для фортепиано</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2" w:id="981"/>
          <w:p>
            <w:pPr>
              <w:spacing w:after="20"/>
              <w:ind w:left="20"/>
              <w:jc w:val="both"/>
            </w:pPr>
            <w:r>
              <w:rPr>
                <w:rFonts w:ascii="Times New Roman"/>
                <w:b w:val="false"/>
                <w:i w:val="false"/>
                <w:color w:val="000000"/>
                <w:sz w:val="20"/>
              </w:rPr>
              <w:t>
406.</w:t>
            </w:r>
          </w:p>
          <w:bookmarkEnd w:id="98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Вальчук Т. Ю. Вверх по музыкальным ступенькам. Выпуск 2. Учебное пособие для начинающих пианистов</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3" w:id="982"/>
          <w:p>
            <w:pPr>
              <w:spacing w:after="20"/>
              <w:ind w:left="20"/>
              <w:jc w:val="both"/>
            </w:pPr>
            <w:r>
              <w:rPr>
                <w:rFonts w:ascii="Times New Roman"/>
                <w:b w:val="false"/>
                <w:i w:val="false"/>
                <w:color w:val="000000"/>
                <w:sz w:val="20"/>
              </w:rPr>
              <w:t>
407.</w:t>
            </w:r>
          </w:p>
          <w:bookmarkEnd w:id="98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Гайдн Ф.Й. Избранные сонаты: Для фортепиано. Выпуск 1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4" w:id="983"/>
          <w:p>
            <w:pPr>
              <w:spacing w:after="20"/>
              <w:ind w:left="20"/>
              <w:jc w:val="both"/>
            </w:pPr>
            <w:r>
              <w:rPr>
                <w:rFonts w:ascii="Times New Roman"/>
                <w:b w:val="false"/>
                <w:i w:val="false"/>
                <w:color w:val="000000"/>
                <w:sz w:val="20"/>
              </w:rPr>
              <w:t>
408.</w:t>
            </w:r>
          </w:p>
          <w:bookmarkEnd w:id="98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Гайдн Ф.Й. Избранные сонаты: Для фортепиано. Выпуск 2</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5" w:id="984"/>
          <w:p>
            <w:pPr>
              <w:spacing w:after="20"/>
              <w:ind w:left="20"/>
              <w:jc w:val="both"/>
            </w:pPr>
            <w:r>
              <w:rPr>
                <w:rFonts w:ascii="Times New Roman"/>
                <w:b w:val="false"/>
                <w:i w:val="false"/>
                <w:color w:val="000000"/>
                <w:sz w:val="20"/>
              </w:rPr>
              <w:t>
409.</w:t>
            </w:r>
          </w:p>
          <w:bookmarkEnd w:id="98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Гаммы и арпеджио для фортепиано. В двух частях. Часть 2 /сост. Ширинская Н.: Учебное пособие для ДМШ.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6" w:id="985"/>
          <w:p>
            <w:pPr>
              <w:spacing w:after="20"/>
              <w:ind w:left="20"/>
              <w:jc w:val="both"/>
            </w:pPr>
            <w:r>
              <w:rPr>
                <w:rFonts w:ascii="Times New Roman"/>
                <w:b w:val="false"/>
                <w:i w:val="false"/>
                <w:color w:val="000000"/>
                <w:sz w:val="20"/>
              </w:rPr>
              <w:t>
410.</w:t>
            </w:r>
          </w:p>
          <w:bookmarkEnd w:id="98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Гаммы и арпеджио: Для фортепиано / сост. Ширинская Н.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7" w:id="986"/>
          <w:p>
            <w:pPr>
              <w:spacing w:after="20"/>
              <w:ind w:left="20"/>
              <w:jc w:val="both"/>
            </w:pPr>
            <w:r>
              <w:rPr>
                <w:rFonts w:ascii="Times New Roman"/>
                <w:b w:val="false"/>
                <w:i w:val="false"/>
                <w:color w:val="000000"/>
                <w:sz w:val="20"/>
              </w:rPr>
              <w:t>
411.</w:t>
            </w:r>
          </w:p>
          <w:bookmarkEnd w:id="98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Ганон Ш.Л. Пианист-виртуоз: 60 упражнений для достижения беглости, независимости, силы</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8" w:id="987"/>
          <w:p>
            <w:pPr>
              <w:spacing w:after="20"/>
              <w:ind w:left="20"/>
              <w:jc w:val="both"/>
            </w:pPr>
            <w:r>
              <w:rPr>
                <w:rFonts w:ascii="Times New Roman"/>
                <w:b w:val="false"/>
                <w:i w:val="false"/>
                <w:color w:val="000000"/>
                <w:sz w:val="20"/>
              </w:rPr>
              <w:t>
412.</w:t>
            </w:r>
          </w:p>
          <w:bookmarkEnd w:id="98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Гершвин Дж. Три прелюдии для фортепиано</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9" w:id="988"/>
          <w:p>
            <w:pPr>
              <w:spacing w:after="20"/>
              <w:ind w:left="20"/>
              <w:jc w:val="both"/>
            </w:pPr>
            <w:r>
              <w:rPr>
                <w:rFonts w:ascii="Times New Roman"/>
                <w:b w:val="false"/>
                <w:i w:val="false"/>
                <w:color w:val="000000"/>
                <w:sz w:val="20"/>
              </w:rPr>
              <w:t>
413.</w:t>
            </w:r>
          </w:p>
          <w:bookmarkEnd w:id="98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Глинка М. И. Руслан и Людмила: Облегченное переложение: Для фортепиано: Избранные отрывки</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0" w:id="989"/>
          <w:p>
            <w:pPr>
              <w:spacing w:after="20"/>
              <w:ind w:left="20"/>
              <w:jc w:val="both"/>
            </w:pPr>
            <w:r>
              <w:rPr>
                <w:rFonts w:ascii="Times New Roman"/>
                <w:b w:val="false"/>
                <w:i w:val="false"/>
                <w:color w:val="000000"/>
                <w:sz w:val="20"/>
              </w:rPr>
              <w:t>
414.</w:t>
            </w:r>
          </w:p>
          <w:bookmarkEnd w:id="98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Глиэр Р. Пьесы: Для фортепиано</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1" w:id="990"/>
          <w:p>
            <w:pPr>
              <w:spacing w:after="20"/>
              <w:ind w:left="20"/>
              <w:jc w:val="both"/>
            </w:pPr>
            <w:r>
              <w:rPr>
                <w:rFonts w:ascii="Times New Roman"/>
                <w:b w:val="false"/>
                <w:i w:val="false"/>
                <w:color w:val="000000"/>
                <w:sz w:val="20"/>
              </w:rPr>
              <w:t>
415.</w:t>
            </w:r>
          </w:p>
          <w:bookmarkEnd w:id="99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Григ Э. Избранные лирические пьесы: Для фортепиано. Выпуск 1</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2" w:id="991"/>
          <w:p>
            <w:pPr>
              <w:spacing w:after="20"/>
              <w:ind w:left="20"/>
              <w:jc w:val="both"/>
            </w:pPr>
            <w:r>
              <w:rPr>
                <w:rFonts w:ascii="Times New Roman"/>
                <w:b w:val="false"/>
                <w:i w:val="false"/>
                <w:color w:val="000000"/>
                <w:sz w:val="20"/>
              </w:rPr>
              <w:t>
416.</w:t>
            </w:r>
          </w:p>
          <w:bookmarkEnd w:id="99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Григ Э. Избранные лирические пьесы: Для фортепиано. Выпуск 2</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3" w:id="992"/>
          <w:p>
            <w:pPr>
              <w:spacing w:after="20"/>
              <w:ind w:left="20"/>
              <w:jc w:val="both"/>
            </w:pPr>
            <w:r>
              <w:rPr>
                <w:rFonts w:ascii="Times New Roman"/>
                <w:b w:val="false"/>
                <w:i w:val="false"/>
                <w:color w:val="000000"/>
                <w:sz w:val="20"/>
              </w:rPr>
              <w:t>
417.</w:t>
            </w:r>
          </w:p>
          <w:bookmarkEnd w:id="99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Играем классику: Легкие переложения для фортепиано. Выпуск 1 Сост. и переложение С.Мовчана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4" w:id="993"/>
          <w:p>
            <w:pPr>
              <w:spacing w:after="20"/>
              <w:ind w:left="20"/>
              <w:jc w:val="both"/>
            </w:pPr>
            <w:r>
              <w:rPr>
                <w:rFonts w:ascii="Times New Roman"/>
                <w:b w:val="false"/>
                <w:i w:val="false"/>
                <w:color w:val="000000"/>
                <w:sz w:val="20"/>
              </w:rPr>
              <w:t>
418.</w:t>
            </w:r>
          </w:p>
          <w:bookmarkEnd w:id="99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Играем классику: Легкие переложения для фортепиано. Выпуск 2 Сост. и переложение С.Мовчана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5" w:id="994"/>
          <w:p>
            <w:pPr>
              <w:spacing w:after="20"/>
              <w:ind w:left="20"/>
              <w:jc w:val="both"/>
            </w:pPr>
            <w:r>
              <w:rPr>
                <w:rFonts w:ascii="Times New Roman"/>
                <w:b w:val="false"/>
                <w:i w:val="false"/>
                <w:color w:val="000000"/>
                <w:sz w:val="20"/>
              </w:rPr>
              <w:t>
419.</w:t>
            </w:r>
          </w:p>
          <w:bookmarkEnd w:id="99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Кажлаев М. Альбом юного пианиста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6" w:id="995"/>
          <w:p>
            <w:pPr>
              <w:spacing w:after="20"/>
              <w:ind w:left="20"/>
              <w:jc w:val="both"/>
            </w:pPr>
            <w:r>
              <w:rPr>
                <w:rFonts w:ascii="Times New Roman"/>
                <w:b w:val="false"/>
                <w:i w:val="false"/>
                <w:color w:val="000000"/>
                <w:sz w:val="20"/>
              </w:rPr>
              <w:t>
420.</w:t>
            </w:r>
          </w:p>
          <w:bookmarkEnd w:id="99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Клементи М. Избранные сонаты: Для фортепиано</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7" w:id="996"/>
          <w:p>
            <w:pPr>
              <w:spacing w:after="20"/>
              <w:ind w:left="20"/>
              <w:jc w:val="both"/>
            </w:pPr>
            <w:r>
              <w:rPr>
                <w:rFonts w:ascii="Times New Roman"/>
                <w:b w:val="false"/>
                <w:i w:val="false"/>
                <w:color w:val="000000"/>
                <w:sz w:val="20"/>
              </w:rPr>
              <w:t>
421.</w:t>
            </w:r>
          </w:p>
          <w:bookmarkEnd w:id="99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 Ф. Большие этюды по Паганини для фортепиано: Учебное пособие</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8" w:id="997"/>
          <w:p>
            <w:pPr>
              <w:spacing w:after="20"/>
              <w:ind w:left="20"/>
              <w:jc w:val="both"/>
            </w:pPr>
            <w:r>
              <w:rPr>
                <w:rFonts w:ascii="Times New Roman"/>
                <w:b w:val="false"/>
                <w:i w:val="false"/>
                <w:color w:val="000000"/>
                <w:sz w:val="20"/>
              </w:rPr>
              <w:t>
422.</w:t>
            </w:r>
          </w:p>
          <w:bookmarkEnd w:id="99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Любимые мелодии: Легкие переложения для фортепиано. Выпуск 1 /сост. Самарин В.А.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9" w:id="998"/>
          <w:p>
            <w:pPr>
              <w:spacing w:after="20"/>
              <w:ind w:left="20"/>
              <w:jc w:val="both"/>
            </w:pPr>
            <w:r>
              <w:rPr>
                <w:rFonts w:ascii="Times New Roman"/>
                <w:b w:val="false"/>
                <w:i w:val="false"/>
                <w:color w:val="000000"/>
                <w:sz w:val="20"/>
              </w:rPr>
              <w:t>
423.</w:t>
            </w:r>
          </w:p>
          <w:bookmarkEnd w:id="99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Любимые мелодии: Легкие переложения для фортепиано. Выпуск 2 /сост. Самарин В.А.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0" w:id="999"/>
          <w:p>
            <w:pPr>
              <w:spacing w:after="20"/>
              <w:ind w:left="20"/>
              <w:jc w:val="both"/>
            </w:pPr>
            <w:r>
              <w:rPr>
                <w:rFonts w:ascii="Times New Roman"/>
                <w:b w:val="false"/>
                <w:i w:val="false"/>
                <w:color w:val="000000"/>
                <w:sz w:val="20"/>
              </w:rPr>
              <w:t>
424.</w:t>
            </w:r>
          </w:p>
          <w:bookmarkEnd w:id="99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Любимые мелодии: Легкие переложения для фортепиано. Выпуск 3 /сост. Молин Д.А.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1" w:id="1000"/>
          <w:p>
            <w:pPr>
              <w:spacing w:after="20"/>
              <w:ind w:left="20"/>
              <w:jc w:val="both"/>
            </w:pPr>
            <w:r>
              <w:rPr>
                <w:rFonts w:ascii="Times New Roman"/>
                <w:b w:val="false"/>
                <w:i w:val="false"/>
                <w:color w:val="000000"/>
                <w:sz w:val="20"/>
              </w:rPr>
              <w:t>
425.</w:t>
            </w:r>
          </w:p>
          <w:bookmarkEnd w:id="100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Любимые пьесы для фортепиано. Выпуск 1 / сост. Алексеева В.</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2" w:id="1001"/>
          <w:p>
            <w:pPr>
              <w:spacing w:after="20"/>
              <w:ind w:left="20"/>
              <w:jc w:val="both"/>
            </w:pPr>
            <w:r>
              <w:rPr>
                <w:rFonts w:ascii="Times New Roman"/>
                <w:b w:val="false"/>
                <w:i w:val="false"/>
                <w:color w:val="000000"/>
                <w:sz w:val="20"/>
              </w:rPr>
              <w:t>
426.</w:t>
            </w:r>
          </w:p>
          <w:bookmarkEnd w:id="100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Любимые пьесы для фортепиано. Выпуск 2 / сост. Мовчан С.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3" w:id="1002"/>
          <w:p>
            <w:pPr>
              <w:spacing w:after="20"/>
              <w:ind w:left="20"/>
              <w:jc w:val="both"/>
            </w:pPr>
            <w:r>
              <w:rPr>
                <w:rFonts w:ascii="Times New Roman"/>
                <w:b w:val="false"/>
                <w:i w:val="false"/>
                <w:color w:val="000000"/>
                <w:sz w:val="20"/>
              </w:rPr>
              <w:t>
427.</w:t>
            </w:r>
          </w:p>
          <w:bookmarkEnd w:id="100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Мендельсон Ф. Песни без слов: Для фортепиано</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4" w:id="1003"/>
          <w:p>
            <w:pPr>
              <w:spacing w:after="20"/>
              <w:ind w:left="20"/>
              <w:jc w:val="both"/>
            </w:pPr>
            <w:r>
              <w:rPr>
                <w:rFonts w:ascii="Times New Roman"/>
                <w:b w:val="false"/>
                <w:i w:val="false"/>
                <w:color w:val="000000"/>
                <w:sz w:val="20"/>
              </w:rPr>
              <w:t>
428.</w:t>
            </w:r>
          </w:p>
          <w:bookmarkEnd w:id="100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Мое последнее танго: Эстрадные мелодии ХХ века в нетрудном изложении: Для фортепиано</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5" w:id="1004"/>
          <w:p>
            <w:pPr>
              <w:spacing w:after="20"/>
              <w:ind w:left="20"/>
              <w:jc w:val="both"/>
            </w:pPr>
            <w:r>
              <w:rPr>
                <w:rFonts w:ascii="Times New Roman"/>
                <w:b w:val="false"/>
                <w:i w:val="false"/>
                <w:color w:val="000000"/>
                <w:sz w:val="20"/>
              </w:rPr>
              <w:t>
429.</w:t>
            </w:r>
          </w:p>
          <w:bookmarkEnd w:id="100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Моцарт В.А. Сонаты: Для фортепиано. В 3 выпусках. Выпуск 1. – 1-е издание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6" w:id="1005"/>
          <w:p>
            <w:pPr>
              <w:spacing w:after="20"/>
              <w:ind w:left="20"/>
              <w:jc w:val="both"/>
            </w:pPr>
            <w:r>
              <w:rPr>
                <w:rFonts w:ascii="Times New Roman"/>
                <w:b w:val="false"/>
                <w:i w:val="false"/>
                <w:color w:val="000000"/>
                <w:sz w:val="20"/>
              </w:rPr>
              <w:t>
430.</w:t>
            </w:r>
          </w:p>
          <w:bookmarkEnd w:id="100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Моцарт В.А. Сонаты: Для фортепиано. В 3 выпусках. Выпуск 2 / Ред. А. Гольденвейзера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7" w:id="1006"/>
          <w:p>
            <w:pPr>
              <w:spacing w:after="20"/>
              <w:ind w:left="20"/>
              <w:jc w:val="both"/>
            </w:pPr>
            <w:r>
              <w:rPr>
                <w:rFonts w:ascii="Times New Roman"/>
                <w:b w:val="false"/>
                <w:i w:val="false"/>
                <w:color w:val="000000"/>
                <w:sz w:val="20"/>
              </w:rPr>
              <w:t>
431.</w:t>
            </w:r>
          </w:p>
          <w:bookmarkEnd w:id="100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Моцарт В.А. Шесть сонатин: Для фортепиано</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8" w:id="1007"/>
          <w:p>
            <w:pPr>
              <w:spacing w:after="20"/>
              <w:ind w:left="20"/>
              <w:jc w:val="both"/>
            </w:pPr>
            <w:r>
              <w:rPr>
                <w:rFonts w:ascii="Times New Roman"/>
                <w:b w:val="false"/>
                <w:i w:val="false"/>
                <w:color w:val="000000"/>
                <w:sz w:val="20"/>
              </w:rPr>
              <w:t>
432.</w:t>
            </w:r>
          </w:p>
          <w:bookmarkEnd w:id="100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Музыкальный калейдоскоп: Популярные мелодии: Переложение для фортепиано: Выпуск 1 /сост. Самарин В.А.: Нотное издание</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9" w:id="1008"/>
          <w:p>
            <w:pPr>
              <w:spacing w:after="20"/>
              <w:ind w:left="20"/>
              <w:jc w:val="both"/>
            </w:pPr>
            <w:r>
              <w:rPr>
                <w:rFonts w:ascii="Times New Roman"/>
                <w:b w:val="false"/>
                <w:i w:val="false"/>
                <w:color w:val="000000"/>
                <w:sz w:val="20"/>
              </w:rPr>
              <w:t>
433.</w:t>
            </w:r>
          </w:p>
          <w:bookmarkEnd w:id="100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Музыкальный калейдоскоп: Популярные мелодии: Переложение для фортепиано: Выпуск 2 /ред. Шпанова М.В.: Нотное издание</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0" w:id="1009"/>
          <w:p>
            <w:pPr>
              <w:spacing w:after="20"/>
              <w:ind w:left="20"/>
              <w:jc w:val="both"/>
            </w:pPr>
            <w:r>
              <w:rPr>
                <w:rFonts w:ascii="Times New Roman"/>
                <w:b w:val="false"/>
                <w:i w:val="false"/>
                <w:color w:val="000000"/>
                <w:sz w:val="20"/>
              </w:rPr>
              <w:t>
434.</w:t>
            </w:r>
          </w:p>
          <w:bookmarkEnd w:id="100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Музыкальный калейдоскоп: Популярные мелодии: Переложение для фортепиано: Выпуск 3 /сост. Шпанова М.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1" w:id="1010"/>
          <w:p>
            <w:pPr>
              <w:spacing w:after="20"/>
              <w:ind w:left="20"/>
              <w:jc w:val="both"/>
            </w:pPr>
            <w:r>
              <w:rPr>
                <w:rFonts w:ascii="Times New Roman"/>
                <w:b w:val="false"/>
                <w:i w:val="false"/>
                <w:color w:val="000000"/>
                <w:sz w:val="20"/>
              </w:rPr>
              <w:t>
435.</w:t>
            </w:r>
          </w:p>
          <w:bookmarkEnd w:id="101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Музыкальный калейдоскоп: Популярные мелодии: Переложение для фортепиано: Выпуск 4 /сост. Мудьюгина В.Г.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2" w:id="1011"/>
          <w:p>
            <w:pPr>
              <w:spacing w:after="20"/>
              <w:ind w:left="20"/>
              <w:jc w:val="both"/>
            </w:pPr>
            <w:r>
              <w:rPr>
                <w:rFonts w:ascii="Times New Roman"/>
                <w:b w:val="false"/>
                <w:i w:val="false"/>
                <w:color w:val="000000"/>
                <w:sz w:val="20"/>
              </w:rPr>
              <w:t>
436.</w:t>
            </w:r>
          </w:p>
          <w:bookmarkEnd w:id="101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Музыкальный калейдоскоп: Популярные мелодии: Переложение для фортепиано: Выпуск 5. /сост. Шпанова М.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3" w:id="1012"/>
          <w:p>
            <w:pPr>
              <w:spacing w:after="20"/>
              <w:ind w:left="20"/>
              <w:jc w:val="both"/>
            </w:pPr>
            <w:r>
              <w:rPr>
                <w:rFonts w:ascii="Times New Roman"/>
                <w:b w:val="false"/>
                <w:i w:val="false"/>
                <w:color w:val="000000"/>
                <w:sz w:val="20"/>
              </w:rPr>
              <w:t>
437.</w:t>
            </w:r>
          </w:p>
          <w:bookmarkEnd w:id="101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Музыкальный калейдоскоп: Популярные мелодии: Переложение для фортепиано: Выпуск 6. /сост.  Самарин В.А.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4" w:id="1013"/>
          <w:p>
            <w:pPr>
              <w:spacing w:after="20"/>
              <w:ind w:left="20"/>
              <w:jc w:val="both"/>
            </w:pPr>
            <w:r>
              <w:rPr>
                <w:rFonts w:ascii="Times New Roman"/>
                <w:b w:val="false"/>
                <w:i w:val="false"/>
                <w:color w:val="000000"/>
                <w:sz w:val="20"/>
              </w:rPr>
              <w:t>
438.</w:t>
            </w:r>
          </w:p>
          <w:bookmarkEnd w:id="101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Музыкальный калейдоскоп: Популярные мелодии: Переложение для фортепиано: Выпуск 7 /сост.  Шпанова М.В.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5" w:id="1014"/>
          <w:p>
            <w:pPr>
              <w:spacing w:after="20"/>
              <w:ind w:left="20"/>
              <w:jc w:val="both"/>
            </w:pPr>
            <w:r>
              <w:rPr>
                <w:rFonts w:ascii="Times New Roman"/>
                <w:b w:val="false"/>
                <w:i w:val="false"/>
                <w:color w:val="000000"/>
                <w:sz w:val="20"/>
              </w:rPr>
              <w:t>
439.</w:t>
            </w:r>
          </w:p>
          <w:bookmarkEnd w:id="101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Первые шаги маленького пианиста: Песенки, пьесы, этюды и ансамбли для первых лет обучения /сост. Баранова Г, Четверухина А.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6" w:id="1015"/>
          <w:p>
            <w:pPr>
              <w:spacing w:after="20"/>
              <w:ind w:left="20"/>
              <w:jc w:val="both"/>
            </w:pPr>
            <w:r>
              <w:rPr>
                <w:rFonts w:ascii="Times New Roman"/>
                <w:b w:val="false"/>
                <w:i w:val="false"/>
                <w:color w:val="000000"/>
                <w:sz w:val="20"/>
              </w:rPr>
              <w:t>
440.</w:t>
            </w:r>
          </w:p>
          <w:bookmarkEnd w:id="101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страницам любимых опер и балетов. Избранные отрывки. Облегченное переложение для фортепиано</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7" w:id="1016"/>
          <w:p>
            <w:pPr>
              <w:spacing w:after="20"/>
              <w:ind w:left="20"/>
              <w:jc w:val="both"/>
            </w:pPr>
            <w:r>
              <w:rPr>
                <w:rFonts w:ascii="Times New Roman"/>
                <w:b w:val="false"/>
                <w:i w:val="false"/>
                <w:color w:val="000000"/>
                <w:sz w:val="20"/>
              </w:rPr>
              <w:t>
441.</w:t>
            </w:r>
          </w:p>
          <w:bookmarkEnd w:id="101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Рубинштейн А. Избранные пьесы: Для фортепиано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8" w:id="1017"/>
          <w:p>
            <w:pPr>
              <w:spacing w:after="20"/>
              <w:ind w:left="20"/>
              <w:jc w:val="both"/>
            </w:pPr>
            <w:r>
              <w:rPr>
                <w:rFonts w:ascii="Times New Roman"/>
                <w:b w:val="false"/>
                <w:i w:val="false"/>
                <w:color w:val="000000"/>
                <w:sz w:val="20"/>
              </w:rPr>
              <w:t>
442.</w:t>
            </w:r>
          </w:p>
          <w:bookmarkEnd w:id="101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Скрябин А.Н. 12 этюдов. Сочинение 8. Для фортепиано</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9" w:id="1018"/>
          <w:p>
            <w:pPr>
              <w:spacing w:after="20"/>
              <w:ind w:left="20"/>
              <w:jc w:val="both"/>
            </w:pPr>
            <w:r>
              <w:rPr>
                <w:rFonts w:ascii="Times New Roman"/>
                <w:b w:val="false"/>
                <w:i w:val="false"/>
                <w:color w:val="000000"/>
                <w:sz w:val="20"/>
              </w:rPr>
              <w:t>
443.</w:t>
            </w:r>
          </w:p>
          <w:bookmarkEnd w:id="101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Соколова Н. Ребенок за роялем: Для фортепиано в 2 и 4 руки с пением: Учебное пособие для детей дошкольного и младшего школьного возраста. – Дополненная и переработанная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0" w:id="1019"/>
          <w:p>
            <w:pPr>
              <w:spacing w:after="20"/>
              <w:ind w:left="20"/>
              <w:jc w:val="both"/>
            </w:pPr>
            <w:r>
              <w:rPr>
                <w:rFonts w:ascii="Times New Roman"/>
                <w:b w:val="false"/>
                <w:i w:val="false"/>
                <w:color w:val="000000"/>
                <w:sz w:val="20"/>
              </w:rPr>
              <w:t>
444.</w:t>
            </w:r>
          </w:p>
          <w:bookmarkEnd w:id="101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Тимакин Е.М. Ежедневные упражнения пианиста: Арпеджио</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1" w:id="1020"/>
          <w:p>
            <w:pPr>
              <w:spacing w:after="20"/>
              <w:ind w:left="20"/>
              <w:jc w:val="both"/>
            </w:pPr>
            <w:r>
              <w:rPr>
                <w:rFonts w:ascii="Times New Roman"/>
                <w:b w:val="false"/>
                <w:i w:val="false"/>
                <w:color w:val="000000"/>
                <w:sz w:val="20"/>
              </w:rPr>
              <w:t>
445.</w:t>
            </w:r>
          </w:p>
          <w:bookmarkEnd w:id="102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Тимакин Е.М. Навыки координации в развитии пианиста: Учебно-методическое пособие</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2" w:id="1021"/>
          <w:p>
            <w:pPr>
              <w:spacing w:after="20"/>
              <w:ind w:left="20"/>
              <w:jc w:val="both"/>
            </w:pPr>
            <w:r>
              <w:rPr>
                <w:rFonts w:ascii="Times New Roman"/>
                <w:b w:val="false"/>
                <w:i w:val="false"/>
                <w:color w:val="000000"/>
                <w:sz w:val="20"/>
              </w:rPr>
              <w:t>
446.</w:t>
            </w:r>
          </w:p>
          <w:bookmarkEnd w:id="102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Толкунова Е. В. Веселая музыкальная азбука в картинках, нотах, буквах, цифрах: Интегративный курс обучения</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3" w:id="1022"/>
          <w:p>
            <w:pPr>
              <w:spacing w:after="20"/>
              <w:ind w:left="20"/>
              <w:jc w:val="both"/>
            </w:pPr>
            <w:r>
              <w:rPr>
                <w:rFonts w:ascii="Times New Roman"/>
                <w:b w:val="false"/>
                <w:i w:val="false"/>
                <w:color w:val="000000"/>
                <w:sz w:val="20"/>
              </w:rPr>
              <w:t>
447.</w:t>
            </w:r>
          </w:p>
          <w:bookmarkEnd w:id="102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Толкунова Е. В. Начальные уроки игры на фортепиано: Учебное пособие для детей дошкольного возраста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4" w:id="1023"/>
          <w:p>
            <w:pPr>
              <w:spacing w:after="20"/>
              <w:ind w:left="20"/>
              <w:jc w:val="both"/>
            </w:pPr>
            <w:r>
              <w:rPr>
                <w:rFonts w:ascii="Times New Roman"/>
                <w:b w:val="false"/>
                <w:i w:val="false"/>
                <w:color w:val="000000"/>
                <w:sz w:val="20"/>
              </w:rPr>
              <w:t>
448.</w:t>
            </w:r>
          </w:p>
          <w:bookmarkEnd w:id="102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Хачатурян А.И. Токката: Соната: Для фортепиано</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5" w:id="1024"/>
          <w:p>
            <w:pPr>
              <w:spacing w:after="20"/>
              <w:ind w:left="20"/>
              <w:jc w:val="both"/>
            </w:pPr>
            <w:r>
              <w:rPr>
                <w:rFonts w:ascii="Times New Roman"/>
                <w:b w:val="false"/>
                <w:i w:val="false"/>
                <w:color w:val="000000"/>
                <w:sz w:val="20"/>
              </w:rPr>
              <w:t>
449.</w:t>
            </w:r>
          </w:p>
          <w:bookmarkEnd w:id="102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Хрестоматия для фортепиано. Музыкальное училище. Выпуск 1. Пьесы /сост. Решетов С.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6" w:id="1025"/>
          <w:p>
            <w:pPr>
              <w:spacing w:after="20"/>
              <w:ind w:left="20"/>
              <w:jc w:val="both"/>
            </w:pPr>
            <w:r>
              <w:rPr>
                <w:rFonts w:ascii="Times New Roman"/>
                <w:b w:val="false"/>
                <w:i w:val="false"/>
                <w:color w:val="000000"/>
                <w:sz w:val="20"/>
              </w:rPr>
              <w:t>
450.</w:t>
            </w:r>
          </w:p>
          <w:bookmarkEnd w:id="102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Хрестоматия для фортепиано.  Музыкальное училище. Выпуск 2. Пьесы: Учебное пособие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7" w:id="1026"/>
          <w:p>
            <w:pPr>
              <w:spacing w:after="20"/>
              <w:ind w:left="20"/>
              <w:jc w:val="both"/>
            </w:pPr>
            <w:r>
              <w:rPr>
                <w:rFonts w:ascii="Times New Roman"/>
                <w:b w:val="false"/>
                <w:i w:val="false"/>
                <w:color w:val="000000"/>
                <w:sz w:val="20"/>
              </w:rPr>
              <w:t>
451.</w:t>
            </w:r>
          </w:p>
          <w:bookmarkEnd w:id="102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фортепиано. Музыкальное училище. Выпуск 3. Пьесы /сост. Самарин В.А.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8" w:id="1027"/>
          <w:p>
            <w:pPr>
              <w:spacing w:after="20"/>
              <w:ind w:left="20"/>
              <w:jc w:val="both"/>
            </w:pPr>
            <w:r>
              <w:rPr>
                <w:rFonts w:ascii="Times New Roman"/>
                <w:b w:val="false"/>
                <w:i w:val="false"/>
                <w:color w:val="000000"/>
                <w:sz w:val="20"/>
              </w:rPr>
              <w:t>
452.</w:t>
            </w:r>
          </w:p>
          <w:bookmarkEnd w:id="102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фортепиано. Музыкальное училище: Концертные этюды и пьесы</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9" w:id="1028"/>
          <w:p>
            <w:pPr>
              <w:spacing w:after="20"/>
              <w:ind w:left="20"/>
              <w:jc w:val="both"/>
            </w:pPr>
            <w:r>
              <w:rPr>
                <w:rFonts w:ascii="Times New Roman"/>
                <w:b w:val="false"/>
                <w:i w:val="false"/>
                <w:color w:val="000000"/>
                <w:sz w:val="20"/>
              </w:rPr>
              <w:t>
453.</w:t>
            </w:r>
          </w:p>
          <w:bookmarkEnd w:id="102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фортепиано. 6 класс. ДМШ. Этюды. Выпуск 1 /сост. Копчевский Н.А.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0" w:id="1029"/>
          <w:p>
            <w:pPr>
              <w:spacing w:after="20"/>
              <w:ind w:left="20"/>
              <w:jc w:val="both"/>
            </w:pPr>
            <w:r>
              <w:rPr>
                <w:rFonts w:ascii="Times New Roman"/>
                <w:b w:val="false"/>
                <w:i w:val="false"/>
                <w:color w:val="000000"/>
                <w:sz w:val="20"/>
              </w:rPr>
              <w:t>
454.</w:t>
            </w:r>
          </w:p>
          <w:bookmarkEnd w:id="102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фортепиано: 1-й класс ДМШ /сост. Турусова И.Г.</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1" w:id="1030"/>
          <w:p>
            <w:pPr>
              <w:spacing w:after="20"/>
              <w:ind w:left="20"/>
              <w:jc w:val="both"/>
            </w:pPr>
            <w:r>
              <w:rPr>
                <w:rFonts w:ascii="Times New Roman"/>
                <w:b w:val="false"/>
                <w:i w:val="false"/>
                <w:color w:val="000000"/>
                <w:sz w:val="20"/>
              </w:rPr>
              <w:t>
455.</w:t>
            </w:r>
          </w:p>
          <w:bookmarkEnd w:id="103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фортепиано: 2-й класс ДМШ /сост. Турусова И.Г.</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2" w:id="1031"/>
          <w:p>
            <w:pPr>
              <w:spacing w:after="20"/>
              <w:ind w:left="20"/>
              <w:jc w:val="both"/>
            </w:pPr>
            <w:r>
              <w:rPr>
                <w:rFonts w:ascii="Times New Roman"/>
                <w:b w:val="false"/>
                <w:i w:val="false"/>
                <w:color w:val="000000"/>
                <w:sz w:val="20"/>
              </w:rPr>
              <w:t>
456.</w:t>
            </w:r>
          </w:p>
          <w:bookmarkEnd w:id="103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Хрестоматия для фортепиано: 3-й класс ДМШ /ред-сост. Четверухина А., Верижникова Т.: Нотное издание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3" w:id="1032"/>
          <w:p>
            <w:pPr>
              <w:spacing w:after="20"/>
              <w:ind w:left="20"/>
              <w:jc w:val="both"/>
            </w:pPr>
            <w:r>
              <w:rPr>
                <w:rFonts w:ascii="Times New Roman"/>
                <w:b w:val="false"/>
                <w:i w:val="false"/>
                <w:color w:val="000000"/>
                <w:sz w:val="20"/>
              </w:rPr>
              <w:t>
457.</w:t>
            </w:r>
          </w:p>
          <w:bookmarkEnd w:id="103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фортепиано: 4-й класс ДМШ /ред-сост. Четверухина А., Верижникова Т.</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4" w:id="1033"/>
          <w:p>
            <w:pPr>
              <w:spacing w:after="20"/>
              <w:ind w:left="20"/>
              <w:jc w:val="both"/>
            </w:pPr>
            <w:r>
              <w:rPr>
                <w:rFonts w:ascii="Times New Roman"/>
                <w:b w:val="false"/>
                <w:i w:val="false"/>
                <w:color w:val="000000"/>
                <w:sz w:val="20"/>
              </w:rPr>
              <w:t>
458.</w:t>
            </w:r>
          </w:p>
          <w:bookmarkEnd w:id="103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Хрестоматия для фортепиано: 5-й класс ДМШ: Полифонические пьесы. Выпуск 1 /сост. Копчевский Н.А.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5" w:id="1034"/>
          <w:p>
            <w:pPr>
              <w:spacing w:after="20"/>
              <w:ind w:left="20"/>
              <w:jc w:val="both"/>
            </w:pPr>
            <w:r>
              <w:rPr>
                <w:rFonts w:ascii="Times New Roman"/>
                <w:b w:val="false"/>
                <w:i w:val="false"/>
                <w:color w:val="000000"/>
                <w:sz w:val="20"/>
              </w:rPr>
              <w:t>
459.</w:t>
            </w:r>
          </w:p>
          <w:bookmarkEnd w:id="103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фортепиано: 5-й класс ДМШ: Полифонические пьесы. Выпуск 2 /сост. Копчевский Н.А.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6" w:id="1035"/>
          <w:p>
            <w:pPr>
              <w:spacing w:after="20"/>
              <w:ind w:left="20"/>
              <w:jc w:val="both"/>
            </w:pPr>
            <w:r>
              <w:rPr>
                <w:rFonts w:ascii="Times New Roman"/>
                <w:b w:val="false"/>
                <w:i w:val="false"/>
                <w:color w:val="000000"/>
                <w:sz w:val="20"/>
              </w:rPr>
              <w:t>
460.</w:t>
            </w:r>
          </w:p>
          <w:bookmarkEnd w:id="103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Хрестоматия для фортепиано: 5-й класс ДМШ: Произведения крупной формы. Выпуск 1.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7" w:id="1036"/>
          <w:p>
            <w:pPr>
              <w:spacing w:after="20"/>
              <w:ind w:left="20"/>
              <w:jc w:val="both"/>
            </w:pPr>
            <w:r>
              <w:rPr>
                <w:rFonts w:ascii="Times New Roman"/>
                <w:b w:val="false"/>
                <w:i w:val="false"/>
                <w:color w:val="000000"/>
                <w:sz w:val="20"/>
              </w:rPr>
              <w:t>
461.</w:t>
            </w:r>
          </w:p>
          <w:bookmarkEnd w:id="103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фортепиано: 5-й класс ДМШ: Произведения крупной формы. Выпуск 2 /сост. Копчевский Н.А.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8" w:id="1037"/>
          <w:p>
            <w:pPr>
              <w:spacing w:after="20"/>
              <w:ind w:left="20"/>
              <w:jc w:val="both"/>
            </w:pPr>
            <w:r>
              <w:rPr>
                <w:rFonts w:ascii="Times New Roman"/>
                <w:b w:val="false"/>
                <w:i w:val="false"/>
                <w:color w:val="000000"/>
                <w:sz w:val="20"/>
              </w:rPr>
              <w:t>
462.</w:t>
            </w:r>
          </w:p>
          <w:bookmarkEnd w:id="103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фортепиано: 5-й класс ДМШ: Пьесы /ред-сост. Верижникова Т.А., Подрудкова Е.А.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9" w:id="1038"/>
          <w:p>
            <w:pPr>
              <w:spacing w:after="20"/>
              <w:ind w:left="20"/>
              <w:jc w:val="both"/>
            </w:pPr>
            <w:r>
              <w:rPr>
                <w:rFonts w:ascii="Times New Roman"/>
                <w:b w:val="false"/>
                <w:i w:val="false"/>
                <w:color w:val="000000"/>
                <w:sz w:val="20"/>
              </w:rPr>
              <w:t>
463.</w:t>
            </w:r>
          </w:p>
          <w:bookmarkEnd w:id="103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фортепиано: 5-й класс ДМШ: Этюды /ред-сост. Бородулина Е., Гоциридзе М., Краснова 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0" w:id="1039"/>
          <w:p>
            <w:pPr>
              <w:spacing w:after="20"/>
              <w:ind w:left="20"/>
              <w:jc w:val="both"/>
            </w:pPr>
            <w:r>
              <w:rPr>
                <w:rFonts w:ascii="Times New Roman"/>
                <w:b w:val="false"/>
                <w:i w:val="false"/>
                <w:color w:val="000000"/>
                <w:sz w:val="20"/>
              </w:rPr>
              <w:t>
464.</w:t>
            </w:r>
          </w:p>
          <w:bookmarkEnd w:id="103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Хрестоматия для фортепиано: 6-й класс ДМШ: Полифонические пьесы. Выпуск 1 / сост. Копчевский Н.А.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1" w:id="1040"/>
          <w:p>
            <w:pPr>
              <w:spacing w:after="20"/>
              <w:ind w:left="20"/>
              <w:jc w:val="both"/>
            </w:pPr>
            <w:r>
              <w:rPr>
                <w:rFonts w:ascii="Times New Roman"/>
                <w:b w:val="false"/>
                <w:i w:val="false"/>
                <w:color w:val="000000"/>
                <w:sz w:val="20"/>
              </w:rPr>
              <w:t>
465.</w:t>
            </w:r>
          </w:p>
          <w:bookmarkEnd w:id="104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Хрестоматия для фортепиано: 6-й класс ДМШ: Произведения крупной формы. Выпуск 1 / сост. Копчевский Н.А.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2" w:id="1041"/>
          <w:p>
            <w:pPr>
              <w:spacing w:after="20"/>
              <w:ind w:left="20"/>
              <w:jc w:val="both"/>
            </w:pPr>
            <w:r>
              <w:rPr>
                <w:rFonts w:ascii="Times New Roman"/>
                <w:b w:val="false"/>
                <w:i w:val="false"/>
                <w:color w:val="000000"/>
                <w:sz w:val="20"/>
              </w:rPr>
              <w:t>
466.</w:t>
            </w:r>
          </w:p>
          <w:bookmarkEnd w:id="104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Хрестоматия для фортепиано: 6-й класс ДМШ: Произведения крупной формы. Выпуск 2 / сост. Копчевский Н.А.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3" w:id="1042"/>
          <w:p>
            <w:pPr>
              <w:spacing w:after="20"/>
              <w:ind w:left="20"/>
              <w:jc w:val="both"/>
            </w:pPr>
            <w:r>
              <w:rPr>
                <w:rFonts w:ascii="Times New Roman"/>
                <w:b w:val="false"/>
                <w:i w:val="false"/>
                <w:color w:val="000000"/>
                <w:sz w:val="20"/>
              </w:rPr>
              <w:t>
467.</w:t>
            </w:r>
          </w:p>
          <w:bookmarkEnd w:id="104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Хрестоматия для фортепиано: 6-й класс ДМШ: Пьесы. Выпуск 1 /сост. Копчевский Н.А.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4" w:id="1043"/>
          <w:p>
            <w:pPr>
              <w:spacing w:after="20"/>
              <w:ind w:left="20"/>
              <w:jc w:val="both"/>
            </w:pPr>
            <w:r>
              <w:rPr>
                <w:rFonts w:ascii="Times New Roman"/>
                <w:b w:val="false"/>
                <w:i w:val="false"/>
                <w:color w:val="000000"/>
                <w:sz w:val="20"/>
              </w:rPr>
              <w:t>
468.</w:t>
            </w:r>
          </w:p>
          <w:bookmarkEnd w:id="104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Хрестоматия для фортепиано: 6-й класс ДМШ: Пьесы. Выпуск 2 /сост. Копчевский Н.А.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5" w:id="1044"/>
          <w:p>
            <w:pPr>
              <w:spacing w:after="20"/>
              <w:ind w:left="20"/>
              <w:jc w:val="both"/>
            </w:pPr>
            <w:r>
              <w:rPr>
                <w:rFonts w:ascii="Times New Roman"/>
                <w:b w:val="false"/>
                <w:i w:val="false"/>
                <w:color w:val="000000"/>
                <w:sz w:val="20"/>
              </w:rPr>
              <w:t>
469.</w:t>
            </w:r>
          </w:p>
          <w:bookmarkEnd w:id="104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Хрестоматия для фортепиано: 6-й класс ДМШ: Этюды /ред-сост. Бородулина Е., Гоциридзе М., Краснова А.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6" w:id="1045"/>
          <w:p>
            <w:pPr>
              <w:spacing w:after="20"/>
              <w:ind w:left="20"/>
              <w:jc w:val="both"/>
            </w:pPr>
            <w:r>
              <w:rPr>
                <w:rFonts w:ascii="Times New Roman"/>
                <w:b w:val="false"/>
                <w:i w:val="false"/>
                <w:color w:val="000000"/>
                <w:sz w:val="20"/>
              </w:rPr>
              <w:t>
470.</w:t>
            </w:r>
          </w:p>
          <w:bookmarkEnd w:id="104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Хрестоматия для фортепиано: 7-й класс ДМШ: Полифонические пьесы. Выпуск 2 / сост. Копчевский Н.А.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7" w:id="1046"/>
          <w:p>
            <w:pPr>
              <w:spacing w:after="20"/>
              <w:ind w:left="20"/>
              <w:jc w:val="both"/>
            </w:pPr>
            <w:r>
              <w:rPr>
                <w:rFonts w:ascii="Times New Roman"/>
                <w:b w:val="false"/>
                <w:i w:val="false"/>
                <w:color w:val="000000"/>
                <w:sz w:val="20"/>
              </w:rPr>
              <w:t>
471.</w:t>
            </w:r>
          </w:p>
          <w:bookmarkEnd w:id="104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Хрестоматия для фортепиано: 7-й класс ДМШ: Пьесы. Выпуск 2 / сост. Копчевский Н.А.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8" w:id="1047"/>
          <w:p>
            <w:pPr>
              <w:spacing w:after="20"/>
              <w:ind w:left="20"/>
              <w:jc w:val="both"/>
            </w:pPr>
            <w:r>
              <w:rPr>
                <w:rFonts w:ascii="Times New Roman"/>
                <w:b w:val="false"/>
                <w:i w:val="false"/>
                <w:color w:val="000000"/>
                <w:sz w:val="20"/>
              </w:rPr>
              <w:t>
472.</w:t>
            </w:r>
          </w:p>
          <w:bookmarkEnd w:id="104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Хрестоматия для фортепиано: 7-й класс ДМШ: Этюды. Выпуск 2 / сост. Копчевский Н.А.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9" w:id="1048"/>
          <w:p>
            <w:pPr>
              <w:spacing w:after="20"/>
              <w:ind w:left="20"/>
              <w:jc w:val="both"/>
            </w:pPr>
            <w:r>
              <w:rPr>
                <w:rFonts w:ascii="Times New Roman"/>
                <w:b w:val="false"/>
                <w:i w:val="false"/>
                <w:color w:val="000000"/>
                <w:sz w:val="20"/>
              </w:rPr>
              <w:t>
473.</w:t>
            </w:r>
          </w:p>
          <w:bookmarkEnd w:id="104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Хрестоматия для фортепиано: Младшие классы ДМШ: Произведения крупной формы /сост. Гудова Е.И., Смирнов В.Д., Чернышков С.А.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0" w:id="1049"/>
          <w:p>
            <w:pPr>
              <w:spacing w:after="20"/>
              <w:ind w:left="20"/>
              <w:jc w:val="both"/>
            </w:pPr>
            <w:r>
              <w:rPr>
                <w:rFonts w:ascii="Times New Roman"/>
                <w:b w:val="false"/>
                <w:i w:val="false"/>
                <w:color w:val="000000"/>
                <w:sz w:val="20"/>
              </w:rPr>
              <w:t>
474.</w:t>
            </w:r>
          </w:p>
          <w:bookmarkEnd w:id="104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Хрестоматия для фортепиано: Музыкальное училище: Полифонические пьесы / сост. Найда Е., Смельницкая И.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1" w:id="1050"/>
          <w:p>
            <w:pPr>
              <w:spacing w:after="20"/>
              <w:ind w:left="20"/>
              <w:jc w:val="both"/>
            </w:pPr>
            <w:r>
              <w:rPr>
                <w:rFonts w:ascii="Times New Roman"/>
                <w:b w:val="false"/>
                <w:i w:val="false"/>
                <w:color w:val="000000"/>
                <w:sz w:val="20"/>
              </w:rPr>
              <w:t>
475.</w:t>
            </w:r>
          </w:p>
          <w:bookmarkEnd w:id="105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Хрестоматия для фортепиано: Средние классы ДМШ: Произведения крупной формы / сост. Гудова Е.И., Смирнов В.Д., Чернышков С.А.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2" w:id="1051"/>
          <w:p>
            <w:pPr>
              <w:spacing w:after="20"/>
              <w:ind w:left="20"/>
              <w:jc w:val="both"/>
            </w:pPr>
            <w:r>
              <w:rPr>
                <w:rFonts w:ascii="Times New Roman"/>
                <w:b w:val="false"/>
                <w:i w:val="false"/>
                <w:color w:val="000000"/>
                <w:sz w:val="20"/>
              </w:rPr>
              <w:t>
476.</w:t>
            </w:r>
          </w:p>
          <w:bookmarkEnd w:id="105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Хрестоматия для фортепиано: Старшие классы ДМШ: Произведения крупной формы / сост. Гудова Е.И., Смирнов В.Д., Чернышков С.А.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3" w:id="1052"/>
          <w:p>
            <w:pPr>
              <w:spacing w:after="20"/>
              <w:ind w:left="20"/>
              <w:jc w:val="both"/>
            </w:pPr>
            <w:r>
              <w:rPr>
                <w:rFonts w:ascii="Times New Roman"/>
                <w:b w:val="false"/>
                <w:i w:val="false"/>
                <w:color w:val="000000"/>
                <w:sz w:val="20"/>
              </w:rPr>
              <w:t>
477.</w:t>
            </w:r>
          </w:p>
          <w:bookmarkEnd w:id="105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Хрестоматия педагогического репертуара для фортепиано. 6 класс. ДМШ. Этюды. Выпуск 2 /сост. Копчевский Н.А.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4" w:id="1053"/>
          <w:p>
            <w:pPr>
              <w:spacing w:after="20"/>
              <w:ind w:left="20"/>
              <w:jc w:val="both"/>
            </w:pPr>
            <w:r>
              <w:rPr>
                <w:rFonts w:ascii="Times New Roman"/>
                <w:b w:val="false"/>
                <w:i w:val="false"/>
                <w:color w:val="000000"/>
                <w:sz w:val="20"/>
              </w:rPr>
              <w:t>
478.</w:t>
            </w:r>
          </w:p>
          <w:bookmarkEnd w:id="105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Хрестоматия педагогического репертуара для фортепиано. 7 класс. ДМШ. Полифонич. пьесы. Выпуск 1: Учебник для ДМШ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5" w:id="1054"/>
          <w:p>
            <w:pPr>
              <w:spacing w:after="20"/>
              <w:ind w:left="20"/>
              <w:jc w:val="both"/>
            </w:pPr>
            <w:r>
              <w:rPr>
                <w:rFonts w:ascii="Times New Roman"/>
                <w:b w:val="false"/>
                <w:i w:val="false"/>
                <w:color w:val="000000"/>
                <w:sz w:val="20"/>
              </w:rPr>
              <w:t>
479.</w:t>
            </w:r>
          </w:p>
          <w:bookmarkEnd w:id="105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Хрестоматия педагогического репертуара для фортепиано: 5 класс. ДМШ. Этюды / сост. Копчевский Н.А.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6" w:id="1055"/>
          <w:p>
            <w:pPr>
              <w:spacing w:after="20"/>
              <w:ind w:left="20"/>
              <w:jc w:val="both"/>
            </w:pPr>
            <w:r>
              <w:rPr>
                <w:rFonts w:ascii="Times New Roman"/>
                <w:b w:val="false"/>
                <w:i w:val="false"/>
                <w:color w:val="000000"/>
                <w:sz w:val="20"/>
              </w:rPr>
              <w:t>
480.</w:t>
            </w:r>
          </w:p>
          <w:bookmarkEnd w:id="105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педагогического репертуара для фортепиано: 5 класс ДМШ. Пьесы / сост. Копчевский Н.А.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7" w:id="1056"/>
          <w:p>
            <w:pPr>
              <w:spacing w:after="20"/>
              <w:ind w:left="20"/>
              <w:jc w:val="both"/>
            </w:pPr>
            <w:r>
              <w:rPr>
                <w:rFonts w:ascii="Times New Roman"/>
                <w:b w:val="false"/>
                <w:i w:val="false"/>
                <w:color w:val="000000"/>
                <w:sz w:val="20"/>
              </w:rPr>
              <w:t>
481.</w:t>
            </w:r>
          </w:p>
          <w:bookmarkEnd w:id="105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Хрестоматия педагогического репертуара для фортепиано: 5 класс ДМШ: Пьесы. Выпуск 2 /ред. Самарин В.А.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8" w:id="1057"/>
          <w:p>
            <w:pPr>
              <w:spacing w:after="20"/>
              <w:ind w:left="20"/>
              <w:jc w:val="both"/>
            </w:pPr>
            <w:r>
              <w:rPr>
                <w:rFonts w:ascii="Times New Roman"/>
                <w:b w:val="false"/>
                <w:i w:val="false"/>
                <w:color w:val="000000"/>
                <w:sz w:val="20"/>
              </w:rPr>
              <w:t>
482.</w:t>
            </w:r>
          </w:p>
          <w:bookmarkEnd w:id="105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по хореографии: Для общеобразовательной школы: Музыкальные фрагменты в изложении для фортепиано /сост. Побединский Э.Б.: Нотное издание</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9" w:id="1058"/>
          <w:p>
            <w:pPr>
              <w:spacing w:after="20"/>
              <w:ind w:left="20"/>
              <w:jc w:val="both"/>
            </w:pPr>
            <w:r>
              <w:rPr>
                <w:rFonts w:ascii="Times New Roman"/>
                <w:b w:val="false"/>
                <w:i w:val="false"/>
                <w:color w:val="000000"/>
                <w:sz w:val="20"/>
              </w:rPr>
              <w:t>
483.</w:t>
            </w:r>
          </w:p>
          <w:bookmarkEnd w:id="105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Чайковский П. И. Времена года. Сочинение 37-bis</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0" w:id="1059"/>
          <w:p>
            <w:pPr>
              <w:spacing w:after="20"/>
              <w:ind w:left="20"/>
              <w:jc w:val="both"/>
            </w:pPr>
            <w:r>
              <w:rPr>
                <w:rFonts w:ascii="Times New Roman"/>
                <w:b w:val="false"/>
                <w:i w:val="false"/>
                <w:color w:val="000000"/>
                <w:sz w:val="20"/>
              </w:rPr>
              <w:t>
484.</w:t>
            </w:r>
          </w:p>
          <w:bookmarkEnd w:id="105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Чайковский П. И. Знаменитые произведения в легком переложении для фортепиано. Сост. Д.Молин</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1" w:id="1060"/>
          <w:p>
            <w:pPr>
              <w:spacing w:after="20"/>
              <w:ind w:left="20"/>
              <w:jc w:val="both"/>
            </w:pPr>
            <w:r>
              <w:rPr>
                <w:rFonts w:ascii="Times New Roman"/>
                <w:b w:val="false"/>
                <w:i w:val="false"/>
                <w:color w:val="000000"/>
                <w:sz w:val="20"/>
              </w:rPr>
              <w:t>
485.</w:t>
            </w:r>
          </w:p>
          <w:bookmarkEnd w:id="106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Чайковский П. И. Спящая красавица. Облегченное переложение для фортепиано</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2" w:id="1061"/>
          <w:p>
            <w:pPr>
              <w:spacing w:after="20"/>
              <w:ind w:left="20"/>
              <w:jc w:val="both"/>
            </w:pPr>
            <w:r>
              <w:rPr>
                <w:rFonts w:ascii="Times New Roman"/>
                <w:b w:val="false"/>
                <w:i w:val="false"/>
                <w:color w:val="000000"/>
                <w:sz w:val="20"/>
              </w:rPr>
              <w:t>
486.</w:t>
            </w:r>
          </w:p>
          <w:bookmarkEnd w:id="106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Чайковский П. И. Фортепианные пьесы</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3" w:id="1062"/>
          <w:p>
            <w:pPr>
              <w:spacing w:after="20"/>
              <w:ind w:left="20"/>
              <w:jc w:val="both"/>
            </w:pPr>
            <w:r>
              <w:rPr>
                <w:rFonts w:ascii="Times New Roman"/>
                <w:b w:val="false"/>
                <w:i w:val="false"/>
                <w:color w:val="000000"/>
                <w:sz w:val="20"/>
              </w:rPr>
              <w:t>
487.</w:t>
            </w:r>
          </w:p>
          <w:bookmarkEnd w:id="106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Чайковский П. И. Щелкунчик. Отрывки из балета в облегченном переложении для фортепиано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4" w:id="1063"/>
          <w:p>
            <w:pPr>
              <w:spacing w:after="20"/>
              <w:ind w:left="20"/>
              <w:jc w:val="both"/>
            </w:pPr>
            <w:r>
              <w:rPr>
                <w:rFonts w:ascii="Times New Roman"/>
                <w:b w:val="false"/>
                <w:i w:val="false"/>
                <w:color w:val="000000"/>
                <w:sz w:val="20"/>
              </w:rPr>
              <w:t>
488.</w:t>
            </w:r>
          </w:p>
          <w:bookmarkEnd w:id="106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Шопен Ф. Вальсы: Для фортепиано. Выпуск 1/ Ред. Г.Г.Нейгауза и Я.И.Мильштейна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5" w:id="1064"/>
          <w:p>
            <w:pPr>
              <w:spacing w:after="20"/>
              <w:ind w:left="20"/>
              <w:jc w:val="both"/>
            </w:pPr>
            <w:r>
              <w:rPr>
                <w:rFonts w:ascii="Times New Roman"/>
                <w:b w:val="false"/>
                <w:i w:val="false"/>
                <w:color w:val="000000"/>
                <w:sz w:val="20"/>
              </w:rPr>
              <w:t>
489.</w:t>
            </w:r>
          </w:p>
          <w:bookmarkEnd w:id="106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Шопен Ф. Вальсы: Для фортепиано. Выпуск 2/ Ред. Г.Г.Нейгауза и Я.И.Мильштейна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6" w:id="1065"/>
          <w:p>
            <w:pPr>
              <w:spacing w:after="20"/>
              <w:ind w:left="20"/>
              <w:jc w:val="both"/>
            </w:pPr>
            <w:r>
              <w:rPr>
                <w:rFonts w:ascii="Times New Roman"/>
                <w:b w:val="false"/>
                <w:i w:val="false"/>
                <w:color w:val="000000"/>
                <w:sz w:val="20"/>
              </w:rPr>
              <w:t>
490.</w:t>
            </w:r>
          </w:p>
          <w:bookmarkEnd w:id="106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Шопен Ф. Ноктюрны: Для фортепиано/ Редакция Л.Оборина и Я Мильштейна.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7" w:id="1066"/>
          <w:p>
            <w:pPr>
              <w:spacing w:after="20"/>
              <w:ind w:left="20"/>
              <w:jc w:val="both"/>
            </w:pPr>
            <w:r>
              <w:rPr>
                <w:rFonts w:ascii="Times New Roman"/>
                <w:b w:val="false"/>
                <w:i w:val="false"/>
                <w:color w:val="000000"/>
                <w:sz w:val="20"/>
              </w:rPr>
              <w:t>
491.</w:t>
            </w:r>
          </w:p>
          <w:bookmarkEnd w:id="106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Шопен Ф. Прелюдии: Для фортепиано/ Редакция Л.Н.Оборина и Я.И.Мильштейна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8" w:id="1067"/>
          <w:p>
            <w:pPr>
              <w:spacing w:after="20"/>
              <w:ind w:left="20"/>
              <w:jc w:val="both"/>
            </w:pPr>
            <w:r>
              <w:rPr>
                <w:rFonts w:ascii="Times New Roman"/>
                <w:b w:val="false"/>
                <w:i w:val="false"/>
                <w:color w:val="000000"/>
                <w:sz w:val="20"/>
              </w:rPr>
              <w:t>
492.</w:t>
            </w:r>
          </w:p>
          <w:bookmarkEnd w:id="106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Штраус И. Вальсы. Выпуск 1: Для фортепиано</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9" w:id="1068"/>
          <w:p>
            <w:pPr>
              <w:spacing w:after="20"/>
              <w:ind w:left="20"/>
              <w:jc w:val="both"/>
            </w:pPr>
            <w:r>
              <w:rPr>
                <w:rFonts w:ascii="Times New Roman"/>
                <w:b w:val="false"/>
                <w:i w:val="false"/>
                <w:color w:val="000000"/>
                <w:sz w:val="20"/>
              </w:rPr>
              <w:t>
493.</w:t>
            </w:r>
          </w:p>
          <w:bookmarkEnd w:id="106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Штраус И. Вальсы. Выпуск 2: Для фортепиано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0" w:id="1069"/>
          <w:p>
            <w:pPr>
              <w:spacing w:after="20"/>
              <w:ind w:left="20"/>
              <w:jc w:val="both"/>
            </w:pPr>
            <w:r>
              <w:rPr>
                <w:rFonts w:ascii="Times New Roman"/>
                <w:b w:val="false"/>
                <w:i w:val="false"/>
                <w:color w:val="000000"/>
                <w:sz w:val="20"/>
              </w:rPr>
              <w:t>
494.</w:t>
            </w:r>
          </w:p>
          <w:bookmarkEnd w:id="106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Шуман Р. Карнавал: Для фортепиано/ Редакция            А. Б. Гольденвейзера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1" w:id="1070"/>
          <w:p>
            <w:pPr>
              <w:spacing w:after="20"/>
              <w:ind w:left="20"/>
              <w:jc w:val="both"/>
            </w:pPr>
            <w:r>
              <w:rPr>
                <w:rFonts w:ascii="Times New Roman"/>
                <w:b w:val="false"/>
                <w:i w:val="false"/>
                <w:color w:val="000000"/>
                <w:sz w:val="20"/>
              </w:rPr>
              <w:t>
495.</w:t>
            </w:r>
          </w:p>
          <w:bookmarkEnd w:id="107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Бизе Ж. Детские игры: Сюита: Для фортепиано в четыре руки</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2" w:id="1071"/>
          <w:p>
            <w:pPr>
              <w:spacing w:after="20"/>
              <w:ind w:left="20"/>
              <w:jc w:val="both"/>
            </w:pPr>
            <w:r>
              <w:rPr>
                <w:rFonts w:ascii="Times New Roman"/>
                <w:b w:val="false"/>
                <w:i w:val="false"/>
                <w:color w:val="000000"/>
                <w:sz w:val="20"/>
              </w:rPr>
              <w:t>
496.</w:t>
            </w:r>
          </w:p>
          <w:bookmarkEnd w:id="107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Глинка М. И. Увертюра к опере "Руслан и Людмила" / Обработка для двух фортепиано Д. Молина. – 1-е издание</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3" w:id="1072"/>
          <w:p>
            <w:pPr>
              <w:spacing w:after="20"/>
              <w:ind w:left="20"/>
              <w:jc w:val="both"/>
            </w:pPr>
            <w:r>
              <w:rPr>
                <w:rFonts w:ascii="Times New Roman"/>
                <w:b w:val="false"/>
                <w:i w:val="false"/>
                <w:color w:val="000000"/>
                <w:sz w:val="20"/>
              </w:rPr>
              <w:t>
497.</w:t>
            </w:r>
          </w:p>
          <w:bookmarkEnd w:id="107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клавиатурой вдвоем: Альбом пьес: Для фортепиано в четыре руки /сост. Бахчиев А., Сорокина Е.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4" w:id="1073"/>
          <w:p>
            <w:pPr>
              <w:spacing w:after="20"/>
              <w:ind w:left="20"/>
              <w:jc w:val="both"/>
            </w:pPr>
            <w:r>
              <w:rPr>
                <w:rFonts w:ascii="Times New Roman"/>
                <w:b w:val="false"/>
                <w:i w:val="false"/>
                <w:color w:val="000000"/>
                <w:sz w:val="20"/>
              </w:rPr>
              <w:t>
498.</w:t>
            </w:r>
          </w:p>
          <w:bookmarkEnd w:id="107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Играем вместе: Альбом легких переложений: Для фортепиано в четыре руки. Выпуск 2</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5" w:id="1074"/>
          <w:p>
            <w:pPr>
              <w:spacing w:after="20"/>
              <w:ind w:left="20"/>
              <w:jc w:val="both"/>
            </w:pPr>
            <w:r>
              <w:rPr>
                <w:rFonts w:ascii="Times New Roman"/>
                <w:b w:val="false"/>
                <w:i w:val="false"/>
                <w:color w:val="000000"/>
                <w:sz w:val="20"/>
              </w:rPr>
              <w:t>
499.</w:t>
            </w:r>
          </w:p>
          <w:bookmarkEnd w:id="107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Сен-Санс К. Карнавал животных. Большая зоологическая фантазия. Переложение для двух фортепиано</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6" w:id="1075"/>
          <w:p>
            <w:pPr>
              <w:spacing w:after="20"/>
              <w:ind w:left="20"/>
              <w:jc w:val="both"/>
            </w:pPr>
            <w:r>
              <w:rPr>
                <w:rFonts w:ascii="Times New Roman"/>
                <w:b w:val="false"/>
                <w:i w:val="false"/>
                <w:color w:val="000000"/>
                <w:sz w:val="20"/>
              </w:rPr>
              <w:t>
500.</w:t>
            </w:r>
          </w:p>
          <w:bookmarkEnd w:id="107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Фортепианные ансамбли для детей: Произведения для двух фортепиано: Старшие классы ДМШ /сост. Верижникова Т.А., Подрудкова Е.А. – 1-е издание</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7" w:id="1076"/>
          <w:p>
            <w:pPr>
              <w:spacing w:after="20"/>
              <w:ind w:left="20"/>
              <w:jc w:val="both"/>
            </w:pPr>
            <w:r>
              <w:rPr>
                <w:rFonts w:ascii="Times New Roman"/>
                <w:b w:val="false"/>
                <w:i w:val="false"/>
                <w:color w:val="000000"/>
                <w:sz w:val="20"/>
              </w:rPr>
              <w:t>
501.</w:t>
            </w:r>
          </w:p>
          <w:bookmarkEnd w:id="107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Фортепианные ансамбли для детей: Произведения для фортепиано в 6 рук: Младшие классы ДМШ /сост. Миндрова Н.А.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8" w:id="1077"/>
          <w:p>
            <w:pPr>
              <w:spacing w:after="20"/>
              <w:ind w:left="20"/>
              <w:jc w:val="both"/>
            </w:pPr>
            <w:r>
              <w:rPr>
                <w:rFonts w:ascii="Times New Roman"/>
                <w:b w:val="false"/>
                <w:i w:val="false"/>
                <w:color w:val="000000"/>
                <w:sz w:val="20"/>
              </w:rPr>
              <w:t>
502.</w:t>
            </w:r>
          </w:p>
          <w:bookmarkEnd w:id="107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Фортепианные ансамбли для детей: Произведения для фортепиано в четыре руки: 1 и 2 классы детской музыки. /сост. Верижникова Т.А., Подрудкова Е.А. – 1-е издание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9" w:id="1078"/>
          <w:p>
            <w:pPr>
              <w:spacing w:after="20"/>
              <w:ind w:left="20"/>
              <w:jc w:val="both"/>
            </w:pPr>
            <w:r>
              <w:rPr>
                <w:rFonts w:ascii="Times New Roman"/>
                <w:b w:val="false"/>
                <w:i w:val="false"/>
                <w:color w:val="000000"/>
                <w:sz w:val="20"/>
              </w:rPr>
              <w:t>
503.</w:t>
            </w:r>
          </w:p>
          <w:bookmarkEnd w:id="107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Фортепианные ансамбли для детей: Произведения для фортепиано в четыре руки: 3 класс детской музыкаль /сост. Верижникова Т.А., Подрудкова Е.А.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0" w:id="1079"/>
          <w:p>
            <w:pPr>
              <w:spacing w:after="20"/>
              <w:ind w:left="20"/>
              <w:jc w:val="both"/>
            </w:pPr>
            <w:r>
              <w:rPr>
                <w:rFonts w:ascii="Times New Roman"/>
                <w:b w:val="false"/>
                <w:i w:val="false"/>
                <w:color w:val="000000"/>
                <w:sz w:val="20"/>
              </w:rPr>
              <w:t>
504.</w:t>
            </w:r>
          </w:p>
          <w:bookmarkEnd w:id="107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Фортепианные ансамбли для детей: Произведения для фортепиано в четыре руки: 4 класс ДМШ /сост. Верижникова Т.А., Подрудкова Е.А.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1" w:id="1080"/>
          <w:p>
            <w:pPr>
              <w:spacing w:after="20"/>
              <w:ind w:left="20"/>
              <w:jc w:val="both"/>
            </w:pPr>
            <w:r>
              <w:rPr>
                <w:rFonts w:ascii="Times New Roman"/>
                <w:b w:val="false"/>
                <w:i w:val="false"/>
                <w:color w:val="000000"/>
                <w:sz w:val="20"/>
              </w:rPr>
              <w:t>
505.</w:t>
            </w:r>
          </w:p>
          <w:bookmarkEnd w:id="108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Фортепианные ансамбли для детей: Произведения для фортепиано в четыре руки: Старшие классы ДМШ /сост. Верижникова Т.А., Подрудкова Е.А. – 1-е издание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2" w:id="1081"/>
          <w:p>
            <w:pPr>
              <w:spacing w:after="20"/>
              <w:ind w:left="20"/>
              <w:jc w:val="both"/>
            </w:pPr>
            <w:r>
              <w:rPr>
                <w:rFonts w:ascii="Times New Roman"/>
                <w:b w:val="false"/>
                <w:i w:val="false"/>
                <w:color w:val="000000"/>
                <w:sz w:val="20"/>
              </w:rPr>
              <w:t>
506.</w:t>
            </w:r>
          </w:p>
          <w:bookmarkEnd w:id="108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Хрестоматия для фортепиано: Младшие классы ДМШ: В четыре руки /сост. Бабасян Н.Л.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3" w:id="1082"/>
          <w:p>
            <w:pPr>
              <w:spacing w:after="20"/>
              <w:ind w:left="20"/>
              <w:jc w:val="both"/>
            </w:pPr>
            <w:r>
              <w:rPr>
                <w:rFonts w:ascii="Times New Roman"/>
                <w:b w:val="false"/>
                <w:i w:val="false"/>
                <w:color w:val="000000"/>
                <w:sz w:val="20"/>
              </w:rPr>
              <w:t>
507.</w:t>
            </w:r>
          </w:p>
          <w:bookmarkEnd w:id="108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фортепиано: Средние классы ДМШ: В четыре руки /сост. Бабасян Н.Л.</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4" w:id="1083"/>
          <w:p>
            <w:pPr>
              <w:spacing w:after="20"/>
              <w:ind w:left="20"/>
              <w:jc w:val="both"/>
            </w:pPr>
            <w:r>
              <w:rPr>
                <w:rFonts w:ascii="Times New Roman"/>
                <w:b w:val="false"/>
                <w:i w:val="false"/>
                <w:color w:val="000000"/>
                <w:sz w:val="20"/>
              </w:rPr>
              <w:t>
508.</w:t>
            </w:r>
          </w:p>
          <w:bookmarkEnd w:id="108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Играю на синтезаторе. Выпуск 1: Хрестоматия педагогического репертуара: Общая ред. Новожилова /сост.- переложение Петренко Л.</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5" w:id="1084"/>
          <w:p>
            <w:pPr>
              <w:spacing w:after="20"/>
              <w:ind w:left="20"/>
              <w:jc w:val="both"/>
            </w:pPr>
            <w:r>
              <w:rPr>
                <w:rFonts w:ascii="Times New Roman"/>
                <w:b w:val="false"/>
                <w:i w:val="false"/>
                <w:color w:val="000000"/>
                <w:sz w:val="20"/>
              </w:rPr>
              <w:t>
509.</w:t>
            </w:r>
          </w:p>
          <w:bookmarkEnd w:id="108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Играю на синтезаторе: Выпуск 2: Хрестоматия педагогического репертуара /сост.- перелож. </w:t>
            </w:r>
            <w:r>
              <w:br/>
            </w:r>
            <w:r>
              <w:rPr>
                <w:rFonts w:ascii="Times New Roman"/>
                <w:b w:val="false"/>
                <w:i w:val="false"/>
                <w:color w:val="000000"/>
                <w:sz w:val="20"/>
              </w:rPr>
              <w:t xml:space="preserve">
Новожилов В.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6" w:id="1085"/>
          <w:p>
            <w:pPr>
              <w:spacing w:after="20"/>
              <w:ind w:left="20"/>
              <w:jc w:val="both"/>
            </w:pPr>
            <w:r>
              <w:rPr>
                <w:rFonts w:ascii="Times New Roman"/>
                <w:b w:val="false"/>
                <w:i w:val="false"/>
                <w:color w:val="000000"/>
                <w:sz w:val="20"/>
              </w:rPr>
              <w:t>
510.</w:t>
            </w:r>
          </w:p>
          <w:bookmarkEnd w:id="108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Играю на синтезаторе: Выпуск 3: Хрестоматия педагогического репертуара /сост.- переложение</w:t>
            </w:r>
            <w:r>
              <w:br/>
            </w:r>
            <w:r>
              <w:rPr>
                <w:rFonts w:ascii="Times New Roman"/>
                <w:b w:val="false"/>
                <w:i w:val="false"/>
                <w:color w:val="000000"/>
                <w:sz w:val="20"/>
              </w:rPr>
              <w:t xml:space="preserve">
Петренко Л.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7" w:id="1086"/>
          <w:p>
            <w:pPr>
              <w:spacing w:after="20"/>
              <w:ind w:left="20"/>
              <w:jc w:val="both"/>
            </w:pPr>
            <w:r>
              <w:rPr>
                <w:rFonts w:ascii="Times New Roman"/>
                <w:b w:val="false"/>
                <w:i w:val="false"/>
                <w:color w:val="000000"/>
                <w:sz w:val="20"/>
              </w:rPr>
              <w:t>
511.</w:t>
            </w:r>
          </w:p>
          <w:bookmarkEnd w:id="108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Бетховен Л. Соната № 6: Для скрипки и фортепиано/ Ред. Д. Ойстраха и Л. Оборина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8" w:id="1087"/>
          <w:p>
            <w:pPr>
              <w:spacing w:after="20"/>
              <w:ind w:left="20"/>
              <w:jc w:val="both"/>
            </w:pPr>
            <w:r>
              <w:rPr>
                <w:rFonts w:ascii="Times New Roman"/>
                <w:b w:val="false"/>
                <w:i w:val="false"/>
                <w:color w:val="000000"/>
                <w:sz w:val="20"/>
              </w:rPr>
              <w:t>
512.</w:t>
            </w:r>
          </w:p>
          <w:bookmarkEnd w:id="108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Бетховен Л. Соната № 7: Для скрипки и фортепиано/ Ред. Д. Ойстраха и Л. Оборина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9" w:id="1088"/>
          <w:p>
            <w:pPr>
              <w:spacing w:after="20"/>
              <w:ind w:left="20"/>
              <w:jc w:val="both"/>
            </w:pPr>
            <w:r>
              <w:rPr>
                <w:rFonts w:ascii="Times New Roman"/>
                <w:b w:val="false"/>
                <w:i w:val="false"/>
                <w:color w:val="000000"/>
                <w:sz w:val="20"/>
              </w:rPr>
              <w:t>
513.</w:t>
            </w:r>
          </w:p>
          <w:bookmarkEnd w:id="108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Брамс И. Венгерские танцы: Обработка для скрипки и фортепиано/ Ред. Й. Иоахима и Ф. Крейслера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0" w:id="1089"/>
          <w:p>
            <w:pPr>
              <w:spacing w:after="20"/>
              <w:ind w:left="20"/>
              <w:jc w:val="both"/>
            </w:pPr>
            <w:r>
              <w:rPr>
                <w:rFonts w:ascii="Times New Roman"/>
                <w:b w:val="false"/>
                <w:i w:val="false"/>
                <w:color w:val="000000"/>
                <w:sz w:val="20"/>
              </w:rPr>
              <w:t>
514.</w:t>
            </w:r>
          </w:p>
          <w:bookmarkEnd w:id="108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Йорданова Й. Букварь для маленьких скрипачей - 1: Учебное пособие для ДМШ</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1" w:id="1090"/>
          <w:p>
            <w:pPr>
              <w:spacing w:after="20"/>
              <w:ind w:left="20"/>
              <w:jc w:val="both"/>
            </w:pPr>
            <w:r>
              <w:rPr>
                <w:rFonts w:ascii="Times New Roman"/>
                <w:b w:val="false"/>
                <w:i w:val="false"/>
                <w:color w:val="000000"/>
                <w:sz w:val="20"/>
              </w:rPr>
              <w:t>
515.</w:t>
            </w:r>
          </w:p>
          <w:bookmarkEnd w:id="109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Незабудка: Детские пьесы русских композиторов: Для скрипки и фортепиано: Средние и старшие классы ДМШ</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2" w:id="1091"/>
          <w:p>
            <w:pPr>
              <w:spacing w:after="20"/>
              <w:ind w:left="20"/>
              <w:jc w:val="both"/>
            </w:pPr>
            <w:r>
              <w:rPr>
                <w:rFonts w:ascii="Times New Roman"/>
                <w:b w:val="false"/>
                <w:i w:val="false"/>
                <w:color w:val="000000"/>
                <w:sz w:val="20"/>
              </w:rPr>
              <w:t>
516.</w:t>
            </w:r>
          </w:p>
          <w:bookmarkEnd w:id="109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Паганини Н. 24 каприса: Для скрипки соло/ Ред.А.И.Ямпольского</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3" w:id="1092"/>
          <w:p>
            <w:pPr>
              <w:spacing w:after="20"/>
              <w:ind w:left="20"/>
              <w:jc w:val="both"/>
            </w:pPr>
            <w:r>
              <w:rPr>
                <w:rFonts w:ascii="Times New Roman"/>
                <w:b w:val="false"/>
                <w:i w:val="false"/>
                <w:color w:val="000000"/>
                <w:sz w:val="20"/>
              </w:rPr>
              <w:t>
517.</w:t>
            </w:r>
          </w:p>
          <w:bookmarkEnd w:id="109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Сен-Санс К. Этюд в форме вальса/Обработка для скрипки и фортепиано Э.Изаи</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4" w:id="1093"/>
          <w:p>
            <w:pPr>
              <w:spacing w:after="20"/>
              <w:ind w:left="20"/>
              <w:jc w:val="both"/>
            </w:pPr>
            <w:r>
              <w:rPr>
                <w:rFonts w:ascii="Times New Roman"/>
                <w:b w:val="false"/>
                <w:i w:val="false"/>
                <w:color w:val="000000"/>
                <w:sz w:val="20"/>
              </w:rPr>
              <w:t>
518.</w:t>
            </w:r>
          </w:p>
          <w:bookmarkEnd w:id="109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скрипки. 5-6 классы. ДМШ. Часть 2.: Пьесы, произведения крупной формы</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5" w:id="1094"/>
          <w:p>
            <w:pPr>
              <w:spacing w:after="20"/>
              <w:ind w:left="20"/>
              <w:jc w:val="both"/>
            </w:pPr>
            <w:r>
              <w:rPr>
                <w:rFonts w:ascii="Times New Roman"/>
                <w:b w:val="false"/>
                <w:i w:val="false"/>
                <w:color w:val="000000"/>
                <w:sz w:val="20"/>
              </w:rPr>
              <w:t>
519.</w:t>
            </w:r>
          </w:p>
          <w:bookmarkEnd w:id="109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Хрестоматия для скрипки: 1-2 классы. ДМШ. Часть 2. Пьесы, ПКФ /сост. Гарлицкий М., Родионов К., Фортунатов К.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6" w:id="1095"/>
          <w:p>
            <w:pPr>
              <w:spacing w:after="20"/>
              <w:ind w:left="20"/>
              <w:jc w:val="both"/>
            </w:pPr>
            <w:r>
              <w:rPr>
                <w:rFonts w:ascii="Times New Roman"/>
                <w:b w:val="false"/>
                <w:i w:val="false"/>
                <w:color w:val="000000"/>
                <w:sz w:val="20"/>
              </w:rPr>
              <w:t>
520.</w:t>
            </w:r>
          </w:p>
          <w:bookmarkEnd w:id="109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Хрестоматия для скрипки: 1-2 классы ДМШ: Часть 1. Пьесы /сост. Гарлицкий М., Родионов К., Фортунатов К.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7" w:id="1096"/>
          <w:p>
            <w:pPr>
              <w:spacing w:after="20"/>
              <w:ind w:left="20"/>
              <w:jc w:val="both"/>
            </w:pPr>
            <w:r>
              <w:rPr>
                <w:rFonts w:ascii="Times New Roman"/>
                <w:b w:val="false"/>
                <w:i w:val="false"/>
                <w:color w:val="000000"/>
                <w:sz w:val="20"/>
              </w:rPr>
              <w:t>
521.</w:t>
            </w:r>
          </w:p>
          <w:bookmarkEnd w:id="109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Хрестоматия для скрипки: 1-2 классы ДМШ: Часть 2. Пьесы, произведения крупной формы /сост. Гарлицкий М., Родионов К., Фортунатов К.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8" w:id="1097"/>
          <w:p>
            <w:pPr>
              <w:spacing w:after="20"/>
              <w:ind w:left="20"/>
              <w:jc w:val="both"/>
            </w:pPr>
            <w:r>
              <w:rPr>
                <w:rFonts w:ascii="Times New Roman"/>
                <w:b w:val="false"/>
                <w:i w:val="false"/>
                <w:color w:val="000000"/>
                <w:sz w:val="20"/>
              </w:rPr>
              <w:t>
522.</w:t>
            </w:r>
          </w:p>
          <w:bookmarkEnd w:id="109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Хрестоматия для скрипки: 2-3 классы ДМШ: Часть 1. Пьесы /сост. Гарлицкий М., Родионов К., Фортунатов К.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9" w:id="1098"/>
          <w:p>
            <w:pPr>
              <w:spacing w:after="20"/>
              <w:ind w:left="20"/>
              <w:jc w:val="both"/>
            </w:pPr>
            <w:r>
              <w:rPr>
                <w:rFonts w:ascii="Times New Roman"/>
                <w:b w:val="false"/>
                <w:i w:val="false"/>
                <w:color w:val="000000"/>
                <w:sz w:val="20"/>
              </w:rPr>
              <w:t>
523.</w:t>
            </w:r>
          </w:p>
          <w:bookmarkEnd w:id="109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Хрестоматия для скрипки: 2-3 классы ДМШ: Часть 2. Пьесы, произведения крупной формы /сост. Гарлицкий М., Родионов К., Фортунатов К.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0" w:id="1099"/>
          <w:p>
            <w:pPr>
              <w:spacing w:after="20"/>
              <w:ind w:left="20"/>
              <w:jc w:val="both"/>
            </w:pPr>
            <w:r>
              <w:rPr>
                <w:rFonts w:ascii="Times New Roman"/>
                <w:b w:val="false"/>
                <w:i w:val="false"/>
                <w:color w:val="000000"/>
                <w:sz w:val="20"/>
              </w:rPr>
              <w:t>
524.</w:t>
            </w:r>
          </w:p>
          <w:bookmarkEnd w:id="109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скрипки: 3-4 классы ДМШ: Часть 1. Пьесы /сост. Уткин Ю.</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1" w:id="1100"/>
          <w:p>
            <w:pPr>
              <w:spacing w:after="20"/>
              <w:ind w:left="20"/>
              <w:jc w:val="both"/>
            </w:pPr>
            <w:r>
              <w:rPr>
                <w:rFonts w:ascii="Times New Roman"/>
                <w:b w:val="false"/>
                <w:i w:val="false"/>
                <w:color w:val="000000"/>
                <w:sz w:val="20"/>
              </w:rPr>
              <w:t>
525.</w:t>
            </w:r>
          </w:p>
          <w:bookmarkEnd w:id="110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Юношеский альбом. Выпуск 2: Пьесы для скрипки и фортепиано /сост. Ямпольский Т.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2" w:id="1101"/>
          <w:p>
            <w:pPr>
              <w:spacing w:after="20"/>
              <w:ind w:left="20"/>
              <w:jc w:val="both"/>
            </w:pPr>
            <w:r>
              <w:rPr>
                <w:rFonts w:ascii="Times New Roman"/>
                <w:b w:val="false"/>
                <w:i w:val="false"/>
                <w:color w:val="000000"/>
                <w:sz w:val="20"/>
              </w:rPr>
              <w:t>
526.</w:t>
            </w:r>
          </w:p>
          <w:bookmarkEnd w:id="110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альбом. Выпуск 3: Пьесы для скрипки и фортепиано /сост. Ямпольский Т.</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3" w:id="1102"/>
          <w:p>
            <w:pPr>
              <w:spacing w:after="20"/>
              <w:ind w:left="20"/>
              <w:jc w:val="both"/>
            </w:pPr>
            <w:r>
              <w:rPr>
                <w:rFonts w:ascii="Times New Roman"/>
                <w:b w:val="false"/>
                <w:i w:val="false"/>
                <w:color w:val="000000"/>
                <w:sz w:val="20"/>
              </w:rPr>
              <w:t>
527.</w:t>
            </w:r>
          </w:p>
          <w:bookmarkEnd w:id="110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Альбенис И. Гранада; Танго;  Астурия: Обработка для виолончели и фортепиано  В.Тонха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4" w:id="1103"/>
          <w:p>
            <w:pPr>
              <w:spacing w:after="20"/>
              <w:ind w:left="20"/>
              <w:jc w:val="both"/>
            </w:pPr>
            <w:r>
              <w:rPr>
                <w:rFonts w:ascii="Times New Roman"/>
                <w:b w:val="false"/>
                <w:i w:val="false"/>
                <w:color w:val="000000"/>
                <w:sz w:val="20"/>
              </w:rPr>
              <w:t>
528.</w:t>
            </w:r>
          </w:p>
          <w:bookmarkEnd w:id="110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 И.С. Сюиты: Для виолончели соло/Редакция А. Власова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5" w:id="1104"/>
          <w:p>
            <w:pPr>
              <w:spacing w:after="20"/>
              <w:ind w:left="20"/>
              <w:jc w:val="both"/>
            </w:pPr>
            <w:r>
              <w:rPr>
                <w:rFonts w:ascii="Times New Roman"/>
                <w:b w:val="false"/>
                <w:i w:val="false"/>
                <w:color w:val="000000"/>
                <w:sz w:val="20"/>
              </w:rPr>
              <w:t>
529.</w:t>
            </w:r>
          </w:p>
          <w:bookmarkEnd w:id="110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Вивальди А. Концерт соль минор: Для виолончели с оркестром/ Перелож. для виолончели и фортепиано.  ред. М.Ростроповича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6" w:id="1105"/>
          <w:p>
            <w:pPr>
              <w:spacing w:after="20"/>
              <w:ind w:left="20"/>
              <w:jc w:val="both"/>
            </w:pPr>
            <w:r>
              <w:rPr>
                <w:rFonts w:ascii="Times New Roman"/>
                <w:b w:val="false"/>
                <w:i w:val="false"/>
                <w:color w:val="000000"/>
                <w:sz w:val="20"/>
              </w:rPr>
              <w:t>
530.</w:t>
            </w:r>
          </w:p>
          <w:bookmarkEnd w:id="110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Григ Э., Шопен Ф. Ноктюрн; Мазурка: Для виолончели и  фортепиано</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7" w:id="1106"/>
          <w:p>
            <w:pPr>
              <w:spacing w:after="20"/>
              <w:ind w:left="20"/>
              <w:jc w:val="both"/>
            </w:pPr>
            <w:r>
              <w:rPr>
                <w:rFonts w:ascii="Times New Roman"/>
                <w:b w:val="false"/>
                <w:i w:val="false"/>
                <w:color w:val="000000"/>
                <w:sz w:val="20"/>
              </w:rPr>
              <w:t>
531.</w:t>
            </w:r>
          </w:p>
          <w:bookmarkEnd w:id="110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Пастораль: Альбом популярных пьес: Для виолончели и фортепиано</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8" w:id="1107"/>
          <w:p>
            <w:pPr>
              <w:spacing w:after="20"/>
              <w:ind w:left="20"/>
              <w:jc w:val="both"/>
            </w:pPr>
            <w:r>
              <w:rPr>
                <w:rFonts w:ascii="Times New Roman"/>
                <w:b w:val="false"/>
                <w:i w:val="false"/>
                <w:color w:val="000000"/>
                <w:sz w:val="20"/>
              </w:rPr>
              <w:t>
532.</w:t>
            </w:r>
          </w:p>
          <w:bookmarkEnd w:id="110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Песнь менестреля: Альбом популярных пьес: Для виолончели и фортепиано</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9" w:id="1108"/>
          <w:p>
            <w:pPr>
              <w:spacing w:after="20"/>
              <w:ind w:left="20"/>
              <w:jc w:val="both"/>
            </w:pPr>
            <w:r>
              <w:rPr>
                <w:rFonts w:ascii="Times New Roman"/>
                <w:b w:val="false"/>
                <w:i w:val="false"/>
                <w:color w:val="000000"/>
                <w:sz w:val="20"/>
              </w:rPr>
              <w:t>
533.</w:t>
            </w:r>
          </w:p>
          <w:bookmarkEnd w:id="110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Популярные миниатюры из опер и балетов для виолончели и фортепиано</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0" w:id="1109"/>
          <w:p>
            <w:pPr>
              <w:spacing w:after="20"/>
              <w:ind w:left="20"/>
              <w:jc w:val="both"/>
            </w:pPr>
            <w:r>
              <w:rPr>
                <w:rFonts w:ascii="Times New Roman"/>
                <w:b w:val="false"/>
                <w:i w:val="false"/>
                <w:color w:val="000000"/>
                <w:sz w:val="20"/>
              </w:rPr>
              <w:t>
534.</w:t>
            </w:r>
          </w:p>
          <w:bookmarkEnd w:id="110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Прекрасный вечер: Альбом популярных пьес: Для виолончели и фортепиано</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1" w:id="1110"/>
          <w:p>
            <w:pPr>
              <w:spacing w:after="20"/>
              <w:ind w:left="20"/>
              <w:jc w:val="both"/>
            </w:pPr>
            <w:r>
              <w:rPr>
                <w:rFonts w:ascii="Times New Roman"/>
                <w:b w:val="false"/>
                <w:i w:val="false"/>
                <w:color w:val="000000"/>
                <w:sz w:val="20"/>
              </w:rPr>
              <w:t>
535.</w:t>
            </w:r>
          </w:p>
          <w:bookmarkEnd w:id="111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виолончели: 3-4 классы ДМШ: Пьесы. Часть 1 /сост. Куус И., Оликова И., Полупан Н.</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2" w:id="1111"/>
          <w:p>
            <w:pPr>
              <w:spacing w:after="20"/>
              <w:ind w:left="20"/>
              <w:jc w:val="both"/>
            </w:pPr>
            <w:r>
              <w:rPr>
                <w:rFonts w:ascii="Times New Roman"/>
                <w:b w:val="false"/>
                <w:i w:val="false"/>
                <w:color w:val="000000"/>
                <w:sz w:val="20"/>
              </w:rPr>
              <w:t>
536.</w:t>
            </w:r>
          </w:p>
          <w:bookmarkEnd w:id="111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Хрестоматия для виолончели: ДМШ, Музыкальное училище: Старинные и классические сонаты. Часть 2 /сост. Волчков И.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3" w:id="1112"/>
          <w:p>
            <w:pPr>
              <w:spacing w:after="20"/>
              <w:ind w:left="20"/>
              <w:jc w:val="both"/>
            </w:pPr>
            <w:r>
              <w:rPr>
                <w:rFonts w:ascii="Times New Roman"/>
                <w:b w:val="false"/>
                <w:i w:val="false"/>
                <w:color w:val="000000"/>
                <w:sz w:val="20"/>
              </w:rPr>
              <w:t>
537.</w:t>
            </w:r>
          </w:p>
          <w:bookmarkEnd w:id="111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Этюды для виолончели: Старшие классы ДМШ /сост. Бострем Г.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4" w:id="1113"/>
          <w:p>
            <w:pPr>
              <w:spacing w:after="20"/>
              <w:ind w:left="20"/>
              <w:jc w:val="both"/>
            </w:pPr>
            <w:r>
              <w:rPr>
                <w:rFonts w:ascii="Times New Roman"/>
                <w:b w:val="false"/>
                <w:i w:val="false"/>
                <w:color w:val="000000"/>
                <w:sz w:val="20"/>
              </w:rPr>
              <w:t>
538.</w:t>
            </w:r>
          </w:p>
          <w:bookmarkEnd w:id="111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Григ Э. Избранные произведения: Переложение для шестиструнной гитары / Сост., переложение, исполнительный редактор    В. Агабабова. – 1-е издание</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5" w:id="1114"/>
          <w:p>
            <w:pPr>
              <w:spacing w:after="20"/>
              <w:ind w:left="20"/>
              <w:jc w:val="both"/>
            </w:pPr>
            <w:r>
              <w:rPr>
                <w:rFonts w:ascii="Times New Roman"/>
                <w:b w:val="false"/>
                <w:i w:val="false"/>
                <w:color w:val="000000"/>
                <w:sz w:val="20"/>
              </w:rPr>
              <w:t>
539.</w:t>
            </w:r>
          </w:p>
          <w:bookmarkEnd w:id="111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Звездная ночь: Популярные танго в нетрудном переложении для шестиструнной гитары /сост. Кроха О.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6" w:id="1115"/>
          <w:p>
            <w:pPr>
              <w:spacing w:after="20"/>
              <w:ind w:left="20"/>
              <w:jc w:val="both"/>
            </w:pPr>
            <w:r>
              <w:rPr>
                <w:rFonts w:ascii="Times New Roman"/>
                <w:b w:val="false"/>
                <w:i w:val="false"/>
                <w:color w:val="000000"/>
                <w:sz w:val="20"/>
              </w:rPr>
              <w:t>
540.</w:t>
            </w:r>
          </w:p>
          <w:bookmarkEnd w:id="111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Хрестоматия гитариста: 1-7 классы ДМШ, младшие курсы музыкальных училищ: Этюды: Для шестиструнной гитары /сост. Агабабов В.П.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7" w:id="1116"/>
          <w:p>
            <w:pPr>
              <w:spacing w:after="20"/>
              <w:ind w:left="20"/>
              <w:jc w:val="both"/>
            </w:pPr>
            <w:r>
              <w:rPr>
                <w:rFonts w:ascii="Times New Roman"/>
                <w:b w:val="false"/>
                <w:i w:val="false"/>
                <w:color w:val="000000"/>
                <w:sz w:val="20"/>
              </w:rPr>
              <w:t>
541.</w:t>
            </w:r>
          </w:p>
          <w:bookmarkEnd w:id="111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Избранные этюды. Для флейты /сост. Должиков Ю.: Для музыкальных училищ</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8" w:id="1117"/>
          <w:p>
            <w:pPr>
              <w:spacing w:after="20"/>
              <w:ind w:left="20"/>
              <w:jc w:val="both"/>
            </w:pPr>
            <w:r>
              <w:rPr>
                <w:rFonts w:ascii="Times New Roman"/>
                <w:b w:val="false"/>
                <w:i w:val="false"/>
                <w:color w:val="000000"/>
                <w:sz w:val="20"/>
              </w:rPr>
              <w:t>
542.</w:t>
            </w:r>
          </w:p>
          <w:bookmarkEnd w:id="111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Концертные пьесы для флейты и фортепиано /сост. Должиков Ю.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9" w:id="1118"/>
          <w:p>
            <w:pPr>
              <w:spacing w:after="20"/>
              <w:ind w:left="20"/>
              <w:jc w:val="both"/>
            </w:pPr>
            <w:r>
              <w:rPr>
                <w:rFonts w:ascii="Times New Roman"/>
                <w:b w:val="false"/>
                <w:i w:val="false"/>
                <w:color w:val="000000"/>
                <w:sz w:val="20"/>
              </w:rPr>
              <w:t>
543.</w:t>
            </w:r>
          </w:p>
          <w:bookmarkEnd w:id="111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Хики Ш. Соната: Для флейты и фортепиано</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0" w:id="1119"/>
          <w:p>
            <w:pPr>
              <w:spacing w:after="20"/>
              <w:ind w:left="20"/>
              <w:jc w:val="both"/>
            </w:pPr>
            <w:r>
              <w:rPr>
                <w:rFonts w:ascii="Times New Roman"/>
                <w:b w:val="false"/>
                <w:i w:val="false"/>
                <w:color w:val="000000"/>
                <w:sz w:val="20"/>
              </w:rPr>
              <w:t>
544.</w:t>
            </w:r>
          </w:p>
          <w:bookmarkEnd w:id="111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Хрестоматия для блокфлейты: 1-3 классы ДМШ: Пьесы. Часть 1 /ред-сост. Пушечников И.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1" w:id="1120"/>
          <w:p>
            <w:pPr>
              <w:spacing w:after="20"/>
              <w:ind w:left="20"/>
              <w:jc w:val="both"/>
            </w:pPr>
            <w:r>
              <w:rPr>
                <w:rFonts w:ascii="Times New Roman"/>
                <w:b w:val="false"/>
                <w:i w:val="false"/>
                <w:color w:val="000000"/>
                <w:sz w:val="20"/>
              </w:rPr>
              <w:t>
545.</w:t>
            </w:r>
          </w:p>
          <w:bookmarkEnd w:id="112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Хрестоматия для флейты: 3-4 классы ДМШ: Пьесы, этюды, ансамбли /сост. Должиков Ю.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2" w:id="1121"/>
          <w:p>
            <w:pPr>
              <w:spacing w:after="20"/>
              <w:ind w:left="20"/>
              <w:jc w:val="both"/>
            </w:pPr>
            <w:r>
              <w:rPr>
                <w:rFonts w:ascii="Times New Roman"/>
                <w:b w:val="false"/>
                <w:i w:val="false"/>
                <w:color w:val="000000"/>
                <w:sz w:val="20"/>
              </w:rPr>
              <w:t>
546.</w:t>
            </w:r>
          </w:p>
          <w:bookmarkEnd w:id="112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флейты: 5 класс ДМШ:  Пьесы, ансамбли /сост. Должиков Ю.</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3" w:id="1122"/>
          <w:p>
            <w:pPr>
              <w:spacing w:after="20"/>
              <w:ind w:left="20"/>
              <w:jc w:val="both"/>
            </w:pPr>
            <w:r>
              <w:rPr>
                <w:rFonts w:ascii="Times New Roman"/>
                <w:b w:val="false"/>
                <w:i w:val="false"/>
                <w:color w:val="000000"/>
                <w:sz w:val="20"/>
              </w:rPr>
              <w:t>
547.</w:t>
            </w:r>
          </w:p>
          <w:bookmarkEnd w:id="112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гобоя: 1-5 классы. ДМШ. Пьесы. Часть 1 /ред-сост. Пушечников И.</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4" w:id="1123"/>
          <w:p>
            <w:pPr>
              <w:spacing w:after="20"/>
              <w:ind w:left="20"/>
              <w:jc w:val="both"/>
            </w:pPr>
            <w:r>
              <w:rPr>
                <w:rFonts w:ascii="Times New Roman"/>
                <w:b w:val="false"/>
                <w:i w:val="false"/>
                <w:color w:val="000000"/>
                <w:sz w:val="20"/>
              </w:rPr>
              <w:t>
548.</w:t>
            </w:r>
          </w:p>
          <w:bookmarkEnd w:id="112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гобоя: 1-5 классы ДМШ: Пьесы. Часть 2 /ред-сост. Пушечников И.</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5" w:id="1124"/>
          <w:p>
            <w:pPr>
              <w:spacing w:after="20"/>
              <w:ind w:left="20"/>
              <w:jc w:val="both"/>
            </w:pPr>
            <w:r>
              <w:rPr>
                <w:rFonts w:ascii="Times New Roman"/>
                <w:b w:val="false"/>
                <w:i w:val="false"/>
                <w:color w:val="000000"/>
                <w:sz w:val="20"/>
              </w:rPr>
              <w:t>
549.</w:t>
            </w:r>
          </w:p>
          <w:bookmarkEnd w:id="112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Этюды для гобоя. 1-5 классы. ДМШ / ред-сост. Пушечников И.</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6" w:id="1125"/>
          <w:p>
            <w:pPr>
              <w:spacing w:after="20"/>
              <w:ind w:left="20"/>
              <w:jc w:val="both"/>
            </w:pPr>
            <w:r>
              <w:rPr>
                <w:rFonts w:ascii="Times New Roman"/>
                <w:b w:val="false"/>
                <w:i w:val="false"/>
                <w:color w:val="000000"/>
                <w:sz w:val="20"/>
              </w:rPr>
              <w:t>
550.</w:t>
            </w:r>
          </w:p>
          <w:bookmarkEnd w:id="112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Грезы: Альбом популярных пьес: Для кларнета и фортепиано</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7" w:id="1126"/>
          <w:p>
            <w:pPr>
              <w:spacing w:after="20"/>
              <w:ind w:left="20"/>
              <w:jc w:val="both"/>
            </w:pPr>
            <w:r>
              <w:rPr>
                <w:rFonts w:ascii="Times New Roman"/>
                <w:b w:val="false"/>
                <w:i w:val="false"/>
                <w:color w:val="000000"/>
                <w:sz w:val="20"/>
              </w:rPr>
              <w:t>
551.</w:t>
            </w:r>
          </w:p>
          <w:bookmarkEnd w:id="112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Дыхание моря: Альбом популярных пьес: Для кларнета и фортепиано</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8" w:id="1127"/>
          <w:p>
            <w:pPr>
              <w:spacing w:after="20"/>
              <w:ind w:left="20"/>
              <w:jc w:val="both"/>
            </w:pPr>
            <w:r>
              <w:rPr>
                <w:rFonts w:ascii="Times New Roman"/>
                <w:b w:val="false"/>
                <w:i w:val="false"/>
                <w:color w:val="000000"/>
                <w:sz w:val="20"/>
              </w:rPr>
              <w:t>
552.</w:t>
            </w:r>
          </w:p>
          <w:bookmarkEnd w:id="112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Избранные этюды: Для кларнета /сост. Петров В.</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9" w:id="1128"/>
          <w:p>
            <w:pPr>
              <w:spacing w:after="20"/>
              <w:ind w:left="20"/>
              <w:jc w:val="both"/>
            </w:pPr>
            <w:r>
              <w:rPr>
                <w:rFonts w:ascii="Times New Roman"/>
                <w:b w:val="false"/>
                <w:i w:val="false"/>
                <w:color w:val="000000"/>
                <w:sz w:val="20"/>
              </w:rPr>
              <w:t>
553.</w:t>
            </w:r>
          </w:p>
          <w:bookmarkEnd w:id="112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Классический альбом для кларнета и фортепиано: Учебник для ДМШ</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0" w:id="1129"/>
          <w:p>
            <w:pPr>
              <w:spacing w:after="20"/>
              <w:ind w:left="20"/>
              <w:jc w:val="both"/>
            </w:pPr>
            <w:r>
              <w:rPr>
                <w:rFonts w:ascii="Times New Roman"/>
                <w:b w:val="false"/>
                <w:i w:val="false"/>
                <w:color w:val="000000"/>
                <w:sz w:val="20"/>
              </w:rPr>
              <w:t>
554.</w:t>
            </w:r>
          </w:p>
          <w:bookmarkEnd w:id="112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Штарк А. Этюды для кларнета. Тетрадь 1</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1" w:id="1130"/>
          <w:p>
            <w:pPr>
              <w:spacing w:after="20"/>
              <w:ind w:left="20"/>
              <w:jc w:val="both"/>
            </w:pPr>
            <w:r>
              <w:rPr>
                <w:rFonts w:ascii="Times New Roman"/>
                <w:b w:val="false"/>
                <w:i w:val="false"/>
                <w:color w:val="000000"/>
                <w:sz w:val="20"/>
              </w:rPr>
              <w:t>
555.</w:t>
            </w:r>
          </w:p>
          <w:bookmarkEnd w:id="113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Штарк А. Этюды для кларнета. Тетрадь 2</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2" w:id="1131"/>
          <w:p>
            <w:pPr>
              <w:spacing w:after="20"/>
              <w:ind w:left="20"/>
              <w:jc w:val="both"/>
            </w:pPr>
            <w:r>
              <w:rPr>
                <w:rFonts w:ascii="Times New Roman"/>
                <w:b w:val="false"/>
                <w:i w:val="false"/>
                <w:color w:val="000000"/>
                <w:sz w:val="20"/>
              </w:rPr>
              <w:t>
556.</w:t>
            </w:r>
          </w:p>
          <w:bookmarkEnd w:id="113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Джазовая галерея - 3: Лучшие мелодии ХХ века: Обработка для саксофона и фортепиано  Б. Ривчуна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3" w:id="1132"/>
          <w:p>
            <w:pPr>
              <w:spacing w:after="20"/>
              <w:ind w:left="20"/>
              <w:jc w:val="both"/>
            </w:pPr>
            <w:r>
              <w:rPr>
                <w:rFonts w:ascii="Times New Roman"/>
                <w:b w:val="false"/>
                <w:i w:val="false"/>
                <w:color w:val="000000"/>
                <w:sz w:val="20"/>
              </w:rPr>
              <w:t>
557.</w:t>
            </w:r>
          </w:p>
          <w:bookmarkEnd w:id="113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Классические пьесы: Переложение для валторны и фортепиано Е. Карпухина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4" w:id="1133"/>
          <w:p>
            <w:pPr>
              <w:spacing w:after="20"/>
              <w:ind w:left="20"/>
              <w:jc w:val="both"/>
            </w:pPr>
            <w:r>
              <w:rPr>
                <w:rFonts w:ascii="Times New Roman"/>
                <w:b w:val="false"/>
                <w:i w:val="false"/>
                <w:color w:val="000000"/>
                <w:sz w:val="20"/>
              </w:rPr>
              <w:t>
558.</w:t>
            </w:r>
          </w:p>
          <w:bookmarkEnd w:id="113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Легкие этюды для валторны /сост. Полех В.</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5" w:id="1134"/>
          <w:p>
            <w:pPr>
              <w:spacing w:after="20"/>
              <w:ind w:left="20"/>
              <w:jc w:val="both"/>
            </w:pPr>
            <w:r>
              <w:rPr>
                <w:rFonts w:ascii="Times New Roman"/>
                <w:b w:val="false"/>
                <w:i w:val="false"/>
                <w:color w:val="000000"/>
                <w:sz w:val="20"/>
              </w:rPr>
              <w:t>
559.</w:t>
            </w:r>
          </w:p>
          <w:bookmarkEnd w:id="113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Чайковский П. И. Избранные пьесы. Переложение для валторны и фортепиано</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6" w:id="1135"/>
          <w:p>
            <w:pPr>
              <w:spacing w:after="20"/>
              <w:ind w:left="20"/>
              <w:jc w:val="both"/>
            </w:pPr>
            <w:r>
              <w:rPr>
                <w:rFonts w:ascii="Times New Roman"/>
                <w:b w:val="false"/>
                <w:i w:val="false"/>
                <w:color w:val="000000"/>
                <w:sz w:val="20"/>
              </w:rPr>
              <w:t>
560.</w:t>
            </w:r>
          </w:p>
          <w:bookmarkEnd w:id="113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Парад трубачей: Пьесы зарубежных композиторов: Для трубы и фортепиано /сост. Докшицер В.А.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7" w:id="1136"/>
          <w:p>
            <w:pPr>
              <w:spacing w:after="20"/>
              <w:ind w:left="20"/>
              <w:jc w:val="both"/>
            </w:pPr>
            <w:r>
              <w:rPr>
                <w:rFonts w:ascii="Times New Roman"/>
                <w:b w:val="false"/>
                <w:i w:val="false"/>
                <w:color w:val="000000"/>
                <w:sz w:val="20"/>
              </w:rPr>
              <w:t>
561.</w:t>
            </w:r>
          </w:p>
          <w:bookmarkEnd w:id="113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Зейналов М., Седракян А. Школа игры на тромбоне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8" w:id="1137"/>
          <w:p>
            <w:pPr>
              <w:spacing w:after="20"/>
              <w:ind w:left="20"/>
              <w:jc w:val="both"/>
            </w:pPr>
            <w:r>
              <w:rPr>
                <w:rFonts w:ascii="Times New Roman"/>
                <w:b w:val="false"/>
                <w:i w:val="false"/>
                <w:color w:val="000000"/>
                <w:sz w:val="20"/>
              </w:rPr>
              <w:t>
562.</w:t>
            </w:r>
          </w:p>
          <w:bookmarkEnd w:id="113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тромбона. Этюды, пьесы. Старшие классы. ДМШ /сост. Григорьев Б.</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9" w:id="1138"/>
          <w:p>
            <w:pPr>
              <w:spacing w:after="20"/>
              <w:ind w:left="20"/>
              <w:jc w:val="both"/>
            </w:pPr>
            <w:r>
              <w:rPr>
                <w:rFonts w:ascii="Times New Roman"/>
                <w:b w:val="false"/>
                <w:i w:val="false"/>
                <w:color w:val="000000"/>
                <w:sz w:val="20"/>
              </w:rPr>
              <w:t>
563.</w:t>
            </w:r>
          </w:p>
          <w:bookmarkEnd w:id="113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Альбом для детей и юношества: Хрестоматия современного репертуара баяниста (аккордеониста) /ред-сост. Липс Ф.Р.</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0" w:id="1139"/>
          <w:p>
            <w:pPr>
              <w:spacing w:after="20"/>
              <w:ind w:left="20"/>
              <w:jc w:val="both"/>
            </w:pPr>
            <w:r>
              <w:rPr>
                <w:rFonts w:ascii="Times New Roman"/>
                <w:b w:val="false"/>
                <w:i w:val="false"/>
                <w:color w:val="000000"/>
                <w:sz w:val="20"/>
              </w:rPr>
              <w:t>
564.</w:t>
            </w:r>
          </w:p>
          <w:bookmarkEnd w:id="113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Баян в XXI веке. Выпуск 1: Соло, ансамбль /сост. Липс Ф.Р.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1" w:id="1140"/>
          <w:p>
            <w:pPr>
              <w:spacing w:after="20"/>
              <w:ind w:left="20"/>
              <w:jc w:val="both"/>
            </w:pPr>
            <w:r>
              <w:rPr>
                <w:rFonts w:ascii="Times New Roman"/>
                <w:b w:val="false"/>
                <w:i w:val="false"/>
                <w:color w:val="000000"/>
                <w:sz w:val="20"/>
              </w:rPr>
              <w:t>
565.</w:t>
            </w:r>
          </w:p>
          <w:bookmarkEnd w:id="114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Баян в XXI веке. Выпуск 4: Соло, ансамбль /сост. Липс Ф.Р.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2" w:id="1141"/>
          <w:p>
            <w:pPr>
              <w:spacing w:after="20"/>
              <w:ind w:left="20"/>
              <w:jc w:val="both"/>
            </w:pPr>
            <w:r>
              <w:rPr>
                <w:rFonts w:ascii="Times New Roman"/>
                <w:b w:val="false"/>
                <w:i w:val="false"/>
                <w:color w:val="000000"/>
                <w:sz w:val="20"/>
              </w:rPr>
              <w:t>
566.</w:t>
            </w:r>
          </w:p>
          <w:bookmarkEnd w:id="114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Баян в XXI веке. Выпуск 5: Соло, ансамбль /сост. Липс Ф.Р.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3" w:id="1142"/>
          <w:p>
            <w:pPr>
              <w:spacing w:after="20"/>
              <w:ind w:left="20"/>
              <w:jc w:val="both"/>
            </w:pPr>
            <w:r>
              <w:rPr>
                <w:rFonts w:ascii="Times New Roman"/>
                <w:b w:val="false"/>
                <w:i w:val="false"/>
                <w:color w:val="000000"/>
                <w:sz w:val="20"/>
              </w:rPr>
              <w:t>
567.</w:t>
            </w:r>
          </w:p>
          <w:bookmarkEnd w:id="114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Баян в XXI веке. Выпуск 6: Соло, ансамбль /сост. Липс Ф.Р.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4" w:id="1143"/>
          <w:p>
            <w:pPr>
              <w:spacing w:after="20"/>
              <w:ind w:left="20"/>
              <w:jc w:val="both"/>
            </w:pPr>
            <w:r>
              <w:rPr>
                <w:rFonts w:ascii="Times New Roman"/>
                <w:b w:val="false"/>
                <w:i w:val="false"/>
                <w:color w:val="000000"/>
                <w:sz w:val="20"/>
              </w:rPr>
              <w:t>
568.</w:t>
            </w:r>
          </w:p>
          <w:bookmarkEnd w:id="114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Баян в XXI веке. Выпуск 7: Соло, ансамбль /сост. Липс Ф.Р.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5" w:id="1144"/>
          <w:p>
            <w:pPr>
              <w:spacing w:after="20"/>
              <w:ind w:left="20"/>
              <w:jc w:val="both"/>
            </w:pPr>
            <w:r>
              <w:rPr>
                <w:rFonts w:ascii="Times New Roman"/>
                <w:b w:val="false"/>
                <w:i w:val="false"/>
                <w:color w:val="000000"/>
                <w:sz w:val="20"/>
              </w:rPr>
              <w:t>
569.</w:t>
            </w:r>
          </w:p>
          <w:bookmarkEnd w:id="114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 XX - баянистам XXI века. Выпуск 10 : Дж. Гершвин, А. Розенблат, С. Беринский, В. Беляев /сост.- исполнительный редактор Липс Ф.Р.: Учебное пособие</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6" w:id="1145"/>
          <w:p>
            <w:pPr>
              <w:spacing w:after="20"/>
              <w:ind w:left="20"/>
              <w:jc w:val="both"/>
            </w:pPr>
            <w:r>
              <w:rPr>
                <w:rFonts w:ascii="Times New Roman"/>
                <w:b w:val="false"/>
                <w:i w:val="false"/>
                <w:color w:val="000000"/>
                <w:sz w:val="20"/>
              </w:rPr>
              <w:t>
570.</w:t>
            </w:r>
          </w:p>
          <w:bookmarkEnd w:id="114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Лоскутов Л. Концертные пьесы. Баян или аккордеон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7" w:id="1146"/>
          <w:p>
            <w:pPr>
              <w:spacing w:after="20"/>
              <w:ind w:left="20"/>
              <w:jc w:val="both"/>
            </w:pPr>
            <w:r>
              <w:rPr>
                <w:rFonts w:ascii="Times New Roman"/>
                <w:b w:val="false"/>
                <w:i w:val="false"/>
                <w:color w:val="000000"/>
                <w:sz w:val="20"/>
              </w:rPr>
              <w:t>
571.</w:t>
            </w:r>
          </w:p>
          <w:bookmarkEnd w:id="114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Мелодии военных лет: Концертные обработки для баяна А. Беляева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8" w:id="1147"/>
          <w:p>
            <w:pPr>
              <w:spacing w:after="20"/>
              <w:ind w:left="20"/>
              <w:jc w:val="both"/>
            </w:pPr>
            <w:r>
              <w:rPr>
                <w:rFonts w:ascii="Times New Roman"/>
                <w:b w:val="false"/>
                <w:i w:val="false"/>
                <w:color w:val="000000"/>
                <w:sz w:val="20"/>
              </w:rPr>
              <w:t>
572.</w:t>
            </w:r>
          </w:p>
          <w:bookmarkEnd w:id="114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Миг восторга: Популярные танго: Для баяна или аккордеона /сост. Куликов В.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9" w:id="1148"/>
          <w:p>
            <w:pPr>
              <w:spacing w:after="20"/>
              <w:ind w:left="20"/>
              <w:jc w:val="both"/>
            </w:pPr>
            <w:r>
              <w:rPr>
                <w:rFonts w:ascii="Times New Roman"/>
                <w:b w:val="false"/>
                <w:i w:val="false"/>
                <w:color w:val="000000"/>
                <w:sz w:val="20"/>
              </w:rPr>
              <w:t>
573.</w:t>
            </w:r>
          </w:p>
          <w:bookmarkEnd w:id="114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Новиков В. Е. Эстрадные композиции на популярные темы: Выпуск 2: Баян или аккордеон</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0" w:id="1149"/>
          <w:p>
            <w:pPr>
              <w:spacing w:after="20"/>
              <w:ind w:left="20"/>
              <w:jc w:val="both"/>
            </w:pPr>
            <w:r>
              <w:rPr>
                <w:rFonts w:ascii="Times New Roman"/>
                <w:b w:val="false"/>
                <w:i w:val="false"/>
                <w:color w:val="000000"/>
                <w:sz w:val="20"/>
              </w:rPr>
              <w:t>
574.</w:t>
            </w:r>
          </w:p>
          <w:bookmarkEnd w:id="114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Баха до Оффенбаха: Популярные классические произведения: В переложении для баяна или аккордеона /сост. Петров В.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1" w:id="1150"/>
          <w:p>
            <w:pPr>
              <w:spacing w:after="20"/>
              <w:ind w:left="20"/>
              <w:jc w:val="both"/>
            </w:pPr>
            <w:r>
              <w:rPr>
                <w:rFonts w:ascii="Times New Roman"/>
                <w:b w:val="false"/>
                <w:i w:val="false"/>
                <w:color w:val="000000"/>
                <w:sz w:val="20"/>
              </w:rPr>
              <w:t>
575.</w:t>
            </w:r>
          </w:p>
          <w:bookmarkEnd w:id="115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мире танца. Выпуск 1: Менуэты, гавоты, контрдансы, кадрили: Переложение для аккордеона или баяна /сост. Бойцова Г.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2" w:id="1151"/>
          <w:p>
            <w:pPr>
              <w:spacing w:after="20"/>
              <w:ind w:left="20"/>
              <w:jc w:val="both"/>
            </w:pPr>
            <w:r>
              <w:rPr>
                <w:rFonts w:ascii="Times New Roman"/>
                <w:b w:val="false"/>
                <w:i w:val="false"/>
                <w:color w:val="000000"/>
                <w:sz w:val="20"/>
              </w:rPr>
              <w:t>
576.</w:t>
            </w:r>
          </w:p>
          <w:bookmarkEnd w:id="115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мире танца. Выпуск 2: Полонезы, краковяки, мазурки: Переложение для аккордеона или баяна /сост. Бойцова Г.</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3" w:id="1152"/>
          <w:p>
            <w:pPr>
              <w:spacing w:after="20"/>
              <w:ind w:left="20"/>
              <w:jc w:val="both"/>
            </w:pPr>
            <w:r>
              <w:rPr>
                <w:rFonts w:ascii="Times New Roman"/>
                <w:b w:val="false"/>
                <w:i w:val="false"/>
                <w:color w:val="000000"/>
                <w:sz w:val="20"/>
              </w:rPr>
              <w:t>
577.</w:t>
            </w:r>
          </w:p>
          <w:bookmarkEnd w:id="115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мире танца. Выпуск 3: Польки, галопы/ Перелож. для аккордеона или баяна /сост. Бойцова Г.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4" w:id="1153"/>
          <w:p>
            <w:pPr>
              <w:spacing w:after="20"/>
              <w:ind w:left="20"/>
              <w:jc w:val="both"/>
            </w:pPr>
            <w:r>
              <w:rPr>
                <w:rFonts w:ascii="Times New Roman"/>
                <w:b w:val="false"/>
                <w:i w:val="false"/>
                <w:color w:val="000000"/>
                <w:sz w:val="20"/>
              </w:rPr>
              <w:t>
578.</w:t>
            </w:r>
          </w:p>
          <w:bookmarkEnd w:id="115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мире танца. Выпуск 4: Вальсы: Переложение для аккордеона или баяна /сост. Бойцова Г.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5" w:id="1154"/>
          <w:p>
            <w:pPr>
              <w:spacing w:after="20"/>
              <w:ind w:left="20"/>
              <w:jc w:val="both"/>
            </w:pPr>
            <w:r>
              <w:rPr>
                <w:rFonts w:ascii="Times New Roman"/>
                <w:b w:val="false"/>
                <w:i w:val="false"/>
                <w:color w:val="000000"/>
                <w:sz w:val="20"/>
              </w:rPr>
              <w:t>
579.</w:t>
            </w:r>
          </w:p>
          <w:bookmarkEnd w:id="115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мире танца. Выпуск 5: Танго: Переложение для аккордеона или баяна /сост. Бойцова Г.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6" w:id="1155"/>
          <w:p>
            <w:pPr>
              <w:spacing w:after="20"/>
              <w:ind w:left="20"/>
              <w:jc w:val="both"/>
            </w:pPr>
            <w:r>
              <w:rPr>
                <w:rFonts w:ascii="Times New Roman"/>
                <w:b w:val="false"/>
                <w:i w:val="false"/>
                <w:color w:val="000000"/>
                <w:sz w:val="20"/>
              </w:rPr>
              <w:t>
580.</w:t>
            </w:r>
          </w:p>
          <w:bookmarkEnd w:id="115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мире танца. Выпуск 6: Фокстроты: Переложение для аккордеона или баяна /сост. Бойцова Г.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7" w:id="1156"/>
          <w:p>
            <w:pPr>
              <w:spacing w:after="20"/>
              <w:ind w:left="20"/>
              <w:jc w:val="both"/>
            </w:pPr>
            <w:r>
              <w:rPr>
                <w:rFonts w:ascii="Times New Roman"/>
                <w:b w:val="false"/>
                <w:i w:val="false"/>
                <w:color w:val="000000"/>
                <w:sz w:val="20"/>
              </w:rPr>
              <w:t>
581.</w:t>
            </w:r>
          </w:p>
          <w:bookmarkEnd w:id="115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Купинский К.М. Школа игры на ударных инструментах/ Ред. В.Штейман</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8" w:id="1157"/>
          <w:p>
            <w:pPr>
              <w:spacing w:after="20"/>
              <w:ind w:left="20"/>
              <w:jc w:val="both"/>
            </w:pPr>
            <w:r>
              <w:rPr>
                <w:rFonts w:ascii="Times New Roman"/>
                <w:b w:val="false"/>
                <w:i w:val="false"/>
                <w:color w:val="000000"/>
                <w:sz w:val="20"/>
              </w:rPr>
              <w:t>
582.</w:t>
            </w:r>
          </w:p>
          <w:bookmarkEnd w:id="115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ксилофона и малого барабана: Старшие классы ДМШ: Пьесы, ансамбли, упражнения /сост. Егорова Т., Штейман В.</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9" w:id="1158"/>
          <w:p>
            <w:pPr>
              <w:spacing w:after="20"/>
              <w:ind w:left="20"/>
              <w:jc w:val="both"/>
            </w:pPr>
            <w:r>
              <w:rPr>
                <w:rFonts w:ascii="Times New Roman"/>
                <w:b w:val="false"/>
                <w:i w:val="false"/>
                <w:color w:val="000000"/>
                <w:sz w:val="20"/>
              </w:rPr>
              <w:t>
583.</w:t>
            </w:r>
          </w:p>
          <w:bookmarkEnd w:id="115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Друзья - однополчане. Лучшие песни о Великой Отечественной войне /сост. Луковников 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0" w:id="1159"/>
          <w:p>
            <w:pPr>
              <w:spacing w:after="20"/>
              <w:ind w:left="20"/>
              <w:jc w:val="both"/>
            </w:pPr>
            <w:r>
              <w:rPr>
                <w:rFonts w:ascii="Times New Roman"/>
                <w:b w:val="false"/>
                <w:i w:val="false"/>
                <w:color w:val="000000"/>
                <w:sz w:val="20"/>
              </w:rPr>
              <w:t>
584.</w:t>
            </w:r>
          </w:p>
          <w:bookmarkEnd w:id="115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Жемчужины классической оперетты: Избранные арии и песни: Для голоса в сопровождении фортепиано /сост. Абрамовская-Королева, Вакурова Н., Морева Ю.</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1" w:id="1160"/>
          <w:p>
            <w:pPr>
              <w:spacing w:after="20"/>
              <w:ind w:left="20"/>
              <w:jc w:val="both"/>
            </w:pPr>
            <w:r>
              <w:rPr>
                <w:rFonts w:ascii="Times New Roman"/>
                <w:b w:val="false"/>
                <w:i w:val="false"/>
                <w:color w:val="000000"/>
                <w:sz w:val="20"/>
              </w:rPr>
              <w:t>
585.</w:t>
            </w:r>
          </w:p>
          <w:bookmarkEnd w:id="116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Лисициан Р.П. 25 вокализов: Для развития чувства стиля: Для голоса и фортепиано</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2" w:id="1161"/>
          <w:p>
            <w:pPr>
              <w:spacing w:after="20"/>
              <w:ind w:left="20"/>
              <w:jc w:val="both"/>
            </w:pPr>
            <w:r>
              <w:rPr>
                <w:rFonts w:ascii="Times New Roman"/>
                <w:b w:val="false"/>
                <w:i w:val="false"/>
                <w:color w:val="000000"/>
                <w:sz w:val="20"/>
              </w:rPr>
              <w:t>
586.</w:t>
            </w:r>
          </w:p>
          <w:bookmarkEnd w:id="116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Оркестр в классе. Выпуск 1 Пьесы и песни в переложении для оркестра детских музыкальных инструментов /переложение Лаптева И.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3" w:id="1162"/>
          <w:p>
            <w:pPr>
              <w:spacing w:after="20"/>
              <w:ind w:left="20"/>
              <w:jc w:val="both"/>
            </w:pPr>
            <w:r>
              <w:rPr>
                <w:rFonts w:ascii="Times New Roman"/>
                <w:b w:val="false"/>
                <w:i w:val="false"/>
                <w:color w:val="000000"/>
                <w:sz w:val="20"/>
              </w:rPr>
              <w:t>
587.</w:t>
            </w:r>
          </w:p>
          <w:bookmarkEnd w:id="116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 в классе. Выпуск 2 Пьесы и песни в переложении для оркестра детских музыкальных инструментов /переложение Лаптев И.</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4" w:id="1163"/>
          <w:p>
            <w:pPr>
              <w:spacing w:after="20"/>
              <w:ind w:left="20"/>
              <w:jc w:val="both"/>
            </w:pPr>
            <w:r>
              <w:rPr>
                <w:rFonts w:ascii="Times New Roman"/>
                <w:b w:val="false"/>
                <w:i w:val="false"/>
                <w:color w:val="000000"/>
                <w:sz w:val="20"/>
              </w:rPr>
              <w:t>
588.</w:t>
            </w:r>
          </w:p>
          <w:bookmarkEnd w:id="116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 в классе. Выпуск 3 Пьесы и песни в переложении для оркестра детских музыкальных инструментов /переложение Лаптева И., Меркуловой Л.</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5" w:id="1164"/>
          <w:p>
            <w:pPr>
              <w:spacing w:after="20"/>
              <w:ind w:left="20"/>
              <w:jc w:val="both"/>
            </w:pPr>
            <w:r>
              <w:rPr>
                <w:rFonts w:ascii="Times New Roman"/>
                <w:b w:val="false"/>
                <w:i w:val="false"/>
                <w:color w:val="000000"/>
                <w:sz w:val="20"/>
              </w:rPr>
              <w:t>
589.</w:t>
            </w:r>
          </w:p>
          <w:bookmarkEnd w:id="116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Абызова Е.Н. Задачи и упражнения по теории музыки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6" w:id="1165"/>
          <w:p>
            <w:pPr>
              <w:spacing w:after="20"/>
              <w:ind w:left="20"/>
              <w:jc w:val="both"/>
            </w:pPr>
            <w:r>
              <w:rPr>
                <w:rFonts w:ascii="Times New Roman"/>
                <w:b w:val="false"/>
                <w:i w:val="false"/>
                <w:color w:val="000000"/>
                <w:sz w:val="20"/>
              </w:rPr>
              <w:t>
590.</w:t>
            </w:r>
          </w:p>
          <w:bookmarkEnd w:id="116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Андреева М., Конорова Е.В. Первые шаги в музыке: Методическое пособие. В двух частях: Музыкальное воспитание. Ритмика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7" w:id="1166"/>
          <w:p>
            <w:pPr>
              <w:spacing w:after="20"/>
              <w:ind w:left="20"/>
              <w:jc w:val="both"/>
            </w:pPr>
            <w:r>
              <w:rPr>
                <w:rFonts w:ascii="Times New Roman"/>
                <w:b w:val="false"/>
                <w:i w:val="false"/>
                <w:color w:val="000000"/>
                <w:sz w:val="20"/>
              </w:rPr>
              <w:t>
591.</w:t>
            </w:r>
          </w:p>
          <w:bookmarkEnd w:id="116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Базарнова В.В. Упражнения по сольфеджио. Выпуск 3: 500 двухголосных диктантов</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8" w:id="1167"/>
          <w:p>
            <w:pPr>
              <w:spacing w:after="20"/>
              <w:ind w:left="20"/>
              <w:jc w:val="both"/>
            </w:pPr>
            <w:r>
              <w:rPr>
                <w:rFonts w:ascii="Times New Roman"/>
                <w:b w:val="false"/>
                <w:i w:val="false"/>
                <w:color w:val="000000"/>
                <w:sz w:val="20"/>
              </w:rPr>
              <w:t>
592.</w:t>
            </w:r>
          </w:p>
          <w:bookmarkEnd w:id="116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Барабошкина А. Сольфеджио для первого класса ДМШ</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9" w:id="1168"/>
          <w:p>
            <w:pPr>
              <w:spacing w:after="20"/>
              <w:ind w:left="20"/>
              <w:jc w:val="both"/>
            </w:pPr>
            <w:r>
              <w:rPr>
                <w:rFonts w:ascii="Times New Roman"/>
                <w:b w:val="false"/>
                <w:i w:val="false"/>
                <w:color w:val="000000"/>
                <w:sz w:val="20"/>
              </w:rPr>
              <w:t>
593.</w:t>
            </w:r>
          </w:p>
          <w:bookmarkEnd w:id="116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Барабошкина А. Сольфеджио для второго класса ДМШ</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0" w:id="1169"/>
          <w:p>
            <w:pPr>
              <w:spacing w:after="20"/>
              <w:ind w:left="20"/>
              <w:jc w:val="both"/>
            </w:pPr>
            <w:r>
              <w:rPr>
                <w:rFonts w:ascii="Times New Roman"/>
                <w:b w:val="false"/>
                <w:i w:val="false"/>
                <w:color w:val="000000"/>
                <w:sz w:val="20"/>
              </w:rPr>
              <w:t>
594.</w:t>
            </w:r>
          </w:p>
          <w:bookmarkEnd w:id="116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Вахромеев В. Элементарная теория музыки</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1" w:id="1170"/>
          <w:p>
            <w:pPr>
              <w:spacing w:after="20"/>
              <w:ind w:left="20"/>
              <w:jc w:val="both"/>
            </w:pPr>
            <w:r>
              <w:rPr>
                <w:rFonts w:ascii="Times New Roman"/>
                <w:b w:val="false"/>
                <w:i w:val="false"/>
                <w:color w:val="000000"/>
                <w:sz w:val="20"/>
              </w:rPr>
              <w:t>
595.</w:t>
            </w:r>
          </w:p>
          <w:bookmarkEnd w:id="117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Вахромеева Т. Справочник по музыкальной грамоте и сольфеджио</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2" w:id="1171"/>
          <w:p>
            <w:pPr>
              <w:spacing w:after="20"/>
              <w:ind w:left="20"/>
              <w:jc w:val="both"/>
            </w:pPr>
            <w:r>
              <w:rPr>
                <w:rFonts w:ascii="Times New Roman"/>
                <w:b w:val="false"/>
                <w:i w:val="false"/>
                <w:color w:val="000000"/>
                <w:sz w:val="20"/>
              </w:rPr>
              <w:t>
596.</w:t>
            </w:r>
          </w:p>
          <w:bookmarkEnd w:id="117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Вахромеева Т. Тесты по музыкальной грамоте и сольфеджио: Учебное пособие для 1-7 классов детских музыкальных школ</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3" w:id="1172"/>
          <w:p>
            <w:pPr>
              <w:spacing w:after="20"/>
              <w:ind w:left="20"/>
              <w:jc w:val="both"/>
            </w:pPr>
            <w:r>
              <w:rPr>
                <w:rFonts w:ascii="Times New Roman"/>
                <w:b w:val="false"/>
                <w:i w:val="false"/>
                <w:color w:val="000000"/>
                <w:sz w:val="20"/>
              </w:rPr>
              <w:t>
597.</w:t>
            </w:r>
          </w:p>
          <w:bookmarkEnd w:id="117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Давыдова Е. Сольфеджио для 4 класса. ДМШ. Методическое пособие для педагогов</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4" w:id="1173"/>
          <w:p>
            <w:pPr>
              <w:spacing w:after="20"/>
              <w:ind w:left="20"/>
              <w:jc w:val="both"/>
            </w:pPr>
            <w:r>
              <w:rPr>
                <w:rFonts w:ascii="Times New Roman"/>
                <w:b w:val="false"/>
                <w:i w:val="false"/>
                <w:color w:val="000000"/>
                <w:sz w:val="20"/>
              </w:rPr>
              <w:t>
598.</w:t>
            </w:r>
          </w:p>
          <w:bookmarkEnd w:id="117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Давыдова Е. Сольфеджио для 4-го класса ДМШ</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5" w:id="1174"/>
          <w:p>
            <w:pPr>
              <w:spacing w:after="20"/>
              <w:ind w:left="20"/>
              <w:jc w:val="both"/>
            </w:pPr>
            <w:r>
              <w:rPr>
                <w:rFonts w:ascii="Times New Roman"/>
                <w:b w:val="false"/>
                <w:i w:val="false"/>
                <w:color w:val="000000"/>
                <w:sz w:val="20"/>
              </w:rPr>
              <w:t>
599.</w:t>
            </w:r>
          </w:p>
          <w:bookmarkEnd w:id="117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Давыдова Е. Сольфеджио для 5-го класса ДМШ</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6" w:id="1175"/>
          <w:p>
            <w:pPr>
              <w:spacing w:after="20"/>
              <w:ind w:left="20"/>
              <w:jc w:val="both"/>
            </w:pPr>
            <w:r>
              <w:rPr>
                <w:rFonts w:ascii="Times New Roman"/>
                <w:b w:val="false"/>
                <w:i w:val="false"/>
                <w:color w:val="000000"/>
                <w:sz w:val="20"/>
              </w:rPr>
              <w:t>
600.</w:t>
            </w:r>
          </w:p>
          <w:bookmarkEnd w:id="117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Давыдова Е., Запорожец С. Сольфеджио для 3-го класса ДМШ</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7" w:id="1176"/>
          <w:p>
            <w:pPr>
              <w:spacing w:after="20"/>
              <w:ind w:left="20"/>
              <w:jc w:val="both"/>
            </w:pPr>
            <w:r>
              <w:rPr>
                <w:rFonts w:ascii="Times New Roman"/>
                <w:b w:val="false"/>
                <w:i w:val="false"/>
                <w:color w:val="000000"/>
                <w:sz w:val="20"/>
              </w:rPr>
              <w:t>
601.</w:t>
            </w:r>
          </w:p>
          <w:bookmarkEnd w:id="117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Зебряк Т. Сочиняем на уроках сольфеджио: Учебное пособие</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8" w:id="1177"/>
          <w:p>
            <w:pPr>
              <w:spacing w:after="20"/>
              <w:ind w:left="20"/>
              <w:jc w:val="both"/>
            </w:pPr>
            <w:r>
              <w:rPr>
                <w:rFonts w:ascii="Times New Roman"/>
                <w:b w:val="false"/>
                <w:i w:val="false"/>
                <w:color w:val="000000"/>
                <w:sz w:val="20"/>
              </w:rPr>
              <w:t>
602.</w:t>
            </w:r>
          </w:p>
          <w:bookmarkEnd w:id="117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Золина Е.М. Сольфеджио для 7-8 классов ДМШ</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9" w:id="1178"/>
          <w:p>
            <w:pPr>
              <w:spacing w:after="20"/>
              <w:ind w:left="20"/>
              <w:jc w:val="both"/>
            </w:pPr>
            <w:r>
              <w:rPr>
                <w:rFonts w:ascii="Times New Roman"/>
                <w:b w:val="false"/>
                <w:i w:val="false"/>
                <w:color w:val="000000"/>
                <w:sz w:val="20"/>
              </w:rPr>
              <w:t>
603.</w:t>
            </w:r>
          </w:p>
          <w:bookmarkEnd w:id="117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Калужская Т. Сольфеджио для 6-го класса ДМШ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0" w:id="1179"/>
          <w:p>
            <w:pPr>
              <w:spacing w:after="20"/>
              <w:ind w:left="20"/>
              <w:jc w:val="both"/>
            </w:pPr>
            <w:r>
              <w:rPr>
                <w:rFonts w:ascii="Times New Roman"/>
                <w:b w:val="false"/>
                <w:i w:val="false"/>
                <w:color w:val="000000"/>
                <w:sz w:val="20"/>
              </w:rPr>
              <w:t>
604.</w:t>
            </w:r>
          </w:p>
          <w:bookmarkEnd w:id="117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Музыкальные диктанты: I-IV классы детских музыкальных школ /сост. Вахромеева Т.: В комплекте с CD</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1" w:id="1180"/>
          <w:p>
            <w:pPr>
              <w:spacing w:after="20"/>
              <w:ind w:left="20"/>
              <w:jc w:val="both"/>
            </w:pPr>
            <w:r>
              <w:rPr>
                <w:rFonts w:ascii="Times New Roman"/>
                <w:b w:val="false"/>
                <w:i w:val="false"/>
                <w:color w:val="000000"/>
                <w:sz w:val="20"/>
              </w:rPr>
              <w:t>
605.</w:t>
            </w:r>
          </w:p>
          <w:bookmarkEnd w:id="118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Сиротина Т. Музыкальная азбука: Учебное пособие для ДМШ</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2" w:id="1181"/>
          <w:p>
            <w:pPr>
              <w:spacing w:after="20"/>
              <w:ind w:left="20"/>
              <w:jc w:val="both"/>
            </w:pPr>
            <w:r>
              <w:rPr>
                <w:rFonts w:ascii="Times New Roman"/>
                <w:b w:val="false"/>
                <w:i w:val="false"/>
                <w:color w:val="000000"/>
                <w:sz w:val="20"/>
              </w:rPr>
              <w:t>
606.</w:t>
            </w:r>
          </w:p>
          <w:bookmarkEnd w:id="118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Сиротина Т. Подбираем аккомпанемент: Учебное пособие: Выпуск 1: I-IV классы ДМШ</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3" w:id="1182"/>
          <w:p>
            <w:pPr>
              <w:spacing w:after="20"/>
              <w:ind w:left="20"/>
              <w:jc w:val="both"/>
            </w:pPr>
            <w:r>
              <w:rPr>
                <w:rFonts w:ascii="Times New Roman"/>
                <w:b w:val="false"/>
                <w:i w:val="false"/>
                <w:color w:val="000000"/>
                <w:sz w:val="20"/>
              </w:rPr>
              <w:t>
607.</w:t>
            </w:r>
          </w:p>
          <w:bookmarkEnd w:id="118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Сиротина Т. Подбираем аккомпанемент: Учебное пособие: Выпуск 2: V-VII классы ДМШ</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4" w:id="1183"/>
          <w:p>
            <w:pPr>
              <w:spacing w:after="20"/>
              <w:ind w:left="20"/>
              <w:jc w:val="both"/>
            </w:pPr>
            <w:r>
              <w:rPr>
                <w:rFonts w:ascii="Times New Roman"/>
                <w:b w:val="false"/>
                <w:i w:val="false"/>
                <w:color w:val="000000"/>
                <w:sz w:val="20"/>
              </w:rPr>
              <w:t>
608.</w:t>
            </w:r>
          </w:p>
          <w:bookmarkEnd w:id="118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Сиротина Т. Ритмическая азбука: Учебно-методическое пособие: Для I-IV классов детских музыкальных школ</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5" w:id="1184"/>
          <w:p>
            <w:pPr>
              <w:spacing w:after="20"/>
              <w:ind w:left="20"/>
              <w:jc w:val="both"/>
            </w:pPr>
            <w:r>
              <w:rPr>
                <w:rFonts w:ascii="Times New Roman"/>
                <w:b w:val="false"/>
                <w:i w:val="false"/>
                <w:color w:val="000000"/>
                <w:sz w:val="20"/>
              </w:rPr>
              <w:t>
609.</w:t>
            </w:r>
          </w:p>
          <w:bookmarkEnd w:id="118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Сольфеджио: Часть 1. Одноголосие /сост. Калмыков Б., Фридкин Г.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6" w:id="1185"/>
          <w:p>
            <w:pPr>
              <w:spacing w:after="20"/>
              <w:ind w:left="20"/>
              <w:jc w:val="both"/>
            </w:pPr>
            <w:r>
              <w:rPr>
                <w:rFonts w:ascii="Times New Roman"/>
                <w:b w:val="false"/>
                <w:i w:val="false"/>
                <w:color w:val="000000"/>
                <w:sz w:val="20"/>
              </w:rPr>
              <w:t>
610.</w:t>
            </w:r>
          </w:p>
          <w:bookmarkEnd w:id="118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Сольфеджио: Часть 2. Двухголосие /сост. Калмыков Б., Фридкин Г.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7" w:id="1186"/>
          <w:p>
            <w:pPr>
              <w:spacing w:after="20"/>
              <w:ind w:left="20"/>
              <w:jc w:val="both"/>
            </w:pPr>
            <w:r>
              <w:rPr>
                <w:rFonts w:ascii="Times New Roman"/>
                <w:b w:val="false"/>
                <w:i w:val="false"/>
                <w:color w:val="000000"/>
                <w:sz w:val="20"/>
              </w:rPr>
              <w:t>
611.</w:t>
            </w:r>
          </w:p>
          <w:bookmarkEnd w:id="118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Фридкин Г. Практическое руководство по музыкальной грамоте: Учебное пособие</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8" w:id="1187"/>
          <w:p>
            <w:pPr>
              <w:spacing w:after="20"/>
              <w:ind w:left="20"/>
              <w:jc w:val="both"/>
            </w:pPr>
            <w:r>
              <w:rPr>
                <w:rFonts w:ascii="Times New Roman"/>
                <w:b w:val="false"/>
                <w:i w:val="false"/>
                <w:color w:val="000000"/>
                <w:sz w:val="20"/>
              </w:rPr>
              <w:t>
612.</w:t>
            </w:r>
          </w:p>
          <w:bookmarkEnd w:id="118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Фридкин Г. Чтение с листа на уроках сольфеджио</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9" w:id="1188"/>
          <w:p>
            <w:pPr>
              <w:spacing w:after="20"/>
              <w:ind w:left="20"/>
              <w:jc w:val="both"/>
            </w:pPr>
            <w:r>
              <w:rPr>
                <w:rFonts w:ascii="Times New Roman"/>
                <w:b w:val="false"/>
                <w:i w:val="false"/>
                <w:color w:val="000000"/>
                <w:sz w:val="20"/>
              </w:rPr>
              <w:t>
613.</w:t>
            </w:r>
          </w:p>
          <w:bookmarkEnd w:id="118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Красинская Л., Уткин В. Элементарная теория музыки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0" w:id="1189"/>
          <w:p>
            <w:pPr>
              <w:spacing w:after="20"/>
              <w:ind w:left="20"/>
              <w:jc w:val="both"/>
            </w:pPr>
            <w:r>
              <w:rPr>
                <w:rFonts w:ascii="Times New Roman"/>
                <w:b w:val="false"/>
                <w:i w:val="false"/>
                <w:color w:val="000000"/>
                <w:sz w:val="20"/>
              </w:rPr>
              <w:t>
614.</w:t>
            </w:r>
          </w:p>
          <w:bookmarkEnd w:id="118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Ладухин Н.М. Одноголосное сольфеджио: Нотное издание</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1" w:id="1190"/>
          <w:p>
            <w:pPr>
              <w:spacing w:after="20"/>
              <w:ind w:left="20"/>
              <w:jc w:val="both"/>
            </w:pPr>
            <w:r>
              <w:rPr>
                <w:rFonts w:ascii="Times New Roman"/>
                <w:b w:val="false"/>
                <w:i w:val="false"/>
                <w:color w:val="000000"/>
                <w:sz w:val="20"/>
              </w:rPr>
              <w:t>
615.</w:t>
            </w:r>
          </w:p>
          <w:bookmarkEnd w:id="119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Хвостенко В. Задачи и упражнения по элементарной теории музыки: Учебное пособие</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2" w:id="1191"/>
          <w:p>
            <w:pPr>
              <w:spacing w:after="20"/>
              <w:ind w:left="20"/>
              <w:jc w:val="both"/>
            </w:pPr>
            <w:r>
              <w:rPr>
                <w:rFonts w:ascii="Times New Roman"/>
                <w:b w:val="false"/>
                <w:i w:val="false"/>
                <w:color w:val="000000"/>
                <w:sz w:val="20"/>
              </w:rPr>
              <w:t>
616.</w:t>
            </w:r>
          </w:p>
          <w:bookmarkEnd w:id="119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Виноградов Г. Интонационные трудности в курсе сольфеджио</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3" w:id="1192"/>
          <w:p>
            <w:pPr>
              <w:spacing w:after="20"/>
              <w:ind w:left="20"/>
              <w:jc w:val="both"/>
            </w:pPr>
            <w:r>
              <w:rPr>
                <w:rFonts w:ascii="Times New Roman"/>
                <w:b w:val="false"/>
                <w:i w:val="false"/>
                <w:color w:val="000000"/>
                <w:sz w:val="20"/>
              </w:rPr>
              <w:t>
617.</w:t>
            </w:r>
          </w:p>
          <w:bookmarkEnd w:id="119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Тимакин Е.М. Воспитание пианиста (с приложением DVD-диска)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4" w:id="1193"/>
          <w:p>
            <w:pPr>
              <w:spacing w:after="20"/>
              <w:ind w:left="20"/>
              <w:jc w:val="both"/>
            </w:pPr>
            <w:r>
              <w:rPr>
                <w:rFonts w:ascii="Times New Roman"/>
                <w:b w:val="false"/>
                <w:i w:val="false"/>
                <w:color w:val="000000"/>
                <w:sz w:val="20"/>
              </w:rPr>
              <w:t>
618.</w:t>
            </w:r>
          </w:p>
          <w:bookmarkEnd w:id="119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Булучевский Ю., Фомин В. Краткий музыкальный словарь</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5" w:id="1194"/>
          <w:p>
            <w:pPr>
              <w:spacing w:after="20"/>
              <w:ind w:left="20"/>
              <w:jc w:val="both"/>
            </w:pPr>
            <w:r>
              <w:rPr>
                <w:rFonts w:ascii="Times New Roman"/>
                <w:b w:val="false"/>
                <w:i w:val="false"/>
                <w:color w:val="000000"/>
                <w:sz w:val="20"/>
              </w:rPr>
              <w:t>
619.</w:t>
            </w:r>
          </w:p>
          <w:bookmarkEnd w:id="119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Черни К. Школа беглости. Сочинение 802. Том I: для фортепиано. – C. F. PETERS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F. PETERS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6" w:id="1195"/>
          <w:p>
            <w:pPr>
              <w:spacing w:after="20"/>
              <w:ind w:left="20"/>
              <w:jc w:val="both"/>
            </w:pPr>
            <w:r>
              <w:rPr>
                <w:rFonts w:ascii="Times New Roman"/>
                <w:b w:val="false"/>
                <w:i w:val="false"/>
                <w:color w:val="000000"/>
                <w:sz w:val="20"/>
              </w:rPr>
              <w:t>
620.</w:t>
            </w:r>
          </w:p>
          <w:bookmarkEnd w:id="119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Черни К. Школа беглости. Сочинение 802. Том II: для фортепиано. – C. F. PETERS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F. PETERS</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Для школ с казахским языком обучения</w:t>
      </w:r>
      <w:r>
        <w:br/>
      </w:r>
      <w:r>
        <w:rPr>
          <w:rFonts w:ascii="Times New Roman"/>
          <w:b/>
          <w:i w:val="false"/>
          <w:color w:val="000000"/>
        </w:rPr>
        <w:t>ПРЕДШКОЛЬНАЯ ПОДГОТОВКА</w:t>
      </w:r>
      <w:r>
        <w:br/>
      </w:r>
      <w:r>
        <w:rPr>
          <w:rFonts w:ascii="Times New Roman"/>
          <w:b/>
          <w:i w:val="false"/>
          <w:color w:val="000000"/>
        </w:rPr>
        <w:t>Казахские народные сказки: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11642"/>
      </w:tblGrid>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қыз бен мысық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Түлкі мен маймыл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Қасқыр мен жігіт</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Шал мен дәу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Жақсы мен жаман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Жігіт пен мыстан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Төрт дос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Тапқыр бала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Алтыншашты Тотамбай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қылыш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Мерген атқыш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Ақылды қыз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Әби мен Тәби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Түлкі мен әтеш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Қаңбақ шал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Русские народные сказки:</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Шалқан, Кірпі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 жұмыртқа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Бауырсақ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Түлкі мен шаян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Мысық, әтеш және түлкі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Ақымақ қасқыр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Қорыққанға қос көрінер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Маша мен маймақ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Аяз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Түлкі мен тырна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Аққу-қаздар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Хаврошка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Қарша қыз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Түлкі мен қоян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 мен аю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Шортанның бұйрығымен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Сказки народов мира:</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торай (ағылшын халық ертегісі)</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Ағайынды үш қыз (татар халық ертегісі)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Күшіңе емес, ақылыңа сен (белорусь халық ертегісі)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Көкек (немец халық ертегісі)</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Күнге қонаққа барғанда (словак) халық ертегісі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Произведения писателей народов Казахстана и СНГ</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Ыбырай Алтынсарин </w:t>
            </w:r>
            <w:r>
              <w:br/>
            </w:r>
            <w:r>
              <w:rPr>
                <w:rFonts w:ascii="Times New Roman"/>
                <w:b w:val="false"/>
                <w:i w:val="false"/>
                <w:color w:val="000000"/>
                <w:sz w:val="20"/>
              </w:rPr>
              <w:t>
Аурудан - аяған күштірек</w:t>
            </w:r>
            <w:r>
              <w:br/>
            </w:r>
            <w:r>
              <w:rPr>
                <w:rFonts w:ascii="Times New Roman"/>
                <w:b w:val="false"/>
                <w:i w:val="false"/>
                <w:color w:val="000000"/>
                <w:sz w:val="20"/>
              </w:rPr>
              <w:t>
Өрмекші, құмырсқа және қарлығаш</w:t>
            </w:r>
            <w:r>
              <w:br/>
            </w:r>
            <w:r>
              <w:rPr>
                <w:rFonts w:ascii="Times New Roman"/>
                <w:b w:val="false"/>
                <w:i w:val="false"/>
                <w:color w:val="000000"/>
                <w:sz w:val="20"/>
              </w:rPr>
              <w:t xml:space="preserve">
Бір уыс мақта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Сәбит Дөнентаев </w:t>
            </w:r>
            <w:r>
              <w:br/>
            </w:r>
            <w:r>
              <w:rPr>
                <w:rFonts w:ascii="Times New Roman"/>
                <w:b w:val="false"/>
                <w:i w:val="false"/>
                <w:color w:val="000000"/>
                <w:sz w:val="20"/>
              </w:rPr>
              <w:t xml:space="preserve">
Шығармалар жинағы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Өтебай Тұрманжанов </w:t>
            </w:r>
            <w:r>
              <w:br/>
            </w:r>
            <w:r>
              <w:rPr>
                <w:rFonts w:ascii="Times New Roman"/>
                <w:b w:val="false"/>
                <w:i w:val="false"/>
                <w:color w:val="000000"/>
                <w:sz w:val="20"/>
              </w:rPr>
              <w:t xml:space="preserve">
Ақ бота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Эдуард Шим</w:t>
            </w:r>
            <w:r>
              <w:br/>
            </w:r>
            <w:r>
              <w:rPr>
                <w:rFonts w:ascii="Times New Roman"/>
                <w:b w:val="false"/>
                <w:i w:val="false"/>
                <w:color w:val="000000"/>
                <w:sz w:val="20"/>
              </w:rPr>
              <w:t>
Тас</w:t>
            </w:r>
            <w:r>
              <w:br/>
            </w:r>
            <w:r>
              <w:rPr>
                <w:rFonts w:ascii="Times New Roman"/>
                <w:b w:val="false"/>
                <w:i w:val="false"/>
                <w:color w:val="000000"/>
                <w:sz w:val="20"/>
              </w:rPr>
              <w:t>
Бұлақ</w:t>
            </w:r>
            <w:r>
              <w:br/>
            </w:r>
            <w:r>
              <w:rPr>
                <w:rFonts w:ascii="Times New Roman"/>
                <w:b w:val="false"/>
                <w:i w:val="false"/>
                <w:color w:val="000000"/>
                <w:sz w:val="20"/>
              </w:rPr>
              <w:t>
Сүңгі және Күн</w:t>
            </w:r>
            <w:r>
              <w:br/>
            </w:r>
            <w:r>
              <w:rPr>
                <w:rFonts w:ascii="Times New Roman"/>
                <w:b w:val="false"/>
                <w:i w:val="false"/>
                <w:color w:val="000000"/>
                <w:sz w:val="20"/>
              </w:rPr>
              <w:t xml:space="preserve">
Күн шуағы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Евгений Чарушин </w:t>
            </w:r>
            <w:r>
              <w:br/>
            </w:r>
            <w:r>
              <w:rPr>
                <w:rFonts w:ascii="Times New Roman"/>
                <w:b w:val="false"/>
                <w:i w:val="false"/>
                <w:color w:val="000000"/>
                <w:sz w:val="20"/>
              </w:rPr>
              <w:t xml:space="preserve">
Бөлтірік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Евгений Чарушин </w:t>
            </w:r>
            <w:r>
              <w:br/>
            </w:r>
            <w:r>
              <w:rPr>
                <w:rFonts w:ascii="Times New Roman"/>
                <w:b w:val="false"/>
                <w:i w:val="false"/>
                <w:color w:val="000000"/>
                <w:sz w:val="20"/>
              </w:rPr>
              <w:t xml:space="preserve">
Біздің аулада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Лев Толстой </w:t>
            </w:r>
            <w:r>
              <w:br/>
            </w:r>
            <w:r>
              <w:rPr>
                <w:rFonts w:ascii="Times New Roman"/>
                <w:b w:val="false"/>
                <w:i w:val="false"/>
                <w:color w:val="000000"/>
                <w:sz w:val="20"/>
              </w:rPr>
              <w:t>
Екі жолдас</w:t>
            </w:r>
            <w:r>
              <w:br/>
            </w:r>
            <w:r>
              <w:rPr>
                <w:rFonts w:ascii="Times New Roman"/>
                <w:b w:val="false"/>
                <w:i w:val="false"/>
                <w:color w:val="000000"/>
                <w:sz w:val="20"/>
              </w:rPr>
              <w:t>
Арыстан мен тышқан</w:t>
            </w:r>
            <w:r>
              <w:br/>
            </w:r>
            <w:r>
              <w:rPr>
                <w:rFonts w:ascii="Times New Roman"/>
                <w:b w:val="false"/>
                <w:i w:val="false"/>
                <w:color w:val="000000"/>
                <w:sz w:val="20"/>
              </w:rPr>
              <w:t xml:space="preserve">
Әкесі мен балалары </w:t>
            </w:r>
            <w:r>
              <w:br/>
            </w:r>
            <w:r>
              <w:rPr>
                <w:rFonts w:ascii="Times New Roman"/>
                <w:b w:val="false"/>
                <w:i w:val="false"/>
                <w:color w:val="000000"/>
                <w:sz w:val="20"/>
              </w:rPr>
              <w:t>
Оқымысты ұл</w:t>
            </w:r>
            <w:r>
              <w:br/>
            </w:r>
            <w:r>
              <w:rPr>
                <w:rFonts w:ascii="Times New Roman"/>
                <w:b w:val="false"/>
                <w:i w:val="false"/>
                <w:color w:val="000000"/>
                <w:sz w:val="20"/>
              </w:rPr>
              <w:t xml:space="preserve">
Құс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Константин Ушинский </w:t>
            </w:r>
            <w:r>
              <w:br/>
            </w:r>
            <w:r>
              <w:rPr>
                <w:rFonts w:ascii="Times New Roman"/>
                <w:b w:val="false"/>
                <w:i w:val="false"/>
                <w:color w:val="000000"/>
                <w:sz w:val="20"/>
              </w:rPr>
              <w:t>
Дәрі-дәрмек</w:t>
            </w:r>
            <w:r>
              <w:br/>
            </w:r>
            <w:r>
              <w:rPr>
                <w:rFonts w:ascii="Times New Roman"/>
                <w:b w:val="false"/>
                <w:i w:val="false"/>
                <w:color w:val="000000"/>
                <w:sz w:val="20"/>
              </w:rPr>
              <w:t>
Күшіңе сенбе</w:t>
            </w:r>
            <w:r>
              <w:br/>
            </w:r>
            <w:r>
              <w:rPr>
                <w:rFonts w:ascii="Times New Roman"/>
                <w:b w:val="false"/>
                <w:i w:val="false"/>
                <w:color w:val="000000"/>
                <w:sz w:val="20"/>
              </w:rPr>
              <w:t xml:space="preserve">
Көкек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Валентина Осеева </w:t>
            </w:r>
            <w:r>
              <w:br/>
            </w:r>
            <w:r>
              <w:rPr>
                <w:rFonts w:ascii="Times New Roman"/>
                <w:b w:val="false"/>
                <w:i w:val="false"/>
                <w:color w:val="000000"/>
                <w:sz w:val="20"/>
              </w:rPr>
              <w:t>
Жаман, Жақсырақ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Наталья Калинина </w:t>
            </w:r>
            <w:r>
              <w:br/>
            </w:r>
            <w:r>
              <w:rPr>
                <w:rFonts w:ascii="Times New Roman"/>
                <w:b w:val="false"/>
                <w:i w:val="false"/>
                <w:color w:val="000000"/>
                <w:sz w:val="20"/>
              </w:rPr>
              <w:t xml:space="preserve">
Қар кесегі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Евгений Пермяк </w:t>
            </w:r>
            <w:r>
              <w:br/>
            </w:r>
            <w:r>
              <w:rPr>
                <w:rFonts w:ascii="Times New Roman"/>
                <w:b w:val="false"/>
                <w:i w:val="false"/>
                <w:color w:val="000000"/>
                <w:sz w:val="20"/>
              </w:rPr>
              <w:t xml:space="preserve">
Қол не үшін керек?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Виталий Бианки </w:t>
            </w:r>
            <w:r>
              <w:br/>
            </w:r>
            <w:r>
              <w:rPr>
                <w:rFonts w:ascii="Times New Roman"/>
                <w:b w:val="false"/>
                <w:i w:val="false"/>
                <w:color w:val="000000"/>
                <w:sz w:val="20"/>
              </w:rPr>
              <w:t xml:space="preserve">
Түлкі мен тышқан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Сапарғали Бегалин</w:t>
            </w:r>
            <w:r>
              <w:br/>
            </w:r>
            <w:r>
              <w:rPr>
                <w:rFonts w:ascii="Times New Roman"/>
                <w:b w:val="false"/>
                <w:i w:val="false"/>
                <w:color w:val="000000"/>
                <w:sz w:val="20"/>
              </w:rPr>
              <w:t xml:space="preserve">
Шығармалар жинағы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Жақан Смақов</w:t>
            </w:r>
            <w:r>
              <w:br/>
            </w:r>
            <w:r>
              <w:rPr>
                <w:rFonts w:ascii="Times New Roman"/>
                <w:b w:val="false"/>
                <w:i w:val="false"/>
                <w:color w:val="000000"/>
                <w:sz w:val="20"/>
              </w:rPr>
              <w:t xml:space="preserve">
Шығармалар жинағы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Тұманбай Молдағалиев</w:t>
            </w:r>
            <w:r>
              <w:br/>
            </w:r>
            <w:r>
              <w:rPr>
                <w:rFonts w:ascii="Times New Roman"/>
                <w:b w:val="false"/>
                <w:i w:val="false"/>
                <w:color w:val="000000"/>
                <w:sz w:val="20"/>
              </w:rPr>
              <w:t xml:space="preserve">
Шығармалар жинағы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Мұзафар Әлімбаев </w:t>
            </w:r>
            <w:r>
              <w:br/>
            </w:r>
            <w:r>
              <w:rPr>
                <w:rFonts w:ascii="Times New Roman"/>
                <w:b w:val="false"/>
                <w:i w:val="false"/>
                <w:color w:val="000000"/>
                <w:sz w:val="20"/>
              </w:rPr>
              <w:t>
Менің ойыншықтарым</w:t>
            </w:r>
            <w:r>
              <w:br/>
            </w:r>
            <w:r>
              <w:rPr>
                <w:rFonts w:ascii="Times New Roman"/>
                <w:b w:val="false"/>
                <w:i w:val="false"/>
                <w:color w:val="000000"/>
                <w:sz w:val="20"/>
              </w:rPr>
              <w:t>
Мысықтың әдеттері</w:t>
            </w:r>
            <w:r>
              <w:br/>
            </w:r>
            <w:r>
              <w:rPr>
                <w:rFonts w:ascii="Times New Roman"/>
                <w:b w:val="false"/>
                <w:i w:val="false"/>
                <w:color w:val="000000"/>
                <w:sz w:val="20"/>
              </w:rPr>
              <w:t xml:space="preserve">
Әдептілік әліппесі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Оразақын Асқаров </w:t>
            </w:r>
            <w:r>
              <w:br/>
            </w:r>
            <w:r>
              <w:rPr>
                <w:rFonts w:ascii="Times New Roman"/>
                <w:b w:val="false"/>
                <w:i w:val="false"/>
                <w:color w:val="000000"/>
                <w:sz w:val="20"/>
              </w:rPr>
              <w:t xml:space="preserve">
Біздің ит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Қабдыкәрім Ыдырысов </w:t>
            </w:r>
            <w:r>
              <w:br/>
            </w:r>
            <w:r>
              <w:rPr>
                <w:rFonts w:ascii="Times New Roman"/>
                <w:b w:val="false"/>
                <w:i w:val="false"/>
                <w:color w:val="000000"/>
                <w:sz w:val="20"/>
              </w:rPr>
              <w:t xml:space="preserve">
Жайлауда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Қадыр Мырзалиев </w:t>
            </w:r>
            <w:r>
              <w:br/>
            </w:r>
            <w:r>
              <w:rPr>
                <w:rFonts w:ascii="Times New Roman"/>
                <w:b w:val="false"/>
                <w:i w:val="false"/>
                <w:color w:val="000000"/>
                <w:sz w:val="20"/>
              </w:rPr>
              <w:t xml:space="preserve">
Өзім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Әнуарбек Дүйсенбиев </w:t>
            </w:r>
            <w:r>
              <w:br/>
            </w:r>
            <w:r>
              <w:rPr>
                <w:rFonts w:ascii="Times New Roman"/>
                <w:b w:val="false"/>
                <w:i w:val="false"/>
                <w:color w:val="000000"/>
                <w:sz w:val="20"/>
              </w:rPr>
              <w:t xml:space="preserve">
Жоғалған зат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Жаркен Бөдешев </w:t>
            </w:r>
            <w:r>
              <w:br/>
            </w:r>
            <w:r>
              <w:rPr>
                <w:rFonts w:ascii="Times New Roman"/>
                <w:b w:val="false"/>
                <w:i w:val="false"/>
                <w:color w:val="000000"/>
                <w:sz w:val="20"/>
              </w:rPr>
              <w:t xml:space="preserve">
Алма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Қосжан Мүсірепов </w:t>
            </w:r>
            <w:r>
              <w:br/>
            </w:r>
            <w:r>
              <w:rPr>
                <w:rFonts w:ascii="Times New Roman"/>
                <w:b w:val="false"/>
                <w:i w:val="false"/>
                <w:color w:val="000000"/>
                <w:sz w:val="20"/>
              </w:rPr>
              <w:t>
Қырсық мысық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Сергей Есенин </w:t>
            </w:r>
            <w:r>
              <w:br/>
            </w:r>
            <w:r>
              <w:rPr>
                <w:rFonts w:ascii="Times New Roman"/>
                <w:b w:val="false"/>
                <w:i w:val="false"/>
                <w:color w:val="000000"/>
                <w:sz w:val="20"/>
              </w:rPr>
              <w:t>
Ақ қайың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Расул Гамзатов </w:t>
            </w:r>
            <w:r>
              <w:br/>
            </w:r>
            <w:r>
              <w:rPr>
                <w:rFonts w:ascii="Times New Roman"/>
                <w:b w:val="false"/>
                <w:i w:val="false"/>
                <w:color w:val="000000"/>
                <w:sz w:val="20"/>
              </w:rPr>
              <w:t xml:space="preserve">
Менің атам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Корней Чуковский </w:t>
            </w:r>
            <w:r>
              <w:br/>
            </w:r>
            <w:r>
              <w:rPr>
                <w:rFonts w:ascii="Times New Roman"/>
                <w:b w:val="false"/>
                <w:i w:val="false"/>
                <w:color w:val="000000"/>
                <w:sz w:val="20"/>
              </w:rPr>
              <w:t xml:space="preserve">
Айболит пен торғай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НАЧАЛЬНОЕ ОБРАЗОВАНИЕ</w:t>
            </w:r>
            <w:r>
              <w:br/>
            </w:r>
            <w:r>
              <w:rPr>
                <w:rFonts w:ascii="Times New Roman"/>
                <w:b w:val="false"/>
                <w:i w:val="false"/>
                <w:color w:val="000000"/>
                <w:sz w:val="20"/>
              </w:rPr>
              <w:t>
Произведения на казахском языке</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Қиял-ғажайып ертегілері жинағы (қазақ ертегілері)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туралы ертегілер жинағы (қазақ ертегілері)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Батырлар туралы ертегілер жинағы (қазақ ертегілері)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Әжемнің ертегілері жинағы (қазақ ертегілері)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Өнегелі ертегілер жинағы (қазақ ертегілері)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Ерлік ертегілері жинағы (қазақ ертегілері)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және әлем халықтары ертегілерінің алтын жинағы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Алдар Көсе хикаялары жинағы (қазақ ертегілері)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Майтанов </w:t>
            </w:r>
            <w:r>
              <w:br/>
            </w:r>
            <w:r>
              <w:rPr>
                <w:rFonts w:ascii="Times New Roman"/>
                <w:b w:val="false"/>
                <w:i w:val="false"/>
                <w:color w:val="000000"/>
                <w:sz w:val="20"/>
              </w:rPr>
              <w:t xml:space="preserve">
Абай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Көмеков, </w:t>
            </w:r>
            <w:r>
              <w:br/>
            </w:r>
            <w:r>
              <w:rPr>
                <w:rFonts w:ascii="Times New Roman"/>
                <w:b w:val="false"/>
                <w:i w:val="false"/>
                <w:color w:val="000000"/>
                <w:sz w:val="20"/>
              </w:rPr>
              <w:t xml:space="preserve">
С. Өтениязов </w:t>
            </w:r>
            <w:r>
              <w:br/>
            </w:r>
            <w:r>
              <w:rPr>
                <w:rFonts w:ascii="Times New Roman"/>
                <w:b w:val="false"/>
                <w:i w:val="false"/>
                <w:color w:val="000000"/>
                <w:sz w:val="20"/>
              </w:rPr>
              <w:t xml:space="preserve">
Шоқан Уәлиханов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Қасымбаев</w:t>
            </w:r>
            <w:r>
              <w:br/>
            </w:r>
            <w:r>
              <w:rPr>
                <w:rFonts w:ascii="Times New Roman"/>
                <w:b w:val="false"/>
                <w:i w:val="false"/>
                <w:color w:val="000000"/>
                <w:sz w:val="20"/>
              </w:rPr>
              <w:t>
Абылай хан</w:t>
            </w:r>
            <w:r>
              <w:br/>
            </w:r>
            <w:r>
              <w:rPr>
                <w:rFonts w:ascii="Times New Roman"/>
                <w:b w:val="false"/>
                <w:i w:val="false"/>
                <w:color w:val="000000"/>
                <w:sz w:val="20"/>
              </w:rPr>
              <w:t xml:space="preserve">
Кенесары Қасымов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Галиев </w:t>
            </w:r>
            <w:r>
              <w:br/>
            </w:r>
            <w:r>
              <w:rPr>
                <w:rFonts w:ascii="Times New Roman"/>
                <w:b w:val="false"/>
                <w:i w:val="false"/>
                <w:color w:val="000000"/>
                <w:sz w:val="20"/>
              </w:rPr>
              <w:t xml:space="preserve">
Керей мен Жәнібек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Б.Көмеков, Қ.Сәки </w:t>
            </w:r>
            <w:r>
              <w:br/>
            </w:r>
            <w:r>
              <w:rPr>
                <w:rFonts w:ascii="Times New Roman"/>
                <w:b w:val="false"/>
                <w:i w:val="false"/>
                <w:color w:val="000000"/>
                <w:sz w:val="20"/>
              </w:rPr>
              <w:t xml:space="preserve">
Бейбарыс сұлтан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Көмеков, Б. Кәрібаев </w:t>
            </w:r>
            <w:r>
              <w:br/>
            </w:r>
            <w:r>
              <w:rPr>
                <w:rFonts w:ascii="Times New Roman"/>
                <w:b w:val="false"/>
                <w:i w:val="false"/>
                <w:color w:val="000000"/>
                <w:sz w:val="20"/>
              </w:rPr>
              <w:t xml:space="preserve">
Мұхаммед Хайдар Дулати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Галиев </w:t>
            </w:r>
            <w:r>
              <w:br/>
            </w:r>
            <w:r>
              <w:rPr>
                <w:rFonts w:ascii="Times New Roman"/>
                <w:b w:val="false"/>
                <w:i w:val="false"/>
                <w:color w:val="000000"/>
                <w:sz w:val="20"/>
              </w:rPr>
              <w:t xml:space="preserve">
Томирис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Галиев, Б. Көмеков </w:t>
            </w:r>
            <w:r>
              <w:br/>
            </w:r>
            <w:r>
              <w:rPr>
                <w:rFonts w:ascii="Times New Roman"/>
                <w:b w:val="false"/>
                <w:i w:val="false"/>
                <w:color w:val="000000"/>
                <w:sz w:val="20"/>
              </w:rPr>
              <w:t xml:space="preserve">
Шыңғыс хан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Күмісбайұлы </w:t>
            </w:r>
            <w:r>
              <w:br/>
            </w:r>
            <w:r>
              <w:rPr>
                <w:rFonts w:ascii="Times New Roman"/>
                <w:b w:val="false"/>
                <w:i w:val="false"/>
                <w:color w:val="000000"/>
                <w:sz w:val="20"/>
              </w:rPr>
              <w:t>
Қанжығалы Бөгенбай</w:t>
            </w:r>
            <w:r>
              <w:br/>
            </w:r>
            <w:r>
              <w:rPr>
                <w:rFonts w:ascii="Times New Roman"/>
                <w:b w:val="false"/>
                <w:i w:val="false"/>
                <w:color w:val="000000"/>
                <w:sz w:val="20"/>
              </w:rPr>
              <w:t>
Шақшақұлы Жәнібек</w:t>
            </w:r>
            <w:r>
              <w:br/>
            </w:r>
            <w:r>
              <w:rPr>
                <w:rFonts w:ascii="Times New Roman"/>
                <w:b w:val="false"/>
                <w:i w:val="false"/>
                <w:color w:val="000000"/>
                <w:sz w:val="20"/>
              </w:rPr>
              <w:t>
Райымбек батыр</w:t>
            </w:r>
            <w:r>
              <w:br/>
            </w:r>
            <w:r>
              <w:rPr>
                <w:rFonts w:ascii="Times New Roman"/>
                <w:b w:val="false"/>
                <w:i w:val="false"/>
                <w:color w:val="000000"/>
                <w:sz w:val="20"/>
              </w:rPr>
              <w:t xml:space="preserve">
Қаракерей Қабанбай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Уразбаева </w:t>
            </w:r>
            <w:r>
              <w:br/>
            </w:r>
            <w:r>
              <w:rPr>
                <w:rFonts w:ascii="Times New Roman"/>
                <w:b w:val="false"/>
                <w:i w:val="false"/>
                <w:color w:val="000000"/>
                <w:sz w:val="20"/>
              </w:rPr>
              <w:t xml:space="preserve">
С. Сейфуллин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Матыжанов </w:t>
            </w:r>
            <w:r>
              <w:br/>
            </w:r>
            <w:r>
              <w:rPr>
                <w:rFonts w:ascii="Times New Roman"/>
                <w:b w:val="false"/>
                <w:i w:val="false"/>
                <w:color w:val="000000"/>
                <w:sz w:val="20"/>
              </w:rPr>
              <w:t xml:space="preserve">
Асыл сөз аталары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Тұрысбек </w:t>
            </w:r>
            <w:r>
              <w:br/>
            </w:r>
            <w:r>
              <w:rPr>
                <w:rFonts w:ascii="Times New Roman"/>
                <w:b w:val="false"/>
                <w:i w:val="false"/>
                <w:color w:val="000000"/>
                <w:sz w:val="20"/>
              </w:rPr>
              <w:t xml:space="preserve">
Қазақтың билері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Файзуллаұлы </w:t>
            </w:r>
            <w:r>
              <w:br/>
            </w:r>
            <w:r>
              <w:rPr>
                <w:rFonts w:ascii="Times New Roman"/>
                <w:b w:val="false"/>
                <w:i w:val="false"/>
                <w:color w:val="000000"/>
                <w:sz w:val="20"/>
              </w:rPr>
              <w:t>
Ақ көбелек</w:t>
            </w:r>
            <w:r>
              <w:br/>
            </w:r>
            <w:r>
              <w:rPr>
                <w:rFonts w:ascii="Times New Roman"/>
                <w:b w:val="false"/>
                <w:i w:val="false"/>
                <w:color w:val="000000"/>
                <w:sz w:val="20"/>
              </w:rPr>
              <w:t>
Мінез-құлық әліппесі (Азбука характеров)</w:t>
            </w:r>
            <w:r>
              <w:br/>
            </w:r>
            <w:r>
              <w:rPr>
                <w:rFonts w:ascii="Times New Roman"/>
                <w:b w:val="false"/>
                <w:i w:val="false"/>
                <w:color w:val="000000"/>
                <w:sz w:val="20"/>
              </w:rPr>
              <w:t xml:space="preserve">
Кел, достасайық, қоян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Баянбай </w:t>
            </w:r>
            <w:r>
              <w:br/>
            </w:r>
            <w:r>
              <w:rPr>
                <w:rFonts w:ascii="Times New Roman"/>
                <w:b w:val="false"/>
                <w:i w:val="false"/>
                <w:color w:val="000000"/>
                <w:sz w:val="20"/>
              </w:rPr>
              <w:t>
Араша</w:t>
            </w:r>
            <w:r>
              <w:br/>
            </w:r>
            <w:r>
              <w:rPr>
                <w:rFonts w:ascii="Times New Roman"/>
                <w:b w:val="false"/>
                <w:i w:val="false"/>
                <w:color w:val="000000"/>
                <w:sz w:val="20"/>
              </w:rPr>
              <w:t>
Достар</w:t>
            </w:r>
            <w:r>
              <w:br/>
            </w:r>
            <w:r>
              <w:rPr>
                <w:rFonts w:ascii="Times New Roman"/>
                <w:b w:val="false"/>
                <w:i w:val="false"/>
                <w:color w:val="000000"/>
                <w:sz w:val="20"/>
              </w:rPr>
              <w:t xml:space="preserve">
Түс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Нұрғали </w:t>
            </w:r>
            <w:r>
              <w:br/>
            </w:r>
            <w:r>
              <w:rPr>
                <w:rFonts w:ascii="Times New Roman"/>
                <w:b w:val="false"/>
                <w:i w:val="false"/>
                <w:color w:val="000000"/>
                <w:sz w:val="20"/>
              </w:rPr>
              <w:t>
Бауырлар</w:t>
            </w:r>
            <w:r>
              <w:br/>
            </w:r>
            <w:r>
              <w:rPr>
                <w:rFonts w:ascii="Times New Roman"/>
                <w:b w:val="false"/>
                <w:i w:val="false"/>
                <w:color w:val="000000"/>
                <w:sz w:val="20"/>
              </w:rPr>
              <w:t xml:space="preserve">
Қарауыл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Оразбекұлы </w:t>
            </w:r>
            <w:r>
              <w:br/>
            </w:r>
            <w:r>
              <w:rPr>
                <w:rFonts w:ascii="Times New Roman"/>
                <w:b w:val="false"/>
                <w:i w:val="false"/>
                <w:color w:val="000000"/>
                <w:sz w:val="20"/>
              </w:rPr>
              <w:t>
Бояуды қайдан алады</w:t>
            </w:r>
            <w:r>
              <w:br/>
            </w:r>
            <w:r>
              <w:rPr>
                <w:rFonts w:ascii="Times New Roman"/>
                <w:b w:val="false"/>
                <w:i w:val="false"/>
                <w:color w:val="000000"/>
                <w:sz w:val="20"/>
              </w:rPr>
              <w:t>
Қиялшылдар</w:t>
            </w:r>
            <w:r>
              <w:br/>
            </w:r>
            <w:r>
              <w:rPr>
                <w:rFonts w:ascii="Times New Roman"/>
                <w:b w:val="false"/>
                <w:i w:val="false"/>
                <w:color w:val="000000"/>
                <w:sz w:val="20"/>
              </w:rPr>
              <w:t xml:space="preserve">
Наурызкөже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Нұрғали </w:t>
            </w:r>
            <w:r>
              <w:br/>
            </w:r>
            <w:r>
              <w:rPr>
                <w:rFonts w:ascii="Times New Roman"/>
                <w:b w:val="false"/>
                <w:i w:val="false"/>
                <w:color w:val="000000"/>
                <w:sz w:val="20"/>
              </w:rPr>
              <w:t>
Қулық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Қалиұлы </w:t>
            </w:r>
            <w:r>
              <w:br/>
            </w:r>
            <w:r>
              <w:rPr>
                <w:rFonts w:ascii="Times New Roman"/>
                <w:b w:val="false"/>
                <w:i w:val="false"/>
                <w:color w:val="000000"/>
                <w:sz w:val="20"/>
              </w:rPr>
              <w:t xml:space="preserve">
Бақыт құсы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Шайхыұлы </w:t>
            </w:r>
            <w:r>
              <w:br/>
            </w:r>
            <w:r>
              <w:rPr>
                <w:rFonts w:ascii="Times New Roman"/>
                <w:b w:val="false"/>
                <w:i w:val="false"/>
                <w:color w:val="000000"/>
                <w:sz w:val="20"/>
              </w:rPr>
              <w:t xml:space="preserve">
Шылдыр шумек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Әбдірайым </w:t>
            </w:r>
            <w:r>
              <w:br/>
            </w:r>
            <w:r>
              <w:rPr>
                <w:rFonts w:ascii="Times New Roman"/>
                <w:b w:val="false"/>
                <w:i w:val="false"/>
                <w:color w:val="000000"/>
                <w:sz w:val="20"/>
              </w:rPr>
              <w:t>
Алабұға ауланған күн</w:t>
            </w:r>
            <w:r>
              <w:br/>
            </w:r>
            <w:r>
              <w:rPr>
                <w:rFonts w:ascii="Times New Roman"/>
                <w:b w:val="false"/>
                <w:i w:val="false"/>
                <w:color w:val="000000"/>
                <w:sz w:val="20"/>
              </w:rPr>
              <w:t>
Үпілмәлік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Произведения на русском языке</w:t>
            </w:r>
            <w:r>
              <w:br/>
            </w:r>
            <w:r>
              <w:rPr>
                <w:rFonts w:ascii="Times New Roman"/>
                <w:b w:val="false"/>
                <w:i w:val="false"/>
                <w:color w:val="000000"/>
                <w:sz w:val="20"/>
              </w:rPr>
              <w:t>
Русские сказки:</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Волк и семеро козлят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Волк и лиса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Гуси-лебеди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Елена Премудрая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Морозко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Сестрица Аленушка и братец Иванушка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Сивка-Бурка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Теремок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Произведения на трех языках</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Аламан мен Жоламан</w:t>
            </w:r>
            <w:r>
              <w:br/>
            </w:r>
            <w:r>
              <w:rPr>
                <w:rFonts w:ascii="Times New Roman"/>
                <w:b w:val="false"/>
                <w:i w:val="false"/>
                <w:color w:val="000000"/>
                <w:sz w:val="20"/>
              </w:rPr>
              <w:t xml:space="preserve">
Аламан и Жоламан / Alamanand Zholaman. Қазақ ертегісі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Жақсылық пен жамандық.Добрый и злой. The coodman and the badmen. Қазақ ертегісі.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Фелиция Брукс</w:t>
            </w:r>
            <w:r>
              <w:br/>
            </w:r>
            <w:r>
              <w:rPr>
                <w:rFonts w:ascii="Times New Roman"/>
                <w:b w:val="false"/>
                <w:i w:val="false"/>
                <w:color w:val="000000"/>
                <w:sz w:val="20"/>
              </w:rPr>
              <w:t xml:space="preserve">
Мал дәрігері Викки. Ветеринар Викки. VickytneVet.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Г.Х. Андерсен</w:t>
            </w:r>
            <w:r>
              <w:br/>
            </w:r>
            <w:r>
              <w:rPr>
                <w:rFonts w:ascii="Times New Roman"/>
                <w:b w:val="false"/>
                <w:i w:val="false"/>
                <w:color w:val="000000"/>
                <w:sz w:val="20"/>
              </w:rPr>
              <w:t xml:space="preserve">
Снежная королева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Перро </w:t>
            </w:r>
            <w:r>
              <w:br/>
            </w:r>
            <w:r>
              <w:rPr>
                <w:rFonts w:ascii="Times New Roman"/>
                <w:b w:val="false"/>
                <w:i w:val="false"/>
                <w:color w:val="000000"/>
                <w:sz w:val="20"/>
              </w:rPr>
              <w:t xml:space="preserve">
Золушка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Г.Х. Андерсен</w:t>
            </w:r>
            <w:r>
              <w:br/>
            </w:r>
            <w:r>
              <w:rPr>
                <w:rFonts w:ascii="Times New Roman"/>
                <w:b w:val="false"/>
                <w:i w:val="false"/>
                <w:color w:val="000000"/>
                <w:sz w:val="20"/>
              </w:rPr>
              <w:t xml:space="preserve">
Дюймовочка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Г.Х. Андерсен </w:t>
            </w:r>
            <w:r>
              <w:br/>
            </w:r>
            <w:r>
              <w:rPr>
                <w:rFonts w:ascii="Times New Roman"/>
                <w:b w:val="false"/>
                <w:i w:val="false"/>
                <w:color w:val="000000"/>
                <w:sz w:val="20"/>
              </w:rPr>
              <w:t xml:space="preserve">
Огниво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Братья Гримм</w:t>
            </w:r>
            <w:r>
              <w:br/>
            </w:r>
            <w:r>
              <w:rPr>
                <w:rFonts w:ascii="Times New Roman"/>
                <w:b w:val="false"/>
                <w:i w:val="false"/>
                <w:color w:val="000000"/>
                <w:sz w:val="20"/>
              </w:rPr>
              <w:t xml:space="preserve">
Король-дроздобород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Братья Гримм</w:t>
            </w:r>
            <w:r>
              <w:br/>
            </w:r>
            <w:r>
              <w:rPr>
                <w:rFonts w:ascii="Times New Roman"/>
                <w:b w:val="false"/>
                <w:i w:val="false"/>
                <w:color w:val="000000"/>
                <w:sz w:val="20"/>
              </w:rPr>
              <w:t xml:space="preserve">
Белоснежка и семь гномов. Snow White and 7 Dwarfs. The Brothers Grimm (retold by Jenny Dooley and Chris Bates)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Перро</w:t>
            </w:r>
            <w:r>
              <w:br/>
            </w:r>
            <w:r>
              <w:rPr>
                <w:rFonts w:ascii="Times New Roman"/>
                <w:b w:val="false"/>
                <w:i w:val="false"/>
                <w:color w:val="000000"/>
                <w:sz w:val="20"/>
              </w:rPr>
              <w:t xml:space="preserve">
Спящая красавица. Sleeping Beauty. The Brothers Grimm(retold by Jenny Dooley and Vanessa Page)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Г.Х. Андерсен</w:t>
            </w:r>
            <w:r>
              <w:br/>
            </w:r>
            <w:r>
              <w:rPr>
                <w:rFonts w:ascii="Times New Roman"/>
                <w:b w:val="false"/>
                <w:i w:val="false"/>
                <w:color w:val="000000"/>
                <w:sz w:val="20"/>
              </w:rPr>
              <w:t xml:space="preserve">
Принцесса на горошине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Г.Х. Андерсен</w:t>
            </w:r>
            <w:r>
              <w:br/>
            </w:r>
            <w:r>
              <w:rPr>
                <w:rFonts w:ascii="Times New Roman"/>
                <w:b w:val="false"/>
                <w:i w:val="false"/>
                <w:color w:val="000000"/>
                <w:sz w:val="20"/>
              </w:rPr>
              <w:t xml:space="preserve">
Русалочка. The Little Mermaid. Hans Christian Andersen (retold by Jenny Dooley and Antony Kerr)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Folk tale (retold by Jenny Dooley and Charles Lloyd)</w:t>
            </w:r>
            <w:r>
              <w:br/>
            </w:r>
            <w:r>
              <w:rPr>
                <w:rFonts w:ascii="Times New Roman"/>
                <w:b w:val="false"/>
                <w:i w:val="false"/>
                <w:color w:val="000000"/>
                <w:sz w:val="20"/>
              </w:rPr>
              <w:t xml:space="preserve">
Aladdin and the Magic Lamp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Folk tale (retold by Jenny Dooley</w:t>
            </w:r>
            <w:r>
              <w:br/>
            </w:r>
            <w:r>
              <w:rPr>
                <w:rFonts w:ascii="Times New Roman"/>
                <w:b w:val="false"/>
                <w:i w:val="false"/>
                <w:color w:val="000000"/>
                <w:sz w:val="20"/>
              </w:rPr>
              <w:t xml:space="preserve">
The Cracow Dragon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ОСНОВНОЕ СРЕДНЕЕ ОБРАЗОВАНИЕ</w:t>
            </w:r>
            <w:r>
              <w:br/>
            </w:r>
            <w:r>
              <w:rPr>
                <w:rFonts w:ascii="Times New Roman"/>
                <w:b w:val="false"/>
                <w:i w:val="false"/>
                <w:color w:val="000000"/>
                <w:sz w:val="20"/>
              </w:rPr>
              <w:t>
Произведения на казахском языке</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Едіге батыр жыры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Жоямерген жыры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 тоқпақ</w:t>
            </w:r>
            <w:r>
              <w:br/>
            </w:r>
            <w:r>
              <w:rPr>
                <w:rFonts w:ascii="Times New Roman"/>
                <w:b w:val="false"/>
                <w:i w:val="false"/>
                <w:color w:val="000000"/>
                <w:sz w:val="20"/>
              </w:rPr>
              <w:t>
Бозінген</w:t>
            </w:r>
            <w:r>
              <w:br/>
            </w:r>
            <w:r>
              <w:rPr>
                <w:rFonts w:ascii="Times New Roman"/>
                <w:b w:val="false"/>
                <w:i w:val="false"/>
                <w:color w:val="000000"/>
                <w:sz w:val="20"/>
              </w:rPr>
              <w:t xml:space="preserve">
Жұпар қорығы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 ғасыр жырлайды.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Өтемісұлы </w:t>
            </w:r>
            <w:r>
              <w:br/>
            </w:r>
            <w:r>
              <w:rPr>
                <w:rFonts w:ascii="Times New Roman"/>
                <w:b w:val="false"/>
                <w:i w:val="false"/>
                <w:color w:val="000000"/>
                <w:sz w:val="20"/>
              </w:rPr>
              <w:t xml:space="preserve">
Баймағамбет Сұлтанға айтқаны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Д.Бабатайұлы </w:t>
            </w:r>
            <w:r>
              <w:br/>
            </w:r>
            <w:r>
              <w:rPr>
                <w:rFonts w:ascii="Times New Roman"/>
                <w:b w:val="false"/>
                <w:i w:val="false"/>
                <w:color w:val="000000"/>
                <w:sz w:val="20"/>
              </w:rPr>
              <w:t xml:space="preserve">
Ата қоныс Арқадан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 Алтынсарин </w:t>
            </w:r>
            <w:r>
              <w:br/>
            </w:r>
            <w:r>
              <w:rPr>
                <w:rFonts w:ascii="Times New Roman"/>
                <w:b w:val="false"/>
                <w:i w:val="false"/>
                <w:color w:val="000000"/>
                <w:sz w:val="20"/>
              </w:rPr>
              <w:t xml:space="preserve">
Лұқпан хәкім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Құнанбаев </w:t>
            </w:r>
            <w:r>
              <w:br/>
            </w:r>
            <w:r>
              <w:rPr>
                <w:rFonts w:ascii="Times New Roman"/>
                <w:b w:val="false"/>
                <w:i w:val="false"/>
                <w:color w:val="000000"/>
                <w:sz w:val="20"/>
              </w:rPr>
              <w:t xml:space="preserve">
Шығармалар жинағы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Жұмабаев</w:t>
            </w:r>
            <w:r>
              <w:br/>
            </w:r>
            <w:r>
              <w:rPr>
                <w:rFonts w:ascii="Times New Roman"/>
                <w:b w:val="false"/>
                <w:i w:val="false"/>
                <w:color w:val="000000"/>
                <w:sz w:val="20"/>
              </w:rPr>
              <w:t xml:space="preserve">
Жүсіп хан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Торайғыров </w:t>
            </w:r>
            <w:r>
              <w:br/>
            </w:r>
            <w:r>
              <w:rPr>
                <w:rFonts w:ascii="Times New Roman"/>
                <w:b w:val="false"/>
                <w:i w:val="false"/>
                <w:color w:val="000000"/>
                <w:sz w:val="20"/>
              </w:rPr>
              <w:t xml:space="preserve">
Шығармалар жинағы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Аймауытов</w:t>
            </w:r>
            <w:r>
              <w:br/>
            </w:r>
            <w:r>
              <w:rPr>
                <w:rFonts w:ascii="Times New Roman"/>
                <w:b w:val="false"/>
                <w:i w:val="false"/>
                <w:color w:val="000000"/>
                <w:sz w:val="20"/>
              </w:rPr>
              <w:t>
Боранды болжайтын әулие</w:t>
            </w:r>
            <w:r>
              <w:br/>
            </w:r>
            <w:r>
              <w:rPr>
                <w:rFonts w:ascii="Times New Roman"/>
                <w:b w:val="false"/>
                <w:i w:val="false"/>
                <w:color w:val="000000"/>
                <w:sz w:val="20"/>
              </w:rPr>
              <w:t xml:space="preserve">
Ақбілек романы (үзінді)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w:t>
            </w:r>
            <w:r>
              <w:br/>
            </w:r>
            <w:r>
              <w:rPr>
                <w:rFonts w:ascii="Times New Roman"/>
                <w:b w:val="false"/>
                <w:i w:val="false"/>
                <w:color w:val="000000"/>
                <w:sz w:val="20"/>
              </w:rPr>
              <w:t xml:space="preserve">
Айшаның ерлігі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Әуезов </w:t>
            </w:r>
            <w:r>
              <w:br/>
            </w:r>
            <w:r>
              <w:rPr>
                <w:rFonts w:ascii="Times New Roman"/>
                <w:b w:val="false"/>
                <w:i w:val="false"/>
                <w:color w:val="000000"/>
                <w:sz w:val="20"/>
              </w:rPr>
              <w:t>
Кешкі дөң басында</w:t>
            </w:r>
            <w:r>
              <w:br/>
            </w:r>
            <w:r>
              <w:rPr>
                <w:rFonts w:ascii="Times New Roman"/>
                <w:b w:val="false"/>
                <w:i w:val="false"/>
                <w:color w:val="000000"/>
                <w:sz w:val="20"/>
              </w:rPr>
              <w:t xml:space="preserve">
Балалық шақ (Абай жолы романынан үзінді)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Мұқанов</w:t>
            </w:r>
            <w:r>
              <w:br/>
            </w:r>
            <w:r>
              <w:rPr>
                <w:rFonts w:ascii="Times New Roman"/>
                <w:b w:val="false"/>
                <w:i w:val="false"/>
                <w:color w:val="000000"/>
                <w:sz w:val="20"/>
              </w:rPr>
              <w:t xml:space="preserve">
Аққан жұлдыз романы (үзінді) </w:t>
            </w:r>
            <w:r>
              <w:br/>
            </w:r>
            <w:r>
              <w:rPr>
                <w:rFonts w:ascii="Times New Roman"/>
                <w:b w:val="false"/>
                <w:i w:val="false"/>
                <w:color w:val="000000"/>
                <w:sz w:val="20"/>
              </w:rPr>
              <w:t xml:space="preserve">
Каронмен күрес (Балуан Шолақ повесінен үзінді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 Мүсірепов </w:t>
            </w:r>
            <w:r>
              <w:br/>
            </w:r>
            <w:r>
              <w:rPr>
                <w:rFonts w:ascii="Times New Roman"/>
                <w:b w:val="false"/>
                <w:i w:val="false"/>
                <w:color w:val="000000"/>
                <w:sz w:val="20"/>
              </w:rPr>
              <w:t>
Қазақ солдаты романы (үзінді)</w:t>
            </w:r>
            <w:r>
              <w:br/>
            </w:r>
            <w:r>
              <w:rPr>
                <w:rFonts w:ascii="Times New Roman"/>
                <w:b w:val="false"/>
                <w:i w:val="false"/>
                <w:color w:val="000000"/>
                <w:sz w:val="20"/>
              </w:rPr>
              <w:t>
Талпақ танау</w:t>
            </w:r>
            <w:r>
              <w:br/>
            </w:r>
            <w:r>
              <w:rPr>
                <w:rFonts w:ascii="Times New Roman"/>
                <w:b w:val="false"/>
                <w:i w:val="false"/>
                <w:color w:val="000000"/>
                <w:sz w:val="20"/>
              </w:rPr>
              <w:t xml:space="preserve">
Ақлима әңгімелері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Аманжолов </w:t>
            </w:r>
            <w:r>
              <w:br/>
            </w:r>
            <w:r>
              <w:rPr>
                <w:rFonts w:ascii="Times New Roman"/>
                <w:b w:val="false"/>
                <w:i w:val="false"/>
                <w:color w:val="000000"/>
                <w:sz w:val="20"/>
              </w:rPr>
              <w:t xml:space="preserve">
Алатау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Дөнентаев </w:t>
            </w:r>
            <w:r>
              <w:br/>
            </w:r>
            <w:r>
              <w:rPr>
                <w:rFonts w:ascii="Times New Roman"/>
                <w:b w:val="false"/>
                <w:i w:val="false"/>
                <w:color w:val="000000"/>
                <w:sz w:val="20"/>
              </w:rPr>
              <w:t>
Көк төбетке</w:t>
            </w:r>
            <w:r>
              <w:br/>
            </w:r>
            <w:r>
              <w:rPr>
                <w:rFonts w:ascii="Times New Roman"/>
                <w:b w:val="false"/>
                <w:i w:val="false"/>
                <w:color w:val="000000"/>
                <w:sz w:val="20"/>
              </w:rPr>
              <w:t>
У жеген қасқырға</w:t>
            </w:r>
            <w:r>
              <w:br/>
            </w:r>
            <w:r>
              <w:rPr>
                <w:rFonts w:ascii="Times New Roman"/>
                <w:b w:val="false"/>
                <w:i w:val="false"/>
                <w:color w:val="000000"/>
                <w:sz w:val="20"/>
              </w:rPr>
              <w:t xml:space="preserve">
Екі теке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Момышұлы</w:t>
            </w:r>
            <w:r>
              <w:br/>
            </w:r>
            <w:r>
              <w:rPr>
                <w:rFonts w:ascii="Times New Roman"/>
                <w:b w:val="false"/>
                <w:i w:val="false"/>
                <w:color w:val="000000"/>
                <w:sz w:val="20"/>
              </w:rPr>
              <w:t xml:space="preserve">
Ұшқан ұя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Соқпақбаев </w:t>
            </w:r>
            <w:r>
              <w:br/>
            </w:r>
            <w:r>
              <w:rPr>
                <w:rFonts w:ascii="Times New Roman"/>
                <w:b w:val="false"/>
                <w:i w:val="false"/>
                <w:color w:val="000000"/>
                <w:sz w:val="20"/>
              </w:rPr>
              <w:t xml:space="preserve">
Балалық шаққа саяхат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Бегалин </w:t>
            </w:r>
            <w:r>
              <w:br/>
            </w:r>
            <w:r>
              <w:rPr>
                <w:rFonts w:ascii="Times New Roman"/>
                <w:b w:val="false"/>
                <w:i w:val="false"/>
                <w:color w:val="000000"/>
                <w:sz w:val="20"/>
              </w:rPr>
              <w:t xml:space="preserve">
Шығармалар жинағы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Молдағалиев </w:t>
            </w:r>
            <w:r>
              <w:br/>
            </w:r>
            <w:r>
              <w:rPr>
                <w:rFonts w:ascii="Times New Roman"/>
                <w:b w:val="false"/>
                <w:i w:val="false"/>
                <w:color w:val="000000"/>
                <w:sz w:val="20"/>
              </w:rPr>
              <w:t xml:space="preserve">
Мен қазақпын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Мырза Әлі</w:t>
            </w:r>
            <w:r>
              <w:br/>
            </w:r>
            <w:r>
              <w:rPr>
                <w:rFonts w:ascii="Times New Roman"/>
                <w:b w:val="false"/>
                <w:i w:val="false"/>
                <w:color w:val="000000"/>
                <w:sz w:val="20"/>
              </w:rPr>
              <w:t xml:space="preserve">
Шығармалар жинағы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Молдағалиев </w:t>
            </w:r>
            <w:r>
              <w:br/>
            </w:r>
            <w:r>
              <w:rPr>
                <w:rFonts w:ascii="Times New Roman"/>
                <w:b w:val="false"/>
                <w:i w:val="false"/>
                <w:color w:val="000000"/>
                <w:sz w:val="20"/>
              </w:rPr>
              <w:t xml:space="preserve">
Мамандықты талдау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Мұртаза </w:t>
            </w:r>
            <w:r>
              <w:br/>
            </w:r>
            <w:r>
              <w:rPr>
                <w:rFonts w:ascii="Times New Roman"/>
                <w:b w:val="false"/>
                <w:i w:val="false"/>
                <w:color w:val="000000"/>
                <w:sz w:val="20"/>
              </w:rPr>
              <w:t xml:space="preserve">
Интернат наны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Әлімбаев </w:t>
            </w:r>
            <w:r>
              <w:br/>
            </w:r>
            <w:r>
              <w:rPr>
                <w:rFonts w:ascii="Times New Roman"/>
                <w:b w:val="false"/>
                <w:i w:val="false"/>
                <w:color w:val="000000"/>
                <w:sz w:val="20"/>
              </w:rPr>
              <w:t xml:space="preserve">
Шығармалар жинағы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Жазушы баспасы </w:t>
            </w:r>
            <w:r>
              <w:br/>
            </w:r>
            <w:r>
              <w:rPr>
                <w:rFonts w:ascii="Times New Roman"/>
                <w:b w:val="false"/>
                <w:i w:val="false"/>
                <w:color w:val="000000"/>
                <w:sz w:val="20"/>
              </w:rPr>
              <w:t>
Қазақтың 100 поэмасы</w:t>
            </w:r>
            <w:r>
              <w:br/>
            </w:r>
            <w:r>
              <w:rPr>
                <w:rFonts w:ascii="Times New Roman"/>
                <w:b w:val="false"/>
                <w:i w:val="false"/>
                <w:color w:val="000000"/>
                <w:sz w:val="20"/>
              </w:rPr>
              <w:t xml:space="preserve">
1-6 том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Сарғасқаев</w:t>
            </w:r>
            <w:r>
              <w:br/>
            </w:r>
            <w:r>
              <w:rPr>
                <w:rFonts w:ascii="Times New Roman"/>
                <w:b w:val="false"/>
                <w:i w:val="false"/>
                <w:color w:val="000000"/>
                <w:sz w:val="20"/>
              </w:rPr>
              <w:t xml:space="preserve">
Тәмпішқараповесіненүзінді.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Смақов </w:t>
            </w:r>
            <w:r>
              <w:br/>
            </w:r>
            <w:r>
              <w:rPr>
                <w:rFonts w:ascii="Times New Roman"/>
                <w:b w:val="false"/>
                <w:i w:val="false"/>
                <w:color w:val="000000"/>
                <w:sz w:val="20"/>
              </w:rPr>
              <w:t>
Не болады?</w:t>
            </w:r>
            <w:r>
              <w:br/>
            </w:r>
            <w:r>
              <w:rPr>
                <w:rFonts w:ascii="Times New Roman"/>
                <w:b w:val="false"/>
                <w:i w:val="false"/>
                <w:color w:val="000000"/>
                <w:sz w:val="20"/>
              </w:rPr>
              <w:t>
Әжемнің екі қазы бар</w:t>
            </w:r>
            <w:r>
              <w:br/>
            </w:r>
            <w:r>
              <w:rPr>
                <w:rFonts w:ascii="Times New Roman"/>
                <w:b w:val="false"/>
                <w:i w:val="false"/>
                <w:color w:val="000000"/>
                <w:sz w:val="20"/>
              </w:rPr>
              <w:t xml:space="preserve">
Ит пен мысық ойнады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Жүнісов </w:t>
            </w:r>
            <w:r>
              <w:br/>
            </w:r>
            <w:r>
              <w:rPr>
                <w:rFonts w:ascii="Times New Roman"/>
                <w:b w:val="false"/>
                <w:i w:val="false"/>
                <w:color w:val="000000"/>
                <w:sz w:val="20"/>
              </w:rPr>
              <w:t xml:space="preserve">
Аманай мен Заманай повесі (үзінді)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 Тұрманжанов </w:t>
            </w:r>
            <w:r>
              <w:br/>
            </w:r>
            <w:r>
              <w:rPr>
                <w:rFonts w:ascii="Times New Roman"/>
                <w:b w:val="false"/>
                <w:i w:val="false"/>
                <w:color w:val="000000"/>
                <w:sz w:val="20"/>
              </w:rPr>
              <w:t>
Бөдене мен түлкі</w:t>
            </w:r>
            <w:r>
              <w:br/>
            </w:r>
            <w:r>
              <w:rPr>
                <w:rFonts w:ascii="Times New Roman"/>
                <w:b w:val="false"/>
                <w:i w:val="false"/>
                <w:color w:val="000000"/>
                <w:sz w:val="20"/>
              </w:rPr>
              <w:t>
Төрт өгіз туралы ертегі</w:t>
            </w:r>
            <w:r>
              <w:br/>
            </w:r>
            <w:r>
              <w:rPr>
                <w:rFonts w:ascii="Times New Roman"/>
                <w:b w:val="false"/>
                <w:i w:val="false"/>
                <w:color w:val="000000"/>
                <w:sz w:val="20"/>
              </w:rPr>
              <w:t>
Мысық пен жолбарыс ертегілері</w:t>
            </w:r>
            <w:r>
              <w:br/>
            </w:r>
            <w:r>
              <w:rPr>
                <w:rFonts w:ascii="Times New Roman"/>
                <w:b w:val="false"/>
                <w:i w:val="false"/>
                <w:color w:val="000000"/>
                <w:sz w:val="20"/>
              </w:rPr>
              <w:t>
Нан туралы баллада</w:t>
            </w:r>
            <w:r>
              <w:br/>
            </w:r>
            <w:r>
              <w:rPr>
                <w:rFonts w:ascii="Times New Roman"/>
                <w:b w:val="false"/>
                <w:i w:val="false"/>
                <w:color w:val="000000"/>
                <w:sz w:val="20"/>
              </w:rPr>
              <w:t>
Терек пен жиде</w:t>
            </w:r>
            <w:r>
              <w:br/>
            </w:r>
            <w:r>
              <w:rPr>
                <w:rFonts w:ascii="Times New Roman"/>
                <w:b w:val="false"/>
                <w:i w:val="false"/>
                <w:color w:val="000000"/>
                <w:sz w:val="20"/>
              </w:rPr>
              <w:t>
Бәрі жақсы өнердің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Оразақын Асқар </w:t>
            </w:r>
            <w:r>
              <w:br/>
            </w:r>
            <w:r>
              <w:rPr>
                <w:rFonts w:ascii="Times New Roman"/>
                <w:b w:val="false"/>
                <w:i w:val="false"/>
                <w:color w:val="000000"/>
                <w:sz w:val="20"/>
              </w:rPr>
              <w:t xml:space="preserve">
Тәлім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Сарғасқаев </w:t>
            </w:r>
            <w:r>
              <w:br/>
            </w:r>
            <w:r>
              <w:rPr>
                <w:rFonts w:ascii="Times New Roman"/>
                <w:b w:val="false"/>
                <w:i w:val="false"/>
                <w:color w:val="000000"/>
                <w:sz w:val="20"/>
              </w:rPr>
              <w:t xml:space="preserve">
Біз төртеу едік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Соқпақбаев</w:t>
            </w:r>
            <w:r>
              <w:br/>
            </w:r>
            <w:r>
              <w:rPr>
                <w:rFonts w:ascii="Times New Roman"/>
                <w:b w:val="false"/>
                <w:i w:val="false"/>
                <w:color w:val="000000"/>
                <w:sz w:val="20"/>
              </w:rPr>
              <w:t>
Жекпе-жек хикаяты</w:t>
            </w:r>
            <w:r>
              <w:br/>
            </w:r>
            <w:r>
              <w:rPr>
                <w:rFonts w:ascii="Times New Roman"/>
                <w:b w:val="false"/>
                <w:i w:val="false"/>
                <w:color w:val="000000"/>
                <w:sz w:val="20"/>
              </w:rPr>
              <w:t xml:space="preserve">
Менің атым Қожа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146.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Марқабаев </w:t>
            </w:r>
            <w:r>
              <w:br/>
            </w:r>
            <w:r>
              <w:rPr>
                <w:rFonts w:ascii="Times New Roman"/>
                <w:b w:val="false"/>
                <w:i w:val="false"/>
                <w:color w:val="000000"/>
                <w:sz w:val="20"/>
              </w:rPr>
              <w:t xml:space="preserve">
Күнге тағы дақ түсті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Гумеров</w:t>
            </w:r>
            <w:r>
              <w:br/>
            </w:r>
            <w:r>
              <w:rPr>
                <w:rFonts w:ascii="Times New Roman"/>
                <w:b w:val="false"/>
                <w:i w:val="false"/>
                <w:color w:val="000000"/>
                <w:sz w:val="20"/>
              </w:rPr>
              <w:t xml:space="preserve">
Жұмбақ сәуле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Бақбергенов</w:t>
            </w:r>
            <w:r>
              <w:br/>
            </w:r>
            <w:r>
              <w:rPr>
                <w:rFonts w:ascii="Times New Roman"/>
                <w:b w:val="false"/>
                <w:i w:val="false"/>
                <w:color w:val="000000"/>
                <w:sz w:val="20"/>
              </w:rPr>
              <w:t xml:space="preserve">
Қасиет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149.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Қағида өлеңдер </w:t>
            </w:r>
            <w:r>
              <w:br/>
            </w:r>
            <w:r>
              <w:rPr>
                <w:rFonts w:ascii="Times New Roman"/>
                <w:b w:val="false"/>
                <w:i w:val="false"/>
                <w:color w:val="000000"/>
                <w:sz w:val="20"/>
              </w:rPr>
              <w:t>
Бес жетім</w:t>
            </w:r>
            <w:r>
              <w:br/>
            </w:r>
            <w:r>
              <w:rPr>
                <w:rFonts w:ascii="Times New Roman"/>
                <w:b w:val="false"/>
                <w:i w:val="false"/>
                <w:color w:val="000000"/>
                <w:sz w:val="20"/>
              </w:rPr>
              <w:t>
Жеті құт</w:t>
            </w:r>
            <w:r>
              <w:br/>
            </w:r>
            <w:r>
              <w:rPr>
                <w:rFonts w:ascii="Times New Roman"/>
                <w:b w:val="false"/>
                <w:i w:val="false"/>
                <w:color w:val="000000"/>
                <w:sz w:val="20"/>
              </w:rPr>
              <w:t>
Он жақсы</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Шәймерденов </w:t>
            </w:r>
            <w:r>
              <w:br/>
            </w:r>
            <w:r>
              <w:rPr>
                <w:rFonts w:ascii="Times New Roman"/>
                <w:b w:val="false"/>
                <w:i w:val="false"/>
                <w:color w:val="000000"/>
                <w:sz w:val="20"/>
              </w:rPr>
              <w:t xml:space="preserve">
Битабар балуан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Байзақов</w:t>
            </w:r>
            <w:r>
              <w:br/>
            </w:r>
            <w:r>
              <w:rPr>
                <w:rFonts w:ascii="Times New Roman"/>
                <w:b w:val="false"/>
                <w:i w:val="false"/>
                <w:color w:val="000000"/>
                <w:sz w:val="20"/>
              </w:rPr>
              <w:t xml:space="preserve">
Ақбөпе поэмасы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Дүйсенбиев </w:t>
            </w:r>
            <w:r>
              <w:br/>
            </w:r>
            <w:r>
              <w:rPr>
                <w:rFonts w:ascii="Times New Roman"/>
                <w:b w:val="false"/>
                <w:i w:val="false"/>
                <w:color w:val="000000"/>
                <w:sz w:val="20"/>
              </w:rPr>
              <w:t xml:space="preserve">
Ардақты ана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Кекілбаев </w:t>
            </w:r>
            <w:r>
              <w:br/>
            </w:r>
            <w:r>
              <w:rPr>
                <w:rFonts w:ascii="Times New Roman"/>
                <w:b w:val="false"/>
                <w:i w:val="false"/>
                <w:color w:val="000000"/>
                <w:sz w:val="20"/>
              </w:rPr>
              <w:t>
Аңыздың ақыры</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154.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Әбдіков </w:t>
            </w:r>
            <w:r>
              <w:br/>
            </w:r>
            <w:r>
              <w:rPr>
                <w:rFonts w:ascii="Times New Roman"/>
                <w:b w:val="false"/>
                <w:i w:val="false"/>
                <w:color w:val="000000"/>
                <w:sz w:val="20"/>
              </w:rPr>
              <w:t xml:space="preserve">
Әке (үзінді)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Баянбаев </w:t>
            </w:r>
            <w:r>
              <w:br/>
            </w:r>
            <w:r>
              <w:rPr>
                <w:rFonts w:ascii="Times New Roman"/>
                <w:b w:val="false"/>
                <w:i w:val="false"/>
                <w:color w:val="000000"/>
                <w:sz w:val="20"/>
              </w:rPr>
              <w:t xml:space="preserve">
Есектің күші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156.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Ерғалиев</w:t>
            </w:r>
            <w:r>
              <w:br/>
            </w:r>
            <w:r>
              <w:rPr>
                <w:rFonts w:ascii="Times New Roman"/>
                <w:b w:val="false"/>
                <w:i w:val="false"/>
                <w:color w:val="000000"/>
                <w:sz w:val="20"/>
              </w:rPr>
              <w:t xml:space="preserve">
Құрманғазы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Елубаев</w:t>
            </w:r>
            <w:r>
              <w:br/>
            </w:r>
            <w:r>
              <w:rPr>
                <w:rFonts w:ascii="Times New Roman"/>
                <w:b w:val="false"/>
                <w:i w:val="false"/>
                <w:color w:val="000000"/>
                <w:sz w:val="20"/>
              </w:rPr>
              <w:t xml:space="preserve">
Ақбоз үй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158.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Айбергенов</w:t>
            </w:r>
            <w:r>
              <w:br/>
            </w:r>
            <w:r>
              <w:rPr>
                <w:rFonts w:ascii="Times New Roman"/>
                <w:b w:val="false"/>
                <w:i w:val="false"/>
                <w:color w:val="000000"/>
                <w:sz w:val="20"/>
              </w:rPr>
              <w:t>
Сағыныш</w:t>
            </w:r>
            <w:r>
              <w:br/>
            </w:r>
            <w:r>
              <w:rPr>
                <w:rFonts w:ascii="Times New Roman"/>
                <w:b w:val="false"/>
                <w:i w:val="false"/>
                <w:color w:val="000000"/>
                <w:sz w:val="20"/>
              </w:rPr>
              <w:t>
Сен менің өзімді көрсең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Исабеков</w:t>
            </w:r>
            <w:r>
              <w:br/>
            </w:r>
            <w:r>
              <w:rPr>
                <w:rFonts w:ascii="Times New Roman"/>
                <w:b w:val="false"/>
                <w:i w:val="false"/>
                <w:color w:val="000000"/>
                <w:sz w:val="20"/>
              </w:rPr>
              <w:t xml:space="preserve">
Қарғын романы (үзінді)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Қалиев</w:t>
            </w:r>
            <w:r>
              <w:br/>
            </w:r>
            <w:r>
              <w:rPr>
                <w:rFonts w:ascii="Times New Roman"/>
                <w:b w:val="false"/>
                <w:i w:val="false"/>
                <w:color w:val="000000"/>
                <w:sz w:val="20"/>
              </w:rPr>
              <w:t xml:space="preserve">
Қазақтың ой-тәлімдік антологиясы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 Ақыпбеков </w:t>
            </w:r>
            <w:r>
              <w:br/>
            </w:r>
            <w:r>
              <w:rPr>
                <w:rFonts w:ascii="Times New Roman"/>
                <w:b w:val="false"/>
                <w:i w:val="false"/>
                <w:color w:val="000000"/>
                <w:sz w:val="20"/>
              </w:rPr>
              <w:t xml:space="preserve">
Адалдық туралы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Айтов</w:t>
            </w:r>
            <w:r>
              <w:br/>
            </w:r>
            <w:r>
              <w:rPr>
                <w:rFonts w:ascii="Times New Roman"/>
                <w:b w:val="false"/>
                <w:i w:val="false"/>
                <w:color w:val="000000"/>
                <w:sz w:val="20"/>
              </w:rPr>
              <w:t>
Қабанбай батыр</w:t>
            </w:r>
            <w:r>
              <w:br/>
            </w:r>
            <w:r>
              <w:rPr>
                <w:rFonts w:ascii="Times New Roman"/>
                <w:b w:val="false"/>
                <w:i w:val="false"/>
                <w:color w:val="000000"/>
                <w:sz w:val="20"/>
              </w:rPr>
              <w:t xml:space="preserve">
Бәйтерек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163.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Нұрғалиев</w:t>
            </w:r>
            <w:r>
              <w:br/>
            </w:r>
            <w:r>
              <w:rPr>
                <w:rFonts w:ascii="Times New Roman"/>
                <w:b w:val="false"/>
                <w:i w:val="false"/>
                <w:color w:val="000000"/>
                <w:sz w:val="20"/>
              </w:rPr>
              <w:t xml:space="preserve">
Алаш ұранды әдебиет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164.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Жұртбай </w:t>
            </w:r>
            <w:r>
              <w:br/>
            </w:r>
            <w:r>
              <w:rPr>
                <w:rFonts w:ascii="Times New Roman"/>
                <w:b w:val="false"/>
                <w:i w:val="false"/>
                <w:color w:val="000000"/>
                <w:sz w:val="20"/>
              </w:rPr>
              <w:t xml:space="preserve">
Бесігіңді түзе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Баянбаев </w:t>
            </w:r>
            <w:r>
              <w:br/>
            </w:r>
            <w:r>
              <w:rPr>
                <w:rFonts w:ascii="Times New Roman"/>
                <w:b w:val="false"/>
                <w:i w:val="false"/>
                <w:color w:val="000000"/>
                <w:sz w:val="20"/>
              </w:rPr>
              <w:t xml:space="preserve">
Менің ағам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166.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Руставелли </w:t>
            </w:r>
            <w:r>
              <w:br/>
            </w:r>
            <w:r>
              <w:rPr>
                <w:rFonts w:ascii="Times New Roman"/>
                <w:b w:val="false"/>
                <w:i w:val="false"/>
                <w:color w:val="000000"/>
                <w:sz w:val="20"/>
              </w:rPr>
              <w:t xml:space="preserve">
Жолбарыс тонды жиһанкез жыры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Ғамзатов </w:t>
            </w:r>
            <w:r>
              <w:br/>
            </w:r>
            <w:r>
              <w:rPr>
                <w:rFonts w:ascii="Times New Roman"/>
                <w:b w:val="false"/>
                <w:i w:val="false"/>
                <w:color w:val="000000"/>
                <w:sz w:val="20"/>
              </w:rPr>
              <w:t>
Тілім менің</w:t>
            </w:r>
            <w:r>
              <w:br/>
            </w:r>
            <w:r>
              <w:rPr>
                <w:rFonts w:ascii="Times New Roman"/>
                <w:b w:val="false"/>
                <w:i w:val="false"/>
                <w:color w:val="000000"/>
                <w:sz w:val="20"/>
              </w:rPr>
              <w:t xml:space="preserve">
Тырналар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168.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Қаназов</w:t>
            </w:r>
            <w:r>
              <w:br/>
            </w:r>
            <w:r>
              <w:rPr>
                <w:rFonts w:ascii="Times New Roman"/>
                <w:b w:val="false"/>
                <w:i w:val="false"/>
                <w:color w:val="000000"/>
                <w:sz w:val="20"/>
              </w:rPr>
              <w:t>
Қияндағы күн нұры (Арғы ауыл мен бергі ауылдың балалары)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Произведения на русском языке</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169.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Сказки народов Казахстана</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Пушкин.</w:t>
            </w:r>
            <w:r>
              <w:br/>
            </w:r>
            <w:r>
              <w:rPr>
                <w:rFonts w:ascii="Times New Roman"/>
                <w:b w:val="false"/>
                <w:i w:val="false"/>
                <w:color w:val="000000"/>
                <w:sz w:val="20"/>
              </w:rPr>
              <w:t>
Сказка о рыбаке и рыбке</w:t>
            </w:r>
            <w:r>
              <w:br/>
            </w:r>
            <w:r>
              <w:rPr>
                <w:rFonts w:ascii="Times New Roman"/>
                <w:b w:val="false"/>
                <w:i w:val="false"/>
                <w:color w:val="000000"/>
                <w:sz w:val="20"/>
              </w:rPr>
              <w:t>
Сказка о мертвой царевне и семи богатырях</w:t>
            </w:r>
            <w:r>
              <w:br/>
            </w:r>
            <w:r>
              <w:rPr>
                <w:rFonts w:ascii="Times New Roman"/>
                <w:b w:val="false"/>
                <w:i w:val="false"/>
                <w:color w:val="000000"/>
                <w:sz w:val="20"/>
              </w:rPr>
              <w:t>
Сказка о царе Салтане</w:t>
            </w:r>
            <w:r>
              <w:br/>
            </w:r>
            <w:r>
              <w:rPr>
                <w:rFonts w:ascii="Times New Roman"/>
                <w:b w:val="false"/>
                <w:i w:val="false"/>
                <w:color w:val="000000"/>
                <w:sz w:val="20"/>
              </w:rPr>
              <w:t xml:space="preserve">
Руслан и Людмила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Драгунский</w:t>
            </w:r>
            <w:r>
              <w:br/>
            </w:r>
            <w:r>
              <w:rPr>
                <w:rFonts w:ascii="Times New Roman"/>
                <w:b w:val="false"/>
                <w:i w:val="false"/>
                <w:color w:val="000000"/>
                <w:sz w:val="20"/>
              </w:rPr>
              <w:t xml:space="preserve">
Денискины рассказы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Волков </w:t>
            </w:r>
            <w:r>
              <w:br/>
            </w:r>
            <w:r>
              <w:rPr>
                <w:rFonts w:ascii="Times New Roman"/>
                <w:b w:val="false"/>
                <w:i w:val="false"/>
                <w:color w:val="000000"/>
                <w:sz w:val="20"/>
              </w:rPr>
              <w:t xml:space="preserve">
Волшебник Изумрудного города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173.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Зощенко</w:t>
            </w:r>
            <w:r>
              <w:br/>
            </w:r>
            <w:r>
              <w:rPr>
                <w:rFonts w:ascii="Times New Roman"/>
                <w:b w:val="false"/>
                <w:i w:val="false"/>
                <w:color w:val="000000"/>
                <w:sz w:val="20"/>
              </w:rPr>
              <w:t xml:space="preserve">
Золотые слова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174.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Носов </w:t>
            </w:r>
            <w:r>
              <w:br/>
            </w:r>
            <w:r>
              <w:rPr>
                <w:rFonts w:ascii="Times New Roman"/>
                <w:b w:val="false"/>
                <w:i w:val="false"/>
                <w:color w:val="000000"/>
                <w:sz w:val="20"/>
              </w:rPr>
              <w:t>
Как я решал задачу</w:t>
            </w:r>
            <w:r>
              <w:br/>
            </w:r>
            <w:r>
              <w:rPr>
                <w:rFonts w:ascii="Times New Roman"/>
                <w:b w:val="false"/>
                <w:i w:val="false"/>
                <w:color w:val="000000"/>
                <w:sz w:val="20"/>
              </w:rPr>
              <w:t xml:space="preserve">
Марафонский бег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Чайковский </w:t>
            </w:r>
            <w:r>
              <w:br/>
            </w:r>
            <w:r>
              <w:rPr>
                <w:rFonts w:ascii="Times New Roman"/>
                <w:b w:val="false"/>
                <w:i w:val="false"/>
                <w:color w:val="000000"/>
                <w:sz w:val="20"/>
              </w:rPr>
              <w:t xml:space="preserve">
Как родились олимпийские игры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176.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Паустовский </w:t>
            </w:r>
            <w:r>
              <w:br/>
            </w:r>
            <w:r>
              <w:rPr>
                <w:rFonts w:ascii="Times New Roman"/>
                <w:b w:val="false"/>
                <w:i w:val="false"/>
                <w:color w:val="000000"/>
                <w:sz w:val="20"/>
              </w:rPr>
              <w:t>
Телеграмма</w:t>
            </w:r>
            <w:r>
              <w:br/>
            </w:r>
            <w:r>
              <w:rPr>
                <w:rFonts w:ascii="Times New Roman"/>
                <w:b w:val="false"/>
                <w:i w:val="false"/>
                <w:color w:val="000000"/>
                <w:sz w:val="20"/>
              </w:rPr>
              <w:t xml:space="preserve">
Золотая роза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177.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Пришвин</w:t>
            </w:r>
            <w:r>
              <w:br/>
            </w:r>
            <w:r>
              <w:rPr>
                <w:rFonts w:ascii="Times New Roman"/>
                <w:b w:val="false"/>
                <w:i w:val="false"/>
                <w:color w:val="000000"/>
                <w:sz w:val="20"/>
              </w:rPr>
              <w:t>
Времена года</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Распутин </w:t>
            </w:r>
            <w:r>
              <w:br/>
            </w:r>
            <w:r>
              <w:rPr>
                <w:rFonts w:ascii="Times New Roman"/>
                <w:b w:val="false"/>
                <w:i w:val="false"/>
                <w:color w:val="000000"/>
                <w:sz w:val="20"/>
              </w:rPr>
              <w:t xml:space="preserve">
Уроки французского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179.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Грин </w:t>
            </w:r>
            <w:r>
              <w:br/>
            </w:r>
            <w:r>
              <w:rPr>
                <w:rFonts w:ascii="Times New Roman"/>
                <w:b w:val="false"/>
                <w:i w:val="false"/>
                <w:color w:val="000000"/>
                <w:sz w:val="20"/>
              </w:rPr>
              <w:t xml:space="preserve">
Алые паруса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Булычев </w:t>
            </w:r>
            <w:r>
              <w:br/>
            </w:r>
            <w:r>
              <w:rPr>
                <w:rFonts w:ascii="Times New Roman"/>
                <w:b w:val="false"/>
                <w:i w:val="false"/>
                <w:color w:val="000000"/>
                <w:sz w:val="20"/>
              </w:rPr>
              <w:t>
Джин в коробке</w:t>
            </w:r>
            <w:r>
              <w:br/>
            </w:r>
            <w:r>
              <w:rPr>
                <w:rFonts w:ascii="Times New Roman"/>
                <w:b w:val="false"/>
                <w:i w:val="false"/>
                <w:color w:val="000000"/>
                <w:sz w:val="20"/>
              </w:rPr>
              <w:t xml:space="preserve">
Девочка с Земли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Куприн </w:t>
            </w:r>
            <w:r>
              <w:br/>
            </w:r>
            <w:r>
              <w:rPr>
                <w:rFonts w:ascii="Times New Roman"/>
                <w:b w:val="false"/>
                <w:i w:val="false"/>
                <w:color w:val="000000"/>
                <w:sz w:val="20"/>
              </w:rPr>
              <w:t xml:space="preserve">
Белый пудель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Бажов</w:t>
            </w:r>
            <w:r>
              <w:br/>
            </w:r>
            <w:r>
              <w:rPr>
                <w:rFonts w:ascii="Times New Roman"/>
                <w:b w:val="false"/>
                <w:i w:val="false"/>
                <w:color w:val="000000"/>
                <w:sz w:val="20"/>
              </w:rPr>
              <w:t xml:space="preserve">
Малахитовая шкатулка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183.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Гаршин</w:t>
            </w:r>
            <w:r>
              <w:br/>
            </w:r>
            <w:r>
              <w:rPr>
                <w:rFonts w:ascii="Times New Roman"/>
                <w:b w:val="false"/>
                <w:i w:val="false"/>
                <w:color w:val="000000"/>
                <w:sz w:val="20"/>
              </w:rPr>
              <w:t xml:space="preserve">
Сказка о жабе и розе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 Айтматов</w:t>
            </w:r>
            <w:r>
              <w:br/>
            </w:r>
            <w:r>
              <w:rPr>
                <w:rFonts w:ascii="Times New Roman"/>
                <w:b w:val="false"/>
                <w:i w:val="false"/>
                <w:color w:val="000000"/>
                <w:sz w:val="20"/>
              </w:rPr>
              <w:t>
Первый учитель</w:t>
            </w:r>
            <w:r>
              <w:br/>
            </w:r>
            <w:r>
              <w:rPr>
                <w:rFonts w:ascii="Times New Roman"/>
                <w:b w:val="false"/>
                <w:i w:val="false"/>
                <w:color w:val="000000"/>
                <w:sz w:val="20"/>
              </w:rPr>
              <w:t xml:space="preserve">
Верблюжий глаз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Тургенев</w:t>
            </w:r>
            <w:r>
              <w:br/>
            </w:r>
            <w:r>
              <w:rPr>
                <w:rFonts w:ascii="Times New Roman"/>
                <w:b w:val="false"/>
                <w:i w:val="false"/>
                <w:color w:val="000000"/>
                <w:sz w:val="20"/>
              </w:rPr>
              <w:t>
Лето</w:t>
            </w:r>
            <w:r>
              <w:br/>
            </w:r>
            <w:r>
              <w:rPr>
                <w:rFonts w:ascii="Times New Roman"/>
                <w:b w:val="false"/>
                <w:i w:val="false"/>
                <w:color w:val="000000"/>
                <w:sz w:val="20"/>
              </w:rPr>
              <w:t xml:space="preserve">
Ася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186.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Каверин</w:t>
            </w:r>
            <w:r>
              <w:br/>
            </w:r>
            <w:r>
              <w:rPr>
                <w:rFonts w:ascii="Times New Roman"/>
                <w:b w:val="false"/>
                <w:i w:val="false"/>
                <w:color w:val="000000"/>
                <w:sz w:val="20"/>
              </w:rPr>
              <w:t xml:space="preserve">
Два капитана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187.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Приставкин</w:t>
            </w:r>
            <w:r>
              <w:br/>
            </w:r>
            <w:r>
              <w:rPr>
                <w:rFonts w:ascii="Times New Roman"/>
                <w:b w:val="false"/>
                <w:i w:val="false"/>
                <w:color w:val="000000"/>
                <w:sz w:val="20"/>
              </w:rPr>
              <w:t xml:space="preserve">
Ночевала тучка золотая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188.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Симашко</w:t>
            </w:r>
            <w:r>
              <w:br/>
            </w:r>
            <w:r>
              <w:rPr>
                <w:rFonts w:ascii="Times New Roman"/>
                <w:b w:val="false"/>
                <w:i w:val="false"/>
                <w:color w:val="000000"/>
                <w:sz w:val="20"/>
              </w:rPr>
              <w:t xml:space="preserve">
Емшан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189.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Крапивин</w:t>
            </w:r>
            <w:r>
              <w:br/>
            </w:r>
            <w:r>
              <w:rPr>
                <w:rFonts w:ascii="Times New Roman"/>
                <w:b w:val="false"/>
                <w:i w:val="false"/>
                <w:color w:val="000000"/>
                <w:sz w:val="20"/>
              </w:rPr>
              <w:t xml:space="preserve">
Мальчик со шпагой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Троепольский</w:t>
            </w:r>
            <w:r>
              <w:br/>
            </w:r>
            <w:r>
              <w:rPr>
                <w:rFonts w:ascii="Times New Roman"/>
                <w:b w:val="false"/>
                <w:i w:val="false"/>
                <w:color w:val="000000"/>
                <w:sz w:val="20"/>
              </w:rPr>
              <w:t xml:space="preserve">
Белый Бим Черное ухо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Произведения зарубежной литературы</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191.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Г.Х. Андерсен </w:t>
            </w:r>
            <w:r>
              <w:br/>
            </w:r>
            <w:r>
              <w:rPr>
                <w:rFonts w:ascii="Times New Roman"/>
                <w:b w:val="false"/>
                <w:i w:val="false"/>
                <w:color w:val="000000"/>
                <w:sz w:val="20"/>
              </w:rPr>
              <w:t xml:space="preserve">
Дикие лебеди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 Гофман</w:t>
            </w:r>
            <w:r>
              <w:br/>
            </w:r>
            <w:r>
              <w:rPr>
                <w:rFonts w:ascii="Times New Roman"/>
                <w:b w:val="false"/>
                <w:i w:val="false"/>
                <w:color w:val="000000"/>
                <w:sz w:val="20"/>
              </w:rPr>
              <w:t xml:space="preserve">
Щелкунчик, или Мышиный король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193.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Уайльд </w:t>
            </w:r>
            <w:r>
              <w:br/>
            </w:r>
            <w:r>
              <w:rPr>
                <w:rFonts w:ascii="Times New Roman"/>
                <w:b w:val="false"/>
                <w:i w:val="false"/>
                <w:color w:val="000000"/>
                <w:sz w:val="20"/>
              </w:rPr>
              <w:t xml:space="preserve">
Счастливый принц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194.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Д.Ролинг</w:t>
            </w:r>
            <w:r>
              <w:br/>
            </w:r>
            <w:r>
              <w:rPr>
                <w:rFonts w:ascii="Times New Roman"/>
                <w:b w:val="false"/>
                <w:i w:val="false"/>
                <w:color w:val="000000"/>
                <w:sz w:val="20"/>
              </w:rPr>
              <w:t xml:space="preserve">
Гарри Поттер (по выбору)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Толкиен</w:t>
            </w:r>
            <w:r>
              <w:br/>
            </w:r>
            <w:r>
              <w:rPr>
                <w:rFonts w:ascii="Times New Roman"/>
                <w:b w:val="false"/>
                <w:i w:val="false"/>
                <w:color w:val="000000"/>
                <w:sz w:val="20"/>
              </w:rPr>
              <w:t>
Хоббит, или Туда и обратно</w:t>
            </w:r>
            <w:r>
              <w:br/>
            </w:r>
            <w:r>
              <w:rPr>
                <w:rFonts w:ascii="Times New Roman"/>
                <w:b w:val="false"/>
                <w:i w:val="false"/>
                <w:color w:val="000000"/>
                <w:sz w:val="20"/>
              </w:rPr>
              <w:t xml:space="preserve">
Властелин колец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196.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Твен</w:t>
            </w:r>
            <w:r>
              <w:br/>
            </w:r>
            <w:r>
              <w:rPr>
                <w:rFonts w:ascii="Times New Roman"/>
                <w:b w:val="false"/>
                <w:i w:val="false"/>
                <w:color w:val="000000"/>
                <w:sz w:val="20"/>
              </w:rPr>
              <w:t xml:space="preserve">
Приключения Тома Сойера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197.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Дюма</w:t>
            </w:r>
            <w:r>
              <w:br/>
            </w:r>
            <w:r>
              <w:rPr>
                <w:rFonts w:ascii="Times New Roman"/>
                <w:b w:val="false"/>
                <w:i w:val="false"/>
                <w:color w:val="000000"/>
                <w:sz w:val="20"/>
              </w:rPr>
              <w:t xml:space="preserve">
Три мушкетера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У.Шекспир</w:t>
            </w:r>
            <w:r>
              <w:br/>
            </w:r>
            <w:r>
              <w:rPr>
                <w:rFonts w:ascii="Times New Roman"/>
                <w:b w:val="false"/>
                <w:i w:val="false"/>
                <w:color w:val="000000"/>
                <w:sz w:val="20"/>
              </w:rPr>
              <w:t xml:space="preserve">
Ромео и Джульетта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А.КонанДойль</w:t>
            </w:r>
            <w:r>
              <w:br/>
            </w:r>
            <w:r>
              <w:rPr>
                <w:rFonts w:ascii="Times New Roman"/>
                <w:b w:val="false"/>
                <w:i w:val="false"/>
                <w:color w:val="000000"/>
                <w:sz w:val="20"/>
              </w:rPr>
              <w:t xml:space="preserve">
Приключения Шерлока Холмса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Lewis Carroll (retold by Virginia Evans, Jenny Dooley)</w:t>
            </w:r>
            <w:r>
              <w:br/>
            </w:r>
            <w:r>
              <w:rPr>
                <w:rFonts w:ascii="Times New Roman"/>
                <w:b w:val="false"/>
                <w:i w:val="false"/>
                <w:color w:val="000000"/>
                <w:sz w:val="20"/>
              </w:rPr>
              <w:t xml:space="preserve">
Alice’s Adventures in Wonderland"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xml:space="preserve">
Beauty and Beast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Jules Verne (retold by Elizabeth Gray)</w:t>
            </w:r>
            <w:r>
              <w:br/>
            </w:r>
            <w:r>
              <w:rPr>
                <w:rFonts w:ascii="Times New Roman"/>
                <w:b w:val="false"/>
                <w:i w:val="false"/>
                <w:color w:val="000000"/>
                <w:sz w:val="20"/>
              </w:rPr>
              <w:t xml:space="preserve">
Journey to the Centre of the Earth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Daniel Defoe (retold by Elizabeth Gray)</w:t>
            </w:r>
            <w:r>
              <w:br/>
            </w:r>
            <w:r>
              <w:rPr>
                <w:rFonts w:ascii="Times New Roman"/>
                <w:b w:val="false"/>
                <w:i w:val="false"/>
                <w:color w:val="000000"/>
                <w:sz w:val="20"/>
              </w:rPr>
              <w:t xml:space="preserve">
Robinson Crusoe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James Fenimore Cooper (retold by Elizabeth Gray)</w:t>
            </w:r>
            <w:r>
              <w:br/>
            </w:r>
            <w:r>
              <w:rPr>
                <w:rFonts w:ascii="Times New Roman"/>
                <w:b w:val="false"/>
                <w:i w:val="false"/>
                <w:color w:val="000000"/>
                <w:sz w:val="20"/>
              </w:rPr>
              <w:t xml:space="preserve">
The Last of the Mohicans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Jules Verne (retold by Elizabeth Gray)</w:t>
            </w:r>
            <w:r>
              <w:br/>
            </w:r>
            <w:r>
              <w:rPr>
                <w:rFonts w:ascii="Times New Roman"/>
                <w:b w:val="false"/>
                <w:i w:val="false"/>
                <w:color w:val="000000"/>
                <w:sz w:val="20"/>
              </w:rPr>
              <w:t xml:space="preserve">
20,000 Leagues under the Sea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Mary Shelley (retold by Elizabeth Gray)</w:t>
            </w:r>
            <w:r>
              <w:br/>
            </w:r>
            <w:r>
              <w:rPr>
                <w:rFonts w:ascii="Times New Roman"/>
                <w:b w:val="false"/>
                <w:i w:val="false"/>
                <w:color w:val="000000"/>
                <w:sz w:val="20"/>
              </w:rPr>
              <w:t xml:space="preserve">
Frankenstein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207.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Charles Dickens (retold by Jenny Dooley)</w:t>
            </w:r>
            <w:r>
              <w:br/>
            </w:r>
            <w:r>
              <w:rPr>
                <w:rFonts w:ascii="Times New Roman"/>
                <w:b w:val="false"/>
                <w:i w:val="false"/>
                <w:color w:val="000000"/>
                <w:sz w:val="20"/>
              </w:rPr>
              <w:t xml:space="preserve">
Oliver Twist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208.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Robert Louis Stevenson (retold by Virginia Evans, Jenny Dooley)</w:t>
            </w:r>
            <w:r>
              <w:br/>
            </w:r>
            <w:r>
              <w:rPr>
                <w:rFonts w:ascii="Times New Roman"/>
                <w:b w:val="false"/>
                <w:i w:val="false"/>
                <w:color w:val="000000"/>
                <w:sz w:val="20"/>
              </w:rPr>
              <w:t>
Treasure Island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ОБЩЕЕ СРЕДНЕЕ ОБРАЗОВАНИЕ</w:t>
            </w:r>
            <w:r>
              <w:br/>
            </w:r>
            <w:r>
              <w:rPr>
                <w:rFonts w:ascii="Times New Roman"/>
                <w:b w:val="false"/>
                <w:i w:val="false"/>
                <w:color w:val="000000"/>
                <w:sz w:val="20"/>
              </w:rPr>
              <w:t>
Произведения на казахском языке</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209.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Мәшһүр Жүсіпов </w:t>
            </w:r>
            <w:r>
              <w:br/>
            </w:r>
            <w:r>
              <w:rPr>
                <w:rFonts w:ascii="Times New Roman"/>
                <w:b w:val="false"/>
                <w:i w:val="false"/>
                <w:color w:val="000000"/>
                <w:sz w:val="20"/>
              </w:rPr>
              <w:t xml:space="preserve">
Көркем сөздің құдіреті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Құл-Мұхаммед </w:t>
            </w:r>
            <w:r>
              <w:br/>
            </w:r>
            <w:r>
              <w:rPr>
                <w:rFonts w:ascii="Times New Roman"/>
                <w:b w:val="false"/>
                <w:i w:val="false"/>
                <w:color w:val="000000"/>
                <w:sz w:val="20"/>
              </w:rPr>
              <w:t xml:space="preserve">
Мөңке би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Васильченко </w:t>
            </w:r>
            <w:r>
              <w:br/>
            </w:r>
            <w:r>
              <w:rPr>
                <w:rFonts w:ascii="Times New Roman"/>
                <w:b w:val="false"/>
                <w:i w:val="false"/>
                <w:color w:val="000000"/>
                <w:sz w:val="20"/>
              </w:rPr>
              <w:t xml:space="preserve">
Әмір Темір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212.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Марғұлан </w:t>
            </w:r>
            <w:r>
              <w:br/>
            </w:r>
            <w:r>
              <w:rPr>
                <w:rFonts w:ascii="Times New Roman"/>
                <w:b w:val="false"/>
                <w:i w:val="false"/>
                <w:color w:val="000000"/>
                <w:sz w:val="20"/>
              </w:rPr>
              <w:t>
Шоқан және Манас</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213.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Құнанбаев </w:t>
            </w:r>
            <w:r>
              <w:br/>
            </w:r>
            <w:r>
              <w:rPr>
                <w:rFonts w:ascii="Times New Roman"/>
                <w:b w:val="false"/>
                <w:i w:val="false"/>
                <w:color w:val="000000"/>
                <w:sz w:val="20"/>
              </w:rPr>
              <w:t xml:space="preserve">
Шығармалар жинағы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214.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Байтұрсынұлы </w:t>
            </w:r>
            <w:r>
              <w:br/>
            </w:r>
            <w:r>
              <w:rPr>
                <w:rFonts w:ascii="Times New Roman"/>
                <w:b w:val="false"/>
                <w:i w:val="false"/>
                <w:color w:val="000000"/>
                <w:sz w:val="20"/>
              </w:rPr>
              <w:t xml:space="preserve">
Шығармалар жинағы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Сәтбаева </w:t>
            </w:r>
            <w:r>
              <w:br/>
            </w:r>
            <w:r>
              <w:rPr>
                <w:rFonts w:ascii="Times New Roman"/>
                <w:b w:val="false"/>
                <w:i w:val="false"/>
                <w:color w:val="000000"/>
                <w:sz w:val="20"/>
              </w:rPr>
              <w:t xml:space="preserve">
Шәкәрім Құдайбердиев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216.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Жұмабаев </w:t>
            </w:r>
            <w:r>
              <w:br/>
            </w:r>
            <w:r>
              <w:rPr>
                <w:rFonts w:ascii="Times New Roman"/>
                <w:b w:val="false"/>
                <w:i w:val="false"/>
                <w:color w:val="000000"/>
                <w:sz w:val="20"/>
              </w:rPr>
              <w:t xml:space="preserve">
Шолпанның күнәсі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Сейфуллин </w:t>
            </w:r>
            <w:r>
              <w:br/>
            </w:r>
            <w:r>
              <w:rPr>
                <w:rFonts w:ascii="Times New Roman"/>
                <w:b w:val="false"/>
                <w:i w:val="false"/>
                <w:color w:val="000000"/>
                <w:sz w:val="20"/>
              </w:rPr>
              <w:t xml:space="preserve">
Тар жол, тайғақ кешу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218.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Әуезов </w:t>
            </w:r>
            <w:r>
              <w:br/>
            </w:r>
            <w:r>
              <w:rPr>
                <w:rFonts w:ascii="Times New Roman"/>
                <w:b w:val="false"/>
                <w:i w:val="false"/>
                <w:color w:val="000000"/>
                <w:sz w:val="20"/>
              </w:rPr>
              <w:t xml:space="preserve">
Абай жолы романы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219.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Мұқанов </w:t>
            </w:r>
            <w:r>
              <w:br/>
            </w:r>
            <w:r>
              <w:rPr>
                <w:rFonts w:ascii="Times New Roman"/>
                <w:b w:val="false"/>
                <w:i w:val="false"/>
                <w:color w:val="000000"/>
                <w:sz w:val="20"/>
              </w:rPr>
              <w:t>
Өмір мектебі</w:t>
            </w:r>
            <w:r>
              <w:br/>
            </w:r>
            <w:r>
              <w:rPr>
                <w:rFonts w:ascii="Times New Roman"/>
                <w:b w:val="false"/>
                <w:i w:val="false"/>
                <w:color w:val="000000"/>
                <w:sz w:val="20"/>
              </w:rPr>
              <w:t xml:space="preserve">
Мөлдір махаббат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Жұбанов </w:t>
            </w:r>
            <w:r>
              <w:br/>
            </w:r>
            <w:r>
              <w:rPr>
                <w:rFonts w:ascii="Times New Roman"/>
                <w:b w:val="false"/>
                <w:i w:val="false"/>
                <w:color w:val="000000"/>
                <w:sz w:val="20"/>
              </w:rPr>
              <w:t xml:space="preserve">
Замана бұлбұлдары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 Мүсірепов </w:t>
            </w:r>
            <w:r>
              <w:br/>
            </w:r>
            <w:r>
              <w:rPr>
                <w:rFonts w:ascii="Times New Roman"/>
                <w:b w:val="false"/>
                <w:i w:val="false"/>
                <w:color w:val="000000"/>
                <w:sz w:val="20"/>
              </w:rPr>
              <w:t xml:space="preserve">
Қазақ солдаты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Қайсенов </w:t>
            </w:r>
            <w:r>
              <w:br/>
            </w:r>
            <w:r>
              <w:rPr>
                <w:rFonts w:ascii="Times New Roman"/>
                <w:b w:val="false"/>
                <w:i w:val="false"/>
                <w:color w:val="000000"/>
                <w:sz w:val="20"/>
              </w:rPr>
              <w:t xml:space="preserve">
Жау тылында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223.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Нұрпейісов </w:t>
            </w:r>
            <w:r>
              <w:br/>
            </w:r>
            <w:r>
              <w:rPr>
                <w:rFonts w:ascii="Times New Roman"/>
                <w:b w:val="false"/>
                <w:i w:val="false"/>
                <w:color w:val="000000"/>
                <w:sz w:val="20"/>
              </w:rPr>
              <w:t xml:space="preserve">
Қан мен тер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224.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 Мұстафин </w:t>
            </w:r>
            <w:r>
              <w:br/>
            </w:r>
            <w:r>
              <w:rPr>
                <w:rFonts w:ascii="Times New Roman"/>
                <w:b w:val="false"/>
                <w:i w:val="false"/>
                <w:color w:val="000000"/>
                <w:sz w:val="20"/>
              </w:rPr>
              <w:t xml:space="preserve">
Қарағанды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Мағауин </w:t>
            </w:r>
            <w:r>
              <w:br/>
            </w:r>
            <w:r>
              <w:rPr>
                <w:rFonts w:ascii="Times New Roman"/>
                <w:b w:val="false"/>
                <w:i w:val="false"/>
                <w:color w:val="000000"/>
                <w:sz w:val="20"/>
              </w:rPr>
              <w:t xml:space="preserve">
Тазының өлімі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226.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Бөкей </w:t>
            </w:r>
            <w:r>
              <w:br/>
            </w:r>
            <w:r>
              <w:rPr>
                <w:rFonts w:ascii="Times New Roman"/>
                <w:b w:val="false"/>
                <w:i w:val="false"/>
                <w:color w:val="000000"/>
                <w:sz w:val="20"/>
              </w:rPr>
              <w:t>
Жылымық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227.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Есенберлин </w:t>
            </w:r>
            <w:r>
              <w:br/>
            </w:r>
            <w:r>
              <w:rPr>
                <w:rFonts w:ascii="Times New Roman"/>
                <w:b w:val="false"/>
                <w:i w:val="false"/>
                <w:color w:val="000000"/>
                <w:sz w:val="20"/>
              </w:rPr>
              <w:t>
Қаһар</w:t>
            </w:r>
            <w:r>
              <w:br/>
            </w:r>
            <w:r>
              <w:rPr>
                <w:rFonts w:ascii="Times New Roman"/>
                <w:b w:val="false"/>
                <w:i w:val="false"/>
                <w:color w:val="000000"/>
                <w:sz w:val="20"/>
              </w:rPr>
              <w:t xml:space="preserve">
Алтын Орда </w:t>
            </w:r>
            <w:r>
              <w:br/>
            </w:r>
            <w:r>
              <w:rPr>
                <w:rFonts w:ascii="Times New Roman"/>
                <w:b w:val="false"/>
                <w:i w:val="false"/>
                <w:color w:val="000000"/>
                <w:sz w:val="20"/>
              </w:rPr>
              <w:t xml:space="preserve">
Көшпенділер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228.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Мұқанова </w:t>
            </w:r>
            <w:r>
              <w:br/>
            </w:r>
            <w:r>
              <w:rPr>
                <w:rFonts w:ascii="Times New Roman"/>
                <w:b w:val="false"/>
                <w:i w:val="false"/>
                <w:color w:val="000000"/>
                <w:sz w:val="20"/>
              </w:rPr>
              <w:t>
Мәңгілік бала бейнесі</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229.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Исабеков </w:t>
            </w:r>
            <w:r>
              <w:br/>
            </w:r>
            <w:r>
              <w:rPr>
                <w:rFonts w:ascii="Times New Roman"/>
                <w:b w:val="false"/>
                <w:i w:val="false"/>
                <w:color w:val="000000"/>
                <w:sz w:val="20"/>
              </w:rPr>
              <w:t xml:space="preserve">
Біз соғысты көрген жоқпыз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Мағауин </w:t>
            </w:r>
            <w:r>
              <w:br/>
            </w:r>
            <w:r>
              <w:rPr>
                <w:rFonts w:ascii="Times New Roman"/>
                <w:b w:val="false"/>
                <w:i w:val="false"/>
                <w:color w:val="000000"/>
                <w:sz w:val="20"/>
              </w:rPr>
              <w:t xml:space="preserve">
Аласапыран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Нұршайықов </w:t>
            </w:r>
            <w:r>
              <w:br/>
            </w:r>
            <w:r>
              <w:rPr>
                <w:rFonts w:ascii="Times New Roman"/>
                <w:b w:val="false"/>
                <w:i w:val="false"/>
                <w:color w:val="000000"/>
                <w:sz w:val="20"/>
              </w:rPr>
              <w:t xml:space="preserve">
Ақиқат пен аңыз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232.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Ыбраев </w:t>
            </w:r>
            <w:r>
              <w:br/>
            </w:r>
            <w:r>
              <w:rPr>
                <w:rFonts w:ascii="Times New Roman"/>
                <w:b w:val="false"/>
                <w:i w:val="false"/>
                <w:color w:val="000000"/>
                <w:sz w:val="20"/>
              </w:rPr>
              <w:t xml:space="preserve">
Кентавр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233.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Жұмағұлов </w:t>
            </w:r>
            <w:r>
              <w:br/>
            </w:r>
            <w:r>
              <w:rPr>
                <w:rFonts w:ascii="Times New Roman"/>
                <w:b w:val="false"/>
                <w:i w:val="false"/>
                <w:color w:val="000000"/>
                <w:sz w:val="20"/>
              </w:rPr>
              <w:t xml:space="preserve">
Қыран қазасы қияда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234.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Әлімжанов </w:t>
            </w:r>
            <w:r>
              <w:br/>
            </w:r>
            <w:r>
              <w:rPr>
                <w:rFonts w:ascii="Times New Roman"/>
                <w:b w:val="false"/>
                <w:i w:val="false"/>
                <w:color w:val="000000"/>
                <w:sz w:val="20"/>
              </w:rPr>
              <w:t xml:space="preserve">
Махамбеттің жебесі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235.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Тоқаев </w:t>
            </w:r>
            <w:r>
              <w:br/>
            </w:r>
            <w:r>
              <w:rPr>
                <w:rFonts w:ascii="Times New Roman"/>
                <w:b w:val="false"/>
                <w:i w:val="false"/>
                <w:color w:val="000000"/>
                <w:sz w:val="20"/>
              </w:rPr>
              <w:t>
Таудағы жаңғырық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236.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Әлімжанов </w:t>
            </w:r>
            <w:r>
              <w:br/>
            </w:r>
            <w:r>
              <w:rPr>
                <w:rFonts w:ascii="Times New Roman"/>
                <w:b w:val="false"/>
                <w:i w:val="false"/>
                <w:color w:val="000000"/>
                <w:sz w:val="20"/>
              </w:rPr>
              <w:t xml:space="preserve">
Махамбеттің жебесі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237.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Сматаев </w:t>
            </w:r>
            <w:r>
              <w:br/>
            </w:r>
            <w:r>
              <w:rPr>
                <w:rFonts w:ascii="Times New Roman"/>
                <w:b w:val="false"/>
                <w:i w:val="false"/>
                <w:color w:val="000000"/>
                <w:sz w:val="20"/>
              </w:rPr>
              <w:t>
Елім-ай</w:t>
            </w:r>
            <w:r>
              <w:br/>
            </w:r>
            <w:r>
              <w:rPr>
                <w:rFonts w:ascii="Times New Roman"/>
                <w:b w:val="false"/>
                <w:i w:val="false"/>
                <w:color w:val="000000"/>
                <w:sz w:val="20"/>
              </w:rPr>
              <w:t xml:space="preserve">
Жаушы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238.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Көмеков, А. Ғалиева </w:t>
            </w:r>
            <w:r>
              <w:br/>
            </w:r>
            <w:r>
              <w:rPr>
                <w:rFonts w:ascii="Times New Roman"/>
                <w:b w:val="false"/>
                <w:i w:val="false"/>
                <w:color w:val="000000"/>
                <w:sz w:val="20"/>
              </w:rPr>
              <w:t xml:space="preserve">
Мөде қаған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239.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Әуезов </w:t>
            </w:r>
            <w:r>
              <w:br/>
            </w:r>
            <w:r>
              <w:rPr>
                <w:rFonts w:ascii="Times New Roman"/>
                <w:b w:val="false"/>
                <w:i w:val="false"/>
                <w:color w:val="000000"/>
                <w:sz w:val="20"/>
              </w:rPr>
              <w:t xml:space="preserve">
Қилы заман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Кекілбаев </w:t>
            </w:r>
            <w:r>
              <w:br/>
            </w:r>
            <w:r>
              <w:rPr>
                <w:rFonts w:ascii="Times New Roman"/>
                <w:b w:val="false"/>
                <w:i w:val="false"/>
                <w:color w:val="000000"/>
                <w:sz w:val="20"/>
              </w:rPr>
              <w:t xml:space="preserve">
Күйші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241.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Жұмаділов</w:t>
            </w:r>
            <w:r>
              <w:br/>
            </w:r>
            <w:r>
              <w:rPr>
                <w:rFonts w:ascii="Times New Roman"/>
                <w:b w:val="false"/>
                <w:i w:val="false"/>
                <w:color w:val="000000"/>
                <w:sz w:val="20"/>
              </w:rPr>
              <w:t xml:space="preserve">
Соңғы көш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242.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Шаханов </w:t>
            </w:r>
            <w:r>
              <w:br/>
            </w:r>
            <w:r>
              <w:rPr>
                <w:rFonts w:ascii="Times New Roman"/>
                <w:b w:val="false"/>
                <w:i w:val="false"/>
                <w:color w:val="000000"/>
                <w:sz w:val="20"/>
              </w:rPr>
              <w:t xml:space="preserve">
Желтоқсан жаңғырығы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243.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Мақатаев </w:t>
            </w:r>
            <w:r>
              <w:br/>
            </w:r>
            <w:r>
              <w:rPr>
                <w:rFonts w:ascii="Times New Roman"/>
                <w:b w:val="false"/>
                <w:i w:val="false"/>
                <w:color w:val="000000"/>
                <w:sz w:val="20"/>
              </w:rPr>
              <w:t xml:space="preserve">
Аманат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Оңғарсынова </w:t>
            </w:r>
            <w:r>
              <w:br/>
            </w:r>
            <w:r>
              <w:rPr>
                <w:rFonts w:ascii="Times New Roman"/>
                <w:b w:val="false"/>
                <w:i w:val="false"/>
                <w:color w:val="000000"/>
                <w:sz w:val="20"/>
              </w:rPr>
              <w:t xml:space="preserve">
Шығармалар жинағы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245.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Әлімбаев </w:t>
            </w:r>
            <w:r>
              <w:br/>
            </w:r>
            <w:r>
              <w:rPr>
                <w:rFonts w:ascii="Times New Roman"/>
                <w:b w:val="false"/>
                <w:i w:val="false"/>
                <w:color w:val="000000"/>
                <w:sz w:val="20"/>
              </w:rPr>
              <w:t xml:space="preserve">
Менің Қазақстаным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246.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Әубәкіров </w:t>
            </w:r>
            <w:r>
              <w:br/>
            </w:r>
            <w:r>
              <w:rPr>
                <w:rFonts w:ascii="Times New Roman"/>
                <w:b w:val="false"/>
                <w:i w:val="false"/>
                <w:color w:val="000000"/>
                <w:sz w:val="20"/>
              </w:rPr>
              <w:t xml:space="preserve">
Шығармалар жинағы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247.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Ә.Шәріпов</w:t>
            </w:r>
            <w:r>
              <w:br/>
            </w:r>
            <w:r>
              <w:rPr>
                <w:rFonts w:ascii="Times New Roman"/>
                <w:b w:val="false"/>
                <w:i w:val="false"/>
                <w:color w:val="000000"/>
                <w:sz w:val="20"/>
              </w:rPr>
              <w:t xml:space="preserve">
"Партизан қызы"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248.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 Шашкин </w:t>
            </w:r>
            <w:r>
              <w:br/>
            </w:r>
            <w:r>
              <w:rPr>
                <w:rFonts w:ascii="Times New Roman"/>
                <w:b w:val="false"/>
                <w:i w:val="false"/>
                <w:color w:val="000000"/>
                <w:sz w:val="20"/>
              </w:rPr>
              <w:t xml:space="preserve">
Доктор Дарханов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249.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Мұхамеджанов</w:t>
            </w:r>
            <w:r>
              <w:br/>
            </w:r>
            <w:r>
              <w:rPr>
                <w:rFonts w:ascii="Times New Roman"/>
                <w:b w:val="false"/>
                <w:i w:val="false"/>
                <w:color w:val="000000"/>
                <w:sz w:val="20"/>
              </w:rPr>
              <w:t xml:space="preserve">
Бөлтірік бөрік астында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Сүлейменов </w:t>
            </w:r>
            <w:r>
              <w:br/>
            </w:r>
            <w:r>
              <w:rPr>
                <w:rFonts w:ascii="Times New Roman"/>
                <w:b w:val="false"/>
                <w:i w:val="false"/>
                <w:color w:val="000000"/>
                <w:sz w:val="20"/>
              </w:rPr>
              <w:t>
Адасқақ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251.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Жұмаділов </w:t>
            </w:r>
            <w:r>
              <w:br/>
            </w:r>
            <w:r>
              <w:rPr>
                <w:rFonts w:ascii="Times New Roman"/>
                <w:b w:val="false"/>
                <w:i w:val="false"/>
                <w:color w:val="000000"/>
                <w:sz w:val="20"/>
              </w:rPr>
              <w:t>
Соңғы көш</w:t>
            </w:r>
            <w:r>
              <w:br/>
            </w:r>
            <w:r>
              <w:rPr>
                <w:rFonts w:ascii="Times New Roman"/>
                <w:b w:val="false"/>
                <w:i w:val="false"/>
                <w:color w:val="000000"/>
                <w:sz w:val="20"/>
              </w:rPr>
              <w:t xml:space="preserve">
Дарабоз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252.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Кекілбаев</w:t>
            </w:r>
            <w:r>
              <w:br/>
            </w:r>
            <w:r>
              <w:rPr>
                <w:rFonts w:ascii="Times New Roman"/>
                <w:b w:val="false"/>
                <w:i w:val="false"/>
                <w:color w:val="000000"/>
                <w:sz w:val="20"/>
              </w:rPr>
              <w:t xml:space="preserve">
Шыңырау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253.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Бөкей </w:t>
            </w:r>
            <w:r>
              <w:br/>
            </w:r>
            <w:r>
              <w:rPr>
                <w:rFonts w:ascii="Times New Roman"/>
                <w:b w:val="false"/>
                <w:i w:val="false"/>
                <w:color w:val="000000"/>
                <w:sz w:val="20"/>
              </w:rPr>
              <w:t xml:space="preserve">
Атау кере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254.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Елубаев </w:t>
            </w:r>
            <w:r>
              <w:br/>
            </w:r>
            <w:r>
              <w:rPr>
                <w:rFonts w:ascii="Times New Roman"/>
                <w:b w:val="false"/>
                <w:i w:val="false"/>
                <w:color w:val="000000"/>
                <w:sz w:val="20"/>
              </w:rPr>
              <w:t xml:space="preserve">
Ақ боз үй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255.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Досжанов </w:t>
            </w:r>
            <w:r>
              <w:br/>
            </w:r>
            <w:r>
              <w:rPr>
                <w:rFonts w:ascii="Times New Roman"/>
                <w:b w:val="false"/>
                <w:i w:val="false"/>
                <w:color w:val="000000"/>
                <w:sz w:val="20"/>
              </w:rPr>
              <w:t xml:space="preserve">
Алыптың азабы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255.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Тоқтаров </w:t>
            </w:r>
            <w:r>
              <w:br/>
            </w:r>
            <w:r>
              <w:rPr>
                <w:rFonts w:ascii="Times New Roman"/>
                <w:b w:val="false"/>
                <w:i w:val="false"/>
                <w:color w:val="000000"/>
                <w:sz w:val="20"/>
              </w:rPr>
              <w:t xml:space="preserve">
Абайдың жұмбағы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256.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Шаханов </w:t>
            </w:r>
            <w:r>
              <w:br/>
            </w:r>
            <w:r>
              <w:rPr>
                <w:rFonts w:ascii="Times New Roman"/>
                <w:b w:val="false"/>
                <w:i w:val="false"/>
                <w:color w:val="000000"/>
                <w:sz w:val="20"/>
              </w:rPr>
              <w:t xml:space="preserve">
Өркениеттің адасуы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257.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Асылбек </w:t>
            </w:r>
            <w:r>
              <w:br/>
            </w:r>
            <w:r>
              <w:rPr>
                <w:rFonts w:ascii="Times New Roman"/>
                <w:b w:val="false"/>
                <w:i w:val="false"/>
                <w:color w:val="000000"/>
                <w:sz w:val="20"/>
              </w:rPr>
              <w:t>
Қуандық пен Жуантық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258.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Кемелбаева </w:t>
            </w:r>
            <w:r>
              <w:br/>
            </w:r>
            <w:r>
              <w:rPr>
                <w:rFonts w:ascii="Times New Roman"/>
                <w:b w:val="false"/>
                <w:i w:val="false"/>
                <w:color w:val="000000"/>
                <w:sz w:val="20"/>
              </w:rPr>
              <w:t xml:space="preserve">
Жетінші құрлыққа саяхат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259.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Айтматов </w:t>
            </w:r>
            <w:r>
              <w:br/>
            </w:r>
            <w:r>
              <w:rPr>
                <w:rFonts w:ascii="Times New Roman"/>
                <w:b w:val="false"/>
                <w:i w:val="false"/>
                <w:color w:val="000000"/>
                <w:sz w:val="20"/>
              </w:rPr>
              <w:t>
Жанпида романы (үзінді)</w:t>
            </w:r>
            <w:r>
              <w:br/>
            </w:r>
            <w:r>
              <w:rPr>
                <w:rFonts w:ascii="Times New Roman"/>
                <w:b w:val="false"/>
                <w:i w:val="false"/>
                <w:color w:val="000000"/>
                <w:sz w:val="20"/>
              </w:rPr>
              <w:t>
Қош бол, Гүлсары</w:t>
            </w:r>
            <w:r>
              <w:br/>
            </w:r>
            <w:r>
              <w:rPr>
                <w:rFonts w:ascii="Times New Roman"/>
                <w:b w:val="false"/>
                <w:i w:val="false"/>
                <w:color w:val="000000"/>
                <w:sz w:val="20"/>
              </w:rPr>
              <w:t>
Боранды бекет</w:t>
            </w:r>
            <w:r>
              <w:br/>
            </w:r>
            <w:r>
              <w:rPr>
                <w:rFonts w:ascii="Times New Roman"/>
                <w:b w:val="false"/>
                <w:i w:val="false"/>
                <w:color w:val="000000"/>
                <w:sz w:val="20"/>
              </w:rPr>
              <w:t>
Жәмилә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әдебиетінен Кәлилә мен Димнә (Панчатантра)</w:t>
            </w:r>
            <w:r>
              <w:br/>
            </w:r>
            <w:r>
              <w:rPr>
                <w:rFonts w:ascii="Times New Roman"/>
                <w:b w:val="false"/>
                <w:i w:val="false"/>
                <w:color w:val="000000"/>
                <w:sz w:val="20"/>
              </w:rPr>
              <w:t xml:space="preserve">
Аударған Сейділ Талжанов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261.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Әбдірайым </w:t>
            </w:r>
            <w:r>
              <w:br/>
            </w:r>
            <w:r>
              <w:rPr>
                <w:rFonts w:ascii="Times New Roman"/>
                <w:b w:val="false"/>
                <w:i w:val="false"/>
                <w:color w:val="000000"/>
                <w:sz w:val="20"/>
              </w:rPr>
              <w:t xml:space="preserve">
Алабұға ауланған күн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Кемелбаева </w:t>
            </w:r>
            <w:r>
              <w:br/>
            </w:r>
            <w:r>
              <w:rPr>
                <w:rFonts w:ascii="Times New Roman"/>
                <w:b w:val="false"/>
                <w:i w:val="false"/>
                <w:color w:val="000000"/>
                <w:sz w:val="20"/>
              </w:rPr>
              <w:t xml:space="preserve">
Қоңырқаз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Произведения на русском языке</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Пушкин </w:t>
            </w:r>
            <w:r>
              <w:br/>
            </w:r>
            <w:r>
              <w:rPr>
                <w:rFonts w:ascii="Times New Roman"/>
                <w:b w:val="false"/>
                <w:i w:val="false"/>
                <w:color w:val="000000"/>
                <w:sz w:val="20"/>
              </w:rPr>
              <w:t xml:space="preserve">
Станционный смотритель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264.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Тургенев</w:t>
            </w:r>
            <w:r>
              <w:br/>
            </w:r>
            <w:r>
              <w:rPr>
                <w:rFonts w:ascii="Times New Roman"/>
                <w:b w:val="false"/>
                <w:i w:val="false"/>
                <w:color w:val="000000"/>
                <w:sz w:val="20"/>
              </w:rPr>
              <w:t xml:space="preserve">
Рудин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 Толстой </w:t>
            </w:r>
            <w:r>
              <w:br/>
            </w:r>
            <w:r>
              <w:rPr>
                <w:rFonts w:ascii="Times New Roman"/>
                <w:b w:val="false"/>
                <w:i w:val="false"/>
                <w:color w:val="000000"/>
                <w:sz w:val="20"/>
              </w:rPr>
              <w:t xml:space="preserve">
Севастополь в декабре месяце (из цикла Севастопольские рассказы)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266.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Чехов</w:t>
            </w:r>
            <w:r>
              <w:br/>
            </w:r>
            <w:r>
              <w:rPr>
                <w:rFonts w:ascii="Times New Roman"/>
                <w:b w:val="false"/>
                <w:i w:val="false"/>
                <w:color w:val="000000"/>
                <w:sz w:val="20"/>
              </w:rPr>
              <w:t>
Попрыгунья</w:t>
            </w:r>
            <w:r>
              <w:br/>
            </w:r>
            <w:r>
              <w:rPr>
                <w:rFonts w:ascii="Times New Roman"/>
                <w:b w:val="false"/>
                <w:i w:val="false"/>
                <w:color w:val="000000"/>
                <w:sz w:val="20"/>
              </w:rPr>
              <w:t>
Учитель словесности</w:t>
            </w:r>
            <w:r>
              <w:br/>
            </w:r>
            <w:r>
              <w:rPr>
                <w:rFonts w:ascii="Times New Roman"/>
                <w:b w:val="false"/>
                <w:i w:val="false"/>
                <w:color w:val="000000"/>
                <w:sz w:val="20"/>
              </w:rPr>
              <w:t xml:space="preserve">
Дом с мезонином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267.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Толстой</w:t>
            </w:r>
            <w:r>
              <w:br/>
            </w:r>
            <w:r>
              <w:rPr>
                <w:rFonts w:ascii="Times New Roman"/>
                <w:b w:val="false"/>
                <w:i w:val="false"/>
                <w:color w:val="000000"/>
                <w:sz w:val="20"/>
              </w:rPr>
              <w:t xml:space="preserve">
Аэлита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268.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Куприн</w:t>
            </w:r>
            <w:r>
              <w:br/>
            </w:r>
            <w:r>
              <w:rPr>
                <w:rFonts w:ascii="Times New Roman"/>
                <w:b w:val="false"/>
                <w:i w:val="false"/>
                <w:color w:val="000000"/>
                <w:sz w:val="20"/>
              </w:rPr>
              <w:t>
Олеся</w:t>
            </w:r>
            <w:r>
              <w:br/>
            </w:r>
            <w:r>
              <w:rPr>
                <w:rFonts w:ascii="Times New Roman"/>
                <w:b w:val="false"/>
                <w:i w:val="false"/>
                <w:color w:val="000000"/>
                <w:sz w:val="20"/>
              </w:rPr>
              <w:t xml:space="preserve">
Гранатовый браслет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269.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Бунин</w:t>
            </w:r>
            <w:r>
              <w:br/>
            </w:r>
            <w:r>
              <w:rPr>
                <w:rFonts w:ascii="Times New Roman"/>
                <w:b w:val="false"/>
                <w:i w:val="false"/>
                <w:color w:val="000000"/>
                <w:sz w:val="20"/>
              </w:rPr>
              <w:t xml:space="preserve">
Господин из Сан-Франциско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Булгаков</w:t>
            </w:r>
            <w:r>
              <w:br/>
            </w:r>
            <w:r>
              <w:rPr>
                <w:rFonts w:ascii="Times New Roman"/>
                <w:b w:val="false"/>
                <w:i w:val="false"/>
                <w:color w:val="000000"/>
                <w:sz w:val="20"/>
              </w:rPr>
              <w:t xml:space="preserve">
Мастер и Маргарита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Бек</w:t>
            </w:r>
            <w:r>
              <w:br/>
            </w:r>
            <w:r>
              <w:rPr>
                <w:rFonts w:ascii="Times New Roman"/>
                <w:b w:val="false"/>
                <w:i w:val="false"/>
                <w:color w:val="000000"/>
                <w:sz w:val="20"/>
              </w:rPr>
              <w:t xml:space="preserve">
Волоколамское шоссе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272.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Пастернак</w:t>
            </w:r>
            <w:r>
              <w:br/>
            </w:r>
            <w:r>
              <w:rPr>
                <w:rFonts w:ascii="Times New Roman"/>
                <w:b w:val="false"/>
                <w:i w:val="false"/>
                <w:color w:val="000000"/>
                <w:sz w:val="20"/>
              </w:rPr>
              <w:t xml:space="preserve">
Доктор Живаго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 Домбровский</w:t>
            </w:r>
            <w:r>
              <w:br/>
            </w:r>
            <w:r>
              <w:rPr>
                <w:rFonts w:ascii="Times New Roman"/>
                <w:b w:val="false"/>
                <w:i w:val="false"/>
                <w:color w:val="000000"/>
                <w:sz w:val="20"/>
              </w:rPr>
              <w:t xml:space="preserve">
Хранитель древностей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274.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 Бондарев </w:t>
            </w:r>
            <w:r>
              <w:br/>
            </w:r>
            <w:r>
              <w:rPr>
                <w:rFonts w:ascii="Times New Roman"/>
                <w:b w:val="false"/>
                <w:i w:val="false"/>
                <w:color w:val="000000"/>
                <w:sz w:val="20"/>
              </w:rPr>
              <w:t>
Батальоны просят огня</w:t>
            </w:r>
            <w:r>
              <w:br/>
            </w:r>
            <w:r>
              <w:rPr>
                <w:rFonts w:ascii="Times New Roman"/>
                <w:b w:val="false"/>
                <w:i w:val="false"/>
                <w:color w:val="000000"/>
                <w:sz w:val="20"/>
              </w:rPr>
              <w:t xml:space="preserve">
Берег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Вознесенский</w:t>
            </w:r>
            <w:r>
              <w:br/>
            </w:r>
            <w:r>
              <w:rPr>
                <w:rFonts w:ascii="Times New Roman"/>
                <w:b w:val="false"/>
                <w:i w:val="false"/>
                <w:color w:val="000000"/>
                <w:sz w:val="20"/>
              </w:rPr>
              <w:t>
Параболическая баллада</w:t>
            </w:r>
            <w:r>
              <w:br/>
            </w:r>
            <w:r>
              <w:rPr>
                <w:rFonts w:ascii="Times New Roman"/>
                <w:b w:val="false"/>
                <w:i w:val="false"/>
                <w:color w:val="000000"/>
                <w:sz w:val="20"/>
              </w:rPr>
              <w:t xml:space="preserve">
Первый лед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276.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Окуджава</w:t>
            </w:r>
            <w:r>
              <w:br/>
            </w:r>
            <w:r>
              <w:rPr>
                <w:rFonts w:ascii="Times New Roman"/>
                <w:b w:val="false"/>
                <w:i w:val="false"/>
                <w:color w:val="000000"/>
                <w:sz w:val="20"/>
              </w:rPr>
              <w:t>
Я пишу исторический роман</w:t>
            </w:r>
            <w:r>
              <w:br/>
            </w:r>
            <w:r>
              <w:rPr>
                <w:rFonts w:ascii="Times New Roman"/>
                <w:b w:val="false"/>
                <w:i w:val="false"/>
                <w:color w:val="000000"/>
                <w:sz w:val="20"/>
              </w:rPr>
              <w:t xml:space="preserve">
Союз друзей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277.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Высоцкий</w:t>
            </w:r>
            <w:r>
              <w:br/>
            </w:r>
            <w:r>
              <w:rPr>
                <w:rFonts w:ascii="Times New Roman"/>
                <w:b w:val="false"/>
                <w:i w:val="false"/>
                <w:color w:val="000000"/>
                <w:sz w:val="20"/>
              </w:rPr>
              <w:t>
Песня о друге</w:t>
            </w:r>
            <w:r>
              <w:br/>
            </w:r>
            <w:r>
              <w:rPr>
                <w:rFonts w:ascii="Times New Roman"/>
                <w:b w:val="false"/>
                <w:i w:val="false"/>
                <w:color w:val="000000"/>
                <w:sz w:val="20"/>
              </w:rPr>
              <w:t>
Я не люблю</w:t>
            </w:r>
            <w:r>
              <w:br/>
            </w:r>
            <w:r>
              <w:rPr>
                <w:rFonts w:ascii="Times New Roman"/>
                <w:b w:val="false"/>
                <w:i w:val="false"/>
                <w:color w:val="000000"/>
                <w:sz w:val="20"/>
              </w:rPr>
              <w:t xml:space="preserve">
Песня о земле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278.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Бродский</w:t>
            </w:r>
            <w:r>
              <w:br/>
            </w:r>
            <w:r>
              <w:rPr>
                <w:rFonts w:ascii="Times New Roman"/>
                <w:b w:val="false"/>
                <w:i w:val="false"/>
                <w:color w:val="000000"/>
                <w:sz w:val="20"/>
              </w:rPr>
              <w:t>
Отрывок</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279.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Сулейменов</w:t>
            </w:r>
            <w:r>
              <w:br/>
            </w:r>
            <w:r>
              <w:rPr>
                <w:rFonts w:ascii="Times New Roman"/>
                <w:b w:val="false"/>
                <w:i w:val="false"/>
                <w:color w:val="000000"/>
                <w:sz w:val="20"/>
              </w:rPr>
              <w:t xml:space="preserve">
Красный гонец и черный гонец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 Айтматов </w:t>
            </w:r>
            <w:r>
              <w:br/>
            </w:r>
            <w:r>
              <w:rPr>
                <w:rFonts w:ascii="Times New Roman"/>
                <w:b w:val="false"/>
                <w:i w:val="false"/>
                <w:color w:val="000000"/>
                <w:sz w:val="20"/>
              </w:rPr>
              <w:t>
И дольше века длится день</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Ян</w:t>
            </w:r>
            <w:r>
              <w:br/>
            </w:r>
            <w:r>
              <w:rPr>
                <w:rFonts w:ascii="Times New Roman"/>
                <w:b w:val="false"/>
                <w:i w:val="false"/>
                <w:color w:val="000000"/>
                <w:sz w:val="20"/>
              </w:rPr>
              <w:t>
Чингиз-хан</w:t>
            </w:r>
            <w:r>
              <w:br/>
            </w:r>
            <w:r>
              <w:rPr>
                <w:rFonts w:ascii="Times New Roman"/>
                <w:b w:val="false"/>
                <w:i w:val="false"/>
                <w:color w:val="000000"/>
                <w:sz w:val="20"/>
              </w:rPr>
              <w:t xml:space="preserve">
Батый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Ильф, Е. Петров</w:t>
            </w:r>
            <w:r>
              <w:br/>
            </w:r>
            <w:r>
              <w:rPr>
                <w:rFonts w:ascii="Times New Roman"/>
                <w:b w:val="false"/>
                <w:i w:val="false"/>
                <w:color w:val="000000"/>
                <w:sz w:val="20"/>
              </w:rPr>
              <w:t>
Двенадцать стульев</w:t>
            </w:r>
            <w:r>
              <w:br/>
            </w:r>
            <w:r>
              <w:rPr>
                <w:rFonts w:ascii="Times New Roman"/>
                <w:b w:val="false"/>
                <w:i w:val="false"/>
                <w:color w:val="000000"/>
                <w:sz w:val="20"/>
              </w:rPr>
              <w:t xml:space="preserve">
Золотой теленок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Елюбаев</w:t>
            </w:r>
            <w:r>
              <w:br/>
            </w:r>
            <w:r>
              <w:rPr>
                <w:rFonts w:ascii="Times New Roman"/>
                <w:b w:val="false"/>
                <w:i w:val="false"/>
                <w:color w:val="000000"/>
                <w:sz w:val="20"/>
              </w:rPr>
              <w:t xml:space="preserve">
Одинокая юрта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Джандарбеков</w:t>
            </w:r>
            <w:r>
              <w:br/>
            </w:r>
            <w:r>
              <w:rPr>
                <w:rFonts w:ascii="Times New Roman"/>
                <w:b w:val="false"/>
                <w:i w:val="false"/>
                <w:color w:val="000000"/>
                <w:sz w:val="20"/>
              </w:rPr>
              <w:t xml:space="preserve">
Саки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Произведения зарубежной литературы</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285.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 де Мопассан </w:t>
            </w:r>
            <w:r>
              <w:br/>
            </w:r>
            <w:r>
              <w:rPr>
                <w:rFonts w:ascii="Times New Roman"/>
                <w:b w:val="false"/>
                <w:i w:val="false"/>
                <w:color w:val="000000"/>
                <w:sz w:val="20"/>
              </w:rPr>
              <w:t xml:space="preserve">
Ожерелье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286.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Рид</w:t>
            </w:r>
            <w:r>
              <w:br/>
            </w:r>
            <w:r>
              <w:rPr>
                <w:rFonts w:ascii="Times New Roman"/>
                <w:b w:val="false"/>
                <w:i w:val="false"/>
                <w:color w:val="000000"/>
                <w:sz w:val="20"/>
              </w:rPr>
              <w:t xml:space="preserve">
Всадник без головы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287.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Шоу </w:t>
            </w:r>
            <w:r>
              <w:br/>
            </w:r>
            <w:r>
              <w:rPr>
                <w:rFonts w:ascii="Times New Roman"/>
                <w:b w:val="false"/>
                <w:i w:val="false"/>
                <w:color w:val="000000"/>
                <w:sz w:val="20"/>
              </w:rPr>
              <w:t>
Дом, где разбиваются сердца</w:t>
            </w:r>
            <w:r>
              <w:br/>
            </w:r>
            <w:r>
              <w:rPr>
                <w:rFonts w:ascii="Times New Roman"/>
                <w:b w:val="false"/>
                <w:i w:val="false"/>
                <w:color w:val="000000"/>
                <w:sz w:val="20"/>
              </w:rPr>
              <w:t xml:space="preserve">
Пигмалион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288.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Остин</w:t>
            </w:r>
            <w:r>
              <w:br/>
            </w:r>
            <w:r>
              <w:rPr>
                <w:rFonts w:ascii="Times New Roman"/>
                <w:b w:val="false"/>
                <w:i w:val="false"/>
                <w:color w:val="000000"/>
                <w:sz w:val="20"/>
              </w:rPr>
              <w:t xml:space="preserve">
Гордость и предубеждение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289.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Уильямс </w:t>
            </w:r>
            <w:r>
              <w:br/>
            </w:r>
            <w:r>
              <w:rPr>
                <w:rFonts w:ascii="Times New Roman"/>
                <w:b w:val="false"/>
                <w:i w:val="false"/>
                <w:color w:val="000000"/>
                <w:sz w:val="20"/>
              </w:rPr>
              <w:t xml:space="preserve">
Стеклянный зверинец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 Хемингуэй</w:t>
            </w:r>
            <w:r>
              <w:br/>
            </w:r>
            <w:r>
              <w:rPr>
                <w:rFonts w:ascii="Times New Roman"/>
                <w:b w:val="false"/>
                <w:i w:val="false"/>
                <w:color w:val="000000"/>
                <w:sz w:val="20"/>
              </w:rPr>
              <w:t>
Прощай, оружие</w:t>
            </w:r>
            <w:r>
              <w:br/>
            </w:r>
            <w:r>
              <w:rPr>
                <w:rFonts w:ascii="Times New Roman"/>
                <w:b w:val="false"/>
                <w:i w:val="false"/>
                <w:color w:val="000000"/>
                <w:sz w:val="20"/>
              </w:rPr>
              <w:t xml:space="preserve">
Праздник, который всегда с тобой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291.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Азимов</w:t>
            </w:r>
            <w:r>
              <w:br/>
            </w:r>
            <w:r>
              <w:rPr>
                <w:rFonts w:ascii="Times New Roman"/>
                <w:b w:val="false"/>
                <w:i w:val="false"/>
                <w:color w:val="000000"/>
                <w:sz w:val="20"/>
              </w:rPr>
              <w:t xml:space="preserve">
Я Робот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292.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 Ремарк</w:t>
            </w:r>
            <w:r>
              <w:br/>
            </w:r>
            <w:r>
              <w:rPr>
                <w:rFonts w:ascii="Times New Roman"/>
                <w:b w:val="false"/>
                <w:i w:val="false"/>
                <w:color w:val="000000"/>
                <w:sz w:val="20"/>
              </w:rPr>
              <w:t xml:space="preserve">
Три товарища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293.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Лондон </w:t>
            </w:r>
            <w:r>
              <w:br/>
            </w:r>
            <w:r>
              <w:rPr>
                <w:rFonts w:ascii="Times New Roman"/>
                <w:b w:val="false"/>
                <w:i w:val="false"/>
                <w:color w:val="000000"/>
                <w:sz w:val="20"/>
              </w:rPr>
              <w:t>
Сердца трех</w:t>
            </w:r>
            <w:r>
              <w:br/>
            </w:r>
            <w:r>
              <w:rPr>
                <w:rFonts w:ascii="Times New Roman"/>
                <w:b w:val="false"/>
                <w:i w:val="false"/>
                <w:color w:val="000000"/>
                <w:sz w:val="20"/>
              </w:rPr>
              <w:t xml:space="preserve">
Любовь к жизни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294.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 Хемингуэй</w:t>
            </w:r>
            <w:r>
              <w:br/>
            </w:r>
            <w:r>
              <w:rPr>
                <w:rFonts w:ascii="Times New Roman"/>
                <w:b w:val="false"/>
                <w:i w:val="false"/>
                <w:color w:val="000000"/>
                <w:sz w:val="20"/>
              </w:rPr>
              <w:t xml:space="preserve">
Старик и море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295.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Oscar Wilde (retold by Elizabeth Gray)</w:t>
            </w:r>
            <w:r>
              <w:br/>
            </w:r>
            <w:r>
              <w:rPr>
                <w:rFonts w:ascii="Times New Roman"/>
                <w:b w:val="false"/>
                <w:i w:val="false"/>
                <w:color w:val="000000"/>
                <w:sz w:val="20"/>
              </w:rPr>
              <w:t xml:space="preserve">
The Portrait of Dorian Gray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296.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Charles Dickens (retold by Virginia Evans)</w:t>
            </w:r>
            <w:r>
              <w:br/>
            </w:r>
            <w:r>
              <w:rPr>
                <w:rFonts w:ascii="Times New Roman"/>
                <w:b w:val="false"/>
                <w:i w:val="false"/>
                <w:color w:val="000000"/>
                <w:sz w:val="20"/>
              </w:rPr>
              <w:t xml:space="preserve">
David Copperfield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297.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Charlotte Bronte (retold by Jenny Dooley ) </w:t>
            </w:r>
            <w:r>
              <w:br/>
            </w:r>
            <w:r>
              <w:rPr>
                <w:rFonts w:ascii="Times New Roman"/>
                <w:b w:val="false"/>
                <w:i w:val="false"/>
                <w:color w:val="000000"/>
                <w:sz w:val="20"/>
              </w:rPr>
              <w:t xml:space="preserve">
Jane Eyre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298.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Jane Austen </w:t>
            </w:r>
            <w:r>
              <w:br/>
            </w:r>
            <w:r>
              <w:rPr>
                <w:rFonts w:ascii="Times New Roman"/>
                <w:b w:val="false"/>
                <w:i w:val="false"/>
                <w:color w:val="000000"/>
                <w:sz w:val="20"/>
              </w:rPr>
              <w:t xml:space="preserve">
Pride and Prejudice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299.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Charles Dickens (retold by Jenny Dooley)</w:t>
            </w:r>
            <w:r>
              <w:br/>
            </w:r>
            <w:r>
              <w:rPr>
                <w:rFonts w:ascii="Times New Roman"/>
                <w:b w:val="false"/>
                <w:i w:val="false"/>
                <w:color w:val="000000"/>
                <w:sz w:val="20"/>
              </w:rPr>
              <w:t xml:space="preserve">
A Tale of Two Cities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Alexandre Dumas (retold by Elizabeth Gray and Ian Robertson)</w:t>
            </w:r>
            <w:r>
              <w:br/>
            </w:r>
            <w:r>
              <w:rPr>
                <w:rFonts w:ascii="Times New Roman"/>
                <w:b w:val="false"/>
                <w:i w:val="false"/>
                <w:color w:val="000000"/>
                <w:sz w:val="20"/>
              </w:rPr>
              <w:t xml:space="preserve">
The Man in the Iron Mask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Для школ с русским языком обучения</w:t>
            </w:r>
            <w:r>
              <w:br/>
            </w:r>
            <w:r>
              <w:rPr>
                <w:rFonts w:ascii="Times New Roman"/>
                <w:b w:val="false"/>
                <w:i w:val="false"/>
                <w:color w:val="000000"/>
                <w:sz w:val="20"/>
              </w:rPr>
              <w:t>
ДОШКОЛЬНОЕ ВОСПИТАНИЕ И ОБУЧЕНИЕ</w:t>
            </w:r>
            <w:r>
              <w:br/>
            </w:r>
            <w:r>
              <w:rPr>
                <w:rFonts w:ascii="Times New Roman"/>
                <w:b w:val="false"/>
                <w:i w:val="false"/>
                <w:color w:val="000000"/>
                <w:sz w:val="20"/>
              </w:rPr>
              <w:t>
Устное народное творчество:</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Казахские, русские пословицы, поговорки и загадки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Русские народные сказки:</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 петух и лиса</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Глупый волк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страха глаза велики</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Маша и медведь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Морозко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Лиса и журавль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Гуси-лебеди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Хаврошечка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Снегурочка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Лисичка-сестричка и серый волк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Лиса и заяц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Мужик и медведь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щучьему велению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Сказки народов мира:</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 поросенка (английская народная сказка)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 сестры (татарская народная сказка)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силой, а умом (белорусская народная сказка)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Кукушка (ненецкая народная сказка)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 солнышка в гостях (словацкая народная сказка)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Поспешишь – людей насмешишь (польская народная сказка)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Рассказы писателей Казахстана, России и других стран СНГ</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Ыбырай Алтынсарин</w:t>
            </w:r>
            <w:r>
              <w:br/>
            </w:r>
            <w:r>
              <w:rPr>
                <w:rFonts w:ascii="Times New Roman"/>
                <w:b w:val="false"/>
                <w:i w:val="false"/>
                <w:color w:val="000000"/>
                <w:sz w:val="20"/>
              </w:rPr>
              <w:t>
Чувство жалости сильнее боли</w:t>
            </w:r>
            <w:r>
              <w:br/>
            </w:r>
            <w:r>
              <w:rPr>
                <w:rFonts w:ascii="Times New Roman"/>
                <w:b w:val="false"/>
                <w:i w:val="false"/>
                <w:color w:val="000000"/>
                <w:sz w:val="20"/>
              </w:rPr>
              <w:t>
Паук, муравей и ласточка</w:t>
            </w:r>
            <w:r>
              <w:br/>
            </w:r>
            <w:r>
              <w:rPr>
                <w:rFonts w:ascii="Times New Roman"/>
                <w:b w:val="false"/>
                <w:i w:val="false"/>
                <w:color w:val="000000"/>
                <w:sz w:val="20"/>
              </w:rPr>
              <w:t xml:space="preserve">
Клочок ваты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Отебай Турманжанов</w:t>
            </w:r>
            <w:r>
              <w:br/>
            </w:r>
            <w:r>
              <w:rPr>
                <w:rFonts w:ascii="Times New Roman"/>
                <w:b w:val="false"/>
                <w:i w:val="false"/>
                <w:color w:val="000000"/>
                <w:sz w:val="20"/>
              </w:rPr>
              <w:t xml:space="preserve">
Белый верблюжонок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Лев Толстой </w:t>
            </w:r>
            <w:r>
              <w:br/>
            </w:r>
            <w:r>
              <w:rPr>
                <w:rFonts w:ascii="Times New Roman"/>
                <w:b w:val="false"/>
                <w:i w:val="false"/>
                <w:color w:val="000000"/>
                <w:sz w:val="20"/>
              </w:rPr>
              <w:t xml:space="preserve">
Птичка </w:t>
            </w:r>
            <w:r>
              <w:br/>
            </w:r>
            <w:r>
              <w:rPr>
                <w:rFonts w:ascii="Times New Roman"/>
                <w:b w:val="false"/>
                <w:i w:val="false"/>
                <w:color w:val="000000"/>
                <w:sz w:val="20"/>
              </w:rPr>
              <w:t>
Два товарища</w:t>
            </w:r>
            <w:r>
              <w:br/>
            </w:r>
            <w:r>
              <w:rPr>
                <w:rFonts w:ascii="Times New Roman"/>
                <w:b w:val="false"/>
                <w:i w:val="false"/>
                <w:color w:val="000000"/>
                <w:sz w:val="20"/>
              </w:rPr>
              <w:t>
Лев и мышь</w:t>
            </w:r>
            <w:r>
              <w:br/>
            </w:r>
            <w:r>
              <w:rPr>
                <w:rFonts w:ascii="Times New Roman"/>
                <w:b w:val="false"/>
                <w:i w:val="false"/>
                <w:color w:val="000000"/>
                <w:sz w:val="20"/>
              </w:rPr>
              <w:t xml:space="preserve">
Отец и сыновья </w:t>
            </w:r>
            <w:r>
              <w:br/>
            </w:r>
            <w:r>
              <w:rPr>
                <w:rFonts w:ascii="Times New Roman"/>
                <w:b w:val="false"/>
                <w:i w:val="false"/>
                <w:color w:val="000000"/>
                <w:sz w:val="20"/>
              </w:rPr>
              <w:t xml:space="preserve">
Лгун </w:t>
            </w:r>
            <w:r>
              <w:br/>
            </w:r>
            <w:r>
              <w:rPr>
                <w:rFonts w:ascii="Times New Roman"/>
                <w:b w:val="false"/>
                <w:i w:val="false"/>
                <w:color w:val="000000"/>
                <w:sz w:val="20"/>
              </w:rPr>
              <w:t xml:space="preserve">
Ученый сын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Эдуард Шим</w:t>
            </w:r>
            <w:r>
              <w:br/>
            </w:r>
            <w:r>
              <w:rPr>
                <w:rFonts w:ascii="Times New Roman"/>
                <w:b w:val="false"/>
                <w:i w:val="false"/>
                <w:color w:val="000000"/>
                <w:sz w:val="20"/>
              </w:rPr>
              <w:t>
Камень</w:t>
            </w:r>
            <w:r>
              <w:br/>
            </w:r>
            <w:r>
              <w:rPr>
                <w:rFonts w:ascii="Times New Roman"/>
                <w:b w:val="false"/>
                <w:i w:val="false"/>
                <w:color w:val="000000"/>
                <w:sz w:val="20"/>
              </w:rPr>
              <w:t>
Ручей</w:t>
            </w:r>
            <w:r>
              <w:br/>
            </w:r>
            <w:r>
              <w:rPr>
                <w:rFonts w:ascii="Times New Roman"/>
                <w:b w:val="false"/>
                <w:i w:val="false"/>
                <w:color w:val="000000"/>
                <w:sz w:val="20"/>
              </w:rPr>
              <w:t>
Сосулька и Солнце</w:t>
            </w:r>
            <w:r>
              <w:br/>
            </w:r>
            <w:r>
              <w:rPr>
                <w:rFonts w:ascii="Times New Roman"/>
                <w:b w:val="false"/>
                <w:i w:val="false"/>
                <w:color w:val="000000"/>
                <w:sz w:val="20"/>
              </w:rPr>
              <w:t xml:space="preserve">
Солнечная капля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Евгений Чарушин</w:t>
            </w:r>
            <w:r>
              <w:br/>
            </w:r>
            <w:r>
              <w:rPr>
                <w:rFonts w:ascii="Times New Roman"/>
                <w:b w:val="false"/>
                <w:i w:val="false"/>
                <w:color w:val="000000"/>
                <w:sz w:val="20"/>
              </w:rPr>
              <w:t xml:space="preserve">
Волчишко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Виталий Бианки</w:t>
            </w:r>
            <w:r>
              <w:br/>
            </w:r>
            <w:r>
              <w:rPr>
                <w:rFonts w:ascii="Times New Roman"/>
                <w:b w:val="false"/>
                <w:i w:val="false"/>
                <w:color w:val="000000"/>
                <w:sz w:val="20"/>
              </w:rPr>
              <w:t xml:space="preserve">
Хвосты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Евгений Чарушин</w:t>
            </w:r>
            <w:r>
              <w:br/>
            </w:r>
            <w:r>
              <w:rPr>
                <w:rFonts w:ascii="Times New Roman"/>
                <w:b w:val="false"/>
                <w:i w:val="false"/>
                <w:color w:val="000000"/>
                <w:sz w:val="20"/>
              </w:rPr>
              <w:t xml:space="preserve">
На нашем дворе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Константин Ушинский </w:t>
            </w:r>
            <w:r>
              <w:br/>
            </w:r>
            <w:r>
              <w:rPr>
                <w:rFonts w:ascii="Times New Roman"/>
                <w:b w:val="false"/>
                <w:i w:val="false"/>
                <w:color w:val="000000"/>
                <w:sz w:val="20"/>
              </w:rPr>
              <w:t xml:space="preserve">
Лекарство </w:t>
            </w:r>
            <w:r>
              <w:br/>
            </w:r>
            <w:r>
              <w:rPr>
                <w:rFonts w:ascii="Times New Roman"/>
                <w:b w:val="false"/>
                <w:i w:val="false"/>
                <w:color w:val="000000"/>
                <w:sz w:val="20"/>
              </w:rPr>
              <w:t>
Сила не право, Васька</w:t>
            </w:r>
            <w:r>
              <w:br/>
            </w:r>
            <w:r>
              <w:rPr>
                <w:rFonts w:ascii="Times New Roman"/>
                <w:b w:val="false"/>
                <w:i w:val="false"/>
                <w:color w:val="000000"/>
                <w:sz w:val="20"/>
              </w:rPr>
              <w:t xml:space="preserve">
Не ладно скроен, да крепко спит </w:t>
            </w:r>
            <w:r>
              <w:br/>
            </w:r>
            <w:r>
              <w:rPr>
                <w:rFonts w:ascii="Times New Roman"/>
                <w:b w:val="false"/>
                <w:i w:val="false"/>
                <w:color w:val="000000"/>
                <w:sz w:val="20"/>
              </w:rPr>
              <w:t xml:space="preserve">
Вместе тесно, а врозь скучно </w:t>
            </w:r>
            <w:r>
              <w:br/>
            </w:r>
            <w:r>
              <w:rPr>
                <w:rFonts w:ascii="Times New Roman"/>
                <w:b w:val="false"/>
                <w:i w:val="false"/>
                <w:color w:val="000000"/>
                <w:sz w:val="20"/>
              </w:rPr>
              <w:t xml:space="preserve">
Кукушечка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Валентина Осеева </w:t>
            </w:r>
            <w:r>
              <w:br/>
            </w:r>
            <w:r>
              <w:rPr>
                <w:rFonts w:ascii="Times New Roman"/>
                <w:b w:val="false"/>
                <w:i w:val="false"/>
                <w:color w:val="000000"/>
                <w:sz w:val="20"/>
              </w:rPr>
              <w:t xml:space="preserve">
Плохо </w:t>
            </w:r>
            <w:r>
              <w:br/>
            </w:r>
            <w:r>
              <w:rPr>
                <w:rFonts w:ascii="Times New Roman"/>
                <w:b w:val="false"/>
                <w:i w:val="false"/>
                <w:color w:val="000000"/>
                <w:sz w:val="20"/>
              </w:rPr>
              <w:t>
Хорошее</w:t>
            </w:r>
            <w:r>
              <w:br/>
            </w:r>
            <w:r>
              <w:rPr>
                <w:rFonts w:ascii="Times New Roman"/>
                <w:b w:val="false"/>
                <w:i w:val="false"/>
                <w:color w:val="000000"/>
                <w:sz w:val="20"/>
              </w:rPr>
              <w:t xml:space="preserve">
Лекарство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Евгений Пермяк</w:t>
            </w:r>
            <w:r>
              <w:br/>
            </w:r>
            <w:r>
              <w:rPr>
                <w:rFonts w:ascii="Times New Roman"/>
                <w:b w:val="false"/>
                <w:i w:val="false"/>
                <w:color w:val="000000"/>
                <w:sz w:val="20"/>
              </w:rPr>
              <w:t xml:space="preserve">
Для чего руки нужны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Виталий Бианки </w:t>
            </w:r>
            <w:r>
              <w:br/>
            </w:r>
            <w:r>
              <w:rPr>
                <w:rFonts w:ascii="Times New Roman"/>
                <w:b w:val="false"/>
                <w:i w:val="false"/>
                <w:color w:val="000000"/>
                <w:sz w:val="20"/>
              </w:rPr>
              <w:t xml:space="preserve">
Лис и мышонок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Музафар Алимбаев </w:t>
            </w:r>
            <w:r>
              <w:br/>
            </w:r>
            <w:r>
              <w:rPr>
                <w:rFonts w:ascii="Times New Roman"/>
                <w:b w:val="false"/>
                <w:i w:val="false"/>
                <w:color w:val="000000"/>
                <w:sz w:val="20"/>
              </w:rPr>
              <w:t xml:space="preserve">
Приметы осени </w:t>
            </w:r>
            <w:r>
              <w:br/>
            </w:r>
            <w:r>
              <w:rPr>
                <w:rFonts w:ascii="Times New Roman"/>
                <w:b w:val="false"/>
                <w:i w:val="false"/>
                <w:color w:val="000000"/>
                <w:sz w:val="20"/>
              </w:rPr>
              <w:t xml:space="preserve">
Не знает ли щенок об этом? </w:t>
            </w:r>
            <w:r>
              <w:br/>
            </w:r>
            <w:r>
              <w:rPr>
                <w:rFonts w:ascii="Times New Roman"/>
                <w:b w:val="false"/>
                <w:i w:val="false"/>
                <w:color w:val="000000"/>
                <w:sz w:val="20"/>
              </w:rPr>
              <w:t xml:space="preserve">
Ослик пляшет </w:t>
            </w:r>
            <w:r>
              <w:br/>
            </w:r>
            <w:r>
              <w:rPr>
                <w:rFonts w:ascii="Times New Roman"/>
                <w:b w:val="false"/>
                <w:i w:val="false"/>
                <w:color w:val="000000"/>
                <w:sz w:val="20"/>
              </w:rPr>
              <w:t>
Рисунки на асфальте</w:t>
            </w:r>
            <w:r>
              <w:br/>
            </w:r>
            <w:r>
              <w:rPr>
                <w:rFonts w:ascii="Times New Roman"/>
                <w:b w:val="false"/>
                <w:i w:val="false"/>
                <w:color w:val="000000"/>
                <w:sz w:val="20"/>
              </w:rPr>
              <w:t>
Мои игрушки</w:t>
            </w:r>
            <w:r>
              <w:br/>
            </w:r>
            <w:r>
              <w:rPr>
                <w:rFonts w:ascii="Times New Roman"/>
                <w:b w:val="false"/>
                <w:i w:val="false"/>
                <w:color w:val="000000"/>
                <w:sz w:val="20"/>
              </w:rPr>
              <w:t xml:space="preserve">
Привычка кота </w:t>
            </w:r>
            <w:r>
              <w:br/>
            </w:r>
            <w:r>
              <w:rPr>
                <w:rFonts w:ascii="Times New Roman"/>
                <w:b w:val="false"/>
                <w:i w:val="false"/>
                <w:color w:val="000000"/>
                <w:sz w:val="20"/>
              </w:rPr>
              <w:t xml:space="preserve">
Уроки вежливости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Кабдыкарим Ыдырысов</w:t>
            </w:r>
            <w:r>
              <w:br/>
            </w:r>
            <w:r>
              <w:rPr>
                <w:rFonts w:ascii="Times New Roman"/>
                <w:b w:val="false"/>
                <w:i w:val="false"/>
                <w:color w:val="000000"/>
                <w:sz w:val="20"/>
              </w:rPr>
              <w:t xml:space="preserve">
Мой край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Абубакир Кайранов</w:t>
            </w:r>
            <w:r>
              <w:br/>
            </w:r>
            <w:r>
              <w:rPr>
                <w:rFonts w:ascii="Times New Roman"/>
                <w:b w:val="false"/>
                <w:i w:val="false"/>
                <w:color w:val="000000"/>
                <w:sz w:val="20"/>
              </w:rPr>
              <w:t xml:space="preserve">
Бабушка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Самуил Маршак</w:t>
            </w:r>
            <w:r>
              <w:br/>
            </w:r>
            <w:r>
              <w:rPr>
                <w:rFonts w:ascii="Times New Roman"/>
                <w:b w:val="false"/>
                <w:i w:val="false"/>
                <w:color w:val="000000"/>
                <w:sz w:val="20"/>
              </w:rPr>
              <w:t xml:space="preserve">
Песня о елке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 Суриков</w:t>
            </w:r>
            <w:r>
              <w:br/>
            </w:r>
            <w:r>
              <w:rPr>
                <w:rFonts w:ascii="Times New Roman"/>
                <w:b w:val="false"/>
                <w:i w:val="false"/>
                <w:color w:val="000000"/>
                <w:sz w:val="20"/>
              </w:rPr>
              <w:t xml:space="preserve">
Первый снег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Евгения Трутнева</w:t>
            </w:r>
            <w:r>
              <w:br/>
            </w:r>
            <w:r>
              <w:rPr>
                <w:rFonts w:ascii="Times New Roman"/>
                <w:b w:val="false"/>
                <w:i w:val="false"/>
                <w:color w:val="000000"/>
                <w:sz w:val="20"/>
              </w:rPr>
              <w:t>
С Новым годом!</w:t>
            </w:r>
            <w:r>
              <w:br/>
            </w:r>
            <w:r>
              <w:rPr>
                <w:rFonts w:ascii="Times New Roman"/>
                <w:b w:val="false"/>
                <w:i w:val="false"/>
                <w:color w:val="000000"/>
                <w:sz w:val="20"/>
              </w:rPr>
              <w:t xml:space="preserve">
Мамин день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Ольга Высотская</w:t>
            </w:r>
            <w:r>
              <w:br/>
            </w:r>
            <w:r>
              <w:rPr>
                <w:rFonts w:ascii="Times New Roman"/>
                <w:b w:val="false"/>
                <w:i w:val="false"/>
                <w:color w:val="000000"/>
                <w:sz w:val="20"/>
              </w:rPr>
              <w:t xml:space="preserve">
Разговор с весной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Сергей Есенин </w:t>
            </w:r>
            <w:r>
              <w:br/>
            </w:r>
            <w:r>
              <w:rPr>
                <w:rFonts w:ascii="Times New Roman"/>
                <w:b w:val="false"/>
                <w:i w:val="false"/>
                <w:color w:val="000000"/>
                <w:sz w:val="20"/>
              </w:rPr>
              <w:t>
Черемуха</w:t>
            </w:r>
            <w:r>
              <w:br/>
            </w:r>
            <w:r>
              <w:rPr>
                <w:rFonts w:ascii="Times New Roman"/>
                <w:b w:val="false"/>
                <w:i w:val="false"/>
                <w:color w:val="000000"/>
                <w:sz w:val="20"/>
              </w:rPr>
              <w:t xml:space="preserve">
Береза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Расул Гамзатов</w:t>
            </w:r>
            <w:r>
              <w:br/>
            </w:r>
            <w:r>
              <w:rPr>
                <w:rFonts w:ascii="Times New Roman"/>
                <w:b w:val="false"/>
                <w:i w:val="false"/>
                <w:color w:val="000000"/>
                <w:sz w:val="20"/>
              </w:rPr>
              <w:t xml:space="preserve">
Мой дедушка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Корней Чуковский </w:t>
            </w:r>
            <w:r>
              <w:br/>
            </w:r>
            <w:r>
              <w:rPr>
                <w:rFonts w:ascii="Times New Roman"/>
                <w:b w:val="false"/>
                <w:i w:val="false"/>
                <w:color w:val="000000"/>
                <w:sz w:val="20"/>
              </w:rPr>
              <w:t xml:space="preserve">
Айболит и воробей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НАЧАЛЬНОЕ ОБРАЗОВАНИЕ</w:t>
            </w:r>
            <w:r>
              <w:br/>
            </w:r>
            <w:r>
              <w:rPr>
                <w:rFonts w:ascii="Times New Roman"/>
                <w:b w:val="false"/>
                <w:i w:val="false"/>
                <w:color w:val="000000"/>
                <w:sz w:val="20"/>
              </w:rPr>
              <w:t>
Произведения на русском языке</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Майтанов</w:t>
            </w:r>
            <w:r>
              <w:br/>
            </w:r>
            <w:r>
              <w:rPr>
                <w:rFonts w:ascii="Times New Roman"/>
                <w:b w:val="false"/>
                <w:i w:val="false"/>
                <w:color w:val="000000"/>
                <w:sz w:val="20"/>
              </w:rPr>
              <w:t xml:space="preserve">
Абай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Кул-Мухаммед</w:t>
            </w:r>
            <w:r>
              <w:br/>
            </w:r>
            <w:r>
              <w:rPr>
                <w:rFonts w:ascii="Times New Roman"/>
                <w:b w:val="false"/>
                <w:i w:val="false"/>
                <w:color w:val="000000"/>
                <w:sz w:val="20"/>
              </w:rPr>
              <w:t xml:space="preserve">
Аль-Фараби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Комеков, С. Утениязов </w:t>
            </w:r>
            <w:r>
              <w:br/>
            </w:r>
            <w:r>
              <w:rPr>
                <w:rFonts w:ascii="Times New Roman"/>
                <w:b w:val="false"/>
                <w:i w:val="false"/>
                <w:color w:val="000000"/>
                <w:sz w:val="20"/>
              </w:rPr>
              <w:t xml:space="preserve">
Шокан Уалиханов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Касымбаев</w:t>
            </w:r>
            <w:r>
              <w:br/>
            </w:r>
            <w:r>
              <w:rPr>
                <w:rFonts w:ascii="Times New Roman"/>
                <w:b w:val="false"/>
                <w:i w:val="false"/>
                <w:color w:val="000000"/>
                <w:sz w:val="20"/>
              </w:rPr>
              <w:t xml:space="preserve">
Абылай хан </w:t>
            </w:r>
            <w:r>
              <w:br/>
            </w:r>
            <w:r>
              <w:rPr>
                <w:rFonts w:ascii="Times New Roman"/>
                <w:b w:val="false"/>
                <w:i w:val="false"/>
                <w:color w:val="000000"/>
                <w:sz w:val="20"/>
              </w:rPr>
              <w:t xml:space="preserve">
Кенесары Касымов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Галиев </w:t>
            </w:r>
            <w:r>
              <w:br/>
            </w:r>
            <w:r>
              <w:rPr>
                <w:rFonts w:ascii="Times New Roman"/>
                <w:b w:val="false"/>
                <w:i w:val="false"/>
                <w:color w:val="000000"/>
                <w:sz w:val="20"/>
              </w:rPr>
              <w:t xml:space="preserve">
Керей мен Жанибек </w:t>
            </w:r>
            <w:r>
              <w:br/>
            </w:r>
            <w:r>
              <w:rPr>
                <w:rFonts w:ascii="Times New Roman"/>
                <w:b w:val="false"/>
                <w:i w:val="false"/>
                <w:color w:val="000000"/>
                <w:sz w:val="20"/>
              </w:rPr>
              <w:t xml:space="preserve">
Томирис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Комеков, К. Саки</w:t>
            </w:r>
            <w:r>
              <w:br/>
            </w:r>
            <w:r>
              <w:rPr>
                <w:rFonts w:ascii="Times New Roman"/>
                <w:b w:val="false"/>
                <w:i w:val="false"/>
                <w:color w:val="000000"/>
                <w:sz w:val="20"/>
              </w:rPr>
              <w:t xml:space="preserve">
Бейбарыс султан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Комеков, Б. Карибаев </w:t>
            </w:r>
            <w:r>
              <w:br/>
            </w:r>
            <w:r>
              <w:rPr>
                <w:rFonts w:ascii="Times New Roman"/>
                <w:b w:val="false"/>
                <w:i w:val="false"/>
                <w:color w:val="000000"/>
                <w:sz w:val="20"/>
              </w:rPr>
              <w:t xml:space="preserve">
Мухаммед Хайдар Дулат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Галиев, Б. Комеков </w:t>
            </w:r>
            <w:r>
              <w:br/>
            </w:r>
            <w:r>
              <w:rPr>
                <w:rFonts w:ascii="Times New Roman"/>
                <w:b w:val="false"/>
                <w:i w:val="false"/>
                <w:color w:val="000000"/>
                <w:sz w:val="20"/>
              </w:rPr>
              <w:t xml:space="preserve">
Чингис хан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Кумисбайулы </w:t>
            </w:r>
            <w:r>
              <w:br/>
            </w:r>
            <w:r>
              <w:rPr>
                <w:rFonts w:ascii="Times New Roman"/>
                <w:b w:val="false"/>
                <w:i w:val="false"/>
                <w:color w:val="000000"/>
                <w:sz w:val="20"/>
              </w:rPr>
              <w:t xml:space="preserve">
Канжыгалы Богенбай </w:t>
            </w:r>
            <w:r>
              <w:br/>
            </w:r>
            <w:r>
              <w:rPr>
                <w:rFonts w:ascii="Times New Roman"/>
                <w:b w:val="false"/>
                <w:i w:val="false"/>
                <w:color w:val="000000"/>
                <w:sz w:val="20"/>
              </w:rPr>
              <w:t xml:space="preserve">
Шакшакулы Жанибек </w:t>
            </w:r>
            <w:r>
              <w:br/>
            </w:r>
            <w:r>
              <w:rPr>
                <w:rFonts w:ascii="Times New Roman"/>
                <w:b w:val="false"/>
                <w:i w:val="false"/>
                <w:color w:val="000000"/>
                <w:sz w:val="20"/>
              </w:rPr>
              <w:t>
Райымбек батыр</w:t>
            </w:r>
            <w:r>
              <w:br/>
            </w:r>
            <w:r>
              <w:rPr>
                <w:rFonts w:ascii="Times New Roman"/>
                <w:b w:val="false"/>
                <w:i w:val="false"/>
                <w:color w:val="000000"/>
                <w:sz w:val="20"/>
              </w:rPr>
              <w:t xml:space="preserve">
Каракерей Кабанбай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Сокпакбаев</w:t>
            </w:r>
            <w:r>
              <w:br/>
            </w:r>
            <w:r>
              <w:rPr>
                <w:rFonts w:ascii="Times New Roman"/>
                <w:b w:val="false"/>
                <w:i w:val="false"/>
                <w:color w:val="000000"/>
                <w:sz w:val="20"/>
              </w:rPr>
              <w:t xml:space="preserve">
Компас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 Токмакова </w:t>
            </w:r>
            <w:r>
              <w:br/>
            </w:r>
            <w:r>
              <w:rPr>
                <w:rFonts w:ascii="Times New Roman"/>
                <w:b w:val="false"/>
                <w:i w:val="false"/>
                <w:color w:val="000000"/>
                <w:sz w:val="20"/>
              </w:rPr>
              <w:t xml:space="preserve">
Весна </w:t>
            </w:r>
            <w:r>
              <w:br/>
            </w:r>
            <w:r>
              <w:rPr>
                <w:rFonts w:ascii="Times New Roman"/>
                <w:b w:val="false"/>
                <w:i w:val="false"/>
                <w:color w:val="000000"/>
                <w:sz w:val="20"/>
              </w:rPr>
              <w:t xml:space="preserve">
Осенние листья </w:t>
            </w:r>
            <w:r>
              <w:br/>
            </w:r>
            <w:r>
              <w:rPr>
                <w:rFonts w:ascii="Times New Roman"/>
                <w:b w:val="false"/>
                <w:i w:val="false"/>
                <w:color w:val="000000"/>
                <w:sz w:val="20"/>
              </w:rPr>
              <w:t xml:space="preserve">
Десять птичек – стайка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К.Ушинский </w:t>
            </w:r>
            <w:r>
              <w:br/>
            </w:r>
            <w:r>
              <w:rPr>
                <w:rFonts w:ascii="Times New Roman"/>
                <w:b w:val="false"/>
                <w:i w:val="false"/>
                <w:color w:val="000000"/>
                <w:sz w:val="20"/>
              </w:rPr>
              <w:t>
Четыре желания</w:t>
            </w:r>
            <w:r>
              <w:br/>
            </w:r>
            <w:r>
              <w:rPr>
                <w:rFonts w:ascii="Times New Roman"/>
                <w:b w:val="false"/>
                <w:i w:val="false"/>
                <w:color w:val="000000"/>
                <w:sz w:val="20"/>
              </w:rPr>
              <w:t xml:space="preserve">
Дети в роще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Тимошенко </w:t>
            </w:r>
            <w:r>
              <w:br/>
            </w:r>
            <w:r>
              <w:rPr>
                <w:rFonts w:ascii="Times New Roman"/>
                <w:b w:val="false"/>
                <w:i w:val="false"/>
                <w:color w:val="000000"/>
                <w:sz w:val="20"/>
              </w:rPr>
              <w:t>
Кто сделал скворечник?</w:t>
            </w:r>
            <w:r>
              <w:br/>
            </w:r>
            <w:r>
              <w:rPr>
                <w:rFonts w:ascii="Times New Roman"/>
                <w:b w:val="false"/>
                <w:i w:val="false"/>
                <w:color w:val="000000"/>
                <w:sz w:val="20"/>
              </w:rPr>
              <w:t>
Гнездышко</w:t>
            </w:r>
            <w:r>
              <w:br/>
            </w:r>
            <w:r>
              <w:rPr>
                <w:rFonts w:ascii="Times New Roman"/>
                <w:b w:val="false"/>
                <w:i w:val="false"/>
                <w:color w:val="000000"/>
                <w:sz w:val="20"/>
              </w:rPr>
              <w:t xml:space="preserve">
Грач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Плещеев</w:t>
            </w:r>
            <w:r>
              <w:br/>
            </w:r>
            <w:r>
              <w:rPr>
                <w:rFonts w:ascii="Times New Roman"/>
                <w:b w:val="false"/>
                <w:i w:val="false"/>
                <w:color w:val="000000"/>
                <w:sz w:val="20"/>
              </w:rPr>
              <w:t xml:space="preserve">
Миновало лето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Е.Елубаев </w:t>
            </w:r>
            <w:r>
              <w:br/>
            </w:r>
            <w:r>
              <w:rPr>
                <w:rFonts w:ascii="Times New Roman"/>
                <w:b w:val="false"/>
                <w:i w:val="false"/>
                <w:color w:val="000000"/>
                <w:sz w:val="20"/>
              </w:rPr>
              <w:t>
Милосердие</w:t>
            </w:r>
            <w:r>
              <w:br/>
            </w:r>
            <w:r>
              <w:rPr>
                <w:rFonts w:ascii="Times New Roman"/>
                <w:b w:val="false"/>
                <w:i w:val="false"/>
                <w:color w:val="000000"/>
                <w:sz w:val="20"/>
              </w:rPr>
              <w:t xml:space="preserve">
Если любишь маму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Сералиев </w:t>
            </w:r>
            <w:r>
              <w:br/>
            </w:r>
            <w:r>
              <w:rPr>
                <w:rFonts w:ascii="Times New Roman"/>
                <w:b w:val="false"/>
                <w:i w:val="false"/>
                <w:color w:val="000000"/>
                <w:sz w:val="20"/>
              </w:rPr>
              <w:t>
Пуговицы</w:t>
            </w:r>
            <w:r>
              <w:br/>
            </w:r>
            <w:r>
              <w:rPr>
                <w:rFonts w:ascii="Times New Roman"/>
                <w:b w:val="false"/>
                <w:i w:val="false"/>
                <w:color w:val="000000"/>
                <w:sz w:val="20"/>
              </w:rPr>
              <w:t xml:space="preserve">
Ласточка </w:t>
            </w:r>
            <w:r>
              <w:br/>
            </w:r>
            <w:r>
              <w:rPr>
                <w:rFonts w:ascii="Times New Roman"/>
                <w:b w:val="false"/>
                <w:i w:val="false"/>
                <w:color w:val="000000"/>
                <w:sz w:val="20"/>
              </w:rPr>
              <w:t xml:space="preserve">
Победа Бейсена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 Алтынсарин </w:t>
            </w:r>
            <w:r>
              <w:br/>
            </w:r>
            <w:r>
              <w:rPr>
                <w:rFonts w:ascii="Times New Roman"/>
                <w:b w:val="false"/>
                <w:i w:val="false"/>
                <w:color w:val="000000"/>
                <w:sz w:val="20"/>
              </w:rPr>
              <w:t xml:space="preserve">
Чистыйродник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Жабаев </w:t>
            </w:r>
            <w:r>
              <w:br/>
            </w:r>
            <w:r>
              <w:rPr>
                <w:rFonts w:ascii="Times New Roman"/>
                <w:b w:val="false"/>
                <w:i w:val="false"/>
                <w:color w:val="000000"/>
                <w:sz w:val="20"/>
              </w:rPr>
              <w:t xml:space="preserve">
Весна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w:t>
            </w:r>
            <w:r>
              <w:br/>
            </w:r>
            <w:r>
              <w:rPr>
                <w:rFonts w:ascii="Times New Roman"/>
                <w:b w:val="false"/>
                <w:i w:val="false"/>
                <w:color w:val="000000"/>
                <w:sz w:val="20"/>
              </w:rPr>
              <w:t xml:space="preserve">
Озеро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Скребицкий </w:t>
            </w:r>
            <w:r>
              <w:br/>
            </w:r>
            <w:r>
              <w:rPr>
                <w:rFonts w:ascii="Times New Roman"/>
                <w:b w:val="false"/>
                <w:i w:val="false"/>
                <w:color w:val="000000"/>
                <w:sz w:val="20"/>
              </w:rPr>
              <w:t xml:space="preserve">
Лесное эхо </w:t>
            </w:r>
            <w:r>
              <w:br/>
            </w:r>
            <w:r>
              <w:rPr>
                <w:rFonts w:ascii="Times New Roman"/>
                <w:b w:val="false"/>
                <w:i w:val="false"/>
                <w:color w:val="000000"/>
                <w:sz w:val="20"/>
              </w:rPr>
              <w:t>
Митины друзья</w:t>
            </w:r>
            <w:r>
              <w:br/>
            </w:r>
            <w:r>
              <w:rPr>
                <w:rFonts w:ascii="Times New Roman"/>
                <w:b w:val="false"/>
                <w:i w:val="false"/>
                <w:color w:val="000000"/>
                <w:sz w:val="20"/>
              </w:rPr>
              <w:t xml:space="preserve">
Носатик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Круглова </w:t>
            </w:r>
            <w:r>
              <w:br/>
            </w:r>
            <w:r>
              <w:rPr>
                <w:rFonts w:ascii="Times New Roman"/>
                <w:b w:val="false"/>
                <w:i w:val="false"/>
                <w:color w:val="000000"/>
                <w:sz w:val="20"/>
              </w:rPr>
              <w:t xml:space="preserve">
Мамин подарок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Джумагильдинова </w:t>
            </w:r>
            <w:r>
              <w:br/>
            </w:r>
            <w:r>
              <w:rPr>
                <w:rFonts w:ascii="Times New Roman"/>
                <w:b w:val="false"/>
                <w:i w:val="false"/>
                <w:color w:val="000000"/>
                <w:sz w:val="20"/>
              </w:rPr>
              <w:t xml:space="preserve">
История сайгочонка </w:t>
            </w:r>
            <w:r>
              <w:br/>
            </w:r>
            <w:r>
              <w:rPr>
                <w:rFonts w:ascii="Times New Roman"/>
                <w:b w:val="false"/>
                <w:i w:val="false"/>
                <w:color w:val="000000"/>
                <w:sz w:val="20"/>
              </w:rPr>
              <w:t xml:space="preserve">
Как я стал героем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Токмаганбетов </w:t>
            </w:r>
            <w:r>
              <w:br/>
            </w:r>
            <w:r>
              <w:rPr>
                <w:rFonts w:ascii="Times New Roman"/>
                <w:b w:val="false"/>
                <w:i w:val="false"/>
                <w:color w:val="000000"/>
                <w:sz w:val="20"/>
              </w:rPr>
              <w:t>
Ворона и соловей</w:t>
            </w:r>
            <w:r>
              <w:br/>
            </w:r>
            <w:r>
              <w:rPr>
                <w:rFonts w:ascii="Times New Roman"/>
                <w:b w:val="false"/>
                <w:i w:val="false"/>
                <w:color w:val="000000"/>
                <w:sz w:val="20"/>
              </w:rPr>
              <w:t xml:space="preserve">
Басня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Алексин</w:t>
            </w:r>
            <w:r>
              <w:br/>
            </w:r>
            <w:r>
              <w:rPr>
                <w:rFonts w:ascii="Times New Roman"/>
                <w:b w:val="false"/>
                <w:i w:val="false"/>
                <w:color w:val="000000"/>
                <w:sz w:val="20"/>
              </w:rPr>
              <w:t xml:space="preserve">
Веселые повести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Керрол Льюис</w:t>
            </w:r>
            <w:r>
              <w:br/>
            </w:r>
            <w:r>
              <w:rPr>
                <w:rFonts w:ascii="Times New Roman"/>
                <w:b w:val="false"/>
                <w:i w:val="false"/>
                <w:color w:val="000000"/>
                <w:sz w:val="20"/>
              </w:rPr>
              <w:t>
Алиса в Зазеркалье</w:t>
            </w:r>
            <w:r>
              <w:br/>
            </w:r>
            <w:r>
              <w:rPr>
                <w:rFonts w:ascii="Times New Roman"/>
                <w:b w:val="false"/>
                <w:i w:val="false"/>
                <w:color w:val="000000"/>
                <w:sz w:val="20"/>
              </w:rPr>
              <w:t xml:space="preserve">
Алиса в стране чудес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Катаев</w:t>
            </w:r>
            <w:r>
              <w:br/>
            </w:r>
            <w:r>
              <w:rPr>
                <w:rFonts w:ascii="Times New Roman"/>
                <w:b w:val="false"/>
                <w:i w:val="false"/>
                <w:color w:val="000000"/>
                <w:sz w:val="20"/>
              </w:rPr>
              <w:t>
Цветик-семицветик</w:t>
            </w:r>
            <w:r>
              <w:br/>
            </w:r>
            <w:r>
              <w:rPr>
                <w:rFonts w:ascii="Times New Roman"/>
                <w:b w:val="false"/>
                <w:i w:val="false"/>
                <w:color w:val="000000"/>
                <w:sz w:val="20"/>
              </w:rPr>
              <w:t xml:space="preserve">
Сказка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Казахские народные сказки. </w:t>
            </w:r>
            <w:r>
              <w:br/>
            </w:r>
            <w:r>
              <w:rPr>
                <w:rFonts w:ascii="Times New Roman"/>
                <w:b w:val="false"/>
                <w:i w:val="false"/>
                <w:color w:val="000000"/>
                <w:sz w:val="20"/>
              </w:rPr>
              <w:t xml:space="preserve">
Добрый и злой </w:t>
            </w:r>
            <w:r>
              <w:br/>
            </w:r>
            <w:r>
              <w:rPr>
                <w:rFonts w:ascii="Times New Roman"/>
                <w:b w:val="false"/>
                <w:i w:val="false"/>
                <w:color w:val="000000"/>
                <w:sz w:val="20"/>
              </w:rPr>
              <w:t xml:space="preserve">
Похождения Ходжи Насреддина </w:t>
            </w:r>
            <w:r>
              <w:br/>
            </w:r>
            <w:r>
              <w:rPr>
                <w:rFonts w:ascii="Times New Roman"/>
                <w:b w:val="false"/>
                <w:i w:val="false"/>
                <w:color w:val="000000"/>
                <w:sz w:val="20"/>
              </w:rPr>
              <w:t>
Рождение Алдара Косе</w:t>
            </w:r>
            <w:r>
              <w:br/>
            </w:r>
            <w:r>
              <w:rPr>
                <w:rFonts w:ascii="Times New Roman"/>
                <w:b w:val="false"/>
                <w:i w:val="false"/>
                <w:color w:val="000000"/>
                <w:sz w:val="20"/>
              </w:rPr>
              <w:t>
Алдар Косе и хвастливый бай</w:t>
            </w:r>
            <w:r>
              <w:br/>
            </w:r>
            <w:r>
              <w:rPr>
                <w:rFonts w:ascii="Times New Roman"/>
                <w:b w:val="false"/>
                <w:i w:val="false"/>
                <w:color w:val="000000"/>
                <w:sz w:val="20"/>
              </w:rPr>
              <w:t xml:space="preserve">
Алдар Косе и бай Жартыбай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Сказки о батырах </w:t>
            </w:r>
            <w:r>
              <w:br/>
            </w:r>
            <w:r>
              <w:rPr>
                <w:rFonts w:ascii="Times New Roman"/>
                <w:b w:val="false"/>
                <w:i w:val="false"/>
                <w:color w:val="000000"/>
                <w:sz w:val="20"/>
              </w:rPr>
              <w:t xml:space="preserve">
Акжан-батыр </w:t>
            </w:r>
            <w:r>
              <w:br/>
            </w:r>
            <w:r>
              <w:rPr>
                <w:rFonts w:ascii="Times New Roman"/>
                <w:b w:val="false"/>
                <w:i w:val="false"/>
                <w:color w:val="000000"/>
                <w:sz w:val="20"/>
              </w:rPr>
              <w:t>
Жарты-Тостик</w:t>
            </w:r>
            <w:r>
              <w:br/>
            </w:r>
            <w:r>
              <w:rPr>
                <w:rFonts w:ascii="Times New Roman"/>
                <w:b w:val="false"/>
                <w:i w:val="false"/>
                <w:color w:val="000000"/>
                <w:sz w:val="20"/>
              </w:rPr>
              <w:t xml:space="preserve">
Кендебай на коне </w:t>
            </w:r>
            <w:r>
              <w:br/>
            </w:r>
            <w:r>
              <w:rPr>
                <w:rFonts w:ascii="Times New Roman"/>
                <w:b w:val="false"/>
                <w:i w:val="false"/>
                <w:color w:val="000000"/>
                <w:sz w:val="20"/>
              </w:rPr>
              <w:t>
Керкула</w:t>
            </w:r>
            <w:r>
              <w:br/>
            </w:r>
            <w:r>
              <w:rPr>
                <w:rFonts w:ascii="Times New Roman"/>
                <w:b w:val="false"/>
                <w:i w:val="false"/>
                <w:color w:val="000000"/>
                <w:sz w:val="20"/>
              </w:rPr>
              <w:t xml:space="preserve">
Койшы-батыр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Мырза Али</w:t>
            </w:r>
            <w:r>
              <w:br/>
            </w:r>
            <w:r>
              <w:rPr>
                <w:rFonts w:ascii="Times New Roman"/>
                <w:b w:val="false"/>
                <w:i w:val="false"/>
                <w:color w:val="000000"/>
                <w:sz w:val="20"/>
              </w:rPr>
              <w:t xml:space="preserve">
По мотивам народной сказки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Андерсен</w:t>
            </w:r>
            <w:r>
              <w:br/>
            </w:r>
            <w:r>
              <w:rPr>
                <w:rFonts w:ascii="Times New Roman"/>
                <w:b w:val="false"/>
                <w:i w:val="false"/>
                <w:color w:val="000000"/>
                <w:sz w:val="20"/>
              </w:rPr>
              <w:t>
Принцесса на горошине</w:t>
            </w:r>
            <w:r>
              <w:br/>
            </w:r>
            <w:r>
              <w:rPr>
                <w:rFonts w:ascii="Times New Roman"/>
                <w:b w:val="false"/>
                <w:i w:val="false"/>
                <w:color w:val="000000"/>
                <w:sz w:val="20"/>
              </w:rPr>
              <w:t xml:space="preserve">
Русалочка </w:t>
            </w:r>
            <w:r>
              <w:br/>
            </w:r>
            <w:r>
              <w:rPr>
                <w:rFonts w:ascii="Times New Roman"/>
                <w:b w:val="false"/>
                <w:i w:val="false"/>
                <w:color w:val="000000"/>
                <w:sz w:val="20"/>
              </w:rPr>
              <w:t>
Дюймовочка</w:t>
            </w:r>
            <w:r>
              <w:br/>
            </w:r>
            <w:r>
              <w:rPr>
                <w:rFonts w:ascii="Times New Roman"/>
                <w:b w:val="false"/>
                <w:i w:val="false"/>
                <w:color w:val="000000"/>
                <w:sz w:val="20"/>
              </w:rPr>
              <w:t xml:space="preserve">
Огниво. Сказки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Круглова</w:t>
            </w:r>
            <w:r>
              <w:br/>
            </w:r>
            <w:r>
              <w:rPr>
                <w:rFonts w:ascii="Times New Roman"/>
                <w:b w:val="false"/>
                <w:i w:val="false"/>
                <w:color w:val="000000"/>
                <w:sz w:val="20"/>
              </w:rPr>
              <w:t>
Почемучкины сказки</w:t>
            </w:r>
            <w:r>
              <w:br/>
            </w:r>
            <w:r>
              <w:rPr>
                <w:rFonts w:ascii="Times New Roman"/>
                <w:b w:val="false"/>
                <w:i w:val="false"/>
                <w:color w:val="000000"/>
                <w:sz w:val="20"/>
              </w:rPr>
              <w:t xml:space="preserve">
Шесть сказок для любимых глазок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Файзуллаев, Е. Круглова</w:t>
            </w:r>
            <w:r>
              <w:br/>
            </w:r>
            <w:r>
              <w:rPr>
                <w:rFonts w:ascii="Times New Roman"/>
                <w:b w:val="false"/>
                <w:i w:val="false"/>
                <w:color w:val="000000"/>
                <w:sz w:val="20"/>
              </w:rPr>
              <w:t xml:space="preserve">
Сказки-обучалки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Сутеев</w:t>
            </w:r>
            <w:r>
              <w:br/>
            </w:r>
            <w:r>
              <w:rPr>
                <w:rFonts w:ascii="Times New Roman"/>
                <w:b w:val="false"/>
                <w:i w:val="false"/>
                <w:color w:val="000000"/>
                <w:sz w:val="20"/>
              </w:rPr>
              <w:t xml:space="preserve">
Сказки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Сказки о батырах (сборник казахских народных сказок)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Бабушкины сказки (сборник казахских народных сказок)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Волшебные сказки (сборник казахских народных сказок)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Сказки о животных (сборник казахских народных сказок)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Жить поживать - добра наживать (сборник казахских народных сказок)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1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Батыры-богатыри (сборник казахских народных сказок) </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4"/>
        <w:gridCol w:w="1141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Произведения на казахском языке</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Соқпақбаев</w:t>
            </w:r>
            <w:r>
              <w:br/>
            </w:r>
            <w:r>
              <w:rPr>
                <w:rFonts w:ascii="Times New Roman"/>
                <w:b w:val="false"/>
                <w:i w:val="false"/>
                <w:color w:val="000000"/>
                <w:sz w:val="20"/>
              </w:rPr>
              <w:t xml:space="preserve">
Менің атым Қожа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ертегілері </w:t>
            </w:r>
            <w:r>
              <w:br/>
            </w:r>
            <w:r>
              <w:rPr>
                <w:rFonts w:ascii="Times New Roman"/>
                <w:b w:val="false"/>
                <w:i w:val="false"/>
                <w:color w:val="000000"/>
                <w:sz w:val="20"/>
              </w:rPr>
              <w:t xml:space="preserve">
Қадырдың бақыты </w:t>
            </w:r>
            <w:r>
              <w:br/>
            </w:r>
            <w:r>
              <w:rPr>
                <w:rFonts w:ascii="Times New Roman"/>
                <w:b w:val="false"/>
                <w:i w:val="false"/>
                <w:color w:val="000000"/>
                <w:sz w:val="20"/>
              </w:rPr>
              <w:t>
Аламан мен Жоламан</w:t>
            </w:r>
            <w:r>
              <w:br/>
            </w:r>
            <w:r>
              <w:rPr>
                <w:rFonts w:ascii="Times New Roman"/>
                <w:b w:val="false"/>
                <w:i w:val="false"/>
                <w:color w:val="000000"/>
                <w:sz w:val="20"/>
              </w:rPr>
              <w:t>
Жақсылық мен жамандық</w:t>
            </w:r>
            <w:r>
              <w:br/>
            </w:r>
            <w:r>
              <w:rPr>
                <w:rFonts w:ascii="Times New Roman"/>
                <w:b w:val="false"/>
                <w:i w:val="false"/>
                <w:color w:val="000000"/>
                <w:sz w:val="20"/>
              </w:rPr>
              <w:t xml:space="preserve">
Шал мен дәу </w:t>
            </w:r>
            <w:r>
              <w:br/>
            </w:r>
            <w:r>
              <w:rPr>
                <w:rFonts w:ascii="Times New Roman"/>
                <w:b w:val="false"/>
                <w:i w:val="false"/>
                <w:color w:val="000000"/>
                <w:sz w:val="20"/>
              </w:rPr>
              <w:t>
Арсалаң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Мырза Али</w:t>
            </w:r>
            <w:r>
              <w:br/>
            </w:r>
            <w:r>
              <w:rPr>
                <w:rFonts w:ascii="Times New Roman"/>
                <w:b w:val="false"/>
                <w:i w:val="false"/>
                <w:color w:val="000000"/>
                <w:sz w:val="20"/>
              </w:rPr>
              <w:t xml:space="preserve">
Халық ертегісінің ізімен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ертегісі</w:t>
            </w:r>
            <w:r>
              <w:br/>
            </w:r>
            <w:r>
              <w:rPr>
                <w:rFonts w:ascii="Times New Roman"/>
                <w:b w:val="false"/>
                <w:i w:val="false"/>
                <w:color w:val="000000"/>
                <w:sz w:val="20"/>
              </w:rPr>
              <w:t>
Қасқыр мен жеті лақ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Ағайынды Гримм ертегілері (ертегілер жинағы)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Андерсен ертегілері (ертегілер жинағы)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Әлем ертегілер жинағы (ертегілер жинағы)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Алдар косе хикаялары (жинақ)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Произведения на английском языке</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Фелиция Брукс ВиккиVicky tne Vet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Казахская народная сказка Thecoodman and the badmen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Brothers Grimm (retold by Jenny Dooley and Chris Bates)</w:t>
            </w:r>
            <w:r>
              <w:br/>
            </w:r>
            <w:r>
              <w:rPr>
                <w:rFonts w:ascii="Times New Roman"/>
                <w:b w:val="false"/>
                <w:i w:val="false"/>
                <w:color w:val="000000"/>
                <w:sz w:val="20"/>
              </w:rPr>
              <w:t xml:space="preserve">
Snow White and 7 Dwarfs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Brothers Grimm(retold by Jenny Dooley and Vanessa Page)</w:t>
            </w:r>
            <w:r>
              <w:br/>
            </w:r>
            <w:r>
              <w:rPr>
                <w:rFonts w:ascii="Times New Roman"/>
                <w:b w:val="false"/>
                <w:i w:val="false"/>
                <w:color w:val="000000"/>
                <w:sz w:val="20"/>
              </w:rPr>
              <w:t xml:space="preserve">
Sleeping Beauty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Folk tale (retold by Jenny Dooley and Charles Lloyd)</w:t>
            </w:r>
            <w:r>
              <w:br/>
            </w:r>
            <w:r>
              <w:rPr>
                <w:rFonts w:ascii="Times New Roman"/>
                <w:b w:val="false"/>
                <w:i w:val="false"/>
                <w:color w:val="000000"/>
                <w:sz w:val="20"/>
              </w:rPr>
              <w:t xml:space="preserve">
Aladdin and the Magic Lamp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Folk tale (retold by Jenny Dooley)</w:t>
            </w:r>
            <w:r>
              <w:br/>
            </w:r>
            <w:r>
              <w:rPr>
                <w:rFonts w:ascii="Times New Roman"/>
                <w:b w:val="false"/>
                <w:i w:val="false"/>
                <w:color w:val="000000"/>
                <w:sz w:val="20"/>
              </w:rPr>
              <w:t xml:space="preserve">
The Cracow Dragon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Hans Christian Andersen (retold by Jenny Dooley and Antony Kerr)</w:t>
            </w:r>
            <w:r>
              <w:br/>
            </w:r>
            <w:r>
              <w:rPr>
                <w:rFonts w:ascii="Times New Roman"/>
                <w:b w:val="false"/>
                <w:i w:val="false"/>
                <w:color w:val="000000"/>
                <w:sz w:val="20"/>
              </w:rPr>
              <w:t xml:space="preserve">
The Little Mermaid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СРЕДНЕЕ ОБРАЗОВАНИЕ</w:t>
            </w:r>
            <w:r>
              <w:br/>
            </w:r>
            <w:r>
              <w:rPr>
                <w:rFonts w:ascii="Times New Roman"/>
                <w:b w:val="false"/>
                <w:i w:val="false"/>
                <w:color w:val="000000"/>
                <w:sz w:val="20"/>
              </w:rPr>
              <w:t>
Произведения на казахском языке</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Жиренше шешен мен Қарашаш сұлу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Алпамыс батыр жыры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Айман-Шолпан жыры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Алдардың шық бермес Шығайбайға қонақ болуы</w:t>
            </w:r>
            <w:r>
              <w:br/>
            </w:r>
            <w:r>
              <w:rPr>
                <w:rFonts w:ascii="Times New Roman"/>
                <w:b w:val="false"/>
                <w:i w:val="false"/>
                <w:color w:val="000000"/>
                <w:sz w:val="20"/>
              </w:rPr>
              <w:t xml:space="preserve">
Түйе, арыстан, қасқыр және түлкі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Дүниеде не өлмейді </w:t>
            </w:r>
            <w:r>
              <w:br/>
            </w:r>
            <w:r>
              <w:rPr>
                <w:rFonts w:ascii="Times New Roman"/>
                <w:b w:val="false"/>
                <w:i w:val="false"/>
                <w:color w:val="000000"/>
                <w:sz w:val="20"/>
              </w:rPr>
              <w:t xml:space="preserve">
Шешендік сөздер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w:t>
            </w:r>
            <w:r>
              <w:br/>
            </w:r>
            <w:r>
              <w:rPr>
                <w:rFonts w:ascii="Times New Roman"/>
                <w:b w:val="false"/>
                <w:i w:val="false"/>
                <w:color w:val="000000"/>
                <w:sz w:val="20"/>
              </w:rPr>
              <w:t xml:space="preserve">
Тіршілікте құрыштай бол төзімді өлеңі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 қайғы</w:t>
            </w:r>
            <w:r>
              <w:br/>
            </w:r>
            <w:r>
              <w:rPr>
                <w:rFonts w:ascii="Times New Roman"/>
                <w:b w:val="false"/>
                <w:i w:val="false"/>
                <w:color w:val="000000"/>
                <w:sz w:val="20"/>
              </w:rPr>
              <w:t xml:space="preserve">
Таза мінсіз асыл тас </w:t>
            </w:r>
            <w:r>
              <w:br/>
            </w:r>
            <w:r>
              <w:rPr>
                <w:rFonts w:ascii="Times New Roman"/>
                <w:b w:val="false"/>
                <w:i w:val="false"/>
                <w:color w:val="000000"/>
                <w:sz w:val="20"/>
              </w:rPr>
              <w:t xml:space="preserve">
Әділдіктің белгісі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Дулат Бабатайұлы</w:t>
            </w:r>
            <w:r>
              <w:br/>
            </w:r>
            <w:r>
              <w:rPr>
                <w:rFonts w:ascii="Times New Roman"/>
                <w:b w:val="false"/>
                <w:i w:val="false"/>
                <w:color w:val="000000"/>
                <w:sz w:val="20"/>
              </w:rPr>
              <w:t xml:space="preserve">
Аягөз, қайда барасың?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Өтемісұлы</w:t>
            </w:r>
            <w:r>
              <w:br/>
            </w:r>
            <w:r>
              <w:rPr>
                <w:rFonts w:ascii="Times New Roman"/>
                <w:b w:val="false"/>
                <w:i w:val="false"/>
                <w:color w:val="000000"/>
                <w:sz w:val="20"/>
              </w:rPr>
              <w:t xml:space="preserve">
Мен едім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w:t>
            </w:r>
            <w:r>
              <w:br/>
            </w:r>
            <w:r>
              <w:rPr>
                <w:rFonts w:ascii="Times New Roman"/>
                <w:b w:val="false"/>
                <w:i w:val="false"/>
                <w:color w:val="000000"/>
                <w:sz w:val="20"/>
              </w:rPr>
              <w:t xml:space="preserve">
Балаларға арналған әңгімелер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Құнанбаев</w:t>
            </w:r>
            <w:r>
              <w:br/>
            </w:r>
            <w:r>
              <w:rPr>
                <w:rFonts w:ascii="Times New Roman"/>
                <w:b w:val="false"/>
                <w:i w:val="false"/>
                <w:color w:val="000000"/>
                <w:sz w:val="20"/>
              </w:rPr>
              <w:t xml:space="preserve">
Өлеңдер жинағы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Байтұрсынұлы</w:t>
            </w:r>
            <w:r>
              <w:br/>
            </w:r>
            <w:r>
              <w:rPr>
                <w:rFonts w:ascii="Times New Roman"/>
                <w:b w:val="false"/>
                <w:i w:val="false"/>
                <w:color w:val="000000"/>
                <w:sz w:val="20"/>
              </w:rPr>
              <w:t xml:space="preserve">
Бұлбұл мен есек </w:t>
            </w:r>
            <w:r>
              <w:br/>
            </w:r>
            <w:r>
              <w:rPr>
                <w:rFonts w:ascii="Times New Roman"/>
                <w:b w:val="false"/>
                <w:i w:val="false"/>
                <w:color w:val="000000"/>
                <w:sz w:val="20"/>
              </w:rPr>
              <w:t xml:space="preserve">
Балаларды оқуға шақыру өлеңі </w:t>
            </w:r>
            <w:r>
              <w:br/>
            </w:r>
            <w:r>
              <w:rPr>
                <w:rFonts w:ascii="Times New Roman"/>
                <w:b w:val="false"/>
                <w:i w:val="false"/>
                <w:color w:val="000000"/>
                <w:sz w:val="20"/>
              </w:rPr>
              <w:t xml:space="preserve">
Қасқыр мен қозы </w:t>
            </w:r>
            <w:r>
              <w:br/>
            </w:r>
            <w:r>
              <w:rPr>
                <w:rFonts w:ascii="Times New Roman"/>
                <w:b w:val="false"/>
                <w:i w:val="false"/>
                <w:color w:val="000000"/>
                <w:sz w:val="20"/>
              </w:rPr>
              <w:t xml:space="preserve">
Қасқыр мен тырна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w:t>
            </w:r>
            <w:r>
              <w:br/>
            </w:r>
            <w:r>
              <w:rPr>
                <w:rFonts w:ascii="Times New Roman"/>
                <w:b w:val="false"/>
                <w:i w:val="false"/>
                <w:color w:val="000000"/>
                <w:sz w:val="20"/>
              </w:rPr>
              <w:t xml:space="preserve">
Қымыз </w:t>
            </w:r>
            <w:r>
              <w:br/>
            </w:r>
            <w:r>
              <w:rPr>
                <w:rFonts w:ascii="Times New Roman"/>
                <w:b w:val="false"/>
                <w:i w:val="false"/>
                <w:color w:val="000000"/>
                <w:sz w:val="20"/>
              </w:rPr>
              <w:t xml:space="preserve">
Туған еліме өлеңдері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Құдайбердиев</w:t>
            </w:r>
            <w:r>
              <w:br/>
            </w:r>
            <w:r>
              <w:rPr>
                <w:rFonts w:ascii="Times New Roman"/>
                <w:b w:val="false"/>
                <w:i w:val="false"/>
                <w:color w:val="000000"/>
                <w:sz w:val="20"/>
              </w:rPr>
              <w:t xml:space="preserve">
Өмір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Жұмабаев</w:t>
            </w:r>
            <w:r>
              <w:br/>
            </w:r>
            <w:r>
              <w:rPr>
                <w:rFonts w:ascii="Times New Roman"/>
                <w:b w:val="false"/>
                <w:i w:val="false"/>
                <w:color w:val="000000"/>
                <w:sz w:val="20"/>
              </w:rPr>
              <w:t xml:space="preserve">
Қазақ тілі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w:t>
            </w:r>
            <w:r>
              <w:br/>
            </w:r>
            <w:r>
              <w:rPr>
                <w:rFonts w:ascii="Times New Roman"/>
                <w:b w:val="false"/>
                <w:i w:val="false"/>
                <w:color w:val="000000"/>
                <w:sz w:val="20"/>
              </w:rPr>
              <w:t xml:space="preserve">
Өлеңдер жинағы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Жабаев </w:t>
            </w:r>
            <w:r>
              <w:br/>
            </w:r>
            <w:r>
              <w:rPr>
                <w:rFonts w:ascii="Times New Roman"/>
                <w:b w:val="false"/>
                <w:i w:val="false"/>
                <w:color w:val="000000"/>
                <w:sz w:val="20"/>
              </w:rPr>
              <w:t xml:space="preserve">
Абайдың суретіне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Қайсенов </w:t>
            </w:r>
            <w:r>
              <w:br/>
            </w:r>
            <w:r>
              <w:rPr>
                <w:rFonts w:ascii="Times New Roman"/>
                <w:b w:val="false"/>
                <w:i w:val="false"/>
                <w:color w:val="000000"/>
                <w:sz w:val="20"/>
              </w:rPr>
              <w:t xml:space="preserve">
Туған жер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w:t>
            </w:r>
            <w:r>
              <w:br/>
            </w:r>
            <w:r>
              <w:rPr>
                <w:rFonts w:ascii="Times New Roman"/>
                <w:b w:val="false"/>
                <w:i w:val="false"/>
                <w:color w:val="000000"/>
                <w:sz w:val="20"/>
              </w:rPr>
              <w:t xml:space="preserve">
Жетім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Мүсірепов</w:t>
            </w:r>
            <w:r>
              <w:br/>
            </w:r>
            <w:r>
              <w:rPr>
                <w:rFonts w:ascii="Times New Roman"/>
                <w:b w:val="false"/>
                <w:i w:val="false"/>
                <w:color w:val="000000"/>
                <w:sz w:val="20"/>
              </w:rPr>
              <w:t>
Жаңа достар (Қазақ солдаты романынан үзінді)</w:t>
            </w:r>
            <w:r>
              <w:br/>
            </w:r>
            <w:r>
              <w:rPr>
                <w:rFonts w:ascii="Times New Roman"/>
                <w:b w:val="false"/>
                <w:i w:val="false"/>
                <w:color w:val="000000"/>
                <w:sz w:val="20"/>
              </w:rPr>
              <w:t>
Талпақ танау</w:t>
            </w:r>
            <w:r>
              <w:br/>
            </w:r>
            <w:r>
              <w:rPr>
                <w:rFonts w:ascii="Times New Roman"/>
                <w:b w:val="false"/>
                <w:i w:val="false"/>
                <w:color w:val="000000"/>
                <w:sz w:val="20"/>
              </w:rPr>
              <w:t xml:space="preserve">
Ананың анасы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 Қайырбеков </w:t>
            </w:r>
            <w:r>
              <w:br/>
            </w:r>
            <w:r>
              <w:rPr>
                <w:rFonts w:ascii="Times New Roman"/>
                <w:b w:val="false"/>
                <w:i w:val="false"/>
                <w:color w:val="000000"/>
                <w:sz w:val="20"/>
              </w:rPr>
              <w:t>
Ауылым-алтын бесігім</w:t>
            </w:r>
            <w:r>
              <w:br/>
            </w:r>
            <w:r>
              <w:rPr>
                <w:rFonts w:ascii="Times New Roman"/>
                <w:b w:val="false"/>
                <w:i w:val="false"/>
                <w:color w:val="000000"/>
                <w:sz w:val="20"/>
              </w:rPr>
              <w:t xml:space="preserve">
Домбыра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Бөкей</w:t>
            </w:r>
            <w:r>
              <w:br/>
            </w:r>
            <w:r>
              <w:rPr>
                <w:rFonts w:ascii="Times New Roman"/>
                <w:b w:val="false"/>
                <w:i w:val="false"/>
                <w:color w:val="000000"/>
                <w:sz w:val="20"/>
              </w:rPr>
              <w:t xml:space="preserve">
Алтай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Мырзалиев</w:t>
            </w:r>
            <w:r>
              <w:br/>
            </w:r>
            <w:r>
              <w:rPr>
                <w:rFonts w:ascii="Times New Roman"/>
                <w:b w:val="false"/>
                <w:i w:val="false"/>
                <w:color w:val="000000"/>
                <w:sz w:val="20"/>
              </w:rPr>
              <w:t xml:space="preserve">
Қызыл кітап </w:t>
            </w:r>
            <w:r>
              <w:br/>
            </w:r>
            <w:r>
              <w:rPr>
                <w:rFonts w:ascii="Times New Roman"/>
                <w:b w:val="false"/>
                <w:i w:val="false"/>
                <w:color w:val="000000"/>
                <w:sz w:val="20"/>
              </w:rPr>
              <w:t xml:space="preserve">
Мектеп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Мақатаев</w:t>
            </w:r>
            <w:r>
              <w:br/>
            </w:r>
            <w:r>
              <w:rPr>
                <w:rFonts w:ascii="Times New Roman"/>
                <w:b w:val="false"/>
                <w:i w:val="false"/>
                <w:color w:val="000000"/>
                <w:sz w:val="20"/>
              </w:rPr>
              <w:t xml:space="preserve">
Қазақ жері </w:t>
            </w:r>
            <w:r>
              <w:br/>
            </w:r>
            <w:r>
              <w:rPr>
                <w:rFonts w:ascii="Times New Roman"/>
                <w:b w:val="false"/>
                <w:i w:val="false"/>
                <w:color w:val="000000"/>
                <w:sz w:val="20"/>
              </w:rPr>
              <w:t xml:space="preserve">
Саржайлауым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Сырбай Мәуленов</w:t>
            </w:r>
            <w:r>
              <w:br/>
            </w:r>
            <w:r>
              <w:rPr>
                <w:rFonts w:ascii="Times New Roman"/>
                <w:b w:val="false"/>
                <w:i w:val="false"/>
                <w:color w:val="000000"/>
                <w:sz w:val="20"/>
              </w:rPr>
              <w:t xml:space="preserve">
Наурыз </w:t>
            </w:r>
            <w:r>
              <w:br/>
            </w:r>
            <w:r>
              <w:rPr>
                <w:rFonts w:ascii="Times New Roman"/>
                <w:b w:val="false"/>
                <w:i w:val="false"/>
                <w:color w:val="000000"/>
                <w:sz w:val="20"/>
              </w:rPr>
              <w:t xml:space="preserve">
Жаңбыр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Мақатаев</w:t>
            </w:r>
            <w:r>
              <w:br/>
            </w:r>
            <w:r>
              <w:rPr>
                <w:rFonts w:ascii="Times New Roman"/>
                <w:b w:val="false"/>
                <w:i w:val="false"/>
                <w:color w:val="000000"/>
                <w:sz w:val="20"/>
              </w:rPr>
              <w:t>
Қара өлең</w:t>
            </w:r>
            <w:r>
              <w:br/>
            </w:r>
            <w:r>
              <w:rPr>
                <w:rFonts w:ascii="Times New Roman"/>
                <w:b w:val="false"/>
                <w:i w:val="false"/>
                <w:color w:val="000000"/>
                <w:sz w:val="20"/>
              </w:rPr>
              <w:t>
Саржайлауым</w:t>
            </w:r>
            <w:r>
              <w:br/>
            </w:r>
            <w:r>
              <w:rPr>
                <w:rFonts w:ascii="Times New Roman"/>
                <w:b w:val="false"/>
                <w:i w:val="false"/>
                <w:color w:val="000000"/>
                <w:sz w:val="20"/>
              </w:rPr>
              <w:t xml:space="preserve">
Мен сендерді іздеймін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Шаханов</w:t>
            </w:r>
            <w:r>
              <w:br/>
            </w:r>
            <w:r>
              <w:rPr>
                <w:rFonts w:ascii="Times New Roman"/>
                <w:b w:val="false"/>
                <w:i w:val="false"/>
                <w:color w:val="000000"/>
                <w:sz w:val="20"/>
              </w:rPr>
              <w:t xml:space="preserve">
Төрт ана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Оңғарсынова</w:t>
            </w:r>
            <w:r>
              <w:br/>
            </w:r>
            <w:r>
              <w:rPr>
                <w:rFonts w:ascii="Times New Roman"/>
                <w:b w:val="false"/>
                <w:i w:val="false"/>
                <w:color w:val="000000"/>
                <w:sz w:val="20"/>
              </w:rPr>
              <w:t xml:space="preserve">
Қазақтың дәстүрлері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Оразалин</w:t>
            </w:r>
            <w:r>
              <w:br/>
            </w:r>
            <w:r>
              <w:rPr>
                <w:rFonts w:ascii="Times New Roman"/>
                <w:b w:val="false"/>
                <w:i w:val="false"/>
                <w:color w:val="000000"/>
                <w:sz w:val="20"/>
              </w:rPr>
              <w:t xml:space="preserve">
Шығармалар жинағы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Қалиев</w:t>
            </w:r>
            <w:r>
              <w:br/>
            </w:r>
            <w:r>
              <w:rPr>
                <w:rFonts w:ascii="Times New Roman"/>
                <w:b w:val="false"/>
                <w:i w:val="false"/>
                <w:color w:val="000000"/>
                <w:sz w:val="20"/>
              </w:rPr>
              <w:t xml:space="preserve">
Қазақтың ой-тәлімдік антологиясы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Қажыбаева </w:t>
            </w:r>
            <w:r>
              <w:br/>
            </w:r>
            <w:r>
              <w:rPr>
                <w:rFonts w:ascii="Times New Roman"/>
                <w:b w:val="false"/>
                <w:i w:val="false"/>
                <w:color w:val="000000"/>
                <w:sz w:val="20"/>
              </w:rPr>
              <w:t xml:space="preserve">
Қазақ балалар поэмасының антологиясы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 өлеңдер</w:t>
            </w:r>
            <w:r>
              <w:br/>
            </w:r>
            <w:r>
              <w:rPr>
                <w:rFonts w:ascii="Times New Roman"/>
                <w:b w:val="false"/>
                <w:i w:val="false"/>
                <w:color w:val="000000"/>
                <w:sz w:val="20"/>
              </w:rPr>
              <w:t xml:space="preserve">
Бес жетім </w:t>
            </w:r>
            <w:r>
              <w:br/>
            </w:r>
            <w:r>
              <w:rPr>
                <w:rFonts w:ascii="Times New Roman"/>
                <w:b w:val="false"/>
                <w:i w:val="false"/>
                <w:color w:val="000000"/>
                <w:sz w:val="20"/>
              </w:rPr>
              <w:t xml:space="preserve">
Жеті құт </w:t>
            </w:r>
            <w:r>
              <w:br/>
            </w:r>
            <w:r>
              <w:rPr>
                <w:rFonts w:ascii="Times New Roman"/>
                <w:b w:val="false"/>
                <w:i w:val="false"/>
                <w:color w:val="000000"/>
                <w:sz w:val="20"/>
              </w:rPr>
              <w:t xml:space="preserve">
Он жақсы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Аитов</w:t>
            </w:r>
            <w:r>
              <w:br/>
            </w:r>
            <w:r>
              <w:rPr>
                <w:rFonts w:ascii="Times New Roman"/>
                <w:b w:val="false"/>
                <w:i w:val="false"/>
                <w:color w:val="000000"/>
                <w:sz w:val="20"/>
              </w:rPr>
              <w:t xml:space="preserve">
Қабанбай батыр поэмасы (үзінді)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Жапон аңыздары. Түпнұсқадан аударған Шарафат Жылқыбаева</w:t>
            </w:r>
            <w:r>
              <w:br/>
            </w:r>
            <w:r>
              <w:rPr>
                <w:rFonts w:ascii="Times New Roman"/>
                <w:b w:val="false"/>
                <w:i w:val="false"/>
                <w:color w:val="000000"/>
                <w:sz w:val="20"/>
              </w:rPr>
              <w:t xml:space="preserve">
Күншығыс аңыздары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Руставелли </w:t>
            </w:r>
            <w:r>
              <w:br/>
            </w:r>
            <w:r>
              <w:rPr>
                <w:rFonts w:ascii="Times New Roman"/>
                <w:b w:val="false"/>
                <w:i w:val="false"/>
                <w:color w:val="000000"/>
                <w:sz w:val="20"/>
              </w:rPr>
              <w:t xml:space="preserve">
Жолбарыс тонды жиһанкез жыры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Қазыбеков</w:t>
            </w:r>
            <w:r>
              <w:br/>
            </w:r>
            <w:r>
              <w:rPr>
                <w:rFonts w:ascii="Times New Roman"/>
                <w:b w:val="false"/>
                <w:i w:val="false"/>
                <w:color w:val="000000"/>
                <w:sz w:val="20"/>
              </w:rPr>
              <w:t xml:space="preserve">
Дала өрнектері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Оспанов</w:t>
            </w:r>
            <w:r>
              <w:br/>
            </w:r>
            <w:r>
              <w:rPr>
                <w:rFonts w:ascii="Times New Roman"/>
                <w:b w:val="false"/>
                <w:i w:val="false"/>
                <w:color w:val="000000"/>
                <w:sz w:val="20"/>
              </w:rPr>
              <w:t xml:space="preserve">
Су перісі </w:t>
            </w:r>
            <w:r>
              <w:br/>
            </w:r>
            <w:r>
              <w:rPr>
                <w:rFonts w:ascii="Times New Roman"/>
                <w:b w:val="false"/>
                <w:i w:val="false"/>
                <w:color w:val="000000"/>
                <w:sz w:val="20"/>
              </w:rPr>
              <w:t xml:space="preserve">
Тәтті шие </w:t>
            </w:r>
            <w:r>
              <w:br/>
            </w:r>
            <w:r>
              <w:rPr>
                <w:rFonts w:ascii="Times New Roman"/>
                <w:b w:val="false"/>
                <w:i w:val="false"/>
                <w:color w:val="000000"/>
                <w:sz w:val="20"/>
              </w:rPr>
              <w:t xml:space="preserve">
Құстар әні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Произведения на русском языке</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Шаймерденова</w:t>
            </w:r>
            <w:r>
              <w:br/>
            </w:r>
            <w:r>
              <w:rPr>
                <w:rFonts w:ascii="Times New Roman"/>
                <w:b w:val="false"/>
                <w:i w:val="false"/>
                <w:color w:val="000000"/>
                <w:sz w:val="20"/>
              </w:rPr>
              <w:t>
Принцесса цветов</w:t>
            </w:r>
            <w:r>
              <w:br/>
            </w:r>
            <w:r>
              <w:rPr>
                <w:rFonts w:ascii="Times New Roman"/>
                <w:b w:val="false"/>
                <w:i w:val="false"/>
                <w:color w:val="000000"/>
                <w:sz w:val="20"/>
              </w:rPr>
              <w:t xml:space="preserve">
Махаббат и Асылжан (Сказка о прекрасных птицах–Фламинго) </w:t>
            </w:r>
            <w:r>
              <w:br/>
            </w:r>
            <w:r>
              <w:rPr>
                <w:rFonts w:ascii="Times New Roman"/>
                <w:b w:val="false"/>
                <w:i w:val="false"/>
                <w:color w:val="000000"/>
                <w:sz w:val="20"/>
              </w:rPr>
              <w:t xml:space="preserve">
Delfi: сказки о Счастье и Любви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Зейферт</w:t>
            </w:r>
            <w:r>
              <w:br/>
            </w:r>
            <w:r>
              <w:rPr>
                <w:rFonts w:ascii="Times New Roman"/>
                <w:b w:val="false"/>
                <w:i w:val="false"/>
                <w:color w:val="000000"/>
                <w:sz w:val="20"/>
              </w:rPr>
              <w:t xml:space="preserve">
Волшебное Подземное Царство Караганда </w:t>
            </w:r>
            <w:r>
              <w:br/>
            </w:r>
            <w:r>
              <w:rPr>
                <w:rFonts w:ascii="Times New Roman"/>
                <w:b w:val="false"/>
                <w:i w:val="false"/>
                <w:color w:val="000000"/>
                <w:sz w:val="20"/>
              </w:rPr>
              <w:t>
или Приключения Куата Мусатая</w:t>
            </w:r>
            <w:r>
              <w:br/>
            </w:r>
            <w:r>
              <w:rPr>
                <w:rFonts w:ascii="Times New Roman"/>
                <w:b w:val="false"/>
                <w:i w:val="false"/>
                <w:color w:val="000000"/>
                <w:sz w:val="20"/>
              </w:rPr>
              <w:t xml:space="preserve">
Сказочная повесть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Крылов</w:t>
            </w:r>
            <w:r>
              <w:br/>
            </w:r>
            <w:r>
              <w:rPr>
                <w:rFonts w:ascii="Times New Roman"/>
                <w:b w:val="false"/>
                <w:i w:val="false"/>
                <w:color w:val="000000"/>
                <w:sz w:val="20"/>
              </w:rPr>
              <w:t xml:space="preserve">
Басни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Пушкин</w:t>
            </w:r>
            <w:r>
              <w:br/>
            </w:r>
            <w:r>
              <w:rPr>
                <w:rFonts w:ascii="Times New Roman"/>
                <w:b w:val="false"/>
                <w:i w:val="false"/>
                <w:color w:val="000000"/>
                <w:sz w:val="20"/>
              </w:rPr>
              <w:t>
Сказки</w:t>
            </w:r>
            <w:r>
              <w:br/>
            </w:r>
            <w:r>
              <w:rPr>
                <w:rFonts w:ascii="Times New Roman"/>
                <w:b w:val="false"/>
                <w:i w:val="false"/>
                <w:color w:val="000000"/>
                <w:sz w:val="20"/>
              </w:rPr>
              <w:t xml:space="preserve">
Руслан и Людмила </w:t>
            </w:r>
            <w:r>
              <w:br/>
            </w:r>
            <w:r>
              <w:rPr>
                <w:rFonts w:ascii="Times New Roman"/>
                <w:b w:val="false"/>
                <w:i w:val="false"/>
                <w:color w:val="000000"/>
                <w:sz w:val="20"/>
              </w:rPr>
              <w:t>
Кавказский пленник</w:t>
            </w:r>
            <w:r>
              <w:br/>
            </w:r>
            <w:r>
              <w:rPr>
                <w:rFonts w:ascii="Times New Roman"/>
                <w:b w:val="false"/>
                <w:i w:val="false"/>
                <w:color w:val="000000"/>
                <w:sz w:val="20"/>
              </w:rPr>
              <w:t xml:space="preserve">
Моцарт и Сальери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Лермонтов</w:t>
            </w:r>
            <w:r>
              <w:br/>
            </w:r>
            <w:r>
              <w:rPr>
                <w:rFonts w:ascii="Times New Roman"/>
                <w:b w:val="false"/>
                <w:i w:val="false"/>
                <w:color w:val="000000"/>
                <w:sz w:val="20"/>
              </w:rPr>
              <w:t xml:space="preserve">
Кавказский пленник </w:t>
            </w:r>
            <w:r>
              <w:br/>
            </w:r>
            <w:r>
              <w:rPr>
                <w:rFonts w:ascii="Times New Roman"/>
                <w:b w:val="false"/>
                <w:i w:val="false"/>
                <w:color w:val="000000"/>
                <w:sz w:val="20"/>
              </w:rPr>
              <w:t xml:space="preserve">
Беглец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Погорельский </w:t>
            </w:r>
            <w:r>
              <w:br/>
            </w:r>
            <w:r>
              <w:rPr>
                <w:rFonts w:ascii="Times New Roman"/>
                <w:b w:val="false"/>
                <w:i w:val="false"/>
                <w:color w:val="000000"/>
                <w:sz w:val="20"/>
              </w:rPr>
              <w:t xml:space="preserve">
Черная курица, или Подземные жители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Толстой</w:t>
            </w:r>
            <w:r>
              <w:br/>
            </w:r>
            <w:r>
              <w:rPr>
                <w:rFonts w:ascii="Times New Roman"/>
                <w:b w:val="false"/>
                <w:i w:val="false"/>
                <w:color w:val="000000"/>
                <w:sz w:val="20"/>
              </w:rPr>
              <w:t xml:space="preserve">
Рассказы для детей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Тургенев</w:t>
            </w:r>
            <w:r>
              <w:br/>
            </w:r>
            <w:r>
              <w:rPr>
                <w:rFonts w:ascii="Times New Roman"/>
                <w:b w:val="false"/>
                <w:i w:val="false"/>
                <w:color w:val="000000"/>
                <w:sz w:val="20"/>
              </w:rPr>
              <w:t xml:space="preserve">
Свидание </w:t>
            </w:r>
            <w:r>
              <w:br/>
            </w:r>
            <w:r>
              <w:rPr>
                <w:rFonts w:ascii="Times New Roman"/>
                <w:b w:val="false"/>
                <w:i w:val="false"/>
                <w:color w:val="000000"/>
                <w:sz w:val="20"/>
              </w:rPr>
              <w:t xml:space="preserve">
Ася </w:t>
            </w:r>
            <w:r>
              <w:br/>
            </w:r>
            <w:r>
              <w:rPr>
                <w:rFonts w:ascii="Times New Roman"/>
                <w:b w:val="false"/>
                <w:i w:val="false"/>
                <w:color w:val="000000"/>
                <w:sz w:val="20"/>
              </w:rPr>
              <w:t xml:space="preserve">
Дворянское гнездо </w:t>
            </w:r>
            <w:r>
              <w:br/>
            </w:r>
            <w:r>
              <w:rPr>
                <w:rFonts w:ascii="Times New Roman"/>
                <w:b w:val="false"/>
                <w:i w:val="false"/>
                <w:color w:val="000000"/>
                <w:sz w:val="20"/>
              </w:rPr>
              <w:t xml:space="preserve">
Первая любовь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Есенин</w:t>
            </w:r>
            <w:r>
              <w:br/>
            </w:r>
            <w:r>
              <w:rPr>
                <w:rFonts w:ascii="Times New Roman"/>
                <w:b w:val="false"/>
                <w:i w:val="false"/>
                <w:color w:val="000000"/>
                <w:sz w:val="20"/>
              </w:rPr>
              <w:t xml:space="preserve">
Стихотворения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Бажов</w:t>
            </w:r>
            <w:r>
              <w:br/>
            </w:r>
            <w:r>
              <w:rPr>
                <w:rFonts w:ascii="Times New Roman"/>
                <w:b w:val="false"/>
                <w:i w:val="false"/>
                <w:color w:val="000000"/>
                <w:sz w:val="20"/>
              </w:rPr>
              <w:t xml:space="preserve">
Малахитовая шкатулка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Короленко</w:t>
            </w:r>
            <w:r>
              <w:br/>
            </w:r>
            <w:r>
              <w:rPr>
                <w:rFonts w:ascii="Times New Roman"/>
                <w:b w:val="false"/>
                <w:i w:val="false"/>
                <w:color w:val="000000"/>
                <w:sz w:val="20"/>
              </w:rPr>
              <w:t>
Сон Макара</w:t>
            </w:r>
            <w:r>
              <w:br/>
            </w:r>
            <w:r>
              <w:rPr>
                <w:rFonts w:ascii="Times New Roman"/>
                <w:b w:val="false"/>
                <w:i w:val="false"/>
                <w:color w:val="000000"/>
                <w:sz w:val="20"/>
              </w:rPr>
              <w:t xml:space="preserve">
Без языка </w:t>
            </w:r>
            <w:r>
              <w:br/>
            </w:r>
            <w:r>
              <w:rPr>
                <w:rFonts w:ascii="Times New Roman"/>
                <w:b w:val="false"/>
                <w:i w:val="false"/>
                <w:color w:val="000000"/>
                <w:sz w:val="20"/>
              </w:rPr>
              <w:t xml:space="preserve">
Парадокс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Гаршин</w:t>
            </w:r>
            <w:r>
              <w:br/>
            </w:r>
            <w:r>
              <w:rPr>
                <w:rFonts w:ascii="Times New Roman"/>
                <w:b w:val="false"/>
                <w:i w:val="false"/>
                <w:color w:val="000000"/>
                <w:sz w:val="20"/>
              </w:rPr>
              <w:t xml:space="preserve">
Сказка о жабе и розе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Каверин</w:t>
            </w:r>
            <w:r>
              <w:br/>
            </w:r>
            <w:r>
              <w:rPr>
                <w:rFonts w:ascii="Times New Roman"/>
                <w:b w:val="false"/>
                <w:i w:val="false"/>
                <w:color w:val="000000"/>
                <w:sz w:val="20"/>
              </w:rPr>
              <w:t xml:space="preserve">
Два капитана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Пришвин</w:t>
            </w:r>
            <w:r>
              <w:br/>
            </w:r>
            <w:r>
              <w:rPr>
                <w:rFonts w:ascii="Times New Roman"/>
                <w:b w:val="false"/>
                <w:i w:val="false"/>
                <w:color w:val="000000"/>
                <w:sz w:val="20"/>
              </w:rPr>
              <w:t xml:space="preserve">
Времена года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146.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Паустовский</w:t>
            </w:r>
            <w:r>
              <w:br/>
            </w:r>
            <w:r>
              <w:rPr>
                <w:rFonts w:ascii="Times New Roman"/>
                <w:b w:val="false"/>
                <w:i w:val="false"/>
                <w:color w:val="000000"/>
                <w:sz w:val="20"/>
              </w:rPr>
              <w:t xml:space="preserve">
Золотая роза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Драгунский</w:t>
            </w:r>
            <w:r>
              <w:br/>
            </w:r>
            <w:r>
              <w:rPr>
                <w:rFonts w:ascii="Times New Roman"/>
                <w:b w:val="false"/>
                <w:i w:val="false"/>
                <w:color w:val="000000"/>
                <w:sz w:val="20"/>
              </w:rPr>
              <w:t xml:space="preserve">
Денискины рассказы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Булычев</w:t>
            </w:r>
            <w:r>
              <w:br/>
            </w:r>
            <w:r>
              <w:rPr>
                <w:rFonts w:ascii="Times New Roman"/>
                <w:b w:val="false"/>
                <w:i w:val="false"/>
                <w:color w:val="000000"/>
                <w:sz w:val="20"/>
              </w:rPr>
              <w:t xml:space="preserve">
Заповедник сказок </w:t>
            </w:r>
            <w:r>
              <w:br/>
            </w:r>
            <w:r>
              <w:rPr>
                <w:rFonts w:ascii="Times New Roman"/>
                <w:b w:val="false"/>
                <w:i w:val="false"/>
                <w:color w:val="000000"/>
                <w:sz w:val="20"/>
              </w:rPr>
              <w:t xml:space="preserve">
Девочка с Земли </w:t>
            </w:r>
            <w:r>
              <w:br/>
            </w:r>
            <w:r>
              <w:rPr>
                <w:rFonts w:ascii="Times New Roman"/>
                <w:b w:val="false"/>
                <w:i w:val="false"/>
                <w:color w:val="000000"/>
                <w:sz w:val="20"/>
              </w:rPr>
              <w:t xml:space="preserve">
Путешествия Алисы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149.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Приставкин</w:t>
            </w:r>
            <w:r>
              <w:br/>
            </w:r>
            <w:r>
              <w:rPr>
                <w:rFonts w:ascii="Times New Roman"/>
                <w:b w:val="false"/>
                <w:i w:val="false"/>
                <w:color w:val="000000"/>
                <w:sz w:val="20"/>
              </w:rPr>
              <w:t xml:space="preserve">
Ночевала тучка золотая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Петрушевская</w:t>
            </w:r>
            <w:r>
              <w:br/>
            </w:r>
            <w:r>
              <w:rPr>
                <w:rFonts w:ascii="Times New Roman"/>
                <w:b w:val="false"/>
                <w:i w:val="false"/>
                <w:color w:val="000000"/>
                <w:sz w:val="20"/>
              </w:rPr>
              <w:t xml:space="preserve">
Пьесы-сказки для детей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Заболоцкий </w:t>
            </w:r>
            <w:r>
              <w:br/>
            </w:r>
            <w:r>
              <w:rPr>
                <w:rFonts w:ascii="Times New Roman"/>
                <w:b w:val="false"/>
                <w:i w:val="false"/>
                <w:color w:val="000000"/>
                <w:sz w:val="20"/>
              </w:rPr>
              <w:t xml:space="preserve">
Некрасивая девочка </w:t>
            </w:r>
            <w:r>
              <w:br/>
            </w:r>
            <w:r>
              <w:rPr>
                <w:rFonts w:ascii="Times New Roman"/>
                <w:b w:val="false"/>
                <w:i w:val="false"/>
                <w:color w:val="000000"/>
                <w:sz w:val="20"/>
              </w:rPr>
              <w:t xml:space="preserve">
Не позволяй душе лениться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Симашко</w:t>
            </w:r>
            <w:r>
              <w:br/>
            </w:r>
            <w:r>
              <w:rPr>
                <w:rFonts w:ascii="Times New Roman"/>
                <w:b w:val="false"/>
                <w:i w:val="false"/>
                <w:color w:val="000000"/>
                <w:sz w:val="20"/>
              </w:rPr>
              <w:t xml:space="preserve">
Емшан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Грин</w:t>
            </w:r>
            <w:r>
              <w:br/>
            </w:r>
            <w:r>
              <w:rPr>
                <w:rFonts w:ascii="Times New Roman"/>
                <w:b w:val="false"/>
                <w:i w:val="false"/>
                <w:color w:val="000000"/>
                <w:sz w:val="20"/>
              </w:rPr>
              <w:t xml:space="preserve">
Алые паруса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154.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Крапивин</w:t>
            </w:r>
            <w:r>
              <w:br/>
            </w:r>
            <w:r>
              <w:rPr>
                <w:rFonts w:ascii="Times New Roman"/>
                <w:b w:val="false"/>
                <w:i w:val="false"/>
                <w:color w:val="000000"/>
                <w:sz w:val="20"/>
              </w:rPr>
              <w:t xml:space="preserve">
Мальчик со шпагой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Железников</w:t>
            </w:r>
            <w:r>
              <w:br/>
            </w:r>
            <w:r>
              <w:rPr>
                <w:rFonts w:ascii="Times New Roman"/>
                <w:b w:val="false"/>
                <w:i w:val="false"/>
                <w:color w:val="000000"/>
                <w:sz w:val="20"/>
              </w:rPr>
              <w:t>
Чучело</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156.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Беляев</w:t>
            </w:r>
            <w:r>
              <w:br/>
            </w:r>
            <w:r>
              <w:rPr>
                <w:rFonts w:ascii="Times New Roman"/>
                <w:b w:val="false"/>
                <w:i w:val="false"/>
                <w:color w:val="000000"/>
                <w:sz w:val="20"/>
              </w:rPr>
              <w:t xml:space="preserve">
Человек-амфибия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Троепольский</w:t>
            </w:r>
            <w:r>
              <w:br/>
            </w:r>
            <w:r>
              <w:rPr>
                <w:rFonts w:ascii="Times New Roman"/>
                <w:b w:val="false"/>
                <w:i w:val="false"/>
                <w:color w:val="000000"/>
                <w:sz w:val="20"/>
              </w:rPr>
              <w:t xml:space="preserve">
Белый Бим Черное ухо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158.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Фрайерман</w:t>
            </w:r>
            <w:r>
              <w:br/>
            </w:r>
            <w:r>
              <w:rPr>
                <w:rFonts w:ascii="Times New Roman"/>
                <w:b w:val="false"/>
                <w:i w:val="false"/>
                <w:color w:val="000000"/>
                <w:sz w:val="20"/>
              </w:rPr>
              <w:t xml:space="preserve">
Дикая собака Динго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Ян</w:t>
            </w:r>
            <w:r>
              <w:br/>
            </w:r>
            <w:r>
              <w:rPr>
                <w:rFonts w:ascii="Times New Roman"/>
                <w:b w:val="false"/>
                <w:i w:val="false"/>
                <w:color w:val="000000"/>
                <w:sz w:val="20"/>
              </w:rPr>
              <w:t>
Чингиз-хан</w:t>
            </w:r>
            <w:r>
              <w:br/>
            </w:r>
            <w:r>
              <w:rPr>
                <w:rFonts w:ascii="Times New Roman"/>
                <w:b w:val="false"/>
                <w:i w:val="false"/>
                <w:color w:val="000000"/>
                <w:sz w:val="20"/>
              </w:rPr>
              <w:t xml:space="preserve">
Батый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Закруткин</w:t>
            </w:r>
            <w:r>
              <w:br/>
            </w:r>
            <w:r>
              <w:rPr>
                <w:rFonts w:ascii="Times New Roman"/>
                <w:b w:val="false"/>
                <w:i w:val="false"/>
                <w:color w:val="000000"/>
                <w:sz w:val="20"/>
              </w:rPr>
              <w:t xml:space="preserve">
Матерь человеческая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Бельгер</w:t>
            </w:r>
            <w:r>
              <w:br/>
            </w:r>
            <w:r>
              <w:rPr>
                <w:rFonts w:ascii="Times New Roman"/>
                <w:b w:val="false"/>
                <w:i w:val="false"/>
                <w:color w:val="000000"/>
                <w:sz w:val="20"/>
              </w:rPr>
              <w:t xml:space="preserve">
Перед далью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 Айтматов</w:t>
            </w:r>
            <w:r>
              <w:br/>
            </w:r>
            <w:r>
              <w:rPr>
                <w:rFonts w:ascii="Times New Roman"/>
                <w:b w:val="false"/>
                <w:i w:val="false"/>
                <w:color w:val="000000"/>
                <w:sz w:val="20"/>
              </w:rPr>
              <w:t xml:space="preserve">
Первый учитель </w:t>
            </w:r>
            <w:r>
              <w:br/>
            </w:r>
            <w:r>
              <w:rPr>
                <w:rFonts w:ascii="Times New Roman"/>
                <w:b w:val="false"/>
                <w:i w:val="false"/>
                <w:color w:val="000000"/>
                <w:sz w:val="20"/>
              </w:rPr>
              <w:t xml:space="preserve">
Тополек мой в красной косынке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Произведения зарубежной литературы</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163.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Андерсен</w:t>
            </w:r>
            <w:r>
              <w:br/>
            </w:r>
            <w:r>
              <w:rPr>
                <w:rFonts w:ascii="Times New Roman"/>
                <w:b w:val="false"/>
                <w:i w:val="false"/>
                <w:color w:val="000000"/>
                <w:sz w:val="20"/>
              </w:rPr>
              <w:t xml:space="preserve">
Дикие лебеди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164.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 Гофман</w:t>
            </w:r>
            <w:r>
              <w:br/>
            </w:r>
            <w:r>
              <w:rPr>
                <w:rFonts w:ascii="Times New Roman"/>
                <w:b w:val="false"/>
                <w:i w:val="false"/>
                <w:color w:val="000000"/>
                <w:sz w:val="20"/>
              </w:rPr>
              <w:t xml:space="preserve">
Щелкунчик, или Мышиный король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Уайльд</w:t>
            </w:r>
            <w:r>
              <w:br/>
            </w:r>
            <w:r>
              <w:rPr>
                <w:rFonts w:ascii="Times New Roman"/>
                <w:b w:val="false"/>
                <w:i w:val="false"/>
                <w:color w:val="000000"/>
                <w:sz w:val="20"/>
              </w:rPr>
              <w:t xml:space="preserve">
Счастливый принц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166.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Алан А. Милн</w:t>
            </w:r>
            <w:r>
              <w:br/>
            </w:r>
            <w:r>
              <w:rPr>
                <w:rFonts w:ascii="Times New Roman"/>
                <w:b w:val="false"/>
                <w:i w:val="false"/>
                <w:color w:val="000000"/>
                <w:sz w:val="20"/>
              </w:rPr>
              <w:t xml:space="preserve">
Винни Пух и все-все-все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Лондон</w:t>
            </w:r>
            <w:r>
              <w:br/>
            </w:r>
            <w:r>
              <w:rPr>
                <w:rFonts w:ascii="Times New Roman"/>
                <w:b w:val="false"/>
                <w:i w:val="false"/>
                <w:color w:val="000000"/>
                <w:sz w:val="20"/>
              </w:rPr>
              <w:t>
Сердца трех</w:t>
            </w:r>
            <w:r>
              <w:br/>
            </w:r>
            <w:r>
              <w:rPr>
                <w:rFonts w:ascii="Times New Roman"/>
                <w:b w:val="false"/>
                <w:i w:val="false"/>
                <w:color w:val="000000"/>
                <w:sz w:val="20"/>
              </w:rPr>
              <w:t xml:space="preserve">
Любовь к жизни </w:t>
            </w:r>
            <w:r>
              <w:br/>
            </w:r>
            <w:r>
              <w:rPr>
                <w:rFonts w:ascii="Times New Roman"/>
                <w:b w:val="false"/>
                <w:i w:val="false"/>
                <w:color w:val="000000"/>
                <w:sz w:val="20"/>
              </w:rPr>
              <w:t xml:space="preserve">
Белое безмолвие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168.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Ролинг</w:t>
            </w:r>
            <w:r>
              <w:br/>
            </w:r>
            <w:r>
              <w:rPr>
                <w:rFonts w:ascii="Times New Roman"/>
                <w:b w:val="false"/>
                <w:i w:val="false"/>
                <w:color w:val="000000"/>
                <w:sz w:val="20"/>
              </w:rPr>
              <w:t xml:space="preserve">
Гарри Поттер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169.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Толкиен</w:t>
            </w:r>
            <w:r>
              <w:br/>
            </w:r>
            <w:r>
              <w:rPr>
                <w:rFonts w:ascii="Times New Roman"/>
                <w:b w:val="false"/>
                <w:i w:val="false"/>
                <w:color w:val="000000"/>
                <w:sz w:val="20"/>
              </w:rPr>
              <w:t>
Хоббит, или Туда и обратно</w:t>
            </w:r>
            <w:r>
              <w:br/>
            </w:r>
            <w:r>
              <w:rPr>
                <w:rFonts w:ascii="Times New Roman"/>
                <w:b w:val="false"/>
                <w:i w:val="false"/>
                <w:color w:val="000000"/>
                <w:sz w:val="20"/>
              </w:rPr>
              <w:t xml:space="preserve">
Властелин колец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 Хемингуэй</w:t>
            </w:r>
            <w:r>
              <w:br/>
            </w:r>
            <w:r>
              <w:rPr>
                <w:rFonts w:ascii="Times New Roman"/>
                <w:b w:val="false"/>
                <w:i w:val="false"/>
                <w:color w:val="000000"/>
                <w:sz w:val="20"/>
              </w:rPr>
              <w:t xml:space="preserve">
Старик и море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Твен</w:t>
            </w:r>
            <w:r>
              <w:br/>
            </w:r>
            <w:r>
              <w:rPr>
                <w:rFonts w:ascii="Times New Roman"/>
                <w:b w:val="false"/>
                <w:i w:val="false"/>
                <w:color w:val="000000"/>
                <w:sz w:val="20"/>
              </w:rPr>
              <w:t xml:space="preserve">
Приключения Тома Сойера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Шекспир</w:t>
            </w:r>
            <w:r>
              <w:br/>
            </w:r>
            <w:r>
              <w:rPr>
                <w:rFonts w:ascii="Times New Roman"/>
                <w:b w:val="false"/>
                <w:i w:val="false"/>
                <w:color w:val="000000"/>
                <w:sz w:val="20"/>
              </w:rPr>
              <w:t xml:space="preserve">
Ромео и Джульетта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173.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Дюма</w:t>
            </w:r>
            <w:r>
              <w:br/>
            </w:r>
            <w:r>
              <w:rPr>
                <w:rFonts w:ascii="Times New Roman"/>
                <w:b w:val="false"/>
                <w:i w:val="false"/>
                <w:color w:val="000000"/>
                <w:sz w:val="20"/>
              </w:rPr>
              <w:t xml:space="preserve">
Три мушкетера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174.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Скотт</w:t>
            </w:r>
            <w:r>
              <w:br/>
            </w:r>
            <w:r>
              <w:rPr>
                <w:rFonts w:ascii="Times New Roman"/>
                <w:b w:val="false"/>
                <w:i w:val="false"/>
                <w:color w:val="000000"/>
                <w:sz w:val="20"/>
              </w:rPr>
              <w:t xml:space="preserve">
Айвенго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Уэллс</w:t>
            </w:r>
            <w:r>
              <w:br/>
            </w:r>
            <w:r>
              <w:rPr>
                <w:rFonts w:ascii="Times New Roman"/>
                <w:b w:val="false"/>
                <w:i w:val="false"/>
                <w:color w:val="000000"/>
                <w:sz w:val="20"/>
              </w:rPr>
              <w:t xml:space="preserve">
Машина времени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176.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А.КонанДойль</w:t>
            </w:r>
            <w:r>
              <w:br/>
            </w:r>
            <w:r>
              <w:rPr>
                <w:rFonts w:ascii="Times New Roman"/>
                <w:b w:val="false"/>
                <w:i w:val="false"/>
                <w:color w:val="000000"/>
                <w:sz w:val="20"/>
              </w:rPr>
              <w:t xml:space="preserve">
Приключения Шерлока Холмса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177.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Lewis Carroll (retold by Virginia Evans, Jenny Dooley)</w:t>
            </w:r>
            <w:r>
              <w:br/>
            </w:r>
            <w:r>
              <w:rPr>
                <w:rFonts w:ascii="Times New Roman"/>
                <w:b w:val="false"/>
                <w:i w:val="false"/>
                <w:color w:val="000000"/>
                <w:sz w:val="20"/>
              </w:rPr>
              <w:t xml:space="preserve">
Alice’s Adventures in Wonderland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xml:space="preserve">
Beauty and Beast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179.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Jules Verne (retold by Elizabeth Gray)</w:t>
            </w:r>
            <w:r>
              <w:br/>
            </w:r>
            <w:r>
              <w:rPr>
                <w:rFonts w:ascii="Times New Roman"/>
                <w:b w:val="false"/>
                <w:i w:val="false"/>
                <w:color w:val="000000"/>
                <w:sz w:val="20"/>
              </w:rPr>
              <w:t xml:space="preserve">
Journey to the Centre of the Earth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Daniel Defoe (retold by Elizabeth Gray)</w:t>
            </w:r>
            <w:r>
              <w:br/>
            </w:r>
            <w:r>
              <w:rPr>
                <w:rFonts w:ascii="Times New Roman"/>
                <w:b w:val="false"/>
                <w:i w:val="false"/>
                <w:color w:val="000000"/>
                <w:sz w:val="20"/>
              </w:rPr>
              <w:t xml:space="preserve">
Robinson Crusoe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James Fenimore Cooper (retold by Elizabeth Gray)</w:t>
            </w:r>
            <w:r>
              <w:br/>
            </w:r>
            <w:r>
              <w:rPr>
                <w:rFonts w:ascii="Times New Roman"/>
                <w:b w:val="false"/>
                <w:i w:val="false"/>
                <w:color w:val="000000"/>
                <w:sz w:val="20"/>
              </w:rPr>
              <w:t xml:space="preserve">
The Last of the Mohicans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Jules Verne (retold by Elizabeth Gray)</w:t>
            </w:r>
            <w:r>
              <w:br/>
            </w:r>
            <w:r>
              <w:rPr>
                <w:rFonts w:ascii="Times New Roman"/>
                <w:b w:val="false"/>
                <w:i w:val="false"/>
                <w:color w:val="000000"/>
                <w:sz w:val="20"/>
              </w:rPr>
              <w:t xml:space="preserve">
20,000 Leagues under the Sea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183.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Mary Shelley (retold by Elizabeth Gray)</w:t>
            </w:r>
            <w:r>
              <w:br/>
            </w:r>
            <w:r>
              <w:rPr>
                <w:rFonts w:ascii="Times New Roman"/>
                <w:b w:val="false"/>
                <w:i w:val="false"/>
                <w:color w:val="000000"/>
                <w:sz w:val="20"/>
              </w:rPr>
              <w:t xml:space="preserve">
Frankenstein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Charles Dickens (retold by Jenny Dooley)</w:t>
            </w:r>
            <w:r>
              <w:br/>
            </w:r>
            <w:r>
              <w:rPr>
                <w:rFonts w:ascii="Times New Roman"/>
                <w:b w:val="false"/>
                <w:i w:val="false"/>
                <w:color w:val="000000"/>
                <w:sz w:val="20"/>
              </w:rPr>
              <w:t xml:space="preserve">
Oliver Twist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Robert Louis Stevenson (retold by Virginia Evans, Jenny Dooley )</w:t>
            </w:r>
            <w:r>
              <w:br/>
            </w:r>
            <w:r>
              <w:rPr>
                <w:rFonts w:ascii="Times New Roman"/>
                <w:b w:val="false"/>
                <w:i w:val="false"/>
                <w:color w:val="000000"/>
                <w:sz w:val="20"/>
              </w:rPr>
              <w:t xml:space="preserve">
Treasure Island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СРЕДНЕЕ ОБРАЗОВАНИЕ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Произведения на казахском языке</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186.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 Мұса</w:t>
            </w:r>
            <w:r>
              <w:br/>
            </w:r>
            <w:r>
              <w:rPr>
                <w:rFonts w:ascii="Times New Roman"/>
                <w:b w:val="false"/>
                <w:i w:val="false"/>
                <w:color w:val="000000"/>
                <w:sz w:val="20"/>
              </w:rPr>
              <w:t xml:space="preserve">
Ақ сиса </w:t>
            </w:r>
            <w:r>
              <w:br/>
            </w:r>
            <w:r>
              <w:rPr>
                <w:rFonts w:ascii="Times New Roman"/>
                <w:b w:val="false"/>
                <w:i w:val="false"/>
                <w:color w:val="000000"/>
                <w:sz w:val="20"/>
              </w:rPr>
              <w:t xml:space="preserve">
Сұрша қыз өлеңдері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187.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Балуан Шолақ</w:t>
            </w:r>
            <w:r>
              <w:br/>
            </w:r>
            <w:r>
              <w:rPr>
                <w:rFonts w:ascii="Times New Roman"/>
                <w:b w:val="false"/>
                <w:i w:val="false"/>
                <w:color w:val="000000"/>
                <w:sz w:val="20"/>
              </w:rPr>
              <w:t xml:space="preserve">
Ғалия </w:t>
            </w:r>
            <w:r>
              <w:br/>
            </w:r>
            <w:r>
              <w:rPr>
                <w:rFonts w:ascii="Times New Roman"/>
                <w:b w:val="false"/>
                <w:i w:val="false"/>
                <w:color w:val="000000"/>
                <w:sz w:val="20"/>
              </w:rPr>
              <w:t>
Қынжыл</w:t>
            </w:r>
            <w:r>
              <w:br/>
            </w:r>
            <w:r>
              <w:rPr>
                <w:rFonts w:ascii="Times New Roman"/>
                <w:b w:val="false"/>
                <w:i w:val="false"/>
                <w:color w:val="000000"/>
                <w:sz w:val="20"/>
              </w:rPr>
              <w:t xml:space="preserve">
Кенже қоңыр әндері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188.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Аронұлы</w:t>
            </w:r>
            <w:r>
              <w:br/>
            </w:r>
            <w:r>
              <w:rPr>
                <w:rFonts w:ascii="Times New Roman"/>
                <w:b w:val="false"/>
                <w:i w:val="false"/>
                <w:color w:val="000000"/>
                <w:sz w:val="20"/>
              </w:rPr>
              <w:t xml:space="preserve">
Бала Жамбылға батасы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189.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Марғұлан</w:t>
            </w:r>
            <w:r>
              <w:br/>
            </w:r>
            <w:r>
              <w:rPr>
                <w:rFonts w:ascii="Times New Roman"/>
                <w:b w:val="false"/>
                <w:i w:val="false"/>
                <w:color w:val="000000"/>
                <w:sz w:val="20"/>
              </w:rPr>
              <w:t xml:space="preserve">
Шоқан және Манас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Құнанбайұлы</w:t>
            </w:r>
            <w:r>
              <w:br/>
            </w:r>
            <w:r>
              <w:rPr>
                <w:rFonts w:ascii="Times New Roman"/>
                <w:b w:val="false"/>
                <w:i w:val="false"/>
                <w:color w:val="000000"/>
                <w:sz w:val="20"/>
              </w:rPr>
              <w:t xml:space="preserve">
Шығармалар жинағы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191.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 Сәтбаева</w:t>
            </w:r>
            <w:r>
              <w:br/>
            </w:r>
            <w:r>
              <w:rPr>
                <w:rFonts w:ascii="Times New Roman"/>
                <w:b w:val="false"/>
                <w:i w:val="false"/>
                <w:color w:val="000000"/>
                <w:sz w:val="20"/>
              </w:rPr>
              <w:t xml:space="preserve">
Шәкәрім Құдайбердиев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Жүнісов </w:t>
            </w:r>
            <w:r>
              <w:br/>
            </w:r>
            <w:r>
              <w:rPr>
                <w:rFonts w:ascii="Times New Roman"/>
                <w:b w:val="false"/>
                <w:i w:val="false"/>
                <w:color w:val="000000"/>
                <w:sz w:val="20"/>
              </w:rPr>
              <w:t xml:space="preserve">
Ақан сері романы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193.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Аймауытов</w:t>
            </w:r>
            <w:r>
              <w:br/>
            </w:r>
            <w:r>
              <w:rPr>
                <w:rFonts w:ascii="Times New Roman"/>
                <w:b w:val="false"/>
                <w:i w:val="false"/>
                <w:color w:val="000000"/>
                <w:sz w:val="20"/>
              </w:rPr>
              <w:t xml:space="preserve">
Мағжанның ақындығы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194.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Жұмабаев </w:t>
            </w:r>
            <w:r>
              <w:br/>
            </w:r>
            <w:r>
              <w:rPr>
                <w:rFonts w:ascii="Times New Roman"/>
                <w:b w:val="false"/>
                <w:i w:val="false"/>
                <w:color w:val="000000"/>
                <w:sz w:val="20"/>
              </w:rPr>
              <w:t xml:space="preserve">
Шолпанның күнәсі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Сейфуллин </w:t>
            </w:r>
            <w:r>
              <w:br/>
            </w:r>
            <w:r>
              <w:rPr>
                <w:rFonts w:ascii="Times New Roman"/>
                <w:b w:val="false"/>
                <w:i w:val="false"/>
                <w:color w:val="000000"/>
                <w:sz w:val="20"/>
              </w:rPr>
              <w:t xml:space="preserve">
Тар жол, тайғақ кешу өмірбаяндық романы (үзінді)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196.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Майлин</w:t>
            </w:r>
            <w:r>
              <w:br/>
            </w:r>
            <w:r>
              <w:rPr>
                <w:rFonts w:ascii="Times New Roman"/>
                <w:b w:val="false"/>
                <w:i w:val="false"/>
                <w:color w:val="000000"/>
                <w:sz w:val="20"/>
              </w:rPr>
              <w:t xml:space="preserve">
Шұға пьесасы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197.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Жансүгіров</w:t>
            </w:r>
            <w:r>
              <w:br/>
            </w:r>
            <w:r>
              <w:rPr>
                <w:rFonts w:ascii="Times New Roman"/>
                <w:b w:val="false"/>
                <w:i w:val="false"/>
                <w:color w:val="000000"/>
                <w:sz w:val="20"/>
              </w:rPr>
              <w:t xml:space="preserve">
Күйші поэмасы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Момышұлы</w:t>
            </w:r>
            <w:r>
              <w:br/>
            </w:r>
            <w:r>
              <w:rPr>
                <w:rFonts w:ascii="Times New Roman"/>
                <w:b w:val="false"/>
                <w:i w:val="false"/>
                <w:color w:val="000000"/>
                <w:sz w:val="20"/>
              </w:rPr>
              <w:t xml:space="preserve">
Ана аманаты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Мұқанов</w:t>
            </w:r>
            <w:r>
              <w:br/>
            </w:r>
            <w:r>
              <w:rPr>
                <w:rFonts w:ascii="Times New Roman"/>
                <w:b w:val="false"/>
                <w:i w:val="false"/>
                <w:color w:val="000000"/>
                <w:sz w:val="20"/>
              </w:rPr>
              <w:t xml:space="preserve">
Өмір мектебі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Мүсірепов</w:t>
            </w:r>
            <w:r>
              <w:br/>
            </w:r>
            <w:r>
              <w:rPr>
                <w:rFonts w:ascii="Times New Roman"/>
                <w:b w:val="false"/>
                <w:i w:val="false"/>
                <w:color w:val="000000"/>
                <w:sz w:val="20"/>
              </w:rPr>
              <w:t>
Қазақ солдаты</w:t>
            </w:r>
            <w:r>
              <w:br/>
            </w:r>
            <w:r>
              <w:rPr>
                <w:rFonts w:ascii="Times New Roman"/>
                <w:b w:val="false"/>
                <w:i w:val="false"/>
                <w:color w:val="000000"/>
                <w:sz w:val="20"/>
              </w:rPr>
              <w:t xml:space="preserve">
Ұлпан романдарынан (үзінді)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Аманжолов</w:t>
            </w:r>
            <w:r>
              <w:br/>
            </w:r>
            <w:r>
              <w:rPr>
                <w:rFonts w:ascii="Times New Roman"/>
                <w:b w:val="false"/>
                <w:i w:val="false"/>
                <w:color w:val="000000"/>
                <w:sz w:val="20"/>
              </w:rPr>
              <w:t>
Дариға, сол қыз</w:t>
            </w:r>
            <w:r>
              <w:br/>
            </w:r>
            <w:r>
              <w:rPr>
                <w:rFonts w:ascii="Times New Roman"/>
                <w:b w:val="false"/>
                <w:i w:val="false"/>
                <w:color w:val="000000"/>
                <w:sz w:val="20"/>
              </w:rPr>
              <w:t xml:space="preserve">
Ақын өлімі туралы аңыз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Әлімбаев</w:t>
            </w:r>
            <w:r>
              <w:br/>
            </w:r>
            <w:r>
              <w:rPr>
                <w:rFonts w:ascii="Times New Roman"/>
                <w:b w:val="false"/>
                <w:i w:val="false"/>
                <w:color w:val="000000"/>
                <w:sz w:val="20"/>
              </w:rPr>
              <w:t xml:space="preserve">
Менің Қазақстаным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Қалиұлы</w:t>
            </w:r>
            <w:r>
              <w:br/>
            </w:r>
            <w:r>
              <w:rPr>
                <w:rFonts w:ascii="Times New Roman"/>
                <w:b w:val="false"/>
                <w:i w:val="false"/>
                <w:color w:val="000000"/>
                <w:sz w:val="20"/>
              </w:rPr>
              <w:t xml:space="preserve">
Солдат хаты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Мұхамеджанов </w:t>
            </w:r>
            <w:r>
              <w:br/>
            </w:r>
            <w:r>
              <w:rPr>
                <w:rFonts w:ascii="Times New Roman"/>
                <w:b w:val="false"/>
                <w:i w:val="false"/>
                <w:color w:val="000000"/>
                <w:sz w:val="20"/>
              </w:rPr>
              <w:t xml:space="preserve">
Бөлтірік бөрік астында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Молдағалиев</w:t>
            </w:r>
            <w:r>
              <w:br/>
            </w:r>
            <w:r>
              <w:rPr>
                <w:rFonts w:ascii="Times New Roman"/>
                <w:b w:val="false"/>
                <w:i w:val="false"/>
                <w:color w:val="000000"/>
                <w:sz w:val="20"/>
              </w:rPr>
              <w:t xml:space="preserve">
Мен қазақ әйеліне қайран қалам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Айбергенов</w:t>
            </w:r>
            <w:r>
              <w:br/>
            </w:r>
            <w:r>
              <w:rPr>
                <w:rFonts w:ascii="Times New Roman"/>
                <w:b w:val="false"/>
                <w:i w:val="false"/>
                <w:color w:val="000000"/>
                <w:sz w:val="20"/>
              </w:rPr>
              <w:t xml:space="preserve">
Аруана бауыр дүние...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207.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Жұмаділов</w:t>
            </w:r>
            <w:r>
              <w:br/>
            </w:r>
            <w:r>
              <w:rPr>
                <w:rFonts w:ascii="Times New Roman"/>
                <w:b w:val="false"/>
                <w:i w:val="false"/>
                <w:color w:val="000000"/>
                <w:sz w:val="20"/>
              </w:rPr>
              <w:t xml:space="preserve">
Қаздар қайтып барады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208.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Ахметова</w:t>
            </w:r>
            <w:r>
              <w:br/>
            </w:r>
            <w:r>
              <w:rPr>
                <w:rFonts w:ascii="Times New Roman"/>
                <w:b w:val="false"/>
                <w:i w:val="false"/>
                <w:color w:val="000000"/>
                <w:sz w:val="20"/>
              </w:rPr>
              <w:t xml:space="preserve">
Қазақтың қайсар рухы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209.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Өтетілеуов </w:t>
            </w:r>
            <w:r>
              <w:br/>
            </w:r>
            <w:r>
              <w:rPr>
                <w:rFonts w:ascii="Times New Roman"/>
                <w:b w:val="false"/>
                <w:i w:val="false"/>
                <w:color w:val="000000"/>
                <w:sz w:val="20"/>
              </w:rPr>
              <w:t xml:space="preserve">
Бәрінен қымбатты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Шашкин</w:t>
            </w:r>
            <w:r>
              <w:br/>
            </w:r>
            <w:r>
              <w:rPr>
                <w:rFonts w:ascii="Times New Roman"/>
                <w:b w:val="false"/>
                <w:i w:val="false"/>
                <w:color w:val="000000"/>
                <w:sz w:val="20"/>
              </w:rPr>
              <w:t xml:space="preserve">
Доктор Дарханов романы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Сүлейменов</w:t>
            </w:r>
            <w:r>
              <w:br/>
            </w:r>
            <w:r>
              <w:rPr>
                <w:rFonts w:ascii="Times New Roman"/>
                <w:b w:val="false"/>
                <w:i w:val="false"/>
                <w:color w:val="000000"/>
                <w:sz w:val="20"/>
              </w:rPr>
              <w:t xml:space="preserve">
Адамға табын жер, енді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212.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Асылбек</w:t>
            </w:r>
            <w:r>
              <w:br/>
            </w:r>
            <w:r>
              <w:rPr>
                <w:rFonts w:ascii="Times New Roman"/>
                <w:b w:val="false"/>
                <w:i w:val="false"/>
                <w:color w:val="000000"/>
                <w:sz w:val="20"/>
              </w:rPr>
              <w:t>
Тілін ұмытқан тауық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213.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Айтматов</w:t>
            </w:r>
            <w:r>
              <w:br/>
            </w:r>
            <w:r>
              <w:rPr>
                <w:rFonts w:ascii="Times New Roman"/>
                <w:b w:val="false"/>
                <w:i w:val="false"/>
                <w:color w:val="000000"/>
                <w:sz w:val="20"/>
              </w:rPr>
              <w:t xml:space="preserve">
Қызыл алма </w:t>
            </w:r>
            <w:r>
              <w:br/>
            </w:r>
            <w:r>
              <w:rPr>
                <w:rFonts w:ascii="Times New Roman"/>
                <w:b w:val="false"/>
                <w:i w:val="false"/>
                <w:color w:val="000000"/>
                <w:sz w:val="20"/>
              </w:rPr>
              <w:t xml:space="preserve">
Жәмилә (үзінді)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214.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Тоқаев</w:t>
            </w:r>
            <w:r>
              <w:br/>
            </w:r>
            <w:r>
              <w:rPr>
                <w:rFonts w:ascii="Times New Roman"/>
                <w:b w:val="false"/>
                <w:i w:val="false"/>
                <w:color w:val="000000"/>
                <w:sz w:val="20"/>
              </w:rPr>
              <w:t>
Таудағы жаңғырық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Ғамзатов</w:t>
            </w:r>
            <w:r>
              <w:br/>
            </w:r>
            <w:r>
              <w:rPr>
                <w:rFonts w:ascii="Times New Roman"/>
                <w:b w:val="false"/>
                <w:i w:val="false"/>
                <w:color w:val="000000"/>
                <w:sz w:val="20"/>
              </w:rPr>
              <w:t>
Тілім менің </w:t>
            </w:r>
            <w:r>
              <w:br/>
            </w:r>
            <w:r>
              <w:rPr>
                <w:rFonts w:ascii="Times New Roman"/>
                <w:b w:val="false"/>
                <w:i w:val="false"/>
                <w:color w:val="000000"/>
                <w:sz w:val="20"/>
              </w:rPr>
              <w:t xml:space="preserve">
Тырналар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216.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Омаров</w:t>
            </w:r>
            <w:r>
              <w:br/>
            </w:r>
            <w:r>
              <w:rPr>
                <w:rFonts w:ascii="Times New Roman"/>
                <w:b w:val="false"/>
                <w:i w:val="false"/>
                <w:color w:val="000000"/>
                <w:sz w:val="20"/>
              </w:rPr>
              <w:t xml:space="preserve">
Қайырлы жаз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Произведения на русском языке</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Толстой</w:t>
            </w:r>
            <w:r>
              <w:br/>
            </w:r>
            <w:r>
              <w:rPr>
                <w:rFonts w:ascii="Times New Roman"/>
                <w:b w:val="false"/>
                <w:i w:val="false"/>
                <w:color w:val="000000"/>
                <w:sz w:val="20"/>
              </w:rPr>
              <w:t xml:space="preserve">
Анна Каренина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218.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Достоевский</w:t>
            </w:r>
            <w:r>
              <w:br/>
            </w:r>
            <w:r>
              <w:rPr>
                <w:rFonts w:ascii="Times New Roman"/>
                <w:b w:val="false"/>
                <w:i w:val="false"/>
                <w:color w:val="000000"/>
                <w:sz w:val="20"/>
              </w:rPr>
              <w:t xml:space="preserve">
Идиот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219.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Чехов</w:t>
            </w:r>
            <w:r>
              <w:br/>
            </w:r>
            <w:r>
              <w:rPr>
                <w:rFonts w:ascii="Times New Roman"/>
                <w:b w:val="false"/>
                <w:i w:val="false"/>
                <w:color w:val="000000"/>
                <w:sz w:val="20"/>
              </w:rPr>
              <w:t xml:space="preserve">
Попрыгунья </w:t>
            </w:r>
            <w:r>
              <w:br/>
            </w:r>
            <w:r>
              <w:rPr>
                <w:rFonts w:ascii="Times New Roman"/>
                <w:b w:val="false"/>
                <w:i w:val="false"/>
                <w:color w:val="000000"/>
                <w:sz w:val="20"/>
              </w:rPr>
              <w:t>
Учитель словесности</w:t>
            </w:r>
            <w:r>
              <w:br/>
            </w:r>
            <w:r>
              <w:rPr>
                <w:rFonts w:ascii="Times New Roman"/>
                <w:b w:val="false"/>
                <w:i w:val="false"/>
                <w:color w:val="000000"/>
                <w:sz w:val="20"/>
              </w:rPr>
              <w:t xml:space="preserve">
Дом с мезонином </w:t>
            </w:r>
            <w:r>
              <w:br/>
            </w:r>
            <w:r>
              <w:rPr>
                <w:rFonts w:ascii="Times New Roman"/>
                <w:b w:val="false"/>
                <w:i w:val="false"/>
                <w:color w:val="000000"/>
                <w:sz w:val="20"/>
              </w:rPr>
              <w:t xml:space="preserve">
Душечка </w:t>
            </w:r>
            <w:r>
              <w:br/>
            </w:r>
            <w:r>
              <w:rPr>
                <w:rFonts w:ascii="Times New Roman"/>
                <w:b w:val="false"/>
                <w:i w:val="false"/>
                <w:color w:val="000000"/>
                <w:sz w:val="20"/>
              </w:rPr>
              <w:t xml:space="preserve">
Три сестры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Куприн</w:t>
            </w:r>
            <w:r>
              <w:br/>
            </w:r>
            <w:r>
              <w:rPr>
                <w:rFonts w:ascii="Times New Roman"/>
                <w:b w:val="false"/>
                <w:i w:val="false"/>
                <w:color w:val="000000"/>
                <w:sz w:val="20"/>
              </w:rPr>
              <w:t xml:space="preserve">
Олеся </w:t>
            </w:r>
            <w:r>
              <w:br/>
            </w:r>
            <w:r>
              <w:rPr>
                <w:rFonts w:ascii="Times New Roman"/>
                <w:b w:val="false"/>
                <w:i w:val="false"/>
                <w:color w:val="000000"/>
                <w:sz w:val="20"/>
              </w:rPr>
              <w:t xml:space="preserve">
Гранатовый браслет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Бунин</w:t>
            </w:r>
            <w:r>
              <w:br/>
            </w:r>
            <w:r>
              <w:rPr>
                <w:rFonts w:ascii="Times New Roman"/>
                <w:b w:val="false"/>
                <w:i w:val="false"/>
                <w:color w:val="000000"/>
                <w:sz w:val="20"/>
              </w:rPr>
              <w:t xml:space="preserve">
Темные аллеи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Горький</w:t>
            </w:r>
            <w:r>
              <w:br/>
            </w:r>
            <w:r>
              <w:rPr>
                <w:rFonts w:ascii="Times New Roman"/>
                <w:b w:val="false"/>
                <w:i w:val="false"/>
                <w:color w:val="000000"/>
                <w:sz w:val="20"/>
              </w:rPr>
              <w:t xml:space="preserve">
Фома Гордеев </w:t>
            </w:r>
            <w:r>
              <w:br/>
            </w:r>
            <w:r>
              <w:rPr>
                <w:rFonts w:ascii="Times New Roman"/>
                <w:b w:val="false"/>
                <w:i w:val="false"/>
                <w:color w:val="000000"/>
                <w:sz w:val="20"/>
              </w:rPr>
              <w:t xml:space="preserve">
Сказки об Италии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223.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Маяковский</w:t>
            </w:r>
            <w:r>
              <w:br/>
            </w:r>
            <w:r>
              <w:rPr>
                <w:rFonts w:ascii="Times New Roman"/>
                <w:b w:val="false"/>
                <w:i w:val="false"/>
                <w:color w:val="000000"/>
                <w:sz w:val="20"/>
              </w:rPr>
              <w:t xml:space="preserve">
Про это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224.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Ахматова</w:t>
            </w:r>
            <w:r>
              <w:br/>
            </w:r>
            <w:r>
              <w:rPr>
                <w:rFonts w:ascii="Times New Roman"/>
                <w:b w:val="false"/>
                <w:i w:val="false"/>
                <w:color w:val="000000"/>
                <w:sz w:val="20"/>
              </w:rPr>
              <w:t xml:space="preserve">
Лирика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Цветаева</w:t>
            </w:r>
            <w:r>
              <w:br/>
            </w:r>
            <w:r>
              <w:rPr>
                <w:rFonts w:ascii="Times New Roman"/>
                <w:b w:val="false"/>
                <w:i w:val="false"/>
                <w:color w:val="000000"/>
                <w:sz w:val="20"/>
              </w:rPr>
              <w:t xml:space="preserve">
Лирика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226.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Пастернак</w:t>
            </w:r>
            <w:r>
              <w:br/>
            </w:r>
            <w:r>
              <w:rPr>
                <w:rFonts w:ascii="Times New Roman"/>
                <w:b w:val="false"/>
                <w:i w:val="false"/>
                <w:color w:val="000000"/>
                <w:sz w:val="20"/>
              </w:rPr>
              <w:t xml:space="preserve">
Охранная грамота </w:t>
            </w:r>
            <w:r>
              <w:br/>
            </w:r>
            <w:r>
              <w:rPr>
                <w:rFonts w:ascii="Times New Roman"/>
                <w:b w:val="false"/>
                <w:i w:val="false"/>
                <w:color w:val="000000"/>
                <w:sz w:val="20"/>
              </w:rPr>
              <w:t xml:space="preserve">
Люди и положения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227.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Замятин</w:t>
            </w:r>
            <w:r>
              <w:br/>
            </w:r>
            <w:r>
              <w:rPr>
                <w:rFonts w:ascii="Times New Roman"/>
                <w:b w:val="false"/>
                <w:i w:val="false"/>
                <w:color w:val="000000"/>
                <w:sz w:val="20"/>
              </w:rPr>
              <w:t xml:space="preserve">
Островитяне </w:t>
            </w:r>
            <w:r>
              <w:br/>
            </w:r>
            <w:r>
              <w:rPr>
                <w:rFonts w:ascii="Times New Roman"/>
                <w:b w:val="false"/>
                <w:i w:val="false"/>
                <w:color w:val="000000"/>
                <w:sz w:val="20"/>
              </w:rPr>
              <w:t xml:space="preserve">
Мамай </w:t>
            </w:r>
            <w:r>
              <w:br/>
            </w:r>
            <w:r>
              <w:rPr>
                <w:rFonts w:ascii="Times New Roman"/>
                <w:b w:val="false"/>
                <w:i w:val="false"/>
                <w:color w:val="000000"/>
                <w:sz w:val="20"/>
              </w:rPr>
              <w:t xml:space="preserve">
Пещера </w:t>
            </w:r>
            <w:r>
              <w:br/>
            </w:r>
            <w:r>
              <w:rPr>
                <w:rFonts w:ascii="Times New Roman"/>
                <w:b w:val="false"/>
                <w:i w:val="false"/>
                <w:color w:val="000000"/>
                <w:sz w:val="20"/>
              </w:rPr>
              <w:t xml:space="preserve">
Наводнение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228.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М.Булгаков</w:t>
            </w:r>
            <w:r>
              <w:br/>
            </w:r>
            <w:r>
              <w:rPr>
                <w:rFonts w:ascii="Times New Roman"/>
                <w:b w:val="false"/>
                <w:i w:val="false"/>
                <w:color w:val="000000"/>
                <w:sz w:val="20"/>
              </w:rPr>
              <w:t xml:space="preserve">
Белая гвардия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229.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Есенин</w:t>
            </w:r>
            <w:r>
              <w:br/>
            </w:r>
            <w:r>
              <w:rPr>
                <w:rFonts w:ascii="Times New Roman"/>
                <w:b w:val="false"/>
                <w:i w:val="false"/>
                <w:color w:val="000000"/>
                <w:sz w:val="20"/>
              </w:rPr>
              <w:t>
Поэма Черный человек</w:t>
            </w:r>
            <w:r>
              <w:br/>
            </w:r>
            <w:r>
              <w:rPr>
                <w:rFonts w:ascii="Times New Roman"/>
                <w:b w:val="false"/>
                <w:i w:val="false"/>
                <w:color w:val="000000"/>
                <w:sz w:val="20"/>
              </w:rPr>
              <w:t xml:space="preserve">
стихотворный цикл Персидские мотивы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Толстой</w:t>
            </w:r>
            <w:r>
              <w:br/>
            </w:r>
            <w:r>
              <w:rPr>
                <w:rFonts w:ascii="Times New Roman"/>
                <w:b w:val="false"/>
                <w:i w:val="false"/>
                <w:color w:val="000000"/>
                <w:sz w:val="20"/>
              </w:rPr>
              <w:t>
День Петра</w:t>
            </w:r>
            <w:r>
              <w:br/>
            </w:r>
            <w:r>
              <w:rPr>
                <w:rFonts w:ascii="Times New Roman"/>
                <w:b w:val="false"/>
                <w:i w:val="false"/>
                <w:color w:val="000000"/>
                <w:sz w:val="20"/>
              </w:rPr>
              <w:t>
Наваждение</w:t>
            </w:r>
            <w:r>
              <w:br/>
            </w:r>
            <w:r>
              <w:rPr>
                <w:rFonts w:ascii="Times New Roman"/>
                <w:b w:val="false"/>
                <w:i w:val="false"/>
                <w:color w:val="000000"/>
                <w:sz w:val="20"/>
              </w:rPr>
              <w:t xml:space="preserve">
Аэлита </w:t>
            </w:r>
            <w:r>
              <w:br/>
            </w:r>
            <w:r>
              <w:rPr>
                <w:rFonts w:ascii="Times New Roman"/>
                <w:b w:val="false"/>
                <w:i w:val="false"/>
                <w:color w:val="000000"/>
                <w:sz w:val="20"/>
              </w:rPr>
              <w:t xml:space="preserve">
Гиперболоид инженера Гарина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Мандельштам</w:t>
            </w:r>
            <w:r>
              <w:br/>
            </w:r>
            <w:r>
              <w:rPr>
                <w:rFonts w:ascii="Times New Roman"/>
                <w:b w:val="false"/>
                <w:i w:val="false"/>
                <w:color w:val="000000"/>
                <w:sz w:val="20"/>
              </w:rPr>
              <w:t xml:space="preserve">
Четвертая проза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232.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Зощенко</w:t>
            </w:r>
            <w:r>
              <w:br/>
            </w:r>
            <w:r>
              <w:rPr>
                <w:rFonts w:ascii="Times New Roman"/>
                <w:b w:val="false"/>
                <w:i w:val="false"/>
                <w:color w:val="000000"/>
                <w:sz w:val="20"/>
              </w:rPr>
              <w:t>
Сентиментальные повести (Коза, Аполлон и Тамара)</w:t>
            </w:r>
            <w:r>
              <w:br/>
            </w:r>
            <w:r>
              <w:rPr>
                <w:rFonts w:ascii="Times New Roman"/>
                <w:b w:val="false"/>
                <w:i w:val="false"/>
                <w:color w:val="000000"/>
                <w:sz w:val="20"/>
              </w:rPr>
              <w:t xml:space="preserve">
Перед восходом солнца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233.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Шолохов</w:t>
            </w:r>
            <w:r>
              <w:br/>
            </w:r>
            <w:r>
              <w:rPr>
                <w:rFonts w:ascii="Times New Roman"/>
                <w:b w:val="false"/>
                <w:i w:val="false"/>
                <w:color w:val="000000"/>
                <w:sz w:val="20"/>
              </w:rPr>
              <w:t xml:space="preserve">
Они сражались за родину (главы)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234.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Твардовский</w:t>
            </w:r>
            <w:r>
              <w:br/>
            </w:r>
            <w:r>
              <w:rPr>
                <w:rFonts w:ascii="Times New Roman"/>
                <w:b w:val="false"/>
                <w:i w:val="false"/>
                <w:color w:val="000000"/>
                <w:sz w:val="20"/>
              </w:rPr>
              <w:t xml:space="preserve">
Теркин на том свете </w:t>
            </w:r>
            <w:r>
              <w:br/>
            </w:r>
            <w:r>
              <w:rPr>
                <w:rFonts w:ascii="Times New Roman"/>
                <w:b w:val="false"/>
                <w:i w:val="false"/>
                <w:color w:val="000000"/>
                <w:sz w:val="20"/>
              </w:rPr>
              <w:t xml:space="preserve">
По праву памяти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235.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Бек</w:t>
            </w:r>
            <w:r>
              <w:br/>
            </w:r>
            <w:r>
              <w:rPr>
                <w:rFonts w:ascii="Times New Roman"/>
                <w:b w:val="false"/>
                <w:i w:val="false"/>
                <w:color w:val="000000"/>
                <w:sz w:val="20"/>
              </w:rPr>
              <w:t xml:space="preserve">
Волоколамское шоссе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236.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 Бондарев</w:t>
            </w:r>
            <w:r>
              <w:br/>
            </w:r>
            <w:r>
              <w:rPr>
                <w:rFonts w:ascii="Times New Roman"/>
                <w:b w:val="false"/>
                <w:i w:val="false"/>
                <w:color w:val="000000"/>
                <w:sz w:val="20"/>
              </w:rPr>
              <w:t>
Батальоны просят огня</w:t>
            </w:r>
            <w:r>
              <w:br/>
            </w:r>
            <w:r>
              <w:rPr>
                <w:rFonts w:ascii="Times New Roman"/>
                <w:b w:val="false"/>
                <w:i w:val="false"/>
                <w:color w:val="000000"/>
                <w:sz w:val="20"/>
              </w:rPr>
              <w:t xml:space="preserve">
Берег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237.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Быков</w:t>
            </w:r>
            <w:r>
              <w:br/>
            </w:r>
            <w:r>
              <w:rPr>
                <w:rFonts w:ascii="Times New Roman"/>
                <w:b w:val="false"/>
                <w:i w:val="false"/>
                <w:color w:val="000000"/>
                <w:sz w:val="20"/>
              </w:rPr>
              <w:t xml:space="preserve">
Сотников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238.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Распутин</w:t>
            </w:r>
            <w:r>
              <w:br/>
            </w:r>
            <w:r>
              <w:rPr>
                <w:rFonts w:ascii="Times New Roman"/>
                <w:b w:val="false"/>
                <w:i w:val="false"/>
                <w:color w:val="000000"/>
                <w:sz w:val="20"/>
              </w:rPr>
              <w:t xml:space="preserve">
Последний срок </w:t>
            </w:r>
            <w:r>
              <w:br/>
            </w:r>
            <w:r>
              <w:rPr>
                <w:rFonts w:ascii="Times New Roman"/>
                <w:b w:val="false"/>
                <w:i w:val="false"/>
                <w:color w:val="000000"/>
                <w:sz w:val="20"/>
              </w:rPr>
              <w:t xml:space="preserve">
Живи и помни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239.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Некрасов</w:t>
            </w:r>
            <w:r>
              <w:br/>
            </w:r>
            <w:r>
              <w:rPr>
                <w:rFonts w:ascii="Times New Roman"/>
                <w:b w:val="false"/>
                <w:i w:val="false"/>
                <w:color w:val="000000"/>
                <w:sz w:val="20"/>
              </w:rPr>
              <w:t xml:space="preserve">
В окопах Сталинграда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Гроссман</w:t>
            </w:r>
            <w:r>
              <w:br/>
            </w:r>
            <w:r>
              <w:rPr>
                <w:rFonts w:ascii="Times New Roman"/>
                <w:b w:val="false"/>
                <w:i w:val="false"/>
                <w:color w:val="000000"/>
                <w:sz w:val="20"/>
              </w:rPr>
              <w:t xml:space="preserve">
Жизнь и судьба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241.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Рыбаков</w:t>
            </w:r>
            <w:r>
              <w:br/>
            </w:r>
            <w:r>
              <w:rPr>
                <w:rFonts w:ascii="Times New Roman"/>
                <w:b w:val="false"/>
                <w:i w:val="false"/>
                <w:color w:val="000000"/>
                <w:sz w:val="20"/>
              </w:rPr>
              <w:t xml:space="preserve">
Дети Арбата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242.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Дудинцев</w:t>
            </w:r>
            <w:r>
              <w:br/>
            </w:r>
            <w:r>
              <w:rPr>
                <w:rFonts w:ascii="Times New Roman"/>
                <w:b w:val="false"/>
                <w:i w:val="false"/>
                <w:color w:val="000000"/>
                <w:sz w:val="20"/>
              </w:rPr>
              <w:t xml:space="preserve">
Белые одежды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243.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Ильф, Е. Петров</w:t>
            </w:r>
            <w:r>
              <w:br/>
            </w:r>
            <w:r>
              <w:rPr>
                <w:rFonts w:ascii="Times New Roman"/>
                <w:b w:val="false"/>
                <w:i w:val="false"/>
                <w:color w:val="000000"/>
                <w:sz w:val="20"/>
              </w:rPr>
              <w:t xml:space="preserve">
Двенадцать стульев </w:t>
            </w:r>
            <w:r>
              <w:br/>
            </w:r>
            <w:r>
              <w:rPr>
                <w:rFonts w:ascii="Times New Roman"/>
                <w:b w:val="false"/>
                <w:i w:val="false"/>
                <w:color w:val="000000"/>
                <w:sz w:val="20"/>
              </w:rPr>
              <w:t xml:space="preserve">
Золотой теленок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Довлатов</w:t>
            </w:r>
            <w:r>
              <w:br/>
            </w:r>
            <w:r>
              <w:rPr>
                <w:rFonts w:ascii="Times New Roman"/>
                <w:b w:val="false"/>
                <w:i w:val="false"/>
                <w:color w:val="000000"/>
                <w:sz w:val="20"/>
              </w:rPr>
              <w:t xml:space="preserve">
Чемодан </w:t>
            </w:r>
            <w:r>
              <w:br/>
            </w:r>
            <w:r>
              <w:rPr>
                <w:rFonts w:ascii="Times New Roman"/>
                <w:b w:val="false"/>
                <w:i w:val="false"/>
                <w:color w:val="000000"/>
                <w:sz w:val="20"/>
              </w:rPr>
              <w:t xml:space="preserve">
Заповедник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245.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Искандер</w:t>
            </w:r>
            <w:r>
              <w:br/>
            </w:r>
            <w:r>
              <w:rPr>
                <w:rFonts w:ascii="Times New Roman"/>
                <w:b w:val="false"/>
                <w:i w:val="false"/>
                <w:color w:val="000000"/>
                <w:sz w:val="20"/>
              </w:rPr>
              <w:t xml:space="preserve">
Сандро из Чегема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246.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 Айтматов</w:t>
            </w:r>
            <w:r>
              <w:br/>
            </w:r>
            <w:r>
              <w:rPr>
                <w:rFonts w:ascii="Times New Roman"/>
                <w:b w:val="false"/>
                <w:i w:val="false"/>
                <w:color w:val="000000"/>
                <w:sz w:val="20"/>
              </w:rPr>
              <w:t xml:space="preserve">
И дольше века длится день </w:t>
            </w:r>
            <w:r>
              <w:br/>
            </w:r>
            <w:r>
              <w:rPr>
                <w:rFonts w:ascii="Times New Roman"/>
                <w:b w:val="false"/>
                <w:i w:val="false"/>
                <w:color w:val="000000"/>
                <w:sz w:val="20"/>
              </w:rPr>
              <w:t xml:space="preserve">
Плаха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247.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Сулейменов</w:t>
            </w:r>
            <w:r>
              <w:br/>
            </w:r>
            <w:r>
              <w:rPr>
                <w:rFonts w:ascii="Times New Roman"/>
                <w:b w:val="false"/>
                <w:i w:val="false"/>
                <w:color w:val="000000"/>
                <w:sz w:val="20"/>
              </w:rPr>
              <w:t>
Земля, поклонись Человеку!</w:t>
            </w:r>
            <w:r>
              <w:br/>
            </w:r>
            <w:r>
              <w:rPr>
                <w:rFonts w:ascii="Times New Roman"/>
                <w:b w:val="false"/>
                <w:i w:val="false"/>
                <w:color w:val="000000"/>
                <w:sz w:val="20"/>
              </w:rPr>
              <w:t xml:space="preserve">
Аз и Я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248.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Ким</w:t>
            </w:r>
            <w:r>
              <w:br/>
            </w:r>
            <w:r>
              <w:rPr>
                <w:rFonts w:ascii="Times New Roman"/>
                <w:b w:val="false"/>
                <w:i w:val="false"/>
                <w:color w:val="000000"/>
                <w:sz w:val="20"/>
              </w:rPr>
              <w:t xml:space="preserve">
Белка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249.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Солженицын</w:t>
            </w:r>
            <w:r>
              <w:br/>
            </w:r>
            <w:r>
              <w:rPr>
                <w:rFonts w:ascii="Times New Roman"/>
                <w:b w:val="false"/>
                <w:i w:val="false"/>
                <w:color w:val="000000"/>
                <w:sz w:val="20"/>
              </w:rPr>
              <w:t xml:space="preserve">
Бодался теленок с дубом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Высоцкий</w:t>
            </w:r>
            <w:r>
              <w:br/>
            </w:r>
            <w:r>
              <w:rPr>
                <w:rFonts w:ascii="Times New Roman"/>
                <w:b w:val="false"/>
                <w:i w:val="false"/>
                <w:color w:val="000000"/>
                <w:sz w:val="20"/>
              </w:rPr>
              <w:t xml:space="preserve">
Баллада о времени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251.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Толстая</w:t>
            </w:r>
            <w:r>
              <w:br/>
            </w:r>
            <w:r>
              <w:rPr>
                <w:rFonts w:ascii="Times New Roman"/>
                <w:b w:val="false"/>
                <w:i w:val="false"/>
                <w:color w:val="000000"/>
                <w:sz w:val="20"/>
              </w:rPr>
              <w:t xml:space="preserve">
Кысь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252.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Пикуль</w:t>
            </w:r>
            <w:r>
              <w:br/>
            </w:r>
            <w:r>
              <w:rPr>
                <w:rFonts w:ascii="Times New Roman"/>
                <w:b w:val="false"/>
                <w:i w:val="false"/>
                <w:color w:val="000000"/>
                <w:sz w:val="20"/>
              </w:rPr>
              <w:t xml:space="preserve">
Миниатюры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253.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 А. Стругацкие</w:t>
            </w:r>
            <w:r>
              <w:br/>
            </w:r>
            <w:r>
              <w:rPr>
                <w:rFonts w:ascii="Times New Roman"/>
                <w:b w:val="false"/>
                <w:i w:val="false"/>
                <w:color w:val="000000"/>
                <w:sz w:val="20"/>
              </w:rPr>
              <w:t xml:space="preserve">
Трудно быть богом </w:t>
            </w:r>
            <w:r>
              <w:br/>
            </w:r>
            <w:r>
              <w:rPr>
                <w:rFonts w:ascii="Times New Roman"/>
                <w:b w:val="false"/>
                <w:i w:val="false"/>
                <w:color w:val="000000"/>
                <w:sz w:val="20"/>
              </w:rPr>
              <w:t>
Сталкер</w:t>
            </w:r>
            <w:r>
              <w:br/>
            </w:r>
            <w:r>
              <w:rPr>
                <w:rFonts w:ascii="Times New Roman"/>
                <w:b w:val="false"/>
                <w:i w:val="false"/>
                <w:color w:val="000000"/>
                <w:sz w:val="20"/>
              </w:rPr>
              <w:t xml:space="preserve">
Остров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254.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Пелевин</w:t>
            </w:r>
            <w:r>
              <w:br/>
            </w:r>
            <w:r>
              <w:rPr>
                <w:rFonts w:ascii="Times New Roman"/>
                <w:b w:val="false"/>
                <w:i w:val="false"/>
                <w:color w:val="000000"/>
                <w:sz w:val="20"/>
              </w:rPr>
              <w:t xml:space="preserve">
Generation “П”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255.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Акунин</w:t>
            </w:r>
            <w:r>
              <w:br/>
            </w:r>
            <w:r>
              <w:rPr>
                <w:rFonts w:ascii="Times New Roman"/>
                <w:b w:val="false"/>
                <w:i w:val="false"/>
                <w:color w:val="000000"/>
                <w:sz w:val="20"/>
              </w:rPr>
              <w:t>
Азазель</w:t>
            </w:r>
            <w:r>
              <w:br/>
            </w:r>
            <w:r>
              <w:rPr>
                <w:rFonts w:ascii="Times New Roman"/>
                <w:b w:val="false"/>
                <w:i w:val="false"/>
                <w:color w:val="000000"/>
                <w:sz w:val="20"/>
              </w:rPr>
              <w:t xml:space="preserve">
Турецкий гамбит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256.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Елюбаев</w:t>
            </w:r>
            <w:r>
              <w:br/>
            </w:r>
            <w:r>
              <w:rPr>
                <w:rFonts w:ascii="Times New Roman"/>
                <w:b w:val="false"/>
                <w:i w:val="false"/>
                <w:color w:val="000000"/>
                <w:sz w:val="20"/>
              </w:rPr>
              <w:t xml:space="preserve">
Одинокая юрта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257.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Джандарбеков</w:t>
            </w:r>
            <w:r>
              <w:br/>
            </w:r>
            <w:r>
              <w:rPr>
                <w:rFonts w:ascii="Times New Roman"/>
                <w:b w:val="false"/>
                <w:i w:val="false"/>
                <w:color w:val="000000"/>
                <w:sz w:val="20"/>
              </w:rPr>
              <w:t xml:space="preserve">
Саки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258.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А.Алимжанов</w:t>
            </w:r>
            <w:r>
              <w:br/>
            </w:r>
            <w:r>
              <w:rPr>
                <w:rFonts w:ascii="Times New Roman"/>
                <w:b w:val="false"/>
                <w:i w:val="false"/>
                <w:color w:val="000000"/>
                <w:sz w:val="20"/>
              </w:rPr>
              <w:t xml:space="preserve">
Стрела Махамбета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Произведения зарубежной литературы</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259.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Стендаль</w:t>
            </w:r>
            <w:r>
              <w:br/>
            </w:r>
            <w:r>
              <w:rPr>
                <w:rFonts w:ascii="Times New Roman"/>
                <w:b w:val="false"/>
                <w:i w:val="false"/>
                <w:color w:val="000000"/>
                <w:sz w:val="20"/>
              </w:rPr>
              <w:t xml:space="preserve">
Красное и черное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Гюго </w:t>
            </w:r>
            <w:r>
              <w:br/>
            </w:r>
            <w:r>
              <w:rPr>
                <w:rFonts w:ascii="Times New Roman"/>
                <w:b w:val="false"/>
                <w:i w:val="false"/>
                <w:color w:val="000000"/>
                <w:sz w:val="20"/>
              </w:rPr>
              <w:t xml:space="preserve">
Собор Парижской Богоматери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261.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Бальзак</w:t>
            </w:r>
            <w:r>
              <w:br/>
            </w:r>
            <w:r>
              <w:rPr>
                <w:rFonts w:ascii="Times New Roman"/>
                <w:b w:val="false"/>
                <w:i w:val="false"/>
                <w:color w:val="000000"/>
                <w:sz w:val="20"/>
              </w:rPr>
              <w:t xml:space="preserve">
Евгения Гранде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 де Мопассан</w:t>
            </w:r>
            <w:r>
              <w:br/>
            </w:r>
            <w:r>
              <w:rPr>
                <w:rFonts w:ascii="Times New Roman"/>
                <w:b w:val="false"/>
                <w:i w:val="false"/>
                <w:color w:val="000000"/>
                <w:sz w:val="20"/>
              </w:rPr>
              <w:t xml:space="preserve">
Ожерелье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Рид</w:t>
            </w:r>
            <w:r>
              <w:br/>
            </w:r>
            <w:r>
              <w:rPr>
                <w:rFonts w:ascii="Times New Roman"/>
                <w:b w:val="false"/>
                <w:i w:val="false"/>
                <w:color w:val="000000"/>
                <w:sz w:val="20"/>
              </w:rPr>
              <w:t xml:space="preserve">
Всадник без головы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264.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 Диккенс</w:t>
            </w:r>
            <w:r>
              <w:br/>
            </w:r>
            <w:r>
              <w:rPr>
                <w:rFonts w:ascii="Times New Roman"/>
                <w:b w:val="false"/>
                <w:i w:val="false"/>
                <w:color w:val="000000"/>
                <w:sz w:val="20"/>
              </w:rPr>
              <w:t xml:space="preserve">
Дэвид Копперфильд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Метерлинк</w:t>
            </w:r>
            <w:r>
              <w:br/>
            </w:r>
            <w:r>
              <w:rPr>
                <w:rFonts w:ascii="Times New Roman"/>
                <w:b w:val="false"/>
                <w:i w:val="false"/>
                <w:color w:val="000000"/>
                <w:sz w:val="20"/>
              </w:rPr>
              <w:t xml:space="preserve">
Синяя птица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266.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Гашек</w:t>
            </w:r>
            <w:r>
              <w:br/>
            </w:r>
            <w:r>
              <w:rPr>
                <w:rFonts w:ascii="Times New Roman"/>
                <w:b w:val="false"/>
                <w:i w:val="false"/>
                <w:color w:val="000000"/>
                <w:sz w:val="20"/>
              </w:rPr>
              <w:t xml:space="preserve">
Похождения бравого солдата Швейка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267.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Цвейг</w:t>
            </w:r>
            <w:r>
              <w:br/>
            </w:r>
            <w:r>
              <w:rPr>
                <w:rFonts w:ascii="Times New Roman"/>
                <w:b w:val="false"/>
                <w:i w:val="false"/>
                <w:color w:val="000000"/>
                <w:sz w:val="20"/>
              </w:rPr>
              <w:t xml:space="preserve">
Шахматная новелла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268.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Шоу</w:t>
            </w:r>
            <w:r>
              <w:br/>
            </w:r>
            <w:r>
              <w:rPr>
                <w:rFonts w:ascii="Times New Roman"/>
                <w:b w:val="false"/>
                <w:i w:val="false"/>
                <w:color w:val="000000"/>
                <w:sz w:val="20"/>
              </w:rPr>
              <w:t xml:space="preserve">
Дом, где разбиваются сердца </w:t>
            </w:r>
            <w:r>
              <w:br/>
            </w:r>
            <w:r>
              <w:rPr>
                <w:rFonts w:ascii="Times New Roman"/>
                <w:b w:val="false"/>
                <w:i w:val="false"/>
                <w:color w:val="000000"/>
                <w:sz w:val="20"/>
              </w:rPr>
              <w:t xml:space="preserve">
Пигмалион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269.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Остин</w:t>
            </w:r>
            <w:r>
              <w:br/>
            </w:r>
            <w:r>
              <w:rPr>
                <w:rFonts w:ascii="Times New Roman"/>
                <w:b w:val="false"/>
                <w:i w:val="false"/>
                <w:color w:val="000000"/>
                <w:sz w:val="20"/>
              </w:rPr>
              <w:t xml:space="preserve">
Гордость и предубеждение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Драйзер </w:t>
            </w:r>
            <w:r>
              <w:br/>
            </w:r>
            <w:r>
              <w:rPr>
                <w:rFonts w:ascii="Times New Roman"/>
                <w:b w:val="false"/>
                <w:i w:val="false"/>
                <w:color w:val="000000"/>
                <w:sz w:val="20"/>
              </w:rPr>
              <w:t xml:space="preserve">
Американская трагедия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Гессе</w:t>
            </w:r>
            <w:r>
              <w:br/>
            </w:r>
            <w:r>
              <w:rPr>
                <w:rFonts w:ascii="Times New Roman"/>
                <w:b w:val="false"/>
                <w:i w:val="false"/>
                <w:color w:val="000000"/>
                <w:sz w:val="20"/>
              </w:rPr>
              <w:t xml:space="preserve">
Степной волк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272.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 Хемингуэй</w:t>
            </w:r>
            <w:r>
              <w:br/>
            </w:r>
            <w:r>
              <w:rPr>
                <w:rFonts w:ascii="Times New Roman"/>
                <w:b w:val="false"/>
                <w:i w:val="false"/>
                <w:color w:val="000000"/>
                <w:sz w:val="20"/>
              </w:rPr>
              <w:t xml:space="preserve">
Прощай, оружие </w:t>
            </w:r>
            <w:r>
              <w:br/>
            </w:r>
            <w:r>
              <w:rPr>
                <w:rFonts w:ascii="Times New Roman"/>
                <w:b w:val="false"/>
                <w:i w:val="false"/>
                <w:color w:val="000000"/>
                <w:sz w:val="20"/>
              </w:rPr>
              <w:t xml:space="preserve">
Праздник, который всегда с тобой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Маркес</w:t>
            </w:r>
            <w:r>
              <w:br/>
            </w:r>
            <w:r>
              <w:rPr>
                <w:rFonts w:ascii="Times New Roman"/>
                <w:b w:val="false"/>
                <w:i w:val="false"/>
                <w:color w:val="000000"/>
                <w:sz w:val="20"/>
              </w:rPr>
              <w:t xml:space="preserve">
Сто лет одиночества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274.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Шоу</w:t>
            </w:r>
            <w:r>
              <w:br/>
            </w:r>
            <w:r>
              <w:rPr>
                <w:rFonts w:ascii="Times New Roman"/>
                <w:b w:val="false"/>
                <w:i w:val="false"/>
                <w:color w:val="000000"/>
                <w:sz w:val="20"/>
              </w:rPr>
              <w:t xml:space="preserve">
Богач, бедняк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Азимов</w:t>
            </w:r>
            <w:r>
              <w:br/>
            </w:r>
            <w:r>
              <w:rPr>
                <w:rFonts w:ascii="Times New Roman"/>
                <w:b w:val="false"/>
                <w:i w:val="false"/>
                <w:color w:val="000000"/>
                <w:sz w:val="20"/>
              </w:rPr>
              <w:t xml:space="preserve">
Двухсотлетний человек </w:t>
            </w:r>
            <w:r>
              <w:br/>
            </w:r>
            <w:r>
              <w:rPr>
                <w:rFonts w:ascii="Times New Roman"/>
                <w:b w:val="false"/>
                <w:i w:val="false"/>
                <w:color w:val="000000"/>
                <w:sz w:val="20"/>
              </w:rPr>
              <w:t xml:space="preserve">
Я. Робот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276.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Брэдбери</w:t>
            </w:r>
            <w:r>
              <w:br/>
            </w:r>
            <w:r>
              <w:rPr>
                <w:rFonts w:ascii="Times New Roman"/>
                <w:b w:val="false"/>
                <w:i w:val="false"/>
                <w:color w:val="000000"/>
                <w:sz w:val="20"/>
              </w:rPr>
              <w:t xml:space="preserve">
Вино из одуванчиков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277.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Селинджер</w:t>
            </w:r>
            <w:r>
              <w:br/>
            </w:r>
            <w:r>
              <w:rPr>
                <w:rFonts w:ascii="Times New Roman"/>
                <w:b w:val="false"/>
                <w:i w:val="false"/>
                <w:color w:val="000000"/>
                <w:sz w:val="20"/>
              </w:rPr>
              <w:t xml:space="preserve">
Над пропастью во ржи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278.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 Ремарк</w:t>
            </w:r>
            <w:r>
              <w:br/>
            </w:r>
            <w:r>
              <w:rPr>
                <w:rFonts w:ascii="Times New Roman"/>
                <w:b w:val="false"/>
                <w:i w:val="false"/>
                <w:color w:val="000000"/>
                <w:sz w:val="20"/>
              </w:rPr>
              <w:t xml:space="preserve">
Три товарища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279.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Oscar Wilde (retold by Elizabeth Gray)</w:t>
            </w:r>
            <w:r>
              <w:br/>
            </w:r>
            <w:r>
              <w:rPr>
                <w:rFonts w:ascii="Times New Roman"/>
                <w:b w:val="false"/>
                <w:i w:val="false"/>
                <w:color w:val="000000"/>
                <w:sz w:val="20"/>
              </w:rPr>
              <w:t xml:space="preserve">
The Portrait of Dorian Gray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Charles Dickens (retold by Virginia Evans)</w:t>
            </w:r>
            <w:r>
              <w:br/>
            </w:r>
            <w:r>
              <w:rPr>
                <w:rFonts w:ascii="Times New Roman"/>
                <w:b w:val="false"/>
                <w:i w:val="false"/>
                <w:color w:val="000000"/>
                <w:sz w:val="20"/>
              </w:rPr>
              <w:t xml:space="preserve">
David Copperfield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Charlotte Bronte (retold by Jenny Dooley )</w:t>
            </w:r>
            <w:r>
              <w:br/>
            </w:r>
            <w:r>
              <w:rPr>
                <w:rFonts w:ascii="Times New Roman"/>
                <w:b w:val="false"/>
                <w:i w:val="false"/>
                <w:color w:val="000000"/>
                <w:sz w:val="20"/>
              </w:rPr>
              <w:t xml:space="preserve">
Jane Eyre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Jane Austen </w:t>
            </w:r>
            <w:r>
              <w:br/>
            </w:r>
            <w:r>
              <w:rPr>
                <w:rFonts w:ascii="Times New Roman"/>
                <w:b w:val="false"/>
                <w:i w:val="false"/>
                <w:color w:val="000000"/>
                <w:sz w:val="20"/>
              </w:rPr>
              <w:t xml:space="preserve">
Pride and Prejudice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Charles Dickens (retold by Jenny Dooley )</w:t>
            </w:r>
            <w:r>
              <w:br/>
            </w:r>
            <w:r>
              <w:rPr>
                <w:rFonts w:ascii="Times New Roman"/>
                <w:b w:val="false"/>
                <w:i w:val="false"/>
                <w:color w:val="000000"/>
                <w:sz w:val="20"/>
              </w:rPr>
              <w:t xml:space="preserve">
A Tale of Two Cities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 </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Alexandre Dumas (retold by Elizabeth Gray and Ian Robertson </w:t>
            </w:r>
            <w:r>
              <w:br/>
            </w:r>
            <w:r>
              <w:rPr>
                <w:rFonts w:ascii="Times New Roman"/>
                <w:b w:val="false"/>
                <w:i w:val="false"/>
                <w:color w:val="000000"/>
                <w:sz w:val="20"/>
              </w:rPr>
              <w:t xml:space="preserve">
The Man in the Iron Mask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и.о.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27 сентября 2013 г. № 400</w:t>
            </w:r>
          </w:p>
        </w:tc>
      </w:tr>
    </w:tbl>
    <w:bookmarkStart w:name="z43" w:id="1196"/>
    <w:p>
      <w:pPr>
        <w:spacing w:after="0"/>
        <w:ind w:left="0"/>
        <w:jc w:val="left"/>
      </w:pPr>
      <w:r>
        <w:rPr>
          <w:rFonts w:ascii="Times New Roman"/>
          <w:b/>
          <w:i w:val="false"/>
          <w:color w:val="000000"/>
        </w:rPr>
        <w:t xml:space="preserve"> Перечень</w:t>
      </w:r>
      <w:r>
        <w:br/>
      </w:r>
      <w:r>
        <w:rPr>
          <w:rFonts w:ascii="Times New Roman"/>
          <w:b/>
          <w:i w:val="false"/>
          <w:color w:val="000000"/>
        </w:rPr>
        <w:t>учебно-методических пособий и литературы для учителей</w:t>
      </w:r>
    </w:p>
    <w:bookmarkEnd w:id="1196"/>
    <w:p>
      <w:pPr>
        <w:spacing w:after="0"/>
        <w:ind w:left="0"/>
        <w:jc w:val="both"/>
      </w:pPr>
      <w:r>
        <w:rPr>
          <w:rFonts w:ascii="Times New Roman"/>
          <w:b w:val="false"/>
          <w:i w:val="false"/>
          <w:color w:val="ff0000"/>
          <w:sz w:val="28"/>
        </w:rPr>
        <w:t xml:space="preserve">
      Сноска. Приложение 8 в редакции приказа и.о. Министра образования и науки РК от 08.01.2016 </w:t>
      </w:r>
      <w:r>
        <w:rPr>
          <w:rFonts w:ascii="Times New Roman"/>
          <w:b w:val="false"/>
          <w:i w:val="false"/>
          <w:color w:val="ff0000"/>
          <w:sz w:val="28"/>
        </w:rPr>
        <w:t>№ 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приказом Министра образования и науки РК от 06.05.2016 </w:t>
      </w:r>
      <w:r>
        <w:rPr>
          <w:rFonts w:ascii="Times New Roman"/>
          <w:b w:val="false"/>
          <w:i w:val="false"/>
          <w:color w:val="ff0000"/>
          <w:sz w:val="28"/>
        </w:rPr>
        <w:t>№ 309</w:t>
      </w:r>
      <w:r>
        <w:rPr>
          <w:rFonts w:ascii="Times New Roman"/>
          <w:b w:val="false"/>
          <w:i w:val="false"/>
          <w:color w:val="ff0000"/>
          <w:sz w:val="28"/>
        </w:rPr>
        <w:t xml:space="preserve"> (вводится в действие со дня его первого официального опубликования); с изменениями, внесенными приказом Министра образования и науки РК от 04.04.2017 </w:t>
      </w:r>
      <w:r>
        <w:rPr>
          <w:rFonts w:ascii="Times New Roman"/>
          <w:b w:val="false"/>
          <w:i w:val="false"/>
          <w:color w:val="ff0000"/>
          <w:sz w:val="28"/>
        </w:rPr>
        <w:t>№ 150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03.05.2018 </w:t>
      </w:r>
      <w:r>
        <w:rPr>
          <w:rFonts w:ascii="Times New Roman"/>
          <w:b w:val="false"/>
          <w:i w:val="false"/>
          <w:color w:val="ff0000"/>
          <w:sz w:val="28"/>
        </w:rPr>
        <w:t>№ 192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24.07.2018 </w:t>
      </w:r>
      <w:r>
        <w:rPr>
          <w:rFonts w:ascii="Times New Roman"/>
          <w:b w:val="false"/>
          <w:i w:val="false"/>
          <w:color w:val="ff0000"/>
          <w:sz w:val="28"/>
        </w:rPr>
        <w:t>№ 372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Казахский язык обучения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8"/>
        <w:gridCol w:w="5105"/>
        <w:gridCol w:w="1513"/>
        <w:gridCol w:w="1684"/>
        <w:gridCol w:w="2840"/>
      </w:tblGrid>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және мектеп жасындағы балалардың психологиялық даму ерекшеліктері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Игенбаева</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Tutor Kz</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Жасөспірімдер психологиясын дамытуға арналған тренингтер. Әдістемелік құрал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Танибергенова, </w:t>
            </w:r>
            <w:r>
              <w:br/>
            </w:r>
            <w:r>
              <w:rPr>
                <w:rFonts w:ascii="Times New Roman"/>
                <w:b w:val="false"/>
                <w:i w:val="false"/>
                <w:color w:val="000000"/>
                <w:sz w:val="20"/>
              </w:rPr>
              <w:t>
К. Базарбаева</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Балалардың тілін дамыту, байланыстырып сөйлеуін, тілдің лексикалық -грамматикалық жүйесін қалыптастыруға арналған дидактикалық ойындар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Нұрбекова,</w:t>
            </w:r>
            <w:r>
              <w:br/>
            </w:r>
            <w:r>
              <w:rPr>
                <w:rFonts w:ascii="Times New Roman"/>
                <w:b w:val="false"/>
                <w:i w:val="false"/>
                <w:color w:val="000000"/>
                <w:sz w:val="20"/>
              </w:rPr>
              <w:t xml:space="preserve">
 Г. Сағымбаева, </w:t>
            </w:r>
            <w:r>
              <w:br/>
            </w:r>
            <w:r>
              <w:rPr>
                <w:rFonts w:ascii="Times New Roman"/>
                <w:b w:val="false"/>
                <w:i w:val="false"/>
                <w:color w:val="000000"/>
                <w:sz w:val="20"/>
              </w:rPr>
              <w:t xml:space="preserve">
 Д. Саурбаева, </w:t>
            </w:r>
            <w:r>
              <w:br/>
            </w:r>
            <w:r>
              <w:rPr>
                <w:rFonts w:ascii="Times New Roman"/>
                <w:b w:val="false"/>
                <w:i w:val="false"/>
                <w:color w:val="000000"/>
                <w:sz w:val="20"/>
              </w:rPr>
              <w:t>
Г. Сарманова</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Дәуір-кітап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r>
              <w:br/>
            </w:r>
            <w:r>
              <w:rPr>
                <w:rFonts w:ascii="Times New Roman"/>
                <w:b w:val="false"/>
                <w:i w:val="false"/>
                <w:color w:val="000000"/>
                <w:sz w:val="20"/>
              </w:rPr>
              <w:t xml:space="preserve">
 Подготовка к ЕНТ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Нургалиева, </w:t>
            </w:r>
            <w:r>
              <w:br/>
            </w:r>
            <w:r>
              <w:rPr>
                <w:rFonts w:ascii="Times New Roman"/>
                <w:b w:val="false"/>
                <w:i w:val="false"/>
                <w:color w:val="000000"/>
                <w:sz w:val="20"/>
              </w:rPr>
              <w:t>
Т. Кумусбекова</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психологінің жұмыс кітабы. 1, 2-бөлім Бастауыш мектеп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Әмірова, </w:t>
            </w:r>
            <w:r>
              <w:br/>
            </w:r>
            <w:r>
              <w:rPr>
                <w:rFonts w:ascii="Times New Roman"/>
                <w:b w:val="false"/>
                <w:i w:val="false"/>
                <w:color w:val="000000"/>
                <w:sz w:val="20"/>
              </w:rPr>
              <w:t xml:space="preserve">
 С. Жантикеев, </w:t>
            </w:r>
            <w:r>
              <w:br/>
            </w:r>
            <w:r>
              <w:rPr>
                <w:rFonts w:ascii="Times New Roman"/>
                <w:b w:val="false"/>
                <w:i w:val="false"/>
                <w:color w:val="000000"/>
                <w:sz w:val="20"/>
              </w:rPr>
              <w:t>
Д. Жансерикова және т.б.</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Самғай біл</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психологінің ата-аналармен жұмыс дәптері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Әмірова, </w:t>
            </w:r>
            <w:r>
              <w:br/>
            </w:r>
            <w:r>
              <w:rPr>
                <w:rFonts w:ascii="Times New Roman"/>
                <w:b w:val="false"/>
                <w:i w:val="false"/>
                <w:color w:val="000000"/>
                <w:sz w:val="20"/>
              </w:rPr>
              <w:t xml:space="preserve">
 С. Жантикеев, </w:t>
            </w:r>
            <w:r>
              <w:br/>
            </w:r>
            <w:r>
              <w:rPr>
                <w:rFonts w:ascii="Times New Roman"/>
                <w:b w:val="false"/>
                <w:i w:val="false"/>
                <w:color w:val="000000"/>
                <w:sz w:val="20"/>
              </w:rPr>
              <w:t>
Д. Жансерикова, және т.б.</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Самғай біл</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психологінің педагогтармен жұмыс дәптері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Әмірова, </w:t>
            </w:r>
            <w:r>
              <w:br/>
            </w:r>
            <w:r>
              <w:rPr>
                <w:rFonts w:ascii="Times New Roman"/>
                <w:b w:val="false"/>
                <w:i w:val="false"/>
                <w:color w:val="000000"/>
                <w:sz w:val="20"/>
              </w:rPr>
              <w:t xml:space="preserve">
 С. Жантикеев, </w:t>
            </w:r>
            <w:r>
              <w:br/>
            </w:r>
            <w:r>
              <w:rPr>
                <w:rFonts w:ascii="Times New Roman"/>
                <w:b w:val="false"/>
                <w:i w:val="false"/>
                <w:color w:val="000000"/>
                <w:sz w:val="20"/>
              </w:rPr>
              <w:t>
Д. Жансерикова, және т.б.</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Самғай біл</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Диктанттар мен мазмұндамалар жинағы. </w:t>
            </w:r>
            <w:r>
              <w:br/>
            </w:r>
            <w:r>
              <w:rPr>
                <w:rFonts w:ascii="Times New Roman"/>
                <w:b w:val="false"/>
                <w:i w:val="false"/>
                <w:color w:val="000000"/>
                <w:sz w:val="20"/>
              </w:rPr>
              <w:t xml:space="preserve">
 5-сынып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Қасымбек., </w:t>
            </w:r>
            <w:r>
              <w:br/>
            </w:r>
            <w:r>
              <w:rPr>
                <w:rFonts w:ascii="Times New Roman"/>
                <w:b w:val="false"/>
                <w:i w:val="false"/>
                <w:color w:val="000000"/>
                <w:sz w:val="20"/>
              </w:rPr>
              <w:t>
Г. Байғазиева</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Сборник диктантов и изложений.</w:t>
            </w:r>
            <w:r>
              <w:br/>
            </w:r>
            <w:r>
              <w:rPr>
                <w:rFonts w:ascii="Times New Roman"/>
                <w:b w:val="false"/>
                <w:i w:val="false"/>
                <w:color w:val="000000"/>
                <w:sz w:val="20"/>
              </w:rPr>
              <w:t xml:space="preserve">
 5-сынып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АшимбетоваР., </w:t>
            </w:r>
            <w:r>
              <w:br/>
            </w:r>
            <w:r>
              <w:rPr>
                <w:rFonts w:ascii="Times New Roman"/>
                <w:b w:val="false"/>
                <w:i w:val="false"/>
                <w:color w:val="000000"/>
                <w:sz w:val="20"/>
              </w:rPr>
              <w:t>
СахимзадинаМ.</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Книга для учителя. 5-сынып</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Ашимбетова Р., </w:t>
            </w:r>
            <w:r>
              <w:br/>
            </w:r>
            <w:r>
              <w:rPr>
                <w:rFonts w:ascii="Times New Roman"/>
                <w:b w:val="false"/>
                <w:i w:val="false"/>
                <w:color w:val="000000"/>
                <w:sz w:val="20"/>
              </w:rPr>
              <w:t>
Сахимзадина М.</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психологінің </w:t>
            </w:r>
            <w:r>
              <w:br/>
            </w:r>
            <w:r>
              <w:rPr>
                <w:rFonts w:ascii="Times New Roman"/>
                <w:b w:val="false"/>
                <w:i w:val="false"/>
                <w:color w:val="000000"/>
                <w:sz w:val="20"/>
              </w:rPr>
              <w:t>
1, 2-жұмыс кітабы.</w:t>
            </w:r>
            <w:r>
              <w:br/>
            </w:r>
            <w:r>
              <w:rPr>
                <w:rFonts w:ascii="Times New Roman"/>
                <w:b w:val="false"/>
                <w:i w:val="false"/>
                <w:color w:val="000000"/>
                <w:sz w:val="20"/>
              </w:rPr>
              <w:t>
5-8-сыныптар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Амирова,</w:t>
            </w:r>
            <w:r>
              <w:br/>
            </w:r>
            <w:r>
              <w:rPr>
                <w:rFonts w:ascii="Times New Roman"/>
                <w:b w:val="false"/>
                <w:i w:val="false"/>
                <w:color w:val="000000"/>
                <w:sz w:val="20"/>
              </w:rPr>
              <w:t>
С. Жантикеев,</w:t>
            </w:r>
            <w:r>
              <w:br/>
            </w:r>
            <w:r>
              <w:rPr>
                <w:rFonts w:ascii="Times New Roman"/>
                <w:b w:val="false"/>
                <w:i w:val="false"/>
                <w:color w:val="000000"/>
                <w:sz w:val="20"/>
              </w:rPr>
              <w:t>
Д. Жансерикова,</w:t>
            </w:r>
            <w:r>
              <w:br/>
            </w:r>
            <w:r>
              <w:rPr>
                <w:rFonts w:ascii="Times New Roman"/>
                <w:b w:val="false"/>
                <w:i w:val="false"/>
                <w:color w:val="000000"/>
                <w:sz w:val="20"/>
              </w:rPr>
              <w:t>
Р. Молдабаева,</w:t>
            </w:r>
            <w:r>
              <w:br/>
            </w:r>
            <w:r>
              <w:rPr>
                <w:rFonts w:ascii="Times New Roman"/>
                <w:b w:val="false"/>
                <w:i w:val="false"/>
                <w:color w:val="000000"/>
                <w:sz w:val="20"/>
              </w:rPr>
              <w:t>
Г. Бейсенбекова,</w:t>
            </w:r>
            <w:r>
              <w:br/>
            </w:r>
            <w:r>
              <w:rPr>
                <w:rFonts w:ascii="Times New Roman"/>
                <w:b w:val="false"/>
                <w:i w:val="false"/>
                <w:color w:val="000000"/>
                <w:sz w:val="20"/>
              </w:rPr>
              <w:t>
М. Оразаев</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Самғай біл</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І, ІІ жартыжылдық мұғалімнің жұмыс дәптері. 6-сынып</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Тердікбай</w:t>
            </w:r>
            <w:r>
              <w:br/>
            </w:r>
            <w:r>
              <w:rPr>
                <w:rFonts w:ascii="Times New Roman"/>
                <w:b w:val="false"/>
                <w:i w:val="false"/>
                <w:color w:val="000000"/>
                <w:sz w:val="20"/>
              </w:rPr>
              <w:t>
Қ. Утегенова</w:t>
            </w:r>
            <w:r>
              <w:br/>
            </w:r>
            <w:r>
              <w:rPr>
                <w:rFonts w:ascii="Times New Roman"/>
                <w:b w:val="false"/>
                <w:i w:val="false"/>
                <w:color w:val="000000"/>
                <w:sz w:val="20"/>
              </w:rPr>
              <w:t>
Б. Лесбекқызы</w:t>
            </w:r>
            <w:r>
              <w:br/>
            </w:r>
            <w:r>
              <w:rPr>
                <w:rFonts w:ascii="Times New Roman"/>
                <w:b w:val="false"/>
                <w:i w:val="false"/>
                <w:color w:val="000000"/>
                <w:sz w:val="20"/>
              </w:rPr>
              <w:t>
Д. Матин</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Самғай біл</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Мұғалімнің жұмыс дәптері. 10-сынып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Бекишев, </w:t>
            </w:r>
            <w:r>
              <w:br/>
            </w:r>
            <w:r>
              <w:rPr>
                <w:rFonts w:ascii="Times New Roman"/>
                <w:b w:val="false"/>
                <w:i w:val="false"/>
                <w:color w:val="000000"/>
                <w:sz w:val="20"/>
              </w:rPr>
              <w:t>
С. Өтепов</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Самғай біл</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психологінің жұмыс кітабы. </w:t>
            </w:r>
            <w:r>
              <w:br/>
            </w:r>
            <w:r>
              <w:rPr>
                <w:rFonts w:ascii="Times New Roman"/>
                <w:b w:val="false"/>
                <w:i w:val="false"/>
                <w:color w:val="000000"/>
                <w:sz w:val="20"/>
              </w:rPr>
              <w:t>
9-11-сыныптар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Амирова,</w:t>
            </w:r>
            <w:r>
              <w:br/>
            </w:r>
            <w:r>
              <w:rPr>
                <w:rFonts w:ascii="Times New Roman"/>
                <w:b w:val="false"/>
                <w:i w:val="false"/>
                <w:color w:val="000000"/>
                <w:sz w:val="20"/>
              </w:rPr>
              <w:t>
С. Жантикеев,</w:t>
            </w:r>
            <w:r>
              <w:br/>
            </w:r>
            <w:r>
              <w:rPr>
                <w:rFonts w:ascii="Times New Roman"/>
                <w:b w:val="false"/>
                <w:i w:val="false"/>
                <w:color w:val="000000"/>
                <w:sz w:val="20"/>
              </w:rPr>
              <w:t>
Д. Жансерикова,</w:t>
            </w:r>
            <w:r>
              <w:br/>
            </w:r>
            <w:r>
              <w:rPr>
                <w:rFonts w:ascii="Times New Roman"/>
                <w:b w:val="false"/>
                <w:i w:val="false"/>
                <w:color w:val="000000"/>
                <w:sz w:val="20"/>
              </w:rPr>
              <w:t>
Р. Молдабаева,</w:t>
            </w:r>
            <w:r>
              <w:br/>
            </w:r>
            <w:r>
              <w:rPr>
                <w:rFonts w:ascii="Times New Roman"/>
                <w:b w:val="false"/>
                <w:i w:val="false"/>
                <w:color w:val="000000"/>
                <w:sz w:val="20"/>
              </w:rPr>
              <w:t>
Г. Бейсенбекова,</w:t>
            </w:r>
            <w:r>
              <w:br/>
            </w:r>
            <w:r>
              <w:rPr>
                <w:rFonts w:ascii="Times New Roman"/>
                <w:b w:val="false"/>
                <w:i w:val="false"/>
                <w:color w:val="000000"/>
                <w:sz w:val="20"/>
              </w:rPr>
              <w:t>
М. Оразаев</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Самғай біл</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Қазіргі білім берудегі техникалар мен технологиялар.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Қ.Қараев</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диктантына арналған мәтіндер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Ж.Нұрсейітова</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Дәуір-кітап</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 Мұғалімнің жұмыс дәптері + СD.</w:t>
            </w:r>
            <w:r>
              <w:br/>
            </w:r>
            <w:r>
              <w:rPr>
                <w:rFonts w:ascii="Times New Roman"/>
                <w:b w:val="false"/>
                <w:i w:val="false"/>
                <w:color w:val="000000"/>
                <w:sz w:val="20"/>
              </w:rPr>
              <w:t xml:space="preserve">
 2 сынып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Б.Шаушекова,</w:t>
            </w:r>
            <w:r>
              <w:br/>
            </w:r>
            <w:r>
              <w:rPr>
                <w:rFonts w:ascii="Times New Roman"/>
                <w:b w:val="false"/>
                <w:i w:val="false"/>
                <w:color w:val="000000"/>
                <w:sz w:val="20"/>
              </w:rPr>
              <w:t>
А.Бейсенбаева,</w:t>
            </w:r>
            <w:r>
              <w:br/>
            </w:r>
            <w:r>
              <w:rPr>
                <w:rFonts w:ascii="Times New Roman"/>
                <w:b w:val="false"/>
                <w:i w:val="false"/>
                <w:color w:val="000000"/>
                <w:sz w:val="20"/>
              </w:rPr>
              <w:t xml:space="preserve">
 Г.Бапанова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Самғай біл</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r>
              <w:br/>
            </w:r>
            <w:r>
              <w:rPr>
                <w:rFonts w:ascii="Times New Roman"/>
                <w:b w:val="false"/>
                <w:i w:val="false"/>
                <w:color w:val="000000"/>
                <w:sz w:val="20"/>
              </w:rPr>
              <w:t>
І ІІ, жартыжылдық. Мұғалімге арналған көмекші құрал+ СD.</w:t>
            </w:r>
            <w:r>
              <w:br/>
            </w:r>
            <w:r>
              <w:rPr>
                <w:rFonts w:ascii="Times New Roman"/>
                <w:b w:val="false"/>
                <w:i w:val="false"/>
                <w:color w:val="000000"/>
                <w:sz w:val="20"/>
              </w:rPr>
              <w:t>
5-сынып</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Баяхметбаева</w:t>
            </w:r>
            <w:r>
              <w:br/>
            </w:r>
            <w:r>
              <w:rPr>
                <w:rFonts w:ascii="Times New Roman"/>
                <w:b w:val="false"/>
                <w:i w:val="false"/>
                <w:color w:val="000000"/>
                <w:sz w:val="20"/>
              </w:rPr>
              <w:t>
Т. Ганиев</w:t>
            </w:r>
            <w:r>
              <w:br/>
            </w:r>
            <w:r>
              <w:rPr>
                <w:rFonts w:ascii="Times New Roman"/>
                <w:b w:val="false"/>
                <w:i w:val="false"/>
                <w:color w:val="000000"/>
                <w:sz w:val="20"/>
              </w:rPr>
              <w:t>
Р. Сапарбаева</w:t>
            </w:r>
            <w:r>
              <w:br/>
            </w:r>
            <w:r>
              <w:rPr>
                <w:rFonts w:ascii="Times New Roman"/>
                <w:b w:val="false"/>
                <w:i w:val="false"/>
                <w:color w:val="000000"/>
                <w:sz w:val="20"/>
              </w:rPr>
              <w:t>
Ж. Бекенова</w:t>
            </w:r>
            <w:r>
              <w:br/>
            </w:r>
            <w:r>
              <w:rPr>
                <w:rFonts w:ascii="Times New Roman"/>
                <w:b w:val="false"/>
                <w:i w:val="false"/>
                <w:color w:val="000000"/>
                <w:sz w:val="20"/>
              </w:rPr>
              <w:t>
Ш. Әбдікәрімова</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Самғай біл</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Мұғалімге арналған көмекші құрал + СD.</w:t>
            </w:r>
            <w:r>
              <w:br/>
            </w:r>
            <w:r>
              <w:rPr>
                <w:rFonts w:ascii="Times New Roman"/>
                <w:b w:val="false"/>
                <w:i w:val="false"/>
                <w:color w:val="000000"/>
                <w:sz w:val="20"/>
              </w:rPr>
              <w:t>
10-сынып</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Баяхметбаева</w:t>
            </w:r>
            <w:r>
              <w:br/>
            </w:r>
            <w:r>
              <w:rPr>
                <w:rFonts w:ascii="Times New Roman"/>
                <w:b w:val="false"/>
                <w:i w:val="false"/>
                <w:color w:val="000000"/>
                <w:sz w:val="20"/>
              </w:rPr>
              <w:t>
А. Тасболатов,</w:t>
            </w:r>
            <w:r>
              <w:br/>
            </w:r>
            <w:r>
              <w:rPr>
                <w:rFonts w:ascii="Times New Roman"/>
                <w:b w:val="false"/>
                <w:i w:val="false"/>
                <w:color w:val="000000"/>
                <w:sz w:val="20"/>
              </w:rPr>
              <w:t>
Т. Ганиев</w:t>
            </w:r>
            <w:r>
              <w:br/>
            </w:r>
            <w:r>
              <w:rPr>
                <w:rFonts w:ascii="Times New Roman"/>
                <w:b w:val="false"/>
                <w:i w:val="false"/>
                <w:color w:val="000000"/>
                <w:sz w:val="20"/>
              </w:rPr>
              <w:t>
Р. Оразова</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Самғай біл</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І, ІІ жартыжылдық Мұғалімге арналған көмекші құрал +СD.</w:t>
            </w:r>
            <w:r>
              <w:br/>
            </w:r>
            <w:r>
              <w:rPr>
                <w:rFonts w:ascii="Times New Roman"/>
                <w:b w:val="false"/>
                <w:i w:val="false"/>
                <w:color w:val="000000"/>
                <w:sz w:val="20"/>
              </w:rPr>
              <w:t>
11-сынып</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Баяхметбаева</w:t>
            </w:r>
            <w:r>
              <w:br/>
            </w:r>
            <w:r>
              <w:rPr>
                <w:rFonts w:ascii="Times New Roman"/>
                <w:b w:val="false"/>
                <w:i w:val="false"/>
                <w:color w:val="000000"/>
                <w:sz w:val="20"/>
              </w:rPr>
              <w:t>
А. Тасболатов,</w:t>
            </w:r>
            <w:r>
              <w:br/>
            </w:r>
            <w:r>
              <w:rPr>
                <w:rFonts w:ascii="Times New Roman"/>
                <w:b w:val="false"/>
                <w:i w:val="false"/>
                <w:color w:val="000000"/>
                <w:sz w:val="20"/>
              </w:rPr>
              <w:t>
Т. Ганиев</w:t>
            </w:r>
            <w:r>
              <w:br/>
            </w:r>
            <w:r>
              <w:rPr>
                <w:rFonts w:ascii="Times New Roman"/>
                <w:b w:val="false"/>
                <w:i w:val="false"/>
                <w:color w:val="000000"/>
                <w:sz w:val="20"/>
              </w:rPr>
              <w:t>
Р. Оразова</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Самғай біл</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қозғалысының педагогикасы: тәрбие жұмысының теориясы мен практикасы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Тесленко, </w:t>
            </w:r>
            <w:r>
              <w:br/>
            </w:r>
            <w:r>
              <w:rPr>
                <w:rFonts w:ascii="Times New Roman"/>
                <w:b w:val="false"/>
                <w:i w:val="false"/>
                <w:color w:val="000000"/>
                <w:sz w:val="20"/>
              </w:rPr>
              <w:t>
Е. Дмитриенко</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Ювенологиялық зерттеу орталығы</w:t>
            </w:r>
            <w:r>
              <w:br/>
            </w:r>
            <w:r>
              <w:rPr>
                <w:rFonts w:ascii="Times New Roman"/>
                <w:b w:val="false"/>
                <w:i w:val="false"/>
                <w:color w:val="000000"/>
                <w:sz w:val="20"/>
              </w:rPr>
              <w:t>
Көкшетау</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мектепте шетел тілдерін оқыту әдістемесі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Әбдіғали</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Дәуір-кітап</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орта мектеп курсының математикадан жазбаша емтихан өткізуге арналған тапсырмалар жинағы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Данилюк, В. Грибиниченко, </w:t>
            </w:r>
            <w:r>
              <w:br/>
            </w:r>
            <w:r>
              <w:rPr>
                <w:rFonts w:ascii="Times New Roman"/>
                <w:b w:val="false"/>
                <w:i w:val="false"/>
                <w:color w:val="000000"/>
                <w:sz w:val="20"/>
              </w:rPr>
              <w:t xml:space="preserve">
 Е. Лукьянова, Б. Хамзина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пәнін тереңдете оқытатын сыныптарда негізгі орта мектеп курсы бойынша жазбаша емтихан өткізуге арналған тапсырмалар жинағы.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Егоркина</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орта мектеп курсы бойынша математика пәнінен жазбаша емтихан өткізуге арналған тапсырмалар жинағы (ҚГБ)</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Егоркина</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Бүлдіршіндермен қызықты әңгімелер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Гринцевич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сыныптарда оқу жылдамдығын тексеруге арналған мәтіндер жинағы. 1-4 сыныптар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Аргумбаева, </w:t>
            </w:r>
            <w:r>
              <w:br/>
            </w:r>
            <w:r>
              <w:rPr>
                <w:rFonts w:ascii="Times New Roman"/>
                <w:b w:val="false"/>
                <w:i w:val="false"/>
                <w:color w:val="000000"/>
                <w:sz w:val="20"/>
              </w:rPr>
              <w:t xml:space="preserve">
 Ш. Утильбекова.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шыныктыру. Жалпы білім беретін мектептің 1-4 сыныптар мұғалімдеріне арналған әдістемелік құрал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Маковецкая,</w:t>
            </w:r>
            <w:r>
              <w:br/>
            </w:r>
            <w:r>
              <w:rPr>
                <w:rFonts w:ascii="Times New Roman"/>
                <w:b w:val="false"/>
                <w:i w:val="false"/>
                <w:color w:val="000000"/>
                <w:sz w:val="20"/>
              </w:rPr>
              <w:t xml:space="preserve">
 Т. Васильченко, </w:t>
            </w:r>
            <w:r>
              <w:br/>
            </w:r>
            <w:r>
              <w:rPr>
                <w:rFonts w:ascii="Times New Roman"/>
                <w:b w:val="false"/>
                <w:i w:val="false"/>
                <w:color w:val="000000"/>
                <w:sz w:val="20"/>
              </w:rPr>
              <w:t xml:space="preserve">
 О. Меркель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Мұғалім кітабы. </w:t>
            </w:r>
            <w:r>
              <w:br/>
            </w:r>
            <w:r>
              <w:rPr>
                <w:rFonts w:ascii="Times New Roman"/>
                <w:b w:val="false"/>
                <w:i w:val="false"/>
                <w:color w:val="000000"/>
                <w:sz w:val="20"/>
              </w:rPr>
              <w:t>
7 сынып</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Кобдикова, </w:t>
            </w:r>
            <w:r>
              <w:br/>
            </w:r>
            <w:r>
              <w:rPr>
                <w:rFonts w:ascii="Times New Roman"/>
                <w:b w:val="false"/>
                <w:i w:val="false"/>
                <w:color w:val="000000"/>
                <w:sz w:val="20"/>
              </w:rPr>
              <w:t xml:space="preserve">
 Ш.Нұрманбетова, </w:t>
            </w:r>
            <w:r>
              <w:br/>
            </w:r>
            <w:r>
              <w:rPr>
                <w:rFonts w:ascii="Times New Roman"/>
                <w:b w:val="false"/>
                <w:i w:val="false"/>
                <w:color w:val="000000"/>
                <w:sz w:val="20"/>
              </w:rPr>
              <w:t>
З. Искакова</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Мұғалім кітабы. </w:t>
            </w:r>
            <w:r>
              <w:br/>
            </w:r>
            <w:r>
              <w:rPr>
                <w:rFonts w:ascii="Times New Roman"/>
                <w:b w:val="false"/>
                <w:i w:val="false"/>
                <w:color w:val="000000"/>
                <w:sz w:val="20"/>
              </w:rPr>
              <w:t>
8 сынып</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Кобдикова, Ш.Нұрманбетова, </w:t>
            </w:r>
            <w:r>
              <w:br/>
            </w:r>
            <w:r>
              <w:rPr>
                <w:rFonts w:ascii="Times New Roman"/>
                <w:b w:val="false"/>
                <w:i w:val="false"/>
                <w:color w:val="000000"/>
                <w:sz w:val="20"/>
              </w:rPr>
              <w:t>
З. Искакова</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ондық сандары. Математикадан қатқыл қағаздағы плакаттар жиынтығы. </w:t>
            </w:r>
            <w:r>
              <w:br/>
            </w:r>
            <w:r>
              <w:rPr>
                <w:rFonts w:ascii="Times New Roman"/>
                <w:b w:val="false"/>
                <w:i w:val="false"/>
                <w:color w:val="000000"/>
                <w:sz w:val="20"/>
              </w:rPr>
              <w:t>
(20 плакат)/ Числа первого десятка. Набор плакатов по математике на картоне (20 плакатов)</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Засухина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"Сабалақ" поэмасы.</w:t>
            </w:r>
            <w:r>
              <w:br/>
            </w:r>
            <w:r>
              <w:rPr>
                <w:rFonts w:ascii="Times New Roman"/>
                <w:b w:val="false"/>
                <w:i w:val="false"/>
                <w:color w:val="000000"/>
                <w:sz w:val="20"/>
              </w:rPr>
              <w:t xml:space="preserve">
 5 -сынып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Қ.Шаңғытбаев</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шынықтыру. Әдістемелік құрал. 1,2 бөлім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Жахин,</w:t>
            </w:r>
            <w:r>
              <w:br/>
            </w:r>
            <w:r>
              <w:rPr>
                <w:rFonts w:ascii="Times New Roman"/>
                <w:b w:val="false"/>
                <w:i w:val="false"/>
                <w:color w:val="000000"/>
                <w:sz w:val="20"/>
              </w:rPr>
              <w:t>
Е. Юркова</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Мәтіндер жинағы. Оқу жылдамдығын тексеруге арналған. 5-7 сыныптар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Мажимова</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Абайтану. </w:t>
            </w:r>
            <w:r>
              <w:br/>
            </w:r>
            <w:r>
              <w:rPr>
                <w:rFonts w:ascii="Times New Roman"/>
                <w:b w:val="false"/>
                <w:i w:val="false"/>
                <w:color w:val="000000"/>
                <w:sz w:val="20"/>
              </w:rPr>
              <w:t>
Оқу-әдістемелік құрал. 8-9 сыныптар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Әубәкір, </w:t>
            </w:r>
            <w:r>
              <w:br/>
            </w:r>
            <w:r>
              <w:rPr>
                <w:rFonts w:ascii="Times New Roman"/>
                <w:b w:val="false"/>
                <w:i w:val="false"/>
                <w:color w:val="000000"/>
                <w:sz w:val="20"/>
              </w:rPr>
              <w:t>
Г. Құнафина</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Мұғалім кітабы +CD</w:t>
            </w:r>
            <w:r>
              <w:br/>
            </w:r>
            <w:r>
              <w:rPr>
                <w:rFonts w:ascii="Times New Roman"/>
                <w:b w:val="false"/>
                <w:i w:val="false"/>
                <w:color w:val="000000"/>
                <w:sz w:val="20"/>
              </w:rPr>
              <w:t>
7 сынып</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Закирова, </w:t>
            </w:r>
            <w:r>
              <w:br/>
            </w:r>
            <w:r>
              <w:rPr>
                <w:rFonts w:ascii="Times New Roman"/>
                <w:b w:val="false"/>
                <w:i w:val="false"/>
                <w:color w:val="000000"/>
                <w:sz w:val="20"/>
              </w:rPr>
              <w:t>
Р. Аширов</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"Оқушыларға рухани-адамгершілік тәрбие берудің теориясы және әдістемесі". </w:t>
            </w:r>
            <w:r>
              <w:br/>
            </w:r>
            <w:r>
              <w:rPr>
                <w:rFonts w:ascii="Times New Roman"/>
                <w:b w:val="false"/>
                <w:i w:val="false"/>
                <w:color w:val="000000"/>
                <w:sz w:val="20"/>
              </w:rPr>
              <w:t>
Сынып жетекшісіне арналған әдістемелік нұсқаулық</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Ким, </w:t>
            </w:r>
            <w:r>
              <w:br/>
            </w:r>
            <w:r>
              <w:rPr>
                <w:rFonts w:ascii="Times New Roman"/>
                <w:b w:val="false"/>
                <w:i w:val="false"/>
                <w:color w:val="000000"/>
                <w:sz w:val="20"/>
              </w:rPr>
              <w:t xml:space="preserve">
М. Немеребаев, </w:t>
            </w:r>
            <w:r>
              <w:br/>
            </w:r>
            <w:r>
              <w:rPr>
                <w:rFonts w:ascii="Times New Roman"/>
                <w:b w:val="false"/>
                <w:i w:val="false"/>
                <w:color w:val="000000"/>
                <w:sz w:val="20"/>
              </w:rPr>
              <w:t>
Э. Ким</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Ким, </w:t>
            </w:r>
            <w:r>
              <w:br/>
            </w:r>
            <w:r>
              <w:rPr>
                <w:rFonts w:ascii="Times New Roman"/>
                <w:b w:val="false"/>
                <w:i w:val="false"/>
                <w:color w:val="000000"/>
                <w:sz w:val="20"/>
              </w:rPr>
              <w:t xml:space="preserve">
М. Немеребаев, </w:t>
            </w:r>
            <w:r>
              <w:br/>
            </w:r>
            <w:r>
              <w:rPr>
                <w:rFonts w:ascii="Times New Roman"/>
                <w:b w:val="false"/>
                <w:i w:val="false"/>
                <w:color w:val="000000"/>
                <w:sz w:val="20"/>
              </w:rPr>
              <w:t>
Э. Ким</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 ғасыр басындағы әдебиет және алаш ұстанымы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Зайкенова</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Русский язык обучения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8"/>
        <w:gridCol w:w="4715"/>
        <w:gridCol w:w="2085"/>
        <w:gridCol w:w="1900"/>
        <w:gridCol w:w="1962"/>
      </w:tblGrid>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издания</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издания</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Издательство</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Строки 1-9 исключены приказом Министра образования и науки РК от 03.05.2018 </w:t>
            </w:r>
            <w:r>
              <w:rPr>
                <w:rFonts w:ascii="Times New Roman"/>
                <w:b w:val="false"/>
                <w:i w:val="false"/>
                <w:color w:val="ff0000"/>
                <w:sz w:val="20"/>
              </w:rPr>
              <w:t>№ 192</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Практические материалы для проведения уроков в начальной школе. </w:t>
            </w:r>
            <w:r>
              <w:br/>
            </w:r>
            <w:r>
              <w:rPr>
                <w:rFonts w:ascii="Times New Roman"/>
                <w:b w:val="false"/>
                <w:i w:val="false"/>
                <w:color w:val="000000"/>
                <w:sz w:val="20"/>
              </w:rPr>
              <w:t xml:space="preserve">
1-4 класс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Сборник дидактических игр для учащихся начальных классов. 1-4 класс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Засухина В.,</w:t>
            </w:r>
            <w:r>
              <w:br/>
            </w:r>
            <w:r>
              <w:rPr>
                <w:rFonts w:ascii="Times New Roman"/>
                <w:b w:val="false"/>
                <w:i w:val="false"/>
                <w:color w:val="000000"/>
                <w:sz w:val="20"/>
              </w:rPr>
              <w:t>
Сараева Л.,</w:t>
            </w:r>
            <w:r>
              <w:br/>
            </w:r>
            <w:r>
              <w:rPr>
                <w:rFonts w:ascii="Times New Roman"/>
                <w:b w:val="false"/>
                <w:i w:val="false"/>
                <w:color w:val="000000"/>
                <w:sz w:val="20"/>
              </w:rPr>
              <w:t>
Титоренко Э.</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детского движения: теория и практика воспитательной работы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Тесленко А., Дмитриенко Е.</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ювенологических исследований</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тілде іс қағаздарын жүргізу курсынан практикалық тапсырмалар. Делопроизводство на государственном языке. Практические задания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Жахина Б., Құрманова А., Қайырбекова И.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Сборник заданий для проведения письменного экзамена за курс основной средней школы в классах с углубленным изучением математики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Егоркина 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Занимательные беседы с дошколенком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Гринцевич Г.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 2030</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 текстов для проверки техники чтения в 5-7 классах</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Мажимова Б.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 2030</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 текстов для проверки техники чтения в начальных классах. 1-4 классы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Полушкина Л.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 2030</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Книга для учителя. 8 класс</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Закирова,Н. </w:t>
            </w:r>
            <w:r>
              <w:br/>
            </w:r>
            <w:r>
              <w:rPr>
                <w:rFonts w:ascii="Times New Roman"/>
                <w:b w:val="false"/>
                <w:i w:val="false"/>
                <w:color w:val="000000"/>
                <w:sz w:val="20"/>
              </w:rPr>
              <w:t>
Аширов Р.</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Коллекция стратегий и техник активного преподавания и учения (на казахском и русском языках)</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составитель Кусаинов Г.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 Методическое пособие. Часть 1, 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Жахин К.</w:t>
            </w:r>
            <w:r>
              <w:br/>
            </w:r>
            <w:r>
              <w:rPr>
                <w:rFonts w:ascii="Times New Roman"/>
                <w:b w:val="false"/>
                <w:i w:val="false"/>
                <w:color w:val="000000"/>
                <w:sz w:val="20"/>
              </w:rPr>
              <w:t>
Юркова Е.</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классы</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Строки 1-27 исключены приказом Министра образования и науки РК от 03.05.2018 </w:t>
            </w:r>
            <w:r>
              <w:rPr>
                <w:rFonts w:ascii="Times New Roman"/>
                <w:b w:val="false"/>
                <w:i w:val="false"/>
                <w:color w:val="ff0000"/>
                <w:sz w:val="20"/>
              </w:rPr>
              <w:t>№ 192</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научно-исследовательской работы в школе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Утилова А., Сатынская А.</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 </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Активные формы и приемы организации устного счета на уроках математики в 5 классе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Иринякова Т.</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 </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Формирование функциональной грамотности на уроках математики 5-6, 9-11 классов. Методическое пособие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Матюшкина Е., </w:t>
            </w:r>
            <w:r>
              <w:br/>
            </w:r>
            <w:r>
              <w:rPr>
                <w:rFonts w:ascii="Times New Roman"/>
                <w:b w:val="false"/>
                <w:i w:val="false"/>
                <w:color w:val="000000"/>
                <w:sz w:val="20"/>
              </w:rPr>
              <w:t>
Коновалова Ю.</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 </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Развите логического мышления школьников через решение текстовых задач 9-11 классов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Грицук Л., </w:t>
            </w:r>
            <w:r>
              <w:br/>
            </w:r>
            <w:r>
              <w:rPr>
                <w:rFonts w:ascii="Times New Roman"/>
                <w:b w:val="false"/>
                <w:i w:val="false"/>
                <w:color w:val="000000"/>
                <w:sz w:val="20"/>
              </w:rPr>
              <w:t>
Иринякова Т.</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 </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 задач по математике с решениями. 8-11 классы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 редакцией</w:t>
            </w:r>
            <w:r>
              <w:br/>
            </w:r>
            <w:r>
              <w:rPr>
                <w:rFonts w:ascii="Times New Roman"/>
                <w:b w:val="false"/>
                <w:i w:val="false"/>
                <w:color w:val="000000"/>
                <w:sz w:val="20"/>
              </w:rPr>
              <w:t>
Сканави М.</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Москва, Мир и образование </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идеи "Мәңгілік Ел" в практическом взаимодействии школы и семьи (Книга классных руководителей)</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Евдокимова С., Цветкова Н.</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Гласир</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 Методическое пособие для учителей 1-4 классов общеобразовательной школы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Маковецкая Г.,</w:t>
            </w:r>
            <w:r>
              <w:br/>
            </w:r>
            <w:r>
              <w:rPr>
                <w:rFonts w:ascii="Times New Roman"/>
                <w:b w:val="false"/>
                <w:i w:val="false"/>
                <w:color w:val="000000"/>
                <w:sz w:val="20"/>
              </w:rPr>
              <w:t xml:space="preserve">
Васильченко Т., </w:t>
            </w:r>
            <w:r>
              <w:br/>
            </w:r>
            <w:r>
              <w:rPr>
                <w:rFonts w:ascii="Times New Roman"/>
                <w:b w:val="false"/>
                <w:i w:val="false"/>
                <w:color w:val="000000"/>
                <w:sz w:val="20"/>
              </w:rPr>
              <w:t>
Меркель О.</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медицинской практики в школе". Пособие для врачей и медицинских сестер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Моренко М.</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Самғай біл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приказу и.о.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сентября 2013 года № 400</w:t>
            </w:r>
          </w:p>
        </w:tc>
      </w:tr>
    </w:tbl>
    <w:bookmarkStart w:name="z47" w:id="1197"/>
    <w:p>
      <w:pPr>
        <w:spacing w:after="0"/>
        <w:ind w:left="0"/>
        <w:jc w:val="left"/>
      </w:pPr>
      <w:r>
        <w:rPr>
          <w:rFonts w:ascii="Times New Roman"/>
          <w:b/>
          <w:i w:val="false"/>
          <w:color w:val="000000"/>
        </w:rPr>
        <w:t xml:space="preserve"> Перечень</w:t>
      </w:r>
      <w:r>
        <w:br/>
      </w:r>
      <w:r>
        <w:rPr>
          <w:rFonts w:ascii="Times New Roman"/>
          <w:b/>
          <w:i w:val="false"/>
          <w:color w:val="000000"/>
        </w:rPr>
        <w:t>учебников и учебно-методических комплексов, разрешенных к</w:t>
      </w:r>
      <w:r>
        <w:br/>
      </w:r>
      <w:r>
        <w:rPr>
          <w:rFonts w:ascii="Times New Roman"/>
          <w:b/>
          <w:i w:val="false"/>
          <w:color w:val="000000"/>
        </w:rPr>
        <w:t>использованию в организациях образования</w:t>
      </w:r>
    </w:p>
    <w:bookmarkEnd w:id="1197"/>
    <w:p>
      <w:pPr>
        <w:spacing w:after="0"/>
        <w:ind w:left="0"/>
        <w:jc w:val="both"/>
      </w:pPr>
      <w:r>
        <w:rPr>
          <w:rFonts w:ascii="Times New Roman"/>
          <w:b w:val="false"/>
          <w:i w:val="false"/>
          <w:color w:val="ff0000"/>
          <w:sz w:val="28"/>
        </w:rPr>
        <w:t xml:space="preserve">
      Сноска. Приложение 9 исключено в соответствии с пунктом 1 приказа Министра образования и науки РК от 10.12.2014 </w:t>
      </w:r>
      <w:r>
        <w:rPr>
          <w:rFonts w:ascii="Times New Roman"/>
          <w:b w:val="false"/>
          <w:i w:val="false"/>
          <w:color w:val="ff0000"/>
          <w:sz w:val="28"/>
        </w:rPr>
        <w:t>№ 515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приказу и.о.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сентября 2013 года № 400</w:t>
            </w:r>
          </w:p>
        </w:tc>
      </w:tr>
    </w:tbl>
    <w:bookmarkStart w:name="z49" w:id="1198"/>
    <w:p>
      <w:pPr>
        <w:spacing w:after="0"/>
        <w:ind w:left="0"/>
        <w:jc w:val="left"/>
      </w:pPr>
      <w:r>
        <w:rPr>
          <w:rFonts w:ascii="Times New Roman"/>
          <w:b/>
          <w:i w:val="false"/>
          <w:color w:val="000000"/>
        </w:rPr>
        <w:t xml:space="preserve"> Перечень</w:t>
      </w:r>
      <w:r>
        <w:br/>
      </w:r>
      <w:r>
        <w:rPr>
          <w:rFonts w:ascii="Times New Roman"/>
          <w:b/>
          <w:i w:val="false"/>
          <w:color w:val="000000"/>
        </w:rPr>
        <w:t>учебной литературы, разрешенной к использованию в организациях</w:t>
      </w:r>
      <w:r>
        <w:br/>
      </w:r>
      <w:r>
        <w:rPr>
          <w:rFonts w:ascii="Times New Roman"/>
          <w:b/>
          <w:i w:val="false"/>
          <w:color w:val="000000"/>
        </w:rPr>
        <w:t>дошкольного воспитания и обучения</w:t>
      </w:r>
    </w:p>
    <w:bookmarkEnd w:id="1198"/>
    <w:p>
      <w:pPr>
        <w:spacing w:after="0"/>
        <w:ind w:left="0"/>
        <w:jc w:val="both"/>
      </w:pPr>
      <w:r>
        <w:rPr>
          <w:rFonts w:ascii="Times New Roman"/>
          <w:b w:val="false"/>
          <w:i w:val="false"/>
          <w:color w:val="ff0000"/>
          <w:sz w:val="28"/>
        </w:rPr>
        <w:t xml:space="preserve">
      Сноска. Приложение 10 исключено в соответствии с пунктом 1 приказа Министра образования и науки РК от 10.12.2014 </w:t>
      </w:r>
      <w:r>
        <w:rPr>
          <w:rFonts w:ascii="Times New Roman"/>
          <w:b w:val="false"/>
          <w:i w:val="false"/>
          <w:color w:val="ff0000"/>
          <w:sz w:val="28"/>
        </w:rPr>
        <w:t>№ 515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приказу и.о.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сентября 2013 года № 400</w:t>
            </w:r>
          </w:p>
        </w:tc>
      </w:tr>
    </w:tbl>
    <w:bookmarkStart w:name="z51" w:id="1199"/>
    <w:p>
      <w:pPr>
        <w:spacing w:after="0"/>
        <w:ind w:left="0"/>
        <w:jc w:val="left"/>
      </w:pPr>
      <w:r>
        <w:rPr>
          <w:rFonts w:ascii="Times New Roman"/>
          <w:b/>
          <w:i w:val="false"/>
          <w:color w:val="000000"/>
        </w:rPr>
        <w:t xml:space="preserve"> Перечень</w:t>
      </w:r>
      <w:r>
        <w:br/>
      </w:r>
      <w:r>
        <w:rPr>
          <w:rFonts w:ascii="Times New Roman"/>
          <w:b/>
          <w:i w:val="false"/>
          <w:color w:val="000000"/>
        </w:rPr>
        <w:t>учебной литературы, разрешенной к использованию</w:t>
      </w:r>
      <w:r>
        <w:br/>
      </w:r>
      <w:r>
        <w:rPr>
          <w:rFonts w:ascii="Times New Roman"/>
          <w:b/>
          <w:i w:val="false"/>
          <w:color w:val="000000"/>
        </w:rPr>
        <w:t>в специальных (коррекционных) школах</w:t>
      </w:r>
    </w:p>
    <w:bookmarkEnd w:id="1199"/>
    <w:p>
      <w:pPr>
        <w:spacing w:after="0"/>
        <w:ind w:left="0"/>
        <w:jc w:val="both"/>
      </w:pPr>
      <w:r>
        <w:rPr>
          <w:rFonts w:ascii="Times New Roman"/>
          <w:b w:val="false"/>
          <w:i w:val="false"/>
          <w:color w:val="ff0000"/>
          <w:sz w:val="28"/>
        </w:rPr>
        <w:t xml:space="preserve">
      Сноска. Приложение 11 исключено в соответствии с пунктом 1 приказа Министра образования и науки РК от 10.12.2014 </w:t>
      </w:r>
      <w:r>
        <w:rPr>
          <w:rFonts w:ascii="Times New Roman"/>
          <w:b w:val="false"/>
          <w:i w:val="false"/>
          <w:color w:val="ff0000"/>
          <w:sz w:val="28"/>
        </w:rPr>
        <w:t>№ 515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12</w:t>
            </w:r>
            <w:r>
              <w:br/>
            </w:r>
            <w:r>
              <w:rPr>
                <w:rFonts w:ascii="Times New Roman"/>
                <w:b w:val="false"/>
                <w:i w:val="false"/>
                <w:color w:val="000000"/>
                <w:sz w:val="20"/>
              </w:rPr>
              <w:t>к приказу и.о.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сентября 2013 года № 400</w:t>
            </w:r>
          </w:p>
        </w:tc>
      </w:tr>
    </w:tbl>
    <w:bookmarkStart w:name="z53" w:id="1200"/>
    <w:p>
      <w:pPr>
        <w:spacing w:after="0"/>
        <w:ind w:left="0"/>
        <w:jc w:val="left"/>
      </w:pPr>
      <w:r>
        <w:rPr>
          <w:rFonts w:ascii="Times New Roman"/>
          <w:b/>
          <w:i w:val="false"/>
          <w:color w:val="000000"/>
        </w:rPr>
        <w:t xml:space="preserve">  Перечень</w:t>
      </w:r>
      <w:r>
        <w:br/>
      </w:r>
      <w:r>
        <w:rPr>
          <w:rFonts w:ascii="Times New Roman"/>
          <w:b/>
          <w:i w:val="false"/>
          <w:color w:val="000000"/>
        </w:rPr>
        <w:t>учебной литературы для учителей, разрешенной к</w:t>
      </w:r>
      <w:r>
        <w:br/>
      </w:r>
      <w:r>
        <w:rPr>
          <w:rFonts w:ascii="Times New Roman"/>
          <w:b/>
          <w:i w:val="false"/>
          <w:color w:val="000000"/>
        </w:rPr>
        <w:t>использованию в организациях образования</w:t>
      </w:r>
    </w:p>
    <w:bookmarkEnd w:id="1200"/>
    <w:p>
      <w:pPr>
        <w:spacing w:after="0"/>
        <w:ind w:left="0"/>
        <w:jc w:val="both"/>
      </w:pPr>
      <w:r>
        <w:rPr>
          <w:rFonts w:ascii="Times New Roman"/>
          <w:b w:val="false"/>
          <w:i w:val="false"/>
          <w:color w:val="ff0000"/>
          <w:sz w:val="28"/>
        </w:rPr>
        <w:t xml:space="preserve">
      Сноска. Приложение 12 исключено в соответствии с пунктом 1 приказа Министра образования и науки РК от 10.12.2014 </w:t>
      </w:r>
      <w:r>
        <w:rPr>
          <w:rFonts w:ascii="Times New Roman"/>
          <w:b w:val="false"/>
          <w:i w:val="false"/>
          <w:color w:val="ff0000"/>
          <w:sz w:val="28"/>
        </w:rPr>
        <w:t>№ 515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13</w:t>
            </w:r>
            <w:r>
              <w:br/>
            </w:r>
            <w:r>
              <w:rPr>
                <w:rFonts w:ascii="Times New Roman"/>
                <w:b w:val="false"/>
                <w:i w:val="false"/>
                <w:color w:val="000000"/>
                <w:sz w:val="20"/>
              </w:rPr>
              <w:t>к приказу и.о.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сентября 2013 года № 400</w:t>
            </w:r>
          </w:p>
        </w:tc>
      </w:tr>
    </w:tbl>
    <w:bookmarkStart w:name="z55" w:id="1201"/>
    <w:p>
      <w:pPr>
        <w:spacing w:after="0"/>
        <w:ind w:left="0"/>
        <w:jc w:val="left"/>
      </w:pPr>
      <w:r>
        <w:rPr>
          <w:rFonts w:ascii="Times New Roman"/>
          <w:b/>
          <w:i w:val="false"/>
          <w:color w:val="000000"/>
        </w:rPr>
        <w:t xml:space="preserve">  Перечень</w:t>
      </w:r>
      <w:r>
        <w:br/>
      </w:r>
      <w:r>
        <w:rPr>
          <w:rFonts w:ascii="Times New Roman"/>
          <w:b/>
          <w:i w:val="false"/>
          <w:color w:val="000000"/>
        </w:rPr>
        <w:t>пособий и дополнительной литературы, разрешенных к</w:t>
      </w:r>
      <w:r>
        <w:br/>
      </w:r>
      <w:r>
        <w:rPr>
          <w:rFonts w:ascii="Times New Roman"/>
          <w:b/>
          <w:i w:val="false"/>
          <w:color w:val="000000"/>
        </w:rPr>
        <w:t>использованию в организациях образования</w:t>
      </w:r>
    </w:p>
    <w:bookmarkEnd w:id="1201"/>
    <w:p>
      <w:pPr>
        <w:spacing w:after="0"/>
        <w:ind w:left="0"/>
        <w:jc w:val="both"/>
      </w:pPr>
      <w:r>
        <w:rPr>
          <w:rFonts w:ascii="Times New Roman"/>
          <w:b w:val="false"/>
          <w:i w:val="false"/>
          <w:color w:val="ff0000"/>
          <w:sz w:val="28"/>
        </w:rPr>
        <w:t xml:space="preserve">
      Сноска. Приложение 13 исключено в соответствии с пунктом 1 приказа Министра образования и науки РК от 10.12.2014 </w:t>
      </w:r>
      <w:r>
        <w:rPr>
          <w:rFonts w:ascii="Times New Roman"/>
          <w:b w:val="false"/>
          <w:i w:val="false"/>
          <w:color w:val="ff0000"/>
          <w:sz w:val="28"/>
        </w:rPr>
        <w:t>№ 515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14</w:t>
            </w:r>
            <w:r>
              <w:br/>
            </w:r>
            <w:r>
              <w:rPr>
                <w:rFonts w:ascii="Times New Roman"/>
                <w:b w:val="false"/>
                <w:i w:val="false"/>
                <w:color w:val="000000"/>
                <w:sz w:val="20"/>
              </w:rPr>
              <w:t>к приказу и.о.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сентября 2013 года № 400</w:t>
            </w:r>
          </w:p>
        </w:tc>
      </w:tr>
    </w:tbl>
    <w:bookmarkStart w:name="z57" w:id="1202"/>
    <w:p>
      <w:pPr>
        <w:spacing w:after="0"/>
        <w:ind w:left="0"/>
        <w:jc w:val="left"/>
      </w:pPr>
      <w:r>
        <w:rPr>
          <w:rFonts w:ascii="Times New Roman"/>
          <w:b/>
          <w:i w:val="false"/>
          <w:color w:val="000000"/>
        </w:rPr>
        <w:t xml:space="preserve">  Перечень</w:t>
      </w:r>
      <w:r>
        <w:br/>
      </w:r>
      <w:r>
        <w:rPr>
          <w:rFonts w:ascii="Times New Roman"/>
          <w:b/>
          <w:i w:val="false"/>
          <w:color w:val="000000"/>
        </w:rPr>
        <w:t>учебной литературы на электронных носителях,</w:t>
      </w:r>
      <w:r>
        <w:br/>
      </w:r>
      <w:r>
        <w:rPr>
          <w:rFonts w:ascii="Times New Roman"/>
          <w:b/>
          <w:i w:val="false"/>
          <w:color w:val="000000"/>
        </w:rPr>
        <w:t>разрешенных к использованию в организациях образования</w:t>
      </w:r>
    </w:p>
    <w:bookmarkEnd w:id="1202"/>
    <w:p>
      <w:pPr>
        <w:spacing w:after="0"/>
        <w:ind w:left="0"/>
        <w:jc w:val="both"/>
      </w:pPr>
      <w:r>
        <w:rPr>
          <w:rFonts w:ascii="Times New Roman"/>
          <w:b w:val="false"/>
          <w:i w:val="false"/>
          <w:color w:val="ff0000"/>
          <w:sz w:val="28"/>
        </w:rPr>
        <w:t xml:space="preserve">
      Сноска. Приложение 14 исключено в соответствии с пунктом 1 приказа Министра образования и науки РК от 10.12.2014 </w:t>
      </w:r>
      <w:r>
        <w:rPr>
          <w:rFonts w:ascii="Times New Roman"/>
          <w:b w:val="false"/>
          <w:i w:val="false"/>
          <w:color w:val="ff0000"/>
          <w:sz w:val="28"/>
        </w:rPr>
        <w:t>№ 515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15</w:t>
            </w:r>
            <w:r>
              <w:br/>
            </w:r>
            <w:r>
              <w:rPr>
                <w:rFonts w:ascii="Times New Roman"/>
                <w:b w:val="false"/>
                <w:i w:val="false"/>
                <w:color w:val="000000"/>
                <w:sz w:val="20"/>
              </w:rPr>
              <w:t>к приказу и.о.</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сентября 2013 года № 400</w:t>
            </w:r>
          </w:p>
        </w:tc>
      </w:tr>
    </w:tbl>
    <w:p>
      <w:pPr>
        <w:spacing w:after="0"/>
        <w:ind w:left="0"/>
        <w:jc w:val="both"/>
      </w:pPr>
      <w:r>
        <w:rPr>
          <w:rFonts w:ascii="Times New Roman"/>
          <w:b w:val="false"/>
          <w:i w:val="false"/>
          <w:color w:val="ff0000"/>
          <w:sz w:val="28"/>
        </w:rPr>
        <w:t xml:space="preserve">
      Сноска. Приложение 15 исключено в соответствии с пунктом 1 приказа Министра образования и науки РК от 10.12.2014 </w:t>
      </w:r>
      <w:r>
        <w:rPr>
          <w:rFonts w:ascii="Times New Roman"/>
          <w:b w:val="false"/>
          <w:i w:val="false"/>
          <w:color w:val="ff0000"/>
          <w:sz w:val="28"/>
        </w:rPr>
        <w:t>№ 515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