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65c0" w14:textId="93a6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энергетики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16 октября 2013 года № 242. Зарегистрирован в Министерстве юстиции Республики Казахстан 20 ноября 2013 года № 8917. Утратил силу приказом Председателя Комитета по статистике Министерства национальной экономики Республики Казахстан от 28 октября 2014 года № 28</w:t>
      </w:r>
    </w:p>
    <w:p>
      <w:pPr>
        <w:spacing w:after="0"/>
        <w:ind w:left="0"/>
        <w:jc w:val="both"/>
      </w:pPr>
      <w:r>
        <w:rPr>
          <w:rFonts w:ascii="Times New Roman"/>
          <w:b w:val="false"/>
          <w:i w:val="false"/>
          <w:color w:val="ff0000"/>
          <w:sz w:val="28"/>
        </w:rPr>
        <w:t xml:space="preserve">      Утратил силу приказом Председателя Комитета по статистике Министерства национальной экономики РК от 28.10.2014 </w:t>
      </w:r>
      <w:r>
        <w:rPr>
          <w:rFonts w:ascii="Times New Roman"/>
          <w:b w:val="false"/>
          <w:i w:val="false"/>
          <w:color w:val="ff0000"/>
          <w:sz w:val="28"/>
        </w:rPr>
        <w:t>№ 28</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2014 года.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статистическую форму общегосударственного статистического наблюдения «Отчет о работе водопровода, канализации и их отдельных сетей» (код 0261104, индекс 1-ВК,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работе водопровода, канализации и их отдельных сетей» (код 0261104, индекс 1-ВК,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статистическую форму общегосударственного статистического наблюдения «Отчет о распределении товарного и сжиженного природного газа» (код 0291104, индекс 1-ГАЗ,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распределении товарного и сжиженного природного газа» (код 0291104, индекс 1-ГАЗ,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5) статистическую форму общегосударственного статистического наблюдения «Отчет о работе электростанций и котельных» (код 0281104, индекс 6-ТП,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работе электростанций и котельных» (код 0281104, индекс 6-ТП,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7) статистическую форму общегосударственного статистического наблюдения «Отчет о производстве, распределении и потреблении электрической энергии» (код 0271104, индекс 24-энергетика,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производстве, распределении и потреблении электрической энергии» (код 0271104, индекс 24-энергетика,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9) статистическую форму общегосударственного статистического наблюдения «Анкета обследования предприятий, имеющих объекты по использованию возобновляемых источников энергии» (код 3001104,индекс ВИЭ-001,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«Анкета обследования предприятий, имеющих объекты по использованию возобновляемых источников энергии» (код 3001104, индекс ВИЭ-001,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2014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Первый заместитель Премьер-Министра -</w:t>
      </w:r>
      <w:r>
        <w:br/>
      </w:r>
      <w:r>
        <w:rPr>
          <w:rFonts w:ascii="Times New Roman"/>
          <w:b w:val="false"/>
          <w:i w:val="false"/>
          <w:color w:val="000000"/>
          <w:sz w:val="28"/>
        </w:rPr>
        <w:t>
</w:t>
      </w:r>
      <w:r>
        <w:rPr>
          <w:rFonts w:ascii="Times New Roman"/>
          <w:b w:val="false"/>
          <w:i/>
          <w:color w:val="000000"/>
          <w:sz w:val="28"/>
        </w:rPr>
        <w:t>      Министр регионального развития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Б. Сагинтаев</w:t>
      </w:r>
      <w:r>
        <w:br/>
      </w:r>
      <w:r>
        <w:rPr>
          <w:rFonts w:ascii="Times New Roman"/>
          <w:b w:val="false"/>
          <w:i w:val="false"/>
          <w:color w:val="000000"/>
          <w:sz w:val="28"/>
        </w:rPr>
        <w:t>
</w:t>
      </w:r>
      <w:r>
        <w:rPr>
          <w:rFonts w:ascii="Times New Roman"/>
          <w:b w:val="false"/>
          <w:i/>
          <w:color w:val="000000"/>
          <w:sz w:val="28"/>
        </w:rPr>
        <w:t>      «____» __________ 2013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охраны окружающей</w:t>
      </w:r>
      <w:r>
        <w:br/>
      </w:r>
      <w:r>
        <w:rPr>
          <w:rFonts w:ascii="Times New Roman"/>
          <w:b w:val="false"/>
          <w:i w:val="false"/>
          <w:color w:val="000000"/>
          <w:sz w:val="28"/>
        </w:rPr>
        <w:t>
</w:t>
      </w:r>
      <w:r>
        <w:rPr>
          <w:rFonts w:ascii="Times New Roman"/>
          <w:b w:val="false"/>
          <w:i/>
          <w:color w:val="000000"/>
          <w:sz w:val="28"/>
        </w:rPr>
        <w:t>      среды Республики Казахстан</w:t>
      </w:r>
      <w:r>
        <w:br/>
      </w:r>
      <w:r>
        <w:rPr>
          <w:rFonts w:ascii="Times New Roman"/>
          <w:b w:val="false"/>
          <w:i w:val="false"/>
          <w:color w:val="000000"/>
          <w:sz w:val="28"/>
        </w:rPr>
        <w:t>
</w:t>
      </w:r>
      <w:r>
        <w:rPr>
          <w:rFonts w:ascii="Times New Roman"/>
          <w:b w:val="false"/>
          <w:i/>
          <w:color w:val="000000"/>
          <w:sz w:val="28"/>
        </w:rPr>
        <w:t>      ________________ Н. Каппаров</w:t>
      </w:r>
      <w:r>
        <w:br/>
      </w:r>
      <w:r>
        <w:rPr>
          <w:rFonts w:ascii="Times New Roman"/>
          <w:b w:val="false"/>
          <w:i w:val="false"/>
          <w:color w:val="000000"/>
          <w:sz w:val="28"/>
        </w:rPr>
        <w:t>
</w:t>
      </w:r>
      <w:r>
        <w:rPr>
          <w:rFonts w:ascii="Times New Roman"/>
          <w:b w:val="false"/>
          <w:i/>
          <w:color w:val="000000"/>
          <w:sz w:val="28"/>
        </w:rPr>
        <w:t>      «____» __________ 2013 года</w:t>
      </w:r>
    </w:p>
    <w:bookmarkStart w:name="z7"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1"/>
        <w:gridCol w:w="120"/>
        <w:gridCol w:w="2"/>
        <w:gridCol w:w="2873"/>
        <w:gridCol w:w="1578"/>
        <w:gridCol w:w="1353"/>
        <w:gridCol w:w="4566"/>
      </w:tblGrid>
      <w:tr>
        <w:trPr>
          <w:trHeight w:val="70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1079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 жылғы</w:t>
            </w:r>
            <w:r>
              <w:br/>
            </w:r>
            <w:r>
              <w:rPr>
                <w:rFonts w:ascii="Times New Roman"/>
                <w:b w:val="false"/>
                <w:i w:val="false"/>
                <w:color w:val="000000"/>
                <w:sz w:val="20"/>
              </w:rPr>
              <w:t>
</w:t>
            </w:r>
            <w:r>
              <w:rPr>
                <w:rFonts w:ascii="Times New Roman"/>
                <w:b/>
                <w:i w:val="false"/>
                <w:color w:val="000000"/>
                <w:sz w:val="20"/>
              </w:rPr>
              <w:t>16 қазан № ___ бұйрығына</w:t>
            </w:r>
            <w:r>
              <w:br/>
            </w:r>
            <w:r>
              <w:rPr>
                <w:rFonts w:ascii="Times New Roman"/>
                <w:b w:val="false"/>
                <w:i w:val="false"/>
                <w:color w:val="000000"/>
                <w:sz w:val="20"/>
              </w:rPr>
              <w:t>
</w:t>
            </w:r>
            <w:r>
              <w:rPr>
                <w:rFonts w:ascii="Times New Roman"/>
                <w:b/>
                <w:i w:val="false"/>
                <w:color w:val="000000"/>
                <w:sz w:val="20"/>
              </w:rPr>
              <w:t>1 қосымша</w:t>
            </w:r>
          </w:p>
        </w:tc>
      </w:tr>
      <w:tr>
        <w:trPr>
          <w:trHeight w:val="67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057"/>
              <w:gridCol w:w="1216"/>
              <w:gridCol w:w="1216"/>
              <w:gridCol w:w="1086"/>
              <w:gridCol w:w="207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p>
          <w:p>
            <w:pPr>
              <w:spacing w:after="20"/>
              <w:ind w:left="20"/>
              <w:jc w:val="both"/>
            </w:pP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w:t>
            </w:r>
            <w:r>
              <w:rPr>
                <w:rFonts w:ascii="Times New Roman"/>
                <w:b/>
                <w:i w:val="false"/>
                <w:color w:val="000000"/>
                <w:sz w:val="20"/>
              </w:rPr>
              <w:t xml:space="preserve">тапсырмау, уақтылы тапсырмау және дәйексіз деректерді беру «Әкімшілік құқық </w:t>
            </w:r>
            <w:r>
              <w:rPr>
                <w:rFonts w:ascii="Times New Roman"/>
                <w:b/>
                <w:i w:val="false"/>
                <w:color w:val="000000"/>
                <w:sz w:val="20"/>
              </w:rPr>
              <w:t xml:space="preserve">бұзушылық туралы» Қазақстан Республикасы Кодексінің 381-бабында көзделген </w:t>
            </w:r>
            <w:r>
              <w:rPr>
                <w:rFonts w:ascii="Times New Roman"/>
                <w:b/>
                <w:i w:val="false"/>
                <w:color w:val="000000"/>
                <w:sz w:val="20"/>
              </w:rPr>
              <w:t>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w:t>
            </w:r>
            <w:r>
              <w:rPr>
                <w:rFonts w:ascii="Times New Roman"/>
                <w:b w:val="false"/>
                <w:i w:val="false"/>
                <w:color w:val="000000"/>
                <w:sz w:val="20"/>
              </w:rPr>
              <w:t xml:space="preserve">статистических данных в соответствующие органы государственной статистики являются </w:t>
            </w:r>
            <w:r>
              <w:rPr>
                <w:rFonts w:ascii="Times New Roman"/>
                <w:b w:val="false"/>
                <w:i w:val="false"/>
                <w:color w:val="000000"/>
                <w:sz w:val="20"/>
              </w:rPr>
              <w:t xml:space="preserve">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0261104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0261104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құбыры, кәріз және олардың жеке желілерінің жұмыстары туралы есеп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1-СК</w:t>
            </w:r>
            <w:r>
              <w:br/>
            </w:r>
            <w:r>
              <w:rPr>
                <w:rFonts w:ascii="Times New Roman"/>
                <w:b w:val="false"/>
                <w:i w:val="false"/>
                <w:color w:val="000000"/>
                <w:sz w:val="20"/>
              </w:rPr>
              <w:t>
</w:t>
            </w:r>
            <w:r>
              <w:rPr>
                <w:rFonts w:ascii="Times New Roman"/>
                <w:b w:val="false"/>
                <w:i w:val="false"/>
                <w:color w:val="000000"/>
                <w:sz w:val="20"/>
              </w:rPr>
              <w:t>1-ВК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работе водопровода, канализации и их отдельных сетей</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575"/>
              <w:gridCol w:w="649"/>
              <w:gridCol w:w="650"/>
            </w:tblGrid>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36, 37 - кодтарына сәйкес</w:t>
            </w:r>
            <w:r>
              <w:br/>
            </w:r>
            <w:r>
              <w:rPr>
                <w:rFonts w:ascii="Times New Roman"/>
                <w:b w:val="false"/>
                <w:i w:val="false"/>
                <w:color w:val="000000"/>
                <w:sz w:val="20"/>
              </w:rPr>
              <w:t>
</w:t>
            </w:r>
            <w:r>
              <w:rPr>
                <w:rFonts w:ascii="Times New Roman"/>
                <w:b/>
                <w:i w:val="false"/>
                <w:color w:val="000000"/>
                <w:sz w:val="20"/>
              </w:rPr>
              <w:t>негізгі және қосалқы қызмет түрлері «Суды жинау, өңдеу және бөлу», «Кәріз</w:t>
            </w:r>
            <w:r>
              <w:br/>
            </w:r>
            <w:r>
              <w:rPr>
                <w:rFonts w:ascii="Times New Roman"/>
                <w:b w:val="false"/>
                <w:i w:val="false"/>
                <w:color w:val="000000"/>
                <w:sz w:val="20"/>
              </w:rPr>
              <w:t>
</w:t>
            </w:r>
            <w:r>
              <w:rPr>
                <w:rFonts w:ascii="Times New Roman"/>
                <w:b/>
                <w:i w:val="false"/>
                <w:color w:val="000000"/>
                <w:sz w:val="20"/>
              </w:rPr>
              <w:t>жүйесі» болып табылатын барлық заңды тұлғалар және (немесе) олардың</w:t>
            </w:r>
            <w:r>
              <w:br/>
            </w:r>
            <w:r>
              <w:rPr>
                <w:rFonts w:ascii="Times New Roman"/>
                <w:b w:val="false"/>
                <w:i w:val="false"/>
                <w:color w:val="000000"/>
                <w:sz w:val="20"/>
              </w:rPr>
              <w:t>
</w:t>
            </w:r>
            <w:r>
              <w:rPr>
                <w:rFonts w:ascii="Times New Roman"/>
                <w:b/>
                <w:i w:val="false"/>
                <w:color w:val="000000"/>
                <w:sz w:val="20"/>
              </w:rPr>
              <w:t>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с основным или вторичным видами деятельности «Сбор, обработка и распределение воды»,</w:t>
            </w:r>
            <w:r>
              <w:br/>
            </w:r>
            <w:r>
              <w:rPr>
                <w:rFonts w:ascii="Times New Roman"/>
                <w:b w:val="false"/>
                <w:i w:val="false"/>
                <w:color w:val="000000"/>
                <w:sz w:val="20"/>
              </w:rPr>
              <w:t>
</w:t>
            </w:r>
            <w:r>
              <w:rPr>
                <w:rFonts w:ascii="Times New Roman"/>
                <w:b w:val="false"/>
                <w:i w:val="false"/>
                <w:color w:val="000000"/>
                <w:sz w:val="20"/>
              </w:rPr>
              <w:t>«Канализационная система» согласно кодам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- 36, 37.</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22 ақпан.</w:t>
            </w:r>
            <w:r>
              <w:br/>
            </w:r>
            <w:r>
              <w:rPr>
                <w:rFonts w:ascii="Times New Roman"/>
                <w:b w:val="false"/>
                <w:i w:val="false"/>
                <w:color w:val="000000"/>
                <w:sz w:val="20"/>
              </w:rPr>
              <w:t>
</w:t>
            </w:r>
            <w:r>
              <w:rPr>
                <w:rFonts w:ascii="Times New Roman"/>
                <w:b w:val="false"/>
                <w:i w:val="false"/>
                <w:color w:val="000000"/>
                <w:sz w:val="20"/>
              </w:rPr>
              <w:t>Срок представления - 22 февраля после отчетного периода.</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00"/>
              <w:gridCol w:w="600"/>
              <w:gridCol w:w="600"/>
              <w:gridCol w:w="600"/>
              <w:gridCol w:w="600"/>
              <w:gridCol w:w="600"/>
              <w:gridCol w:w="600"/>
              <w:gridCol w:w="600"/>
              <w:gridCol w:w="601"/>
              <w:gridCol w:w="601"/>
              <w:gridCol w:w="601"/>
            </w:tblGrid>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2"/>
        <w:gridCol w:w="6548"/>
      </w:tblGrid>
      <w:tr>
        <w:trPr>
          <w:trHeight w:val="3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Объектінің нақты орналасқан</w:t>
            </w:r>
            <w:r>
              <w:br/>
            </w:r>
            <w:r>
              <w:rPr>
                <w:rFonts w:ascii="Times New Roman"/>
                <w:b w:val="false"/>
                <w:i w:val="false"/>
                <w:color w:val="000000"/>
                <w:sz w:val="20"/>
              </w:rPr>
              <w:t>
</w:t>
            </w:r>
            <w:r>
              <w:rPr>
                <w:rFonts w:ascii="Times New Roman"/>
                <w:b/>
                <w:i w:val="false"/>
                <w:color w:val="000000"/>
                <w:sz w:val="20"/>
              </w:rPr>
              <w:t>орнын көрсетіңіз (респонденттің</w:t>
            </w:r>
            <w:r>
              <w:br/>
            </w:r>
            <w:r>
              <w:rPr>
                <w:rFonts w:ascii="Times New Roman"/>
                <w:b w:val="false"/>
                <w:i w:val="false"/>
                <w:color w:val="000000"/>
                <w:sz w:val="20"/>
              </w:rPr>
              <w:t>
</w:t>
            </w:r>
            <w:r>
              <w:rPr>
                <w:rFonts w:ascii="Times New Roman"/>
                <w:b/>
                <w:i w:val="false"/>
                <w:color w:val="000000"/>
                <w:sz w:val="20"/>
              </w:rPr>
              <w:t>тіркелген жеріне қарамастан) –</w:t>
            </w:r>
            <w:r>
              <w:br/>
            </w:r>
            <w:r>
              <w:rPr>
                <w:rFonts w:ascii="Times New Roman"/>
                <w:b w:val="false"/>
                <w:i w:val="false"/>
                <w:color w:val="000000"/>
                <w:sz w:val="20"/>
              </w:rPr>
              <w:t>
</w:t>
            </w:r>
            <w:r>
              <w:rPr>
                <w:rFonts w:ascii="Times New Roman"/>
                <w:b/>
                <w:i w:val="false"/>
                <w:color w:val="000000"/>
                <w:sz w:val="20"/>
              </w:rPr>
              <w:t>өңір, елді мекен</w:t>
            </w:r>
            <w:r>
              <w:br/>
            </w:r>
            <w:r>
              <w:rPr>
                <w:rFonts w:ascii="Times New Roman"/>
                <w:b w:val="false"/>
                <w:i w:val="false"/>
                <w:color w:val="000000"/>
                <w:sz w:val="20"/>
              </w:rPr>
              <w:t>
Укажите фактическое</w:t>
            </w:r>
            <w:r>
              <w:br/>
            </w:r>
            <w:r>
              <w:rPr>
                <w:rFonts w:ascii="Times New Roman"/>
                <w:b w:val="false"/>
                <w:i w:val="false"/>
                <w:color w:val="000000"/>
                <w:sz w:val="20"/>
              </w:rPr>
              <w:t>
местонахождение объекта</w:t>
            </w:r>
            <w:r>
              <w:br/>
            </w:r>
            <w:r>
              <w:rPr>
                <w:rFonts w:ascii="Times New Roman"/>
                <w:b w:val="false"/>
                <w:i w:val="false"/>
                <w:color w:val="000000"/>
                <w:sz w:val="20"/>
              </w:rPr>
              <w:t>
(независимо от места регистрации</w:t>
            </w:r>
            <w:r>
              <w:br/>
            </w:r>
            <w:r>
              <w:rPr>
                <w:rFonts w:ascii="Times New Roman"/>
                <w:b w:val="false"/>
                <w:i w:val="false"/>
                <w:color w:val="000000"/>
                <w:sz w:val="20"/>
              </w:rPr>
              <w:t>
респондента) - регион, населенный</w:t>
            </w:r>
            <w:r>
              <w:br/>
            </w:r>
            <w:r>
              <w:rPr>
                <w:rFonts w:ascii="Times New Roman"/>
                <w:b w:val="false"/>
                <w:i w:val="false"/>
                <w:color w:val="000000"/>
                <w:sz w:val="20"/>
              </w:rPr>
              <w:t>
пункт</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1"/>
            </w:tblGrid>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w:t>
            </w:r>
            <w:r>
              <w:br/>
            </w:r>
            <w:r>
              <w:rPr>
                <w:rFonts w:ascii="Times New Roman"/>
                <w:b w:val="false"/>
                <w:i w:val="false"/>
                <w:color w:val="000000"/>
                <w:sz w:val="20"/>
              </w:rPr>
              <w:t>
</w:t>
            </w:r>
            <w:r>
              <w:rPr>
                <w:rFonts w:ascii="Times New Roman"/>
                <w:b/>
                <w:i w:val="false"/>
                <w:color w:val="000000"/>
                <w:sz w:val="20"/>
              </w:rPr>
              <w:t>жіктеуішіне (бұдан әрі - ӘАОЖ</w:t>
            </w:r>
            <w:r>
              <w:rPr>
                <w:rFonts w:ascii="Times New Roman"/>
                <w:b w:val="false"/>
                <w:i w:val="false"/>
                <w:color w:val="000000"/>
                <w:vertAlign w:val="superscript"/>
              </w:rPr>
              <w:t>1</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сәйкес аумақ коды</w:t>
            </w:r>
            <w:r>
              <w:br/>
            </w:r>
            <w:r>
              <w:rPr>
                <w:rFonts w:ascii="Times New Roman"/>
                <w:b w:val="false"/>
                <w:i w:val="false"/>
                <w:color w:val="000000"/>
                <w:sz w:val="20"/>
              </w:rPr>
              <w:t>
</w:t>
            </w:r>
            <w:r>
              <w:rPr>
                <w:rFonts w:ascii="Times New Roman"/>
                <w:b/>
                <w:i w:val="false"/>
                <w:color w:val="000000"/>
                <w:sz w:val="20"/>
              </w:rPr>
              <w:t>(статистикалық нысанды қағаз</w:t>
            </w:r>
            <w:r>
              <w:br/>
            </w:r>
            <w:r>
              <w:rPr>
                <w:rFonts w:ascii="Times New Roman"/>
                <w:b w:val="false"/>
                <w:i w:val="false"/>
                <w:color w:val="000000"/>
                <w:sz w:val="20"/>
              </w:rPr>
              <w:t>
</w:t>
            </w:r>
            <w:r>
              <w:rPr>
                <w:rFonts w:ascii="Times New Roman"/>
                <w:b/>
                <w:i w:val="false"/>
                <w:color w:val="000000"/>
                <w:sz w:val="20"/>
              </w:rPr>
              <w:t>тасығышта тапсыру кезінде</w:t>
            </w:r>
            <w:r>
              <w:br/>
            </w:r>
            <w:r>
              <w:rPr>
                <w:rFonts w:ascii="Times New Roman"/>
                <w:b w:val="false"/>
                <w:i w:val="false"/>
                <w:color w:val="000000"/>
                <w:sz w:val="20"/>
              </w:rPr>
              <w:t>
</w:t>
            </w:r>
            <w:r>
              <w:rPr>
                <w:rFonts w:ascii="Times New Roman"/>
                <w:b/>
                <w:i w:val="false"/>
                <w:color w:val="000000"/>
                <w:sz w:val="20"/>
              </w:rPr>
              <w:t>статистика органының</w:t>
            </w:r>
            <w:r>
              <w:br/>
            </w:r>
            <w:r>
              <w:rPr>
                <w:rFonts w:ascii="Times New Roman"/>
                <w:b w:val="false"/>
                <w:i w:val="false"/>
                <w:color w:val="000000"/>
                <w:sz w:val="20"/>
              </w:rPr>
              <w:t>
</w:t>
            </w:r>
            <w:r>
              <w:rPr>
                <w:rFonts w:ascii="Times New Roman"/>
                <w:b/>
                <w:i w:val="false"/>
                <w:color w:val="000000"/>
                <w:sz w:val="20"/>
              </w:rPr>
              <w:t>қызметкерлері толтырады)</w:t>
            </w:r>
            <w:r>
              <w:br/>
            </w:r>
            <w:r>
              <w:rPr>
                <w:rFonts w:ascii="Times New Roman"/>
                <w:b w:val="false"/>
                <w:i w:val="false"/>
                <w:color w:val="000000"/>
                <w:sz w:val="20"/>
              </w:rPr>
              <w:t>
Код территории согласно</w:t>
            </w:r>
            <w:r>
              <w:br/>
            </w:r>
            <w:r>
              <w:rPr>
                <w:rFonts w:ascii="Times New Roman"/>
                <w:b w:val="false"/>
                <w:i w:val="false"/>
                <w:color w:val="000000"/>
                <w:sz w:val="20"/>
              </w:rPr>
              <w:t>
Классификатору</w:t>
            </w:r>
            <w:r>
              <w:br/>
            </w:r>
            <w:r>
              <w:rPr>
                <w:rFonts w:ascii="Times New Roman"/>
                <w:b w:val="false"/>
                <w:i w:val="false"/>
                <w:color w:val="000000"/>
                <w:sz w:val="20"/>
              </w:rPr>
              <w:t>
административно-территориальных</w:t>
            </w:r>
            <w:r>
              <w:br/>
            </w:r>
            <w:r>
              <w:rPr>
                <w:rFonts w:ascii="Times New Roman"/>
                <w:b w:val="false"/>
                <w:i w:val="false"/>
                <w:color w:val="000000"/>
                <w:sz w:val="20"/>
              </w:rPr>
              <w:t>
объектов (далее - КАТО)</w:t>
            </w:r>
            <w:r>
              <w:br/>
            </w:r>
            <w:r>
              <w:rPr>
                <w:rFonts w:ascii="Times New Roman"/>
                <w:b w:val="false"/>
                <w:i w:val="false"/>
                <w:color w:val="000000"/>
                <w:sz w:val="20"/>
              </w:rPr>
              <w:t>
(заполняется работником органа</w:t>
            </w:r>
            <w:r>
              <w:br/>
            </w:r>
            <w:r>
              <w:rPr>
                <w:rFonts w:ascii="Times New Roman"/>
                <w:b w:val="false"/>
                <w:i w:val="false"/>
                <w:color w:val="000000"/>
                <w:sz w:val="20"/>
              </w:rPr>
              <w:t>
статистики при сдаче</w:t>
            </w:r>
            <w:r>
              <w:br/>
            </w:r>
            <w:r>
              <w:rPr>
                <w:rFonts w:ascii="Times New Roman"/>
                <w:b w:val="false"/>
                <w:i w:val="false"/>
                <w:color w:val="000000"/>
                <w:sz w:val="20"/>
              </w:rPr>
              <w:t>
статистической формы на бумажном</w:t>
            </w:r>
            <w:r>
              <w:br/>
            </w:r>
            <w:r>
              <w:rPr>
                <w:rFonts w:ascii="Times New Roman"/>
                <w:b w:val="false"/>
                <w:i w:val="false"/>
                <w:color w:val="000000"/>
                <w:sz w:val="20"/>
              </w:rPr>
              <w:t>
носителе)</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73"/>
              <w:gridCol w:w="773"/>
              <w:gridCol w:w="653"/>
              <w:gridCol w:w="693"/>
              <w:gridCol w:w="893"/>
              <w:gridCol w:w="553"/>
              <w:gridCol w:w="513"/>
              <w:gridCol w:w="5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2. Су құбырларының, кәріз имараттарының, апаттардың, суды есепке алу құралдарының санын көрсетіңіз, бірлік</w:t>
      </w:r>
      <w:r>
        <w:br/>
      </w:r>
      <w:r>
        <w:rPr>
          <w:rFonts w:ascii="Times New Roman"/>
          <w:b w:val="false"/>
          <w:i w:val="false"/>
          <w:color w:val="000000"/>
          <w:sz w:val="28"/>
        </w:rPr>
        <w:t>
      Укажите количество водопроводных, канализационных сооружений, аварий, приборов учета воды, единиц</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7623"/>
        <w:gridCol w:w="2662"/>
        <w:gridCol w:w="2459"/>
      </w:tblGrid>
      <w:tr>
        <w:trPr>
          <w:trHeight w:val="255"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кәріздер</w:t>
            </w:r>
            <w:r>
              <w:br/>
            </w:r>
            <w:r>
              <w:rPr>
                <w:rFonts w:ascii="Times New Roman"/>
                <w:b w:val="false"/>
                <w:i w:val="false"/>
                <w:color w:val="000000"/>
                <w:sz w:val="20"/>
              </w:rPr>
              <w:t>
</w:t>
            </w:r>
            <w:r>
              <w:rPr>
                <w:rFonts w:ascii="Times New Roman"/>
                <w:b w:val="false"/>
                <w:i w:val="false"/>
                <w:color w:val="000000"/>
                <w:sz w:val="20"/>
              </w:rPr>
              <w:t>канализации</w:t>
            </w:r>
          </w:p>
        </w:tc>
      </w:tr>
      <w:tr>
        <w:trPr>
          <w:trHeight w:val="25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7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Имараттардың саны</w:t>
            </w:r>
            <w:r>
              <w:br/>
            </w:r>
            <w:r>
              <w:rPr>
                <w:rFonts w:ascii="Times New Roman"/>
                <w:b w:val="false"/>
                <w:i w:val="false"/>
                <w:color w:val="000000"/>
                <w:sz w:val="20"/>
              </w:rPr>
              <w:t>
</w:t>
            </w:r>
            <w:r>
              <w:rPr>
                <w:rFonts w:ascii="Times New Roman"/>
                <w:b w:val="false"/>
                <w:i w:val="false"/>
                <w:color w:val="000000"/>
                <w:sz w:val="20"/>
              </w:rPr>
              <w:t>Число сооружений</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желілердің саны</w:t>
            </w:r>
            <w:r>
              <w:br/>
            </w:r>
            <w:r>
              <w:rPr>
                <w:rFonts w:ascii="Times New Roman"/>
                <w:b w:val="false"/>
                <w:i w:val="false"/>
                <w:color w:val="000000"/>
                <w:sz w:val="20"/>
              </w:rPr>
              <w:t>
</w:t>
            </w:r>
            <w:r>
              <w:rPr>
                <w:rFonts w:ascii="Times New Roman"/>
                <w:b w:val="false"/>
                <w:i w:val="false"/>
                <w:color w:val="000000"/>
                <w:sz w:val="20"/>
              </w:rPr>
              <w:t>Число отдельных сетей</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жалдаудағы мен концессиядағы</w:t>
            </w:r>
            <w:r>
              <w:br/>
            </w:r>
            <w:r>
              <w:rPr>
                <w:rFonts w:ascii="Times New Roman"/>
                <w:b w:val="false"/>
                <w:i w:val="false"/>
                <w:color w:val="000000"/>
                <w:sz w:val="20"/>
              </w:rPr>
              <w:t>
</w:t>
            </w:r>
            <w:r>
              <w:rPr>
                <w:rFonts w:ascii="Times New Roman"/>
                <w:b w:val="false"/>
                <w:i w:val="false"/>
                <w:color w:val="000000"/>
                <w:sz w:val="20"/>
              </w:rPr>
              <w:t>из них находящиеся в аренде и концессии</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су тарататындардың саны</w:t>
            </w:r>
            <w:r>
              <w:br/>
            </w:r>
            <w:r>
              <w:rPr>
                <w:rFonts w:ascii="Times New Roman"/>
                <w:b w:val="false"/>
                <w:i w:val="false"/>
                <w:color w:val="000000"/>
                <w:sz w:val="20"/>
              </w:rPr>
              <w:t>
</w:t>
            </w:r>
            <w:r>
              <w:rPr>
                <w:rFonts w:ascii="Times New Roman"/>
                <w:b/>
                <w:i w:val="false"/>
                <w:color w:val="000000"/>
                <w:sz w:val="20"/>
              </w:rPr>
              <w:t>(будкалар, колонкалар, крандар)</w:t>
            </w:r>
            <w:r>
              <w:br/>
            </w:r>
            <w:r>
              <w:rPr>
                <w:rFonts w:ascii="Times New Roman"/>
                <w:b w:val="false"/>
                <w:i w:val="false"/>
                <w:color w:val="000000"/>
                <w:sz w:val="20"/>
              </w:rPr>
              <w:t>
</w:t>
            </w:r>
            <w:r>
              <w:rPr>
                <w:rFonts w:ascii="Times New Roman"/>
                <w:b w:val="false"/>
                <w:i w:val="false"/>
                <w:color w:val="000000"/>
                <w:sz w:val="20"/>
              </w:rPr>
              <w:t>Число уличных водоразборов (будок, колонок,</w:t>
            </w:r>
            <w:r>
              <w:br/>
            </w:r>
            <w:r>
              <w:rPr>
                <w:rFonts w:ascii="Times New Roman"/>
                <w:b w:val="false"/>
                <w:i w:val="false"/>
                <w:color w:val="000000"/>
                <w:sz w:val="20"/>
              </w:rPr>
              <w:t>
</w:t>
            </w:r>
            <w:r>
              <w:rPr>
                <w:rFonts w:ascii="Times New Roman"/>
                <w:b w:val="false"/>
                <w:i w:val="false"/>
                <w:color w:val="000000"/>
                <w:sz w:val="20"/>
              </w:rPr>
              <w:t>кранов)</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желілерде</w:t>
            </w:r>
            <w:r>
              <w:br/>
            </w:r>
            <w:r>
              <w:rPr>
                <w:rFonts w:ascii="Times New Roman"/>
                <w:b w:val="false"/>
                <w:i w:val="false"/>
                <w:color w:val="000000"/>
                <w:sz w:val="20"/>
              </w:rPr>
              <w:t>
</w:t>
            </w:r>
            <w:r>
              <w:rPr>
                <w:rFonts w:ascii="Times New Roman"/>
                <w:b w:val="false"/>
                <w:i w:val="false"/>
                <w:color w:val="000000"/>
                <w:sz w:val="20"/>
              </w:rPr>
              <w:t>из них на сетях</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суды есепке алу құралдарының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 воды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3. Су құбырлары және кәріз желілерінің ұзындығын көрсетіңіз, километрмен</w:t>
      </w:r>
      <w:r>
        <w:br/>
      </w:r>
      <w:r>
        <w:rPr>
          <w:rFonts w:ascii="Times New Roman"/>
          <w:b w:val="false"/>
          <w:i w:val="false"/>
          <w:color w:val="000000"/>
          <w:sz w:val="28"/>
        </w:rPr>
        <w:t>
      Укажите протяженность водопроводных и канализационных сетей, в километрах</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6854"/>
        <w:gridCol w:w="3159"/>
        <w:gridCol w:w="2731"/>
      </w:tblGrid>
      <w:tr>
        <w:trPr>
          <w:trHeight w:val="30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кәріздер</w:t>
            </w:r>
            <w:r>
              <w:br/>
            </w:r>
            <w:r>
              <w:rPr>
                <w:rFonts w:ascii="Times New Roman"/>
                <w:b w:val="false"/>
                <w:i w:val="false"/>
                <w:color w:val="000000"/>
                <w:sz w:val="20"/>
              </w:rPr>
              <w:t>
</w:t>
            </w:r>
            <w:r>
              <w:rPr>
                <w:rFonts w:ascii="Times New Roman"/>
                <w:b w:val="false"/>
                <w:i w:val="false"/>
                <w:color w:val="000000"/>
                <w:sz w:val="20"/>
              </w:rPr>
              <w:t>канализации</w:t>
            </w:r>
          </w:p>
        </w:tc>
      </w:tr>
      <w:tr>
        <w:trPr>
          <w:trHeight w:val="22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сутартқыштардың</w:t>
            </w:r>
            <w:r>
              <w:br/>
            </w:r>
            <w:r>
              <w:rPr>
                <w:rFonts w:ascii="Times New Roman"/>
                <w:b w:val="false"/>
                <w:i w:val="false"/>
                <w:color w:val="000000"/>
                <w:sz w:val="20"/>
              </w:rPr>
              <w:t>
</w:t>
            </w:r>
            <w:r>
              <w:rPr>
                <w:rFonts w:ascii="Times New Roman"/>
                <w:b w:val="false"/>
                <w:i w:val="false"/>
                <w:color w:val="000000"/>
                <w:sz w:val="20"/>
              </w:rPr>
              <w:t>водоводов</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коллекторлардың</w:t>
            </w:r>
            <w:r>
              <w:br/>
            </w:r>
            <w:r>
              <w:rPr>
                <w:rFonts w:ascii="Times New Roman"/>
                <w:b w:val="false"/>
                <w:i w:val="false"/>
                <w:color w:val="000000"/>
                <w:sz w:val="20"/>
              </w:rPr>
              <w:t>
</w:t>
            </w:r>
            <w:r>
              <w:rPr>
                <w:rFonts w:ascii="Times New Roman"/>
                <w:b w:val="false"/>
                <w:i w:val="false"/>
                <w:color w:val="000000"/>
                <w:sz w:val="20"/>
              </w:rPr>
              <w:t>главных коллекторов</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және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Ауыстырылған желілер - барлығы</w:t>
            </w:r>
            <w:r>
              <w:br/>
            </w:r>
            <w:r>
              <w:rPr>
                <w:rFonts w:ascii="Times New Roman"/>
                <w:b w:val="false"/>
                <w:i w:val="false"/>
                <w:color w:val="000000"/>
                <w:sz w:val="20"/>
              </w:rPr>
              <w:t>
</w:t>
            </w:r>
            <w:r>
              <w:rPr>
                <w:rFonts w:ascii="Times New Roman"/>
                <w:b w:val="false"/>
                <w:i w:val="false"/>
                <w:color w:val="000000"/>
                <w:sz w:val="20"/>
              </w:rPr>
              <w:t>Заменено сетей - всего</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сутартқыштардың</w:t>
            </w:r>
            <w:r>
              <w:br/>
            </w:r>
            <w:r>
              <w:rPr>
                <w:rFonts w:ascii="Times New Roman"/>
                <w:b w:val="false"/>
                <w:i w:val="false"/>
                <w:color w:val="000000"/>
                <w:sz w:val="20"/>
              </w:rPr>
              <w:t>
</w:t>
            </w:r>
            <w:r>
              <w:rPr>
                <w:rFonts w:ascii="Times New Roman"/>
                <w:b w:val="false"/>
                <w:i w:val="false"/>
                <w:color w:val="000000"/>
                <w:sz w:val="20"/>
              </w:rPr>
              <w:t>водоводов</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коллекторлардың</w:t>
            </w:r>
            <w:r>
              <w:br/>
            </w:r>
            <w:r>
              <w:rPr>
                <w:rFonts w:ascii="Times New Roman"/>
                <w:b w:val="false"/>
                <w:i w:val="false"/>
                <w:color w:val="000000"/>
                <w:sz w:val="20"/>
              </w:rPr>
              <w:t>
</w:t>
            </w:r>
            <w:r>
              <w:rPr>
                <w:rFonts w:ascii="Times New Roman"/>
                <w:b w:val="false"/>
                <w:i w:val="false"/>
                <w:color w:val="000000"/>
                <w:sz w:val="20"/>
              </w:rPr>
              <w:t>главных коллекторов</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және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желілердің ұзындығы</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сетей</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қаражаты 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i w:val="false"/>
          <w:color w:val="000000"/>
          <w:sz w:val="28"/>
        </w:rPr>
        <w:t>Ә</w:t>
      </w:r>
      <w:r>
        <w:rPr>
          <w:rFonts w:ascii="Times New Roman"/>
          <w:b/>
          <w:i w:val="false"/>
          <w:color w:val="000000"/>
          <w:sz w:val="28"/>
        </w:rPr>
        <w:t xml:space="preserve">АОЖ - </w:t>
      </w: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w:t>
      </w:r>
      <w:r>
        <w:br/>
      </w:r>
      <w:r>
        <w:rPr>
          <w:rFonts w:ascii="Times New Roman"/>
          <w:b w:val="false"/>
          <w:i w:val="false"/>
          <w:color w:val="000000"/>
          <w:sz w:val="28"/>
        </w:rPr>
        <w:t>
      КАТО – Классификатор административно-территориальных объектов</w:t>
      </w:r>
    </w:p>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3.1. Елді мекендер бойынша су құбырлары желілерінің ұзындығын көрсетіңіз, километрмен</w:t>
      </w:r>
      <w:r>
        <w:br/>
      </w:r>
      <w:r>
        <w:rPr>
          <w:rFonts w:ascii="Times New Roman"/>
          <w:b w:val="false"/>
          <w:i w:val="false"/>
          <w:color w:val="000000"/>
          <w:sz w:val="28"/>
        </w:rPr>
        <w:t>
      Укажите протяженность водопроводных сетей по населенным пунктам, в километрах</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6713"/>
        <w:gridCol w:w="3296"/>
        <w:gridCol w:w="2664"/>
      </w:tblGrid>
      <w:tr>
        <w:trPr>
          <w:trHeight w:val="91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w:t>
            </w:r>
            <w:r>
              <w:br/>
            </w:r>
            <w:r>
              <w:rPr>
                <w:rFonts w:ascii="Times New Roman"/>
                <w:b w:val="false"/>
                <w:i w:val="false"/>
                <w:color w:val="000000"/>
                <w:sz w:val="20"/>
              </w:rPr>
              <w:t>
</w:t>
            </w:r>
            <w:r>
              <w:rPr>
                <w:rFonts w:ascii="Times New Roman"/>
                <w:b/>
                <w:i w:val="false"/>
                <w:color w:val="000000"/>
                <w:sz w:val="20"/>
              </w:rPr>
              <w:t>(өңір,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r>
              <w:br/>
            </w:r>
            <w:r>
              <w:rPr>
                <w:rFonts w:ascii="Times New Roman"/>
                <w:b w:val="false"/>
                <w:i w:val="false"/>
                <w:color w:val="000000"/>
                <w:sz w:val="20"/>
              </w:rPr>
              <w:t>
</w:t>
            </w:r>
            <w:r>
              <w:rPr>
                <w:rFonts w:ascii="Times New Roman"/>
                <w:b w:val="false"/>
                <w:i w:val="false"/>
                <w:color w:val="000000"/>
                <w:sz w:val="20"/>
              </w:rPr>
              <w:t>(регион, населенный пункт)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22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3.2. Елді мекендер бойынша кәріз желілерінің ұзындығын көрсетіңіз, километрмен</w:t>
      </w:r>
      <w:r>
        <w:br/>
      </w:r>
      <w:r>
        <w:rPr>
          <w:rFonts w:ascii="Times New Roman"/>
          <w:b w:val="false"/>
          <w:i w:val="false"/>
          <w:color w:val="000000"/>
          <w:sz w:val="28"/>
        </w:rPr>
        <w:t>
      Укажите протяженность канализационных сетей по населенным пунктам, в километрах</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6713"/>
        <w:gridCol w:w="3296"/>
        <w:gridCol w:w="2664"/>
      </w:tblGrid>
      <w:tr>
        <w:trPr>
          <w:trHeight w:val="91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w:t>
            </w:r>
            <w:r>
              <w:br/>
            </w:r>
            <w:r>
              <w:rPr>
                <w:rFonts w:ascii="Times New Roman"/>
                <w:b w:val="false"/>
                <w:i w:val="false"/>
                <w:color w:val="000000"/>
                <w:sz w:val="20"/>
              </w:rPr>
              <w:t>
</w:t>
            </w:r>
            <w:r>
              <w:rPr>
                <w:rFonts w:ascii="Times New Roman"/>
                <w:b/>
                <w:i w:val="false"/>
                <w:color w:val="000000"/>
                <w:sz w:val="20"/>
              </w:rPr>
              <w:t>(өңір,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r>
              <w:br/>
            </w:r>
            <w:r>
              <w:rPr>
                <w:rFonts w:ascii="Times New Roman"/>
                <w:b w:val="false"/>
                <w:i w:val="false"/>
                <w:color w:val="000000"/>
                <w:sz w:val="20"/>
              </w:rPr>
              <w:t>
</w:t>
            </w:r>
            <w:r>
              <w:rPr>
                <w:rFonts w:ascii="Times New Roman"/>
                <w:b w:val="false"/>
                <w:i w:val="false"/>
                <w:color w:val="000000"/>
                <w:sz w:val="20"/>
              </w:rPr>
              <w:t>(регион, населенный пункт)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22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w:t>
      </w:r>
      <w:r>
        <w:rPr>
          <w:rFonts w:ascii="Times New Roman"/>
          <w:b/>
          <w:i w:val="false"/>
          <w:color w:val="000000"/>
          <w:sz w:val="28"/>
        </w:rPr>
        <w:t>4. Сорғы имараттардың қуаты мен санын көрсетіңіз</w:t>
      </w:r>
      <w:r>
        <w:br/>
      </w:r>
      <w:r>
        <w:rPr>
          <w:rFonts w:ascii="Times New Roman"/>
          <w:b w:val="false"/>
          <w:i w:val="false"/>
          <w:color w:val="000000"/>
          <w:sz w:val="28"/>
        </w:rPr>
        <w:t>
      Укажите мощность и число насосных сооружений</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6578"/>
        <w:gridCol w:w="4156"/>
        <w:gridCol w:w="2007"/>
      </w:tblGrid>
      <w:tr>
        <w:trPr>
          <w:trHeight w:val="87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года</w:t>
            </w:r>
          </w:p>
        </w:tc>
      </w:tr>
      <w:tr>
        <w:trPr>
          <w:trHeight w:val="225"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Имараттардың белгіленген</w:t>
            </w:r>
            <w:r>
              <w:br/>
            </w:r>
            <w:r>
              <w:rPr>
                <w:rFonts w:ascii="Times New Roman"/>
                <w:b w:val="false"/>
                <w:i w:val="false"/>
                <w:color w:val="000000"/>
                <w:sz w:val="20"/>
              </w:rPr>
              <w:t>
</w:t>
            </w:r>
            <w:r>
              <w:rPr>
                <w:rFonts w:ascii="Times New Roman"/>
                <w:b/>
                <w:i w:val="false"/>
                <w:color w:val="000000"/>
                <w:sz w:val="20"/>
              </w:rPr>
              <w:t>өндірістік қуаты:</w:t>
            </w:r>
            <w:r>
              <w:br/>
            </w:r>
            <w:r>
              <w:rPr>
                <w:rFonts w:ascii="Times New Roman"/>
                <w:b w:val="false"/>
                <w:i w:val="false"/>
                <w:color w:val="000000"/>
                <w:sz w:val="20"/>
              </w:rPr>
              <w:t>
</w:t>
            </w:r>
            <w:r>
              <w:rPr>
                <w:rFonts w:ascii="Times New Roman"/>
                <w:b w:val="false"/>
                <w:i w:val="false"/>
                <w:color w:val="000000"/>
                <w:sz w:val="20"/>
              </w:rPr>
              <w:t>Установленная производственная мощность</w:t>
            </w:r>
            <w:r>
              <w:br/>
            </w:r>
            <w:r>
              <w:rPr>
                <w:rFonts w:ascii="Times New Roman"/>
                <w:b w:val="false"/>
                <w:i w:val="false"/>
                <w:color w:val="000000"/>
                <w:sz w:val="20"/>
              </w:rPr>
              <w:t>
</w:t>
            </w:r>
            <w:r>
              <w:rPr>
                <w:rFonts w:ascii="Times New Roman"/>
                <w:b w:val="false"/>
                <w:i w:val="false"/>
                <w:color w:val="000000"/>
                <w:sz w:val="20"/>
              </w:rPr>
              <w:t>водопроводных сооружений:</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Сорғы станциялары:</w:t>
            </w:r>
            <w:r>
              <w:br/>
            </w:r>
            <w:r>
              <w:rPr>
                <w:rFonts w:ascii="Times New Roman"/>
                <w:b w:val="false"/>
                <w:i w:val="false"/>
                <w:color w:val="000000"/>
                <w:sz w:val="20"/>
              </w:rPr>
              <w:t>
</w:t>
            </w:r>
            <w:r>
              <w:rPr>
                <w:rFonts w:ascii="Times New Roman"/>
                <w:b w:val="false"/>
                <w:i w:val="false"/>
                <w:color w:val="000000"/>
                <w:sz w:val="20"/>
              </w:rPr>
              <w:t>Насосные станции:</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көтерілудегі</w:t>
            </w:r>
            <w:r>
              <w:br/>
            </w:r>
            <w:r>
              <w:rPr>
                <w:rFonts w:ascii="Times New Roman"/>
                <w:b w:val="false"/>
                <w:i w:val="false"/>
                <w:color w:val="000000"/>
                <w:sz w:val="20"/>
              </w:rPr>
              <w:t>
</w:t>
            </w:r>
            <w:r>
              <w:rPr>
                <w:rFonts w:ascii="Times New Roman"/>
                <w:b w:val="false"/>
                <w:i w:val="false"/>
                <w:color w:val="000000"/>
                <w:sz w:val="20"/>
              </w:rPr>
              <w:t>І подъема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w:t>
            </w:r>
            <w:r>
              <w:br/>
            </w:r>
            <w:r>
              <w:rPr>
                <w:rFonts w:ascii="Times New Roman"/>
                <w:b w:val="false"/>
                <w:i w:val="false"/>
                <w:color w:val="000000"/>
                <w:sz w:val="20"/>
              </w:rPr>
              <w:t>
</w:t>
            </w:r>
            <w:r>
              <w:rPr>
                <w:rFonts w:ascii="Times New Roman"/>
                <w:b/>
                <w:i w:val="false"/>
                <w:color w:val="000000"/>
                <w:sz w:val="20"/>
              </w:rPr>
              <w:t>метр</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тысяч кубических метров</w:t>
            </w:r>
            <w:r>
              <w:br/>
            </w:r>
            <w:r>
              <w:rPr>
                <w:rFonts w:ascii="Times New Roman"/>
                <w:b w:val="false"/>
                <w:i w:val="false"/>
                <w:color w:val="000000"/>
                <w:sz w:val="20"/>
              </w:rPr>
              <w:t>
</w:t>
            </w:r>
            <w:r>
              <w:rPr>
                <w:rFonts w:ascii="Times New Roman"/>
                <w:b w:val="false"/>
                <w:i w:val="false"/>
                <w:color w:val="000000"/>
                <w:sz w:val="20"/>
              </w:rPr>
              <w:t>в сутки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көтерілудегі</w:t>
            </w:r>
            <w:r>
              <w:br/>
            </w:r>
            <w:r>
              <w:rPr>
                <w:rFonts w:ascii="Times New Roman"/>
                <w:b w:val="false"/>
                <w:i w:val="false"/>
                <w:color w:val="000000"/>
                <w:sz w:val="20"/>
              </w:rPr>
              <w:t>
</w:t>
            </w:r>
            <w:r>
              <w:rPr>
                <w:rFonts w:ascii="Times New Roman"/>
                <w:b w:val="false"/>
                <w:i w:val="false"/>
                <w:color w:val="000000"/>
                <w:sz w:val="20"/>
              </w:rPr>
              <w:t>ІI подъема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тысяч кубических метров</w:t>
            </w:r>
            <w:r>
              <w:br/>
            </w:r>
            <w:r>
              <w:rPr>
                <w:rFonts w:ascii="Times New Roman"/>
                <w:b w:val="false"/>
                <w:i w:val="false"/>
                <w:color w:val="000000"/>
                <w:sz w:val="20"/>
              </w:rPr>
              <w:t>
</w:t>
            </w:r>
            <w:r>
              <w:rPr>
                <w:rFonts w:ascii="Times New Roman"/>
                <w:b w:val="false"/>
                <w:i w:val="false"/>
                <w:color w:val="000000"/>
                <w:sz w:val="20"/>
              </w:rPr>
              <w:t>в сутки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IIІ көтерілудегі</w:t>
            </w:r>
            <w:r>
              <w:br/>
            </w:r>
            <w:r>
              <w:rPr>
                <w:rFonts w:ascii="Times New Roman"/>
                <w:b w:val="false"/>
                <w:i w:val="false"/>
                <w:color w:val="000000"/>
                <w:sz w:val="20"/>
              </w:rPr>
              <w:t>
</w:t>
            </w:r>
            <w:r>
              <w:rPr>
                <w:rFonts w:ascii="Times New Roman"/>
                <w:b w:val="false"/>
                <w:i w:val="false"/>
                <w:color w:val="000000"/>
                <w:sz w:val="20"/>
              </w:rPr>
              <w:t>IIІ подъема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тысяч кубических метров</w:t>
            </w:r>
            <w:r>
              <w:br/>
            </w:r>
            <w:r>
              <w:rPr>
                <w:rFonts w:ascii="Times New Roman"/>
                <w:b w:val="false"/>
                <w:i w:val="false"/>
                <w:color w:val="000000"/>
                <w:sz w:val="20"/>
              </w:rPr>
              <w:t>
</w:t>
            </w:r>
            <w:r>
              <w:rPr>
                <w:rFonts w:ascii="Times New Roman"/>
                <w:b w:val="false"/>
                <w:i w:val="false"/>
                <w:color w:val="000000"/>
                <w:sz w:val="20"/>
              </w:rPr>
              <w:t>в сутки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w:t>
            </w:r>
            <w:r>
              <w:br/>
            </w:r>
            <w:r>
              <w:rPr>
                <w:rFonts w:ascii="Times New Roman"/>
                <w:b w:val="false"/>
                <w:i w:val="false"/>
                <w:color w:val="000000"/>
                <w:sz w:val="20"/>
              </w:rPr>
              <w:t>
</w:t>
            </w:r>
            <w:r>
              <w:rPr>
                <w:rFonts w:ascii="Times New Roman"/>
                <w:b w:val="false"/>
                <w:i w:val="false"/>
                <w:color w:val="000000"/>
                <w:sz w:val="20"/>
              </w:rPr>
              <w:t>Очистные сооружения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тысяч кубических метров</w:t>
            </w:r>
            <w:r>
              <w:br/>
            </w:r>
            <w:r>
              <w:rPr>
                <w:rFonts w:ascii="Times New Roman"/>
                <w:b w:val="false"/>
                <w:i w:val="false"/>
                <w:color w:val="000000"/>
                <w:sz w:val="20"/>
              </w:rPr>
              <w:t>
</w:t>
            </w:r>
            <w:r>
              <w:rPr>
                <w:rFonts w:ascii="Times New Roman"/>
                <w:b w:val="false"/>
                <w:i w:val="false"/>
                <w:color w:val="000000"/>
                <w:sz w:val="20"/>
              </w:rPr>
              <w:t>в сутки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құбырлары</w:t>
            </w:r>
            <w:r>
              <w:br/>
            </w:r>
            <w:r>
              <w:rPr>
                <w:rFonts w:ascii="Times New Roman"/>
                <w:b w:val="false"/>
                <w:i w:val="false"/>
                <w:color w:val="000000"/>
                <w:sz w:val="20"/>
              </w:rPr>
              <w:t>
</w:t>
            </w:r>
            <w:r>
              <w:rPr>
                <w:rFonts w:ascii="Times New Roman"/>
                <w:b w:val="false"/>
                <w:i w:val="false"/>
                <w:color w:val="000000"/>
                <w:sz w:val="20"/>
              </w:rPr>
              <w:t>Водопроводы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тысяч кубических метров</w:t>
            </w:r>
            <w:r>
              <w:br/>
            </w:r>
            <w:r>
              <w:rPr>
                <w:rFonts w:ascii="Times New Roman"/>
                <w:b w:val="false"/>
                <w:i w:val="false"/>
                <w:color w:val="000000"/>
                <w:sz w:val="20"/>
              </w:rPr>
              <w:t>
</w:t>
            </w:r>
            <w:r>
              <w:rPr>
                <w:rFonts w:ascii="Times New Roman"/>
                <w:b w:val="false"/>
                <w:i w:val="false"/>
                <w:color w:val="000000"/>
                <w:sz w:val="20"/>
              </w:rPr>
              <w:t>в сутки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Сорғы станцияларының саны:</w:t>
            </w:r>
            <w:r>
              <w:br/>
            </w:r>
            <w:r>
              <w:rPr>
                <w:rFonts w:ascii="Times New Roman"/>
                <w:b w:val="false"/>
                <w:i w:val="false"/>
                <w:color w:val="000000"/>
                <w:sz w:val="20"/>
              </w:rPr>
              <w:t>
</w:t>
            </w:r>
            <w:r>
              <w:rPr>
                <w:rFonts w:ascii="Times New Roman"/>
                <w:b w:val="false"/>
                <w:i w:val="false"/>
                <w:color w:val="000000"/>
                <w:sz w:val="20"/>
              </w:rPr>
              <w:t>Число насосных станций:</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көтерілудегі</w:t>
            </w:r>
            <w:r>
              <w:br/>
            </w:r>
            <w:r>
              <w:rPr>
                <w:rFonts w:ascii="Times New Roman"/>
                <w:b w:val="false"/>
                <w:i w:val="false"/>
                <w:color w:val="000000"/>
                <w:sz w:val="20"/>
              </w:rPr>
              <w:t>
</w:t>
            </w:r>
            <w:r>
              <w:rPr>
                <w:rFonts w:ascii="Times New Roman"/>
                <w:b w:val="false"/>
                <w:i w:val="false"/>
                <w:color w:val="000000"/>
                <w:sz w:val="20"/>
              </w:rPr>
              <w:t>I подъема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көтерілудегі</w:t>
            </w:r>
            <w:r>
              <w:br/>
            </w:r>
            <w:r>
              <w:rPr>
                <w:rFonts w:ascii="Times New Roman"/>
                <w:b w:val="false"/>
                <w:i w:val="false"/>
                <w:color w:val="000000"/>
                <w:sz w:val="20"/>
              </w:rPr>
              <w:t>
</w:t>
            </w:r>
            <w:r>
              <w:rPr>
                <w:rFonts w:ascii="Times New Roman"/>
                <w:b w:val="false"/>
                <w:i w:val="false"/>
                <w:color w:val="000000"/>
                <w:sz w:val="20"/>
              </w:rPr>
              <w:t>II подъема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көтерілудегі</w:t>
            </w:r>
            <w:r>
              <w:br/>
            </w:r>
            <w:r>
              <w:rPr>
                <w:rFonts w:ascii="Times New Roman"/>
                <w:b w:val="false"/>
                <w:i w:val="false"/>
                <w:color w:val="000000"/>
                <w:sz w:val="20"/>
              </w:rPr>
              <w:t>
</w:t>
            </w:r>
            <w:r>
              <w:rPr>
                <w:rFonts w:ascii="Times New Roman"/>
                <w:b w:val="false"/>
                <w:i w:val="false"/>
                <w:color w:val="000000"/>
                <w:sz w:val="20"/>
              </w:rPr>
              <w:t>III подъема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имараттарының су құбырлары</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 водопроводных очистных сооружений</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мы</w:t>
      </w:r>
      <w:r>
        <w:rPr>
          <w:rFonts w:ascii="Times New Roman"/>
          <w:b/>
          <w:i w:val="false"/>
          <w:color w:val="000000"/>
          <w:sz w:val="28"/>
        </w:rPr>
        <w:t>ң</w:t>
      </w:r>
      <w:r>
        <w:rPr>
          <w:rFonts w:ascii="Times New Roman"/>
          <w:b/>
          <w:i w:val="false"/>
          <w:color w:val="000000"/>
          <w:sz w:val="28"/>
        </w:rPr>
        <w:t xml:space="preserve"> текше метрмен</w:t>
      </w:r>
      <w:r>
        <w:br/>
      </w:r>
      <w:r>
        <w:rPr>
          <w:rFonts w:ascii="Times New Roman"/>
          <w:b w:val="false"/>
          <w:i w:val="false"/>
          <w:color w:val="000000"/>
          <w:sz w:val="28"/>
        </w:rPr>
        <w:t>
      Здесь и далее - тысяч кубических метров</w:t>
      </w:r>
    </w:p>
    <w:bookmarkStart w:name="z13" w:id="7"/>
    <w:p>
      <w:pPr>
        <w:spacing w:after="0"/>
        <w:ind w:left="0"/>
        <w:jc w:val="both"/>
      </w:pPr>
      <w:r>
        <w:rPr>
          <w:rFonts w:ascii="Times New Roman"/>
          <w:b w:val="false"/>
          <w:i w:val="false"/>
          <w:color w:val="000000"/>
          <w:sz w:val="28"/>
        </w:rPr>
        <w:t>
      </w:t>
      </w:r>
      <w:r>
        <w:rPr>
          <w:rFonts w:ascii="Times New Roman"/>
          <w:b/>
          <w:i w:val="false"/>
          <w:color w:val="000000"/>
          <w:sz w:val="28"/>
        </w:rPr>
        <w:t>5. Су құбыры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водопроводных сооружений, в тысячах кубических метров</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886"/>
        <w:gridCol w:w="3801"/>
      </w:tblGrid>
      <w:tr>
        <w:trPr>
          <w:trHeight w:val="8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көтерілудегі сорғы станцияларымен көтерілген</w:t>
            </w:r>
            <w:r>
              <w:br/>
            </w:r>
            <w:r>
              <w:rPr>
                <w:rFonts w:ascii="Times New Roman"/>
                <w:b w:val="false"/>
                <w:i w:val="false"/>
                <w:color w:val="000000"/>
                <w:sz w:val="20"/>
              </w:rPr>
              <w:t>
</w:t>
            </w:r>
            <w:r>
              <w:rPr>
                <w:rFonts w:ascii="Times New Roman"/>
                <w:b/>
                <w:i w:val="false"/>
                <w:color w:val="000000"/>
                <w:sz w:val="20"/>
              </w:rPr>
              <w:t>сулар</w:t>
            </w:r>
            <w:r>
              <w:br/>
            </w:r>
            <w:r>
              <w:rPr>
                <w:rFonts w:ascii="Times New Roman"/>
                <w:b w:val="false"/>
                <w:i w:val="false"/>
                <w:color w:val="000000"/>
                <w:sz w:val="20"/>
              </w:rPr>
              <w:t>
</w:t>
            </w:r>
            <w:r>
              <w:rPr>
                <w:rFonts w:ascii="Times New Roman"/>
                <w:b w:val="false"/>
                <w:i w:val="false"/>
                <w:color w:val="000000"/>
                <w:sz w:val="20"/>
              </w:rPr>
              <w:t>Поднято воды насосными станциями I подъема</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жер асты</w:t>
            </w:r>
            <w:r>
              <w:br/>
            </w:r>
            <w:r>
              <w:rPr>
                <w:rFonts w:ascii="Times New Roman"/>
                <w:b w:val="false"/>
                <w:i w:val="false"/>
                <w:color w:val="000000"/>
                <w:sz w:val="20"/>
              </w:rPr>
              <w:t>
</w:t>
            </w:r>
            <w:r>
              <w:rPr>
                <w:rFonts w:ascii="Times New Roman"/>
                <w:b w:val="false"/>
                <w:i w:val="false"/>
                <w:color w:val="000000"/>
                <w:sz w:val="20"/>
              </w:rPr>
              <w:t>из нее подземной</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 су – барлығы</w:t>
            </w:r>
            <w:r>
              <w:br/>
            </w:r>
            <w:r>
              <w:rPr>
                <w:rFonts w:ascii="Times New Roman"/>
                <w:b w:val="false"/>
                <w:i w:val="false"/>
                <w:color w:val="000000"/>
                <w:sz w:val="20"/>
              </w:rPr>
              <w:t>
</w:t>
            </w:r>
            <w:r>
              <w:rPr>
                <w:rFonts w:ascii="Times New Roman"/>
                <w:b w:val="false"/>
                <w:i w:val="false"/>
                <w:color w:val="000000"/>
                <w:sz w:val="20"/>
              </w:rPr>
              <w:t>Подано воды в сеть – всего</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сорғыларымен</w:t>
            </w:r>
            <w:r>
              <w:br/>
            </w:r>
            <w:r>
              <w:rPr>
                <w:rFonts w:ascii="Times New Roman"/>
                <w:b w:val="false"/>
                <w:i w:val="false"/>
                <w:color w:val="000000"/>
                <w:sz w:val="20"/>
              </w:rPr>
              <w:t>
</w:t>
            </w:r>
            <w:r>
              <w:rPr>
                <w:rFonts w:ascii="Times New Roman"/>
                <w:b w:val="false"/>
                <w:i w:val="false"/>
                <w:color w:val="000000"/>
                <w:sz w:val="20"/>
              </w:rPr>
              <w:t>своими насосами</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ағатын</w:t>
            </w:r>
            <w:r>
              <w:br/>
            </w:r>
            <w:r>
              <w:rPr>
                <w:rFonts w:ascii="Times New Roman"/>
                <w:b w:val="false"/>
                <w:i w:val="false"/>
                <w:color w:val="000000"/>
                <w:sz w:val="20"/>
              </w:rPr>
              <w:t>
</w:t>
            </w:r>
            <w:r>
              <w:rPr>
                <w:rFonts w:ascii="Times New Roman"/>
                <w:b w:val="false"/>
                <w:i w:val="false"/>
                <w:color w:val="000000"/>
                <w:sz w:val="20"/>
              </w:rPr>
              <w:t>самотеком</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имараты арқылы өткен су</w:t>
            </w:r>
            <w:r>
              <w:br/>
            </w:r>
            <w:r>
              <w:rPr>
                <w:rFonts w:ascii="Times New Roman"/>
                <w:b w:val="false"/>
                <w:i w:val="false"/>
                <w:color w:val="000000"/>
                <w:sz w:val="20"/>
              </w:rPr>
              <w:t>
</w:t>
            </w:r>
            <w:r>
              <w:rPr>
                <w:rFonts w:ascii="Times New Roman"/>
                <w:b w:val="false"/>
                <w:i w:val="false"/>
                <w:color w:val="000000"/>
                <w:sz w:val="20"/>
              </w:rPr>
              <w:t>Пропущено воды через очистные сооружения</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су – барлығы</w:t>
            </w:r>
            <w:r>
              <w:br/>
            </w:r>
            <w:r>
              <w:rPr>
                <w:rFonts w:ascii="Times New Roman"/>
                <w:b w:val="false"/>
                <w:i w:val="false"/>
                <w:color w:val="000000"/>
                <w:sz w:val="20"/>
              </w:rPr>
              <w:t>
</w:t>
            </w:r>
            <w:r>
              <w:rPr>
                <w:rFonts w:ascii="Times New Roman"/>
                <w:b w:val="false"/>
                <w:i w:val="false"/>
                <w:color w:val="000000"/>
                <w:sz w:val="20"/>
              </w:rPr>
              <w:t>Отпущено воды потребителям – всего</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қажеттіліктері</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қажеттіліктер</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өндірістік қажеттіліктерге</w:t>
            </w:r>
            <w:r>
              <w:br/>
            </w:r>
            <w:r>
              <w:rPr>
                <w:rFonts w:ascii="Times New Roman"/>
                <w:b w:val="false"/>
                <w:i w:val="false"/>
                <w:color w:val="000000"/>
                <w:sz w:val="20"/>
              </w:rPr>
              <w:t>
</w:t>
            </w:r>
            <w:r>
              <w:rPr>
                <w:rFonts w:ascii="Times New Roman"/>
                <w:b/>
                <w:i w:val="false"/>
                <w:color w:val="000000"/>
                <w:sz w:val="20"/>
              </w:rPr>
              <w:t>жұмсалғандары</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 нужды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Ағып кеткен және есепке кірмеген су шығындары</w:t>
            </w:r>
            <w:r>
              <w:br/>
            </w:r>
            <w:r>
              <w:rPr>
                <w:rFonts w:ascii="Times New Roman"/>
                <w:b w:val="false"/>
                <w:i w:val="false"/>
                <w:color w:val="000000"/>
                <w:sz w:val="20"/>
              </w:rPr>
              <w:t>
</w:t>
            </w:r>
            <w:r>
              <w:rPr>
                <w:rFonts w:ascii="Times New Roman"/>
                <w:b w:val="false"/>
                <w:i w:val="false"/>
                <w:color w:val="000000"/>
                <w:sz w:val="20"/>
              </w:rPr>
              <w:t>Утечка и неучтенный расход воды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w:t>
      </w:r>
      <w:r>
        <w:rPr>
          <w:rFonts w:ascii="Times New Roman"/>
          <w:b/>
          <w:i w:val="false"/>
          <w:color w:val="000000"/>
          <w:sz w:val="28"/>
        </w:rPr>
        <w:t>5.1.Бағыттар бойынша су жіберу және шығындарын көрсетіңіз, мың текше метрмен</w:t>
      </w:r>
      <w:r>
        <w:br/>
      </w:r>
      <w:r>
        <w:rPr>
          <w:rFonts w:ascii="Times New Roman"/>
          <w:b w:val="false"/>
          <w:i w:val="false"/>
          <w:color w:val="000000"/>
          <w:sz w:val="28"/>
        </w:rPr>
        <w:t>
      Укажите отпуск и потери воды по направлениям, в тысячах кубических метров</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5043"/>
        <w:gridCol w:w="2449"/>
        <w:gridCol w:w="2677"/>
        <w:gridCol w:w="2451"/>
      </w:tblGrid>
      <w:tr>
        <w:trPr>
          <w:trHeight w:val="132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w:t>
            </w:r>
            <w:r>
              <w:br/>
            </w:r>
            <w:r>
              <w:rPr>
                <w:rFonts w:ascii="Times New Roman"/>
                <w:b w:val="false"/>
                <w:i w:val="false"/>
                <w:color w:val="000000"/>
                <w:sz w:val="20"/>
              </w:rPr>
              <w:t>
</w:t>
            </w:r>
            <w:r>
              <w:rPr>
                <w:rFonts w:ascii="Times New Roman"/>
                <w:b/>
                <w:i w:val="false"/>
                <w:color w:val="000000"/>
                <w:sz w:val="20"/>
              </w:rPr>
              <w:t>(өңір, елді мекен)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(регион, населенный пункт)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су</w:t>
            </w:r>
            <w:r>
              <w:br/>
            </w:r>
            <w:r>
              <w:rPr>
                <w:rFonts w:ascii="Times New Roman"/>
                <w:b w:val="false"/>
                <w:i w:val="false"/>
                <w:color w:val="000000"/>
                <w:sz w:val="20"/>
              </w:rPr>
              <w:t>
</w:t>
            </w:r>
            <w:r>
              <w:rPr>
                <w:rFonts w:ascii="Times New Roman"/>
                <w:b w:val="false"/>
                <w:i w:val="false"/>
                <w:color w:val="000000"/>
                <w:sz w:val="20"/>
              </w:rPr>
              <w:t>Отпущено воды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Ағып кеткен</w:t>
            </w:r>
            <w:r>
              <w:br/>
            </w:r>
            <w:r>
              <w:rPr>
                <w:rFonts w:ascii="Times New Roman"/>
                <w:b w:val="false"/>
                <w:i w:val="false"/>
                <w:color w:val="000000"/>
                <w:sz w:val="20"/>
              </w:rPr>
              <w:t>
</w:t>
            </w:r>
            <w:r>
              <w:rPr>
                <w:rFonts w:ascii="Times New Roman"/>
                <w:b/>
                <w:i w:val="false"/>
                <w:color w:val="000000"/>
                <w:sz w:val="20"/>
              </w:rPr>
              <w:t>және есепке</w:t>
            </w:r>
            <w:r>
              <w:br/>
            </w:r>
            <w:r>
              <w:rPr>
                <w:rFonts w:ascii="Times New Roman"/>
                <w:b w:val="false"/>
                <w:i w:val="false"/>
                <w:color w:val="000000"/>
                <w:sz w:val="20"/>
              </w:rPr>
              <w:t>
</w:t>
            </w:r>
            <w:r>
              <w:rPr>
                <w:rFonts w:ascii="Times New Roman"/>
                <w:b/>
                <w:i w:val="false"/>
                <w:color w:val="000000"/>
                <w:sz w:val="20"/>
              </w:rPr>
              <w:t>кірмеген су</w:t>
            </w:r>
            <w:r>
              <w:br/>
            </w:r>
            <w:r>
              <w:rPr>
                <w:rFonts w:ascii="Times New Roman"/>
                <w:b w:val="false"/>
                <w:i w:val="false"/>
                <w:color w:val="000000"/>
                <w:sz w:val="20"/>
              </w:rPr>
              <w:t>
</w:t>
            </w:r>
            <w:r>
              <w:rPr>
                <w:rFonts w:ascii="Times New Roman"/>
                <w:b/>
                <w:i w:val="false"/>
                <w:color w:val="000000"/>
                <w:sz w:val="20"/>
              </w:rPr>
              <w:t>шығындары</w:t>
            </w:r>
            <w:r>
              <w:br/>
            </w:r>
            <w:r>
              <w:rPr>
                <w:rFonts w:ascii="Times New Roman"/>
                <w:b w:val="false"/>
                <w:i w:val="false"/>
                <w:color w:val="000000"/>
                <w:sz w:val="20"/>
              </w:rPr>
              <w:t>
</w:t>
            </w:r>
            <w:r>
              <w:rPr>
                <w:rFonts w:ascii="Times New Roman"/>
                <w:b w:val="false"/>
                <w:i w:val="false"/>
                <w:color w:val="000000"/>
                <w:sz w:val="20"/>
              </w:rPr>
              <w:t>Утечка и</w:t>
            </w:r>
            <w:r>
              <w:br/>
            </w:r>
            <w:r>
              <w:rPr>
                <w:rFonts w:ascii="Times New Roman"/>
                <w:b w:val="false"/>
                <w:i w:val="false"/>
                <w:color w:val="000000"/>
                <w:sz w:val="20"/>
              </w:rPr>
              <w:t>
</w:t>
            </w:r>
            <w:r>
              <w:rPr>
                <w:rFonts w:ascii="Times New Roman"/>
                <w:b w:val="false"/>
                <w:i w:val="false"/>
                <w:color w:val="000000"/>
                <w:sz w:val="20"/>
              </w:rPr>
              <w:t>неучтенный</w:t>
            </w:r>
            <w:r>
              <w:br/>
            </w:r>
            <w:r>
              <w:rPr>
                <w:rFonts w:ascii="Times New Roman"/>
                <w:b w:val="false"/>
                <w:i w:val="false"/>
                <w:color w:val="000000"/>
                <w:sz w:val="20"/>
              </w:rPr>
              <w:t>
</w:t>
            </w:r>
            <w:r>
              <w:rPr>
                <w:rFonts w:ascii="Times New Roman"/>
                <w:b w:val="false"/>
                <w:i w:val="false"/>
                <w:color w:val="000000"/>
                <w:sz w:val="20"/>
              </w:rPr>
              <w:t>расход воды</w:t>
            </w:r>
          </w:p>
        </w:tc>
      </w:tr>
      <w:tr>
        <w:trPr>
          <w:trHeight w:val="13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6. Суды экономикалық қызмет түрлері бойынша жіберу туралы мәліметтерді көрсетіңіз, мың текше метрмен</w:t>
      </w:r>
      <w:r>
        <w:br/>
      </w:r>
      <w:r>
        <w:rPr>
          <w:rFonts w:ascii="Times New Roman"/>
          <w:b w:val="false"/>
          <w:i w:val="false"/>
          <w:color w:val="000000"/>
          <w:sz w:val="28"/>
        </w:rPr>
        <w:t>
      Укажите сведения об отпуске воды по видам экономической деятельности, в тысячах кубических метров</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5622"/>
        <w:gridCol w:w="1215"/>
        <w:gridCol w:w="975"/>
      </w:tblGrid>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Код ОКЭД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 xml:space="preserve">Сельское, лесное и рыбное хозяйство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w:t>
            </w:r>
            <w:r>
              <w:br/>
            </w:r>
            <w:r>
              <w:rPr>
                <w:rFonts w:ascii="Times New Roman"/>
                <w:b w:val="false"/>
                <w:i w:val="false"/>
                <w:color w:val="000000"/>
                <w:sz w:val="20"/>
              </w:rPr>
              <w:t>
</w:t>
            </w:r>
            <w:r>
              <w:rPr>
                <w:rFonts w:ascii="Times New Roman"/>
                <w:b/>
                <w:i w:val="false"/>
                <w:color w:val="000000"/>
                <w:sz w:val="20"/>
              </w:rPr>
              <w:t>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w:t>
            </w:r>
            <w:r>
              <w:br/>
            </w:r>
            <w:r>
              <w:rPr>
                <w:rFonts w:ascii="Times New Roman"/>
                <w:b w:val="false"/>
                <w:i w:val="false"/>
                <w:color w:val="000000"/>
                <w:sz w:val="20"/>
              </w:rPr>
              <w:t>
</w:t>
            </w:r>
            <w:r>
              <w:rPr>
                <w:rFonts w:ascii="Times New Roman"/>
                <w:b w:val="false"/>
                <w:i w:val="false"/>
                <w:color w:val="000000"/>
                <w:sz w:val="20"/>
              </w:rPr>
              <w:t>кондиционирование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w:t>
            </w:r>
            <w:r>
              <w:br/>
            </w:r>
            <w:r>
              <w:rPr>
                <w:rFonts w:ascii="Times New Roman"/>
                <w:b w:val="false"/>
                <w:i w:val="false"/>
                <w:color w:val="000000"/>
                <w:sz w:val="20"/>
              </w:rPr>
              <w:t>
</w:t>
            </w:r>
            <w:r>
              <w:rPr>
                <w:rFonts w:ascii="Times New Roman"/>
                <w:b/>
                <w:i w:val="false"/>
                <w:color w:val="000000"/>
                <w:sz w:val="20"/>
              </w:rPr>
              <w:t>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w:t>
            </w:r>
            <w:r>
              <w:br/>
            </w:r>
            <w:r>
              <w:rPr>
                <w:rFonts w:ascii="Times New Roman"/>
                <w:b w:val="false"/>
                <w:i w:val="false"/>
                <w:color w:val="000000"/>
                <w:sz w:val="20"/>
              </w:rPr>
              <w:t>
</w:t>
            </w:r>
            <w:r>
              <w:rPr>
                <w:rFonts w:ascii="Times New Roman"/>
                <w:b w:val="false"/>
                <w:i w:val="false"/>
                <w:color w:val="000000"/>
                <w:sz w:val="20"/>
              </w:rPr>
              <w:t>сбором и распределением отходов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w:t>
            </w:r>
            <w:r>
              <w:br/>
            </w:r>
            <w:r>
              <w:rPr>
                <w:rFonts w:ascii="Times New Roman"/>
                <w:b w:val="false"/>
                <w:i w:val="false"/>
                <w:color w:val="000000"/>
                <w:sz w:val="20"/>
              </w:rPr>
              <w:t>
</w:t>
            </w:r>
            <w:r>
              <w:rPr>
                <w:rFonts w:ascii="Times New Roman"/>
                <w:b/>
                <w:i w:val="false"/>
                <w:color w:val="000000"/>
                <w:sz w:val="20"/>
              </w:rPr>
              <w:t>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w:t>
            </w:r>
            <w:r>
              <w:br/>
            </w:r>
            <w:r>
              <w:rPr>
                <w:rFonts w:ascii="Times New Roman"/>
                <w:b w:val="false"/>
                <w:i w:val="false"/>
                <w:color w:val="000000"/>
                <w:sz w:val="20"/>
              </w:rPr>
              <w:t>
</w:t>
            </w:r>
            <w:r>
              <w:rPr>
                <w:rFonts w:ascii="Times New Roman"/>
                <w:b w:val="false"/>
                <w:i w:val="false"/>
                <w:color w:val="000000"/>
                <w:sz w:val="20"/>
              </w:rPr>
              <w:t>мотоциклов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w:t>
            </w:r>
            <w:r>
              <w:br/>
            </w:r>
            <w:r>
              <w:rPr>
                <w:rFonts w:ascii="Times New Roman"/>
                <w:b w:val="false"/>
                <w:i w:val="false"/>
                <w:color w:val="000000"/>
                <w:sz w:val="20"/>
              </w:rPr>
              <w:t>
</w:t>
            </w:r>
            <w:r>
              <w:rPr>
                <w:rFonts w:ascii="Times New Roman"/>
                <w:b/>
                <w:i w:val="false"/>
                <w:color w:val="000000"/>
                <w:sz w:val="20"/>
              </w:rPr>
              <w:t>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 обслуживания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w:t>
            </w:r>
            <w:r>
              <w:br/>
            </w:r>
            <w:r>
              <w:rPr>
                <w:rFonts w:ascii="Times New Roman"/>
                <w:b w:val="false"/>
                <w:i w:val="false"/>
                <w:color w:val="000000"/>
                <w:sz w:val="20"/>
              </w:rPr>
              <w:t>
</w:t>
            </w:r>
            <w:r>
              <w:rPr>
                <w:rFonts w:ascii="Times New Roman"/>
                <w:b/>
                <w:i w:val="false"/>
                <w:color w:val="000000"/>
                <w:sz w:val="20"/>
              </w:rPr>
              <w:t>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w:t>
            </w:r>
            <w:r>
              <w:br/>
            </w:r>
            <w:r>
              <w:rPr>
                <w:rFonts w:ascii="Times New Roman"/>
                <w:b w:val="false"/>
                <w:i w:val="false"/>
                <w:color w:val="000000"/>
                <w:sz w:val="20"/>
              </w:rPr>
              <w:t>
</w:t>
            </w:r>
            <w:r>
              <w:rPr>
                <w:rFonts w:ascii="Times New Roman"/>
                <w:b w:val="false"/>
                <w:i w:val="false"/>
                <w:color w:val="000000"/>
                <w:sz w:val="20"/>
              </w:rPr>
              <w:t>социальное обеспечение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i w:val="false"/>
          <w:color w:val="000000"/>
          <w:sz w:val="28"/>
        </w:rPr>
        <w:t>Э</w:t>
      </w:r>
      <w:r>
        <w:rPr>
          <w:rFonts w:ascii="Times New Roman"/>
          <w:b/>
          <w:i w:val="false"/>
          <w:color w:val="000000"/>
          <w:sz w:val="28"/>
        </w:rPr>
        <w:t>Қ</w:t>
      </w:r>
      <w:r>
        <w:rPr>
          <w:rFonts w:ascii="Times New Roman"/>
          <w:b/>
          <w:i w:val="false"/>
          <w:color w:val="000000"/>
          <w:sz w:val="28"/>
        </w:rPr>
        <w:t>ЖЖ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w:t>
      </w:r>
      <w:r>
        <w:br/>
      </w:r>
      <w:r>
        <w:rPr>
          <w:rFonts w:ascii="Times New Roman"/>
          <w:b w:val="false"/>
          <w:i w:val="false"/>
          <w:color w:val="000000"/>
          <w:sz w:val="28"/>
        </w:rPr>
        <w:t>
      ОКЭД – здесь и далее «Общий классификатор видов экономической деятельности»</w:t>
      </w:r>
    </w:p>
    <w:bookmarkStart w:name="z16" w:id="10"/>
    <w:p>
      <w:pPr>
        <w:spacing w:after="0"/>
        <w:ind w:left="0"/>
        <w:jc w:val="both"/>
      </w:pPr>
      <w:r>
        <w:rPr>
          <w:rFonts w:ascii="Times New Roman"/>
          <w:b w:val="false"/>
          <w:i w:val="false"/>
          <w:color w:val="000000"/>
          <w:sz w:val="28"/>
        </w:rPr>
        <w:t>
      </w:t>
      </w:r>
      <w:r>
        <w:rPr>
          <w:rFonts w:ascii="Times New Roman"/>
          <w:b/>
          <w:i w:val="false"/>
          <w:color w:val="000000"/>
          <w:sz w:val="28"/>
        </w:rPr>
        <w:t>7. Кәріз имараттарының саны мен қуатын көрсетіңіз</w:t>
      </w:r>
      <w:r>
        <w:br/>
      </w:r>
      <w:r>
        <w:rPr>
          <w:rFonts w:ascii="Times New Roman"/>
          <w:b w:val="false"/>
          <w:i w:val="false"/>
          <w:color w:val="000000"/>
          <w:sz w:val="28"/>
        </w:rPr>
        <w:t>
      Укажите число и мощность канализационных сооружений</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5281"/>
        <w:gridCol w:w="2495"/>
        <w:gridCol w:w="1295"/>
      </w:tblGrid>
      <w:tr>
        <w:trPr>
          <w:trHeight w:val="91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22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Кәріздік сорғы станцияларының</w:t>
            </w:r>
            <w:r>
              <w:br/>
            </w:r>
            <w:r>
              <w:rPr>
                <w:rFonts w:ascii="Times New Roman"/>
                <w:b w:val="false"/>
                <w:i w:val="false"/>
                <w:color w:val="000000"/>
                <w:sz w:val="20"/>
              </w:rPr>
              <w:t>
</w:t>
            </w:r>
            <w:r>
              <w:rPr>
                <w:rFonts w:ascii="Times New Roman"/>
                <w:b/>
                <w:i w:val="false"/>
                <w:color w:val="000000"/>
                <w:sz w:val="20"/>
              </w:rPr>
              <w:t>белгіленген қуаттылығы</w:t>
            </w:r>
            <w:r>
              <w:br/>
            </w:r>
            <w:r>
              <w:rPr>
                <w:rFonts w:ascii="Times New Roman"/>
                <w:b w:val="false"/>
                <w:i w:val="false"/>
                <w:color w:val="000000"/>
                <w:sz w:val="20"/>
              </w:rPr>
              <w:t>
</w:t>
            </w:r>
            <w:r>
              <w:rPr>
                <w:rFonts w:ascii="Times New Roman"/>
                <w:b w:val="false"/>
                <w:i w:val="false"/>
                <w:color w:val="000000"/>
                <w:sz w:val="20"/>
              </w:rPr>
              <w:t>Установочная мощность канализационных</w:t>
            </w:r>
            <w:r>
              <w:br/>
            </w:r>
            <w:r>
              <w:rPr>
                <w:rFonts w:ascii="Times New Roman"/>
                <w:b w:val="false"/>
                <w:i w:val="false"/>
                <w:color w:val="000000"/>
                <w:sz w:val="20"/>
              </w:rPr>
              <w:t>
</w:t>
            </w:r>
            <w:r>
              <w:rPr>
                <w:rFonts w:ascii="Times New Roman"/>
                <w:b w:val="false"/>
                <w:i w:val="false"/>
                <w:color w:val="000000"/>
                <w:sz w:val="20"/>
              </w:rPr>
              <w:t>насосных станций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тысяч кубических</w:t>
            </w:r>
            <w:r>
              <w:br/>
            </w:r>
            <w:r>
              <w:rPr>
                <w:rFonts w:ascii="Times New Roman"/>
                <w:b w:val="false"/>
                <w:i w:val="false"/>
                <w:color w:val="000000"/>
                <w:sz w:val="20"/>
              </w:rPr>
              <w:t>
</w:t>
            </w:r>
            <w:r>
              <w:rPr>
                <w:rFonts w:ascii="Times New Roman"/>
                <w:b w:val="false"/>
                <w:i w:val="false"/>
                <w:color w:val="000000"/>
                <w:sz w:val="20"/>
              </w:rPr>
              <w:t>метров в сутки</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имараттарының белгіленген</w:t>
            </w:r>
            <w:r>
              <w:br/>
            </w:r>
            <w:r>
              <w:rPr>
                <w:rFonts w:ascii="Times New Roman"/>
                <w:b w:val="false"/>
                <w:i w:val="false"/>
                <w:color w:val="000000"/>
                <w:sz w:val="20"/>
              </w:rPr>
              <w:t>
</w:t>
            </w:r>
            <w:r>
              <w:rPr>
                <w:rFonts w:ascii="Times New Roman"/>
                <w:b/>
                <w:i w:val="false"/>
                <w:color w:val="000000"/>
                <w:sz w:val="20"/>
              </w:rPr>
              <w:t>өткізу мүмкіндігі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w:t>
            </w:r>
            <w:r>
              <w:br/>
            </w:r>
            <w:r>
              <w:rPr>
                <w:rFonts w:ascii="Times New Roman"/>
                <w:b w:val="false"/>
                <w:i w:val="false"/>
                <w:color w:val="000000"/>
                <w:sz w:val="20"/>
              </w:rPr>
              <w:t>
</w:t>
            </w:r>
            <w:r>
              <w:rPr>
                <w:rFonts w:ascii="Times New Roman"/>
                <w:b w:val="false"/>
                <w:i w:val="false"/>
                <w:color w:val="000000"/>
                <w:sz w:val="20"/>
              </w:rPr>
              <w:t>очистных сооружений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тысяч кубических</w:t>
            </w:r>
            <w:r>
              <w:br/>
            </w:r>
            <w:r>
              <w:rPr>
                <w:rFonts w:ascii="Times New Roman"/>
                <w:b w:val="false"/>
                <w:i w:val="false"/>
                <w:color w:val="000000"/>
                <w:sz w:val="20"/>
              </w:rPr>
              <w:t>
</w:t>
            </w:r>
            <w:r>
              <w:rPr>
                <w:rFonts w:ascii="Times New Roman"/>
                <w:b w:val="false"/>
                <w:i w:val="false"/>
                <w:color w:val="000000"/>
                <w:sz w:val="20"/>
              </w:rPr>
              <w:t>метров в сутки</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Механикалық тазарту имараттарының</w:t>
            </w:r>
            <w:r>
              <w:br/>
            </w:r>
            <w:r>
              <w:rPr>
                <w:rFonts w:ascii="Times New Roman"/>
                <w:b w:val="false"/>
                <w:i w:val="false"/>
                <w:color w:val="000000"/>
                <w:sz w:val="20"/>
              </w:rPr>
              <w:t>
</w:t>
            </w:r>
            <w:r>
              <w:rPr>
                <w:rFonts w:ascii="Times New Roman"/>
                <w:b/>
                <w:i w:val="false"/>
                <w:color w:val="000000"/>
                <w:sz w:val="20"/>
              </w:rPr>
              <w:t>белгіленген өткізу мүмкіндігі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w:t>
            </w:r>
            <w:r>
              <w:br/>
            </w:r>
            <w:r>
              <w:rPr>
                <w:rFonts w:ascii="Times New Roman"/>
                <w:b w:val="false"/>
                <w:i w:val="false"/>
                <w:color w:val="000000"/>
                <w:sz w:val="20"/>
              </w:rPr>
              <w:t>
</w:t>
            </w:r>
            <w:r>
              <w:rPr>
                <w:rFonts w:ascii="Times New Roman"/>
                <w:b w:val="false"/>
                <w:i w:val="false"/>
                <w:color w:val="000000"/>
                <w:sz w:val="20"/>
              </w:rPr>
              <w:t>сооружений механической очистки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тысяч кубических</w:t>
            </w:r>
            <w:r>
              <w:br/>
            </w:r>
            <w:r>
              <w:rPr>
                <w:rFonts w:ascii="Times New Roman"/>
                <w:b w:val="false"/>
                <w:i w:val="false"/>
                <w:color w:val="000000"/>
                <w:sz w:val="20"/>
              </w:rPr>
              <w:t>
</w:t>
            </w:r>
            <w:r>
              <w:rPr>
                <w:rFonts w:ascii="Times New Roman"/>
                <w:b w:val="false"/>
                <w:i w:val="false"/>
                <w:color w:val="000000"/>
                <w:sz w:val="20"/>
              </w:rPr>
              <w:t>метров в сутки</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тазарту имараттарының</w:t>
            </w:r>
            <w:r>
              <w:br/>
            </w:r>
            <w:r>
              <w:rPr>
                <w:rFonts w:ascii="Times New Roman"/>
                <w:b w:val="false"/>
                <w:i w:val="false"/>
                <w:color w:val="000000"/>
                <w:sz w:val="20"/>
              </w:rPr>
              <w:t>
</w:t>
            </w:r>
            <w:r>
              <w:rPr>
                <w:rFonts w:ascii="Times New Roman"/>
                <w:b/>
                <w:i w:val="false"/>
                <w:color w:val="000000"/>
                <w:sz w:val="20"/>
              </w:rPr>
              <w:t>белгіленген өткізу мүмкіндігі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w:t>
            </w:r>
            <w:r>
              <w:br/>
            </w:r>
            <w:r>
              <w:rPr>
                <w:rFonts w:ascii="Times New Roman"/>
                <w:b w:val="false"/>
                <w:i w:val="false"/>
                <w:color w:val="000000"/>
                <w:sz w:val="20"/>
              </w:rPr>
              <w:t>
</w:t>
            </w:r>
            <w:r>
              <w:rPr>
                <w:rFonts w:ascii="Times New Roman"/>
                <w:b w:val="false"/>
                <w:i w:val="false"/>
                <w:color w:val="000000"/>
                <w:sz w:val="20"/>
              </w:rPr>
              <w:t>сооружений биологической очистки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w:t>
            </w:r>
            <w:r>
              <w:br/>
            </w:r>
            <w:r>
              <w:rPr>
                <w:rFonts w:ascii="Times New Roman"/>
                <w:b w:val="false"/>
                <w:i w:val="false"/>
                <w:color w:val="000000"/>
                <w:sz w:val="20"/>
              </w:rPr>
              <w:t>
</w:t>
            </w:r>
            <w:r>
              <w:rPr>
                <w:rFonts w:ascii="Times New Roman"/>
                <w:b/>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тысяч кубических</w:t>
            </w:r>
            <w:r>
              <w:br/>
            </w:r>
            <w:r>
              <w:rPr>
                <w:rFonts w:ascii="Times New Roman"/>
                <w:b w:val="false"/>
                <w:i w:val="false"/>
                <w:color w:val="000000"/>
                <w:sz w:val="20"/>
              </w:rPr>
              <w:t>
</w:t>
            </w:r>
            <w:r>
              <w:rPr>
                <w:rFonts w:ascii="Times New Roman"/>
                <w:b w:val="false"/>
                <w:i w:val="false"/>
                <w:color w:val="000000"/>
                <w:sz w:val="20"/>
              </w:rPr>
              <w:t>метров в сутки</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Кәріздік сорғы станцияларының саны</w:t>
            </w:r>
            <w:r>
              <w:br/>
            </w:r>
            <w:r>
              <w:rPr>
                <w:rFonts w:ascii="Times New Roman"/>
                <w:b w:val="false"/>
                <w:i w:val="false"/>
                <w:color w:val="000000"/>
                <w:sz w:val="20"/>
              </w:rPr>
              <w:t>
</w:t>
            </w:r>
            <w:r>
              <w:rPr>
                <w:rFonts w:ascii="Times New Roman"/>
                <w:b w:val="false"/>
                <w:i w:val="false"/>
                <w:color w:val="000000"/>
                <w:sz w:val="20"/>
              </w:rPr>
              <w:t>Число канализационных насосных станций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 тазарту имараттарының саны</w:t>
            </w:r>
            <w:r>
              <w:br/>
            </w:r>
            <w:r>
              <w:rPr>
                <w:rFonts w:ascii="Times New Roman"/>
                <w:b w:val="false"/>
                <w:i w:val="false"/>
                <w:color w:val="000000"/>
                <w:sz w:val="20"/>
              </w:rPr>
              <w:t>
</w:t>
            </w:r>
            <w:r>
              <w:rPr>
                <w:rFonts w:ascii="Times New Roman"/>
                <w:b w:val="false"/>
                <w:i w:val="false"/>
                <w:color w:val="000000"/>
                <w:sz w:val="20"/>
              </w:rPr>
              <w:t>Число канализационных очистных</w:t>
            </w:r>
            <w:r>
              <w:br/>
            </w:r>
            <w:r>
              <w:rPr>
                <w:rFonts w:ascii="Times New Roman"/>
                <w:b w:val="false"/>
                <w:i w:val="false"/>
                <w:color w:val="000000"/>
                <w:sz w:val="20"/>
              </w:rPr>
              <w:t>
</w:t>
            </w:r>
            <w:r>
              <w:rPr>
                <w:rFonts w:ascii="Times New Roman"/>
                <w:b w:val="false"/>
                <w:i w:val="false"/>
                <w:color w:val="000000"/>
                <w:sz w:val="20"/>
              </w:rPr>
              <w:t>сооружений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w:t>
      </w:r>
      <w:r>
        <w:rPr>
          <w:rFonts w:ascii="Times New Roman"/>
          <w:b/>
          <w:i w:val="false"/>
          <w:color w:val="000000"/>
          <w:sz w:val="28"/>
        </w:rPr>
        <w:t>8. Кәріз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канализационных сооружений, в тысячах кубических метров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5037"/>
        <w:gridCol w:w="1951"/>
      </w:tblGrid>
      <w:tr>
        <w:trPr>
          <w:trHeight w:val="57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ақаба сулар - барлығы</w:t>
            </w:r>
            <w:r>
              <w:br/>
            </w:r>
            <w:r>
              <w:rPr>
                <w:rFonts w:ascii="Times New Roman"/>
                <w:b w:val="false"/>
                <w:i w:val="false"/>
                <w:color w:val="000000"/>
                <w:sz w:val="20"/>
              </w:rPr>
              <w:t>
</w:t>
            </w:r>
            <w:r>
              <w:rPr>
                <w:rFonts w:ascii="Times New Roman"/>
                <w:b w:val="false"/>
                <w:i w:val="false"/>
                <w:color w:val="000000"/>
                <w:sz w:val="20"/>
              </w:rPr>
              <w:t>Пропущено сточных вод - всего</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басқа кәріздерден немесе жеке кәріздер</w:t>
            </w:r>
            <w:r>
              <w:br/>
            </w:r>
            <w:r>
              <w:rPr>
                <w:rFonts w:ascii="Times New Roman"/>
                <w:b w:val="false"/>
                <w:i w:val="false"/>
                <w:color w:val="000000"/>
                <w:sz w:val="20"/>
              </w:rPr>
              <w:t>
</w:t>
            </w:r>
            <w:r>
              <w:rPr>
                <w:rFonts w:ascii="Times New Roman"/>
                <w:b/>
                <w:i w:val="false"/>
                <w:color w:val="000000"/>
                <w:sz w:val="20"/>
              </w:rPr>
              <w:t>желісінен қабылданғандары</w:t>
            </w:r>
            <w:r>
              <w:br/>
            </w:r>
            <w:r>
              <w:rPr>
                <w:rFonts w:ascii="Times New Roman"/>
                <w:b w:val="false"/>
                <w:i w:val="false"/>
                <w:color w:val="000000"/>
                <w:sz w:val="20"/>
              </w:rPr>
              <w:t>
</w:t>
            </w:r>
            <w:r>
              <w:rPr>
                <w:rFonts w:ascii="Times New Roman"/>
                <w:b w:val="false"/>
                <w:i w:val="false"/>
                <w:color w:val="000000"/>
                <w:sz w:val="20"/>
              </w:rPr>
              <w:t>из них принятых от других канализаций или отдельных</w:t>
            </w:r>
            <w:r>
              <w:br/>
            </w:r>
            <w:r>
              <w:rPr>
                <w:rFonts w:ascii="Times New Roman"/>
                <w:b w:val="false"/>
                <w:i w:val="false"/>
                <w:color w:val="000000"/>
                <w:sz w:val="20"/>
              </w:rPr>
              <w:t>
</w:t>
            </w:r>
            <w:r>
              <w:rPr>
                <w:rFonts w:ascii="Times New Roman"/>
                <w:b w:val="false"/>
                <w:i w:val="false"/>
                <w:color w:val="000000"/>
                <w:sz w:val="20"/>
              </w:rPr>
              <w:t>канализационных сетей</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 арқылы өткізілген ақаба</w:t>
            </w:r>
            <w:r>
              <w:br/>
            </w:r>
            <w:r>
              <w:rPr>
                <w:rFonts w:ascii="Times New Roman"/>
                <w:b w:val="false"/>
                <w:i w:val="false"/>
                <w:color w:val="000000"/>
                <w:sz w:val="20"/>
              </w:rPr>
              <w:t>
</w:t>
            </w:r>
            <w:r>
              <w:rPr>
                <w:rFonts w:ascii="Times New Roman"/>
                <w:b/>
                <w:i w:val="false"/>
                <w:color w:val="000000"/>
                <w:sz w:val="20"/>
              </w:rPr>
              <w:t>сулар-барлығы</w:t>
            </w:r>
            <w:r>
              <w:br/>
            </w:r>
            <w:r>
              <w:rPr>
                <w:rFonts w:ascii="Times New Roman"/>
                <w:b w:val="false"/>
                <w:i w:val="false"/>
                <w:color w:val="000000"/>
                <w:sz w:val="20"/>
              </w:rPr>
              <w:t>
</w:t>
            </w:r>
            <w:r>
              <w:rPr>
                <w:rFonts w:ascii="Times New Roman"/>
                <w:b w:val="false"/>
                <w:i w:val="false"/>
                <w:color w:val="000000"/>
                <w:sz w:val="20"/>
              </w:rPr>
              <w:t>Пропущено сточных вод через очистные сооружения - всего</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толық биологиялық (физикалық-химиялық)</w:t>
            </w:r>
            <w:r>
              <w:br/>
            </w:r>
            <w:r>
              <w:rPr>
                <w:rFonts w:ascii="Times New Roman"/>
                <w:b w:val="false"/>
                <w:i w:val="false"/>
                <w:color w:val="000000"/>
                <w:sz w:val="20"/>
              </w:rPr>
              <w:t>
</w:t>
            </w:r>
            <w:r>
              <w:rPr>
                <w:rFonts w:ascii="Times New Roman"/>
                <w:b/>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из них на полную биологическую очистку (физико-химическую)</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тазартумен</w:t>
            </w:r>
            <w:r>
              <w:br/>
            </w:r>
            <w:r>
              <w:rPr>
                <w:rFonts w:ascii="Times New Roman"/>
                <w:b w:val="false"/>
                <w:i w:val="false"/>
                <w:color w:val="000000"/>
                <w:sz w:val="20"/>
              </w:rPr>
              <w:t>
</w:t>
            </w:r>
            <w:r>
              <w:rPr>
                <w:rFonts w:ascii="Times New Roman"/>
                <w:b w:val="false"/>
                <w:i w:val="false"/>
                <w:color w:val="000000"/>
                <w:sz w:val="20"/>
              </w:rPr>
              <w:t>с доочисткой</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нормативке сай тазартылған</w:t>
            </w:r>
            <w:r>
              <w:br/>
            </w:r>
            <w:r>
              <w:rPr>
                <w:rFonts w:ascii="Times New Roman"/>
                <w:b w:val="false"/>
                <w:i w:val="false"/>
                <w:color w:val="000000"/>
                <w:sz w:val="20"/>
              </w:rPr>
              <w:t>
</w:t>
            </w:r>
            <w:r>
              <w:rPr>
                <w:rFonts w:ascii="Times New Roman"/>
                <w:b w:val="false"/>
                <w:i w:val="false"/>
                <w:color w:val="000000"/>
                <w:sz w:val="20"/>
              </w:rPr>
              <w:t>нормативно очищенной</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жеткіліксіз тазартылған</w:t>
            </w:r>
            <w:r>
              <w:br/>
            </w:r>
            <w:r>
              <w:rPr>
                <w:rFonts w:ascii="Times New Roman"/>
                <w:b w:val="false"/>
                <w:i w:val="false"/>
                <w:color w:val="000000"/>
                <w:sz w:val="20"/>
              </w:rPr>
              <w:t>
</w:t>
            </w:r>
            <w:r>
              <w:rPr>
                <w:rFonts w:ascii="Times New Roman"/>
                <w:b w:val="false"/>
                <w:i w:val="false"/>
                <w:color w:val="000000"/>
                <w:sz w:val="20"/>
              </w:rPr>
              <w:t>недостаточно очищенной</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кәріздерге немесе жеке кәріздер желісіне</w:t>
            </w:r>
            <w:r>
              <w:br/>
            </w:r>
            <w:r>
              <w:rPr>
                <w:rFonts w:ascii="Times New Roman"/>
                <w:b w:val="false"/>
                <w:i w:val="false"/>
                <w:color w:val="000000"/>
                <w:sz w:val="20"/>
              </w:rPr>
              <w:t>
</w:t>
            </w:r>
            <w:r>
              <w:rPr>
                <w:rFonts w:ascii="Times New Roman"/>
                <w:b/>
                <w:i w:val="false"/>
                <w:color w:val="000000"/>
                <w:sz w:val="20"/>
              </w:rPr>
              <w:t>берілген ақаба сулар</w:t>
            </w:r>
            <w:r>
              <w:br/>
            </w:r>
            <w:r>
              <w:rPr>
                <w:rFonts w:ascii="Times New Roman"/>
                <w:b w:val="false"/>
                <w:i w:val="false"/>
                <w:color w:val="000000"/>
                <w:sz w:val="20"/>
              </w:rPr>
              <w:t>
</w:t>
            </w:r>
            <w:r>
              <w:rPr>
                <w:rFonts w:ascii="Times New Roman"/>
                <w:b w:val="false"/>
                <w:i w:val="false"/>
                <w:color w:val="000000"/>
                <w:sz w:val="20"/>
              </w:rPr>
              <w:t>Передано сточных вод другим канализациям или отдельным</w:t>
            </w:r>
            <w:r>
              <w:br/>
            </w:r>
            <w:r>
              <w:rPr>
                <w:rFonts w:ascii="Times New Roman"/>
                <w:b w:val="false"/>
                <w:i w:val="false"/>
                <w:color w:val="000000"/>
                <w:sz w:val="20"/>
              </w:rPr>
              <w:t>
</w:t>
            </w:r>
            <w:r>
              <w:rPr>
                <w:rFonts w:ascii="Times New Roman"/>
                <w:b w:val="false"/>
                <w:i w:val="false"/>
                <w:color w:val="000000"/>
                <w:sz w:val="20"/>
              </w:rPr>
              <w:t>канализационным сетям</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9.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тысяч тенге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2701"/>
        <w:gridCol w:w="1246"/>
        <w:gridCol w:w="1869"/>
        <w:gridCol w:w="1870"/>
        <w:gridCol w:w="1663"/>
      </w:tblGrid>
      <w:tr>
        <w:trPr>
          <w:trHeight w:val="225"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нее: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1 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месяцев до</w:t>
            </w:r>
            <w:r>
              <w:br/>
            </w:r>
            <w:r>
              <w:rPr>
                <w:rFonts w:ascii="Times New Roman"/>
                <w:b w:val="false"/>
                <w:i w:val="false"/>
                <w:color w:val="000000"/>
                <w:sz w:val="20"/>
              </w:rPr>
              <w:t>
</w:t>
            </w:r>
            <w:r>
              <w:rPr>
                <w:rFonts w:ascii="Times New Roman"/>
                <w:b w:val="false"/>
                <w:i w:val="false"/>
                <w:color w:val="000000"/>
                <w:sz w:val="20"/>
              </w:rPr>
              <w:t>1 года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w:t>
            </w:r>
            <w:r>
              <w:br/>
            </w:r>
            <w:r>
              <w:rPr>
                <w:rFonts w:ascii="Times New Roman"/>
                <w:b w:val="false"/>
                <w:i w:val="false"/>
                <w:color w:val="000000"/>
                <w:sz w:val="20"/>
              </w:rPr>
              <w:t>
</w:t>
            </w:r>
            <w:r>
              <w:rPr>
                <w:rFonts w:ascii="Times New Roman"/>
                <w:b/>
                <w:i w:val="false"/>
                <w:color w:val="000000"/>
                <w:sz w:val="20"/>
              </w:rPr>
              <w:t>3 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1 года до</w:t>
            </w:r>
            <w:r>
              <w:br/>
            </w:r>
            <w:r>
              <w:rPr>
                <w:rFonts w:ascii="Times New Roman"/>
                <w:b w:val="false"/>
                <w:i w:val="false"/>
                <w:color w:val="000000"/>
                <w:sz w:val="20"/>
              </w:rPr>
              <w:t>
</w:t>
            </w:r>
            <w:r>
              <w:rPr>
                <w:rFonts w:ascii="Times New Roman"/>
                <w:b w:val="false"/>
                <w:i w:val="false"/>
                <w:color w:val="000000"/>
                <w:sz w:val="20"/>
              </w:rPr>
              <w:t>3 лет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w:t>
            </w:r>
            <w:r>
              <w:br/>
            </w:r>
            <w:r>
              <w:rPr>
                <w:rFonts w:ascii="Times New Roman"/>
                <w:b w:val="false"/>
                <w:i w:val="false"/>
                <w:color w:val="000000"/>
                <w:sz w:val="20"/>
              </w:rPr>
              <w:t>
</w:t>
            </w:r>
            <w:r>
              <w:rPr>
                <w:rFonts w:ascii="Times New Roman"/>
                <w:b/>
                <w:i w:val="false"/>
                <w:color w:val="000000"/>
                <w:sz w:val="20"/>
              </w:rPr>
              <w:t>асатын</w:t>
            </w:r>
            <w:r>
              <w:br/>
            </w:r>
            <w:r>
              <w:rPr>
                <w:rFonts w:ascii="Times New Roman"/>
                <w:b w:val="false"/>
                <w:i w:val="false"/>
                <w:color w:val="000000"/>
                <w:sz w:val="20"/>
              </w:rPr>
              <w:t>
</w:t>
            </w:r>
            <w:r>
              <w:rPr>
                <w:rFonts w:ascii="Times New Roman"/>
                <w:b w:val="false"/>
                <w:i w:val="false"/>
                <w:color w:val="000000"/>
                <w:sz w:val="20"/>
              </w:rPr>
              <w:t>превышающая</w:t>
            </w:r>
            <w:r>
              <w:br/>
            </w:r>
            <w:r>
              <w:rPr>
                <w:rFonts w:ascii="Times New Roman"/>
                <w:b w:val="false"/>
                <w:i w:val="false"/>
                <w:color w:val="000000"/>
                <w:sz w:val="20"/>
              </w:rPr>
              <w:t>
</w:t>
            </w:r>
            <w:r>
              <w:rPr>
                <w:rFonts w:ascii="Times New Roman"/>
                <w:b w:val="false"/>
                <w:i w:val="false"/>
                <w:color w:val="000000"/>
                <w:sz w:val="20"/>
              </w:rPr>
              <w:t>3 года</w:t>
            </w:r>
          </w:p>
        </w:tc>
      </w:tr>
      <w:tr>
        <w:trPr>
          <w:trHeight w:val="16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су үшін</w:t>
            </w:r>
            <w:r>
              <w:br/>
            </w:r>
            <w:r>
              <w:rPr>
                <w:rFonts w:ascii="Times New Roman"/>
                <w:b w:val="false"/>
                <w:i w:val="false"/>
                <w:color w:val="000000"/>
                <w:sz w:val="20"/>
              </w:rPr>
              <w:t>
</w:t>
            </w:r>
            <w:r>
              <w:rPr>
                <w:rFonts w:ascii="Times New Roman"/>
                <w:b/>
                <w:i w:val="false"/>
                <w:color w:val="000000"/>
                <w:sz w:val="20"/>
              </w:rPr>
              <w:t>тұтынушылардың берешек</w:t>
            </w:r>
            <w:r>
              <w:br/>
            </w:r>
            <w:r>
              <w:rPr>
                <w:rFonts w:ascii="Times New Roman"/>
                <w:b w:val="false"/>
                <w:i w:val="false"/>
                <w:color w:val="000000"/>
                <w:sz w:val="20"/>
              </w:rPr>
              <w:t>
</w:t>
            </w:r>
            <w:r>
              <w:rPr>
                <w:rFonts w:ascii="Times New Roman"/>
                <w:b/>
                <w:i w:val="false"/>
                <w:color w:val="000000"/>
                <w:sz w:val="20"/>
              </w:rPr>
              <w:t>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 воду -всего</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w:t>
            </w:r>
            <w:r>
              <w:br/>
            </w:r>
            <w:r>
              <w:rPr>
                <w:rFonts w:ascii="Times New Roman"/>
                <w:b w:val="false"/>
                <w:i w:val="false"/>
                <w:color w:val="000000"/>
                <w:sz w:val="20"/>
              </w:rPr>
              <w:t>
</w:t>
            </w:r>
            <w:r>
              <w:rPr>
                <w:rFonts w:ascii="Times New Roman"/>
                <w:b w:val="false"/>
                <w:i w:val="false"/>
                <w:color w:val="000000"/>
                <w:sz w:val="20"/>
              </w:rPr>
              <w:t>населения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 үшін</w:t>
            </w:r>
            <w:r>
              <w:br/>
            </w:r>
            <w:r>
              <w:rPr>
                <w:rFonts w:ascii="Times New Roman"/>
                <w:b w:val="false"/>
                <w:i w:val="false"/>
                <w:color w:val="000000"/>
                <w:sz w:val="20"/>
              </w:rPr>
              <w:t>
</w:t>
            </w:r>
            <w:r>
              <w:rPr>
                <w:rFonts w:ascii="Times New Roman"/>
                <w:b/>
                <w:i w:val="false"/>
                <w:color w:val="000000"/>
                <w:sz w:val="20"/>
              </w:rPr>
              <w:t>тұтынушылардың берешек</w:t>
            </w:r>
            <w:r>
              <w:br/>
            </w:r>
            <w:r>
              <w:rPr>
                <w:rFonts w:ascii="Times New Roman"/>
                <w:b w:val="false"/>
                <w:i w:val="false"/>
                <w:color w:val="000000"/>
                <w:sz w:val="20"/>
              </w:rPr>
              <w:t>
</w:t>
            </w:r>
            <w:r>
              <w:rPr>
                <w:rFonts w:ascii="Times New Roman"/>
                <w:b/>
                <w:i w:val="false"/>
                <w:color w:val="000000"/>
                <w:sz w:val="20"/>
              </w:rPr>
              <w:t>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 канализацию</w:t>
            </w:r>
            <w:r>
              <w:br/>
            </w:r>
            <w:r>
              <w:rPr>
                <w:rFonts w:ascii="Times New Roman"/>
                <w:b w:val="false"/>
                <w:i w:val="false"/>
                <w:color w:val="000000"/>
                <w:sz w:val="20"/>
              </w:rPr>
              <w:t>
</w:t>
            </w:r>
            <w:r>
              <w:rPr>
                <w:rFonts w:ascii="Times New Roman"/>
                <w:b w:val="false"/>
                <w:i w:val="false"/>
                <w:color w:val="000000"/>
                <w:sz w:val="20"/>
              </w:rPr>
              <w:t>- всего</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w:t>
            </w:r>
            <w:r>
              <w:br/>
            </w:r>
            <w:r>
              <w:rPr>
                <w:rFonts w:ascii="Times New Roman"/>
                <w:b w:val="false"/>
                <w:i w:val="false"/>
                <w:color w:val="000000"/>
                <w:sz w:val="20"/>
              </w:rPr>
              <w:t>
</w:t>
            </w:r>
            <w:r>
              <w:rPr>
                <w:rFonts w:ascii="Times New Roman"/>
                <w:b w:val="false"/>
                <w:i w:val="false"/>
                <w:color w:val="000000"/>
                <w:sz w:val="20"/>
              </w:rPr>
              <w:t>население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организаций,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6608"/>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 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Телефон</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Мөрдің орны (бар болған</w:t>
            </w:r>
            <w:r>
              <w:br/>
            </w:r>
            <w:r>
              <w:rPr>
                <w:rFonts w:ascii="Times New Roman"/>
                <w:b w:val="false"/>
                <w:i w:val="false"/>
                <w:color w:val="000000"/>
                <w:sz w:val="20"/>
              </w:rPr>
              <w:t>
</w:t>
            </w:r>
            <w:r>
              <w:rPr>
                <w:rFonts w:ascii="Times New Roman"/>
                <w:b/>
                <w:i w:val="false"/>
                <w:color w:val="000000"/>
                <w:sz w:val="20"/>
              </w:rPr>
              <w:t>жағдайда)</w:t>
            </w:r>
            <w:r>
              <w:br/>
            </w:r>
            <w:r>
              <w:rPr>
                <w:rFonts w:ascii="Times New Roman"/>
                <w:b w:val="false"/>
                <w:i w:val="false"/>
                <w:color w:val="000000"/>
                <w:sz w:val="20"/>
              </w:rPr>
              <w:t>
Место для печати (при наличии)</w:t>
            </w:r>
          </w:p>
        </w:tc>
      </w:tr>
    </w:tbl>
    <w:bookmarkStart w:name="z19" w:id="13"/>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13"/>
    <w:bookmarkStart w:name="z20" w:id="1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водопровода, канализации и их отдельных сетей»</w:t>
      </w:r>
      <w:r>
        <w:br/>
      </w:r>
      <w:r>
        <w:rPr>
          <w:rFonts w:ascii="Times New Roman"/>
          <w:b/>
          <w:i w:val="false"/>
          <w:color w:val="000000"/>
        </w:rPr>
        <w:t>
(код 0261104, индекс 1-ВК, периодичность годовая)</w:t>
      </w:r>
    </w:p>
    <w:bookmarkEnd w:id="14"/>
    <w:bookmarkStart w:name="z21" w:id="1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водопровода, канализации и их отдельных сетей» (код 0261104, индекс 1-ВК,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работе водопровода, канализации и их отдельных сетей» (код 0261104, индекс 1-ВК,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внутридворовая сеть – сеть трубопроводов, уложенных на территории домовладений для их присоединения к уличной водопроводной сети, а также канализационные трубопроводы, предназначенные для присоединения домовладений к уличной канализационной сети;</w:t>
      </w:r>
      <w:r>
        <w:br/>
      </w:r>
      <w:r>
        <w:rPr>
          <w:rFonts w:ascii="Times New Roman"/>
          <w:b w:val="false"/>
          <w:i w:val="false"/>
          <w:color w:val="000000"/>
          <w:sz w:val="28"/>
        </w:rPr>
        <w:t>
</w:t>
      </w:r>
      <w:r>
        <w:rPr>
          <w:rFonts w:ascii="Times New Roman"/>
          <w:b w:val="false"/>
          <w:i w:val="false"/>
          <w:color w:val="000000"/>
          <w:sz w:val="28"/>
        </w:rPr>
        <w:t>
      2) главный коллектор – трубопровод (или канал), собирающий сточные воды со своей канализационной территории и отводящий их на очистные сооружения или в водоем;</w:t>
      </w:r>
      <w:r>
        <w:br/>
      </w:r>
      <w:r>
        <w:rPr>
          <w:rFonts w:ascii="Times New Roman"/>
          <w:b w:val="false"/>
          <w:i w:val="false"/>
          <w:color w:val="000000"/>
          <w:sz w:val="28"/>
        </w:rPr>
        <w:t>
</w:t>
      </w:r>
      <w:r>
        <w:rPr>
          <w:rFonts w:ascii="Times New Roman"/>
          <w:b w:val="false"/>
          <w:i w:val="false"/>
          <w:color w:val="000000"/>
          <w:sz w:val="28"/>
        </w:rPr>
        <w:t>
      3) отдельная водопроводная сеть – это водопроводное хозяйство, не имеющее водозаборных и очистных сооружений, только распределительная уличная сеть, в которую вода поступает от водопровода другой организации, предприятия;</w:t>
      </w:r>
      <w:r>
        <w:br/>
      </w:r>
      <w:r>
        <w:rPr>
          <w:rFonts w:ascii="Times New Roman"/>
          <w:b w:val="false"/>
          <w:i w:val="false"/>
          <w:color w:val="000000"/>
          <w:sz w:val="28"/>
        </w:rPr>
        <w:t>
</w:t>
      </w:r>
      <w:r>
        <w:rPr>
          <w:rFonts w:ascii="Times New Roman"/>
          <w:b w:val="false"/>
          <w:i w:val="false"/>
          <w:color w:val="000000"/>
          <w:sz w:val="28"/>
        </w:rPr>
        <w:t>
      4) аренда – соглашение, по которому собственник передает нанимателю право пользования и исключительного владения, но не право собственности на объект, на определенное время при условии уплаты ренты;</w:t>
      </w:r>
      <w:r>
        <w:br/>
      </w:r>
      <w:r>
        <w:rPr>
          <w:rFonts w:ascii="Times New Roman"/>
          <w:b w:val="false"/>
          <w:i w:val="false"/>
          <w:color w:val="000000"/>
          <w:sz w:val="28"/>
        </w:rPr>
        <w:t>
</w:t>
      </w:r>
      <w:r>
        <w:rPr>
          <w:rFonts w:ascii="Times New Roman"/>
          <w:b w:val="false"/>
          <w:i w:val="false"/>
          <w:color w:val="000000"/>
          <w:sz w:val="28"/>
        </w:rPr>
        <w:t>
      5) вода поданная в сеть – это вся фактически поданная в сеть вода, независимо от источника ее получения – поднята ли она насосами I подъема, подана самотеком или получена со стороны от промышленного или другого водопровода;</w:t>
      </w:r>
      <w:r>
        <w:br/>
      </w:r>
      <w:r>
        <w:rPr>
          <w:rFonts w:ascii="Times New Roman"/>
          <w:b w:val="false"/>
          <w:i w:val="false"/>
          <w:color w:val="000000"/>
          <w:sz w:val="28"/>
        </w:rPr>
        <w:t>
</w:t>
      </w:r>
      <w:r>
        <w:rPr>
          <w:rFonts w:ascii="Times New Roman"/>
          <w:b w:val="false"/>
          <w:i w:val="false"/>
          <w:color w:val="000000"/>
          <w:sz w:val="28"/>
        </w:rPr>
        <w:t>
      6) отдельная канализационная сеть – сеть, не имеющая своего выпуска, а передающая сточную жидкость в канализационные сооружения других предприятий;</w:t>
      </w:r>
      <w:r>
        <w:br/>
      </w:r>
      <w:r>
        <w:rPr>
          <w:rFonts w:ascii="Times New Roman"/>
          <w:b w:val="false"/>
          <w:i w:val="false"/>
          <w:color w:val="000000"/>
          <w:sz w:val="28"/>
        </w:rPr>
        <w:t>
</w:t>
      </w:r>
      <w:r>
        <w:rPr>
          <w:rFonts w:ascii="Times New Roman"/>
          <w:b w:val="false"/>
          <w:i w:val="false"/>
          <w:color w:val="000000"/>
          <w:sz w:val="28"/>
        </w:rPr>
        <w:t>
      7) канализация – это совокупность сооружений для отвода сточных вод с территории населенного пункта или части его, располагающая отводящей сетью труб и коллекторов (каналов) и собственным выпуском;</w:t>
      </w:r>
      <w:r>
        <w:br/>
      </w:r>
      <w:r>
        <w:rPr>
          <w:rFonts w:ascii="Times New Roman"/>
          <w:b w:val="false"/>
          <w:i w:val="false"/>
          <w:color w:val="000000"/>
          <w:sz w:val="28"/>
        </w:rPr>
        <w:t>
</w:t>
      </w:r>
      <w:r>
        <w:rPr>
          <w:rFonts w:ascii="Times New Roman"/>
          <w:b w:val="false"/>
          <w:i w:val="false"/>
          <w:color w:val="000000"/>
          <w:sz w:val="28"/>
        </w:rPr>
        <w:t>
      8) концессия – передача по договору концессии объектов государственной собственности во временное владение и пользование в целях улучшения и эффективной эксплуатации, а также прав на создание (строительство) новых объектов за счет средств концессионера с предоставлением последнему права владения, пользования и распоряжения ими либо без такового с обязательным финансированием за счет средств концессионера и передачей государству;</w:t>
      </w:r>
      <w:r>
        <w:br/>
      </w:r>
      <w:r>
        <w:rPr>
          <w:rFonts w:ascii="Times New Roman"/>
          <w:b w:val="false"/>
          <w:i w:val="false"/>
          <w:color w:val="000000"/>
          <w:sz w:val="28"/>
        </w:rPr>
        <w:t>
</w:t>
      </w:r>
      <w:r>
        <w:rPr>
          <w:rFonts w:ascii="Times New Roman"/>
          <w:b w:val="false"/>
          <w:i w:val="false"/>
          <w:color w:val="000000"/>
          <w:sz w:val="28"/>
        </w:rPr>
        <w:t>
      9) авария в системе канализаций – это повреждение труб с выбросом сточных вод на поверхность;</w:t>
      </w:r>
      <w:r>
        <w:br/>
      </w:r>
      <w:r>
        <w:rPr>
          <w:rFonts w:ascii="Times New Roman"/>
          <w:b w:val="false"/>
          <w:i w:val="false"/>
          <w:color w:val="000000"/>
          <w:sz w:val="28"/>
        </w:rPr>
        <w:t>
</w:t>
      </w:r>
      <w:r>
        <w:rPr>
          <w:rFonts w:ascii="Times New Roman"/>
          <w:b w:val="false"/>
          <w:i w:val="false"/>
          <w:color w:val="000000"/>
          <w:sz w:val="28"/>
        </w:rPr>
        <w:t>
      10) уличная водопроводная сеть – это сеть трубопроводов, уложенных вдоль улиц, проездов, переулков, набережных и так далее;</w:t>
      </w:r>
      <w:r>
        <w:br/>
      </w:r>
      <w:r>
        <w:rPr>
          <w:rFonts w:ascii="Times New Roman"/>
          <w:b w:val="false"/>
          <w:i w:val="false"/>
          <w:color w:val="000000"/>
          <w:sz w:val="28"/>
        </w:rPr>
        <w:t>
</w:t>
      </w:r>
      <w:r>
        <w:rPr>
          <w:rFonts w:ascii="Times New Roman"/>
          <w:b w:val="false"/>
          <w:i w:val="false"/>
          <w:color w:val="000000"/>
          <w:sz w:val="28"/>
        </w:rPr>
        <w:t>
      11) внутриквартальная сеть – сеть трубопроводов, уложенных вдоль внутриквартальных проездов;</w:t>
      </w:r>
      <w:r>
        <w:br/>
      </w:r>
      <w:r>
        <w:rPr>
          <w:rFonts w:ascii="Times New Roman"/>
          <w:b w:val="false"/>
          <w:i w:val="false"/>
          <w:color w:val="000000"/>
          <w:sz w:val="28"/>
        </w:rPr>
        <w:t>
</w:t>
      </w:r>
      <w:r>
        <w:rPr>
          <w:rFonts w:ascii="Times New Roman"/>
          <w:b w:val="false"/>
          <w:i w:val="false"/>
          <w:color w:val="000000"/>
          <w:sz w:val="28"/>
        </w:rPr>
        <w:t>
      12) уличная канализационная сеть –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br/>
      </w:r>
      <w:r>
        <w:rPr>
          <w:rFonts w:ascii="Times New Roman"/>
          <w:b w:val="false"/>
          <w:i w:val="false"/>
          <w:color w:val="000000"/>
          <w:sz w:val="28"/>
        </w:rPr>
        <w:t>
</w:t>
      </w:r>
      <w:r>
        <w:rPr>
          <w:rFonts w:ascii="Times New Roman"/>
          <w:b w:val="false"/>
          <w:i w:val="false"/>
          <w:color w:val="000000"/>
          <w:sz w:val="28"/>
        </w:rPr>
        <w:t>
      13) водопровод – это совокупность водозаборных сооружений, очистных сооружений и распределительной сети труб, предназначенных для водоснабжения населения, коммунальных, торговых, культурно-бытовых, промышленных и других предприятий и организаций;</w:t>
      </w:r>
      <w:r>
        <w:br/>
      </w:r>
      <w:r>
        <w:rPr>
          <w:rFonts w:ascii="Times New Roman"/>
          <w:b w:val="false"/>
          <w:i w:val="false"/>
          <w:color w:val="000000"/>
          <w:sz w:val="28"/>
        </w:rPr>
        <w:t>
</w:t>
      </w:r>
      <w:r>
        <w:rPr>
          <w:rFonts w:ascii="Times New Roman"/>
          <w:b w:val="false"/>
          <w:i w:val="false"/>
          <w:color w:val="000000"/>
          <w:sz w:val="28"/>
        </w:rPr>
        <w:t>
      14) водовод – это трубопровод, проложенный от места забора воды (источника водоснабжения) до первых уличных распределительных сетей;</w:t>
      </w:r>
      <w:r>
        <w:br/>
      </w:r>
      <w:r>
        <w:rPr>
          <w:rFonts w:ascii="Times New Roman"/>
          <w:b w:val="false"/>
          <w:i w:val="false"/>
          <w:color w:val="000000"/>
          <w:sz w:val="28"/>
        </w:rPr>
        <w:t>
</w:t>
      </w:r>
      <w:r>
        <w:rPr>
          <w:rFonts w:ascii="Times New Roman"/>
          <w:b w:val="false"/>
          <w:i w:val="false"/>
          <w:color w:val="000000"/>
          <w:sz w:val="28"/>
        </w:rPr>
        <w:t>
      15) авария в системе водоснабжения населения питьевой водой – полное или частичное прекращение водоснабжения населенного пункта или отдельного его района, многоквартирного дома продолжительностью более 8 часов;</w:t>
      </w:r>
      <w:r>
        <w:br/>
      </w:r>
      <w:r>
        <w:rPr>
          <w:rFonts w:ascii="Times New Roman"/>
          <w:b w:val="false"/>
          <w:i w:val="false"/>
          <w:color w:val="000000"/>
          <w:sz w:val="28"/>
        </w:rPr>
        <w:t>
</w:t>
      </w:r>
      <w:r>
        <w:rPr>
          <w:rFonts w:ascii="Times New Roman"/>
          <w:b w:val="false"/>
          <w:i w:val="false"/>
          <w:color w:val="000000"/>
          <w:sz w:val="28"/>
        </w:rPr>
        <w:t>
      16) водопроводные очистные сооружения – многоуровневые комплексы переработки воды и очистки ее от различных примесей;</w:t>
      </w:r>
      <w:r>
        <w:br/>
      </w:r>
      <w:r>
        <w:rPr>
          <w:rFonts w:ascii="Times New Roman"/>
          <w:b w:val="false"/>
          <w:i w:val="false"/>
          <w:color w:val="000000"/>
          <w:sz w:val="28"/>
        </w:rPr>
        <w:t>
</w:t>
      </w:r>
      <w:r>
        <w:rPr>
          <w:rFonts w:ascii="Times New Roman"/>
          <w:b w:val="false"/>
          <w:i w:val="false"/>
          <w:color w:val="000000"/>
          <w:sz w:val="28"/>
        </w:rPr>
        <w:t>
      17) канализационные очистные сооружения – комплекс инженерных сооружений в системе канализации населенного пункта или предприятия, предназначенный для очистки сточных вод от содержащихся в них загрязнений.</w:t>
      </w:r>
      <w:r>
        <w:br/>
      </w:r>
      <w:r>
        <w:rPr>
          <w:rFonts w:ascii="Times New Roman"/>
          <w:b w:val="false"/>
          <w:i w:val="false"/>
          <w:color w:val="000000"/>
          <w:sz w:val="28"/>
        </w:rPr>
        <w:t>
</w:t>
      </w:r>
      <w:r>
        <w:rPr>
          <w:rFonts w:ascii="Times New Roman"/>
          <w:b w:val="false"/>
          <w:i w:val="false"/>
          <w:color w:val="000000"/>
          <w:sz w:val="28"/>
        </w:rPr>
        <w:t>
      3. Если в населенном пункте два и более водопровода объединены в одно предприятие, то составляется один отчет по населенному пункту.</w:t>
      </w:r>
      <w:r>
        <w:br/>
      </w:r>
      <w:r>
        <w:rPr>
          <w:rFonts w:ascii="Times New Roman"/>
          <w:b w:val="false"/>
          <w:i w:val="false"/>
          <w:color w:val="000000"/>
          <w:sz w:val="28"/>
        </w:rPr>
        <w:t>
      Если водопроводное предприятие снабжает водой несколько населенных пунктов, то по каждому населенному пункту составляется отдельный отчет и представляют статистическому органу по месту своего нахождения.</w:t>
      </w:r>
      <w:r>
        <w:br/>
      </w:r>
      <w:r>
        <w:rPr>
          <w:rFonts w:ascii="Times New Roman"/>
          <w:b w:val="false"/>
          <w:i w:val="false"/>
          <w:color w:val="000000"/>
          <w:sz w:val="28"/>
        </w:rPr>
        <w:t>
      При передаче водопроводов или отдельных водопроводных сетей из других предприятий, статистическая форма заполняется отдельно за фактически проработанное время до (или после) передачи.</w:t>
      </w:r>
      <w:r>
        <w:br/>
      </w:r>
      <w:r>
        <w:rPr>
          <w:rFonts w:ascii="Times New Roman"/>
          <w:b w:val="false"/>
          <w:i w:val="false"/>
          <w:color w:val="000000"/>
          <w:sz w:val="28"/>
        </w:rPr>
        <w:t>
      Если в населенном пункте две или более раздельных хозяйственно-фекальных или общесплавных канализаций объединены в одно хозяйство, то составляется один отчет по населенному пункту.</w:t>
      </w:r>
      <w:r>
        <w:br/>
      </w:r>
      <w:r>
        <w:rPr>
          <w:rFonts w:ascii="Times New Roman"/>
          <w:b w:val="false"/>
          <w:i w:val="false"/>
          <w:color w:val="000000"/>
          <w:sz w:val="28"/>
        </w:rPr>
        <w:t>
      Если канализационное хозяйство получает стоки из отдельных канализационных сетей других населенных пунктов, сеть которых числится на балансе отчитывающегося предприятия, оно составляет отдельные отчеты на канализационное хозяйство каждого населенного пункта и все отчеты представляет статистическому органу по месту своего нахождения.</w:t>
      </w:r>
      <w:r>
        <w:br/>
      </w:r>
      <w:r>
        <w:rPr>
          <w:rFonts w:ascii="Times New Roman"/>
          <w:b w:val="false"/>
          <w:i w:val="false"/>
          <w:color w:val="000000"/>
          <w:sz w:val="28"/>
        </w:rPr>
        <w:t>
</w:t>
      </w:r>
      <w:r>
        <w:rPr>
          <w:rFonts w:ascii="Times New Roman"/>
          <w:b w:val="false"/>
          <w:i w:val="false"/>
          <w:color w:val="000000"/>
          <w:sz w:val="28"/>
        </w:rPr>
        <w:t>
      4. Отчет не представляют:</w:t>
      </w:r>
      <w:r>
        <w:br/>
      </w:r>
      <w:r>
        <w:rPr>
          <w:rFonts w:ascii="Times New Roman"/>
          <w:b w:val="false"/>
          <w:i w:val="false"/>
          <w:color w:val="000000"/>
          <w:sz w:val="28"/>
        </w:rPr>
        <w:t>
      1) предприятия (организации) канализационного хозяйства, отводящие только технические сточные воды от промышленных предприятий, строительных, транспортных и других организаций;</w:t>
      </w:r>
      <w:r>
        <w:br/>
      </w:r>
      <w:r>
        <w:rPr>
          <w:rFonts w:ascii="Times New Roman"/>
          <w:b w:val="false"/>
          <w:i w:val="false"/>
          <w:color w:val="000000"/>
          <w:sz w:val="28"/>
        </w:rPr>
        <w:t>
      2) предприятия канализации, отводящие только атмосферные сточные воды (ливневые канализации);</w:t>
      </w:r>
      <w:r>
        <w:br/>
      </w:r>
      <w:r>
        <w:rPr>
          <w:rFonts w:ascii="Times New Roman"/>
          <w:b w:val="false"/>
          <w:i w:val="false"/>
          <w:color w:val="000000"/>
          <w:sz w:val="28"/>
        </w:rPr>
        <w:t>
      3) дворовые канализации простейшего устройства, обслуживающие здания одного домовладения, не имеющие выпуска сточных вод за его пределы;</w:t>
      </w:r>
      <w:r>
        <w:br/>
      </w:r>
      <w:r>
        <w:rPr>
          <w:rFonts w:ascii="Times New Roman"/>
          <w:b w:val="false"/>
          <w:i w:val="false"/>
          <w:color w:val="000000"/>
          <w:sz w:val="28"/>
        </w:rPr>
        <w:t>
      4) сооружения для спуска сточных вод, не имеющие отводящих труб, не считаются канализацией.</w:t>
      </w:r>
      <w:r>
        <w:br/>
      </w:r>
      <w:r>
        <w:rPr>
          <w:rFonts w:ascii="Times New Roman"/>
          <w:b w:val="false"/>
          <w:i w:val="false"/>
          <w:color w:val="000000"/>
          <w:sz w:val="28"/>
        </w:rPr>
        <w:t>
</w:t>
      </w:r>
      <w:r>
        <w:rPr>
          <w:rFonts w:ascii="Times New Roman"/>
          <w:b w:val="false"/>
          <w:i w:val="false"/>
          <w:color w:val="000000"/>
          <w:sz w:val="28"/>
        </w:rPr>
        <w:t>
      5. В разделе 1 указывается фактическое местонахождение объекта, имеющего водопроводные и (или) канализационные сооружения в населенных пунктах (регион, населенный пункт). Коды Классификатора административно-территориальных объектов заполняются работниками органа статистики.</w:t>
      </w:r>
      <w:r>
        <w:br/>
      </w:r>
      <w:r>
        <w:rPr>
          <w:rFonts w:ascii="Times New Roman"/>
          <w:b w:val="false"/>
          <w:i w:val="false"/>
          <w:color w:val="000000"/>
          <w:sz w:val="28"/>
        </w:rPr>
        <w:t>
</w:t>
      </w:r>
      <w:r>
        <w:rPr>
          <w:rFonts w:ascii="Times New Roman"/>
          <w:b w:val="false"/>
          <w:i w:val="false"/>
          <w:color w:val="000000"/>
          <w:sz w:val="28"/>
        </w:rPr>
        <w:t>
      6. По строке 1 раздела 2 показывается число водопроводных и канализационных сооружений, по строке 2 - число отдельных водопроводных, канализационных сетей, состоящих на балансе отчитывающегося предприятия.</w:t>
      </w:r>
      <w:r>
        <w:br/>
      </w:r>
      <w:r>
        <w:rPr>
          <w:rFonts w:ascii="Times New Roman"/>
          <w:b w:val="false"/>
          <w:i w:val="false"/>
          <w:color w:val="000000"/>
          <w:sz w:val="28"/>
        </w:rPr>
        <w:t>
      По строке 2.1 выделяются водопроводные и канализационные сети, находящиеся в аренде и в концессии.</w:t>
      </w:r>
      <w:r>
        <w:br/>
      </w:r>
      <w:r>
        <w:rPr>
          <w:rFonts w:ascii="Times New Roman"/>
          <w:b w:val="false"/>
          <w:i w:val="false"/>
          <w:color w:val="000000"/>
          <w:sz w:val="28"/>
        </w:rPr>
        <w:t>
      Под понятием аренды понимается предоставление или принятие во временное владение и пользование различных природных и имущественных объектов (земли, предприятия и так далее), а также иного имущества за определенную плату на договорных началах.</w:t>
      </w:r>
      <w:r>
        <w:br/>
      </w:r>
      <w:r>
        <w:rPr>
          <w:rFonts w:ascii="Times New Roman"/>
          <w:b w:val="false"/>
          <w:i w:val="false"/>
          <w:color w:val="000000"/>
          <w:sz w:val="28"/>
        </w:rPr>
        <w:t>
      По строке 3 показываются все действующие на конец года уличные водоразборы (будки, колонки, краны), установленные на водопроводной сети.</w:t>
      </w:r>
      <w:r>
        <w:br/>
      </w:r>
      <w:r>
        <w:rPr>
          <w:rFonts w:ascii="Times New Roman"/>
          <w:b w:val="false"/>
          <w:i w:val="false"/>
          <w:color w:val="000000"/>
          <w:sz w:val="28"/>
        </w:rPr>
        <w:t>
      По строке 4 - число аварий по всей системе централизованного водоснабжения и канализации.</w:t>
      </w:r>
      <w:r>
        <w:br/>
      </w:r>
      <w:r>
        <w:rPr>
          <w:rFonts w:ascii="Times New Roman"/>
          <w:b w:val="false"/>
          <w:i w:val="false"/>
          <w:color w:val="000000"/>
          <w:sz w:val="28"/>
        </w:rPr>
        <w:t>
      По строке 4.1 выделяется количество аварий на сетях.</w:t>
      </w:r>
      <w:r>
        <w:br/>
      </w:r>
      <w:r>
        <w:rPr>
          <w:rFonts w:ascii="Times New Roman"/>
          <w:b w:val="false"/>
          <w:i w:val="false"/>
          <w:color w:val="000000"/>
          <w:sz w:val="28"/>
        </w:rPr>
        <w:t>
      По строке 5 показывается количество установленных приборов учета в жилых многоквартирных домах.</w:t>
      </w:r>
      <w:r>
        <w:br/>
      </w:r>
      <w:r>
        <w:rPr>
          <w:rFonts w:ascii="Times New Roman"/>
          <w:b w:val="false"/>
          <w:i w:val="false"/>
          <w:color w:val="000000"/>
          <w:sz w:val="28"/>
        </w:rPr>
        <w:t>
</w:t>
      </w:r>
      <w:r>
        <w:rPr>
          <w:rFonts w:ascii="Times New Roman"/>
          <w:b w:val="false"/>
          <w:i w:val="false"/>
          <w:color w:val="000000"/>
          <w:sz w:val="28"/>
        </w:rPr>
        <w:t>
      7. По строкам 1.1, 1.2, 1.3, 1.4 раздела 3 показывается протяженность водоводов и главных коллекторов, уличной сети, внутриквартальной и внутридворовой сети и отдельно по водопроводной и канализационной сети на конец года.</w:t>
      </w:r>
      <w:r>
        <w:br/>
      </w:r>
      <w:r>
        <w:rPr>
          <w:rFonts w:ascii="Times New Roman"/>
          <w:b w:val="false"/>
          <w:i w:val="false"/>
          <w:color w:val="000000"/>
          <w:sz w:val="28"/>
        </w:rPr>
        <w:t>
      По строкам 1.1.1, 1.2.1, 1.3.1, 1.4.1 показывается протяженность водоводов и главных коллекторов, уличной сети, внутриквартальной и внутридворовой сети, и отдельно по водопроводной и канализационной сети нуждающихся в замене.</w:t>
      </w:r>
      <w:r>
        <w:br/>
      </w:r>
      <w:r>
        <w:rPr>
          <w:rFonts w:ascii="Times New Roman"/>
          <w:b w:val="false"/>
          <w:i w:val="false"/>
          <w:color w:val="000000"/>
          <w:sz w:val="28"/>
        </w:rPr>
        <w:t>
      Протяженность водовода определяется по длине труб, уложенных в одну нитку. Если водовод состоит из двух и более трубопроводов, считается протяженность каждого трубопровода.</w:t>
      </w:r>
      <w:r>
        <w:br/>
      </w:r>
      <w:r>
        <w:rPr>
          <w:rFonts w:ascii="Times New Roman"/>
          <w:b w:val="false"/>
          <w:i w:val="false"/>
          <w:color w:val="000000"/>
          <w:sz w:val="28"/>
        </w:rPr>
        <w:t>
      По строке 2 отражается протяженность замененных сетей, водопроводов и канализации. Из общего количества заменных сетей выделяется замена водоводов по строке 2.1, главных коллекторов по строке 2.2, замена уличной сети по строке 2.3, а также замена внутриквартальной и внутридворовой сети по строке 2.4.</w:t>
      </w:r>
      <w:r>
        <w:br/>
      </w:r>
      <w:r>
        <w:rPr>
          <w:rFonts w:ascii="Times New Roman"/>
          <w:b w:val="false"/>
          <w:i w:val="false"/>
          <w:color w:val="000000"/>
          <w:sz w:val="28"/>
        </w:rPr>
        <w:t>
      В подразделах 3.1 и 3.2 указываются данные о протяженности водопроводных и канализационных сетей по населенным пунктам.</w:t>
      </w:r>
      <w:r>
        <w:br/>
      </w:r>
      <w:r>
        <w:rPr>
          <w:rFonts w:ascii="Times New Roman"/>
          <w:b w:val="false"/>
          <w:i w:val="false"/>
          <w:color w:val="000000"/>
          <w:sz w:val="28"/>
        </w:rPr>
        <w:t>
</w:t>
      </w:r>
      <w:r>
        <w:rPr>
          <w:rFonts w:ascii="Times New Roman"/>
          <w:b w:val="false"/>
          <w:i w:val="false"/>
          <w:color w:val="000000"/>
          <w:sz w:val="28"/>
        </w:rPr>
        <w:t>
      8. По строке 1 раздела 4 показывается установленная производственная мощность насосных станций I подъема. Она определяется суммированием производительности всех установленных насосов на конец года, независимо от того, находятся ли они в работе, простое по разным причинам (ремонт, режим работы). Производительность резервных насосов (вакуум-насосов, эжекторов) в этот показатель не включаются.</w:t>
      </w:r>
      <w:r>
        <w:br/>
      </w:r>
      <w:r>
        <w:rPr>
          <w:rFonts w:ascii="Times New Roman"/>
          <w:b w:val="false"/>
          <w:i w:val="false"/>
          <w:color w:val="000000"/>
          <w:sz w:val="28"/>
        </w:rPr>
        <w:t>
      По строкам 2 и 3 показывается установленная производственная мощность всех имеющихся в предприятии (организации) насосных станций II и III подъемов, которая определяется суммированием производительности всех установленных насосов этого типа на конец отчетного года, независимо от того, находятся ли они в работе или в простое по разным причинам (в ремонте, по режиму работы). Производительность каждого насоса учитывается по данным завода-изготовителя, указанным в техническом паспорте. Производительность резервных насосов, пожарных насосов (как специального оборудования) и вспомогательных насосов (вакуум-насосов, эжекторов) в этот показатель не включается.</w:t>
      </w:r>
      <w:r>
        <w:br/>
      </w:r>
      <w:r>
        <w:rPr>
          <w:rFonts w:ascii="Times New Roman"/>
          <w:b w:val="false"/>
          <w:i w:val="false"/>
          <w:color w:val="000000"/>
          <w:sz w:val="28"/>
        </w:rPr>
        <w:t>
      По строке 4 показывается установленная производственная мощность очистных сооружений водопровода. Она определяется путем суммирования пропускной способности всех имеющихся фильтров и контактных осветителей на основании данных о площади фильтрующей поверхности и скорости фильтрации.</w:t>
      </w:r>
      <w:r>
        <w:br/>
      </w:r>
      <w:r>
        <w:rPr>
          <w:rFonts w:ascii="Times New Roman"/>
          <w:b w:val="false"/>
          <w:i w:val="false"/>
          <w:color w:val="000000"/>
          <w:sz w:val="28"/>
        </w:rPr>
        <w:t>
      По строке 5 показывается установленная производственная мощность водопровода. Она определяется максимальным количеством воды, которая подается в сеть за сутки, исходя из производительности основных водопроводных сооружений, лимитирующих подачу воды: скважин или открытого водозабора, насосных станций II подъҰма, водовода.</w:t>
      </w:r>
      <w:r>
        <w:br/>
      </w:r>
      <w:r>
        <w:rPr>
          <w:rFonts w:ascii="Times New Roman"/>
          <w:b w:val="false"/>
          <w:i w:val="false"/>
          <w:color w:val="000000"/>
          <w:sz w:val="28"/>
        </w:rPr>
        <w:t>
      По строкам 6, 7, 8 отражается число насосных станций I, II и III подъемов.</w:t>
      </w:r>
      <w:r>
        <w:br/>
      </w:r>
      <w:r>
        <w:rPr>
          <w:rFonts w:ascii="Times New Roman"/>
          <w:b w:val="false"/>
          <w:i w:val="false"/>
          <w:color w:val="000000"/>
          <w:sz w:val="28"/>
        </w:rPr>
        <w:t>
      По строке 9 показывается число водопроводных очистных сооружений.</w:t>
      </w:r>
      <w:r>
        <w:br/>
      </w:r>
      <w:r>
        <w:rPr>
          <w:rFonts w:ascii="Times New Roman"/>
          <w:b w:val="false"/>
          <w:i w:val="false"/>
          <w:color w:val="000000"/>
          <w:sz w:val="28"/>
        </w:rPr>
        <w:t>
</w:t>
      </w:r>
      <w:r>
        <w:rPr>
          <w:rFonts w:ascii="Times New Roman"/>
          <w:b w:val="false"/>
          <w:i w:val="false"/>
          <w:color w:val="000000"/>
          <w:sz w:val="28"/>
        </w:rPr>
        <w:t>
      9. Данные по строке 1 раздела 5 определяются по ежедневным записям в технических журналах насосных станций на основе показаний водомеров, а при отсутствии водомеров – по времени работы насосов и их установленной производительности в час или по другим, более точным, методам учета (по объему резервуаров, расположенных на территории насосных станций). По самоточным водопроводам и отдельным водопроводным сетям этот показатель не заполняют. По смешанным (по способу забора воды) водопроводам указывают только то количество воды, которое фактически поднято имеющимися в хозяйстве насосами I подъема.</w:t>
      </w:r>
      <w:r>
        <w:br/>
      </w:r>
      <w:r>
        <w:rPr>
          <w:rFonts w:ascii="Times New Roman"/>
          <w:b w:val="false"/>
          <w:i w:val="false"/>
          <w:color w:val="000000"/>
          <w:sz w:val="28"/>
        </w:rPr>
        <w:t>
      Показатели строки 2 определяются согласно ежедневным записям в технических журналах по данным водомеров, установленных на водоводах в местах их соединения с уличной распределительной сетью водопровода. При отсутствии водомеров на водоворотах количество воды, поданной в сеть, определяется в зависимости от типа водопровода:</w:t>
      </w:r>
      <w:r>
        <w:br/>
      </w:r>
      <w:r>
        <w:rPr>
          <w:rFonts w:ascii="Times New Roman"/>
          <w:b w:val="false"/>
          <w:i w:val="false"/>
          <w:color w:val="000000"/>
          <w:sz w:val="28"/>
        </w:rPr>
        <w:t>
      1) в механических водопроводах, оборудованных очистными сооружениями – по данным о количестве пропущенной воды через очистные сооружения за вычетом воды, потребленной на собственные нужды;</w:t>
      </w:r>
      <w:r>
        <w:br/>
      </w:r>
      <w:r>
        <w:rPr>
          <w:rFonts w:ascii="Times New Roman"/>
          <w:b w:val="false"/>
          <w:i w:val="false"/>
          <w:color w:val="000000"/>
          <w:sz w:val="28"/>
        </w:rPr>
        <w:t>
      2) при отсутствии очистных сооружений в механических водопроводах количество воды, поданной в сеть, обычно равно количеству поднятой воды насосами I подъема;</w:t>
      </w:r>
      <w:r>
        <w:br/>
      </w:r>
      <w:r>
        <w:rPr>
          <w:rFonts w:ascii="Times New Roman"/>
          <w:b w:val="false"/>
          <w:i w:val="false"/>
          <w:color w:val="000000"/>
          <w:sz w:val="28"/>
        </w:rPr>
        <w:t>
      3) в самотечных водопроводах – по водомерам, установленным на выходе воды из источника водоснабжения, или по контрольным водомерам, установленным на сети у потребителей (если через них пропускается вся поданная в сеть), или по сечению труб водовода и скорости течения воды в них.</w:t>
      </w:r>
      <w:r>
        <w:br/>
      </w:r>
      <w:r>
        <w:rPr>
          <w:rFonts w:ascii="Times New Roman"/>
          <w:b w:val="false"/>
          <w:i w:val="false"/>
          <w:color w:val="000000"/>
          <w:sz w:val="28"/>
        </w:rPr>
        <w:t>
      По строке 2.3 показывается вода, полученная со стороны. Эту строку заполняют те предприятия, которые получают (покупают) воду от промышленных и других водопроводов, принадлежащих разным ведомствам. Вода, полученная со стороны, определяется по данным счетов поставщиков, выписанных на основании показаний измерительных приборов за отчетный год.</w:t>
      </w:r>
      <w:r>
        <w:br/>
      </w:r>
      <w:r>
        <w:rPr>
          <w:rFonts w:ascii="Times New Roman"/>
          <w:b w:val="false"/>
          <w:i w:val="false"/>
          <w:color w:val="000000"/>
          <w:sz w:val="28"/>
        </w:rPr>
        <w:t>
      Данные по строке 3 определяются по водомерам, установленным на этих сооружениях. В случае отсутствия водомеров на очистных сооружениях количество пропущенной воды определяется по количеству фактически поднятой насосами 1 подъема (если вся эта вода пропущена через очистные сооружения) и за вычетом воды, потребленной на собственные нужды.</w:t>
      </w:r>
      <w:r>
        <w:br/>
      </w:r>
      <w:r>
        <w:rPr>
          <w:rFonts w:ascii="Times New Roman"/>
          <w:b w:val="false"/>
          <w:i w:val="false"/>
          <w:color w:val="000000"/>
          <w:sz w:val="28"/>
        </w:rPr>
        <w:t>
      В зависимости от водоисточника в различных водопроводных хозяйствах имеется разный состав очистных сооружений: полный комплекс очистных сооружений, только отстойники или фильтры. Вода считается пропущенной через очистные сооружения независимо от их состава. Вода, прошедшая только хлорирование, не считается пропущенной через очистные сооружения. В том случае, когда водопроводное хозяйство (не имеющее водомеров), кроме поднятой воды очищает также и полученную (покупную) воду со стороны, то для определения количества фактически поднятой воды, насосными станциями 1 подъема и количество полученной воды со стороны и из полученной суммы вычесть расход воды на собственные нужды за отчетный год.</w:t>
      </w:r>
      <w:r>
        <w:br/>
      </w:r>
      <w:r>
        <w:rPr>
          <w:rFonts w:ascii="Times New Roman"/>
          <w:b w:val="false"/>
          <w:i w:val="false"/>
          <w:color w:val="000000"/>
          <w:sz w:val="28"/>
        </w:rPr>
        <w:t>
      По строкам 4–4.4 показывается отпуск воды населению, на коммунальные нужды предприятий, на производственные нужды и другим водопроводам, отдельным водопроводным сетям. Отпуск воды определяется по предъявленным абонентам счетам, выписанным на основании показаний водомеров, в случае отсутствия водомеров - по нормам расхода воды для различных категорий потребителей, установленным местными исполнительно-распорядительными органами.</w:t>
      </w:r>
      <w:r>
        <w:br/>
      </w:r>
      <w:r>
        <w:rPr>
          <w:rFonts w:ascii="Times New Roman"/>
          <w:b w:val="false"/>
          <w:i w:val="false"/>
          <w:color w:val="000000"/>
          <w:sz w:val="28"/>
        </w:rPr>
        <w:t>
      Строка 6 определяется как разность между количеством воды, поданной в сеть, количеством воды, отпущенной всем потребителям и израсходованной на собственные производственные нужды. Утечка воды происходит при транспортировке воды к потребителям вследствие неисправности труб водопроводной сети, их соединений, запорной арматуры, гидрантов, а также аварий на сети. Неучтенный расход воды включает использование воды на тушение пожаров, на учебные цели по тушению пожаров.</w:t>
      </w:r>
      <w:r>
        <w:br/>
      </w:r>
      <w:r>
        <w:rPr>
          <w:rFonts w:ascii="Times New Roman"/>
          <w:b w:val="false"/>
          <w:i w:val="false"/>
          <w:color w:val="000000"/>
          <w:sz w:val="28"/>
        </w:rPr>
        <w:t>
      В подразделе 5.1 указываются данные об отпуске и потерях воды по населенным пунктам.</w:t>
      </w:r>
      <w:r>
        <w:br/>
      </w:r>
      <w:r>
        <w:rPr>
          <w:rFonts w:ascii="Times New Roman"/>
          <w:b w:val="false"/>
          <w:i w:val="false"/>
          <w:color w:val="000000"/>
          <w:sz w:val="28"/>
        </w:rPr>
        <w:t>
</w:t>
      </w:r>
      <w:r>
        <w:rPr>
          <w:rFonts w:ascii="Times New Roman"/>
          <w:b w:val="false"/>
          <w:i w:val="false"/>
          <w:color w:val="000000"/>
          <w:sz w:val="28"/>
        </w:rPr>
        <w:t>
      10. В разделе 6 по строкам 1.1-1.18 указываются сведения об отпуске воды по видам экономической деятельности (сельскому, лесному и рыбному хозяйству; горнодобывающей промышленности и разработке карьеров; обрабатывающей промышленности и т.д.).</w:t>
      </w:r>
      <w:r>
        <w:br/>
      </w:r>
      <w:r>
        <w:rPr>
          <w:rFonts w:ascii="Times New Roman"/>
          <w:b w:val="false"/>
          <w:i w:val="false"/>
          <w:color w:val="000000"/>
          <w:sz w:val="28"/>
        </w:rPr>
        <w:t>
</w:t>
      </w:r>
      <w:r>
        <w:rPr>
          <w:rFonts w:ascii="Times New Roman"/>
          <w:b w:val="false"/>
          <w:i w:val="false"/>
          <w:color w:val="000000"/>
          <w:sz w:val="28"/>
        </w:rPr>
        <w:t>
      11. По строке 1 раздела 7 указывается установочная мощность канализационных насосных станций. Мощность насосных станций определяется в соответствии с нормативно-технической документацией насосного оборудования.</w:t>
      </w:r>
      <w:r>
        <w:br/>
      </w:r>
      <w:r>
        <w:rPr>
          <w:rFonts w:ascii="Times New Roman"/>
          <w:b w:val="false"/>
          <w:i w:val="false"/>
          <w:color w:val="000000"/>
          <w:sz w:val="28"/>
        </w:rPr>
        <w:t>
      По строке 2 отражается установленная пропускная способность очистных сооружений. Она равна количеству сточной жидкости, которую эти сооружения могут пропустить за сутки при полной загрузке всего комплекса очистных сооружений и соблюдения установленных требований к очистке сточной жидкости.</w:t>
      </w:r>
      <w:r>
        <w:br/>
      </w:r>
      <w:r>
        <w:rPr>
          <w:rFonts w:ascii="Times New Roman"/>
          <w:b w:val="false"/>
          <w:i w:val="false"/>
          <w:color w:val="000000"/>
          <w:sz w:val="28"/>
        </w:rPr>
        <w:t>
      По строке 3 отражается установленная пропускная способность сооружений механической очистки, по строке 4 - установленная пропускная способность сооружений биологической очистки, по строке 5 - число канализационных насосных станций, по строке 6 - число канализационных очистных сооружений.</w:t>
      </w:r>
      <w:r>
        <w:br/>
      </w:r>
      <w:r>
        <w:rPr>
          <w:rFonts w:ascii="Times New Roman"/>
          <w:b w:val="false"/>
          <w:i w:val="false"/>
          <w:color w:val="000000"/>
          <w:sz w:val="28"/>
        </w:rPr>
        <w:t>
</w:t>
      </w:r>
      <w:r>
        <w:rPr>
          <w:rFonts w:ascii="Times New Roman"/>
          <w:b w:val="false"/>
          <w:i w:val="false"/>
          <w:color w:val="000000"/>
          <w:sz w:val="28"/>
        </w:rPr>
        <w:t>
      12. По строке 1 раздела 8 показывается пропуск всех сточных вод за год канализацией. Фактическое количество сточных вод (включая производственно-технические, хозяйственно-фекальные сточные воды, а также воды коммунальных предприятий), пропущенных за отчетный год через канализацию, определяется по предъявленным абонентам счетам.</w:t>
      </w:r>
      <w:r>
        <w:br/>
      </w:r>
      <w:r>
        <w:rPr>
          <w:rFonts w:ascii="Times New Roman"/>
          <w:b w:val="false"/>
          <w:i w:val="false"/>
          <w:color w:val="000000"/>
          <w:sz w:val="28"/>
        </w:rPr>
        <w:t>
      Количество сточных вод, отводимых от абонента, принимается равным количеству воды, полученной из водопровода.</w:t>
      </w:r>
      <w:r>
        <w:br/>
      </w:r>
      <w:r>
        <w:rPr>
          <w:rFonts w:ascii="Times New Roman"/>
          <w:b w:val="false"/>
          <w:i w:val="false"/>
          <w:color w:val="000000"/>
          <w:sz w:val="28"/>
        </w:rPr>
        <w:t>
      Если абонент имеет иные источники водоснабжения (собственный водозабор, другой водопровод), то количество стоков, сбрасываемых им в канализацию, определяется по данным учета получаемой абонентом воды (измерительным приборам, производительности насосов, расходу воды на технологические нужды и тому подобному) или по замерам фактического количества стоков.</w:t>
      </w:r>
      <w:r>
        <w:br/>
      </w:r>
      <w:r>
        <w:rPr>
          <w:rFonts w:ascii="Times New Roman"/>
          <w:b w:val="false"/>
          <w:i w:val="false"/>
          <w:color w:val="000000"/>
          <w:sz w:val="28"/>
        </w:rPr>
        <w:t>
      В случае, когда питьевая вода является полуфабрикатом, входит в состав выпускаемой продукции и не сбрасывается в канализацию, при определении объема сбрасываемых в канализацию стоков она не учитывается.</w:t>
      </w:r>
      <w:r>
        <w:br/>
      </w:r>
      <w:r>
        <w:rPr>
          <w:rFonts w:ascii="Times New Roman"/>
          <w:b w:val="false"/>
          <w:i w:val="false"/>
          <w:color w:val="000000"/>
          <w:sz w:val="28"/>
        </w:rPr>
        <w:t>
      По строке 1.1 из общего количества пропущенных сточных вод выделяется количество сточных вод, принятых от других канализаций или отдельных канализационных сетей.</w:t>
      </w:r>
      <w:r>
        <w:br/>
      </w:r>
      <w:r>
        <w:rPr>
          <w:rFonts w:ascii="Times New Roman"/>
          <w:b w:val="false"/>
          <w:i w:val="false"/>
          <w:color w:val="000000"/>
          <w:sz w:val="28"/>
        </w:rPr>
        <w:t>
      По строке 2 показывается количество пропущенных сточных вод через очистные сооружения канализаций, которое определяется по показаниям измерительных приборов на этих сооружениях и составляет общий объем сточной жидкости, поступившей на станцию очистки от абонентов за год.</w:t>
      </w:r>
      <w:r>
        <w:br/>
      </w:r>
      <w:r>
        <w:rPr>
          <w:rFonts w:ascii="Times New Roman"/>
          <w:b w:val="false"/>
          <w:i w:val="false"/>
          <w:color w:val="000000"/>
          <w:sz w:val="28"/>
        </w:rPr>
        <w:t>
      Если в составе очистных сооружений канализации отсутствуют отстойники и производится, лишь грубое осветвление сточной жидкости через решетку и сита, эта жидкость не включается в строку 3. Из общего количества очищенных сточных вод выделяется подача сточных вод на полную биологическую очистку (физико-химическую (строка 4), из нее по строке 5 - с доочисткой.</w:t>
      </w:r>
      <w:r>
        <w:br/>
      </w:r>
      <w:r>
        <w:rPr>
          <w:rFonts w:ascii="Times New Roman"/>
          <w:b w:val="false"/>
          <w:i w:val="false"/>
          <w:color w:val="000000"/>
          <w:sz w:val="28"/>
        </w:rPr>
        <w:t>
      По строке 2.1.2 отражается количество сточной воды, нормативно очищенной.</w:t>
      </w:r>
      <w:r>
        <w:br/>
      </w:r>
      <w:r>
        <w:rPr>
          <w:rFonts w:ascii="Times New Roman"/>
          <w:b w:val="false"/>
          <w:i w:val="false"/>
          <w:color w:val="000000"/>
          <w:sz w:val="28"/>
        </w:rPr>
        <w:t>
      По строке 2.1.3 отражается количество недостаточно очищенной.</w:t>
      </w:r>
      <w:r>
        <w:br/>
      </w:r>
      <w:r>
        <w:rPr>
          <w:rFonts w:ascii="Times New Roman"/>
          <w:b w:val="false"/>
          <w:i w:val="false"/>
          <w:color w:val="000000"/>
          <w:sz w:val="28"/>
        </w:rPr>
        <w:t>
      По строке 3 отражается количество сточных вод, переданных на очистные сооружения других канализаций.</w:t>
      </w:r>
      <w:r>
        <w:br/>
      </w:r>
      <w:r>
        <w:rPr>
          <w:rFonts w:ascii="Times New Roman"/>
          <w:b w:val="false"/>
          <w:i w:val="false"/>
          <w:color w:val="000000"/>
          <w:sz w:val="28"/>
        </w:rPr>
        <w:t>
      Отдельные канализационные сети показывают все количество пропущенных сточных вод, включая и переданное на очистные сооружения канализациям по строке 3.</w:t>
      </w:r>
      <w:r>
        <w:br/>
      </w:r>
      <w:r>
        <w:rPr>
          <w:rFonts w:ascii="Times New Roman"/>
          <w:b w:val="false"/>
          <w:i w:val="false"/>
          <w:color w:val="000000"/>
          <w:sz w:val="28"/>
        </w:rPr>
        <w:t>
</w:t>
      </w:r>
      <w:r>
        <w:rPr>
          <w:rFonts w:ascii="Times New Roman"/>
          <w:b w:val="false"/>
          <w:i w:val="false"/>
          <w:color w:val="000000"/>
          <w:sz w:val="28"/>
        </w:rPr>
        <w:t>
      13. В строке 1 раздела 9 указывается общая сумма задолженности потребителей за отпущенную воду и канализацию, в том числе задолженность населения, предприятий, организаций, содержащихся за счет республиканского и местного бюджета и других потребителей по состоянию на 1 января года следующего за отчетным.</w:t>
      </w:r>
      <w:r>
        <w:br/>
      </w:r>
      <w:r>
        <w:rPr>
          <w:rFonts w:ascii="Times New Roman"/>
          <w:b w:val="false"/>
          <w:i w:val="false"/>
          <w:color w:val="000000"/>
          <w:sz w:val="28"/>
        </w:rPr>
        <w:t>
      По строкам 1.1, 2.1 указывается задолженность населения за отпущенную воду и канализацию.</w:t>
      </w:r>
      <w:r>
        <w:br/>
      </w:r>
      <w:r>
        <w:rPr>
          <w:rFonts w:ascii="Times New Roman"/>
          <w:b w:val="false"/>
          <w:i w:val="false"/>
          <w:color w:val="000000"/>
          <w:sz w:val="28"/>
        </w:rPr>
        <w:t>
      По строкам 1.2,.2.2 указывается задолженность за отпущенную воду и канализацию юридических лиц, являющихся коммерческими организациями, которые могут быть созданы в форме хозяйственного товарищества, акционерного общества, производственного кооператива.</w:t>
      </w:r>
      <w:r>
        <w:br/>
      </w:r>
      <w:r>
        <w:rPr>
          <w:rFonts w:ascii="Times New Roman"/>
          <w:b w:val="false"/>
          <w:i w:val="false"/>
          <w:color w:val="000000"/>
          <w:sz w:val="28"/>
        </w:rPr>
        <w:t>
      По строкам 1.3, 2.3 указывается задолженность за отпущенную воду и канализацию организаций, содержащихся за счет республиканского бюджета.</w:t>
      </w:r>
      <w:r>
        <w:br/>
      </w:r>
      <w:r>
        <w:rPr>
          <w:rFonts w:ascii="Times New Roman"/>
          <w:b w:val="false"/>
          <w:i w:val="false"/>
          <w:color w:val="000000"/>
          <w:sz w:val="28"/>
        </w:rPr>
        <w:t>
      По строкам 1.4, 2.4 указывается задолженность за отпущенную воду и канализацию организаций, содержащихся за счет местного бюджета.</w:t>
      </w:r>
      <w:r>
        <w:br/>
      </w:r>
      <w:r>
        <w:rPr>
          <w:rFonts w:ascii="Times New Roman"/>
          <w:b w:val="false"/>
          <w:i w:val="false"/>
          <w:color w:val="000000"/>
          <w:sz w:val="28"/>
        </w:rPr>
        <w:t>
      По строкам 1.5, 2.5 указывается задолженность за отпущенную воду и канализацию юридических лиц, являющихся некоммерческими организациями, которые могут быть созданы в форме общественного объединения, потребительского кооператива, общественного фонда, религиозного объединения и иной форме, а также других лиц, не вошедших в указанную категорию потребителей.</w:t>
      </w:r>
      <w:r>
        <w:br/>
      </w:r>
      <w:r>
        <w:rPr>
          <w:rFonts w:ascii="Times New Roman"/>
          <w:b w:val="false"/>
          <w:i w:val="false"/>
          <w:color w:val="000000"/>
          <w:sz w:val="28"/>
        </w:rPr>
        <w:t>
</w:t>
      </w:r>
      <w:r>
        <w:rPr>
          <w:rFonts w:ascii="Times New Roman"/>
          <w:b w:val="false"/>
          <w:i w:val="false"/>
          <w:color w:val="000000"/>
          <w:sz w:val="28"/>
        </w:rPr>
        <w:t>
      14.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15. Арифметико-логический контроль:</w:t>
      </w:r>
      <w:r>
        <w:br/>
      </w:r>
      <w:r>
        <w:rPr>
          <w:rFonts w:ascii="Times New Roman"/>
          <w:b w:val="false"/>
          <w:i w:val="false"/>
          <w:color w:val="000000"/>
          <w:sz w:val="28"/>
        </w:rPr>
        <w:t>
      1) Раздел 3 «Протяженность водопроводных и канализационных сетей»:</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 1.3, 1.4 для каждой графы;</w:t>
      </w:r>
      <w:r>
        <w:br/>
      </w:r>
      <w:r>
        <w:rPr>
          <w:rFonts w:ascii="Times New Roman"/>
          <w:b w:val="false"/>
          <w:i w:val="false"/>
          <w:color w:val="000000"/>
          <w:sz w:val="28"/>
        </w:rPr>
        <w:t xml:space="preserve">
      строка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2.1, 2.2, 2.3, 2.4 для каждой графы;</w:t>
      </w:r>
      <w:r>
        <w:br/>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 xml:space="preserve"> строк 3.1, 3.2, 3.3 для каждой графы;</w:t>
      </w:r>
      <w:r>
        <w:br/>
      </w:r>
      <w:r>
        <w:rPr>
          <w:rFonts w:ascii="Times New Roman"/>
          <w:b w:val="false"/>
          <w:i w:val="false"/>
          <w:color w:val="000000"/>
          <w:sz w:val="28"/>
        </w:rPr>
        <w:t>
      2) Раздел 5 «Основные показатели работы водопроводных сооружений»:</w:t>
      </w:r>
      <w:r>
        <w:br/>
      </w:r>
      <w:r>
        <w:rPr>
          <w:rFonts w:ascii="Times New Roman"/>
          <w:b w:val="false"/>
          <w:i w:val="false"/>
          <w:color w:val="000000"/>
          <w:sz w:val="28"/>
        </w:rPr>
        <w:t xml:space="preserve">
      строка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2.1, 2.2, 2.3 или У строк 4, 5, 6;</w:t>
      </w:r>
      <w:r>
        <w:br/>
      </w:r>
      <w:r>
        <w:rPr>
          <w:rFonts w:ascii="Times New Roman"/>
          <w:b w:val="false"/>
          <w:i w:val="false"/>
          <w:color w:val="000000"/>
          <w:sz w:val="28"/>
        </w:rPr>
        <w:t xml:space="preserve">
      строка 4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4.1, 4.2, 4.3, 4.4;</w:t>
      </w:r>
      <w:r>
        <w:br/>
      </w:r>
      <w:r>
        <w:rPr>
          <w:rFonts w:ascii="Times New Roman"/>
          <w:b w:val="false"/>
          <w:i w:val="false"/>
          <w:color w:val="000000"/>
          <w:sz w:val="28"/>
        </w:rPr>
        <w:t>
      строка 6 = строка 2 – строка 4 – строка 5;</w:t>
      </w:r>
      <w:r>
        <w:br/>
      </w:r>
      <w:r>
        <w:rPr>
          <w:rFonts w:ascii="Times New Roman"/>
          <w:b w:val="false"/>
          <w:i w:val="false"/>
          <w:color w:val="000000"/>
          <w:sz w:val="28"/>
        </w:rPr>
        <w:t>
      3) Раздел 6 «Укажите сведения об отпуске воды по видам экономической деятельности»:</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1.1-1.18</w:t>
      </w:r>
      <w:r>
        <w:br/>
      </w:r>
      <w:r>
        <w:rPr>
          <w:rFonts w:ascii="Times New Roman"/>
          <w:b w:val="false"/>
          <w:i w:val="false"/>
          <w:color w:val="000000"/>
          <w:sz w:val="28"/>
        </w:rPr>
        <w:t>
      4) Раздел 8 «Основные показатели работы канализационных сооружений»:</w:t>
      </w:r>
      <w:r>
        <w:br/>
      </w:r>
      <w:r>
        <w:rPr>
          <w:rFonts w:ascii="Times New Roman"/>
          <w:b w:val="false"/>
          <w:i w:val="false"/>
          <w:color w:val="000000"/>
          <w:sz w:val="28"/>
        </w:rPr>
        <w:t xml:space="preserve">
      строка 2.1 </w:t>
      </w:r>
      <w:r>
        <w:rPr>
          <w:rFonts w:ascii="Times New Roman"/>
          <w:b w:val="false"/>
          <w:i w:val="false"/>
          <w:color w:val="000000"/>
          <w:sz w:val="28"/>
          <w:u w:val="single"/>
        </w:rPr>
        <w:t>&lt;</w:t>
      </w:r>
      <w:r>
        <w:rPr>
          <w:rFonts w:ascii="Times New Roman"/>
          <w:b w:val="false"/>
          <w:i w:val="false"/>
          <w:color w:val="000000"/>
          <w:sz w:val="28"/>
        </w:rPr>
        <w:t xml:space="preserve"> строки 2;</w:t>
      </w:r>
      <w:r>
        <w:br/>
      </w: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У строк 2.1.1, 2.1.2, 2.1.3</w:t>
      </w:r>
      <w:r>
        <w:br/>
      </w:r>
      <w:r>
        <w:rPr>
          <w:rFonts w:ascii="Times New Roman"/>
          <w:b w:val="false"/>
          <w:i w:val="false"/>
          <w:color w:val="000000"/>
          <w:sz w:val="28"/>
        </w:rPr>
        <w:t>
      5) Раздел 9 «Укажите сумму задолженности потребителей за отпущенную воду и канализацию»:</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 1.3, 1.4, 1.5;</w:t>
      </w:r>
      <w:r>
        <w:br/>
      </w:r>
      <w:r>
        <w:rPr>
          <w:rFonts w:ascii="Times New Roman"/>
          <w:b w:val="false"/>
          <w:i w:val="false"/>
          <w:color w:val="000000"/>
          <w:sz w:val="28"/>
        </w:rPr>
        <w:t xml:space="preserve">
      строка 7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2.1, 2.2, 2.3, 2.4, 2.5;</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сумме граф 2, 3, 4 для каждой строки;</w:t>
      </w:r>
      <w:r>
        <w:br/>
      </w:r>
      <w:r>
        <w:rPr>
          <w:rFonts w:ascii="Times New Roman"/>
          <w:b w:val="false"/>
          <w:i w:val="false"/>
          <w:color w:val="000000"/>
          <w:sz w:val="28"/>
        </w:rPr>
        <w:t>
      6) Контроль между разделами:</w:t>
      </w:r>
      <w:r>
        <w:br/>
      </w:r>
      <w:r>
        <w:rPr>
          <w:rFonts w:ascii="Times New Roman"/>
          <w:b w:val="false"/>
          <w:i w:val="false"/>
          <w:color w:val="000000"/>
          <w:sz w:val="28"/>
        </w:rPr>
        <w:t>
      сумма строк графы 2 раздела 5.1 = строке 4 раздела 5;</w:t>
      </w:r>
      <w:r>
        <w:br/>
      </w:r>
      <w:r>
        <w:rPr>
          <w:rFonts w:ascii="Times New Roman"/>
          <w:b w:val="false"/>
          <w:i w:val="false"/>
          <w:color w:val="000000"/>
          <w:sz w:val="28"/>
        </w:rPr>
        <w:t>
      сумма строк графы 3 раздела 5.1 = строке 6 раздела 5;</w:t>
      </w:r>
      <w:r>
        <w:br/>
      </w:r>
      <w:r>
        <w:rPr>
          <w:rFonts w:ascii="Times New Roman"/>
          <w:b w:val="false"/>
          <w:i w:val="false"/>
          <w:color w:val="000000"/>
          <w:sz w:val="28"/>
        </w:rPr>
        <w:t>
      строка 1 графы 1 раздела 6 = строке 4 раздела 5 или сумме строк графы 2 раздела 5.1;</w:t>
      </w:r>
    </w:p>
    <w:bookmarkEnd w:id="15"/>
    <w:bookmarkStart w:name="z36" w:id="16"/>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1"/>
        <w:gridCol w:w="53"/>
        <w:gridCol w:w="3"/>
        <w:gridCol w:w="2894"/>
        <w:gridCol w:w="1578"/>
        <w:gridCol w:w="1353"/>
        <w:gridCol w:w="4611"/>
      </w:tblGrid>
      <w:tr>
        <w:trPr>
          <w:trHeight w:val="70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0" cy="1079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 жылғы</w:t>
            </w:r>
            <w:r>
              <w:br/>
            </w:r>
            <w:r>
              <w:rPr>
                <w:rFonts w:ascii="Times New Roman"/>
                <w:b w:val="false"/>
                <w:i w:val="false"/>
                <w:color w:val="000000"/>
                <w:sz w:val="20"/>
              </w:rPr>
              <w:t>
</w:t>
            </w:r>
            <w:r>
              <w:rPr>
                <w:rFonts w:ascii="Times New Roman"/>
                <w:b/>
                <w:i w:val="false"/>
                <w:color w:val="000000"/>
                <w:sz w:val="20"/>
              </w:rPr>
              <w:t>16 қазан № 242 бұйрығына</w:t>
            </w:r>
            <w:r>
              <w:br/>
            </w:r>
            <w:r>
              <w:rPr>
                <w:rFonts w:ascii="Times New Roman"/>
                <w:b w:val="false"/>
                <w:i w:val="false"/>
                <w:color w:val="000000"/>
                <w:sz w:val="20"/>
              </w:rPr>
              <w:t>
</w:t>
            </w:r>
            <w:r>
              <w:rPr>
                <w:rFonts w:ascii="Times New Roman"/>
                <w:b/>
                <w:i w:val="false"/>
                <w:color w:val="000000"/>
                <w:sz w:val="20"/>
              </w:rPr>
              <w:t>3 қосымша</w:t>
            </w:r>
          </w:p>
        </w:tc>
      </w:tr>
      <w:tr>
        <w:trPr>
          <w:trHeight w:val="67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057"/>
              <w:gridCol w:w="1216"/>
              <w:gridCol w:w="1216"/>
              <w:gridCol w:w="1086"/>
              <w:gridCol w:w="207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 xml:space="preserve">нысанды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p>
          <w:p>
            <w:pPr>
              <w:spacing w:after="20"/>
              <w:ind w:left="20"/>
              <w:jc w:val="both"/>
            </w:pP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w:t>
            </w:r>
            <w:r>
              <w:rPr>
                <w:rFonts w:ascii="Times New Roman"/>
                <w:b/>
                <w:i w:val="false"/>
                <w:color w:val="000000"/>
                <w:sz w:val="20"/>
              </w:rPr>
              <w:t xml:space="preserve">тапсырмау, уақтылы тапсырмау және дәйексіз деректерді беру «Әкімшілік құқық </w:t>
            </w:r>
            <w:r>
              <w:rPr>
                <w:rFonts w:ascii="Times New Roman"/>
                <w:b/>
                <w:i w:val="false"/>
                <w:color w:val="000000"/>
                <w:sz w:val="20"/>
              </w:rPr>
              <w:t xml:space="preserve">бұзушылық туралы» Қазақстан Республикасы Кодексінің 381-бабында көзделген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w:t>
            </w:r>
            <w:r>
              <w:rPr>
                <w:rFonts w:ascii="Times New Roman"/>
                <w:b w:val="false"/>
                <w:i w:val="false"/>
                <w:color w:val="000000"/>
                <w:sz w:val="20"/>
              </w:rPr>
              <w:t xml:space="preserve">статистических данных в соответствующие органы государственной статистики являются </w:t>
            </w:r>
            <w:r>
              <w:rPr>
                <w:rFonts w:ascii="Times New Roman"/>
                <w:b w:val="false"/>
                <w:i w:val="false"/>
                <w:color w:val="000000"/>
                <w:sz w:val="20"/>
              </w:rPr>
              <w:t xml:space="preserve">административными правонарушениями,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0291104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0291104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Тауарлық және сұйытылған табиғи газды бөлу туралы есеп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1-ГАЗ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распределении товарного и сжиженного природного газа</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 жыл</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tblGrid>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жіктеушінің - 35.22, 35.23 кодтарына </w:t>
            </w:r>
            <w:r>
              <w:rPr>
                <w:rFonts w:ascii="Times New Roman"/>
                <w:b/>
                <w:i w:val="false"/>
                <w:color w:val="000000"/>
                <w:sz w:val="20"/>
              </w:rPr>
              <w:t xml:space="preserve">сәйкес негізгі және қосалқы қызмет түрлері «Құбырлар арқылы газ тәрізді </w:t>
            </w:r>
            <w:r>
              <w:rPr>
                <w:rFonts w:ascii="Times New Roman"/>
                <w:b/>
                <w:i w:val="false"/>
                <w:color w:val="000000"/>
                <w:sz w:val="20"/>
              </w:rPr>
              <w:t xml:space="preserve">отынды бөлу», «Газ тәрізді отынды құбырлар арқылы сату» болып табылатын заңды </w:t>
            </w:r>
            <w:r>
              <w:rPr>
                <w:rFonts w:ascii="Times New Roman"/>
                <w:b/>
                <w:i w:val="false"/>
                <w:color w:val="000000"/>
                <w:sz w:val="20"/>
              </w:rPr>
              <w:t xml:space="preserve">тұлғалар мен (немесе) олардың құрылымдық және оқшауланған бөлімшелері </w:t>
            </w:r>
            <w:r>
              <w:rPr>
                <w:rFonts w:ascii="Times New Roman"/>
                <w:b/>
                <w:i w:val="false"/>
                <w:color w:val="000000"/>
                <w:sz w:val="20"/>
              </w:rPr>
              <w:t>ұсынады.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с </w:t>
            </w:r>
            <w:r>
              <w:rPr>
                <w:rFonts w:ascii="Times New Roman"/>
                <w:b w:val="false"/>
                <w:i w:val="false"/>
                <w:color w:val="000000"/>
                <w:sz w:val="20"/>
              </w:rPr>
              <w:t xml:space="preserve">основным или вторичными видами деятельности «Распределение газообразного топлива по </w:t>
            </w:r>
            <w:r>
              <w:rPr>
                <w:rFonts w:ascii="Times New Roman"/>
                <w:b w:val="false"/>
                <w:i w:val="false"/>
                <w:color w:val="000000"/>
                <w:sz w:val="20"/>
              </w:rPr>
              <w:t xml:space="preserve">трубопроводам», «Продажа газообразного топлива по трубопроводам» согласно кодам Общего </w:t>
            </w:r>
            <w:r>
              <w:rPr>
                <w:rFonts w:ascii="Times New Roman"/>
                <w:b w:val="false"/>
                <w:i w:val="false"/>
                <w:color w:val="000000"/>
                <w:sz w:val="20"/>
              </w:rPr>
              <w:t>классификатора видов экономической деятельности - 35.22, 35.23.</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қаңтар.</w:t>
            </w:r>
            <w:r>
              <w:br/>
            </w:r>
            <w:r>
              <w:rPr>
                <w:rFonts w:ascii="Times New Roman"/>
                <w:b w:val="false"/>
                <w:i w:val="false"/>
                <w:color w:val="000000"/>
                <w:sz w:val="20"/>
              </w:rPr>
              <w:t>
</w:t>
            </w:r>
            <w:r>
              <w:rPr>
                <w:rFonts w:ascii="Times New Roman"/>
                <w:b w:val="false"/>
                <w:i w:val="false"/>
                <w:color w:val="000000"/>
                <w:sz w:val="20"/>
              </w:rPr>
              <w:t>Срок представления - 31 января после отчетного периода.</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00"/>
              <w:gridCol w:w="600"/>
              <w:gridCol w:w="600"/>
              <w:gridCol w:w="600"/>
              <w:gridCol w:w="600"/>
              <w:gridCol w:w="600"/>
              <w:gridCol w:w="600"/>
              <w:gridCol w:w="600"/>
              <w:gridCol w:w="601"/>
              <w:gridCol w:w="601"/>
              <w:gridCol w:w="601"/>
            </w:tblGrid>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7" w:id="17"/>
    <w:p>
      <w:pPr>
        <w:spacing w:after="0"/>
        <w:ind w:left="0"/>
        <w:jc w:val="both"/>
      </w:pPr>
      <w:r>
        <w:rPr>
          <w:rFonts w:ascii="Times New Roman"/>
          <w:b w:val="false"/>
          <w:i w:val="false"/>
          <w:color w:val="000000"/>
          <w:sz w:val="28"/>
        </w:rPr>
        <w:t>
      </w:t>
      </w:r>
      <w:r>
        <w:rPr>
          <w:rFonts w:ascii="Times New Roman"/>
          <w:b/>
          <w:i w:val="false"/>
          <w:color w:val="000000"/>
          <w:sz w:val="28"/>
        </w:rPr>
        <w:t>1. Газ тәріздес отынды бөлуді жүзеге асыратын объектінің нақты орналасу жерін көрсетіңіз (респондентің тіркелген орнына қарамастан) - облыс, қала, аудан, елді мекен</w:t>
      </w:r>
      <w:r>
        <w:br/>
      </w:r>
      <w:r>
        <w:rPr>
          <w:rFonts w:ascii="Times New Roman"/>
          <w:b w:val="false"/>
          <w:i w:val="false"/>
          <w:color w:val="000000"/>
          <w:sz w:val="28"/>
        </w:rPr>
        <w:t>
      Укажите фактическое местонахождение объекта, осуществляющего распределение газообразного топлива (независимо от места регистрации респондента) - область, город, район, населенный пункт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6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Аумақ коды Әкімшілік-аумақтық объектілер жіктеуішіне сәйкес (бұдан әрi ӘАОЖ)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400"/>
        <w:gridCol w:w="1400"/>
        <w:gridCol w:w="1400"/>
        <w:gridCol w:w="1400"/>
        <w:gridCol w:w="1400"/>
        <w:gridCol w:w="1400"/>
        <w:gridCol w:w="1400"/>
        <w:gridCol w:w="1400"/>
        <w:gridCol w:w="1400"/>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8"/>
    <w:p>
      <w:pPr>
        <w:spacing w:after="0"/>
        <w:ind w:left="0"/>
        <w:jc w:val="both"/>
      </w:pPr>
      <w:r>
        <w:rPr>
          <w:rFonts w:ascii="Times New Roman"/>
          <w:b w:val="false"/>
          <w:i w:val="false"/>
          <w:color w:val="000000"/>
          <w:sz w:val="28"/>
        </w:rPr>
        <w:t>
      </w:t>
      </w:r>
      <w:r>
        <w:rPr>
          <w:rFonts w:ascii="Times New Roman"/>
          <w:b/>
          <w:i w:val="false"/>
          <w:color w:val="000000"/>
          <w:sz w:val="28"/>
        </w:rPr>
        <w:t>2. Газбен қамтылғын елді мекендер атауын көрсетіңіз, бірлік</w:t>
      </w:r>
      <w:r>
        <w:br/>
      </w:r>
      <w:r>
        <w:rPr>
          <w:rFonts w:ascii="Times New Roman"/>
          <w:b w:val="false"/>
          <w:i w:val="false"/>
          <w:color w:val="000000"/>
          <w:sz w:val="28"/>
        </w:rPr>
        <w:t>
      Укажите наименования населенных пунктов, снабжаемых газом, единиц</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581"/>
        <w:gridCol w:w="3302"/>
      </w:tblGrid>
      <w:tr>
        <w:trPr>
          <w:trHeight w:val="6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Өңірдің, 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региона, населенного пункта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r>
      <w:tr>
        <w:trPr>
          <w:trHeight w:val="13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12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табиғи газбен қамтылатын</w:t>
            </w:r>
            <w:r>
              <w:br/>
            </w:r>
            <w:r>
              <w:rPr>
                <w:rFonts w:ascii="Times New Roman"/>
                <w:b w:val="false"/>
                <w:i w:val="false"/>
                <w:color w:val="000000"/>
                <w:sz w:val="20"/>
              </w:rPr>
              <w:t>
</w:t>
            </w:r>
            <w:r>
              <w:rPr>
                <w:rFonts w:ascii="Times New Roman"/>
                <w:b w:val="false"/>
                <w:i w:val="false"/>
                <w:color w:val="000000"/>
                <w:sz w:val="20"/>
              </w:rPr>
              <w:t>Снабжаемых товарным природным газом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табиғи газбен қамтылатын</w:t>
            </w:r>
            <w:r>
              <w:br/>
            </w:r>
            <w:r>
              <w:rPr>
                <w:rFonts w:ascii="Times New Roman"/>
                <w:b w:val="false"/>
                <w:i w:val="false"/>
                <w:color w:val="000000"/>
                <w:sz w:val="20"/>
              </w:rPr>
              <w:t>
</w:t>
            </w:r>
            <w:r>
              <w:rPr>
                <w:rFonts w:ascii="Times New Roman"/>
                <w:b w:val="false"/>
                <w:i w:val="false"/>
                <w:color w:val="000000"/>
                <w:sz w:val="20"/>
              </w:rPr>
              <w:t>Снабжаемых сжиженным природным газом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9"/>
    <w:p>
      <w:pPr>
        <w:spacing w:after="0"/>
        <w:ind w:left="0"/>
        <w:jc w:val="both"/>
      </w:pPr>
      <w:r>
        <w:rPr>
          <w:rFonts w:ascii="Times New Roman"/>
          <w:b w:val="false"/>
          <w:i w:val="false"/>
          <w:color w:val="000000"/>
          <w:sz w:val="28"/>
        </w:rPr>
        <w:t>
      </w:t>
      </w:r>
      <w:r>
        <w:rPr>
          <w:rFonts w:ascii="Times New Roman"/>
          <w:b/>
          <w:i w:val="false"/>
          <w:color w:val="000000"/>
          <w:sz w:val="28"/>
        </w:rPr>
        <w:t>3. Тауарлық табиғи газды бөлу туралы мәліметтерді көрсетіңіз, мың текше метрмен (үтірден кейін бір ондық белгімен)</w:t>
      </w:r>
      <w:r>
        <w:br/>
      </w:r>
      <w:r>
        <w:rPr>
          <w:rFonts w:ascii="Times New Roman"/>
          <w:b w:val="false"/>
          <w:i w:val="false"/>
          <w:color w:val="000000"/>
          <w:sz w:val="28"/>
        </w:rPr>
        <w:t>
      Укажите сведения о распределении товарного природного газа, в тысячах кубических метров (с одним десятичным знаком после запятой)</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6528"/>
        <w:gridCol w:w="2238"/>
        <w:gridCol w:w="2042"/>
        <w:gridCol w:w="2020"/>
      </w:tblGrid>
      <w:tr>
        <w:trPr>
          <w:trHeight w:val="315" w:hRule="atLeast"/>
        </w:trPr>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7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 газ, барлығы</w:t>
            </w:r>
            <w:r>
              <w:br/>
            </w:r>
            <w:r>
              <w:rPr>
                <w:rFonts w:ascii="Times New Roman"/>
                <w:b w:val="false"/>
                <w:i w:val="false"/>
                <w:color w:val="000000"/>
                <w:sz w:val="20"/>
              </w:rPr>
              <w:t>
</w:t>
            </w:r>
            <w:r>
              <w:rPr>
                <w:rFonts w:ascii="Times New Roman"/>
                <w:b w:val="false"/>
                <w:i w:val="false"/>
                <w:color w:val="000000"/>
                <w:sz w:val="20"/>
              </w:rPr>
              <w:t>Подано газа в сеть, всего</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шығарылған газ</w:t>
            </w:r>
            <w:r>
              <w:br/>
            </w:r>
            <w:r>
              <w:rPr>
                <w:rFonts w:ascii="Times New Roman"/>
                <w:b w:val="false"/>
                <w:i w:val="false"/>
                <w:color w:val="000000"/>
                <w:sz w:val="20"/>
              </w:rPr>
              <w:t>
</w:t>
            </w:r>
            <w:r>
              <w:rPr>
                <w:rFonts w:ascii="Times New Roman"/>
                <w:b w:val="false"/>
                <w:i w:val="false"/>
                <w:color w:val="000000"/>
                <w:sz w:val="20"/>
              </w:rPr>
              <w:t>Отпущено газа потребителям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w:t>
            </w:r>
            <w:r>
              <w:br/>
            </w:r>
            <w:r>
              <w:rPr>
                <w:rFonts w:ascii="Times New Roman"/>
                <w:b w:val="false"/>
                <w:i w:val="false"/>
                <w:color w:val="000000"/>
                <w:sz w:val="20"/>
              </w:rPr>
              <w:t>
</w:t>
            </w:r>
            <w:r>
              <w:rPr>
                <w:rFonts w:ascii="Times New Roman"/>
                <w:b/>
                <w:i w:val="false"/>
                <w:color w:val="000000"/>
                <w:sz w:val="20"/>
              </w:rPr>
              <w:t>мұқтаждарына</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мұқтаждарға</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басқаларға</w:t>
            </w:r>
            <w:r>
              <w:br/>
            </w:r>
            <w:r>
              <w:rPr>
                <w:rFonts w:ascii="Times New Roman"/>
                <w:b w:val="false"/>
                <w:i w:val="false"/>
                <w:color w:val="000000"/>
                <w:sz w:val="20"/>
              </w:rPr>
              <w:t>
</w:t>
            </w:r>
            <w:r>
              <w:rPr>
                <w:rFonts w:ascii="Times New Roman"/>
                <w:b w:val="false"/>
                <w:i w:val="false"/>
                <w:color w:val="000000"/>
                <w:sz w:val="20"/>
              </w:rPr>
              <w:t>другие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өз мұқтаждықтарына</w:t>
            </w:r>
            <w:r>
              <w:br/>
            </w:r>
            <w:r>
              <w:rPr>
                <w:rFonts w:ascii="Times New Roman"/>
                <w:b w:val="false"/>
                <w:i w:val="false"/>
                <w:color w:val="000000"/>
                <w:sz w:val="20"/>
              </w:rPr>
              <w:t>
</w:t>
            </w:r>
            <w:r>
              <w:rPr>
                <w:rFonts w:ascii="Times New Roman"/>
                <w:b/>
                <w:i w:val="false"/>
                <w:color w:val="000000"/>
                <w:sz w:val="20"/>
              </w:rPr>
              <w:t>жұмсалынған газ</w:t>
            </w:r>
            <w:r>
              <w:br/>
            </w:r>
            <w:r>
              <w:rPr>
                <w:rFonts w:ascii="Times New Roman"/>
                <w:b w:val="false"/>
                <w:i w:val="false"/>
                <w:color w:val="000000"/>
                <w:sz w:val="20"/>
              </w:rPr>
              <w:t>
</w:t>
            </w:r>
            <w:r>
              <w:rPr>
                <w:rFonts w:ascii="Times New Roman"/>
                <w:b w:val="false"/>
                <w:i w:val="false"/>
                <w:color w:val="000000"/>
                <w:sz w:val="20"/>
              </w:rPr>
              <w:t>Израсходовано на собственные</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w:t>
            </w:r>
            <w:r>
              <w:br/>
            </w:r>
            <w:r>
              <w:rPr>
                <w:rFonts w:ascii="Times New Roman"/>
                <w:b w:val="false"/>
                <w:i w:val="false"/>
                <w:color w:val="000000"/>
                <w:sz w:val="20"/>
              </w:rPr>
              <w:t>
</w:t>
            </w:r>
            <w:r>
              <w:rPr>
                <w:rFonts w:ascii="Times New Roman"/>
                <w:b w:val="false"/>
                <w:i w:val="false"/>
                <w:color w:val="000000"/>
                <w:sz w:val="20"/>
              </w:rPr>
              <w:t>Потери газа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0"/>
    <w:p>
      <w:pPr>
        <w:spacing w:after="0"/>
        <w:ind w:left="0"/>
        <w:jc w:val="both"/>
      </w:pPr>
      <w:r>
        <w:rPr>
          <w:rFonts w:ascii="Times New Roman"/>
          <w:b w:val="false"/>
          <w:i w:val="false"/>
          <w:color w:val="000000"/>
          <w:sz w:val="28"/>
        </w:rPr>
        <w:t>
      </w:t>
      </w:r>
      <w:r>
        <w:rPr>
          <w:rFonts w:ascii="Times New Roman"/>
          <w:b/>
          <w:i w:val="false"/>
          <w:color w:val="000000"/>
          <w:sz w:val="28"/>
        </w:rPr>
        <w:t>3.1. Бағыттар бойынша тауарлық табиғи газдың жіберілуін және ысырабын көрсетіңіз, мың текше метр</w:t>
      </w:r>
      <w:r>
        <w:br/>
      </w:r>
      <w:r>
        <w:rPr>
          <w:rFonts w:ascii="Times New Roman"/>
          <w:b w:val="false"/>
          <w:i w:val="false"/>
          <w:color w:val="000000"/>
          <w:sz w:val="28"/>
        </w:rPr>
        <w:t>
      Укажите отпуск и потери товарного природного газа по направлениям, в тысячах кубических метров</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808"/>
        <w:gridCol w:w="3536"/>
        <w:gridCol w:w="2241"/>
        <w:gridCol w:w="2242"/>
      </w:tblGrid>
      <w:tr>
        <w:trPr>
          <w:trHeight w:val="13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 мен</w:t>
            </w:r>
            <w:r>
              <w:br/>
            </w:r>
            <w:r>
              <w:rPr>
                <w:rFonts w:ascii="Times New Roman"/>
                <w:b w:val="false"/>
                <w:i w:val="false"/>
                <w:color w:val="000000"/>
                <w:sz w:val="20"/>
              </w:rPr>
              <w:t>
</w:t>
            </w:r>
            <w:r>
              <w:rPr>
                <w:rFonts w:ascii="Times New Roman"/>
                <w:b/>
                <w:i w:val="false"/>
                <w:color w:val="000000"/>
                <w:sz w:val="20"/>
              </w:rPr>
              <w:t>өңірлердің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 и регионов</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Шығарылған</w:t>
            </w:r>
            <w:r>
              <w:br/>
            </w:r>
            <w:r>
              <w:rPr>
                <w:rFonts w:ascii="Times New Roman"/>
                <w:b w:val="false"/>
                <w:i w:val="false"/>
                <w:color w:val="000000"/>
                <w:sz w:val="20"/>
              </w:rPr>
              <w:t>
</w:t>
            </w:r>
            <w:r>
              <w:rPr>
                <w:rFonts w:ascii="Times New Roman"/>
                <w:b/>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Отпущено газа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шығыны</w:t>
            </w:r>
            <w:r>
              <w:br/>
            </w:r>
            <w:r>
              <w:rPr>
                <w:rFonts w:ascii="Times New Roman"/>
                <w:b w:val="false"/>
                <w:i w:val="false"/>
                <w:color w:val="000000"/>
                <w:sz w:val="20"/>
              </w:rPr>
              <w:t>
</w:t>
            </w:r>
            <w:r>
              <w:rPr>
                <w:rFonts w:ascii="Times New Roman"/>
                <w:b w:val="false"/>
                <w:i w:val="false"/>
                <w:color w:val="000000"/>
                <w:sz w:val="20"/>
              </w:rPr>
              <w:t>Потери газа</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1"/>
    <w:p>
      <w:pPr>
        <w:spacing w:after="0"/>
        <w:ind w:left="0"/>
        <w:jc w:val="both"/>
      </w:pPr>
      <w:r>
        <w:rPr>
          <w:rFonts w:ascii="Times New Roman"/>
          <w:b w:val="false"/>
          <w:i w:val="false"/>
          <w:color w:val="000000"/>
          <w:sz w:val="28"/>
        </w:rPr>
        <w:t>
      </w:t>
      </w:r>
      <w:r>
        <w:rPr>
          <w:rFonts w:ascii="Times New Roman"/>
          <w:b/>
          <w:i w:val="false"/>
          <w:color w:val="000000"/>
          <w:sz w:val="28"/>
        </w:rPr>
        <w:t>4. Сұйытылған табиғи газды бөлу туралы мәліметтерді көрсетіңіз, тоннамен</w:t>
      </w:r>
      <w:r>
        <w:br/>
      </w:r>
      <w:r>
        <w:rPr>
          <w:rFonts w:ascii="Times New Roman"/>
          <w:b w:val="false"/>
          <w:i w:val="false"/>
          <w:color w:val="000000"/>
          <w:sz w:val="28"/>
        </w:rPr>
        <w:t>
      Укажите сведения о распределении сжиженного природного газа, в тоннах</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6528"/>
        <w:gridCol w:w="2238"/>
        <w:gridCol w:w="2042"/>
        <w:gridCol w:w="2020"/>
      </w:tblGrid>
      <w:tr>
        <w:trPr>
          <w:trHeight w:val="330" w:hRule="atLeast"/>
        </w:trPr>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7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газдың қалдығы</w:t>
            </w:r>
            <w:r>
              <w:br/>
            </w:r>
            <w:r>
              <w:rPr>
                <w:rFonts w:ascii="Times New Roman"/>
                <w:b w:val="false"/>
                <w:i w:val="false"/>
                <w:color w:val="000000"/>
                <w:sz w:val="20"/>
              </w:rPr>
              <w:t>
</w:t>
            </w:r>
            <w:r>
              <w:rPr>
                <w:rFonts w:ascii="Times New Roman"/>
                <w:b w:val="false"/>
                <w:i w:val="false"/>
                <w:color w:val="000000"/>
                <w:sz w:val="20"/>
              </w:rPr>
              <w:t>Остаток газа на начало года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газ</w:t>
            </w:r>
            <w:r>
              <w:br/>
            </w:r>
            <w:r>
              <w:rPr>
                <w:rFonts w:ascii="Times New Roman"/>
                <w:b w:val="false"/>
                <w:i w:val="false"/>
                <w:color w:val="000000"/>
                <w:sz w:val="20"/>
              </w:rPr>
              <w:t>
</w:t>
            </w:r>
            <w:r>
              <w:rPr>
                <w:rFonts w:ascii="Times New Roman"/>
                <w:b w:val="false"/>
                <w:i w:val="false"/>
                <w:color w:val="000000"/>
                <w:sz w:val="20"/>
              </w:rPr>
              <w:t>Приобретено газа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шығарылған газ</w:t>
            </w:r>
            <w:r>
              <w:br/>
            </w:r>
            <w:r>
              <w:rPr>
                <w:rFonts w:ascii="Times New Roman"/>
                <w:b w:val="false"/>
                <w:i w:val="false"/>
                <w:color w:val="000000"/>
                <w:sz w:val="20"/>
              </w:rPr>
              <w:t>
</w:t>
            </w:r>
            <w:r>
              <w:rPr>
                <w:rFonts w:ascii="Times New Roman"/>
                <w:b w:val="false"/>
                <w:i w:val="false"/>
                <w:color w:val="000000"/>
                <w:sz w:val="20"/>
              </w:rPr>
              <w:t>Отпущено газа потребителям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w:t>
            </w:r>
            <w:r>
              <w:br/>
            </w:r>
            <w:r>
              <w:rPr>
                <w:rFonts w:ascii="Times New Roman"/>
                <w:b w:val="false"/>
                <w:i w:val="false"/>
                <w:color w:val="000000"/>
                <w:sz w:val="20"/>
              </w:rPr>
              <w:t>
</w:t>
            </w:r>
            <w:r>
              <w:rPr>
                <w:rFonts w:ascii="Times New Roman"/>
                <w:b/>
                <w:i w:val="false"/>
                <w:color w:val="000000"/>
                <w:sz w:val="20"/>
              </w:rPr>
              <w:t>қажеттіліктері</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қажеттіліктер</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басқаларға</w:t>
            </w:r>
            <w:r>
              <w:br/>
            </w:r>
            <w:r>
              <w:rPr>
                <w:rFonts w:ascii="Times New Roman"/>
                <w:b w:val="false"/>
                <w:i w:val="false"/>
                <w:color w:val="000000"/>
                <w:sz w:val="20"/>
              </w:rPr>
              <w:t>
</w:t>
            </w:r>
            <w:r>
              <w:rPr>
                <w:rFonts w:ascii="Times New Roman"/>
                <w:b w:val="false"/>
                <w:i w:val="false"/>
                <w:color w:val="000000"/>
                <w:sz w:val="20"/>
              </w:rPr>
              <w:t>другие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өз қажеттіліктерге</w:t>
            </w:r>
            <w:r>
              <w:br/>
            </w:r>
            <w:r>
              <w:rPr>
                <w:rFonts w:ascii="Times New Roman"/>
                <w:b w:val="false"/>
                <w:i w:val="false"/>
                <w:color w:val="000000"/>
                <w:sz w:val="20"/>
              </w:rPr>
              <w:t>
</w:t>
            </w:r>
            <w:r>
              <w:rPr>
                <w:rFonts w:ascii="Times New Roman"/>
                <w:b/>
                <w:i w:val="false"/>
                <w:color w:val="000000"/>
                <w:sz w:val="20"/>
              </w:rPr>
              <w:t>жұмсалынған газ</w:t>
            </w:r>
            <w:r>
              <w:br/>
            </w:r>
            <w:r>
              <w:rPr>
                <w:rFonts w:ascii="Times New Roman"/>
                <w:b w:val="false"/>
                <w:i w:val="false"/>
                <w:color w:val="000000"/>
                <w:sz w:val="20"/>
              </w:rPr>
              <w:t>
</w:t>
            </w:r>
            <w:r>
              <w:rPr>
                <w:rFonts w:ascii="Times New Roman"/>
                <w:b w:val="false"/>
                <w:i w:val="false"/>
                <w:color w:val="000000"/>
                <w:sz w:val="20"/>
              </w:rPr>
              <w:t>Израсходовано на собственные</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w:t>
            </w:r>
            <w:r>
              <w:br/>
            </w:r>
            <w:r>
              <w:rPr>
                <w:rFonts w:ascii="Times New Roman"/>
                <w:b w:val="false"/>
                <w:i w:val="false"/>
                <w:color w:val="000000"/>
                <w:sz w:val="20"/>
              </w:rPr>
              <w:t>
</w:t>
            </w:r>
            <w:r>
              <w:rPr>
                <w:rFonts w:ascii="Times New Roman"/>
                <w:b w:val="false"/>
                <w:i w:val="false"/>
                <w:color w:val="000000"/>
                <w:sz w:val="20"/>
              </w:rPr>
              <w:t>Потери газа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газдың қалдығы</w:t>
            </w:r>
            <w:r>
              <w:br/>
            </w:r>
            <w:r>
              <w:rPr>
                <w:rFonts w:ascii="Times New Roman"/>
                <w:b w:val="false"/>
                <w:i w:val="false"/>
                <w:color w:val="000000"/>
                <w:sz w:val="20"/>
              </w:rPr>
              <w:t>
</w:t>
            </w:r>
            <w:r>
              <w:rPr>
                <w:rFonts w:ascii="Times New Roman"/>
                <w:b w:val="false"/>
                <w:i w:val="false"/>
                <w:color w:val="000000"/>
                <w:sz w:val="20"/>
              </w:rPr>
              <w:t>Остаток газа на конец года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жерасты сұйытылған</w:t>
            </w:r>
            <w:r>
              <w:br/>
            </w:r>
            <w:r>
              <w:rPr>
                <w:rFonts w:ascii="Times New Roman"/>
                <w:b w:val="false"/>
                <w:i w:val="false"/>
                <w:color w:val="000000"/>
                <w:sz w:val="20"/>
              </w:rPr>
              <w:t>
</w:t>
            </w:r>
            <w:r>
              <w:rPr>
                <w:rFonts w:ascii="Times New Roman"/>
                <w:b/>
                <w:i w:val="false"/>
                <w:color w:val="000000"/>
                <w:sz w:val="20"/>
              </w:rPr>
              <w:t>газ сақтайтын (орамдық және</w:t>
            </w:r>
            <w:r>
              <w:br/>
            </w:r>
            <w:r>
              <w:rPr>
                <w:rFonts w:ascii="Times New Roman"/>
                <w:b w:val="false"/>
                <w:i w:val="false"/>
                <w:color w:val="000000"/>
                <w:sz w:val="20"/>
              </w:rPr>
              <w:t>
</w:t>
            </w:r>
            <w:r>
              <w:rPr>
                <w:rFonts w:ascii="Times New Roman"/>
                <w:b/>
                <w:i w:val="false"/>
                <w:color w:val="000000"/>
                <w:sz w:val="20"/>
              </w:rPr>
              <w:t>аулалық) сыйымдылық</w:t>
            </w:r>
            <w:r>
              <w:br/>
            </w:r>
            <w:r>
              <w:rPr>
                <w:rFonts w:ascii="Times New Roman"/>
                <w:b w:val="false"/>
                <w:i w:val="false"/>
                <w:color w:val="000000"/>
                <w:sz w:val="20"/>
              </w:rPr>
              <w:t>
</w:t>
            </w:r>
            <w:r>
              <w:rPr>
                <w:rFonts w:ascii="Times New Roman"/>
                <w:b w:val="false"/>
                <w:i w:val="false"/>
                <w:color w:val="000000"/>
                <w:sz w:val="20"/>
              </w:rPr>
              <w:t>Емкость подземных газохранилищ</w:t>
            </w:r>
            <w:r>
              <w:br/>
            </w:r>
            <w:r>
              <w:rPr>
                <w:rFonts w:ascii="Times New Roman"/>
                <w:b w:val="false"/>
                <w:i w:val="false"/>
                <w:color w:val="000000"/>
                <w:sz w:val="20"/>
              </w:rPr>
              <w:t>
</w:t>
            </w:r>
            <w:r>
              <w:rPr>
                <w:rFonts w:ascii="Times New Roman"/>
                <w:b w:val="false"/>
                <w:i w:val="false"/>
                <w:color w:val="000000"/>
                <w:sz w:val="20"/>
              </w:rPr>
              <w:t>сжиженного газа (квартальных и</w:t>
            </w:r>
            <w:r>
              <w:br/>
            </w:r>
            <w:r>
              <w:rPr>
                <w:rFonts w:ascii="Times New Roman"/>
                <w:b w:val="false"/>
                <w:i w:val="false"/>
                <w:color w:val="000000"/>
                <w:sz w:val="20"/>
              </w:rPr>
              <w:t>
</w:t>
            </w:r>
            <w:r>
              <w:rPr>
                <w:rFonts w:ascii="Times New Roman"/>
                <w:b w:val="false"/>
                <w:i w:val="false"/>
                <w:color w:val="000000"/>
                <w:sz w:val="20"/>
              </w:rPr>
              <w:t>дворовых) на конец года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2" w:id="22"/>
    <w:p>
      <w:pPr>
        <w:spacing w:after="0"/>
        <w:ind w:left="0"/>
        <w:jc w:val="both"/>
      </w:pPr>
      <w:r>
        <w:rPr>
          <w:rFonts w:ascii="Times New Roman"/>
          <w:b w:val="false"/>
          <w:i w:val="false"/>
          <w:color w:val="000000"/>
          <w:sz w:val="28"/>
        </w:rPr>
        <w:t>
      </w:t>
      </w:r>
      <w:r>
        <w:rPr>
          <w:rFonts w:ascii="Times New Roman"/>
          <w:b/>
          <w:i w:val="false"/>
          <w:color w:val="000000"/>
          <w:sz w:val="28"/>
        </w:rPr>
        <w:t>4.1. Бағыттар бойынша сұйытылған табиғи газдың жіберілуін және ысырабын көрсетіңіз, тоннамен</w:t>
      </w:r>
      <w:r>
        <w:br/>
      </w:r>
      <w:r>
        <w:rPr>
          <w:rFonts w:ascii="Times New Roman"/>
          <w:b w:val="false"/>
          <w:i w:val="false"/>
          <w:color w:val="000000"/>
          <w:sz w:val="28"/>
        </w:rPr>
        <w:t>
      Укажите отпуск и потери сжиженного природного газа по направлениям, в тоннах</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808"/>
        <w:gridCol w:w="3104"/>
        <w:gridCol w:w="2673"/>
        <w:gridCol w:w="2242"/>
      </w:tblGrid>
      <w:tr>
        <w:trPr>
          <w:trHeight w:val="13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 мен</w:t>
            </w:r>
            <w:r>
              <w:br/>
            </w:r>
            <w:r>
              <w:rPr>
                <w:rFonts w:ascii="Times New Roman"/>
                <w:b w:val="false"/>
                <w:i w:val="false"/>
                <w:color w:val="000000"/>
                <w:sz w:val="20"/>
              </w:rPr>
              <w:t>
</w:t>
            </w:r>
            <w:r>
              <w:rPr>
                <w:rFonts w:ascii="Times New Roman"/>
                <w:b/>
                <w:i w:val="false"/>
                <w:color w:val="000000"/>
                <w:sz w:val="20"/>
              </w:rPr>
              <w:t>өңірлердің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 и регионов</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Шығарылған</w:t>
            </w:r>
            <w:r>
              <w:br/>
            </w:r>
            <w:r>
              <w:rPr>
                <w:rFonts w:ascii="Times New Roman"/>
                <w:b w:val="false"/>
                <w:i w:val="false"/>
                <w:color w:val="000000"/>
                <w:sz w:val="20"/>
              </w:rPr>
              <w:t>
</w:t>
            </w:r>
            <w:r>
              <w:rPr>
                <w:rFonts w:ascii="Times New Roman"/>
                <w:b/>
                <w:i w:val="false"/>
                <w:color w:val="000000"/>
                <w:sz w:val="20"/>
              </w:rPr>
              <w:t>газ</w:t>
            </w:r>
            <w:r>
              <w:br/>
            </w:r>
            <w:r>
              <w:rPr>
                <w:rFonts w:ascii="Times New Roman"/>
                <w:b w:val="false"/>
                <w:i w:val="false"/>
                <w:color w:val="000000"/>
                <w:sz w:val="20"/>
              </w:rPr>
              <w:t>
</w:t>
            </w:r>
            <w:r>
              <w:rPr>
                <w:rFonts w:ascii="Times New Roman"/>
                <w:b w:val="false"/>
                <w:i w:val="false"/>
                <w:color w:val="000000"/>
                <w:sz w:val="20"/>
              </w:rPr>
              <w:t>Отпущено газа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ысырабы</w:t>
            </w:r>
            <w:r>
              <w:br/>
            </w:r>
            <w:r>
              <w:rPr>
                <w:rFonts w:ascii="Times New Roman"/>
                <w:b w:val="false"/>
                <w:i w:val="false"/>
                <w:color w:val="000000"/>
                <w:sz w:val="20"/>
              </w:rPr>
              <w:t>
</w:t>
            </w:r>
            <w:r>
              <w:rPr>
                <w:rFonts w:ascii="Times New Roman"/>
                <w:b w:val="false"/>
                <w:i w:val="false"/>
                <w:color w:val="000000"/>
                <w:sz w:val="20"/>
              </w:rPr>
              <w:t>Потери газа</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3"/>
    <w:p>
      <w:pPr>
        <w:spacing w:after="0"/>
        <w:ind w:left="0"/>
        <w:jc w:val="both"/>
      </w:pPr>
      <w:r>
        <w:rPr>
          <w:rFonts w:ascii="Times New Roman"/>
          <w:b w:val="false"/>
          <w:i w:val="false"/>
          <w:color w:val="000000"/>
          <w:sz w:val="28"/>
        </w:rPr>
        <w:t>
      </w:t>
      </w:r>
      <w:r>
        <w:rPr>
          <w:rFonts w:ascii="Times New Roman"/>
          <w:b/>
          <w:i w:val="false"/>
          <w:color w:val="000000"/>
          <w:sz w:val="28"/>
        </w:rPr>
        <w:t>5. Газды экономиканың түрлері бойынша шығару туралы мәліметтерді көрсетіңіз</w:t>
      </w:r>
      <w:r>
        <w:br/>
      </w:r>
      <w:r>
        <w:rPr>
          <w:rFonts w:ascii="Times New Roman"/>
          <w:b w:val="false"/>
          <w:i w:val="false"/>
          <w:color w:val="000000"/>
          <w:sz w:val="28"/>
        </w:rPr>
        <w:t>
      Укажите сведения об отпуске газа по видам экономической деятельности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3761"/>
        <w:gridCol w:w="1269"/>
        <w:gridCol w:w="1695"/>
        <w:gridCol w:w="1858"/>
      </w:tblGrid>
      <w:tr>
        <w:trPr>
          <w:trHeight w:val="51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w:t>
            </w:r>
            <w:r>
              <w:br/>
            </w:r>
            <w:r>
              <w:rPr>
                <w:rFonts w:ascii="Times New Roman"/>
                <w:b w:val="false"/>
                <w:i w:val="false"/>
                <w:color w:val="000000"/>
                <w:sz w:val="20"/>
              </w:rPr>
              <w:t>
</w:t>
            </w:r>
            <w:r>
              <w:rPr>
                <w:rFonts w:ascii="Times New Roman"/>
                <w:b/>
                <w:i w:val="false"/>
                <w:color w:val="000000"/>
                <w:sz w:val="20"/>
              </w:rPr>
              <w:t>күйдегі</w:t>
            </w:r>
            <w:r>
              <w:br/>
            </w:r>
            <w:r>
              <w:rPr>
                <w:rFonts w:ascii="Times New Roman"/>
                <w:b w:val="false"/>
                <w:i w:val="false"/>
                <w:color w:val="000000"/>
                <w:sz w:val="20"/>
              </w:rPr>
              <w:t>
</w:t>
            </w:r>
            <w:r>
              <w:rPr>
                <w:rFonts w:ascii="Times New Roman"/>
                <w:b/>
                <w:i w:val="false"/>
                <w:color w:val="000000"/>
                <w:sz w:val="20"/>
              </w:rPr>
              <w:t>табиғи газ,</w:t>
            </w:r>
            <w:r>
              <w:br/>
            </w:r>
            <w:r>
              <w:rPr>
                <w:rFonts w:ascii="Times New Roman"/>
                <w:b w:val="false"/>
                <w:i w:val="false"/>
                <w:color w:val="000000"/>
                <w:sz w:val="20"/>
              </w:rPr>
              <w:t>
</w:t>
            </w:r>
            <w:r>
              <w:rPr>
                <w:rFonts w:ascii="Times New Roman"/>
                <w:b/>
                <w:i w:val="false"/>
                <w:color w:val="000000"/>
                <w:sz w:val="20"/>
              </w:rPr>
              <w:t>мың текше</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газ природный в</w:t>
            </w:r>
            <w:r>
              <w:br/>
            </w:r>
            <w:r>
              <w:rPr>
                <w:rFonts w:ascii="Times New Roman"/>
                <w:b w:val="false"/>
                <w:i w:val="false"/>
                <w:color w:val="000000"/>
                <w:sz w:val="20"/>
              </w:rPr>
              <w:t>
</w:t>
            </w:r>
            <w:r>
              <w:rPr>
                <w:rFonts w:ascii="Times New Roman"/>
                <w:b w:val="false"/>
                <w:i w:val="false"/>
                <w:color w:val="000000"/>
                <w:sz w:val="20"/>
              </w:rPr>
              <w:t>газообразном</w:t>
            </w:r>
            <w:r>
              <w:br/>
            </w:r>
            <w:r>
              <w:rPr>
                <w:rFonts w:ascii="Times New Roman"/>
                <w:b w:val="false"/>
                <w:i w:val="false"/>
                <w:color w:val="000000"/>
                <w:sz w:val="20"/>
              </w:rPr>
              <w:t>
</w:t>
            </w:r>
            <w:r>
              <w:rPr>
                <w:rFonts w:ascii="Times New Roman"/>
                <w:b w:val="false"/>
                <w:i w:val="false"/>
                <w:color w:val="000000"/>
                <w:sz w:val="20"/>
              </w:rPr>
              <w:t>состоянии,</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кубических</w:t>
            </w:r>
            <w:r>
              <w:br/>
            </w:r>
            <w:r>
              <w:rPr>
                <w:rFonts w:ascii="Times New Roman"/>
                <w:b w:val="false"/>
                <w:i w:val="false"/>
                <w:color w:val="000000"/>
                <w:sz w:val="20"/>
              </w:rPr>
              <w:t>
</w:t>
            </w:r>
            <w:r>
              <w:rPr>
                <w:rFonts w:ascii="Times New Roman"/>
                <w:b w:val="false"/>
                <w:i w:val="false"/>
                <w:color w:val="000000"/>
                <w:sz w:val="20"/>
              </w:rPr>
              <w:t>метров</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w:t>
            </w:r>
            <w:r>
              <w:br/>
            </w:r>
            <w:r>
              <w:rPr>
                <w:rFonts w:ascii="Times New Roman"/>
                <w:b w:val="false"/>
                <w:i w:val="false"/>
                <w:color w:val="000000"/>
                <w:sz w:val="20"/>
              </w:rPr>
              <w:t>
</w:t>
            </w:r>
            <w:r>
              <w:rPr>
                <w:rFonts w:ascii="Times New Roman"/>
                <w:b/>
                <w:i w:val="false"/>
                <w:color w:val="000000"/>
                <w:sz w:val="20"/>
              </w:rPr>
              <w:t>табиғи газ,</w:t>
            </w:r>
            <w:r>
              <w:br/>
            </w:r>
            <w:r>
              <w:rPr>
                <w:rFonts w:ascii="Times New Roman"/>
                <w:b w:val="false"/>
                <w:i w:val="false"/>
                <w:color w:val="000000"/>
                <w:sz w:val="20"/>
              </w:rPr>
              <w:t>
</w:t>
            </w:r>
            <w:r>
              <w:rPr>
                <w:rFonts w:ascii="Times New Roman"/>
                <w:b/>
                <w:i w:val="false"/>
                <w:color w:val="000000"/>
                <w:sz w:val="20"/>
              </w:rPr>
              <w:t>тоннамен</w:t>
            </w:r>
            <w:r>
              <w:br/>
            </w:r>
            <w:r>
              <w:rPr>
                <w:rFonts w:ascii="Times New Roman"/>
                <w:b w:val="false"/>
                <w:i w:val="false"/>
                <w:color w:val="000000"/>
                <w:sz w:val="20"/>
              </w:rPr>
              <w:t>
</w:t>
            </w:r>
            <w:r>
              <w:rPr>
                <w:rFonts w:ascii="Times New Roman"/>
                <w:b w:val="false"/>
                <w:i w:val="false"/>
                <w:color w:val="000000"/>
                <w:sz w:val="20"/>
              </w:rPr>
              <w:t>газ природный</w:t>
            </w:r>
            <w:r>
              <w:br/>
            </w:r>
            <w:r>
              <w:rPr>
                <w:rFonts w:ascii="Times New Roman"/>
                <w:b w:val="false"/>
                <w:i w:val="false"/>
                <w:color w:val="000000"/>
                <w:sz w:val="20"/>
              </w:rPr>
              <w:t>
</w:t>
            </w:r>
            <w:r>
              <w:rPr>
                <w:rFonts w:ascii="Times New Roman"/>
                <w:b w:val="false"/>
                <w:i w:val="false"/>
                <w:color w:val="000000"/>
                <w:sz w:val="20"/>
              </w:rPr>
              <w:t>сжиженный, в</w:t>
            </w:r>
            <w:r>
              <w:br/>
            </w:r>
            <w:r>
              <w:rPr>
                <w:rFonts w:ascii="Times New Roman"/>
                <w:b w:val="false"/>
                <w:i w:val="false"/>
                <w:color w:val="000000"/>
                <w:sz w:val="20"/>
              </w:rPr>
              <w:t>
</w:t>
            </w:r>
            <w:r>
              <w:rPr>
                <w:rFonts w:ascii="Times New Roman"/>
                <w:b w:val="false"/>
                <w:i w:val="false"/>
                <w:color w:val="000000"/>
                <w:sz w:val="20"/>
              </w:rPr>
              <w:t>тоннах</w:t>
            </w:r>
          </w:p>
        </w:tc>
      </w:tr>
      <w:tr>
        <w:trPr>
          <w:trHeight w:val="24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w:t>
            </w:r>
            <w:r>
              <w:br/>
            </w:r>
            <w:r>
              <w:rPr>
                <w:rFonts w:ascii="Times New Roman"/>
                <w:b w:val="false"/>
                <w:i w:val="false"/>
                <w:color w:val="000000"/>
                <w:sz w:val="20"/>
              </w:rPr>
              <w:t>
</w:t>
            </w:r>
            <w:r>
              <w:rPr>
                <w:rFonts w:ascii="Times New Roman"/>
                <w:b/>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w:t>
            </w:r>
            <w:r>
              <w:br/>
            </w:r>
            <w:r>
              <w:rPr>
                <w:rFonts w:ascii="Times New Roman"/>
                <w:b w:val="false"/>
                <w:i w:val="false"/>
                <w:color w:val="000000"/>
                <w:sz w:val="20"/>
              </w:rPr>
              <w:t>
</w:t>
            </w:r>
            <w:r>
              <w:rPr>
                <w:rFonts w:ascii="Times New Roman"/>
                <w:b w:val="false"/>
                <w:i w:val="false"/>
                <w:color w:val="000000"/>
                <w:sz w:val="20"/>
              </w:rPr>
              <w:t>хозяйство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w:t>
            </w:r>
            <w:r>
              <w:br/>
            </w:r>
            <w:r>
              <w:rPr>
                <w:rFonts w:ascii="Times New Roman"/>
                <w:b w:val="false"/>
                <w:i w:val="false"/>
                <w:color w:val="000000"/>
                <w:sz w:val="20"/>
              </w:rPr>
              <w:t>
</w:t>
            </w:r>
            <w:r>
              <w:rPr>
                <w:rFonts w:ascii="Times New Roman"/>
                <w:b/>
                <w:i w:val="false"/>
                <w:color w:val="000000"/>
                <w:sz w:val="20"/>
              </w:rPr>
              <w:t>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w:t>
            </w:r>
            <w:r>
              <w:br/>
            </w:r>
            <w:r>
              <w:rPr>
                <w:rFonts w:ascii="Times New Roman"/>
                <w:b w:val="false"/>
                <w:i w:val="false"/>
                <w:color w:val="000000"/>
                <w:sz w:val="20"/>
              </w:rPr>
              <w:t>
</w:t>
            </w:r>
            <w:r>
              <w:rPr>
                <w:rFonts w:ascii="Times New Roman"/>
                <w:b w:val="false"/>
                <w:i w:val="false"/>
                <w:color w:val="000000"/>
                <w:sz w:val="20"/>
              </w:rPr>
              <w:t>разработка карьеров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w:t>
            </w:r>
            <w:r>
              <w:br/>
            </w:r>
            <w:r>
              <w:rPr>
                <w:rFonts w:ascii="Times New Roman"/>
                <w:b w:val="false"/>
                <w:i w:val="false"/>
                <w:color w:val="000000"/>
                <w:sz w:val="20"/>
              </w:rPr>
              <w:t>
</w:t>
            </w:r>
            <w:r>
              <w:rPr>
                <w:rFonts w:ascii="Times New Roman"/>
                <w:b/>
                <w:i w:val="false"/>
                <w:color w:val="000000"/>
                <w:sz w:val="20"/>
              </w:rPr>
              <w:t>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w:t>
            </w:r>
            <w:r>
              <w:br/>
            </w:r>
            <w:r>
              <w:rPr>
                <w:rFonts w:ascii="Times New Roman"/>
                <w:b w:val="false"/>
                <w:i w:val="false"/>
                <w:color w:val="000000"/>
                <w:sz w:val="20"/>
              </w:rPr>
              <w:t>
</w:t>
            </w:r>
            <w:r>
              <w:rPr>
                <w:rFonts w:ascii="Times New Roman"/>
                <w:b w:val="false"/>
                <w:i w:val="false"/>
                <w:color w:val="000000"/>
                <w:sz w:val="20"/>
              </w:rPr>
              <w:t>пара и воздушное кондиционирование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w:t>
            </w:r>
            <w:r>
              <w:br/>
            </w:r>
            <w:r>
              <w:rPr>
                <w:rFonts w:ascii="Times New Roman"/>
                <w:b w:val="false"/>
                <w:i w:val="false"/>
                <w:color w:val="000000"/>
                <w:sz w:val="20"/>
              </w:rPr>
              <w:t>
</w:t>
            </w:r>
            <w:r>
              <w:rPr>
                <w:rFonts w:ascii="Times New Roman"/>
                <w:b/>
                <w:i w:val="false"/>
                <w:color w:val="000000"/>
                <w:sz w:val="20"/>
              </w:rPr>
              <w:t>қалдықтардың жиналуын және</w:t>
            </w:r>
            <w:r>
              <w:br/>
            </w:r>
            <w:r>
              <w:rPr>
                <w:rFonts w:ascii="Times New Roman"/>
                <w:b w:val="false"/>
                <w:i w:val="false"/>
                <w:color w:val="000000"/>
                <w:sz w:val="20"/>
              </w:rPr>
              <w:t>
</w:t>
            </w:r>
            <w:r>
              <w:rPr>
                <w:rFonts w:ascii="Times New Roman"/>
                <w:b/>
                <w:i w:val="false"/>
                <w:color w:val="000000"/>
                <w:sz w:val="20"/>
              </w:rPr>
              <w:t>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w:t>
            </w:r>
            <w:r>
              <w:br/>
            </w:r>
            <w:r>
              <w:rPr>
                <w:rFonts w:ascii="Times New Roman"/>
                <w:b w:val="false"/>
                <w:i w:val="false"/>
                <w:color w:val="000000"/>
                <w:sz w:val="20"/>
              </w:rPr>
              <w:t>
</w:t>
            </w:r>
            <w:r>
              <w:rPr>
                <w:rFonts w:ascii="Times New Roman"/>
                <w:b w:val="false"/>
                <w:i w:val="false"/>
                <w:color w:val="000000"/>
                <w:sz w:val="20"/>
              </w:rPr>
              <w:t>система, контроль над сбором и</w:t>
            </w:r>
            <w:r>
              <w:br/>
            </w:r>
            <w:r>
              <w:rPr>
                <w:rFonts w:ascii="Times New Roman"/>
                <w:b w:val="false"/>
                <w:i w:val="false"/>
                <w:color w:val="000000"/>
                <w:sz w:val="20"/>
              </w:rPr>
              <w:t>
</w:t>
            </w:r>
            <w:r>
              <w:rPr>
                <w:rFonts w:ascii="Times New Roman"/>
                <w:b w:val="false"/>
                <w:i w:val="false"/>
                <w:color w:val="000000"/>
                <w:sz w:val="20"/>
              </w:rPr>
              <w:t>распределением отходов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w:t>
            </w:r>
            <w:r>
              <w:br/>
            </w:r>
            <w:r>
              <w:rPr>
                <w:rFonts w:ascii="Times New Roman"/>
                <w:b w:val="false"/>
                <w:i w:val="false"/>
                <w:color w:val="000000"/>
                <w:sz w:val="20"/>
              </w:rPr>
              <w:t>
</w:t>
            </w:r>
            <w:r>
              <w:rPr>
                <w:rFonts w:ascii="Times New Roman"/>
                <w:b/>
                <w:i w:val="false"/>
                <w:color w:val="000000"/>
                <w:sz w:val="20"/>
              </w:rPr>
              <w:t>автомобильдерді және</w:t>
            </w:r>
            <w:r>
              <w:br/>
            </w:r>
            <w:r>
              <w:rPr>
                <w:rFonts w:ascii="Times New Roman"/>
                <w:b w:val="false"/>
                <w:i w:val="false"/>
                <w:color w:val="000000"/>
                <w:sz w:val="20"/>
              </w:rPr>
              <w:t>
</w:t>
            </w:r>
            <w:r>
              <w:rPr>
                <w:rFonts w:ascii="Times New Roman"/>
                <w:b/>
                <w:i w:val="false"/>
                <w:color w:val="000000"/>
                <w:sz w:val="20"/>
              </w:rPr>
              <w:t>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w:t>
            </w:r>
            <w:r>
              <w:br/>
            </w:r>
            <w:r>
              <w:rPr>
                <w:rFonts w:ascii="Times New Roman"/>
                <w:b w:val="false"/>
                <w:i w:val="false"/>
                <w:color w:val="000000"/>
                <w:sz w:val="20"/>
              </w:rPr>
              <w:t>
</w:t>
            </w:r>
            <w:r>
              <w:rPr>
                <w:rFonts w:ascii="Times New Roman"/>
                <w:b w:val="false"/>
                <w:i w:val="false"/>
                <w:color w:val="000000"/>
                <w:sz w:val="20"/>
              </w:rPr>
              <w:t>ремонт автомобилей и мотоциклов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w:t>
            </w:r>
            <w:r>
              <w:br/>
            </w:r>
            <w:r>
              <w:rPr>
                <w:rFonts w:ascii="Times New Roman"/>
                <w:b w:val="false"/>
                <w:i w:val="false"/>
                <w:color w:val="000000"/>
                <w:sz w:val="20"/>
              </w:rPr>
              <w:t>
</w:t>
            </w:r>
            <w:r>
              <w:rPr>
                <w:rFonts w:ascii="Times New Roman"/>
                <w:b/>
                <w:i w:val="false"/>
                <w:color w:val="000000"/>
                <w:sz w:val="20"/>
              </w:rPr>
              <w:t>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w:t>
            </w:r>
            <w:r>
              <w:br/>
            </w:r>
            <w:r>
              <w:rPr>
                <w:rFonts w:ascii="Times New Roman"/>
                <w:b w:val="false"/>
                <w:i w:val="false"/>
                <w:color w:val="000000"/>
                <w:sz w:val="20"/>
              </w:rPr>
              <w:t>
</w:t>
            </w:r>
            <w:r>
              <w:rPr>
                <w:rFonts w:ascii="Times New Roman"/>
                <w:b w:val="false"/>
                <w:i w:val="false"/>
                <w:color w:val="000000"/>
                <w:sz w:val="20"/>
              </w:rPr>
              <w:t>техническая деятельность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w:t>
            </w:r>
            <w:r>
              <w:br/>
            </w:r>
            <w:r>
              <w:rPr>
                <w:rFonts w:ascii="Times New Roman"/>
                <w:b w:val="false"/>
                <w:i w:val="false"/>
                <w:color w:val="000000"/>
                <w:sz w:val="20"/>
              </w:rPr>
              <w:t>
</w:t>
            </w:r>
            <w:r>
              <w:rPr>
                <w:rFonts w:ascii="Times New Roman"/>
                <w:b/>
                <w:i w:val="false"/>
                <w:color w:val="000000"/>
                <w:sz w:val="20"/>
              </w:rPr>
              <w:t>көрсету саласындағы</w:t>
            </w:r>
            <w:r>
              <w:br/>
            </w:r>
            <w:r>
              <w:rPr>
                <w:rFonts w:ascii="Times New Roman"/>
                <w:b w:val="false"/>
                <w:i w:val="false"/>
                <w:color w:val="000000"/>
                <w:sz w:val="20"/>
              </w:rPr>
              <w:t>
</w:t>
            </w:r>
            <w:r>
              <w:rPr>
                <w:rFonts w:ascii="Times New Roman"/>
                <w:b w:val="false"/>
                <w:i w:val="false"/>
                <w:color w:val="000000"/>
                <w:sz w:val="20"/>
              </w:rPr>
              <w:t>Деятельность в области</w:t>
            </w:r>
            <w:r>
              <w:br/>
            </w:r>
            <w:r>
              <w:rPr>
                <w:rFonts w:ascii="Times New Roman"/>
                <w:b w:val="false"/>
                <w:i w:val="false"/>
                <w:color w:val="000000"/>
                <w:sz w:val="20"/>
              </w:rPr>
              <w:t>
</w:t>
            </w:r>
            <w:r>
              <w:rPr>
                <w:rFonts w:ascii="Times New Roman"/>
                <w:b w:val="false"/>
                <w:i w:val="false"/>
                <w:color w:val="000000"/>
                <w:sz w:val="20"/>
              </w:rPr>
              <w:t>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 обслуживания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w:t>
            </w:r>
            <w:r>
              <w:br/>
            </w:r>
            <w:r>
              <w:rPr>
                <w:rFonts w:ascii="Times New Roman"/>
                <w:b w:val="false"/>
                <w:i w:val="false"/>
                <w:color w:val="000000"/>
                <w:sz w:val="20"/>
              </w:rPr>
              <w:t>
</w:t>
            </w:r>
            <w:r>
              <w:rPr>
                <w:rFonts w:ascii="Times New Roman"/>
                <w:b/>
                <w:i w:val="false"/>
                <w:color w:val="000000"/>
                <w:sz w:val="20"/>
              </w:rPr>
              <w:t>қорғаныс; міндетті әлеуметтік</w:t>
            </w:r>
            <w:r>
              <w:br/>
            </w:r>
            <w:r>
              <w:rPr>
                <w:rFonts w:ascii="Times New Roman"/>
                <w:b w:val="false"/>
                <w:i w:val="false"/>
                <w:color w:val="000000"/>
                <w:sz w:val="20"/>
              </w:rPr>
              <w:t>
</w:t>
            </w:r>
            <w:r>
              <w:rPr>
                <w:rFonts w:ascii="Times New Roman"/>
                <w:b/>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w:t>
            </w:r>
            <w:r>
              <w:br/>
            </w:r>
            <w:r>
              <w:rPr>
                <w:rFonts w:ascii="Times New Roman"/>
                <w:b w:val="false"/>
                <w:i w:val="false"/>
                <w:color w:val="000000"/>
                <w:sz w:val="20"/>
              </w:rPr>
              <w:t>
</w:t>
            </w:r>
            <w:r>
              <w:rPr>
                <w:rFonts w:ascii="Times New Roman"/>
                <w:b w:val="false"/>
                <w:i w:val="false"/>
                <w:color w:val="000000"/>
                <w:sz w:val="20"/>
              </w:rPr>
              <w:t>оборона; обязательное социальное</w:t>
            </w:r>
            <w:r>
              <w:br/>
            </w:r>
            <w:r>
              <w:rPr>
                <w:rFonts w:ascii="Times New Roman"/>
                <w:b w:val="false"/>
                <w:i w:val="false"/>
                <w:color w:val="000000"/>
                <w:sz w:val="20"/>
              </w:rPr>
              <w:t>
</w:t>
            </w:r>
            <w:r>
              <w:rPr>
                <w:rFonts w:ascii="Times New Roman"/>
                <w:b w:val="false"/>
                <w:i w:val="false"/>
                <w:color w:val="000000"/>
                <w:sz w:val="20"/>
              </w:rPr>
              <w:t>обеспечение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w:t>
            </w:r>
            <w:r>
              <w:br/>
            </w:r>
            <w:r>
              <w:rPr>
                <w:rFonts w:ascii="Times New Roman"/>
                <w:b w:val="false"/>
                <w:i w:val="false"/>
                <w:color w:val="000000"/>
                <w:sz w:val="20"/>
              </w:rPr>
              <w:t>
</w:t>
            </w:r>
            <w:r>
              <w:rPr>
                <w:rFonts w:ascii="Times New Roman"/>
                <w:b/>
                <w:i w:val="false"/>
                <w:color w:val="000000"/>
                <w:sz w:val="20"/>
              </w:rPr>
              <w:t>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w:t>
            </w:r>
            <w:r>
              <w:br/>
            </w:r>
            <w:r>
              <w:rPr>
                <w:rFonts w:ascii="Times New Roman"/>
                <w:b w:val="false"/>
                <w:i w:val="false"/>
                <w:color w:val="000000"/>
                <w:sz w:val="20"/>
              </w:rPr>
              <w:t>
</w:t>
            </w:r>
            <w:r>
              <w:rPr>
                <w:rFonts w:ascii="Times New Roman"/>
                <w:b w:val="false"/>
                <w:i w:val="false"/>
                <w:color w:val="000000"/>
                <w:sz w:val="20"/>
              </w:rPr>
              <w:t>услуги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Э</w:t>
      </w:r>
      <w:r>
        <w:rPr>
          <w:rFonts w:ascii="Times New Roman"/>
          <w:b/>
          <w:i w:val="false"/>
          <w:color w:val="000000"/>
          <w:sz w:val="28"/>
        </w:rPr>
        <w:t>Қ</w:t>
      </w:r>
      <w:r>
        <w:rPr>
          <w:rFonts w:ascii="Times New Roman"/>
          <w:b/>
          <w:i w:val="false"/>
          <w:color w:val="000000"/>
          <w:sz w:val="28"/>
        </w:rPr>
        <w:t>ЖЖ –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w:t>
      </w:r>
      <w:r>
        <w:br/>
      </w:r>
      <w:r>
        <w:rPr>
          <w:rFonts w:ascii="Times New Roman"/>
          <w:b w:val="false"/>
          <w:i w:val="false"/>
          <w:color w:val="000000"/>
          <w:sz w:val="28"/>
        </w:rPr>
        <w:t>
      ОКЭД – Общий классификатор видов экономической деятельности</w:t>
      </w:r>
    </w:p>
    <w:bookmarkStart w:name="z44" w:id="24"/>
    <w:p>
      <w:pPr>
        <w:spacing w:after="0"/>
        <w:ind w:left="0"/>
        <w:jc w:val="both"/>
      </w:pPr>
      <w:r>
        <w:rPr>
          <w:rFonts w:ascii="Times New Roman"/>
          <w:b w:val="false"/>
          <w:i w:val="false"/>
          <w:color w:val="000000"/>
          <w:sz w:val="28"/>
        </w:rPr>
        <w:t>
      </w:t>
      </w:r>
      <w:r>
        <w:rPr>
          <w:rFonts w:ascii="Times New Roman"/>
          <w:b/>
          <w:i w:val="false"/>
          <w:color w:val="000000"/>
          <w:sz w:val="28"/>
        </w:rPr>
        <w:t>6. Газ желісінің ұзындығын көрсетіңіз, километрмен (үтірден кейін бір ондық белгімен)</w:t>
      </w:r>
      <w:r>
        <w:br/>
      </w:r>
      <w:r>
        <w:rPr>
          <w:rFonts w:ascii="Times New Roman"/>
          <w:b w:val="false"/>
          <w:i w:val="false"/>
          <w:color w:val="000000"/>
          <w:sz w:val="28"/>
        </w:rPr>
        <w:t>
      Укажите протяженность газовой сети, в километрах (с одним десятичным знаком после запятой)</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4652"/>
        <w:gridCol w:w="1157"/>
        <w:gridCol w:w="1628"/>
        <w:gridCol w:w="1710"/>
      </w:tblGrid>
      <w:tr>
        <w:trPr>
          <w:trHeight w:val="3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7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көшедегі газ желісінің</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на</w:t>
            </w:r>
            <w:r>
              <w:br/>
            </w:r>
            <w:r>
              <w:rPr>
                <w:rFonts w:ascii="Times New Roman"/>
                <w:b w:val="false"/>
                <w:i w:val="false"/>
                <w:color w:val="000000"/>
                <w:sz w:val="20"/>
              </w:rPr>
              <w:t>
</w:t>
            </w:r>
            <w:r>
              <w:rPr>
                <w:rFonts w:ascii="Times New Roman"/>
                <w:b w:val="false"/>
                <w:i w:val="false"/>
                <w:color w:val="000000"/>
                <w:sz w:val="20"/>
              </w:rPr>
              <w:t>начало года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желілер</w:t>
            </w:r>
            <w:r>
              <w:br/>
            </w:r>
            <w:r>
              <w:rPr>
                <w:rFonts w:ascii="Times New Roman"/>
                <w:b w:val="false"/>
                <w:i w:val="false"/>
                <w:color w:val="000000"/>
                <w:sz w:val="20"/>
              </w:rPr>
              <w:t>
</w:t>
            </w:r>
            <w:r>
              <w:rPr>
                <w:rFonts w:ascii="Times New Roman"/>
                <w:b w:val="false"/>
                <w:i w:val="false"/>
                <w:color w:val="000000"/>
                <w:sz w:val="20"/>
              </w:rPr>
              <w:t>Добавилось сетей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пен бұрынғылардың</w:t>
            </w:r>
            <w:r>
              <w:br/>
            </w:r>
            <w:r>
              <w:rPr>
                <w:rFonts w:ascii="Times New Roman"/>
                <w:b w:val="false"/>
                <w:i w:val="false"/>
                <w:color w:val="000000"/>
                <w:sz w:val="20"/>
              </w:rPr>
              <w:t>
</w:t>
            </w:r>
            <w:r>
              <w:rPr>
                <w:rFonts w:ascii="Times New Roman"/>
                <w:b/>
                <w:i w:val="false"/>
                <w:color w:val="000000"/>
                <w:sz w:val="20"/>
              </w:rPr>
              <w:t>кеңеюі есебінен</w:t>
            </w:r>
            <w:r>
              <w:br/>
            </w:r>
            <w:r>
              <w:rPr>
                <w:rFonts w:ascii="Times New Roman"/>
                <w:b w:val="false"/>
                <w:i w:val="false"/>
                <w:color w:val="000000"/>
                <w:sz w:val="20"/>
              </w:rPr>
              <w:t>
</w:t>
            </w:r>
            <w:r>
              <w:rPr>
                <w:rFonts w:ascii="Times New Roman"/>
                <w:b w:val="false"/>
                <w:i w:val="false"/>
                <w:color w:val="000000"/>
                <w:sz w:val="20"/>
              </w:rPr>
              <w:t>за счет нового строительства и расширения</w:t>
            </w:r>
            <w:r>
              <w:br/>
            </w:r>
            <w:r>
              <w:rPr>
                <w:rFonts w:ascii="Times New Roman"/>
                <w:b w:val="false"/>
                <w:i w:val="false"/>
                <w:color w:val="000000"/>
                <w:sz w:val="20"/>
              </w:rPr>
              <w:t>
</w:t>
            </w:r>
            <w:r>
              <w:rPr>
                <w:rFonts w:ascii="Times New Roman"/>
                <w:b w:val="false"/>
                <w:i w:val="false"/>
                <w:color w:val="000000"/>
                <w:sz w:val="20"/>
              </w:rPr>
              <w:t>действующих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мәселелер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көшедегі газ желілері</w:t>
            </w:r>
            <w:r>
              <w:br/>
            </w:r>
            <w:r>
              <w:rPr>
                <w:rFonts w:ascii="Times New Roman"/>
                <w:b w:val="false"/>
                <w:i w:val="false"/>
                <w:color w:val="000000"/>
                <w:sz w:val="20"/>
              </w:rPr>
              <w:t>
</w:t>
            </w:r>
            <w:r>
              <w:rPr>
                <w:rFonts w:ascii="Times New Roman"/>
                <w:b w:val="false"/>
                <w:i w:val="false"/>
                <w:color w:val="000000"/>
                <w:sz w:val="20"/>
              </w:rPr>
              <w:t>Принято уличных газовых сетей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Істен шыққан желілер</w:t>
            </w:r>
            <w:r>
              <w:br/>
            </w:r>
            <w:r>
              <w:rPr>
                <w:rFonts w:ascii="Times New Roman"/>
                <w:b w:val="false"/>
                <w:i w:val="false"/>
                <w:color w:val="000000"/>
                <w:sz w:val="20"/>
              </w:rPr>
              <w:t>
</w:t>
            </w:r>
            <w:r>
              <w:rPr>
                <w:rFonts w:ascii="Times New Roman"/>
                <w:b w:val="false"/>
                <w:i w:val="false"/>
                <w:color w:val="000000"/>
                <w:sz w:val="20"/>
              </w:rPr>
              <w:t>Выбыло сетей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физикалық тұрғыдан істен шығарылу,</w:t>
            </w:r>
            <w:r>
              <w:br/>
            </w:r>
            <w:r>
              <w:rPr>
                <w:rFonts w:ascii="Times New Roman"/>
                <w:b w:val="false"/>
                <w:i w:val="false"/>
                <w:color w:val="000000"/>
                <w:sz w:val="20"/>
              </w:rPr>
              <w:t>
</w:t>
            </w:r>
            <w:r>
              <w:rPr>
                <w:rFonts w:ascii="Times New Roman"/>
                <w:b/>
                <w:i w:val="false"/>
                <w:color w:val="000000"/>
                <w:sz w:val="20"/>
              </w:rPr>
              <w:t>ескіру салдарынан</w:t>
            </w:r>
            <w:r>
              <w:br/>
            </w:r>
            <w:r>
              <w:rPr>
                <w:rFonts w:ascii="Times New Roman"/>
                <w:b w:val="false"/>
                <w:i w:val="false"/>
                <w:color w:val="000000"/>
                <w:sz w:val="20"/>
              </w:rPr>
              <w:t>
</w:t>
            </w:r>
            <w:r>
              <w:rPr>
                <w:rFonts w:ascii="Times New Roman"/>
                <w:b w:val="false"/>
                <w:i w:val="false"/>
                <w:color w:val="000000"/>
                <w:sz w:val="20"/>
              </w:rPr>
              <w:t>вследствие физического выбытия, ветхости</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мәселелер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көшедегі газ желілері</w:t>
            </w:r>
            <w:r>
              <w:br/>
            </w:r>
            <w:r>
              <w:rPr>
                <w:rFonts w:ascii="Times New Roman"/>
                <w:b w:val="false"/>
                <w:i w:val="false"/>
                <w:color w:val="000000"/>
                <w:sz w:val="20"/>
              </w:rPr>
              <w:t>
</w:t>
            </w:r>
            <w:r>
              <w:rPr>
                <w:rFonts w:ascii="Times New Roman"/>
                <w:b w:val="false"/>
                <w:i w:val="false"/>
                <w:color w:val="000000"/>
                <w:sz w:val="20"/>
              </w:rPr>
              <w:t>Передано уличных газовых сетей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жөндеуді қажет ететін газ</w:t>
            </w:r>
            <w:r>
              <w:br/>
            </w:r>
            <w:r>
              <w:rPr>
                <w:rFonts w:ascii="Times New Roman"/>
                <w:b w:val="false"/>
                <w:i w:val="false"/>
                <w:color w:val="000000"/>
                <w:sz w:val="20"/>
              </w:rPr>
              <w:t>
</w:t>
            </w:r>
            <w:r>
              <w:rPr>
                <w:rFonts w:ascii="Times New Roman"/>
                <w:b/>
                <w:i w:val="false"/>
                <w:color w:val="000000"/>
                <w:sz w:val="20"/>
              </w:rPr>
              <w:t>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w:t>
            </w:r>
            <w:r>
              <w:br/>
            </w:r>
            <w:r>
              <w:rPr>
                <w:rFonts w:ascii="Times New Roman"/>
                <w:b w:val="false"/>
                <w:i w:val="false"/>
                <w:color w:val="000000"/>
                <w:sz w:val="20"/>
              </w:rPr>
              <w:t>
</w:t>
            </w:r>
            <w:r>
              <w:rPr>
                <w:rFonts w:ascii="Times New Roman"/>
                <w:b w:val="false"/>
                <w:i w:val="false"/>
                <w:color w:val="000000"/>
                <w:sz w:val="20"/>
              </w:rPr>
              <w:t>нуждающейся в ремонте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газовых</w:t>
            </w:r>
            <w:r>
              <w:br/>
            </w:r>
            <w:r>
              <w:rPr>
                <w:rFonts w:ascii="Times New Roman"/>
                <w:b w:val="false"/>
                <w:i w:val="false"/>
                <w:color w:val="000000"/>
                <w:sz w:val="20"/>
              </w:rPr>
              <w:t>
</w:t>
            </w:r>
            <w:r>
              <w:rPr>
                <w:rFonts w:ascii="Times New Roman"/>
                <w:b w:val="false"/>
                <w:i w:val="false"/>
                <w:color w:val="000000"/>
                <w:sz w:val="20"/>
              </w:rPr>
              <w:t>сетей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него: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есебінен</w:t>
            </w:r>
            <w:r>
              <w:br/>
            </w:r>
            <w:r>
              <w:rPr>
                <w:rFonts w:ascii="Times New Roman"/>
                <w:b w:val="false"/>
                <w:i w:val="false"/>
                <w:color w:val="000000"/>
                <w:sz w:val="20"/>
              </w:rPr>
              <w:t>
</w:t>
            </w:r>
            <w:r>
              <w:rPr>
                <w:rFonts w:ascii="Times New Roman"/>
                <w:b w:val="false"/>
                <w:i w:val="false"/>
                <w:color w:val="000000"/>
                <w:sz w:val="20"/>
              </w:rPr>
              <w:t>за счет капитального ремонта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 есебінен</w:t>
            </w:r>
            <w:r>
              <w:br/>
            </w:r>
            <w:r>
              <w:rPr>
                <w:rFonts w:ascii="Times New Roman"/>
                <w:b w:val="false"/>
                <w:i w:val="false"/>
                <w:color w:val="000000"/>
                <w:sz w:val="20"/>
              </w:rPr>
              <w:t>
</w:t>
            </w:r>
            <w:r>
              <w:rPr>
                <w:rFonts w:ascii="Times New Roman"/>
                <w:b w:val="false"/>
                <w:i w:val="false"/>
                <w:color w:val="000000"/>
                <w:sz w:val="20"/>
              </w:rPr>
              <w:t>за счет текущего ремонта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газовых</w:t>
            </w:r>
            <w:r>
              <w:br/>
            </w:r>
            <w:r>
              <w:rPr>
                <w:rFonts w:ascii="Times New Roman"/>
                <w:b w:val="false"/>
                <w:i w:val="false"/>
                <w:color w:val="000000"/>
                <w:sz w:val="20"/>
              </w:rPr>
              <w:t>
</w:t>
            </w:r>
            <w:r>
              <w:rPr>
                <w:rFonts w:ascii="Times New Roman"/>
                <w:b w:val="false"/>
                <w:i w:val="false"/>
                <w:color w:val="000000"/>
                <w:sz w:val="20"/>
              </w:rPr>
              <w:t>сетей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него: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қаражатынан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қаражатынан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меншік қаражатынан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көшедегі газ желісінің</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на</w:t>
            </w:r>
            <w:r>
              <w:br/>
            </w:r>
            <w:r>
              <w:rPr>
                <w:rFonts w:ascii="Times New Roman"/>
                <w:b w:val="false"/>
                <w:i w:val="false"/>
                <w:color w:val="000000"/>
                <w:sz w:val="20"/>
              </w:rPr>
              <w:t>
</w:t>
            </w:r>
            <w:r>
              <w:rPr>
                <w:rFonts w:ascii="Times New Roman"/>
                <w:b w:val="false"/>
                <w:i w:val="false"/>
                <w:color w:val="000000"/>
                <w:sz w:val="20"/>
              </w:rPr>
              <w:t>конец года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орам ішіндегі (аула</w:t>
            </w:r>
            <w:r>
              <w:br/>
            </w:r>
            <w:r>
              <w:rPr>
                <w:rFonts w:ascii="Times New Roman"/>
                <w:b w:val="false"/>
                <w:i w:val="false"/>
                <w:color w:val="000000"/>
                <w:sz w:val="20"/>
              </w:rPr>
              <w:t>
</w:t>
            </w:r>
            <w:r>
              <w:rPr>
                <w:rFonts w:ascii="Times New Roman"/>
                <w:b/>
                <w:i w:val="false"/>
                <w:color w:val="000000"/>
                <w:sz w:val="20"/>
              </w:rPr>
              <w:t>ішіндегі) желілердің ұзындығы</w:t>
            </w:r>
            <w:r>
              <w:br/>
            </w:r>
            <w:r>
              <w:rPr>
                <w:rFonts w:ascii="Times New Roman"/>
                <w:b w:val="false"/>
                <w:i w:val="false"/>
                <w:color w:val="000000"/>
                <w:sz w:val="20"/>
              </w:rPr>
              <w:t>
</w:t>
            </w:r>
            <w:r>
              <w:rPr>
                <w:rFonts w:ascii="Times New Roman"/>
                <w:b w:val="false"/>
                <w:i w:val="false"/>
                <w:color w:val="000000"/>
                <w:sz w:val="20"/>
              </w:rPr>
              <w:t>Протяженность внутриквартальных</w:t>
            </w:r>
            <w:r>
              <w:br/>
            </w:r>
            <w:r>
              <w:rPr>
                <w:rFonts w:ascii="Times New Roman"/>
                <w:b w:val="false"/>
                <w:i w:val="false"/>
                <w:color w:val="000000"/>
                <w:sz w:val="20"/>
              </w:rPr>
              <w:t>
</w:t>
            </w:r>
            <w:r>
              <w:rPr>
                <w:rFonts w:ascii="Times New Roman"/>
                <w:b w:val="false"/>
                <w:i w:val="false"/>
                <w:color w:val="000000"/>
                <w:sz w:val="20"/>
              </w:rPr>
              <w:t>(внутридворовых) сетей на конец года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5"/>
    <w:p>
      <w:pPr>
        <w:spacing w:after="0"/>
        <w:ind w:left="0"/>
        <w:jc w:val="both"/>
      </w:pPr>
      <w:r>
        <w:rPr>
          <w:rFonts w:ascii="Times New Roman"/>
          <w:b w:val="false"/>
          <w:i w:val="false"/>
          <w:color w:val="000000"/>
          <w:sz w:val="28"/>
        </w:rPr>
        <w:t>
      </w:t>
      </w:r>
      <w:r>
        <w:rPr>
          <w:rFonts w:ascii="Times New Roman"/>
          <w:b/>
          <w:i w:val="false"/>
          <w:color w:val="000000"/>
          <w:sz w:val="28"/>
        </w:rPr>
        <w:t>6.1. Елді мекендердегі газ желілерінің ұзындығын көрсетіңіз, километрмен</w:t>
      </w:r>
      <w:r>
        <w:br/>
      </w:r>
      <w:r>
        <w:rPr>
          <w:rFonts w:ascii="Times New Roman"/>
          <w:b w:val="false"/>
          <w:i w:val="false"/>
          <w:color w:val="000000"/>
          <w:sz w:val="28"/>
        </w:rPr>
        <w:t>
      Укажите протяженность газовых сетей в населенных пунктах, в километрах</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3497"/>
        <w:gridCol w:w="1362"/>
        <w:gridCol w:w="2390"/>
        <w:gridCol w:w="2249"/>
        <w:gridCol w:w="2673"/>
      </w:tblGrid>
      <w:tr>
        <w:trPr>
          <w:trHeight w:val="60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 мен</w:t>
            </w:r>
            <w:r>
              <w:br/>
            </w:r>
            <w:r>
              <w:rPr>
                <w:rFonts w:ascii="Times New Roman"/>
                <w:b w:val="false"/>
                <w:i w:val="false"/>
                <w:color w:val="000000"/>
                <w:sz w:val="20"/>
              </w:rPr>
              <w:t>
</w:t>
            </w:r>
            <w:r>
              <w:rPr>
                <w:rFonts w:ascii="Times New Roman"/>
                <w:b/>
                <w:i w:val="false"/>
                <w:color w:val="000000"/>
                <w:sz w:val="20"/>
              </w:rPr>
              <w:t>өңірлердің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населенных пунктов и</w:t>
            </w:r>
            <w:r>
              <w:br/>
            </w:r>
            <w:r>
              <w:rPr>
                <w:rFonts w:ascii="Times New Roman"/>
                <w:b w:val="false"/>
                <w:i w:val="false"/>
                <w:color w:val="000000"/>
                <w:sz w:val="20"/>
              </w:rPr>
              <w:t>
</w:t>
            </w:r>
            <w:r>
              <w:rPr>
                <w:rFonts w:ascii="Times New Roman"/>
                <w:b w:val="false"/>
                <w:i w:val="false"/>
                <w:color w:val="000000"/>
                <w:sz w:val="20"/>
              </w:rPr>
              <w:t>регионов</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КАТО</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w:t>
            </w:r>
            <w:r>
              <w:br/>
            </w:r>
            <w:r>
              <w:rPr>
                <w:rFonts w:ascii="Times New Roman"/>
                <w:b w:val="false"/>
                <w:i w:val="false"/>
                <w:color w:val="000000"/>
                <w:sz w:val="20"/>
              </w:rPr>
              <w:t>
</w:t>
            </w:r>
            <w:r>
              <w:rPr>
                <w:rFonts w:ascii="Times New Roman"/>
                <w:b/>
                <w:i w:val="false"/>
                <w:color w:val="000000"/>
                <w:sz w:val="20"/>
              </w:rPr>
              <w:t>желілерінің</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газовых сетей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w:t>
            </w:r>
            <w:r>
              <w:br/>
            </w:r>
            <w:r>
              <w:rPr>
                <w:rFonts w:ascii="Times New Roman"/>
                <w:b w:val="false"/>
                <w:i w:val="false"/>
                <w:color w:val="000000"/>
                <w:sz w:val="20"/>
              </w:rPr>
              <w:t>
</w:t>
            </w:r>
            <w:r>
              <w:rPr>
                <w:rFonts w:ascii="Times New Roman"/>
                <w:b/>
                <w:i w:val="false"/>
                <w:color w:val="000000"/>
                <w:sz w:val="20"/>
              </w:rPr>
              <w:t>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нуждаются в</w:t>
            </w:r>
            <w:r>
              <w:br/>
            </w:r>
            <w:r>
              <w:rPr>
                <w:rFonts w:ascii="Times New Roman"/>
                <w:b w:val="false"/>
                <w:i w:val="false"/>
                <w:color w:val="000000"/>
                <w:sz w:val="20"/>
              </w:rPr>
              <w:t>
</w:t>
            </w:r>
            <w:r>
              <w:rPr>
                <w:rFonts w:ascii="Times New Roman"/>
                <w:b w:val="false"/>
                <w:i w:val="false"/>
                <w:color w:val="000000"/>
                <w:sz w:val="20"/>
              </w:rPr>
              <w:t>замене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ауыстырылғаны</w:t>
            </w:r>
            <w:r>
              <w:br/>
            </w:r>
            <w:r>
              <w:rPr>
                <w:rFonts w:ascii="Times New Roman"/>
                <w:b w:val="false"/>
                <w:i w:val="false"/>
                <w:color w:val="000000"/>
                <w:sz w:val="20"/>
              </w:rPr>
              <w:t>
</w:t>
            </w:r>
            <w:r>
              <w:rPr>
                <w:rFonts w:ascii="Times New Roman"/>
                <w:b w:val="false"/>
                <w:i w:val="false"/>
                <w:color w:val="000000"/>
                <w:sz w:val="20"/>
              </w:rPr>
              <w:t>из них заменено</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6"/>
    <w:p>
      <w:pPr>
        <w:spacing w:after="0"/>
        <w:ind w:left="0"/>
        <w:jc w:val="both"/>
      </w:pPr>
      <w:r>
        <w:rPr>
          <w:rFonts w:ascii="Times New Roman"/>
          <w:b w:val="false"/>
          <w:i w:val="false"/>
          <w:color w:val="000000"/>
          <w:sz w:val="28"/>
        </w:rPr>
        <w:t>
      </w:t>
      </w:r>
      <w:r>
        <w:rPr>
          <w:rFonts w:ascii="Times New Roman"/>
          <w:b/>
          <w:i w:val="false"/>
          <w:color w:val="000000"/>
          <w:sz w:val="28"/>
        </w:rPr>
        <w:t>7. Газ реттеуiш пунктілер және орнатылған есептеу құралдарының санын көрсетіңіз, бірлік</w:t>
      </w:r>
      <w:r>
        <w:br/>
      </w:r>
      <w:r>
        <w:rPr>
          <w:rFonts w:ascii="Times New Roman"/>
          <w:b w:val="false"/>
          <w:i w:val="false"/>
          <w:color w:val="000000"/>
          <w:sz w:val="28"/>
        </w:rPr>
        <w:t>
      Укажите количество газорегуляторных пунктов и установленных приборов учета, единиц</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3123"/>
        <w:gridCol w:w="1370"/>
        <w:gridCol w:w="1524"/>
        <w:gridCol w:w="1525"/>
        <w:gridCol w:w="1518"/>
        <w:gridCol w:w="1521"/>
        <w:gridCol w:w="1523"/>
      </w:tblGrid>
      <w:tr>
        <w:trPr>
          <w:trHeight w:val="36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w:t>
            </w:r>
            <w:r>
              <w:br/>
            </w:r>
            <w:r>
              <w:rPr>
                <w:rFonts w:ascii="Times New Roman"/>
                <w:b w:val="false"/>
                <w:i w:val="false"/>
                <w:color w:val="000000"/>
                <w:sz w:val="20"/>
              </w:rPr>
              <w:t>
</w:t>
            </w:r>
            <w:r>
              <w:rPr>
                <w:rFonts w:ascii="Times New Roman"/>
                <w:b/>
                <w:i w:val="false"/>
                <w:color w:val="000000"/>
                <w:sz w:val="20"/>
              </w:rPr>
              <w:t>табиғи газ</w:t>
            </w:r>
            <w:r>
              <w:br/>
            </w:r>
            <w:r>
              <w:rPr>
                <w:rFonts w:ascii="Times New Roman"/>
                <w:b w:val="false"/>
                <w:i w:val="false"/>
                <w:color w:val="000000"/>
                <w:sz w:val="20"/>
              </w:rPr>
              <w:t>
</w:t>
            </w:r>
            <w:r>
              <w:rPr>
                <w:rFonts w:ascii="Times New Roman"/>
                <w:b w:val="false"/>
                <w:i w:val="false"/>
                <w:color w:val="000000"/>
                <w:sz w:val="20"/>
              </w:rPr>
              <w:t>Газ природный в газообразном</w:t>
            </w:r>
            <w:r>
              <w:br/>
            </w:r>
            <w:r>
              <w:rPr>
                <w:rFonts w:ascii="Times New Roman"/>
                <w:b w:val="false"/>
                <w:i w:val="false"/>
                <w:color w:val="000000"/>
                <w:sz w:val="20"/>
              </w:rPr>
              <w:t>
</w:t>
            </w:r>
            <w:r>
              <w:rPr>
                <w:rFonts w:ascii="Times New Roman"/>
                <w:b w:val="false"/>
                <w:i w:val="false"/>
                <w:color w:val="000000"/>
                <w:sz w:val="20"/>
              </w:rPr>
              <w:t>состоянии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табиғи газ</w:t>
            </w:r>
            <w:r>
              <w:br/>
            </w:r>
            <w:r>
              <w:rPr>
                <w:rFonts w:ascii="Times New Roman"/>
                <w:b w:val="false"/>
                <w:i w:val="false"/>
                <w:color w:val="000000"/>
                <w:sz w:val="20"/>
              </w:rPr>
              <w:t>
</w:t>
            </w:r>
            <w:r>
              <w:rPr>
                <w:rFonts w:ascii="Times New Roman"/>
                <w:b w:val="false"/>
                <w:i w:val="false"/>
                <w:color w:val="000000"/>
                <w:sz w:val="20"/>
              </w:rPr>
              <w:t>Газ природный сжиженный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городская</w:t>
            </w:r>
            <w:r>
              <w:br/>
            </w:r>
            <w:r>
              <w:rPr>
                <w:rFonts w:ascii="Times New Roman"/>
                <w:b w:val="false"/>
                <w:i w:val="false"/>
                <w:color w:val="000000"/>
                <w:sz w:val="20"/>
              </w:rPr>
              <w:t>
</w:t>
            </w:r>
            <w:r>
              <w:rPr>
                <w:rFonts w:ascii="Times New Roman"/>
                <w:b w:val="false"/>
                <w:i w:val="false"/>
                <w:color w:val="000000"/>
                <w:sz w:val="20"/>
              </w:rPr>
              <w:t>местность</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жер</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8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реттеуiш</w:t>
            </w:r>
            <w:r>
              <w:br/>
            </w:r>
            <w:r>
              <w:rPr>
                <w:rFonts w:ascii="Times New Roman"/>
                <w:b w:val="false"/>
                <w:i w:val="false"/>
                <w:color w:val="000000"/>
                <w:sz w:val="20"/>
              </w:rPr>
              <w:t>
</w:t>
            </w:r>
            <w:r>
              <w:rPr>
                <w:rFonts w:ascii="Times New Roman"/>
                <w:b/>
                <w:i w:val="false"/>
                <w:color w:val="000000"/>
                <w:sz w:val="20"/>
              </w:rPr>
              <w:t>пункттерінің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газорегуляторных</w:t>
            </w:r>
            <w:r>
              <w:br/>
            </w:r>
            <w:r>
              <w:rPr>
                <w:rFonts w:ascii="Times New Roman"/>
                <w:b w:val="false"/>
                <w:i w:val="false"/>
                <w:color w:val="000000"/>
                <w:sz w:val="20"/>
              </w:rPr>
              <w:t>
</w:t>
            </w:r>
            <w:r>
              <w:rPr>
                <w:rFonts w:ascii="Times New Roman"/>
                <w:b w:val="false"/>
                <w:i w:val="false"/>
                <w:color w:val="000000"/>
                <w:sz w:val="20"/>
              </w:rPr>
              <w:t>пунктов</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w:t>
            </w:r>
            <w:r>
              <w:br/>
            </w:r>
            <w:r>
              <w:rPr>
                <w:rFonts w:ascii="Times New Roman"/>
                <w:b w:val="false"/>
                <w:i w:val="false"/>
                <w:color w:val="000000"/>
                <w:sz w:val="20"/>
              </w:rPr>
              <w:t>
</w:t>
            </w:r>
            <w:r>
              <w:rPr>
                <w:rFonts w:ascii="Times New Roman"/>
                <w:b w:val="false"/>
                <w:i w:val="false"/>
                <w:color w:val="000000"/>
                <w:sz w:val="20"/>
              </w:rPr>
              <w:t>действующие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істемейтін</w:t>
            </w:r>
            <w:r>
              <w:br/>
            </w:r>
            <w:r>
              <w:rPr>
                <w:rFonts w:ascii="Times New Roman"/>
                <w:b w:val="false"/>
                <w:i w:val="false"/>
                <w:color w:val="000000"/>
                <w:sz w:val="20"/>
              </w:rPr>
              <w:t>
</w:t>
            </w:r>
            <w:r>
              <w:rPr>
                <w:rFonts w:ascii="Times New Roman"/>
                <w:b w:val="false"/>
                <w:i w:val="false"/>
                <w:color w:val="000000"/>
                <w:sz w:val="20"/>
              </w:rPr>
              <w:t>бездействующие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Шкафтық газ</w:t>
            </w:r>
            <w:r>
              <w:br/>
            </w:r>
            <w:r>
              <w:rPr>
                <w:rFonts w:ascii="Times New Roman"/>
                <w:b w:val="false"/>
                <w:i w:val="false"/>
                <w:color w:val="000000"/>
                <w:sz w:val="20"/>
              </w:rPr>
              <w:t>
</w:t>
            </w:r>
            <w:r>
              <w:rPr>
                <w:rFonts w:ascii="Times New Roman"/>
                <w:b/>
                <w:i w:val="false"/>
                <w:color w:val="000000"/>
                <w:sz w:val="20"/>
              </w:rPr>
              <w:t>реттеуiш</w:t>
            </w:r>
            <w:r>
              <w:br/>
            </w:r>
            <w:r>
              <w:rPr>
                <w:rFonts w:ascii="Times New Roman"/>
                <w:b w:val="false"/>
                <w:i w:val="false"/>
                <w:color w:val="000000"/>
                <w:sz w:val="20"/>
              </w:rPr>
              <w:t>
</w:t>
            </w:r>
            <w:r>
              <w:rPr>
                <w:rFonts w:ascii="Times New Roman"/>
                <w:b/>
                <w:i w:val="false"/>
                <w:color w:val="000000"/>
                <w:sz w:val="20"/>
              </w:rPr>
              <w:t>пунктілерінің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шкафных</w:t>
            </w:r>
            <w:r>
              <w:br/>
            </w:r>
            <w:r>
              <w:rPr>
                <w:rFonts w:ascii="Times New Roman"/>
                <w:b w:val="false"/>
                <w:i w:val="false"/>
                <w:color w:val="000000"/>
                <w:sz w:val="20"/>
              </w:rPr>
              <w:t>
</w:t>
            </w:r>
            <w:r>
              <w:rPr>
                <w:rFonts w:ascii="Times New Roman"/>
                <w:b w:val="false"/>
                <w:i w:val="false"/>
                <w:color w:val="000000"/>
                <w:sz w:val="20"/>
              </w:rPr>
              <w:t>газорегуляторных</w:t>
            </w:r>
            <w:r>
              <w:br/>
            </w:r>
            <w:r>
              <w:rPr>
                <w:rFonts w:ascii="Times New Roman"/>
                <w:b w:val="false"/>
                <w:i w:val="false"/>
                <w:color w:val="000000"/>
                <w:sz w:val="20"/>
              </w:rPr>
              <w:t>
</w:t>
            </w:r>
            <w:r>
              <w:rPr>
                <w:rFonts w:ascii="Times New Roman"/>
                <w:b w:val="false"/>
                <w:i w:val="false"/>
                <w:color w:val="000000"/>
                <w:sz w:val="20"/>
              </w:rPr>
              <w:t>пунктов</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w:t>
            </w:r>
            <w:r>
              <w:br/>
            </w:r>
            <w:r>
              <w:rPr>
                <w:rFonts w:ascii="Times New Roman"/>
                <w:b w:val="false"/>
                <w:i w:val="false"/>
                <w:color w:val="000000"/>
                <w:sz w:val="20"/>
              </w:rPr>
              <w:t>
</w:t>
            </w:r>
            <w:r>
              <w:rPr>
                <w:rFonts w:ascii="Times New Roman"/>
                <w:b/>
                <w:i w:val="false"/>
                <w:color w:val="000000"/>
                <w:sz w:val="20"/>
              </w:rPr>
              <w:t>есептеу</w:t>
            </w:r>
            <w:r>
              <w:br/>
            </w:r>
            <w:r>
              <w:rPr>
                <w:rFonts w:ascii="Times New Roman"/>
                <w:b w:val="false"/>
                <w:i w:val="false"/>
                <w:color w:val="000000"/>
                <w:sz w:val="20"/>
              </w:rPr>
              <w:t>
</w:t>
            </w:r>
            <w:r>
              <w:rPr>
                <w:rFonts w:ascii="Times New Roman"/>
                <w:b/>
                <w:i w:val="false"/>
                <w:color w:val="000000"/>
                <w:sz w:val="20"/>
              </w:rPr>
              <w:t>құралдарының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приборов учета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27"/>
    <w:p>
      <w:pPr>
        <w:spacing w:after="0"/>
        <w:ind w:left="0"/>
        <w:jc w:val="both"/>
      </w:pPr>
      <w:r>
        <w:rPr>
          <w:rFonts w:ascii="Times New Roman"/>
          <w:b w:val="false"/>
          <w:i w:val="false"/>
          <w:color w:val="000000"/>
          <w:sz w:val="28"/>
        </w:rPr>
        <w:t>
      </w:t>
      </w:r>
      <w:r>
        <w:rPr>
          <w:rFonts w:ascii="Times New Roman"/>
          <w:b/>
          <w:i w:val="false"/>
          <w:color w:val="000000"/>
          <w:sz w:val="28"/>
        </w:rPr>
        <w:t>8. Жіберілген газ үшін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за отпущенный газ, тысяч тенге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4882"/>
        <w:gridCol w:w="1436"/>
        <w:gridCol w:w="1148"/>
        <w:gridCol w:w="861"/>
        <w:gridCol w:w="1149"/>
      </w:tblGrid>
      <w:tr>
        <w:trPr>
          <w:trHeight w:val="225"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1 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месяцев до</w:t>
            </w:r>
            <w:r>
              <w:br/>
            </w:r>
            <w:r>
              <w:rPr>
                <w:rFonts w:ascii="Times New Roman"/>
                <w:b w:val="false"/>
                <w:i w:val="false"/>
                <w:color w:val="000000"/>
                <w:sz w:val="20"/>
              </w:rPr>
              <w:t>
</w:t>
            </w:r>
            <w:r>
              <w:rPr>
                <w:rFonts w:ascii="Times New Roman"/>
                <w:b w:val="false"/>
                <w:i w:val="false"/>
                <w:color w:val="000000"/>
                <w:sz w:val="20"/>
              </w:rPr>
              <w:t>1 года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w:t>
            </w:r>
            <w:r>
              <w:br/>
            </w:r>
            <w:r>
              <w:rPr>
                <w:rFonts w:ascii="Times New Roman"/>
                <w:b w:val="false"/>
                <w:i w:val="false"/>
                <w:color w:val="000000"/>
                <w:sz w:val="20"/>
              </w:rPr>
              <w:t>
</w:t>
            </w:r>
            <w:r>
              <w:rPr>
                <w:rFonts w:ascii="Times New Roman"/>
                <w:b/>
                <w:i w:val="false"/>
                <w:color w:val="000000"/>
                <w:sz w:val="20"/>
              </w:rPr>
              <w:t>3 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1 года</w:t>
            </w:r>
            <w:r>
              <w:br/>
            </w:r>
            <w:r>
              <w:rPr>
                <w:rFonts w:ascii="Times New Roman"/>
                <w:b w:val="false"/>
                <w:i w:val="false"/>
                <w:color w:val="000000"/>
                <w:sz w:val="20"/>
              </w:rPr>
              <w:t>
</w:t>
            </w:r>
            <w:r>
              <w:rPr>
                <w:rFonts w:ascii="Times New Roman"/>
                <w:b w:val="false"/>
                <w:i w:val="false"/>
                <w:color w:val="000000"/>
                <w:sz w:val="20"/>
              </w:rPr>
              <w:t>до 3 лет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w:t>
            </w:r>
            <w:r>
              <w:br/>
            </w:r>
            <w:r>
              <w:rPr>
                <w:rFonts w:ascii="Times New Roman"/>
                <w:b w:val="false"/>
                <w:i w:val="false"/>
                <w:color w:val="000000"/>
                <w:sz w:val="20"/>
              </w:rPr>
              <w:t>
</w:t>
            </w:r>
            <w:r>
              <w:rPr>
                <w:rFonts w:ascii="Times New Roman"/>
                <w:b/>
                <w:i w:val="false"/>
                <w:color w:val="000000"/>
                <w:sz w:val="20"/>
              </w:rPr>
              <w:t>асатын</w:t>
            </w:r>
            <w:r>
              <w:br/>
            </w:r>
            <w:r>
              <w:rPr>
                <w:rFonts w:ascii="Times New Roman"/>
                <w:b w:val="false"/>
                <w:i w:val="false"/>
                <w:color w:val="000000"/>
                <w:sz w:val="20"/>
              </w:rPr>
              <w:t>
</w:t>
            </w:r>
            <w:r>
              <w:rPr>
                <w:rFonts w:ascii="Times New Roman"/>
                <w:b w:val="false"/>
                <w:i w:val="false"/>
                <w:color w:val="000000"/>
                <w:sz w:val="20"/>
              </w:rPr>
              <w:t>превышающая</w:t>
            </w:r>
            <w:r>
              <w:br/>
            </w:r>
            <w:r>
              <w:rPr>
                <w:rFonts w:ascii="Times New Roman"/>
                <w:b w:val="false"/>
                <w:i w:val="false"/>
                <w:color w:val="000000"/>
                <w:sz w:val="20"/>
              </w:rPr>
              <w:t>
</w:t>
            </w:r>
            <w:r>
              <w:rPr>
                <w:rFonts w:ascii="Times New Roman"/>
                <w:b w:val="false"/>
                <w:i w:val="false"/>
                <w:color w:val="000000"/>
                <w:sz w:val="20"/>
              </w:rPr>
              <w:t>3 года</w:t>
            </w:r>
          </w:p>
        </w:tc>
      </w:tr>
      <w:tr>
        <w:trPr>
          <w:trHeight w:val="16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табиғи газ</w:t>
            </w:r>
            <w:r>
              <w:br/>
            </w:r>
            <w:r>
              <w:rPr>
                <w:rFonts w:ascii="Times New Roman"/>
                <w:b w:val="false"/>
                <w:i w:val="false"/>
                <w:color w:val="000000"/>
                <w:sz w:val="20"/>
              </w:rPr>
              <w:t>
</w:t>
            </w:r>
            <w:r>
              <w:rPr>
                <w:rFonts w:ascii="Times New Roman"/>
                <w:b/>
                <w:i w:val="false"/>
                <w:color w:val="000000"/>
                <w:sz w:val="20"/>
              </w:rPr>
              <w:t>үшін тұтынушылардың</w:t>
            </w:r>
            <w:r>
              <w:br/>
            </w:r>
            <w:r>
              <w:rPr>
                <w:rFonts w:ascii="Times New Roman"/>
                <w:b w:val="false"/>
                <w:i w:val="false"/>
                <w:color w:val="000000"/>
                <w:sz w:val="20"/>
              </w:rPr>
              <w:t>
</w:t>
            </w:r>
            <w:r>
              <w:rPr>
                <w:rFonts w:ascii="Times New Roman"/>
                <w:b/>
                <w:i w:val="false"/>
                <w:color w:val="000000"/>
                <w:sz w:val="20"/>
              </w:rPr>
              <w:t>берешек сомасы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w:t>
            </w:r>
            <w:r>
              <w:br/>
            </w:r>
            <w:r>
              <w:rPr>
                <w:rFonts w:ascii="Times New Roman"/>
                <w:b w:val="false"/>
                <w:i w:val="false"/>
                <w:color w:val="000000"/>
                <w:sz w:val="20"/>
              </w:rPr>
              <w:t>
</w:t>
            </w:r>
            <w:r>
              <w:rPr>
                <w:rFonts w:ascii="Times New Roman"/>
                <w:b w:val="false"/>
                <w:i w:val="false"/>
                <w:color w:val="000000"/>
                <w:sz w:val="20"/>
              </w:rPr>
              <w:t>отпущенный товарный газ -</w:t>
            </w:r>
            <w:r>
              <w:br/>
            </w:r>
            <w:r>
              <w:rPr>
                <w:rFonts w:ascii="Times New Roman"/>
                <w:b w:val="false"/>
                <w:i w:val="false"/>
                <w:color w:val="000000"/>
                <w:sz w:val="20"/>
              </w:rPr>
              <w:t>
</w:t>
            </w:r>
            <w:r>
              <w:rPr>
                <w:rFonts w:ascii="Times New Roman"/>
                <w:b w:val="false"/>
                <w:i w:val="false"/>
                <w:color w:val="000000"/>
                <w:sz w:val="20"/>
              </w:rPr>
              <w:t>всего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сұйытылған</w:t>
            </w:r>
            <w:r>
              <w:br/>
            </w:r>
            <w:r>
              <w:rPr>
                <w:rFonts w:ascii="Times New Roman"/>
                <w:b w:val="false"/>
                <w:i w:val="false"/>
                <w:color w:val="000000"/>
                <w:sz w:val="20"/>
              </w:rPr>
              <w:t>
</w:t>
            </w:r>
            <w:r>
              <w:rPr>
                <w:rFonts w:ascii="Times New Roman"/>
                <w:b/>
                <w:i w:val="false"/>
                <w:color w:val="000000"/>
                <w:sz w:val="20"/>
              </w:rPr>
              <w:t>газ үшін</w:t>
            </w:r>
            <w:r>
              <w:br/>
            </w:r>
            <w:r>
              <w:rPr>
                <w:rFonts w:ascii="Times New Roman"/>
                <w:b w:val="false"/>
                <w:i w:val="false"/>
                <w:color w:val="000000"/>
                <w:sz w:val="20"/>
              </w:rPr>
              <w:t>
</w:t>
            </w:r>
            <w:r>
              <w:rPr>
                <w:rFonts w:ascii="Times New Roman"/>
                <w:b/>
                <w:i w:val="false"/>
                <w:color w:val="000000"/>
                <w:sz w:val="20"/>
              </w:rPr>
              <w:t>тұтынушылардың берешек</w:t>
            </w:r>
            <w:r>
              <w:br/>
            </w:r>
            <w:r>
              <w:rPr>
                <w:rFonts w:ascii="Times New Roman"/>
                <w:b w:val="false"/>
                <w:i w:val="false"/>
                <w:color w:val="000000"/>
                <w:sz w:val="20"/>
              </w:rPr>
              <w:t>
</w:t>
            </w:r>
            <w:r>
              <w:rPr>
                <w:rFonts w:ascii="Times New Roman"/>
                <w:b/>
                <w:i w:val="false"/>
                <w:color w:val="000000"/>
                <w:sz w:val="20"/>
              </w:rPr>
              <w:t>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w:t>
            </w:r>
            <w:r>
              <w:br/>
            </w:r>
            <w:r>
              <w:rPr>
                <w:rFonts w:ascii="Times New Roman"/>
                <w:b w:val="false"/>
                <w:i w:val="false"/>
                <w:color w:val="000000"/>
                <w:sz w:val="20"/>
              </w:rPr>
              <w:t>
</w:t>
            </w:r>
            <w:r>
              <w:rPr>
                <w:rFonts w:ascii="Times New Roman"/>
                <w:b w:val="false"/>
                <w:i w:val="false"/>
                <w:color w:val="000000"/>
                <w:sz w:val="20"/>
              </w:rPr>
              <w:t>отпущенный сжиженный газ</w:t>
            </w:r>
            <w:r>
              <w:br/>
            </w:r>
            <w:r>
              <w:rPr>
                <w:rFonts w:ascii="Times New Roman"/>
                <w:b w:val="false"/>
                <w:i w:val="false"/>
                <w:color w:val="000000"/>
                <w:sz w:val="20"/>
              </w:rPr>
              <w:t>
</w:t>
            </w:r>
            <w:r>
              <w:rPr>
                <w:rFonts w:ascii="Times New Roman"/>
                <w:b w:val="false"/>
                <w:i w:val="false"/>
                <w:color w:val="000000"/>
                <w:sz w:val="20"/>
              </w:rPr>
              <w:t>- всего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6608"/>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 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Телефон</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Мөрдің орны (бар болған</w:t>
            </w:r>
            <w:r>
              <w:br/>
            </w:r>
            <w:r>
              <w:rPr>
                <w:rFonts w:ascii="Times New Roman"/>
                <w:b w:val="false"/>
                <w:i w:val="false"/>
                <w:color w:val="000000"/>
                <w:sz w:val="20"/>
              </w:rPr>
              <w:t>
</w:t>
            </w:r>
            <w:r>
              <w:rPr>
                <w:rFonts w:ascii="Times New Roman"/>
                <w:b/>
                <w:i w:val="false"/>
                <w:color w:val="000000"/>
                <w:sz w:val="20"/>
              </w:rPr>
              <w:t>жағдайда)</w:t>
            </w:r>
            <w:r>
              <w:br/>
            </w:r>
            <w:r>
              <w:rPr>
                <w:rFonts w:ascii="Times New Roman"/>
                <w:b w:val="false"/>
                <w:i w:val="false"/>
                <w:color w:val="000000"/>
                <w:sz w:val="20"/>
              </w:rPr>
              <w:t>
Место для печати (при наличии)</w:t>
            </w:r>
          </w:p>
        </w:tc>
      </w:tr>
    </w:tbl>
    <w:bookmarkStart w:name="z48" w:id="28"/>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28"/>
    <w:bookmarkStart w:name="z49" w:id="2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распределении товарного и сжиженного природного газа»</w:t>
      </w:r>
      <w:r>
        <w:br/>
      </w:r>
      <w:r>
        <w:rPr>
          <w:rFonts w:ascii="Times New Roman"/>
          <w:b/>
          <w:i w:val="false"/>
          <w:color w:val="000000"/>
        </w:rPr>
        <w:t>
(код 0291104, индекс 1-ГАЗ, периодичность годовая)</w:t>
      </w:r>
    </w:p>
    <w:bookmarkEnd w:id="29"/>
    <w:bookmarkStart w:name="z50" w:id="3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распределении товарного и сжиженного природного газа» (код 0291104, индекс 1-ГАЗ,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распределении товарного и сжиженного природного газа» (код 0291104, индекс 1-ГАЗ,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товарный газ – многокомпонентная смесь углеводородов с преобладающим содержанием метана, находящаяся в газообразном состоянии,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государственных стандартов;</w:t>
      </w:r>
      <w:r>
        <w:br/>
      </w:r>
      <w:r>
        <w:rPr>
          <w:rFonts w:ascii="Times New Roman"/>
          <w:b w:val="false"/>
          <w:i w:val="false"/>
          <w:color w:val="000000"/>
          <w:sz w:val="28"/>
        </w:rPr>
        <w:t>
</w:t>
      </w:r>
      <w:r>
        <w:rPr>
          <w:rFonts w:ascii="Times New Roman"/>
          <w:b w:val="false"/>
          <w:i w:val="false"/>
          <w:color w:val="000000"/>
          <w:sz w:val="28"/>
        </w:rPr>
        <w:t>
      2) сжиженный природный газ – многокомпонентная смесь углеводородов с преобладающим содержанием метана, преобразованная в жидкое состояние в целях транспортировки и хранения,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государственных стандартов;</w:t>
      </w:r>
      <w:r>
        <w:br/>
      </w:r>
      <w:r>
        <w:rPr>
          <w:rFonts w:ascii="Times New Roman"/>
          <w:b w:val="false"/>
          <w:i w:val="false"/>
          <w:color w:val="000000"/>
          <w:sz w:val="28"/>
        </w:rPr>
        <w:t>
</w:t>
      </w:r>
      <w:r>
        <w:rPr>
          <w:rFonts w:ascii="Times New Roman"/>
          <w:b w:val="false"/>
          <w:i w:val="false"/>
          <w:color w:val="000000"/>
          <w:sz w:val="28"/>
        </w:rPr>
        <w:t>
      3) протяженность уличной газовой сети – это протяженность уличных газовых сетей, числящихся на балансе предприятия (или арендованных у других предприятий);</w:t>
      </w:r>
      <w:r>
        <w:br/>
      </w:r>
      <w:r>
        <w:rPr>
          <w:rFonts w:ascii="Times New Roman"/>
          <w:b w:val="false"/>
          <w:i w:val="false"/>
          <w:color w:val="000000"/>
          <w:sz w:val="28"/>
        </w:rPr>
        <w:t>
</w:t>
      </w:r>
      <w:r>
        <w:rPr>
          <w:rFonts w:ascii="Times New Roman"/>
          <w:b w:val="false"/>
          <w:i w:val="false"/>
          <w:color w:val="000000"/>
          <w:sz w:val="28"/>
        </w:rPr>
        <w:t>
      4) добавление сетей – это вновь принятая на баланс предприятия уличная газовая сеть, включая вновь сооруженные линии сети газопроводов, расширение действующих линий;</w:t>
      </w:r>
      <w:r>
        <w:br/>
      </w:r>
      <w:r>
        <w:rPr>
          <w:rFonts w:ascii="Times New Roman"/>
          <w:b w:val="false"/>
          <w:i w:val="false"/>
          <w:color w:val="000000"/>
          <w:sz w:val="28"/>
        </w:rPr>
        <w:t>
</w:t>
      </w:r>
      <w:r>
        <w:rPr>
          <w:rFonts w:ascii="Times New Roman"/>
          <w:b w:val="false"/>
          <w:i w:val="false"/>
          <w:color w:val="000000"/>
          <w:sz w:val="28"/>
        </w:rPr>
        <w:t>
      5) принятие уличных сетей – это принятые на баланс предприятия уличные газовые сети от других предприятий (организаций);</w:t>
      </w:r>
      <w:r>
        <w:br/>
      </w:r>
      <w:r>
        <w:rPr>
          <w:rFonts w:ascii="Times New Roman"/>
          <w:b w:val="false"/>
          <w:i w:val="false"/>
          <w:color w:val="000000"/>
          <w:sz w:val="28"/>
        </w:rPr>
        <w:t>
</w:t>
      </w:r>
      <w:r>
        <w:rPr>
          <w:rFonts w:ascii="Times New Roman"/>
          <w:b w:val="false"/>
          <w:i w:val="false"/>
          <w:color w:val="000000"/>
          <w:sz w:val="28"/>
        </w:rPr>
        <w:t>
      6) выбытие сетей – это уличная газовая сеть, которая списана с баланса предприятия в связи с проводимой реконструкцией населенного пункта;</w:t>
      </w:r>
      <w:r>
        <w:br/>
      </w:r>
      <w:r>
        <w:rPr>
          <w:rFonts w:ascii="Times New Roman"/>
          <w:b w:val="false"/>
          <w:i w:val="false"/>
          <w:color w:val="000000"/>
          <w:sz w:val="28"/>
        </w:rPr>
        <w:t>
</w:t>
      </w:r>
      <w:r>
        <w:rPr>
          <w:rFonts w:ascii="Times New Roman"/>
          <w:b w:val="false"/>
          <w:i w:val="false"/>
          <w:color w:val="000000"/>
          <w:sz w:val="28"/>
        </w:rPr>
        <w:t>
      7) протяженность отремонтированных сетей (газопроводы, газораспределительных станции в которых устранены дефекты, выявленные в результате проведения работ по техническому обслуживанию газопроводов) различается текущий и капитальный ремонт газопроводов;</w:t>
      </w:r>
      <w:r>
        <w:br/>
      </w:r>
      <w:r>
        <w:rPr>
          <w:rFonts w:ascii="Times New Roman"/>
          <w:b w:val="false"/>
          <w:i w:val="false"/>
          <w:color w:val="000000"/>
          <w:sz w:val="28"/>
        </w:rPr>
        <w:t>
</w:t>
      </w:r>
      <w:r>
        <w:rPr>
          <w:rFonts w:ascii="Times New Roman"/>
          <w:b w:val="false"/>
          <w:i w:val="false"/>
          <w:color w:val="000000"/>
          <w:sz w:val="28"/>
        </w:rPr>
        <w:t>
      8) протяженность внутриквартальных (внутридворовых) сетей – это протяженность внутриквартальных (внутридворовых) сетей и вводов, числящихся на балансе предприятия (или арендованных у других предприятий);</w:t>
      </w:r>
      <w:r>
        <w:br/>
      </w:r>
      <w:r>
        <w:rPr>
          <w:rFonts w:ascii="Times New Roman"/>
          <w:b w:val="false"/>
          <w:i w:val="false"/>
          <w:color w:val="000000"/>
          <w:sz w:val="28"/>
        </w:rPr>
        <w:t>
</w:t>
      </w:r>
      <w:r>
        <w:rPr>
          <w:rFonts w:ascii="Times New Roman"/>
          <w:b w:val="false"/>
          <w:i w:val="false"/>
          <w:color w:val="000000"/>
          <w:sz w:val="28"/>
        </w:rPr>
        <w:t>
      9) внутриквартальные и внутридворовые сети – газопроводы, проложенные от уличной разводящей газовой сети в месте ответвления до отключающих устройств, установленных в лестничных клетках (в цокольном этаже);</w:t>
      </w:r>
      <w:r>
        <w:br/>
      </w:r>
      <w:r>
        <w:rPr>
          <w:rFonts w:ascii="Times New Roman"/>
          <w:b w:val="false"/>
          <w:i w:val="false"/>
          <w:color w:val="000000"/>
          <w:sz w:val="28"/>
        </w:rPr>
        <w:t>
</w:t>
      </w:r>
      <w:r>
        <w:rPr>
          <w:rFonts w:ascii="Times New Roman"/>
          <w:b w:val="false"/>
          <w:i w:val="false"/>
          <w:color w:val="000000"/>
          <w:sz w:val="28"/>
        </w:rPr>
        <w:t>
      10) отпуск газа потребителям – это газ, отпущенный населению на производственные и на коммунальные нужды предприятий, организаций, учреждений;</w:t>
      </w:r>
      <w:r>
        <w:br/>
      </w:r>
      <w:r>
        <w:rPr>
          <w:rFonts w:ascii="Times New Roman"/>
          <w:b w:val="false"/>
          <w:i w:val="false"/>
          <w:color w:val="000000"/>
          <w:sz w:val="28"/>
        </w:rPr>
        <w:t>
</w:t>
      </w:r>
      <w:r>
        <w:rPr>
          <w:rFonts w:ascii="Times New Roman"/>
          <w:b w:val="false"/>
          <w:i w:val="false"/>
          <w:color w:val="000000"/>
          <w:sz w:val="28"/>
        </w:rPr>
        <w:t>
      11) потери газа – это разница между количеством газа, поданного в сеть, количеством газа, отпущенного всем потребителям и газа, израсходованного на соответственные нужды;</w:t>
      </w:r>
      <w:r>
        <w:br/>
      </w:r>
      <w:r>
        <w:rPr>
          <w:rFonts w:ascii="Times New Roman"/>
          <w:b w:val="false"/>
          <w:i w:val="false"/>
          <w:color w:val="000000"/>
          <w:sz w:val="28"/>
        </w:rPr>
        <w:t>
</w:t>
      </w:r>
      <w:r>
        <w:rPr>
          <w:rFonts w:ascii="Times New Roman"/>
          <w:b w:val="false"/>
          <w:i w:val="false"/>
          <w:color w:val="000000"/>
          <w:sz w:val="28"/>
        </w:rPr>
        <w:t>
      12) емкость подземных газохранилищ – суммарная вместимость подземных емкостей газохранилищ (квартальных и дворовых), находящихся на балансе предприятия или арендуемых у других предприятий;</w:t>
      </w:r>
      <w:r>
        <w:br/>
      </w:r>
      <w:r>
        <w:rPr>
          <w:rFonts w:ascii="Times New Roman"/>
          <w:b w:val="false"/>
          <w:i w:val="false"/>
          <w:color w:val="000000"/>
          <w:sz w:val="28"/>
        </w:rPr>
        <w:t>
</w:t>
      </w:r>
      <w:r>
        <w:rPr>
          <w:rFonts w:ascii="Times New Roman"/>
          <w:b w:val="false"/>
          <w:i w:val="false"/>
          <w:color w:val="000000"/>
          <w:sz w:val="28"/>
        </w:rPr>
        <w:t>
      13) подземная (дворовая, квартальная) установка – это сооружение, состоящее из подземных емкостей, предназначенное для снабжения сжиженным газом групп квартир и домов;</w:t>
      </w:r>
      <w:r>
        <w:br/>
      </w:r>
      <w:r>
        <w:rPr>
          <w:rFonts w:ascii="Times New Roman"/>
          <w:b w:val="false"/>
          <w:i w:val="false"/>
          <w:color w:val="000000"/>
          <w:sz w:val="28"/>
        </w:rPr>
        <w:t>
</w:t>
      </w:r>
      <w:r>
        <w:rPr>
          <w:rFonts w:ascii="Times New Roman"/>
          <w:b w:val="false"/>
          <w:i w:val="false"/>
          <w:color w:val="000000"/>
          <w:sz w:val="28"/>
        </w:rPr>
        <w:t>
      14) авария – разрушение сооружений и (или) технических устройств, применяемых на опасном производственном объекте, неконтролируемый взрыв и (или) выброс опасных веществ;</w:t>
      </w:r>
      <w:r>
        <w:br/>
      </w:r>
      <w:r>
        <w:rPr>
          <w:rFonts w:ascii="Times New Roman"/>
          <w:b w:val="false"/>
          <w:i w:val="false"/>
          <w:color w:val="000000"/>
          <w:sz w:val="28"/>
        </w:rPr>
        <w:t>
</w:t>
      </w:r>
      <w:r>
        <w:rPr>
          <w:rFonts w:ascii="Times New Roman"/>
          <w:b w:val="false"/>
          <w:i w:val="false"/>
          <w:color w:val="000000"/>
          <w:sz w:val="28"/>
        </w:rPr>
        <w:t>
      15) количество газорегуляторных пунктов – это количество технологических устройств, предназначенных для снижения давления газа и поддержания его на заданных уровнях в газораспределительных сетях;</w:t>
      </w:r>
      <w:r>
        <w:br/>
      </w:r>
      <w:r>
        <w:rPr>
          <w:rFonts w:ascii="Times New Roman"/>
          <w:b w:val="false"/>
          <w:i w:val="false"/>
          <w:color w:val="000000"/>
          <w:sz w:val="28"/>
        </w:rPr>
        <w:t>
</w:t>
      </w:r>
      <w:r>
        <w:rPr>
          <w:rFonts w:ascii="Times New Roman"/>
          <w:b w:val="false"/>
          <w:i w:val="false"/>
          <w:color w:val="000000"/>
          <w:sz w:val="28"/>
        </w:rPr>
        <w:t>
      16) количество шкафных газорегуляторных пунктов – это количество технологических устройств в шкафном исполнении, предназначенных для снижения давления газа и поддержания его на заданных уровнях в газораспределительных сетях;</w:t>
      </w:r>
      <w:r>
        <w:br/>
      </w:r>
      <w:r>
        <w:rPr>
          <w:rFonts w:ascii="Times New Roman"/>
          <w:b w:val="false"/>
          <w:i w:val="false"/>
          <w:color w:val="000000"/>
          <w:sz w:val="28"/>
        </w:rPr>
        <w:t>
</w:t>
      </w:r>
      <w:r>
        <w:rPr>
          <w:rFonts w:ascii="Times New Roman"/>
          <w:b w:val="false"/>
          <w:i w:val="false"/>
          <w:color w:val="000000"/>
          <w:sz w:val="28"/>
        </w:rPr>
        <w:t>
      17) количество установленных приборов учета – это количество установленных общедомовых счетчиков в жилых многоквартирных домах.</w:t>
      </w:r>
      <w:r>
        <w:br/>
      </w:r>
      <w:r>
        <w:rPr>
          <w:rFonts w:ascii="Times New Roman"/>
          <w:b w:val="false"/>
          <w:i w:val="false"/>
          <w:color w:val="000000"/>
          <w:sz w:val="28"/>
        </w:rPr>
        <w:t>
</w:t>
      </w:r>
      <w:r>
        <w:rPr>
          <w:rFonts w:ascii="Times New Roman"/>
          <w:b w:val="false"/>
          <w:i w:val="false"/>
          <w:color w:val="000000"/>
          <w:sz w:val="28"/>
        </w:rPr>
        <w:t>
      3. В данной статистической форме не учитывается сжиженный газ в баллонах.</w:t>
      </w:r>
      <w:r>
        <w:br/>
      </w:r>
      <w:r>
        <w:rPr>
          <w:rFonts w:ascii="Times New Roman"/>
          <w:b w:val="false"/>
          <w:i w:val="false"/>
          <w:color w:val="000000"/>
          <w:sz w:val="28"/>
        </w:rPr>
        <w:t>
</w:t>
      </w:r>
      <w:r>
        <w:rPr>
          <w:rFonts w:ascii="Times New Roman"/>
          <w:b w:val="false"/>
          <w:i w:val="false"/>
          <w:color w:val="000000"/>
          <w:sz w:val="28"/>
        </w:rPr>
        <w:t>
      4. В разделе 1 указывается фактическое местонахождение объекта осуществляющего распределение газообразного топлива в населенных пунктах (область, город, район, населенный пункт). Коды Классификатора административно-территориальных объектов заполняются работниками органа статистики.</w:t>
      </w:r>
      <w:r>
        <w:br/>
      </w:r>
      <w:r>
        <w:rPr>
          <w:rFonts w:ascii="Times New Roman"/>
          <w:b w:val="false"/>
          <w:i w:val="false"/>
          <w:color w:val="000000"/>
          <w:sz w:val="28"/>
        </w:rPr>
        <w:t>
</w:t>
      </w:r>
      <w:r>
        <w:rPr>
          <w:rFonts w:ascii="Times New Roman"/>
          <w:b w:val="false"/>
          <w:i w:val="false"/>
          <w:color w:val="000000"/>
          <w:sz w:val="28"/>
        </w:rPr>
        <w:t>
      5. В разделе 2 указываются наименования городов, поселков и сельских населенных пунктов, снабжаемых газом. К поселку относится населенный пункт при промышленных предприятиях, стройках, железнодорожных станциях и других экономически важных объектах с численностью не менее 3 тысяч человек. Все остальные населенные пункты относятся к сельским.</w:t>
      </w:r>
      <w:r>
        <w:br/>
      </w:r>
      <w:r>
        <w:rPr>
          <w:rFonts w:ascii="Times New Roman"/>
          <w:b w:val="false"/>
          <w:i w:val="false"/>
          <w:color w:val="000000"/>
          <w:sz w:val="28"/>
        </w:rPr>
        <w:t>
</w:t>
      </w:r>
      <w:r>
        <w:rPr>
          <w:rFonts w:ascii="Times New Roman"/>
          <w:b w:val="false"/>
          <w:i w:val="false"/>
          <w:color w:val="000000"/>
          <w:sz w:val="28"/>
        </w:rPr>
        <w:t>
      6. По строке 1 раздела 3 количество товарного газа, поданного в сеть, определяется на основании данных о количестве собственного газа и полученного газа со стороны (от поставщиков), за вычетом газа, израсходованного на собственные нужды предприятия и потери.</w:t>
      </w:r>
      <w:r>
        <w:br/>
      </w:r>
      <w:r>
        <w:rPr>
          <w:rFonts w:ascii="Times New Roman"/>
          <w:b w:val="false"/>
          <w:i w:val="false"/>
          <w:color w:val="000000"/>
          <w:sz w:val="28"/>
        </w:rPr>
        <w:t>
      Объем отпущенного газа потребителям определяется по данным книг учета либо карточек и двусторонних актов, основанных на показаниях измерительных приборов учета газа, установленных у потребителей, при отсутствии приборов учета газа или при их неисправности - по фактически установленной мощности включенных горелочных систем и времени их работы, а для населения - по утвержденным нормам и тарифам.</w:t>
      </w:r>
      <w:r>
        <w:br/>
      </w:r>
      <w:r>
        <w:rPr>
          <w:rFonts w:ascii="Times New Roman"/>
          <w:b w:val="false"/>
          <w:i w:val="false"/>
          <w:color w:val="000000"/>
          <w:sz w:val="28"/>
        </w:rPr>
        <w:t>
      В тех случаях, когда предприятие газового хозяйства города отпускает газ предприятиям других населенных пунктов, для определения количества потерь в сетях, из объема газа, поданного в сеть, вычитается объем газа, отпущенного всем абонентам своего города и объема газа, отпущенного газовым хозяйствам других населенных пунктов.</w:t>
      </w:r>
      <w:r>
        <w:br/>
      </w:r>
      <w:r>
        <w:rPr>
          <w:rFonts w:ascii="Times New Roman"/>
          <w:b w:val="false"/>
          <w:i w:val="false"/>
          <w:color w:val="000000"/>
          <w:sz w:val="28"/>
        </w:rPr>
        <w:t>
      В подразделе 3.1 указываются данные об объемах отпущенного газа потребителям и потерь газа по населенным пунктам.</w:t>
      </w:r>
      <w:r>
        <w:br/>
      </w:r>
      <w:r>
        <w:rPr>
          <w:rFonts w:ascii="Times New Roman"/>
          <w:b w:val="false"/>
          <w:i w:val="false"/>
          <w:color w:val="000000"/>
          <w:sz w:val="28"/>
        </w:rPr>
        <w:t>
</w:t>
      </w:r>
      <w:r>
        <w:rPr>
          <w:rFonts w:ascii="Times New Roman"/>
          <w:b w:val="false"/>
          <w:i w:val="false"/>
          <w:color w:val="000000"/>
          <w:sz w:val="28"/>
        </w:rPr>
        <w:t>
      7. Если используются газовые емкостные установки (которые заправляются со специальных машин, развозящих сжиженный природный газ), не имеющие уличных сетей, то в разделе 4 указываются только данные по строке 5, то есть строки 1-4 заполняются при наличии уличной газовой сети.</w:t>
      </w:r>
      <w:r>
        <w:br/>
      </w:r>
      <w:r>
        <w:rPr>
          <w:rFonts w:ascii="Times New Roman"/>
          <w:b w:val="false"/>
          <w:i w:val="false"/>
          <w:color w:val="000000"/>
          <w:sz w:val="28"/>
        </w:rPr>
        <w:t>
      По строке 7 емкость подземных газохранилищ сжиженного природного газа на конец года определяется из расчета установленных норм наполнения, сжиженным природным газом 1 метр кубического геометрического объема и с учетом паспортных данных о фактическом геометрическом объеме емкостей в кубических метрах.</w:t>
      </w:r>
      <w:r>
        <w:br/>
      </w:r>
      <w:r>
        <w:rPr>
          <w:rFonts w:ascii="Times New Roman"/>
          <w:b w:val="false"/>
          <w:i w:val="false"/>
          <w:color w:val="000000"/>
          <w:sz w:val="28"/>
        </w:rPr>
        <w:t>
      В подразделе 4.1 указываются данные об объемах отпущенного газа потребителям и потерь газа по населенным пунктам.</w:t>
      </w:r>
      <w:r>
        <w:br/>
      </w:r>
      <w:r>
        <w:rPr>
          <w:rFonts w:ascii="Times New Roman"/>
          <w:b w:val="false"/>
          <w:i w:val="false"/>
          <w:color w:val="000000"/>
          <w:sz w:val="28"/>
        </w:rPr>
        <w:t>
</w:t>
      </w:r>
      <w:r>
        <w:rPr>
          <w:rFonts w:ascii="Times New Roman"/>
          <w:b w:val="false"/>
          <w:i w:val="false"/>
          <w:color w:val="000000"/>
          <w:sz w:val="28"/>
        </w:rPr>
        <w:t>
      8. В разделе 5 по строкам 1.1–1.18 указываются сведения об отпуске природного и сжиженного газ по видам экономической деятельности.</w:t>
      </w:r>
      <w:r>
        <w:br/>
      </w:r>
      <w:r>
        <w:rPr>
          <w:rFonts w:ascii="Times New Roman"/>
          <w:b w:val="false"/>
          <w:i w:val="false"/>
          <w:color w:val="000000"/>
          <w:sz w:val="28"/>
        </w:rPr>
        <w:t>
</w:t>
      </w:r>
      <w:r>
        <w:rPr>
          <w:rFonts w:ascii="Times New Roman"/>
          <w:b w:val="false"/>
          <w:i w:val="false"/>
          <w:color w:val="000000"/>
          <w:sz w:val="28"/>
        </w:rPr>
        <w:t>
      9. В разделе 6 протяженность уличной газовой сети учитывается в одиночном исчислении, то есть в одну линию. Если по улице уложены трубы в два и более линий, то для определения протяженности газовой сети суммируется протяженность всех линий. В протяженность уличной сети не включается длина вводов внутридворовых и внутриквартальных сетей.</w:t>
      </w:r>
      <w:r>
        <w:br/>
      </w:r>
      <w:r>
        <w:rPr>
          <w:rFonts w:ascii="Times New Roman"/>
          <w:b w:val="false"/>
          <w:i w:val="false"/>
          <w:color w:val="000000"/>
          <w:sz w:val="28"/>
        </w:rPr>
        <w:t>
      По строке 5 указывается протяженность переданных уличных газовых сетей. К ней относится уличная газовая сеть, которая списана с баланса предприятия в связи с передачей на баланс другим предприятиям (организациям).</w:t>
      </w:r>
      <w:r>
        <w:br/>
      </w:r>
      <w:r>
        <w:rPr>
          <w:rFonts w:ascii="Times New Roman"/>
          <w:b w:val="false"/>
          <w:i w:val="false"/>
          <w:color w:val="000000"/>
          <w:sz w:val="28"/>
        </w:rPr>
        <w:t>
      При заполнении отчета по сжиженному природному газу подразумевается, что по строке 8 показываются отремонтированные трубопроводы, которые сооружены от подземных дворовых (квартальных) емкостей до отключающих устройств, установленных на лестничных клетках (цокольном этаже), предназначенных для подачи сжиженного природного газа в квартиры абонентов.</w:t>
      </w:r>
      <w:r>
        <w:br/>
      </w:r>
      <w:r>
        <w:rPr>
          <w:rFonts w:ascii="Times New Roman"/>
          <w:b w:val="false"/>
          <w:i w:val="false"/>
          <w:color w:val="000000"/>
          <w:sz w:val="28"/>
        </w:rPr>
        <w:t>
      В подразделе 6.1 представляются сведения о протяженности сетей в разрезе населенных пунктов.</w:t>
      </w:r>
      <w:r>
        <w:br/>
      </w:r>
      <w:r>
        <w:rPr>
          <w:rFonts w:ascii="Times New Roman"/>
          <w:b w:val="false"/>
          <w:i w:val="false"/>
          <w:color w:val="000000"/>
          <w:sz w:val="28"/>
        </w:rPr>
        <w:t>
</w:t>
      </w:r>
      <w:r>
        <w:rPr>
          <w:rFonts w:ascii="Times New Roman"/>
          <w:b w:val="false"/>
          <w:i w:val="false"/>
          <w:color w:val="000000"/>
          <w:sz w:val="28"/>
        </w:rPr>
        <w:t>
      10. В строках 1 и 2 раздела 8 указывается общая сумма задолженности потребителей за отпущенный газ, в том числе задолженность населения, предприятий, организаций, содержащихся за счет республиканского и местного бюджета и других потребителей по состоянию на 1 января года следующего за отчетным.</w:t>
      </w:r>
      <w:r>
        <w:br/>
      </w:r>
      <w:r>
        <w:rPr>
          <w:rFonts w:ascii="Times New Roman"/>
          <w:b w:val="false"/>
          <w:i w:val="false"/>
          <w:color w:val="000000"/>
          <w:sz w:val="28"/>
        </w:rPr>
        <w:t>
      По строкам 1.1, 2.1 указывается задолженность населения за опущенный газ.</w:t>
      </w:r>
      <w:r>
        <w:br/>
      </w:r>
      <w:r>
        <w:rPr>
          <w:rFonts w:ascii="Times New Roman"/>
          <w:b w:val="false"/>
          <w:i w:val="false"/>
          <w:color w:val="000000"/>
          <w:sz w:val="28"/>
        </w:rPr>
        <w:t>
      По строкам 1.2, 2.2 указывается задолженность за отпущенный газ юридических лиц, являющихся коммерческими организациями, которые созданы в форме хозяйственного товарищества, акционерного общества, производственного кооператива.</w:t>
      </w:r>
      <w:r>
        <w:br/>
      </w:r>
      <w:r>
        <w:rPr>
          <w:rFonts w:ascii="Times New Roman"/>
          <w:b w:val="false"/>
          <w:i w:val="false"/>
          <w:color w:val="000000"/>
          <w:sz w:val="28"/>
        </w:rPr>
        <w:t>
      По строкам 1.3, 2.3 указывается задолженность за отпущенный газ организаций, содержащихся за счет республиканского бюджета, по строке 5 - задолженность за отпущенный газ организаций, содержащихся за счет местного бюджета.</w:t>
      </w:r>
      <w:r>
        <w:br/>
      </w:r>
      <w:r>
        <w:rPr>
          <w:rFonts w:ascii="Times New Roman"/>
          <w:b w:val="false"/>
          <w:i w:val="false"/>
          <w:color w:val="000000"/>
          <w:sz w:val="28"/>
        </w:rPr>
        <w:t>
      По строкам 1.4, 2.4 указывается задолженность за отпущенный газ юридических лиц, являющихся некоммерческими организациями, которые создаются в форме общественного объединения, потребительского кооператива, общественного фонда, религиозного объединения и в иной форме, а также других лиц, не вошедших в вышеуказанные категории потребителей.</w:t>
      </w:r>
      <w:r>
        <w:br/>
      </w:r>
      <w:r>
        <w:rPr>
          <w:rFonts w:ascii="Times New Roman"/>
          <w:b w:val="false"/>
          <w:i w:val="false"/>
          <w:color w:val="000000"/>
          <w:sz w:val="28"/>
        </w:rPr>
        <w:t>
      По строкам 1.5, 2.5 показывается задолженность за отпущенный газ юридических лиц, являющихся некоммерческими организациями, которые создаются в форме общественного объединения, потребительского кооператива, общественного фонда, религиозного объединения и в иной форме, а также других лиц, не вошедших в вышеукзанные категории потребителей.</w:t>
      </w:r>
      <w:r>
        <w:br/>
      </w:r>
      <w:r>
        <w:rPr>
          <w:rFonts w:ascii="Times New Roman"/>
          <w:b w:val="false"/>
          <w:i w:val="false"/>
          <w:color w:val="000000"/>
          <w:sz w:val="28"/>
        </w:rPr>
        <w:t>
</w:t>
      </w:r>
      <w:r>
        <w:rPr>
          <w:rFonts w:ascii="Times New Roman"/>
          <w:b w:val="false"/>
          <w:i w:val="false"/>
          <w:color w:val="000000"/>
          <w:sz w:val="28"/>
        </w:rPr>
        <w:t>
      11.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1) Раздел 3 «Сведения о распределении товарного природного газа»:</w:t>
      </w:r>
      <w:r>
        <w:br/>
      </w:r>
      <w:r>
        <w:rPr>
          <w:rFonts w:ascii="Times New Roman"/>
          <w:b w:val="false"/>
          <w:i w:val="false"/>
          <w:color w:val="000000"/>
          <w:sz w:val="28"/>
        </w:rPr>
        <w:t>
      строка 1= строка 2 + строка 3 + строка 4 по графе 1;</w:t>
      </w:r>
      <w:r>
        <w:br/>
      </w:r>
      <w:r>
        <w:rPr>
          <w:rFonts w:ascii="Times New Roman"/>
          <w:b w:val="false"/>
          <w:i w:val="false"/>
          <w:color w:val="000000"/>
          <w:sz w:val="28"/>
        </w:rPr>
        <w:t>
      строка 2= строка 2.1 + строка 2.2 + строка 2.3 + строка 2.4 для каждой графы;</w:t>
      </w:r>
      <w:r>
        <w:br/>
      </w:r>
      <w:r>
        <w:rPr>
          <w:rFonts w:ascii="Times New Roman"/>
          <w:b w:val="false"/>
          <w:i w:val="false"/>
          <w:color w:val="000000"/>
          <w:sz w:val="28"/>
        </w:rPr>
        <w:t>
      графа 1 = графа 2 + графа 3 для каждой строки, кроме строки 3;</w:t>
      </w:r>
      <w:r>
        <w:br/>
      </w:r>
      <w:r>
        <w:rPr>
          <w:rFonts w:ascii="Times New Roman"/>
          <w:b w:val="false"/>
          <w:i w:val="false"/>
          <w:color w:val="000000"/>
          <w:sz w:val="28"/>
        </w:rPr>
        <w:t>
      2) Раздел 4 «Сведения о распределении сжиженного природного газа»:</w:t>
      </w:r>
      <w:r>
        <w:br/>
      </w:r>
      <w:r>
        <w:rPr>
          <w:rFonts w:ascii="Times New Roman"/>
          <w:b w:val="false"/>
          <w:i w:val="false"/>
          <w:color w:val="000000"/>
          <w:sz w:val="28"/>
        </w:rPr>
        <w:t>
      строка 3 = строка 3.1 + строка 3.2 + строка 3.3 + строка 3.4 для каждой графы;</w:t>
      </w:r>
      <w:r>
        <w:br/>
      </w:r>
      <w:r>
        <w:rPr>
          <w:rFonts w:ascii="Times New Roman"/>
          <w:b w:val="false"/>
          <w:i w:val="false"/>
          <w:color w:val="000000"/>
          <w:sz w:val="28"/>
        </w:rPr>
        <w:t>
      строка 6 = строка 1 + строка 2 – строка 3 – строка 4 – строка 5 по графе 1;</w:t>
      </w:r>
      <w:r>
        <w:br/>
      </w:r>
      <w:r>
        <w:rPr>
          <w:rFonts w:ascii="Times New Roman"/>
          <w:b w:val="false"/>
          <w:i w:val="false"/>
          <w:color w:val="000000"/>
          <w:sz w:val="28"/>
        </w:rPr>
        <w:t>
      графа 1 = графа 2 + графа 3 для каждой строки, кроме строк 4 и 7;</w:t>
      </w:r>
      <w:r>
        <w:br/>
      </w:r>
      <w:r>
        <w:rPr>
          <w:rFonts w:ascii="Times New Roman"/>
          <w:b w:val="false"/>
          <w:i w:val="false"/>
          <w:color w:val="000000"/>
          <w:sz w:val="28"/>
        </w:rPr>
        <w:t>
      3) Раздел 5 «Укажите сведения об отпуске газа по видам экономической деятельности»:</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1.1-1.18</w:t>
      </w:r>
      <w:r>
        <w:br/>
      </w:r>
      <w:r>
        <w:rPr>
          <w:rFonts w:ascii="Times New Roman"/>
          <w:b w:val="false"/>
          <w:i w:val="false"/>
          <w:color w:val="000000"/>
          <w:sz w:val="28"/>
        </w:rPr>
        <w:t>
      4) Раздел 6 «Протяженность газовой сети»:</w:t>
      </w:r>
      <w:r>
        <w:br/>
      </w:r>
      <w:r>
        <w:rPr>
          <w:rFonts w:ascii="Times New Roman"/>
          <w:b w:val="false"/>
          <w:i w:val="false"/>
          <w:color w:val="000000"/>
          <w:sz w:val="28"/>
        </w:rPr>
        <w:t>
      строка 2 = строка 2.1 + строка 2.2 для каждой графы;</w:t>
      </w:r>
      <w:r>
        <w:br/>
      </w:r>
      <w:r>
        <w:rPr>
          <w:rFonts w:ascii="Times New Roman"/>
          <w:b w:val="false"/>
          <w:i w:val="false"/>
          <w:color w:val="000000"/>
          <w:sz w:val="28"/>
        </w:rPr>
        <w:t>
      строка 4 = строка 4.1 + строка 4.2 для каждой графы;</w:t>
      </w:r>
      <w:r>
        <w:br/>
      </w: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сумме строк 7.1, 7.2 для каждой графы;</w:t>
      </w:r>
      <w:r>
        <w:br/>
      </w: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сумме строк 8.1, 8.2,8.3 для каждой графы;</w:t>
      </w:r>
      <w:r>
        <w:br/>
      </w:r>
      <w:r>
        <w:rPr>
          <w:rFonts w:ascii="Times New Roman"/>
          <w:b w:val="false"/>
          <w:i w:val="false"/>
          <w:color w:val="000000"/>
          <w:sz w:val="28"/>
        </w:rPr>
        <w:t>
      строка 7 = строке 8</w:t>
      </w:r>
      <w:r>
        <w:br/>
      </w:r>
      <w:r>
        <w:rPr>
          <w:rFonts w:ascii="Times New Roman"/>
          <w:b w:val="false"/>
          <w:i w:val="false"/>
          <w:color w:val="000000"/>
          <w:sz w:val="28"/>
        </w:rPr>
        <w:t>
      строка 10 = строка 1 + строка 2 + строка 3 – строка 4 – строка 5 для каждой графы;</w:t>
      </w:r>
      <w:r>
        <w:br/>
      </w:r>
      <w:r>
        <w:rPr>
          <w:rFonts w:ascii="Times New Roman"/>
          <w:b w:val="false"/>
          <w:i w:val="false"/>
          <w:color w:val="000000"/>
          <w:sz w:val="28"/>
        </w:rPr>
        <w:t>
      графа 1 = графа 2 + графа 3 для каждой строки;</w:t>
      </w:r>
      <w:r>
        <w:br/>
      </w:r>
      <w:r>
        <w:rPr>
          <w:rFonts w:ascii="Times New Roman"/>
          <w:b w:val="false"/>
          <w:i w:val="false"/>
          <w:color w:val="000000"/>
          <w:sz w:val="28"/>
        </w:rPr>
        <w:t>
      5) Раздел 7 «Количество газорегуляторных пунктов и установленных приборов учета»:</w:t>
      </w:r>
      <w:r>
        <w:br/>
      </w:r>
      <w:r>
        <w:rPr>
          <w:rFonts w:ascii="Times New Roman"/>
          <w:b w:val="false"/>
          <w:i w:val="false"/>
          <w:color w:val="000000"/>
          <w:sz w:val="28"/>
        </w:rPr>
        <w:t>
      строка 1 = строка 1.1 + строка 1.2 для каждой графы;</w:t>
      </w:r>
      <w:r>
        <w:br/>
      </w:r>
      <w:r>
        <w:rPr>
          <w:rFonts w:ascii="Times New Roman"/>
          <w:b w:val="false"/>
          <w:i w:val="false"/>
          <w:color w:val="000000"/>
          <w:sz w:val="28"/>
        </w:rPr>
        <w:t>
      графа 1 = графа 2 + графа 3 для каждой строки;</w:t>
      </w:r>
      <w:r>
        <w:br/>
      </w:r>
      <w:r>
        <w:rPr>
          <w:rFonts w:ascii="Times New Roman"/>
          <w:b w:val="false"/>
          <w:i w:val="false"/>
          <w:color w:val="000000"/>
          <w:sz w:val="28"/>
        </w:rPr>
        <w:t>
      графа 4 = графа 5 + графа 6 для каждой строки;</w:t>
      </w:r>
      <w:r>
        <w:br/>
      </w:r>
      <w:r>
        <w:rPr>
          <w:rFonts w:ascii="Times New Roman"/>
          <w:b w:val="false"/>
          <w:i w:val="false"/>
          <w:color w:val="000000"/>
          <w:sz w:val="28"/>
        </w:rPr>
        <w:t>
      6) Раздел 8 «Укажите сумму задолженности потребителей за отпущенный газ»:</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 1.3, 1.4, 1.5;</w:t>
      </w:r>
      <w:r>
        <w:br/>
      </w:r>
      <w:r>
        <w:rPr>
          <w:rFonts w:ascii="Times New Roman"/>
          <w:b w:val="false"/>
          <w:i w:val="false"/>
          <w:color w:val="000000"/>
          <w:sz w:val="28"/>
        </w:rPr>
        <w:t xml:space="preserve">
      строка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2.1, 2.2, 2.3, 2.4, 2.5;</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сумме граф 2, 3, 4 для каждой строки.</w:t>
      </w:r>
    </w:p>
    <w:bookmarkEnd w:id="30"/>
    <w:bookmarkStart w:name="z62" w:id="31"/>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1"/>
        <w:gridCol w:w="53"/>
        <w:gridCol w:w="3"/>
        <w:gridCol w:w="2894"/>
        <w:gridCol w:w="1578"/>
        <w:gridCol w:w="1353"/>
        <w:gridCol w:w="4611"/>
      </w:tblGrid>
      <w:tr>
        <w:trPr>
          <w:trHeight w:val="70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0" cy="1079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 жылғы</w:t>
            </w:r>
            <w:r>
              <w:br/>
            </w:r>
            <w:r>
              <w:rPr>
                <w:rFonts w:ascii="Times New Roman"/>
                <w:b w:val="false"/>
                <w:i w:val="false"/>
                <w:color w:val="000000"/>
                <w:sz w:val="20"/>
              </w:rPr>
              <w:t>
</w:t>
            </w:r>
            <w:r>
              <w:rPr>
                <w:rFonts w:ascii="Times New Roman"/>
                <w:b/>
                <w:i w:val="false"/>
                <w:color w:val="000000"/>
                <w:sz w:val="20"/>
              </w:rPr>
              <w:t>16 қазан № 242 бұйрығына</w:t>
            </w:r>
            <w:r>
              <w:br/>
            </w:r>
            <w:r>
              <w:rPr>
                <w:rFonts w:ascii="Times New Roman"/>
                <w:b w:val="false"/>
                <w:i w:val="false"/>
                <w:color w:val="000000"/>
                <w:sz w:val="20"/>
              </w:rPr>
              <w:t>
</w:t>
            </w:r>
            <w:r>
              <w:rPr>
                <w:rFonts w:ascii="Times New Roman"/>
                <w:b/>
                <w:i w:val="false"/>
                <w:color w:val="000000"/>
                <w:sz w:val="20"/>
              </w:rPr>
              <w:t>5 қосымша</w:t>
            </w:r>
          </w:p>
        </w:tc>
      </w:tr>
      <w:tr>
        <w:trPr>
          <w:trHeight w:val="67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Статистиканың</w:t>
            </w:r>
            <w:r>
              <w:br/>
            </w:r>
            <w:r>
              <w:rPr>
                <w:rFonts w:ascii="Times New Roman"/>
                <w:b w:val="false"/>
                <w:i w:val="false"/>
                <w:color w:val="000000"/>
                <w:sz w:val="20"/>
              </w:rPr>
              <w:t>
</w:t>
            </w:r>
            <w:r>
              <w:rPr>
                <w:rFonts w:ascii="Times New Roman"/>
                <w:b/>
                <w:i w:val="false"/>
                <w:color w:val="000000"/>
                <w:sz w:val="20"/>
              </w:rPr>
              <w:t>аумақтық</w:t>
            </w:r>
            <w:r>
              <w:br/>
            </w:r>
            <w:r>
              <w:rPr>
                <w:rFonts w:ascii="Times New Roman"/>
                <w:b w:val="false"/>
                <w:i w:val="false"/>
                <w:color w:val="000000"/>
                <w:sz w:val="20"/>
              </w:rPr>
              <w:t>
</w:t>
            </w:r>
            <w:r>
              <w:rPr>
                <w:rFonts w:ascii="Times New Roman"/>
                <w:b/>
                <w:i w:val="false"/>
                <w:color w:val="000000"/>
                <w:sz w:val="20"/>
              </w:rPr>
              <w:t>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057"/>
              <w:gridCol w:w="1216"/>
              <w:gridCol w:w="1216"/>
              <w:gridCol w:w="1086"/>
              <w:gridCol w:w="207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w:t>
            </w:r>
            <w:r>
              <w:rPr>
                <w:rFonts w:ascii="Times New Roman"/>
                <w:b/>
                <w:i w:val="false"/>
                <w:color w:val="000000"/>
                <w:sz w:val="20"/>
              </w:rPr>
              <w:t xml:space="preserve">тапсырмау, уақтылы тапсырмау және дәйексіз деректерді беру «Әкімшілік құқық </w:t>
            </w:r>
            <w:r>
              <w:rPr>
                <w:rFonts w:ascii="Times New Roman"/>
                <w:b/>
                <w:i w:val="false"/>
                <w:color w:val="000000"/>
                <w:sz w:val="20"/>
              </w:rPr>
              <w:t xml:space="preserve">бұзушылық туралы» Қазақстан Республикасы Кодексінің 381-бабында көзделген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w:t>
            </w:r>
            <w:r>
              <w:rPr>
                <w:rFonts w:ascii="Times New Roman"/>
                <w:b w:val="false"/>
                <w:i w:val="false"/>
                <w:color w:val="000000"/>
                <w:sz w:val="20"/>
              </w:rPr>
              <w:t xml:space="preserve">статистических данных в соответствующие органы государственной статистики являются </w:t>
            </w:r>
            <w:r>
              <w:rPr>
                <w:rFonts w:ascii="Times New Roman"/>
                <w:b w:val="false"/>
                <w:i w:val="false"/>
                <w:color w:val="000000"/>
                <w:sz w:val="20"/>
              </w:rPr>
              <w:t xml:space="preserve">административными правонарушениями,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w:t>
            </w:r>
            <w:r>
              <w:rPr>
                <w:rFonts w:ascii="Times New Roman"/>
                <w:b w:val="false"/>
                <w:i w:val="false"/>
                <w:color w:val="000000"/>
                <w:sz w:val="20"/>
              </w:rPr>
              <w:t>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0281104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0281104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Тауарлық және сұйытылған табиғи газды бөлу туралы есеп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6-ТК</w:t>
            </w:r>
            <w:r>
              <w:br/>
            </w:r>
            <w:r>
              <w:rPr>
                <w:rFonts w:ascii="Times New Roman"/>
                <w:b w:val="false"/>
                <w:i w:val="false"/>
                <w:color w:val="000000"/>
                <w:sz w:val="20"/>
              </w:rPr>
              <w:t>
</w:t>
            </w:r>
            <w:r>
              <w:rPr>
                <w:rFonts w:ascii="Times New Roman"/>
                <w:b w:val="false"/>
                <w:i w:val="false"/>
                <w:color w:val="000000"/>
                <w:sz w:val="20"/>
              </w:rPr>
              <w:t>6-ТП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распределении товарного и сжиженного природного газа</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кезең жыл</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tblGrid>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жіктеуішінің (бұдан әрі - ЭҚЖЖ) 35.1, </w:t>
            </w:r>
            <w:r>
              <w:rPr>
                <w:rFonts w:ascii="Times New Roman"/>
                <w:b/>
                <w:i w:val="false"/>
                <w:color w:val="000000"/>
                <w:sz w:val="20"/>
              </w:rPr>
              <w:t xml:space="preserve">35.3 - кодтарына сәйкес негізгі немесе қайталама қызмет түрлері «Электр </w:t>
            </w:r>
            <w:r>
              <w:rPr>
                <w:rFonts w:ascii="Times New Roman"/>
                <w:b/>
                <w:i w:val="false"/>
                <w:color w:val="000000"/>
                <w:sz w:val="20"/>
              </w:rPr>
              <w:t xml:space="preserve">энергиясын өндіру, беру және бөлу», «Бу беру және ауа баптау жүйелері» болып </w:t>
            </w:r>
            <w:r>
              <w:rPr>
                <w:rFonts w:ascii="Times New Roman"/>
                <w:b/>
                <w:i w:val="false"/>
                <w:color w:val="000000"/>
                <w:sz w:val="20"/>
              </w:rPr>
              <w:t xml:space="preserve">табылатын заңды тұлғалар және (немесе) олардың құрылымдық және оқшауланған </w:t>
            </w:r>
            <w:r>
              <w:rPr>
                <w:rFonts w:ascii="Times New Roman"/>
                <w:b/>
                <w:i w:val="false"/>
                <w:color w:val="000000"/>
                <w:sz w:val="20"/>
              </w:rPr>
              <w:t>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с </w:t>
            </w:r>
            <w:r>
              <w:rPr>
                <w:rFonts w:ascii="Times New Roman"/>
                <w:b w:val="false"/>
                <w:i w:val="false"/>
                <w:color w:val="000000"/>
                <w:sz w:val="20"/>
              </w:rPr>
              <w:t xml:space="preserve">основным или вторичным видами деятельности «Производство, передача и распределение </w:t>
            </w:r>
            <w:r>
              <w:rPr>
                <w:rFonts w:ascii="Times New Roman"/>
                <w:b w:val="false"/>
                <w:i w:val="false"/>
                <w:color w:val="000000"/>
                <w:sz w:val="20"/>
              </w:rPr>
              <w:t xml:space="preserve">электроэнергии», «Системы подачи пара и кондиционирования воздуха» согласно кодам </w:t>
            </w:r>
            <w:r>
              <w:rPr>
                <w:rFonts w:ascii="Times New Roman"/>
                <w:b w:val="false"/>
                <w:i w:val="false"/>
                <w:color w:val="000000"/>
                <w:sz w:val="20"/>
              </w:rPr>
              <w:t>Общего классификатора видов экономической деятельности (далее - ОКЭД) - 35.1, 35.3.</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16 наурыз.</w:t>
            </w:r>
            <w:r>
              <w:br/>
            </w:r>
            <w:r>
              <w:rPr>
                <w:rFonts w:ascii="Times New Roman"/>
                <w:b w:val="false"/>
                <w:i w:val="false"/>
                <w:color w:val="000000"/>
                <w:sz w:val="20"/>
              </w:rPr>
              <w:t>
</w:t>
            </w:r>
            <w:r>
              <w:rPr>
                <w:rFonts w:ascii="Times New Roman"/>
                <w:b w:val="false"/>
                <w:i w:val="false"/>
                <w:color w:val="000000"/>
                <w:sz w:val="20"/>
              </w:rPr>
              <w:t>Срок представления – 16 марта после отчетного года.</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73"/>
              <w:gridCol w:w="473"/>
              <w:gridCol w:w="473"/>
              <w:gridCol w:w="473"/>
              <w:gridCol w:w="473"/>
              <w:gridCol w:w="473"/>
              <w:gridCol w:w="473"/>
              <w:gridCol w:w="473"/>
              <w:gridCol w:w="473"/>
              <w:gridCol w:w="473"/>
              <w:gridCol w:w="473"/>
            </w:tblGrid>
            <w:tr>
              <w:trPr>
                <w:trHeight w:val="4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9"/>
        <w:gridCol w:w="6551"/>
      </w:tblGrid>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i w:val="false"/>
                <w:color w:val="000000"/>
                <w:sz w:val="20"/>
              </w:rPr>
              <w:t>. Электр станциясының немесе</w:t>
            </w:r>
            <w:r>
              <w:br/>
            </w:r>
            <w:r>
              <w:rPr>
                <w:rFonts w:ascii="Times New Roman"/>
                <w:b w:val="false"/>
                <w:i w:val="false"/>
                <w:color w:val="000000"/>
                <w:sz w:val="20"/>
              </w:rPr>
              <w:t>
</w:t>
            </w:r>
            <w:r>
              <w:rPr>
                <w:rFonts w:ascii="Times New Roman"/>
                <w:b/>
                <w:i w:val="false"/>
                <w:color w:val="000000"/>
                <w:sz w:val="20"/>
              </w:rPr>
              <w:t>қазандықтың нақты орналасқан</w:t>
            </w:r>
            <w:r>
              <w:br/>
            </w:r>
            <w:r>
              <w:rPr>
                <w:rFonts w:ascii="Times New Roman"/>
                <w:b w:val="false"/>
                <w:i w:val="false"/>
                <w:color w:val="000000"/>
                <w:sz w:val="20"/>
              </w:rPr>
              <w:t>
</w:t>
            </w:r>
            <w:r>
              <w:rPr>
                <w:rFonts w:ascii="Times New Roman"/>
                <w:b/>
                <w:i w:val="false"/>
                <w:color w:val="000000"/>
                <w:sz w:val="20"/>
              </w:rPr>
              <w:t>орнын көрсетіңіз (тіркелген</w:t>
            </w:r>
            <w:r>
              <w:br/>
            </w:r>
            <w:r>
              <w:rPr>
                <w:rFonts w:ascii="Times New Roman"/>
                <w:b w:val="false"/>
                <w:i w:val="false"/>
                <w:color w:val="000000"/>
                <w:sz w:val="20"/>
              </w:rPr>
              <w:t>
</w:t>
            </w:r>
            <w:r>
              <w:rPr>
                <w:rFonts w:ascii="Times New Roman"/>
                <w:b/>
                <w:i w:val="false"/>
                <w:color w:val="000000"/>
                <w:sz w:val="20"/>
              </w:rPr>
              <w:t>жеріне қарамастан) - облыс,</w:t>
            </w:r>
            <w:r>
              <w:br/>
            </w:r>
            <w:r>
              <w:rPr>
                <w:rFonts w:ascii="Times New Roman"/>
                <w:b w:val="false"/>
                <w:i w:val="false"/>
                <w:color w:val="000000"/>
                <w:sz w:val="20"/>
              </w:rPr>
              <w:t>
</w:t>
            </w:r>
            <w:r>
              <w:rPr>
                <w:rFonts w:ascii="Times New Roman"/>
                <w:b/>
                <w:i w:val="false"/>
                <w:color w:val="000000"/>
                <w:sz w:val="20"/>
              </w:rPr>
              <w:t>қала, аудан, елді мекен</w:t>
            </w:r>
            <w:r>
              <w:br/>
            </w:r>
            <w:r>
              <w:rPr>
                <w:rFonts w:ascii="Times New Roman"/>
                <w:b w:val="false"/>
                <w:i w:val="false"/>
                <w:color w:val="000000"/>
                <w:sz w:val="20"/>
              </w:rPr>
              <w:t>
Укажите фактическое</w:t>
            </w:r>
            <w:r>
              <w:br/>
            </w:r>
            <w:r>
              <w:rPr>
                <w:rFonts w:ascii="Times New Roman"/>
                <w:b w:val="false"/>
                <w:i w:val="false"/>
                <w:color w:val="000000"/>
                <w:sz w:val="20"/>
              </w:rPr>
              <w:t>
местонахождение электростанции или</w:t>
            </w:r>
            <w:r>
              <w:br/>
            </w:r>
            <w:r>
              <w:rPr>
                <w:rFonts w:ascii="Times New Roman"/>
                <w:b w:val="false"/>
                <w:i w:val="false"/>
                <w:color w:val="000000"/>
                <w:sz w:val="20"/>
              </w:rPr>
              <w:t>
котельной (независимо от места</w:t>
            </w:r>
            <w:r>
              <w:br/>
            </w:r>
            <w:r>
              <w:rPr>
                <w:rFonts w:ascii="Times New Roman"/>
                <w:b w:val="false"/>
                <w:i w:val="false"/>
                <w:color w:val="000000"/>
                <w:sz w:val="20"/>
              </w:rPr>
              <w:t>
регистрации) - область, город,</w:t>
            </w:r>
            <w:r>
              <w:br/>
            </w:r>
            <w:r>
              <w:rPr>
                <w:rFonts w:ascii="Times New Roman"/>
                <w:b w:val="false"/>
                <w:i w:val="false"/>
                <w:color w:val="000000"/>
                <w:sz w:val="20"/>
              </w:rPr>
              <w:t>
район, населенный пункт</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tblGrid>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w:t>
            </w:r>
            <w:r>
              <w:br/>
            </w:r>
            <w:r>
              <w:rPr>
                <w:rFonts w:ascii="Times New Roman"/>
                <w:b w:val="false"/>
                <w:i w:val="false"/>
                <w:color w:val="000000"/>
                <w:sz w:val="20"/>
              </w:rPr>
              <w:t>
</w:t>
            </w:r>
            <w:r>
              <w:rPr>
                <w:rFonts w:ascii="Times New Roman"/>
                <w:b/>
                <w:i w:val="false"/>
                <w:color w:val="000000"/>
                <w:sz w:val="20"/>
              </w:rPr>
              <w:t>жіктеуішіне (бұдан әрi - ӘАОЖ)</w:t>
            </w:r>
            <w:r>
              <w:br/>
            </w:r>
            <w:r>
              <w:rPr>
                <w:rFonts w:ascii="Times New Roman"/>
                <w:b w:val="false"/>
                <w:i w:val="false"/>
                <w:color w:val="000000"/>
                <w:sz w:val="20"/>
              </w:rPr>
              <w:t>
</w:t>
            </w:r>
            <w:r>
              <w:rPr>
                <w:rFonts w:ascii="Times New Roman"/>
                <w:b/>
                <w:i w:val="false"/>
                <w:color w:val="000000"/>
                <w:sz w:val="20"/>
              </w:rPr>
              <w:t>сәйкес аумақ коды (мұнда және</w:t>
            </w:r>
            <w:r>
              <w:br/>
            </w:r>
            <w:r>
              <w:rPr>
                <w:rFonts w:ascii="Times New Roman"/>
                <w:b w:val="false"/>
                <w:i w:val="false"/>
                <w:color w:val="000000"/>
                <w:sz w:val="20"/>
              </w:rPr>
              <w:t>
</w:t>
            </w:r>
            <w:r>
              <w:rPr>
                <w:rFonts w:ascii="Times New Roman"/>
                <w:b/>
                <w:i w:val="false"/>
                <w:color w:val="000000"/>
                <w:sz w:val="20"/>
              </w:rPr>
              <w:t>бұдан әрi - статистика</w:t>
            </w:r>
            <w:r>
              <w:br/>
            </w:r>
            <w:r>
              <w:rPr>
                <w:rFonts w:ascii="Times New Roman"/>
                <w:b w:val="false"/>
                <w:i w:val="false"/>
                <w:color w:val="000000"/>
                <w:sz w:val="20"/>
              </w:rPr>
              <w:t>
</w:t>
            </w:r>
            <w:r>
              <w:rPr>
                <w:rFonts w:ascii="Times New Roman"/>
                <w:b/>
                <w:i w:val="false"/>
                <w:color w:val="000000"/>
                <w:sz w:val="20"/>
              </w:rPr>
              <w:t>органының қызметкері толтырады)</w:t>
            </w:r>
            <w:r>
              <w:br/>
            </w:r>
            <w:r>
              <w:rPr>
                <w:rFonts w:ascii="Times New Roman"/>
                <w:b w:val="false"/>
                <w:i w:val="false"/>
                <w:color w:val="000000"/>
                <w:sz w:val="20"/>
              </w:rPr>
              <w:t>
Код территории согласно</w:t>
            </w:r>
            <w:r>
              <w:br/>
            </w:r>
            <w:r>
              <w:rPr>
                <w:rFonts w:ascii="Times New Roman"/>
                <w:b w:val="false"/>
                <w:i w:val="false"/>
                <w:color w:val="000000"/>
                <w:sz w:val="20"/>
              </w:rPr>
              <w:t>
Классификатору</w:t>
            </w:r>
            <w:r>
              <w:br/>
            </w:r>
            <w:r>
              <w:rPr>
                <w:rFonts w:ascii="Times New Roman"/>
                <w:b w:val="false"/>
                <w:i w:val="false"/>
                <w:color w:val="000000"/>
                <w:sz w:val="20"/>
              </w:rPr>
              <w:t>
административно-территориальных</w:t>
            </w:r>
            <w:r>
              <w:br/>
            </w:r>
            <w:r>
              <w:rPr>
                <w:rFonts w:ascii="Times New Roman"/>
                <w:b w:val="false"/>
                <w:i w:val="false"/>
                <w:color w:val="000000"/>
                <w:sz w:val="20"/>
              </w:rPr>
              <w:t>
объектов (далее - КАТО) (здесь и</w:t>
            </w:r>
            <w:r>
              <w:br/>
            </w:r>
            <w:r>
              <w:rPr>
                <w:rFonts w:ascii="Times New Roman"/>
                <w:b w:val="false"/>
                <w:i w:val="false"/>
                <w:color w:val="000000"/>
                <w:sz w:val="20"/>
              </w:rPr>
              <w:t>
далее заполняется работниками</w:t>
            </w:r>
            <w:r>
              <w:br/>
            </w:r>
            <w:r>
              <w:rPr>
                <w:rFonts w:ascii="Times New Roman"/>
                <w:b w:val="false"/>
                <w:i w:val="false"/>
                <w:color w:val="000000"/>
                <w:sz w:val="20"/>
              </w:rPr>
              <w:t>
органа статистики)</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590"/>
              <w:gridCol w:w="706"/>
              <w:gridCol w:w="591"/>
              <w:gridCol w:w="687"/>
              <w:gridCol w:w="687"/>
              <w:gridCol w:w="706"/>
              <w:gridCol w:w="649"/>
              <w:gridCol w:w="572"/>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Станция түрін көрсетіңіз -</w:t>
            </w:r>
            <w:r>
              <w:br/>
            </w:r>
            <w:r>
              <w:rPr>
                <w:rFonts w:ascii="Times New Roman"/>
                <w:b w:val="false"/>
                <w:i w:val="false"/>
                <w:color w:val="000000"/>
                <w:sz w:val="20"/>
              </w:rPr>
              <w:t>
</w:t>
            </w:r>
            <w:r>
              <w:rPr>
                <w:rFonts w:ascii="Times New Roman"/>
                <w:b/>
                <w:i w:val="false"/>
                <w:color w:val="000000"/>
                <w:sz w:val="20"/>
              </w:rPr>
              <w:t>жылу электр станциясы, су</w:t>
            </w:r>
            <w:r>
              <w:br/>
            </w:r>
            <w:r>
              <w:rPr>
                <w:rFonts w:ascii="Times New Roman"/>
                <w:b w:val="false"/>
                <w:i w:val="false"/>
                <w:color w:val="000000"/>
                <w:sz w:val="20"/>
              </w:rPr>
              <w:t>
</w:t>
            </w:r>
            <w:r>
              <w:rPr>
                <w:rFonts w:ascii="Times New Roman"/>
                <w:b/>
                <w:i w:val="false"/>
                <w:color w:val="000000"/>
                <w:sz w:val="20"/>
              </w:rPr>
              <w:t>электр стансасы, өзге электр</w:t>
            </w:r>
            <w:r>
              <w:br/>
            </w:r>
            <w:r>
              <w:rPr>
                <w:rFonts w:ascii="Times New Roman"/>
                <w:b w:val="false"/>
                <w:i w:val="false"/>
                <w:color w:val="000000"/>
                <w:sz w:val="20"/>
              </w:rPr>
              <w:t>
</w:t>
            </w:r>
            <w:r>
              <w:rPr>
                <w:rFonts w:ascii="Times New Roman"/>
                <w:b/>
                <w:i w:val="false"/>
                <w:color w:val="000000"/>
                <w:sz w:val="20"/>
              </w:rPr>
              <w:t>станция, қазандық, автономды</w:t>
            </w:r>
            <w:r>
              <w:br/>
            </w:r>
            <w:r>
              <w:rPr>
                <w:rFonts w:ascii="Times New Roman"/>
                <w:b w:val="false"/>
                <w:i w:val="false"/>
                <w:color w:val="000000"/>
                <w:sz w:val="20"/>
              </w:rPr>
              <w:t>
</w:t>
            </w:r>
            <w:r>
              <w:rPr>
                <w:rFonts w:ascii="Times New Roman"/>
                <w:b/>
                <w:i w:val="false"/>
                <w:color w:val="000000"/>
                <w:sz w:val="20"/>
              </w:rPr>
              <w:t>электр станциясы</w:t>
            </w:r>
            <w:r>
              <w:br/>
            </w:r>
            <w:r>
              <w:rPr>
                <w:rFonts w:ascii="Times New Roman"/>
                <w:b w:val="false"/>
                <w:i w:val="false"/>
                <w:color w:val="000000"/>
                <w:sz w:val="20"/>
              </w:rPr>
              <w:t>
Укажите тип станции - тепловая</w:t>
            </w:r>
            <w:r>
              <w:br/>
            </w:r>
            <w:r>
              <w:rPr>
                <w:rFonts w:ascii="Times New Roman"/>
                <w:b w:val="false"/>
                <w:i w:val="false"/>
                <w:color w:val="000000"/>
                <w:sz w:val="20"/>
              </w:rPr>
              <w:t>
электростанция,</w:t>
            </w:r>
            <w:r>
              <w:br/>
            </w:r>
            <w:r>
              <w:rPr>
                <w:rFonts w:ascii="Times New Roman"/>
                <w:b w:val="false"/>
                <w:i w:val="false"/>
                <w:color w:val="000000"/>
                <w:sz w:val="20"/>
              </w:rPr>
              <w:t>
гидроэлектростанция, прочая</w:t>
            </w:r>
            <w:r>
              <w:br/>
            </w:r>
            <w:r>
              <w:rPr>
                <w:rFonts w:ascii="Times New Roman"/>
                <w:b w:val="false"/>
                <w:i w:val="false"/>
                <w:color w:val="000000"/>
                <w:sz w:val="20"/>
              </w:rPr>
              <w:t>
электростанция, котельная,</w:t>
            </w:r>
            <w:r>
              <w:br/>
            </w:r>
            <w:r>
              <w:rPr>
                <w:rFonts w:ascii="Times New Roman"/>
                <w:b w:val="false"/>
                <w:i w:val="false"/>
                <w:color w:val="000000"/>
                <w:sz w:val="20"/>
              </w:rPr>
              <w:t>
автономная электростанция</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tblGrid>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ЭЖОА</w:t>
            </w:r>
            <w:r>
              <w:rPr>
                <w:rFonts w:ascii="Times New Roman"/>
                <w:b w:val="false"/>
                <w:i w:val="false"/>
                <w:color w:val="000000"/>
                <w:vertAlign w:val="superscript"/>
              </w:rPr>
              <w:t>1</w:t>
            </w:r>
            <w:r>
              <w:rPr>
                <w:rFonts w:ascii="Times New Roman"/>
                <w:b/>
                <w:i w:val="false"/>
                <w:color w:val="000000"/>
                <w:sz w:val="20"/>
              </w:rPr>
              <w:t xml:space="preserve"> сәйкес станция түрі</w:t>
            </w:r>
            <w:r>
              <w:br/>
            </w:r>
            <w:r>
              <w:rPr>
                <w:rFonts w:ascii="Times New Roman"/>
                <w:b w:val="false"/>
                <w:i w:val="false"/>
                <w:color w:val="000000"/>
                <w:sz w:val="20"/>
              </w:rPr>
              <w:t>
</w:t>
            </w:r>
            <w:r>
              <w:rPr>
                <w:rFonts w:ascii="Times New Roman"/>
                <w:b/>
                <w:i w:val="false"/>
                <w:color w:val="000000"/>
                <w:sz w:val="20"/>
              </w:rPr>
              <w:t>(статистика органының</w:t>
            </w:r>
            <w:r>
              <w:br/>
            </w:r>
            <w:r>
              <w:rPr>
                <w:rFonts w:ascii="Times New Roman"/>
                <w:b w:val="false"/>
                <w:i w:val="false"/>
                <w:color w:val="000000"/>
                <w:sz w:val="20"/>
              </w:rPr>
              <w:t>
</w:t>
            </w:r>
            <w:r>
              <w:rPr>
                <w:rFonts w:ascii="Times New Roman"/>
                <w:b/>
                <w:i w:val="false"/>
                <w:color w:val="000000"/>
                <w:sz w:val="20"/>
              </w:rPr>
              <w:t>қызметкері толтырады)</w:t>
            </w:r>
            <w:r>
              <w:br/>
            </w:r>
            <w:r>
              <w:rPr>
                <w:rFonts w:ascii="Times New Roman"/>
                <w:b w:val="false"/>
                <w:i w:val="false"/>
                <w:color w:val="000000"/>
                <w:sz w:val="20"/>
              </w:rPr>
              <w:t>
Тип станции согласно СОЭТ</w:t>
            </w:r>
            <w:r>
              <w:br/>
            </w:r>
            <w:r>
              <w:rPr>
                <w:rFonts w:ascii="Times New Roman"/>
                <w:b w:val="false"/>
                <w:i w:val="false"/>
                <w:color w:val="000000"/>
                <w:sz w:val="20"/>
              </w:rPr>
              <w:t>
(заполняется работниками органа</w:t>
            </w:r>
            <w:r>
              <w:br/>
            </w:r>
            <w:r>
              <w:rPr>
                <w:rFonts w:ascii="Times New Roman"/>
                <w:b w:val="false"/>
                <w:i w:val="false"/>
                <w:color w:val="000000"/>
                <w:sz w:val="20"/>
              </w:rPr>
              <w:t>
статистики)</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tblGrid>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63" w:id="32"/>
    <w:p>
      <w:pPr>
        <w:spacing w:after="0"/>
        <w:ind w:left="0"/>
        <w:jc w:val="both"/>
      </w:pPr>
      <w:r>
        <w:rPr>
          <w:rFonts w:ascii="Times New Roman"/>
          <w:b w:val="false"/>
          <w:i w:val="false"/>
          <w:color w:val="000000"/>
          <w:sz w:val="28"/>
        </w:rPr>
        <w:t>
      </w:t>
      </w:r>
      <w:r>
        <w:rPr>
          <w:rFonts w:ascii="Times New Roman"/>
          <w:b/>
          <w:i w:val="false"/>
          <w:color w:val="000000"/>
          <w:sz w:val="28"/>
        </w:rPr>
        <w:t>3. Электр энергиясы және оны есепке алудың орнатылған құралдарының саны туралы мәліметтерді көрсетіңіз</w:t>
      </w:r>
      <w:r>
        <w:br/>
      </w:r>
      <w:r>
        <w:rPr>
          <w:rFonts w:ascii="Times New Roman"/>
          <w:b w:val="false"/>
          <w:i w:val="false"/>
          <w:color w:val="000000"/>
          <w:sz w:val="28"/>
        </w:rPr>
        <w:t>
      Укажите сведения об электроэнергии и количестве установленных приборов учета электроэнергии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5820"/>
        <w:gridCol w:w="2495"/>
      </w:tblGrid>
      <w:tr>
        <w:trPr>
          <w:trHeight w:val="22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электр энергиясы, мың кВт. сағ.</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Выработано электроэнергии, тысяч кВт. ч.</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автономды энергия көздерімен</w:t>
            </w:r>
            <w:r>
              <w:br/>
            </w:r>
            <w:r>
              <w:rPr>
                <w:rFonts w:ascii="Times New Roman"/>
                <w:b w:val="false"/>
                <w:i w:val="false"/>
                <w:color w:val="000000"/>
                <w:sz w:val="20"/>
              </w:rPr>
              <w:t>
</w:t>
            </w:r>
            <w:r>
              <w:rPr>
                <w:rFonts w:ascii="Times New Roman"/>
                <w:b w:val="false"/>
                <w:i w:val="false"/>
                <w:color w:val="000000"/>
                <w:sz w:val="20"/>
              </w:rPr>
              <w:t>автономными энергоисточниками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электр энергиясы, мың кВт. сағ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Отпущено электроэнергии, тысяч кВт. ч.</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станцияның өзінің өндірістік қажеттіліктеріне</w:t>
            </w:r>
            <w:r>
              <w:br/>
            </w:r>
            <w:r>
              <w:rPr>
                <w:rFonts w:ascii="Times New Roman"/>
                <w:b w:val="false"/>
                <w:i w:val="false"/>
                <w:color w:val="000000"/>
                <w:sz w:val="20"/>
              </w:rPr>
              <w:t>
</w:t>
            </w:r>
            <w:r>
              <w:rPr>
                <w:rFonts w:ascii="Times New Roman"/>
                <w:b/>
                <w:i w:val="false"/>
                <w:color w:val="000000"/>
                <w:sz w:val="20"/>
              </w:rPr>
              <w:t>жұмсалған шығыстар, мың кВт. сағ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Расход на собственные производственные нужды электростанции, тысяч</w:t>
            </w:r>
            <w:r>
              <w:br/>
            </w:r>
            <w:r>
              <w:rPr>
                <w:rFonts w:ascii="Times New Roman"/>
                <w:b w:val="false"/>
                <w:i w:val="false"/>
                <w:color w:val="000000"/>
                <w:sz w:val="20"/>
              </w:rPr>
              <w:t>
</w:t>
            </w:r>
            <w:r>
              <w:rPr>
                <w:rFonts w:ascii="Times New Roman"/>
                <w:b w:val="false"/>
                <w:i w:val="false"/>
                <w:color w:val="000000"/>
                <w:sz w:val="20"/>
              </w:rPr>
              <w:t>кВт. ч.</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 өндіруге</w:t>
            </w:r>
            <w:r>
              <w:br/>
            </w:r>
            <w:r>
              <w:rPr>
                <w:rFonts w:ascii="Times New Roman"/>
                <w:b w:val="false"/>
                <w:i w:val="false"/>
                <w:color w:val="000000"/>
                <w:sz w:val="20"/>
              </w:rPr>
              <w:t>
</w:t>
            </w:r>
            <w:r>
              <w:rPr>
                <w:rFonts w:ascii="Times New Roman"/>
                <w:b w:val="false"/>
                <w:i w:val="false"/>
                <w:color w:val="000000"/>
                <w:sz w:val="20"/>
              </w:rPr>
              <w:t>на выработку электроэнергии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 жіберуге</w:t>
            </w:r>
            <w:r>
              <w:br/>
            </w:r>
            <w:r>
              <w:rPr>
                <w:rFonts w:ascii="Times New Roman"/>
                <w:b w:val="false"/>
                <w:i w:val="false"/>
                <w:color w:val="000000"/>
                <w:sz w:val="20"/>
              </w:rPr>
              <w:t>
</w:t>
            </w:r>
            <w:r>
              <w:rPr>
                <w:rFonts w:ascii="Times New Roman"/>
                <w:b w:val="false"/>
                <w:i w:val="false"/>
                <w:color w:val="000000"/>
                <w:sz w:val="20"/>
              </w:rPr>
              <w:t>на отпуск теплоэнергии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өзгелеріне</w:t>
            </w:r>
            <w:r>
              <w:br/>
            </w:r>
            <w:r>
              <w:rPr>
                <w:rFonts w:ascii="Times New Roman"/>
                <w:b w:val="false"/>
                <w:i w:val="false"/>
                <w:color w:val="000000"/>
                <w:sz w:val="20"/>
              </w:rPr>
              <w:t>
</w:t>
            </w:r>
            <w:r>
              <w:rPr>
                <w:rFonts w:ascii="Times New Roman"/>
                <w:b w:val="false"/>
                <w:i w:val="false"/>
                <w:color w:val="000000"/>
                <w:sz w:val="20"/>
              </w:rPr>
              <w:t>на прочие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 бойынша жұмсалған электр энергиясының шығысы, мың</w:t>
            </w:r>
            <w:r>
              <w:br/>
            </w:r>
            <w:r>
              <w:rPr>
                <w:rFonts w:ascii="Times New Roman"/>
                <w:b w:val="false"/>
                <w:i w:val="false"/>
                <w:color w:val="000000"/>
                <w:sz w:val="20"/>
              </w:rPr>
              <w:t>
</w:t>
            </w:r>
            <w:r>
              <w:rPr>
                <w:rFonts w:ascii="Times New Roman"/>
                <w:b/>
                <w:i w:val="false"/>
                <w:color w:val="000000"/>
                <w:sz w:val="20"/>
              </w:rPr>
              <w:t>кВт. сағ.</w:t>
            </w:r>
            <w:r>
              <w:br/>
            </w:r>
            <w:r>
              <w:rPr>
                <w:rFonts w:ascii="Times New Roman"/>
                <w:b w:val="false"/>
                <w:i w:val="false"/>
                <w:color w:val="000000"/>
                <w:sz w:val="20"/>
              </w:rPr>
              <w:t>
</w:t>
            </w:r>
            <w:r>
              <w:rPr>
                <w:rFonts w:ascii="Times New Roman"/>
                <w:b w:val="false"/>
                <w:i w:val="false"/>
                <w:color w:val="000000"/>
                <w:sz w:val="20"/>
              </w:rPr>
              <w:t>Расход электроэнергии по котельной, тысяч кВт. ч.</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электр энергиясын есепке алу құралдарының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 электроэнергии, единиц</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ЭЖОА – Электр энергиясы мен жылу энергиясын </w:t>
      </w:r>
      <w:r>
        <w:rPr>
          <w:rFonts w:ascii="Times New Roman"/>
          <w:b/>
          <w:i w:val="false"/>
          <w:color w:val="000000"/>
          <w:sz w:val="28"/>
        </w:rPr>
        <w:t>ө</w:t>
      </w:r>
      <w:r>
        <w:rPr>
          <w:rFonts w:ascii="Times New Roman"/>
          <w:b/>
          <w:i w:val="false"/>
          <w:color w:val="000000"/>
          <w:sz w:val="28"/>
        </w:rPr>
        <w:t>ндіру, б</w:t>
      </w:r>
      <w:r>
        <w:rPr>
          <w:rFonts w:ascii="Times New Roman"/>
          <w:b/>
          <w:i w:val="false"/>
          <w:color w:val="000000"/>
          <w:sz w:val="28"/>
        </w:rPr>
        <w:t>ө</w:t>
      </w:r>
      <w:r>
        <w:rPr>
          <w:rFonts w:ascii="Times New Roman"/>
          <w:b/>
          <w:i w:val="false"/>
          <w:color w:val="000000"/>
          <w:sz w:val="28"/>
        </w:rPr>
        <w:t>лу ж</w:t>
      </w:r>
      <w:r>
        <w:rPr>
          <w:rFonts w:ascii="Times New Roman"/>
          <w:b/>
          <w:i w:val="false"/>
          <w:color w:val="000000"/>
          <w:sz w:val="28"/>
        </w:rPr>
        <w:t>ә</w:t>
      </w:r>
      <w:r>
        <w:rPr>
          <w:rFonts w:ascii="Times New Roman"/>
          <w:b/>
          <w:i w:val="false"/>
          <w:color w:val="000000"/>
          <w:sz w:val="28"/>
        </w:rPr>
        <w:t>не т</w:t>
      </w:r>
      <w:r>
        <w:rPr>
          <w:rFonts w:ascii="Times New Roman"/>
          <w:b/>
          <w:i w:val="false"/>
          <w:color w:val="000000"/>
          <w:sz w:val="28"/>
        </w:rPr>
        <w:t>ұ</w:t>
      </w:r>
      <w:r>
        <w:rPr>
          <w:rFonts w:ascii="Times New Roman"/>
          <w:b/>
          <w:i w:val="false"/>
          <w:color w:val="000000"/>
          <w:sz w:val="28"/>
        </w:rPr>
        <w:t>тыну объектілеріні</w:t>
      </w:r>
      <w:r>
        <w:rPr>
          <w:rFonts w:ascii="Times New Roman"/>
          <w:b/>
          <w:i w:val="false"/>
          <w:color w:val="000000"/>
          <w:sz w:val="28"/>
        </w:rPr>
        <w:t>ң</w:t>
      </w:r>
      <w:r>
        <w:rPr>
          <w:rFonts w:ascii="Times New Roman"/>
          <w:b/>
          <w:i w:val="false"/>
          <w:color w:val="000000"/>
          <w:sz w:val="28"/>
        </w:rPr>
        <w:t xml:space="preserve"> аны</w:t>
      </w:r>
      <w:r>
        <w:rPr>
          <w:rFonts w:ascii="Times New Roman"/>
          <w:b/>
          <w:i w:val="false"/>
          <w:color w:val="000000"/>
          <w:sz w:val="28"/>
        </w:rPr>
        <w:t>қ</w:t>
      </w:r>
      <w:r>
        <w:rPr>
          <w:rFonts w:ascii="Times New Roman"/>
          <w:b/>
          <w:i w:val="false"/>
          <w:color w:val="000000"/>
          <w:sz w:val="28"/>
        </w:rPr>
        <w:t>тамалы</w:t>
      </w:r>
      <w:r>
        <w:rPr>
          <w:rFonts w:ascii="Times New Roman"/>
          <w:b/>
          <w:i w:val="false"/>
          <w:color w:val="000000"/>
          <w:sz w:val="28"/>
        </w:rPr>
        <w:t>ғ</w:t>
      </w:r>
      <w:r>
        <w:rPr>
          <w:rFonts w:ascii="Times New Roman"/>
          <w:b/>
          <w:i w:val="false"/>
          <w:color w:val="000000"/>
          <w:sz w:val="28"/>
        </w:rPr>
        <w:t>ы</w:t>
      </w:r>
      <w:r>
        <w:br/>
      </w:r>
      <w:r>
        <w:rPr>
          <w:rFonts w:ascii="Times New Roman"/>
          <w:b w:val="false"/>
          <w:i w:val="false"/>
          <w:color w:val="000000"/>
          <w:sz w:val="28"/>
        </w:rPr>
        <w:t>
      СОЭТ - Справочник объектов производства, распределения и потребления электроэнергии и теплоэнергии</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i w:val="false"/>
          <w:color w:val="000000"/>
          <w:sz w:val="28"/>
        </w:rPr>
        <w:t>Мы</w:t>
      </w:r>
      <w:r>
        <w:rPr>
          <w:rFonts w:ascii="Times New Roman"/>
          <w:b/>
          <w:i w:val="false"/>
          <w:color w:val="000000"/>
          <w:sz w:val="28"/>
        </w:rPr>
        <w:t>ң</w:t>
      </w:r>
      <w:r>
        <w:rPr>
          <w:rFonts w:ascii="Times New Roman"/>
          <w:b/>
          <w:i w:val="false"/>
          <w:color w:val="000000"/>
          <w:sz w:val="28"/>
        </w:rPr>
        <w:t xml:space="preserve"> кВт. са</w:t>
      </w:r>
      <w:r>
        <w:rPr>
          <w:rFonts w:ascii="Times New Roman"/>
          <w:b/>
          <w:i w:val="false"/>
          <w:color w:val="000000"/>
          <w:sz w:val="28"/>
        </w:rPr>
        <w:t>ғ</w:t>
      </w:r>
      <w:r>
        <w:rPr>
          <w:rFonts w:ascii="Times New Roman"/>
          <w:b/>
          <w:i w:val="false"/>
          <w:color w:val="000000"/>
          <w:sz w:val="28"/>
        </w:rPr>
        <w:t>.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мы</w:t>
      </w:r>
      <w:r>
        <w:rPr>
          <w:rFonts w:ascii="Times New Roman"/>
          <w:b/>
          <w:i w:val="false"/>
          <w:color w:val="000000"/>
          <w:sz w:val="28"/>
        </w:rPr>
        <w:t>ң</w:t>
      </w:r>
      <w:r>
        <w:rPr>
          <w:rFonts w:ascii="Times New Roman"/>
          <w:b/>
          <w:i w:val="false"/>
          <w:color w:val="000000"/>
          <w:sz w:val="28"/>
        </w:rPr>
        <w:t xml:space="preserve"> киловатт-са</w:t>
      </w:r>
      <w:r>
        <w:rPr>
          <w:rFonts w:ascii="Times New Roman"/>
          <w:b/>
          <w:i w:val="false"/>
          <w:color w:val="000000"/>
          <w:sz w:val="28"/>
        </w:rPr>
        <w:t>ғ</w:t>
      </w:r>
      <w:r>
        <w:rPr>
          <w:rFonts w:ascii="Times New Roman"/>
          <w:b/>
          <w:i w:val="false"/>
          <w:color w:val="000000"/>
          <w:sz w:val="28"/>
        </w:rPr>
        <w:t>ат</w:t>
      </w:r>
      <w:r>
        <w:br/>
      </w:r>
      <w:r>
        <w:rPr>
          <w:rFonts w:ascii="Times New Roman"/>
          <w:b w:val="false"/>
          <w:i w:val="false"/>
          <w:color w:val="000000"/>
          <w:sz w:val="28"/>
        </w:rPr>
        <w:t>
      Тысяч кВт. ч. – здесь и далее тысяч киловатт-часов</w:t>
      </w:r>
    </w:p>
    <w:bookmarkStart w:name="z64" w:id="33"/>
    <w:p>
      <w:pPr>
        <w:spacing w:after="0"/>
        <w:ind w:left="0"/>
        <w:jc w:val="both"/>
      </w:pPr>
      <w:r>
        <w:rPr>
          <w:rFonts w:ascii="Times New Roman"/>
          <w:b w:val="false"/>
          <w:i w:val="false"/>
          <w:color w:val="000000"/>
          <w:sz w:val="28"/>
        </w:rPr>
        <w:t>
      </w:t>
      </w:r>
      <w:r>
        <w:rPr>
          <w:rFonts w:ascii="Times New Roman"/>
          <w:b/>
          <w:i w:val="false"/>
          <w:color w:val="000000"/>
          <w:sz w:val="28"/>
        </w:rPr>
        <w:t>4. Жылу энергиясы туралы мәліметтерді көрсетіңіз</w:t>
      </w:r>
      <w:r>
        <w:br/>
      </w:r>
      <w:r>
        <w:rPr>
          <w:rFonts w:ascii="Times New Roman"/>
          <w:b w:val="false"/>
          <w:i w:val="false"/>
          <w:color w:val="000000"/>
          <w:sz w:val="28"/>
        </w:rPr>
        <w:t>
      Укажите сведения о теплоэнергии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6124"/>
        <w:gridCol w:w="1944"/>
      </w:tblGrid>
      <w:tr>
        <w:trPr>
          <w:trHeight w:val="22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көздерімен өндірілген жылу энергиясы,</w:t>
            </w:r>
            <w:r>
              <w:br/>
            </w:r>
            <w:r>
              <w:rPr>
                <w:rFonts w:ascii="Times New Roman"/>
                <w:b w:val="false"/>
                <w:i w:val="false"/>
                <w:color w:val="000000"/>
                <w:sz w:val="20"/>
              </w:rPr>
              <w:t>
</w:t>
            </w:r>
            <w:r>
              <w:rPr>
                <w:rFonts w:ascii="Times New Roman"/>
                <w:b/>
                <w:i w:val="false"/>
                <w:color w:val="000000"/>
                <w:sz w:val="20"/>
              </w:rPr>
              <w:t>Гкал</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Выработано тепловой энергии источниками теплоснабжения,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қуаттылығы:</w:t>
            </w:r>
            <w:r>
              <w:br/>
            </w:r>
            <w:r>
              <w:rPr>
                <w:rFonts w:ascii="Times New Roman"/>
                <w:b w:val="false"/>
                <w:i w:val="false"/>
                <w:color w:val="000000"/>
                <w:sz w:val="20"/>
              </w:rPr>
              <w:t>
</w:t>
            </w:r>
            <w:r>
              <w:rPr>
                <w:rFonts w:ascii="Times New Roman"/>
                <w:b w:val="false"/>
                <w:i w:val="false"/>
                <w:color w:val="000000"/>
                <w:sz w:val="20"/>
              </w:rPr>
              <w:t>из нее мощностью:</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w:t>
            </w:r>
            <w:r>
              <w:rPr>
                <w:rFonts w:ascii="Times New Roman"/>
                <w:b w:val="false"/>
                <w:i w:val="false"/>
                <w:color w:val="000000"/>
                <w:vertAlign w:val="superscript"/>
              </w:rPr>
              <w:t>4</w:t>
            </w:r>
            <w:r>
              <w:rPr>
                <w:rFonts w:ascii="Times New Roman"/>
                <w:b/>
                <w:i w:val="false"/>
                <w:color w:val="000000"/>
                <w:sz w:val="20"/>
              </w:rPr>
              <w:t xml:space="preserve"> дейін</w:t>
            </w:r>
            <w:r>
              <w:br/>
            </w:r>
            <w:r>
              <w:rPr>
                <w:rFonts w:ascii="Times New Roman"/>
                <w:b w:val="false"/>
                <w:i w:val="false"/>
                <w:color w:val="000000"/>
                <w:sz w:val="20"/>
              </w:rPr>
              <w:t>
</w:t>
            </w:r>
            <w:r>
              <w:rPr>
                <w:rFonts w:ascii="Times New Roman"/>
                <w:b w:val="false"/>
                <w:i w:val="false"/>
                <w:color w:val="000000"/>
                <w:sz w:val="20"/>
              </w:rPr>
              <w:t>до 3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жолдан - автономды энергия көздерімен</w:t>
            </w:r>
            <w:r>
              <w:br/>
            </w:r>
            <w:r>
              <w:rPr>
                <w:rFonts w:ascii="Times New Roman"/>
                <w:b w:val="false"/>
                <w:i w:val="false"/>
                <w:color w:val="000000"/>
                <w:sz w:val="20"/>
              </w:rPr>
              <w:t>
</w:t>
            </w:r>
            <w:r>
              <w:rPr>
                <w:rFonts w:ascii="Times New Roman"/>
                <w:b w:val="false"/>
                <w:i w:val="false"/>
                <w:color w:val="000000"/>
                <w:sz w:val="20"/>
              </w:rPr>
              <w:t>из строки 1 - автономными энергоисточниками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жақтан алынған жылу энергиясы, Гкал</w:t>
            </w:r>
            <w:r>
              <w:br/>
            </w:r>
            <w:r>
              <w:rPr>
                <w:rFonts w:ascii="Times New Roman"/>
                <w:b w:val="false"/>
                <w:i w:val="false"/>
                <w:color w:val="000000"/>
                <w:sz w:val="20"/>
              </w:rPr>
              <w:t>
</w:t>
            </w:r>
            <w:r>
              <w:rPr>
                <w:rFonts w:ascii="Times New Roman"/>
                <w:b w:val="false"/>
                <w:i w:val="false"/>
                <w:color w:val="000000"/>
                <w:sz w:val="20"/>
              </w:rPr>
              <w:t>Получено тепловой энергии со стороны,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Станциялардан жіберілген жылу энергиясы,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со станций,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электр станцияларымен, Гкал</w:t>
            </w:r>
            <w:r>
              <w:br/>
            </w:r>
            <w:r>
              <w:rPr>
                <w:rFonts w:ascii="Times New Roman"/>
                <w:b w:val="false"/>
                <w:i w:val="false"/>
                <w:color w:val="000000"/>
                <w:sz w:val="20"/>
              </w:rPr>
              <w:t>
</w:t>
            </w:r>
            <w:r>
              <w:rPr>
                <w:rFonts w:ascii="Times New Roman"/>
                <w:b w:val="false"/>
                <w:i w:val="false"/>
                <w:color w:val="000000"/>
                <w:sz w:val="20"/>
              </w:rPr>
              <w:t>тепловыми электростанциями,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пайдаланылған бумен</w:t>
            </w:r>
            <w:r>
              <w:br/>
            </w:r>
            <w:r>
              <w:rPr>
                <w:rFonts w:ascii="Times New Roman"/>
                <w:b w:val="false"/>
                <w:i w:val="false"/>
                <w:color w:val="000000"/>
                <w:sz w:val="20"/>
              </w:rPr>
              <w:t>
</w:t>
            </w:r>
            <w:r>
              <w:rPr>
                <w:rFonts w:ascii="Times New Roman"/>
                <w:b w:val="false"/>
                <w:i w:val="false"/>
                <w:color w:val="000000"/>
                <w:sz w:val="20"/>
              </w:rPr>
              <w:t>из них отработавшим паром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қазандықтармен, Гкал</w:t>
            </w:r>
            <w:r>
              <w:br/>
            </w:r>
            <w:r>
              <w:rPr>
                <w:rFonts w:ascii="Times New Roman"/>
                <w:b w:val="false"/>
                <w:i w:val="false"/>
                <w:color w:val="000000"/>
                <w:sz w:val="20"/>
              </w:rPr>
              <w:t>
</w:t>
            </w:r>
            <w:r>
              <w:rPr>
                <w:rFonts w:ascii="Times New Roman"/>
                <w:b w:val="false"/>
                <w:i w:val="false"/>
                <w:color w:val="000000"/>
                <w:sz w:val="20"/>
              </w:rPr>
              <w:t>котельными,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жылу энергиясы,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потребителям,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қажеттіліктеріне</w:t>
            </w:r>
            <w:r>
              <w:br/>
            </w:r>
            <w:r>
              <w:rPr>
                <w:rFonts w:ascii="Times New Roman"/>
                <w:b w:val="false"/>
                <w:i w:val="false"/>
                <w:color w:val="000000"/>
                <w:sz w:val="20"/>
              </w:rPr>
              <w:t>
</w:t>
            </w:r>
            <w:r>
              <w:rPr>
                <w:rFonts w:ascii="Times New Roman"/>
                <w:b w:val="false"/>
                <w:i w:val="false"/>
                <w:color w:val="000000"/>
                <w:sz w:val="20"/>
              </w:rPr>
              <w:t>коммунальные нужды предприятий</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мұқтаждықтар</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энергиясының ысырабы, Гкал</w:t>
            </w:r>
            <w:r>
              <w:br/>
            </w:r>
            <w:r>
              <w:rPr>
                <w:rFonts w:ascii="Times New Roman"/>
                <w:b w:val="false"/>
                <w:i w:val="false"/>
                <w:color w:val="000000"/>
                <w:sz w:val="20"/>
              </w:rPr>
              <w:t>
</w:t>
            </w:r>
            <w:r>
              <w:rPr>
                <w:rFonts w:ascii="Times New Roman"/>
                <w:b w:val="false"/>
                <w:i w:val="false"/>
                <w:color w:val="000000"/>
                <w:sz w:val="20"/>
              </w:rPr>
              <w:t>Потери тепловой энергии,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жылу және бу жүйелерінде</w:t>
            </w:r>
            <w:r>
              <w:br/>
            </w:r>
            <w:r>
              <w:rPr>
                <w:rFonts w:ascii="Times New Roman"/>
                <w:b w:val="false"/>
                <w:i w:val="false"/>
                <w:color w:val="000000"/>
                <w:sz w:val="20"/>
              </w:rPr>
              <w:t>
</w:t>
            </w:r>
            <w:r>
              <w:rPr>
                <w:rFonts w:ascii="Times New Roman"/>
                <w:b w:val="false"/>
                <w:i w:val="false"/>
                <w:color w:val="000000"/>
                <w:sz w:val="20"/>
              </w:rPr>
              <w:t>из них на тепловых и паровых сетях</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қажеттіліктеріне жұмсалған жылу энергиясы, Гкал</w:t>
            </w:r>
            <w:r>
              <w:br/>
            </w:r>
            <w:r>
              <w:rPr>
                <w:rFonts w:ascii="Times New Roman"/>
                <w:b w:val="false"/>
                <w:i w:val="false"/>
                <w:color w:val="000000"/>
                <w:sz w:val="20"/>
              </w:rPr>
              <w:t>
</w:t>
            </w:r>
            <w:r>
              <w:rPr>
                <w:rFonts w:ascii="Times New Roman"/>
                <w:b w:val="false"/>
                <w:i w:val="false"/>
                <w:color w:val="000000"/>
                <w:sz w:val="20"/>
              </w:rPr>
              <w:t>Израсходовано тепловой энергии на собственные нужды, Гкал</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жылумен жабдықтау көздерінің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источников теплоснабжения на конец отчетного года, единиц</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қуаттылығы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мощностью:</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 дейін</w:t>
            </w:r>
            <w:r>
              <w:br/>
            </w:r>
            <w:r>
              <w:rPr>
                <w:rFonts w:ascii="Times New Roman"/>
                <w:b w:val="false"/>
                <w:i w:val="false"/>
                <w:color w:val="000000"/>
                <w:sz w:val="20"/>
              </w:rPr>
              <w:t>
</w:t>
            </w:r>
            <w:r>
              <w:rPr>
                <w:rFonts w:ascii="Times New Roman"/>
                <w:b w:val="false"/>
                <w:i w:val="false"/>
                <w:color w:val="000000"/>
                <w:sz w:val="20"/>
              </w:rPr>
              <w:t>до 3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 жолдан - жалға беруде және концессиядағы</w:t>
            </w:r>
            <w:r>
              <w:br/>
            </w:r>
            <w:r>
              <w:rPr>
                <w:rFonts w:ascii="Times New Roman"/>
                <w:b w:val="false"/>
                <w:i w:val="false"/>
                <w:color w:val="000000"/>
                <w:sz w:val="20"/>
              </w:rPr>
              <w:t>
</w:t>
            </w:r>
            <w:r>
              <w:rPr>
                <w:rFonts w:ascii="Times New Roman"/>
                <w:b w:val="false"/>
                <w:i w:val="false"/>
                <w:color w:val="000000"/>
                <w:sz w:val="20"/>
              </w:rPr>
              <w:t>Из строки 7 - находящиеся в аренде и концессии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қазандардың (энергоқондырғылардың) саны, бірлік</w:t>
            </w:r>
            <w:r>
              <w:br/>
            </w:r>
            <w:r>
              <w:rPr>
                <w:rFonts w:ascii="Times New Roman"/>
                <w:b w:val="false"/>
                <w:i w:val="false"/>
                <w:color w:val="000000"/>
                <w:sz w:val="20"/>
              </w:rPr>
              <w:t>
</w:t>
            </w:r>
            <w:r>
              <w:rPr>
                <w:rFonts w:ascii="Times New Roman"/>
                <w:b w:val="false"/>
                <w:i w:val="false"/>
                <w:color w:val="000000"/>
                <w:sz w:val="20"/>
              </w:rPr>
              <w:t>Количество установленных котлов (энергоустановок), единиц</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Қазандардың орташа ПҚК</w:t>
            </w:r>
            <w:r>
              <w:rPr>
                <w:rFonts w:ascii="Times New Roman"/>
                <w:b w:val="false"/>
                <w:i w:val="false"/>
                <w:color w:val="000000"/>
                <w:vertAlign w:val="superscript"/>
              </w:rPr>
              <w:t>5</w:t>
            </w:r>
            <w:r>
              <w:rPr>
                <w:rFonts w:ascii="Times New Roman"/>
                <w:b/>
                <w:i w:val="false"/>
                <w:color w:val="000000"/>
                <w:sz w:val="20"/>
              </w:rPr>
              <w:t>, пайызбен</w:t>
            </w:r>
            <w:r>
              <w:br/>
            </w:r>
            <w:r>
              <w:rPr>
                <w:rFonts w:ascii="Times New Roman"/>
                <w:b w:val="false"/>
                <w:i w:val="false"/>
                <w:color w:val="000000"/>
                <w:sz w:val="20"/>
              </w:rPr>
              <w:t>
</w:t>
            </w:r>
            <w:r>
              <w:rPr>
                <w:rFonts w:ascii="Times New Roman"/>
                <w:b w:val="false"/>
                <w:i w:val="false"/>
                <w:color w:val="000000"/>
                <w:sz w:val="20"/>
              </w:rPr>
              <w:t>Средний КПД котлов, в процентах</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Гкал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гигакалория</w:t>
      </w:r>
      <w:r>
        <w:br/>
      </w:r>
      <w:r>
        <w:rPr>
          <w:rFonts w:ascii="Times New Roman"/>
          <w:b w:val="false"/>
          <w:i w:val="false"/>
          <w:color w:val="000000"/>
          <w:sz w:val="28"/>
        </w:rPr>
        <w:t>
      Гкал - здесь и далее гигакалория</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Гкал/са</w:t>
      </w:r>
      <w:r>
        <w:rPr>
          <w:rFonts w:ascii="Times New Roman"/>
          <w:b/>
          <w:i w:val="false"/>
          <w:color w:val="000000"/>
          <w:sz w:val="28"/>
        </w:rPr>
        <w:t>ғ</w:t>
      </w:r>
      <w:r>
        <w:rPr>
          <w:rFonts w:ascii="Times New Roman"/>
          <w:b/>
          <w:i w:val="false"/>
          <w:color w:val="000000"/>
          <w:sz w:val="28"/>
        </w:rPr>
        <w:t>.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са</w:t>
      </w:r>
      <w:r>
        <w:rPr>
          <w:rFonts w:ascii="Times New Roman"/>
          <w:b/>
          <w:i w:val="false"/>
          <w:color w:val="000000"/>
          <w:sz w:val="28"/>
        </w:rPr>
        <w:t>ғ</w:t>
      </w:r>
      <w:r>
        <w:rPr>
          <w:rFonts w:ascii="Times New Roman"/>
          <w:b/>
          <w:i w:val="false"/>
          <w:color w:val="000000"/>
          <w:sz w:val="28"/>
        </w:rPr>
        <w:t>атына гигакалория</w:t>
      </w:r>
      <w:r>
        <w:br/>
      </w:r>
      <w:r>
        <w:rPr>
          <w:rFonts w:ascii="Times New Roman"/>
          <w:b w:val="false"/>
          <w:i w:val="false"/>
          <w:color w:val="000000"/>
          <w:sz w:val="28"/>
        </w:rPr>
        <w:t>
      Гкал/ч. – далее гигакалория в час</w:t>
      </w:r>
    </w:p>
    <w:bookmarkStart w:name="z65" w:id="34"/>
    <w:p>
      <w:pPr>
        <w:spacing w:after="0"/>
        <w:ind w:left="0"/>
        <w:jc w:val="both"/>
      </w:pPr>
      <w:r>
        <w:rPr>
          <w:rFonts w:ascii="Times New Roman"/>
          <w:b w:val="false"/>
          <w:i w:val="false"/>
          <w:color w:val="000000"/>
          <w:sz w:val="28"/>
        </w:rPr>
        <w:t>
      </w:t>
      </w:r>
      <w:r>
        <w:rPr>
          <w:rFonts w:ascii="Times New Roman"/>
          <w:b/>
          <w:i w:val="false"/>
          <w:color w:val="000000"/>
          <w:sz w:val="28"/>
        </w:rPr>
        <w:t>4.1. Елді мекендер бойынша жылу энергиясының жіберілуін және ысырабын көрсетіңіз</w:t>
      </w:r>
      <w:r>
        <w:br/>
      </w:r>
      <w:r>
        <w:rPr>
          <w:rFonts w:ascii="Times New Roman"/>
          <w:b w:val="false"/>
          <w:i w:val="false"/>
          <w:color w:val="000000"/>
          <w:sz w:val="28"/>
        </w:rPr>
        <w:t>
      Укажите отпуск и потери тепловой энергии по населенным пунктам</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1633"/>
        <w:gridCol w:w="2140"/>
        <w:gridCol w:w="2545"/>
        <w:gridCol w:w="1999"/>
      </w:tblGrid>
      <w:tr>
        <w:trPr>
          <w:trHeight w:val="118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 мен</w:t>
            </w:r>
            <w:r>
              <w:br/>
            </w:r>
            <w:r>
              <w:rPr>
                <w:rFonts w:ascii="Times New Roman"/>
                <w:b w:val="false"/>
                <w:i w:val="false"/>
                <w:color w:val="000000"/>
                <w:sz w:val="20"/>
              </w:rPr>
              <w:t>
</w:t>
            </w:r>
            <w:r>
              <w:rPr>
                <w:rFonts w:ascii="Times New Roman"/>
                <w:b/>
                <w:i w:val="false"/>
                <w:color w:val="000000"/>
                <w:sz w:val="20"/>
              </w:rPr>
              <w:t>өңірлердің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w:t>
            </w:r>
            <w:r>
              <w:br/>
            </w:r>
            <w:r>
              <w:rPr>
                <w:rFonts w:ascii="Times New Roman"/>
                <w:b w:val="false"/>
                <w:i w:val="false"/>
                <w:color w:val="000000"/>
                <w:sz w:val="20"/>
              </w:rPr>
              <w:t>
</w:t>
            </w:r>
            <w:r>
              <w:rPr>
                <w:rFonts w:ascii="Times New Roman"/>
                <w:b w:val="false"/>
                <w:i w:val="false"/>
                <w:color w:val="000000"/>
                <w:sz w:val="20"/>
              </w:rPr>
              <w:t>пунктов и регионов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КАТО</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Отпущено</w:t>
            </w:r>
            <w:r>
              <w:br/>
            </w:r>
            <w:r>
              <w:rPr>
                <w:rFonts w:ascii="Times New Roman"/>
                <w:b w:val="false"/>
                <w:i w:val="false"/>
                <w:color w:val="000000"/>
                <w:sz w:val="20"/>
              </w:rPr>
              <w:t>
</w:t>
            </w:r>
            <w:r>
              <w:rPr>
                <w:rFonts w:ascii="Times New Roman"/>
                <w:b w:val="false"/>
                <w:i w:val="false"/>
                <w:color w:val="000000"/>
                <w:sz w:val="20"/>
              </w:rPr>
              <w:t>тепловой</w:t>
            </w:r>
            <w:r>
              <w:br/>
            </w:r>
            <w:r>
              <w:rPr>
                <w:rFonts w:ascii="Times New Roman"/>
                <w:b w:val="false"/>
                <w:i w:val="false"/>
                <w:color w:val="000000"/>
                <w:sz w:val="20"/>
              </w:rPr>
              <w:t>
</w:t>
            </w:r>
            <w:r>
              <w:rPr>
                <w:rFonts w:ascii="Times New Roman"/>
                <w:b w:val="false"/>
                <w:i w:val="false"/>
                <w:color w:val="000000"/>
                <w:sz w:val="20"/>
              </w:rPr>
              <w:t>энергии, Гкал</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энергиясының ысырабы, Гкал</w:t>
            </w:r>
            <w:r>
              <w:br/>
            </w:r>
            <w:r>
              <w:rPr>
                <w:rFonts w:ascii="Times New Roman"/>
                <w:b w:val="false"/>
                <w:i w:val="false"/>
                <w:color w:val="000000"/>
                <w:sz w:val="20"/>
              </w:rPr>
              <w:t>
</w:t>
            </w:r>
            <w:r>
              <w:rPr>
                <w:rFonts w:ascii="Times New Roman"/>
                <w:b w:val="false"/>
                <w:i w:val="false"/>
                <w:color w:val="000000"/>
                <w:sz w:val="20"/>
              </w:rPr>
              <w:t>Потери тепловой</w:t>
            </w:r>
            <w:r>
              <w:br/>
            </w:r>
            <w:r>
              <w:rPr>
                <w:rFonts w:ascii="Times New Roman"/>
                <w:b w:val="false"/>
                <w:i w:val="false"/>
                <w:color w:val="000000"/>
                <w:sz w:val="20"/>
              </w:rPr>
              <w:t>
</w:t>
            </w:r>
            <w:r>
              <w:rPr>
                <w:rFonts w:ascii="Times New Roman"/>
                <w:b w:val="false"/>
                <w:i w:val="false"/>
                <w:color w:val="000000"/>
                <w:sz w:val="20"/>
              </w:rPr>
              <w:t>энергии, Гкал</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жылу</w:t>
            </w:r>
            <w:r>
              <w:br/>
            </w:r>
            <w:r>
              <w:rPr>
                <w:rFonts w:ascii="Times New Roman"/>
                <w:b w:val="false"/>
                <w:i w:val="false"/>
                <w:color w:val="000000"/>
                <w:sz w:val="20"/>
              </w:rPr>
              <w:t>
</w:t>
            </w:r>
            <w:r>
              <w:rPr>
                <w:rFonts w:ascii="Times New Roman"/>
                <w:b/>
                <w:i w:val="false"/>
                <w:color w:val="000000"/>
                <w:sz w:val="20"/>
              </w:rPr>
              <w:t>және бу</w:t>
            </w:r>
            <w:r>
              <w:br/>
            </w:r>
            <w:r>
              <w:rPr>
                <w:rFonts w:ascii="Times New Roman"/>
                <w:b w:val="false"/>
                <w:i w:val="false"/>
                <w:color w:val="000000"/>
                <w:sz w:val="20"/>
              </w:rPr>
              <w:t>
</w:t>
            </w:r>
            <w:r>
              <w:rPr>
                <w:rFonts w:ascii="Times New Roman"/>
                <w:b/>
                <w:i w:val="false"/>
                <w:color w:val="000000"/>
                <w:sz w:val="20"/>
              </w:rPr>
              <w:t>жүйелерінде</w:t>
            </w:r>
            <w:r>
              <w:br/>
            </w:r>
            <w:r>
              <w:rPr>
                <w:rFonts w:ascii="Times New Roman"/>
                <w:b w:val="false"/>
                <w:i w:val="false"/>
                <w:color w:val="000000"/>
                <w:sz w:val="20"/>
              </w:rPr>
              <w:t>
</w:t>
            </w:r>
            <w:r>
              <w:rPr>
                <w:rFonts w:ascii="Times New Roman"/>
                <w:b w:val="false"/>
                <w:i w:val="false"/>
                <w:color w:val="000000"/>
                <w:sz w:val="20"/>
              </w:rPr>
              <w:t>Из них на</w:t>
            </w:r>
            <w:r>
              <w:br/>
            </w:r>
            <w:r>
              <w:rPr>
                <w:rFonts w:ascii="Times New Roman"/>
                <w:b w:val="false"/>
                <w:i w:val="false"/>
                <w:color w:val="000000"/>
                <w:sz w:val="20"/>
              </w:rPr>
              <w:t>
</w:t>
            </w:r>
            <w:r>
              <w:rPr>
                <w:rFonts w:ascii="Times New Roman"/>
                <w:b w:val="false"/>
                <w:i w:val="false"/>
                <w:color w:val="000000"/>
                <w:sz w:val="20"/>
              </w:rPr>
              <w:t>тепловых и</w:t>
            </w:r>
            <w:r>
              <w:br/>
            </w:r>
            <w:r>
              <w:rPr>
                <w:rFonts w:ascii="Times New Roman"/>
                <w:b w:val="false"/>
                <w:i w:val="false"/>
                <w:color w:val="000000"/>
                <w:sz w:val="20"/>
              </w:rPr>
              <w:t>
</w:t>
            </w:r>
            <w:r>
              <w:rPr>
                <w:rFonts w:ascii="Times New Roman"/>
                <w:b w:val="false"/>
                <w:i w:val="false"/>
                <w:color w:val="000000"/>
                <w:sz w:val="20"/>
              </w:rPr>
              <w:t>паровых</w:t>
            </w:r>
            <w:r>
              <w:br/>
            </w:r>
            <w:r>
              <w:rPr>
                <w:rFonts w:ascii="Times New Roman"/>
                <w:b w:val="false"/>
                <w:i w:val="false"/>
                <w:color w:val="000000"/>
                <w:sz w:val="20"/>
              </w:rPr>
              <w:t>
</w:t>
            </w:r>
            <w:r>
              <w:rPr>
                <w:rFonts w:ascii="Times New Roman"/>
                <w:b w:val="false"/>
                <w:i w:val="false"/>
                <w:color w:val="000000"/>
                <w:sz w:val="20"/>
              </w:rPr>
              <w:t>сетях</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35"/>
    <w:p>
      <w:pPr>
        <w:spacing w:after="0"/>
        <w:ind w:left="0"/>
        <w:jc w:val="both"/>
      </w:pPr>
      <w:r>
        <w:rPr>
          <w:rFonts w:ascii="Times New Roman"/>
          <w:b w:val="false"/>
          <w:i w:val="false"/>
          <w:color w:val="000000"/>
          <w:sz w:val="28"/>
        </w:rPr>
        <w:t>
      </w:t>
      </w:r>
      <w:r>
        <w:rPr>
          <w:rFonts w:ascii="Times New Roman"/>
          <w:b/>
          <w:i w:val="false"/>
          <w:color w:val="000000"/>
          <w:sz w:val="28"/>
        </w:rPr>
        <w:t>5. Жылу энергиясын экономикалық қызмет түрлері бойынша жіберу туралы мәліметтерді көрсетіңіз, Гкал</w:t>
      </w:r>
      <w:r>
        <w:br/>
      </w:r>
      <w:r>
        <w:rPr>
          <w:rFonts w:ascii="Times New Roman"/>
          <w:b w:val="false"/>
          <w:i w:val="false"/>
          <w:color w:val="000000"/>
          <w:sz w:val="28"/>
        </w:rPr>
        <w:t>
      Укажите сведения об отпуске теплоэнергии по видам экономической деятельности, Гкал</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5561"/>
        <w:gridCol w:w="2025"/>
        <w:gridCol w:w="1920"/>
      </w:tblGrid>
      <w:tr>
        <w:trPr>
          <w:trHeight w:val="22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6</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ОКЭД</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w:t>
            </w:r>
            <w:r>
              <w:br/>
            </w:r>
            <w:r>
              <w:rPr>
                <w:rFonts w:ascii="Times New Roman"/>
                <w:b w:val="false"/>
                <w:i w:val="false"/>
                <w:color w:val="000000"/>
                <w:sz w:val="20"/>
              </w:rPr>
              <w:t>
</w:t>
            </w:r>
            <w:r>
              <w:rPr>
                <w:rFonts w:ascii="Times New Roman"/>
                <w:b w:val="false"/>
                <w:i w:val="false"/>
                <w:color w:val="000000"/>
                <w:sz w:val="20"/>
              </w:rPr>
              <w:t>кондиционирование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w:t>
            </w:r>
            <w:r>
              <w:br/>
            </w:r>
            <w:r>
              <w:rPr>
                <w:rFonts w:ascii="Times New Roman"/>
                <w:b w:val="false"/>
                <w:i w:val="false"/>
                <w:color w:val="000000"/>
                <w:sz w:val="20"/>
              </w:rPr>
              <w:t>
</w:t>
            </w:r>
            <w:r>
              <w:rPr>
                <w:rFonts w:ascii="Times New Roman"/>
                <w:b/>
                <w:i w:val="false"/>
                <w:color w:val="000000"/>
                <w:sz w:val="20"/>
              </w:rPr>
              <w:t>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w:t>
            </w:r>
            <w:r>
              <w:br/>
            </w:r>
            <w:r>
              <w:rPr>
                <w:rFonts w:ascii="Times New Roman"/>
                <w:b w:val="false"/>
                <w:i w:val="false"/>
                <w:color w:val="000000"/>
                <w:sz w:val="20"/>
              </w:rPr>
              <w:t>
</w:t>
            </w:r>
            <w:r>
              <w:rPr>
                <w:rFonts w:ascii="Times New Roman"/>
                <w:b w:val="false"/>
                <w:i w:val="false"/>
                <w:color w:val="000000"/>
                <w:sz w:val="20"/>
              </w:rPr>
              <w:t>сбором и распределением отходов</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w:t>
            </w:r>
            <w:r>
              <w:br/>
            </w:r>
            <w:r>
              <w:rPr>
                <w:rFonts w:ascii="Times New Roman"/>
                <w:b w:val="false"/>
                <w:i w:val="false"/>
                <w:color w:val="000000"/>
                <w:sz w:val="20"/>
              </w:rPr>
              <w:t>
</w:t>
            </w:r>
            <w:r>
              <w:rPr>
                <w:rFonts w:ascii="Times New Roman"/>
                <w:b/>
                <w:i w:val="false"/>
                <w:color w:val="000000"/>
                <w:sz w:val="20"/>
              </w:rPr>
              <w:t>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w:t>
            </w:r>
            <w:r>
              <w:br/>
            </w:r>
            <w:r>
              <w:rPr>
                <w:rFonts w:ascii="Times New Roman"/>
                <w:b w:val="false"/>
                <w:i w:val="false"/>
                <w:color w:val="000000"/>
                <w:sz w:val="20"/>
              </w:rPr>
              <w:t>
</w:t>
            </w:r>
            <w:r>
              <w:rPr>
                <w:rFonts w:ascii="Times New Roman"/>
                <w:b w:val="false"/>
                <w:i w:val="false"/>
                <w:color w:val="000000"/>
                <w:sz w:val="20"/>
              </w:rPr>
              <w:t>мотоциклов</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 обслуживания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w:t>
            </w:r>
            <w:r>
              <w:br/>
            </w:r>
            <w:r>
              <w:rPr>
                <w:rFonts w:ascii="Times New Roman"/>
                <w:b w:val="false"/>
                <w:i w:val="false"/>
                <w:color w:val="000000"/>
                <w:sz w:val="20"/>
              </w:rPr>
              <w:t>
</w:t>
            </w:r>
            <w:r>
              <w:rPr>
                <w:rFonts w:ascii="Times New Roman"/>
                <w:b/>
                <w:i w:val="false"/>
                <w:color w:val="000000"/>
                <w:sz w:val="20"/>
              </w:rPr>
              <w:t>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w:t>
            </w:r>
            <w:r>
              <w:br/>
            </w:r>
            <w:r>
              <w:rPr>
                <w:rFonts w:ascii="Times New Roman"/>
                <w:b w:val="false"/>
                <w:i w:val="false"/>
                <w:color w:val="000000"/>
                <w:sz w:val="20"/>
              </w:rPr>
              <w:t>
</w:t>
            </w:r>
            <w:r>
              <w:rPr>
                <w:rFonts w:ascii="Times New Roman"/>
                <w:b w:val="false"/>
                <w:i w:val="false"/>
                <w:color w:val="000000"/>
                <w:sz w:val="20"/>
              </w:rPr>
              <w:t>социальное обеспечение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П</w:t>
      </w:r>
      <w:r>
        <w:rPr>
          <w:rFonts w:ascii="Times New Roman"/>
          <w:b/>
          <w:i w:val="false"/>
          <w:color w:val="000000"/>
          <w:sz w:val="28"/>
        </w:rPr>
        <w:t>Қ</w:t>
      </w:r>
      <w:r>
        <w:rPr>
          <w:rFonts w:ascii="Times New Roman"/>
          <w:b/>
          <w:i w:val="false"/>
          <w:color w:val="000000"/>
          <w:sz w:val="28"/>
        </w:rPr>
        <w:t xml:space="preserve">К – пайдалы </w:t>
      </w:r>
      <w:r>
        <w:rPr>
          <w:rFonts w:ascii="Times New Roman"/>
          <w:b/>
          <w:i w:val="false"/>
          <w:color w:val="000000"/>
          <w:sz w:val="28"/>
        </w:rPr>
        <w:t>қ</w:t>
      </w:r>
      <w:r>
        <w:rPr>
          <w:rFonts w:ascii="Times New Roman"/>
          <w:b/>
          <w:i w:val="false"/>
          <w:color w:val="000000"/>
          <w:sz w:val="28"/>
        </w:rPr>
        <w:t>ызмет коэффициенті</w:t>
      </w:r>
      <w:r>
        <w:br/>
      </w:r>
      <w:r>
        <w:rPr>
          <w:rFonts w:ascii="Times New Roman"/>
          <w:b w:val="false"/>
          <w:i w:val="false"/>
          <w:color w:val="000000"/>
          <w:sz w:val="28"/>
        </w:rPr>
        <w:t>
      КПД – коэффициент полезного действия</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Э</w:t>
      </w:r>
      <w:r>
        <w:rPr>
          <w:rFonts w:ascii="Times New Roman"/>
          <w:b/>
          <w:i w:val="false"/>
          <w:color w:val="000000"/>
          <w:sz w:val="28"/>
        </w:rPr>
        <w:t>Қ</w:t>
      </w:r>
      <w:r>
        <w:rPr>
          <w:rFonts w:ascii="Times New Roman"/>
          <w:b/>
          <w:i w:val="false"/>
          <w:color w:val="000000"/>
          <w:sz w:val="28"/>
        </w:rPr>
        <w:t>ЖЖ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w:t>
      </w:r>
      <w:r>
        <w:br/>
      </w:r>
      <w:r>
        <w:rPr>
          <w:rFonts w:ascii="Times New Roman"/>
          <w:b w:val="false"/>
          <w:i w:val="false"/>
          <w:color w:val="000000"/>
          <w:sz w:val="28"/>
        </w:rPr>
        <w:t>
      ОКЭД – здесь и далее «Общий классификатор видов экономической деятельноти»</w:t>
      </w:r>
    </w:p>
    <w:bookmarkStart w:name="z67" w:id="36"/>
    <w:p>
      <w:pPr>
        <w:spacing w:after="0"/>
        <w:ind w:left="0"/>
        <w:jc w:val="both"/>
      </w:pPr>
      <w:r>
        <w:rPr>
          <w:rFonts w:ascii="Times New Roman"/>
          <w:b w:val="false"/>
          <w:i w:val="false"/>
          <w:color w:val="000000"/>
          <w:sz w:val="28"/>
        </w:rPr>
        <w:t>
      </w:t>
      </w:r>
      <w:r>
        <w:rPr>
          <w:rFonts w:ascii="Times New Roman"/>
          <w:b/>
          <w:i w:val="false"/>
          <w:color w:val="000000"/>
          <w:sz w:val="28"/>
        </w:rPr>
        <w:t>6.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километрах</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0040"/>
        <w:gridCol w:w="1717"/>
      </w:tblGrid>
      <w:tr>
        <w:trPr>
          <w:trHeight w:val="22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 есептегі жылу және бу желілерінің ұзындығы</w:t>
            </w:r>
            <w:r>
              <w:br/>
            </w:r>
            <w:r>
              <w:rPr>
                <w:rFonts w:ascii="Times New Roman"/>
                <w:b w:val="false"/>
                <w:i w:val="false"/>
                <w:color w:val="000000"/>
                <w:sz w:val="20"/>
              </w:rPr>
              <w:t>
</w:t>
            </w:r>
            <w:r>
              <w:rPr>
                <w:rFonts w:ascii="Times New Roman"/>
                <w:b w:val="false"/>
                <w:i w:val="false"/>
                <w:color w:val="000000"/>
                <w:sz w:val="20"/>
              </w:rPr>
              <w:t>Протяженность тепловых и паровых сетей в двухтрубном исчислении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Диаметрі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Диаметром: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мм-ге дейін</w:t>
            </w:r>
            <w:r>
              <w:br/>
            </w:r>
            <w:r>
              <w:rPr>
                <w:rFonts w:ascii="Times New Roman"/>
                <w:b w:val="false"/>
                <w:i w:val="false"/>
                <w:color w:val="000000"/>
                <w:sz w:val="20"/>
              </w:rPr>
              <w:t>
</w:t>
            </w:r>
            <w:r>
              <w:rPr>
                <w:rFonts w:ascii="Times New Roman"/>
                <w:b w:val="false"/>
                <w:i w:val="false"/>
                <w:color w:val="000000"/>
                <w:sz w:val="20"/>
              </w:rPr>
              <w:t>до 200 мм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400 мм-ге дейін</w:t>
            </w:r>
            <w:r>
              <w:br/>
            </w:r>
            <w:r>
              <w:rPr>
                <w:rFonts w:ascii="Times New Roman"/>
                <w:b w:val="false"/>
                <w:i w:val="false"/>
                <w:color w:val="000000"/>
                <w:sz w:val="20"/>
              </w:rPr>
              <w:t>
</w:t>
            </w:r>
            <w:r>
              <w:rPr>
                <w:rFonts w:ascii="Times New Roman"/>
                <w:b w:val="false"/>
                <w:i w:val="false"/>
                <w:color w:val="000000"/>
                <w:sz w:val="20"/>
              </w:rPr>
              <w:t>от 201 до 400 мм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401-ден 600 мм-ге дейін</w:t>
            </w:r>
            <w:r>
              <w:br/>
            </w:r>
            <w:r>
              <w:rPr>
                <w:rFonts w:ascii="Times New Roman"/>
                <w:b w:val="false"/>
                <w:i w:val="false"/>
                <w:color w:val="000000"/>
                <w:sz w:val="20"/>
              </w:rPr>
              <w:t>
</w:t>
            </w:r>
            <w:r>
              <w:rPr>
                <w:rFonts w:ascii="Times New Roman"/>
                <w:b w:val="false"/>
                <w:i w:val="false"/>
                <w:color w:val="000000"/>
                <w:sz w:val="20"/>
              </w:rPr>
              <w:t>от 401 до 600 мм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мм-ден жоғары</w:t>
            </w:r>
            <w:r>
              <w:br/>
            </w:r>
            <w:r>
              <w:rPr>
                <w:rFonts w:ascii="Times New Roman"/>
                <w:b w:val="false"/>
                <w:i w:val="false"/>
                <w:color w:val="000000"/>
                <w:sz w:val="20"/>
              </w:rPr>
              <w:t>
</w:t>
            </w:r>
            <w:r>
              <w:rPr>
                <w:rFonts w:ascii="Times New Roman"/>
                <w:b w:val="false"/>
                <w:i w:val="false"/>
                <w:color w:val="000000"/>
                <w:sz w:val="20"/>
              </w:rPr>
              <w:t>свыше 600 мм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 желілер</w:t>
            </w:r>
            <w:r>
              <w:br/>
            </w:r>
            <w:r>
              <w:rPr>
                <w:rFonts w:ascii="Times New Roman"/>
                <w:b w:val="false"/>
                <w:i w:val="false"/>
                <w:color w:val="000000"/>
                <w:sz w:val="20"/>
              </w:rPr>
              <w:t>
</w:t>
            </w:r>
            <w:r>
              <w:rPr>
                <w:rFonts w:ascii="Times New Roman"/>
                <w:b w:val="false"/>
                <w:i w:val="false"/>
                <w:color w:val="000000"/>
                <w:sz w:val="20"/>
              </w:rPr>
              <w:t>ветхие сети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нуждаются в замене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ауыстырылғаны</w:t>
            </w:r>
            <w:r>
              <w:br/>
            </w:r>
            <w:r>
              <w:rPr>
                <w:rFonts w:ascii="Times New Roman"/>
                <w:b w:val="false"/>
                <w:i w:val="false"/>
                <w:color w:val="000000"/>
                <w:sz w:val="20"/>
              </w:rPr>
              <w:t>
</w:t>
            </w:r>
            <w:r>
              <w:rPr>
                <w:rFonts w:ascii="Times New Roman"/>
                <w:b w:val="false"/>
                <w:i w:val="false"/>
                <w:color w:val="000000"/>
                <w:sz w:val="20"/>
              </w:rPr>
              <w:t>из них заменено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өз қаражаты 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7"/>
    <w:p>
      <w:pPr>
        <w:spacing w:after="0"/>
        <w:ind w:left="0"/>
        <w:jc w:val="both"/>
      </w:pPr>
      <w:r>
        <w:rPr>
          <w:rFonts w:ascii="Times New Roman"/>
          <w:b w:val="false"/>
          <w:i w:val="false"/>
          <w:color w:val="000000"/>
          <w:sz w:val="28"/>
        </w:rPr>
        <w:t>
      </w:t>
      </w:r>
      <w:r>
        <w:rPr>
          <w:rFonts w:ascii="Times New Roman"/>
          <w:b/>
          <w:i w:val="false"/>
          <w:color w:val="000000"/>
          <w:sz w:val="28"/>
        </w:rPr>
        <w:t>6.1. Елді мекендердегі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населенных пунктах, в километрах</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1360"/>
        <w:gridCol w:w="2668"/>
        <w:gridCol w:w="1481"/>
        <w:gridCol w:w="2306"/>
        <w:gridCol w:w="2427"/>
      </w:tblGrid>
      <w:tr>
        <w:trPr>
          <w:trHeight w:val="60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w:t>
            </w:r>
            <w:r>
              <w:br/>
            </w:r>
            <w:r>
              <w:rPr>
                <w:rFonts w:ascii="Times New Roman"/>
                <w:b w:val="false"/>
                <w:i w:val="false"/>
                <w:color w:val="000000"/>
                <w:sz w:val="20"/>
              </w:rPr>
              <w:t>
</w:t>
            </w:r>
            <w:r>
              <w:rPr>
                <w:rFonts w:ascii="Times New Roman"/>
                <w:b/>
                <w:i w:val="false"/>
                <w:color w:val="000000"/>
                <w:sz w:val="20"/>
              </w:rPr>
              <w:t>мен өңірлердің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населенных пунктов</w:t>
            </w:r>
            <w:r>
              <w:br/>
            </w:r>
            <w:r>
              <w:rPr>
                <w:rFonts w:ascii="Times New Roman"/>
                <w:b w:val="false"/>
                <w:i w:val="false"/>
                <w:color w:val="000000"/>
                <w:sz w:val="20"/>
              </w:rPr>
              <w:t>
</w:t>
            </w:r>
            <w:r>
              <w:rPr>
                <w:rFonts w:ascii="Times New Roman"/>
                <w:b w:val="false"/>
                <w:i w:val="false"/>
                <w:color w:val="000000"/>
                <w:sz w:val="20"/>
              </w:rPr>
              <w:t>и регионов</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КАТО</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w:t>
            </w:r>
            <w:r>
              <w:br/>
            </w:r>
            <w:r>
              <w:rPr>
                <w:rFonts w:ascii="Times New Roman"/>
                <w:b w:val="false"/>
                <w:i w:val="false"/>
                <w:color w:val="000000"/>
                <w:sz w:val="20"/>
              </w:rPr>
              <w:t>
</w:t>
            </w:r>
            <w:r>
              <w:rPr>
                <w:rFonts w:ascii="Times New Roman"/>
                <w:b/>
                <w:i w:val="false"/>
                <w:color w:val="000000"/>
                <w:sz w:val="20"/>
              </w:rPr>
              <w:t>есептегі жылу</w:t>
            </w:r>
            <w:r>
              <w:br/>
            </w:r>
            <w:r>
              <w:rPr>
                <w:rFonts w:ascii="Times New Roman"/>
                <w:b w:val="false"/>
                <w:i w:val="false"/>
                <w:color w:val="000000"/>
                <w:sz w:val="20"/>
              </w:rPr>
              <w:t>
</w:t>
            </w:r>
            <w:r>
              <w:rPr>
                <w:rFonts w:ascii="Times New Roman"/>
                <w:b/>
                <w:i w:val="false"/>
                <w:color w:val="000000"/>
                <w:sz w:val="20"/>
              </w:rPr>
              <w:t>және бу</w:t>
            </w:r>
            <w:r>
              <w:br/>
            </w:r>
            <w:r>
              <w:rPr>
                <w:rFonts w:ascii="Times New Roman"/>
                <w:b w:val="false"/>
                <w:i w:val="false"/>
                <w:color w:val="000000"/>
                <w:sz w:val="20"/>
              </w:rPr>
              <w:t>
</w:t>
            </w:r>
            <w:r>
              <w:rPr>
                <w:rFonts w:ascii="Times New Roman"/>
                <w:b/>
                <w:i w:val="false"/>
                <w:color w:val="000000"/>
                <w:sz w:val="20"/>
              </w:rPr>
              <w:t>желілерінің</w:t>
            </w:r>
            <w:r>
              <w:br/>
            </w:r>
            <w:r>
              <w:rPr>
                <w:rFonts w:ascii="Times New Roman"/>
                <w:b w:val="false"/>
                <w:i w:val="false"/>
                <w:color w:val="000000"/>
                <w:sz w:val="20"/>
              </w:rPr>
              <w:t>
</w:t>
            </w: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тепловых и</w:t>
            </w:r>
            <w:r>
              <w:br/>
            </w:r>
            <w:r>
              <w:rPr>
                <w:rFonts w:ascii="Times New Roman"/>
                <w:b w:val="false"/>
                <w:i w:val="false"/>
                <w:color w:val="000000"/>
                <w:sz w:val="20"/>
              </w:rPr>
              <w:t>
</w:t>
            </w:r>
            <w:r>
              <w:rPr>
                <w:rFonts w:ascii="Times New Roman"/>
                <w:b w:val="false"/>
                <w:i w:val="false"/>
                <w:color w:val="000000"/>
                <w:sz w:val="20"/>
              </w:rPr>
              <w:t>паровых сетей в</w:t>
            </w:r>
            <w:r>
              <w:br/>
            </w:r>
            <w:r>
              <w:rPr>
                <w:rFonts w:ascii="Times New Roman"/>
                <w:b w:val="false"/>
                <w:i w:val="false"/>
                <w:color w:val="000000"/>
                <w:sz w:val="20"/>
              </w:rPr>
              <w:t>
</w:t>
            </w:r>
            <w:r>
              <w:rPr>
                <w:rFonts w:ascii="Times New Roman"/>
                <w:b w:val="false"/>
                <w:i w:val="false"/>
                <w:color w:val="000000"/>
                <w:sz w:val="20"/>
              </w:rPr>
              <w:t>двухтрубном</w:t>
            </w:r>
            <w:r>
              <w:br/>
            </w:r>
            <w:r>
              <w:rPr>
                <w:rFonts w:ascii="Times New Roman"/>
                <w:b w:val="false"/>
                <w:i w:val="false"/>
                <w:color w:val="000000"/>
                <w:sz w:val="20"/>
              </w:rPr>
              <w:t>
</w:t>
            </w:r>
            <w:r>
              <w:rPr>
                <w:rFonts w:ascii="Times New Roman"/>
                <w:b w:val="false"/>
                <w:i w:val="false"/>
                <w:color w:val="000000"/>
                <w:sz w:val="20"/>
              </w:rPr>
              <w:t>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w:t>
            </w:r>
            <w:r>
              <w:br/>
            </w:r>
            <w:r>
              <w:rPr>
                <w:rFonts w:ascii="Times New Roman"/>
                <w:b w:val="false"/>
                <w:i w:val="false"/>
                <w:color w:val="000000"/>
                <w:sz w:val="20"/>
              </w:rPr>
              <w:t>
</w:t>
            </w:r>
            <w:r>
              <w:rPr>
                <w:rFonts w:ascii="Times New Roman"/>
                <w:b/>
                <w:i w:val="false"/>
                <w:color w:val="000000"/>
                <w:sz w:val="20"/>
              </w:rPr>
              <w:t>желілер</w:t>
            </w:r>
            <w:r>
              <w:br/>
            </w:r>
            <w:r>
              <w:rPr>
                <w:rFonts w:ascii="Times New Roman"/>
                <w:b w:val="false"/>
                <w:i w:val="false"/>
                <w:color w:val="000000"/>
                <w:sz w:val="20"/>
              </w:rPr>
              <w:t>
</w:t>
            </w:r>
            <w:r>
              <w:rPr>
                <w:rFonts w:ascii="Times New Roman"/>
                <w:b w:val="false"/>
                <w:i w:val="false"/>
                <w:color w:val="000000"/>
                <w:sz w:val="20"/>
              </w:rPr>
              <w:t>ветхие</w:t>
            </w:r>
            <w:r>
              <w:br/>
            </w:r>
            <w:r>
              <w:rPr>
                <w:rFonts w:ascii="Times New Roman"/>
                <w:b w:val="false"/>
                <w:i w:val="false"/>
                <w:color w:val="000000"/>
                <w:sz w:val="20"/>
              </w:rPr>
              <w:t>
</w:t>
            </w:r>
            <w:r>
              <w:rPr>
                <w:rFonts w:ascii="Times New Roman"/>
                <w:b w:val="false"/>
                <w:i w:val="false"/>
                <w:color w:val="000000"/>
                <w:sz w:val="20"/>
              </w:rPr>
              <w:t>сети</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w:t>
            </w:r>
            <w:r>
              <w:br/>
            </w:r>
            <w:r>
              <w:rPr>
                <w:rFonts w:ascii="Times New Roman"/>
                <w:b w:val="false"/>
                <w:i w:val="false"/>
                <w:color w:val="000000"/>
                <w:sz w:val="20"/>
              </w:rPr>
              <w:t>
</w:t>
            </w:r>
            <w:r>
              <w:rPr>
                <w:rFonts w:ascii="Times New Roman"/>
                <w:b/>
                <w:i w:val="false"/>
                <w:color w:val="000000"/>
                <w:sz w:val="20"/>
              </w:rPr>
              <w:t>қажет</w:t>
            </w:r>
            <w:r>
              <w:br/>
            </w:r>
            <w:r>
              <w:rPr>
                <w:rFonts w:ascii="Times New Roman"/>
                <w:b w:val="false"/>
                <w:i w:val="false"/>
                <w:color w:val="000000"/>
                <w:sz w:val="20"/>
              </w:rPr>
              <w:t>
</w:t>
            </w:r>
            <w:r>
              <w:rPr>
                <w:rFonts w:ascii="Times New Roman"/>
                <w:b/>
                <w:i w:val="false"/>
                <w:color w:val="000000"/>
                <w:sz w:val="20"/>
              </w:rPr>
              <w:t>ететіндері</w:t>
            </w:r>
            <w:r>
              <w:br/>
            </w:r>
            <w:r>
              <w:rPr>
                <w:rFonts w:ascii="Times New Roman"/>
                <w:b w:val="false"/>
                <w:i w:val="false"/>
                <w:color w:val="000000"/>
                <w:sz w:val="20"/>
              </w:rPr>
              <w:t>
</w:t>
            </w:r>
            <w:r>
              <w:rPr>
                <w:rFonts w:ascii="Times New Roman"/>
                <w:b w:val="false"/>
                <w:i w:val="false"/>
                <w:color w:val="000000"/>
                <w:sz w:val="20"/>
              </w:rPr>
              <w:t>нуждаются в</w:t>
            </w:r>
            <w:r>
              <w:br/>
            </w:r>
            <w:r>
              <w:rPr>
                <w:rFonts w:ascii="Times New Roman"/>
                <w:b w:val="false"/>
                <w:i w:val="false"/>
                <w:color w:val="000000"/>
                <w:sz w:val="20"/>
              </w:rPr>
              <w:t>
</w:t>
            </w:r>
            <w:r>
              <w:rPr>
                <w:rFonts w:ascii="Times New Roman"/>
                <w:b w:val="false"/>
                <w:i w:val="false"/>
                <w:color w:val="000000"/>
                <w:sz w:val="20"/>
              </w:rPr>
              <w:t>замене</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ауыстырылғаны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заменено</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38"/>
    <w:p>
      <w:pPr>
        <w:spacing w:after="0"/>
        <w:ind w:left="0"/>
        <w:jc w:val="both"/>
      </w:pPr>
      <w:r>
        <w:rPr>
          <w:rFonts w:ascii="Times New Roman"/>
          <w:b w:val="false"/>
          <w:i w:val="false"/>
          <w:color w:val="000000"/>
          <w:sz w:val="28"/>
        </w:rPr>
        <w:t>
      </w:t>
      </w:r>
      <w:r>
        <w:rPr>
          <w:rFonts w:ascii="Times New Roman"/>
          <w:b/>
          <w:i w:val="false"/>
          <w:color w:val="000000"/>
          <w:sz w:val="28"/>
        </w:rPr>
        <w:t>7. Электр станцияларының қуатын көрсетіңіз</w:t>
      </w:r>
      <w:r>
        <w:br/>
      </w:r>
      <w:r>
        <w:rPr>
          <w:rFonts w:ascii="Times New Roman"/>
          <w:b w:val="false"/>
          <w:i w:val="false"/>
          <w:color w:val="000000"/>
          <w:sz w:val="28"/>
        </w:rPr>
        <w:t>
      Укажите мощность электростанций</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8733"/>
        <w:gridCol w:w="1525"/>
      </w:tblGrid>
      <w:tr>
        <w:trPr>
          <w:trHeight w:val="7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белгіленген қуаты</w:t>
            </w:r>
            <w:r>
              <w:br/>
            </w:r>
            <w:r>
              <w:rPr>
                <w:rFonts w:ascii="Times New Roman"/>
                <w:b w:val="false"/>
                <w:i w:val="false"/>
                <w:color w:val="000000"/>
                <w:sz w:val="20"/>
              </w:rPr>
              <w:t>
</w:t>
            </w:r>
            <w:r>
              <w:rPr>
                <w:rFonts w:ascii="Times New Roman"/>
                <w:b w:val="false"/>
                <w:i w:val="false"/>
                <w:color w:val="000000"/>
                <w:sz w:val="20"/>
              </w:rPr>
              <w:t>Установленная мощность на конец года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орналасқан қуаты</w:t>
            </w:r>
            <w:r>
              <w:br/>
            </w:r>
            <w:r>
              <w:rPr>
                <w:rFonts w:ascii="Times New Roman"/>
                <w:b w:val="false"/>
                <w:i w:val="false"/>
                <w:color w:val="000000"/>
                <w:sz w:val="20"/>
              </w:rPr>
              <w:t>
</w:t>
            </w:r>
            <w:r>
              <w:rPr>
                <w:rFonts w:ascii="Times New Roman"/>
                <w:b w:val="false"/>
                <w:i w:val="false"/>
                <w:color w:val="000000"/>
                <w:sz w:val="20"/>
              </w:rPr>
              <w:t>Располагаемая мощность на конец года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белгіленген орташа қуаты</w:t>
            </w:r>
            <w:r>
              <w:br/>
            </w:r>
            <w:r>
              <w:rPr>
                <w:rFonts w:ascii="Times New Roman"/>
                <w:b w:val="false"/>
                <w:i w:val="false"/>
                <w:color w:val="000000"/>
                <w:sz w:val="20"/>
              </w:rPr>
              <w:t>
</w:t>
            </w:r>
            <w:r>
              <w:rPr>
                <w:rFonts w:ascii="Times New Roman"/>
                <w:b w:val="false"/>
                <w:i w:val="false"/>
                <w:color w:val="000000"/>
                <w:sz w:val="20"/>
              </w:rPr>
              <w:t>Средняя за отчетный год установленная мощность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орташа жұмыс қуаты</w:t>
            </w:r>
            <w:r>
              <w:br/>
            </w:r>
            <w:r>
              <w:rPr>
                <w:rFonts w:ascii="Times New Roman"/>
                <w:b w:val="false"/>
                <w:i w:val="false"/>
                <w:color w:val="000000"/>
                <w:sz w:val="20"/>
              </w:rPr>
              <w:t>
</w:t>
            </w:r>
            <w:r>
              <w:rPr>
                <w:rFonts w:ascii="Times New Roman"/>
                <w:b w:val="false"/>
                <w:i w:val="false"/>
                <w:color w:val="000000"/>
                <w:sz w:val="20"/>
              </w:rPr>
              <w:t>Средняя за отчетный год рабочая мощность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жоғарғы жүктеме</w:t>
            </w:r>
            <w:r>
              <w:br/>
            </w:r>
            <w:r>
              <w:rPr>
                <w:rFonts w:ascii="Times New Roman"/>
                <w:b w:val="false"/>
                <w:i w:val="false"/>
                <w:color w:val="000000"/>
                <w:sz w:val="20"/>
              </w:rPr>
              <w:t>
</w:t>
            </w:r>
            <w:r>
              <w:rPr>
                <w:rFonts w:ascii="Times New Roman"/>
                <w:b w:val="false"/>
                <w:i w:val="false"/>
                <w:color w:val="000000"/>
                <w:sz w:val="20"/>
              </w:rPr>
              <w:t>Максимум нагрузки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кВт</w:t>
            </w:r>
            <w:r>
              <w:br/>
            </w:r>
            <w:r>
              <w:rPr>
                <w:rFonts w:ascii="Times New Roman"/>
                <w:b w:val="false"/>
                <w:i w:val="false"/>
                <w:color w:val="000000"/>
                <w:sz w:val="20"/>
              </w:rPr>
              <w:t>
</w:t>
            </w:r>
            <w:r>
              <w:rPr>
                <w:rFonts w:ascii="Times New Roman"/>
                <w:b w:val="false"/>
                <w:i w:val="false"/>
                <w:color w:val="000000"/>
                <w:sz w:val="20"/>
              </w:rPr>
              <w:t>электрическая, кВт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Гкал/сағ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тепловая, Гкал/ч.</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9"/>
    <w:p>
      <w:pPr>
        <w:spacing w:after="0"/>
        <w:ind w:left="0"/>
        <w:jc w:val="both"/>
      </w:pPr>
      <w:r>
        <w:rPr>
          <w:rFonts w:ascii="Times New Roman"/>
          <w:b w:val="false"/>
          <w:i w:val="false"/>
          <w:color w:val="000000"/>
          <w:sz w:val="28"/>
        </w:rPr>
        <w:t>
      </w:t>
      </w:r>
      <w:r>
        <w:rPr>
          <w:rFonts w:ascii="Times New Roman"/>
          <w:b/>
          <w:i w:val="false"/>
          <w:color w:val="000000"/>
          <w:sz w:val="28"/>
        </w:rPr>
        <w:t>8. Қазандықтардың жылу қуатын көрсетіңіз, Гкал/сағ</w:t>
      </w:r>
      <w:r>
        <w:br/>
      </w:r>
      <w:r>
        <w:rPr>
          <w:rFonts w:ascii="Times New Roman"/>
          <w:b w:val="false"/>
          <w:i w:val="false"/>
          <w:color w:val="000000"/>
          <w:sz w:val="28"/>
        </w:rPr>
        <w:t>
      Укажите тепловую мощность котельных, Гкал/ч</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7230"/>
        <w:gridCol w:w="1085"/>
      </w:tblGrid>
      <w:tr>
        <w:trPr>
          <w:trHeight w:val="78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белгіленген жылу қуаты</w:t>
            </w:r>
            <w:r>
              <w:br/>
            </w:r>
            <w:r>
              <w:rPr>
                <w:rFonts w:ascii="Times New Roman"/>
                <w:b w:val="false"/>
                <w:i w:val="false"/>
                <w:color w:val="000000"/>
                <w:sz w:val="20"/>
              </w:rPr>
              <w:t>
</w:t>
            </w:r>
            <w:r>
              <w:rPr>
                <w:rFonts w:ascii="Times New Roman"/>
                <w:b w:val="false"/>
                <w:i w:val="false"/>
                <w:color w:val="000000"/>
                <w:sz w:val="20"/>
              </w:rPr>
              <w:t>Установленная мощность на конец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орналасқан қуаты</w:t>
            </w:r>
            <w:r>
              <w:br/>
            </w:r>
            <w:r>
              <w:rPr>
                <w:rFonts w:ascii="Times New Roman"/>
                <w:b w:val="false"/>
                <w:i w:val="false"/>
                <w:color w:val="000000"/>
                <w:sz w:val="20"/>
              </w:rPr>
              <w:t>
</w:t>
            </w:r>
            <w:r>
              <w:rPr>
                <w:rFonts w:ascii="Times New Roman"/>
                <w:b w:val="false"/>
                <w:i w:val="false"/>
                <w:color w:val="000000"/>
                <w:sz w:val="20"/>
              </w:rPr>
              <w:t>Располагаемая мощность на конец года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белгіленген орташа қуаты</w:t>
            </w:r>
            <w:r>
              <w:br/>
            </w:r>
            <w:r>
              <w:rPr>
                <w:rFonts w:ascii="Times New Roman"/>
                <w:b w:val="false"/>
                <w:i w:val="false"/>
                <w:color w:val="000000"/>
                <w:sz w:val="20"/>
              </w:rPr>
              <w:t>
</w:t>
            </w:r>
            <w:r>
              <w:rPr>
                <w:rFonts w:ascii="Times New Roman"/>
                <w:b w:val="false"/>
                <w:i w:val="false"/>
                <w:color w:val="000000"/>
                <w:sz w:val="20"/>
              </w:rPr>
              <w:t>Средняя за отчетный год установленная мощность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орташа жұмыс қуаты</w:t>
            </w:r>
            <w:r>
              <w:br/>
            </w:r>
            <w:r>
              <w:rPr>
                <w:rFonts w:ascii="Times New Roman"/>
                <w:b w:val="false"/>
                <w:i w:val="false"/>
                <w:color w:val="000000"/>
                <w:sz w:val="20"/>
              </w:rPr>
              <w:t>
</w:t>
            </w:r>
            <w:r>
              <w:rPr>
                <w:rFonts w:ascii="Times New Roman"/>
                <w:b w:val="false"/>
                <w:i w:val="false"/>
                <w:color w:val="000000"/>
                <w:sz w:val="20"/>
              </w:rPr>
              <w:t>Средняя за отчетный год рабочая мощность</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жоғарғы жүктеме</w:t>
            </w:r>
            <w:r>
              <w:br/>
            </w:r>
            <w:r>
              <w:rPr>
                <w:rFonts w:ascii="Times New Roman"/>
                <w:b w:val="false"/>
                <w:i w:val="false"/>
                <w:color w:val="000000"/>
                <w:sz w:val="20"/>
              </w:rPr>
              <w:t>
</w:t>
            </w:r>
            <w:r>
              <w:rPr>
                <w:rFonts w:ascii="Times New Roman"/>
                <w:b w:val="false"/>
                <w:i w:val="false"/>
                <w:color w:val="000000"/>
                <w:sz w:val="20"/>
              </w:rPr>
              <w:t>Максимум нагрузки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40"/>
    <w:p>
      <w:pPr>
        <w:spacing w:after="0"/>
        <w:ind w:left="0"/>
        <w:jc w:val="both"/>
      </w:pPr>
      <w:r>
        <w:rPr>
          <w:rFonts w:ascii="Times New Roman"/>
          <w:b w:val="false"/>
          <w:i w:val="false"/>
          <w:color w:val="000000"/>
          <w:sz w:val="28"/>
        </w:rPr>
        <w:t>
      </w:t>
      </w:r>
      <w:r>
        <w:rPr>
          <w:rFonts w:ascii="Times New Roman"/>
          <w:b/>
          <w:i w:val="false"/>
          <w:color w:val="000000"/>
          <w:sz w:val="28"/>
        </w:rPr>
        <w:t>9. Табиғи отынның жұмсалуын көрсетіңіз</w:t>
      </w:r>
      <w:r>
        <w:br/>
      </w:r>
      <w:r>
        <w:rPr>
          <w:rFonts w:ascii="Times New Roman"/>
          <w:b w:val="false"/>
          <w:i w:val="false"/>
          <w:color w:val="000000"/>
          <w:sz w:val="28"/>
        </w:rPr>
        <w:t>
      Укажите расход натурального топлива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5518"/>
        <w:gridCol w:w="2322"/>
        <w:gridCol w:w="2323"/>
        <w:gridCol w:w="1888"/>
      </w:tblGrid>
      <w:tr>
        <w:trPr>
          <w:trHeight w:val="78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w:t>
            </w:r>
            <w:r>
              <w:rPr>
                <w:rFonts w:ascii="Times New Roman"/>
                <w:b w:val="false"/>
                <w:i w:val="false"/>
                <w:color w:val="000000"/>
                <w:vertAlign w:val="superscript"/>
              </w:rPr>
              <w:t>7</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СКПП</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Электрическая</w:t>
            </w:r>
            <w:r>
              <w:br/>
            </w:r>
            <w:r>
              <w:rPr>
                <w:rFonts w:ascii="Times New Roman"/>
                <w:b w:val="false"/>
                <w:i w:val="false"/>
                <w:color w:val="000000"/>
                <w:sz w:val="20"/>
              </w:rPr>
              <w:t>
</w:t>
            </w:r>
            <w:r>
              <w:rPr>
                <w:rFonts w:ascii="Times New Roman"/>
                <w:b w:val="false"/>
                <w:i w:val="false"/>
                <w:color w:val="000000"/>
                <w:sz w:val="20"/>
              </w:rPr>
              <w:t>энергия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val="false"/>
                <w:i w:val="false"/>
                <w:color w:val="000000"/>
                <w:sz w:val="20"/>
              </w:rPr>
              <w:t>Тепловая</w:t>
            </w:r>
            <w:r>
              <w:br/>
            </w:r>
            <w:r>
              <w:rPr>
                <w:rFonts w:ascii="Times New Roman"/>
                <w:b w:val="false"/>
                <w:i w:val="false"/>
                <w:color w:val="000000"/>
                <w:sz w:val="20"/>
              </w:rPr>
              <w:t>
</w:t>
            </w:r>
            <w:r>
              <w:rPr>
                <w:rFonts w:ascii="Times New Roman"/>
                <w:b w:val="false"/>
                <w:i w:val="false"/>
                <w:color w:val="000000"/>
                <w:sz w:val="20"/>
              </w:rPr>
              <w:t>энергия</w:t>
            </w:r>
          </w:p>
        </w:tc>
      </w:tr>
      <w:tr>
        <w:trPr>
          <w:trHeight w:val="21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Жұмсалған табиғи отын көлемі</w:t>
            </w:r>
            <w:r>
              <w:br/>
            </w:r>
            <w:r>
              <w:rPr>
                <w:rFonts w:ascii="Times New Roman"/>
                <w:b w:val="false"/>
                <w:i w:val="false"/>
                <w:color w:val="000000"/>
                <w:sz w:val="20"/>
              </w:rPr>
              <w:t>
</w:t>
            </w:r>
            <w:r>
              <w:rPr>
                <w:rFonts w:ascii="Times New Roman"/>
                <w:b w:val="false"/>
                <w:i w:val="false"/>
                <w:color w:val="000000"/>
                <w:sz w:val="20"/>
              </w:rPr>
              <w:t>Количество израсходованного</w:t>
            </w:r>
            <w:r>
              <w:br/>
            </w:r>
            <w:r>
              <w:rPr>
                <w:rFonts w:ascii="Times New Roman"/>
                <w:b w:val="false"/>
                <w:i w:val="false"/>
                <w:color w:val="000000"/>
                <w:sz w:val="20"/>
              </w:rPr>
              <w:t>
</w:t>
            </w:r>
            <w:r>
              <w:rPr>
                <w:rFonts w:ascii="Times New Roman"/>
                <w:b w:val="false"/>
                <w:i w:val="false"/>
                <w:color w:val="000000"/>
                <w:sz w:val="20"/>
              </w:rPr>
              <w:t>натурального топлива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мың кВт сағ</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электроэнергия, тысяч кВт.ч</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көмiр, мың тонна</w:t>
            </w:r>
            <w:r>
              <w:br/>
            </w:r>
            <w:r>
              <w:rPr>
                <w:rFonts w:ascii="Times New Roman"/>
                <w:b w:val="false"/>
                <w:i w:val="false"/>
                <w:color w:val="000000"/>
                <w:sz w:val="20"/>
              </w:rPr>
              <w:t>
</w:t>
            </w:r>
            <w:r>
              <w:rPr>
                <w:rFonts w:ascii="Times New Roman"/>
                <w:b w:val="false"/>
                <w:i w:val="false"/>
                <w:color w:val="000000"/>
                <w:sz w:val="20"/>
              </w:rPr>
              <w:t>уголь каменный, тысяч 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 мың тонна</w:t>
            </w:r>
            <w:r>
              <w:br/>
            </w:r>
            <w:r>
              <w:rPr>
                <w:rFonts w:ascii="Times New Roman"/>
                <w:b w:val="false"/>
                <w:i w:val="false"/>
                <w:color w:val="000000"/>
                <w:sz w:val="20"/>
              </w:rPr>
              <w:t>
</w:t>
            </w:r>
            <w:r>
              <w:rPr>
                <w:rFonts w:ascii="Times New Roman"/>
                <w:b w:val="false"/>
                <w:i w:val="false"/>
                <w:color w:val="000000"/>
                <w:sz w:val="20"/>
              </w:rPr>
              <w:t>лигнит (уголь бурый), тысяч 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05.20.10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мың тонна</w:t>
            </w:r>
            <w:r>
              <w:br/>
            </w:r>
            <w:r>
              <w:rPr>
                <w:rFonts w:ascii="Times New Roman"/>
                <w:b w:val="false"/>
                <w:i w:val="false"/>
                <w:color w:val="000000"/>
                <w:sz w:val="20"/>
              </w:rPr>
              <w:t>
</w:t>
            </w:r>
            <w:r>
              <w:rPr>
                <w:rFonts w:ascii="Times New Roman"/>
                <w:b w:val="false"/>
                <w:i w:val="false"/>
                <w:color w:val="000000"/>
                <w:sz w:val="20"/>
              </w:rPr>
              <w:t>керосин, тысяч 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керосинге ұқсас реактивті отын,</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r>
              <w:br/>
            </w:r>
            <w:r>
              <w:rPr>
                <w:rFonts w:ascii="Times New Roman"/>
                <w:b w:val="false"/>
                <w:i w:val="false"/>
                <w:color w:val="000000"/>
                <w:sz w:val="20"/>
              </w:rPr>
              <w:t>
</w:t>
            </w:r>
            <w:r>
              <w:rPr>
                <w:rFonts w:ascii="Times New Roman"/>
                <w:b w:val="false"/>
                <w:i w:val="false"/>
                <w:color w:val="000000"/>
                <w:sz w:val="20"/>
              </w:rPr>
              <w:t>тысяч 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i w:val="false"/>
                <w:color w:val="000000"/>
                <w:sz w:val="20"/>
              </w:rPr>
              <w:t>мың тонна</w:t>
            </w:r>
            <w:r>
              <w:br/>
            </w:r>
            <w:r>
              <w:rPr>
                <w:rFonts w:ascii="Times New Roman"/>
                <w:b w:val="false"/>
                <w:i w:val="false"/>
                <w:color w:val="000000"/>
                <w:sz w:val="20"/>
              </w:rPr>
              <w:t>
</w:t>
            </w:r>
            <w:r>
              <w:rPr>
                <w:rFonts w:ascii="Times New Roman"/>
                <w:b w:val="false"/>
                <w:i w:val="false"/>
                <w:color w:val="000000"/>
                <w:sz w:val="20"/>
              </w:rPr>
              <w:t>газойли (топливо дизельное), тысяч</w:t>
            </w:r>
            <w:r>
              <w:br/>
            </w:r>
            <w:r>
              <w:rPr>
                <w:rFonts w:ascii="Times New Roman"/>
                <w:b w:val="false"/>
                <w:i w:val="false"/>
                <w:color w:val="000000"/>
                <w:sz w:val="20"/>
              </w:rPr>
              <w:t>
</w:t>
            </w:r>
            <w:r>
              <w:rPr>
                <w:rFonts w:ascii="Times New Roman"/>
                <w:b w:val="false"/>
                <w:i w:val="false"/>
                <w:color w:val="000000"/>
                <w:sz w:val="20"/>
              </w:rPr>
              <w:t>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отындық мазут, мың тонна</w:t>
            </w:r>
            <w:r>
              <w:br/>
            </w:r>
            <w:r>
              <w:rPr>
                <w:rFonts w:ascii="Times New Roman"/>
                <w:b w:val="false"/>
                <w:i w:val="false"/>
                <w:color w:val="000000"/>
                <w:sz w:val="20"/>
              </w:rPr>
              <w:t>
</w:t>
            </w:r>
            <w:r>
              <w:rPr>
                <w:rFonts w:ascii="Times New Roman"/>
                <w:b w:val="false"/>
                <w:i w:val="false"/>
                <w:color w:val="000000"/>
                <w:sz w:val="20"/>
              </w:rPr>
              <w:t>мазут топочный,тысяч 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19.20.28.910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мың тонна</w:t>
            </w:r>
            <w:r>
              <w:br/>
            </w:r>
            <w:r>
              <w:rPr>
                <w:rFonts w:ascii="Times New Roman"/>
                <w:b w:val="false"/>
                <w:i w:val="false"/>
                <w:color w:val="000000"/>
                <w:sz w:val="20"/>
              </w:rPr>
              <w:t>
</w:t>
            </w:r>
            <w:r>
              <w:rPr>
                <w:rFonts w:ascii="Times New Roman"/>
                <w:b w:val="false"/>
                <w:i w:val="false"/>
                <w:color w:val="000000"/>
                <w:sz w:val="20"/>
              </w:rPr>
              <w:t>пропан сжиженный, тысяч 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19.20.31.210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бутан, мың тонна</w:t>
            </w:r>
            <w:r>
              <w:br/>
            </w:r>
            <w:r>
              <w:rPr>
                <w:rFonts w:ascii="Times New Roman"/>
                <w:b w:val="false"/>
                <w:i w:val="false"/>
                <w:color w:val="000000"/>
                <w:sz w:val="20"/>
              </w:rPr>
              <w:t>
</w:t>
            </w:r>
            <w:r>
              <w:rPr>
                <w:rFonts w:ascii="Times New Roman"/>
                <w:b w:val="false"/>
                <w:i w:val="false"/>
                <w:color w:val="000000"/>
                <w:sz w:val="20"/>
              </w:rPr>
              <w:t>бутан сжиженный, тысяч тонн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19.20.31.220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тәріздес күйіндегі табиғи</w:t>
            </w:r>
            <w:r>
              <w:br/>
            </w:r>
            <w:r>
              <w:rPr>
                <w:rFonts w:ascii="Times New Roman"/>
                <w:b w:val="false"/>
                <w:i w:val="false"/>
                <w:color w:val="000000"/>
                <w:sz w:val="20"/>
              </w:rPr>
              <w:t>
</w:t>
            </w:r>
            <w:r>
              <w:rPr>
                <w:rFonts w:ascii="Times New Roman"/>
                <w:b/>
                <w:i w:val="false"/>
                <w:color w:val="000000"/>
                <w:sz w:val="20"/>
              </w:rPr>
              <w:t>газ, млн.текше метр</w:t>
            </w:r>
            <w:r>
              <w:br/>
            </w:r>
            <w:r>
              <w:rPr>
                <w:rFonts w:ascii="Times New Roman"/>
                <w:b w:val="false"/>
                <w:i w:val="false"/>
                <w:color w:val="000000"/>
                <w:sz w:val="20"/>
              </w:rPr>
              <w:t>
</w:t>
            </w:r>
            <w:r>
              <w:rPr>
                <w:rFonts w:ascii="Times New Roman"/>
                <w:b w:val="false"/>
                <w:i w:val="false"/>
                <w:color w:val="000000"/>
                <w:sz w:val="20"/>
              </w:rPr>
              <w:t>газ природный (естественный) в</w:t>
            </w:r>
            <w:r>
              <w:br/>
            </w:r>
            <w:r>
              <w:rPr>
                <w:rFonts w:ascii="Times New Roman"/>
                <w:b w:val="false"/>
                <w:i w:val="false"/>
                <w:color w:val="000000"/>
                <w:sz w:val="20"/>
              </w:rPr>
              <w:t>
</w:t>
            </w:r>
            <w:r>
              <w:rPr>
                <w:rFonts w:ascii="Times New Roman"/>
                <w:b w:val="false"/>
                <w:i w:val="false"/>
                <w:color w:val="000000"/>
                <w:sz w:val="20"/>
              </w:rPr>
              <w:t>газообразном состоянии, млн куб. 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06.20.10.200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 млн.текше метр</w:t>
            </w:r>
            <w:r>
              <w:br/>
            </w:r>
            <w:r>
              <w:rPr>
                <w:rFonts w:ascii="Times New Roman"/>
                <w:b w:val="false"/>
                <w:i w:val="false"/>
                <w:color w:val="000000"/>
                <w:sz w:val="20"/>
              </w:rPr>
              <w:t>
</w:t>
            </w:r>
            <w:r>
              <w:rPr>
                <w:rFonts w:ascii="Times New Roman"/>
                <w:b w:val="false"/>
                <w:i w:val="false"/>
                <w:color w:val="000000"/>
                <w:sz w:val="20"/>
              </w:rPr>
              <w:t>газ коксовый, млн. куб. 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35.21.10.950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7</w:t>
      </w:r>
      <w:r>
        <w:rPr>
          <w:rFonts w:ascii="Times New Roman"/>
          <w:b/>
          <w:i w:val="false"/>
          <w:color w:val="000000"/>
          <w:sz w:val="28"/>
        </w:rPr>
        <w:t>ӨӨ</w:t>
      </w:r>
      <w:r>
        <w:rPr>
          <w:rFonts w:ascii="Times New Roman"/>
          <w:b/>
          <w:i w:val="false"/>
          <w:color w:val="000000"/>
          <w:sz w:val="28"/>
        </w:rPr>
        <w:t xml:space="preserve">СЖ – </w:t>
      </w:r>
      <w:r>
        <w:rPr>
          <w:rFonts w:ascii="Times New Roman"/>
          <w:b/>
          <w:i w:val="false"/>
          <w:color w:val="000000"/>
          <w:sz w:val="28"/>
        </w:rPr>
        <w:t>Ө</w:t>
      </w:r>
      <w:r>
        <w:rPr>
          <w:rFonts w:ascii="Times New Roman"/>
          <w:b/>
          <w:i w:val="false"/>
          <w:color w:val="000000"/>
          <w:sz w:val="28"/>
        </w:rPr>
        <w:t>нерк</w:t>
      </w:r>
      <w:r>
        <w:rPr>
          <w:rFonts w:ascii="Times New Roman"/>
          <w:b/>
          <w:i w:val="false"/>
          <w:color w:val="000000"/>
          <w:sz w:val="28"/>
        </w:rPr>
        <w:t>ә</w:t>
      </w:r>
      <w:r>
        <w:rPr>
          <w:rFonts w:ascii="Times New Roman"/>
          <w:b/>
          <w:i w:val="false"/>
          <w:color w:val="000000"/>
          <w:sz w:val="28"/>
        </w:rPr>
        <w:t xml:space="preserve">сіптік </w:t>
      </w:r>
      <w:r>
        <w:rPr>
          <w:rFonts w:ascii="Times New Roman"/>
          <w:b/>
          <w:i w:val="false"/>
          <w:color w:val="000000"/>
          <w:sz w:val="28"/>
        </w:rPr>
        <w:t>ө</w:t>
      </w:r>
      <w:r>
        <w:rPr>
          <w:rFonts w:ascii="Times New Roman"/>
          <w:b/>
          <w:i w:val="false"/>
          <w:color w:val="000000"/>
          <w:sz w:val="28"/>
        </w:rPr>
        <w:t>німдерді</w:t>
      </w:r>
      <w:r>
        <w:rPr>
          <w:rFonts w:ascii="Times New Roman"/>
          <w:b/>
          <w:i w:val="false"/>
          <w:color w:val="000000"/>
          <w:sz w:val="28"/>
        </w:rPr>
        <w:t>ң</w:t>
      </w:r>
      <w:r>
        <w:rPr>
          <w:rFonts w:ascii="Times New Roman"/>
          <w:b/>
          <w:i w:val="false"/>
          <w:color w:val="000000"/>
          <w:sz w:val="28"/>
        </w:rPr>
        <w:t xml:space="preserve"> (тауарларды</w:t>
      </w:r>
      <w:r>
        <w:rPr>
          <w:rFonts w:ascii="Times New Roman"/>
          <w:b/>
          <w:i w:val="false"/>
          <w:color w:val="000000"/>
          <w:sz w:val="28"/>
        </w:rPr>
        <w:t>ң</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ызметтерді</w:t>
      </w:r>
      <w:r>
        <w:rPr>
          <w:rFonts w:ascii="Times New Roman"/>
          <w:b/>
          <w:i w:val="false"/>
          <w:color w:val="000000"/>
          <w:sz w:val="28"/>
        </w:rPr>
        <w:t>ң</w:t>
      </w:r>
      <w:r>
        <w:rPr>
          <w:rFonts w:ascii="Times New Roman"/>
          <w:b/>
          <w:i w:val="false"/>
          <w:color w:val="000000"/>
          <w:sz w:val="28"/>
        </w:rPr>
        <w:t>) статистикалы</w:t>
      </w:r>
      <w:r>
        <w:rPr>
          <w:rFonts w:ascii="Times New Roman"/>
          <w:b/>
          <w:i w:val="false"/>
          <w:color w:val="000000"/>
          <w:sz w:val="28"/>
        </w:rPr>
        <w:t>қ</w:t>
      </w:r>
      <w:r>
        <w:rPr>
          <w:rFonts w:ascii="Times New Roman"/>
          <w:b/>
          <w:i w:val="false"/>
          <w:color w:val="000000"/>
          <w:sz w:val="28"/>
        </w:rPr>
        <w:t xml:space="preserve"> жіктеуіші</w:t>
      </w:r>
      <w:r>
        <w:br/>
      </w:r>
      <w:r>
        <w:rPr>
          <w:rFonts w:ascii="Times New Roman"/>
          <w:b w:val="false"/>
          <w:i w:val="false"/>
          <w:color w:val="000000"/>
          <w:sz w:val="28"/>
        </w:rPr>
        <w:t>
      СКПП – Статистический классификатор промышленной продукции (товаров, услуг)</w:t>
      </w:r>
    </w:p>
    <w:bookmarkStart w:name="z72" w:id="41"/>
    <w:p>
      <w:pPr>
        <w:spacing w:after="0"/>
        <w:ind w:left="0"/>
        <w:jc w:val="both"/>
      </w:pPr>
      <w:r>
        <w:rPr>
          <w:rFonts w:ascii="Times New Roman"/>
          <w:b w:val="false"/>
          <w:i w:val="false"/>
          <w:color w:val="000000"/>
          <w:sz w:val="28"/>
        </w:rPr>
        <w:t>
      </w:t>
      </w:r>
      <w:r>
        <w:rPr>
          <w:rFonts w:ascii="Times New Roman"/>
          <w:b/>
          <w:i w:val="false"/>
          <w:color w:val="000000"/>
          <w:sz w:val="28"/>
        </w:rPr>
        <w:t>10. Апаттардың және агрегаттардың апатты жөндеуде бос тұрған санын көрсетіңіз</w:t>
      </w:r>
      <w:r>
        <w:br/>
      </w:r>
      <w:r>
        <w:rPr>
          <w:rFonts w:ascii="Times New Roman"/>
          <w:b w:val="false"/>
          <w:i w:val="false"/>
          <w:color w:val="000000"/>
          <w:sz w:val="28"/>
        </w:rPr>
        <w:t>
      Укажите число аварий и простои агрегатов в аварийном ремонте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8787"/>
        <w:gridCol w:w="1146"/>
      </w:tblGrid>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 бу және жылу желілерінде</w:t>
            </w:r>
            <w:r>
              <w:br/>
            </w:r>
            <w:r>
              <w:rPr>
                <w:rFonts w:ascii="Times New Roman"/>
                <w:b w:val="false"/>
                <w:i w:val="false"/>
                <w:color w:val="000000"/>
                <w:sz w:val="20"/>
              </w:rPr>
              <w:t>
</w:t>
            </w:r>
            <w:r>
              <w:rPr>
                <w:rFonts w:ascii="Times New Roman"/>
                <w:b/>
                <w:i w:val="false"/>
                <w:color w:val="000000"/>
                <w:sz w:val="20"/>
              </w:rPr>
              <w:t>апаттардың саны, бірлік</w:t>
            </w:r>
            <w:r>
              <w:br/>
            </w:r>
            <w:r>
              <w:rPr>
                <w:rFonts w:ascii="Times New Roman"/>
                <w:b w:val="false"/>
                <w:i w:val="false"/>
                <w:color w:val="000000"/>
                <w:sz w:val="20"/>
              </w:rPr>
              <w:t>
</w:t>
            </w:r>
            <w:r>
              <w:rPr>
                <w:rFonts w:ascii="Times New Roman"/>
                <w:b w:val="false"/>
                <w:i w:val="false"/>
                <w:color w:val="000000"/>
                <w:sz w:val="20"/>
              </w:rPr>
              <w:t>Число аварий на источниках теплоснабжения, паровых и тепловых</w:t>
            </w:r>
            <w:r>
              <w:br/>
            </w:r>
            <w:r>
              <w:rPr>
                <w:rFonts w:ascii="Times New Roman"/>
                <w:b w:val="false"/>
                <w:i w:val="false"/>
                <w:color w:val="000000"/>
                <w:sz w:val="20"/>
              </w:rPr>
              <w:t>
</w:t>
            </w:r>
            <w:r>
              <w:rPr>
                <w:rFonts w:ascii="Times New Roman"/>
                <w:b w:val="false"/>
                <w:i w:val="false"/>
                <w:color w:val="000000"/>
                <w:sz w:val="20"/>
              </w:rPr>
              <w:t>сетях, единиц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w:t>
            </w:r>
            <w:r>
              <w:br/>
            </w:r>
            <w:r>
              <w:rPr>
                <w:rFonts w:ascii="Times New Roman"/>
                <w:b w:val="false"/>
                <w:i w:val="false"/>
                <w:color w:val="000000"/>
                <w:sz w:val="20"/>
              </w:rPr>
              <w:t>
</w:t>
            </w:r>
            <w:r>
              <w:rPr>
                <w:rFonts w:ascii="Times New Roman"/>
                <w:b w:val="false"/>
                <w:i w:val="false"/>
                <w:color w:val="000000"/>
                <w:sz w:val="20"/>
              </w:rPr>
              <w:t>источники теплоснабжения</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 және жылу желілерінде</w:t>
            </w:r>
            <w:r>
              <w:br/>
            </w:r>
            <w:r>
              <w:rPr>
                <w:rFonts w:ascii="Times New Roman"/>
                <w:b w:val="false"/>
                <w:i w:val="false"/>
                <w:color w:val="000000"/>
                <w:sz w:val="20"/>
              </w:rPr>
              <w:t>
</w:t>
            </w:r>
            <w:r>
              <w:rPr>
                <w:rFonts w:ascii="Times New Roman"/>
                <w:b w:val="false"/>
                <w:i w:val="false"/>
                <w:color w:val="000000"/>
                <w:sz w:val="20"/>
              </w:rPr>
              <w:t>паровые и тепловые сети</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Агрегаттардың апатты жөндеуде бос тұрғаны, сағат</w:t>
            </w:r>
            <w:r>
              <w:br/>
            </w:r>
            <w:r>
              <w:rPr>
                <w:rFonts w:ascii="Times New Roman"/>
                <w:b w:val="false"/>
                <w:i w:val="false"/>
                <w:color w:val="000000"/>
                <w:sz w:val="20"/>
              </w:rPr>
              <w:t>
</w:t>
            </w:r>
            <w:r>
              <w:rPr>
                <w:rFonts w:ascii="Times New Roman"/>
                <w:b w:val="false"/>
                <w:i w:val="false"/>
                <w:color w:val="000000"/>
                <w:sz w:val="20"/>
              </w:rPr>
              <w:t>Простои агрегатов в аварийном ремонте, часов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станциялары</w:t>
            </w:r>
            <w:r>
              <w:br/>
            </w:r>
            <w:r>
              <w:rPr>
                <w:rFonts w:ascii="Times New Roman"/>
                <w:b w:val="false"/>
                <w:i w:val="false"/>
                <w:color w:val="000000"/>
                <w:sz w:val="20"/>
              </w:rPr>
              <w:t>
</w:t>
            </w:r>
            <w:r>
              <w:rPr>
                <w:rFonts w:ascii="Times New Roman"/>
                <w:b w:val="false"/>
                <w:i w:val="false"/>
                <w:color w:val="000000"/>
                <w:sz w:val="20"/>
              </w:rPr>
              <w:t>электростанция</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қазандықтар</w:t>
            </w:r>
            <w:r>
              <w:br/>
            </w:r>
            <w:r>
              <w:rPr>
                <w:rFonts w:ascii="Times New Roman"/>
                <w:b w:val="false"/>
                <w:i w:val="false"/>
                <w:color w:val="000000"/>
                <w:sz w:val="20"/>
              </w:rPr>
              <w:t>
</w:t>
            </w:r>
            <w:r>
              <w:rPr>
                <w:rFonts w:ascii="Times New Roman"/>
                <w:b w:val="false"/>
                <w:i w:val="false"/>
                <w:color w:val="000000"/>
                <w:sz w:val="20"/>
              </w:rPr>
              <w:t>котельная</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42"/>
    <w:p>
      <w:pPr>
        <w:spacing w:after="0"/>
        <w:ind w:left="0"/>
        <w:jc w:val="both"/>
      </w:pPr>
      <w:r>
        <w:rPr>
          <w:rFonts w:ascii="Times New Roman"/>
          <w:b w:val="false"/>
          <w:i w:val="false"/>
          <w:color w:val="000000"/>
          <w:sz w:val="28"/>
        </w:rPr>
        <w:t>
      </w:t>
      </w:r>
      <w:r>
        <w:rPr>
          <w:rFonts w:ascii="Times New Roman"/>
          <w:b/>
          <w:i w:val="false"/>
          <w:color w:val="000000"/>
          <w:sz w:val="28"/>
        </w:rPr>
        <w:t>11. Электр және жылу энергиясы үшін тұтынушылардың берешек сомасын көрсетіңіз, мың теңге</w:t>
      </w:r>
      <w:r>
        <w:br/>
      </w:r>
      <w:r>
        <w:rPr>
          <w:rFonts w:ascii="Times New Roman"/>
          <w:b w:val="false"/>
          <w:i w:val="false"/>
          <w:color w:val="000000"/>
          <w:sz w:val="28"/>
        </w:rPr>
        <w:t>
      Укажите сумму задолженности потребителей за электрическую и тепловую энергию, тысяч тенге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3938"/>
        <w:gridCol w:w="1074"/>
        <w:gridCol w:w="895"/>
        <w:gridCol w:w="1253"/>
        <w:gridCol w:w="1432"/>
      </w:tblGrid>
      <w:tr>
        <w:trPr>
          <w:trHeight w:val="225"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1 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2</w:t>
            </w:r>
            <w:r>
              <w:br/>
            </w:r>
            <w:r>
              <w:rPr>
                <w:rFonts w:ascii="Times New Roman"/>
                <w:b w:val="false"/>
                <w:i w:val="false"/>
                <w:color w:val="000000"/>
                <w:sz w:val="20"/>
              </w:rPr>
              <w:t>
</w:t>
            </w:r>
            <w:r>
              <w:rPr>
                <w:rFonts w:ascii="Times New Roman"/>
                <w:b w:val="false"/>
                <w:i w:val="false"/>
                <w:color w:val="000000"/>
                <w:sz w:val="20"/>
              </w:rPr>
              <w:t>месяцев до</w:t>
            </w:r>
            <w:r>
              <w:br/>
            </w:r>
            <w:r>
              <w:rPr>
                <w:rFonts w:ascii="Times New Roman"/>
                <w:b w:val="false"/>
                <w:i w:val="false"/>
                <w:color w:val="000000"/>
                <w:sz w:val="20"/>
              </w:rPr>
              <w:t>
</w:t>
            </w:r>
            <w:r>
              <w:rPr>
                <w:rFonts w:ascii="Times New Roman"/>
                <w:b w:val="false"/>
                <w:i w:val="false"/>
                <w:color w:val="000000"/>
                <w:sz w:val="20"/>
              </w:rPr>
              <w:t>1 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w:t>
            </w:r>
            <w:r>
              <w:br/>
            </w:r>
            <w:r>
              <w:rPr>
                <w:rFonts w:ascii="Times New Roman"/>
                <w:b w:val="false"/>
                <w:i w:val="false"/>
                <w:color w:val="000000"/>
                <w:sz w:val="20"/>
              </w:rPr>
              <w:t>
</w:t>
            </w:r>
            <w:r>
              <w:rPr>
                <w:rFonts w:ascii="Times New Roman"/>
                <w:b/>
                <w:i w:val="false"/>
                <w:color w:val="000000"/>
                <w:sz w:val="20"/>
              </w:rPr>
              <w:t>3 жылға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от 1 года до</w:t>
            </w:r>
            <w:r>
              <w:br/>
            </w:r>
            <w:r>
              <w:rPr>
                <w:rFonts w:ascii="Times New Roman"/>
                <w:b w:val="false"/>
                <w:i w:val="false"/>
                <w:color w:val="000000"/>
                <w:sz w:val="20"/>
              </w:rPr>
              <w:t>
</w:t>
            </w:r>
            <w:r>
              <w:rPr>
                <w:rFonts w:ascii="Times New Roman"/>
                <w:b w:val="false"/>
                <w:i w:val="false"/>
                <w:color w:val="000000"/>
                <w:sz w:val="20"/>
              </w:rPr>
              <w:t>3 лет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w:t>
            </w:r>
            <w:r>
              <w:br/>
            </w:r>
            <w:r>
              <w:rPr>
                <w:rFonts w:ascii="Times New Roman"/>
                <w:b w:val="false"/>
                <w:i w:val="false"/>
                <w:color w:val="000000"/>
                <w:sz w:val="20"/>
              </w:rPr>
              <w:t>
</w:t>
            </w:r>
            <w:r>
              <w:rPr>
                <w:rFonts w:ascii="Times New Roman"/>
                <w:b/>
                <w:i w:val="false"/>
                <w:color w:val="000000"/>
                <w:sz w:val="20"/>
              </w:rPr>
              <w:t>асатын</w:t>
            </w:r>
            <w:r>
              <w:br/>
            </w:r>
            <w:r>
              <w:rPr>
                <w:rFonts w:ascii="Times New Roman"/>
                <w:b w:val="false"/>
                <w:i w:val="false"/>
                <w:color w:val="000000"/>
                <w:sz w:val="20"/>
              </w:rPr>
              <w:t>
</w:t>
            </w:r>
            <w:r>
              <w:rPr>
                <w:rFonts w:ascii="Times New Roman"/>
                <w:b w:val="false"/>
                <w:i w:val="false"/>
                <w:color w:val="000000"/>
                <w:sz w:val="20"/>
              </w:rPr>
              <w:t>превышающая</w:t>
            </w:r>
            <w:r>
              <w:br/>
            </w:r>
            <w:r>
              <w:rPr>
                <w:rFonts w:ascii="Times New Roman"/>
                <w:b w:val="false"/>
                <w:i w:val="false"/>
                <w:color w:val="000000"/>
                <w:sz w:val="20"/>
              </w:rPr>
              <w:t>
</w:t>
            </w:r>
            <w:r>
              <w:rPr>
                <w:rFonts w:ascii="Times New Roman"/>
                <w:b w:val="false"/>
                <w:i w:val="false"/>
                <w:color w:val="000000"/>
                <w:sz w:val="20"/>
              </w:rPr>
              <w:t>3 года</w:t>
            </w:r>
          </w:p>
        </w:tc>
      </w:tr>
      <w:tr>
        <w:trPr>
          <w:trHeight w:val="16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үшін</w:t>
            </w:r>
            <w:r>
              <w:br/>
            </w:r>
            <w:r>
              <w:rPr>
                <w:rFonts w:ascii="Times New Roman"/>
                <w:b w:val="false"/>
                <w:i w:val="false"/>
                <w:color w:val="000000"/>
                <w:sz w:val="20"/>
              </w:rPr>
              <w:t>
</w:t>
            </w:r>
            <w:r>
              <w:rPr>
                <w:rFonts w:ascii="Times New Roman"/>
                <w:b/>
                <w:i w:val="false"/>
                <w:color w:val="000000"/>
                <w:sz w:val="20"/>
              </w:rPr>
              <w:t>тұтынушылардың берешек</w:t>
            </w:r>
            <w:r>
              <w:br/>
            </w:r>
            <w:r>
              <w:rPr>
                <w:rFonts w:ascii="Times New Roman"/>
                <w:b w:val="false"/>
                <w:i w:val="false"/>
                <w:color w:val="000000"/>
                <w:sz w:val="20"/>
              </w:rPr>
              <w:t>
</w:t>
            </w:r>
            <w:r>
              <w:rPr>
                <w:rFonts w:ascii="Times New Roman"/>
                <w:b/>
                <w:i w:val="false"/>
                <w:color w:val="000000"/>
                <w:sz w:val="20"/>
              </w:rPr>
              <w:t>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w:t>
            </w:r>
            <w:r>
              <w:br/>
            </w:r>
            <w:r>
              <w:rPr>
                <w:rFonts w:ascii="Times New Roman"/>
                <w:b w:val="false"/>
                <w:i w:val="false"/>
                <w:color w:val="000000"/>
                <w:sz w:val="20"/>
              </w:rPr>
              <w:t>
</w:t>
            </w:r>
            <w:r>
              <w:rPr>
                <w:rFonts w:ascii="Times New Roman"/>
                <w:b w:val="false"/>
                <w:i w:val="false"/>
                <w:color w:val="000000"/>
                <w:sz w:val="20"/>
              </w:rPr>
              <w:t>электроэнергию- всего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үшін</w:t>
            </w:r>
            <w:r>
              <w:br/>
            </w:r>
            <w:r>
              <w:rPr>
                <w:rFonts w:ascii="Times New Roman"/>
                <w:b w:val="false"/>
                <w:i w:val="false"/>
                <w:color w:val="000000"/>
                <w:sz w:val="20"/>
              </w:rPr>
              <w:t>
</w:t>
            </w:r>
            <w:r>
              <w:rPr>
                <w:rFonts w:ascii="Times New Roman"/>
                <w:b/>
                <w:i w:val="false"/>
                <w:color w:val="000000"/>
                <w:sz w:val="20"/>
              </w:rPr>
              <w:t>тұтынушылардың берешек</w:t>
            </w:r>
            <w:r>
              <w:br/>
            </w:r>
            <w:r>
              <w:rPr>
                <w:rFonts w:ascii="Times New Roman"/>
                <w:b w:val="false"/>
                <w:i w:val="false"/>
                <w:color w:val="000000"/>
                <w:sz w:val="20"/>
              </w:rPr>
              <w:t>
</w:t>
            </w:r>
            <w:r>
              <w:rPr>
                <w:rFonts w:ascii="Times New Roman"/>
                <w:b/>
                <w:i w:val="false"/>
                <w:color w:val="000000"/>
                <w:sz w:val="20"/>
              </w:rPr>
              <w:t>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w:t>
            </w:r>
            <w:r>
              <w:br/>
            </w:r>
            <w:r>
              <w:rPr>
                <w:rFonts w:ascii="Times New Roman"/>
                <w:b w:val="false"/>
                <w:i w:val="false"/>
                <w:color w:val="000000"/>
                <w:sz w:val="20"/>
              </w:rPr>
              <w:t>
</w:t>
            </w:r>
            <w:r>
              <w:rPr>
                <w:rFonts w:ascii="Times New Roman"/>
                <w:b w:val="false"/>
                <w:i w:val="false"/>
                <w:color w:val="000000"/>
                <w:sz w:val="20"/>
              </w:rPr>
              <w:t>потребителей за тепловую</w:t>
            </w:r>
            <w:r>
              <w:br/>
            </w:r>
            <w:r>
              <w:rPr>
                <w:rFonts w:ascii="Times New Roman"/>
                <w:b w:val="false"/>
                <w:i w:val="false"/>
                <w:color w:val="000000"/>
                <w:sz w:val="20"/>
              </w:rPr>
              <w:t>
</w:t>
            </w:r>
            <w:r>
              <w:rPr>
                <w:rFonts w:ascii="Times New Roman"/>
                <w:b w:val="false"/>
                <w:i w:val="false"/>
                <w:color w:val="000000"/>
                <w:sz w:val="20"/>
              </w:rPr>
              <w:t>энергию - всего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i w:val="false"/>
                <w:color w:val="000000"/>
                <w:sz w:val="20"/>
              </w:rPr>
              <w:t>есебінен ұсталатын</w:t>
            </w:r>
            <w:r>
              <w:br/>
            </w:r>
            <w:r>
              <w:rPr>
                <w:rFonts w:ascii="Times New Roman"/>
                <w:b w:val="false"/>
                <w:i w:val="false"/>
                <w:color w:val="000000"/>
                <w:sz w:val="20"/>
              </w:rPr>
              <w:t>
</w:t>
            </w:r>
            <w:r>
              <w:rPr>
                <w:rFonts w:ascii="Times New Roman"/>
                <w:b/>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w:t>
            </w:r>
            <w:r>
              <w:br/>
            </w:r>
            <w:r>
              <w:rPr>
                <w:rFonts w:ascii="Times New Roman"/>
                <w:b w:val="false"/>
                <w:i w:val="false"/>
                <w:color w:val="000000"/>
                <w:sz w:val="20"/>
              </w:rPr>
              <w:t>
</w:t>
            </w:r>
            <w:r>
              <w:rPr>
                <w:rFonts w:ascii="Times New Roman"/>
                <w:b w:val="false"/>
                <w:i w:val="false"/>
                <w:color w:val="000000"/>
                <w:sz w:val="20"/>
              </w:rPr>
              <w:t>за счет местного бюджета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6608"/>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 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Телефон</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w:t>
            </w:r>
            <w:r>
              <w:br/>
            </w:r>
            <w:r>
              <w:rPr>
                <w:rFonts w:ascii="Times New Roman"/>
                <w:b w:val="false"/>
                <w:i w:val="false"/>
                <w:color w:val="000000"/>
                <w:sz w:val="20"/>
              </w:rPr>
              <w:t>
</w:t>
            </w:r>
            <w:r>
              <w:rPr>
                <w:rFonts w:ascii="Times New Roman"/>
                <w:b/>
                <w:i w:val="false"/>
                <w:color w:val="000000"/>
                <w:sz w:val="20"/>
              </w:rPr>
              <w:t>жағдайда)</w:t>
            </w:r>
            <w:r>
              <w:br/>
            </w:r>
            <w:r>
              <w:rPr>
                <w:rFonts w:ascii="Times New Roman"/>
                <w:b w:val="false"/>
                <w:i w:val="false"/>
                <w:color w:val="000000"/>
                <w:sz w:val="20"/>
              </w:rPr>
              <w:t>
Место для печати (при наличии)</w:t>
            </w:r>
          </w:p>
        </w:tc>
      </w:tr>
    </w:tbl>
    <w:bookmarkStart w:name="z74" w:id="43"/>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43"/>
    <w:bookmarkStart w:name="z75" w:id="4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работе электростанций и котельных»</w:t>
      </w:r>
      <w:r>
        <w:br/>
      </w:r>
      <w:r>
        <w:rPr>
          <w:rFonts w:ascii="Times New Roman"/>
          <w:b/>
          <w:i w:val="false"/>
          <w:color w:val="000000"/>
        </w:rPr>
        <w:t>
(код 0281104, индекс 6-ТП, периодичность годовая)</w:t>
      </w:r>
    </w:p>
    <w:bookmarkEnd w:id="44"/>
    <w:bookmarkStart w:name="z76" w:id="4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работе электростанций и котельных» (код 0281104, индекс 6-ТП,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работе электростанций и котельных» (код 0281104, индекс 6-ТП,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установленная электрическая мощность на конец года – это сумма номинальных мощностей всех принятых в эксплуатацию паровых и газовых турбин, паровых машин, двигателей внутреннего сгорания и других механических двигателей, связанных с электрическими генераторами и предназначенных для выработки электроэнергии;</w:t>
      </w:r>
      <w:r>
        <w:br/>
      </w:r>
      <w:r>
        <w:rPr>
          <w:rFonts w:ascii="Times New Roman"/>
          <w:b w:val="false"/>
          <w:i w:val="false"/>
          <w:color w:val="000000"/>
          <w:sz w:val="28"/>
        </w:rPr>
        <w:t>
      2) установленная тепловая мощность на конец года – это сумма номинальных (заводских или перемаркированных) тепловых мощностей всего принятого по акту в эксплуатацию оборудования, предназначенного для отпуска тепла потребителям с паром и горячей водой;</w:t>
      </w:r>
      <w:r>
        <w:br/>
      </w:r>
      <w:r>
        <w:rPr>
          <w:rFonts w:ascii="Times New Roman"/>
          <w:b w:val="false"/>
          <w:i w:val="false"/>
          <w:color w:val="000000"/>
          <w:sz w:val="28"/>
        </w:rPr>
        <w:t>
      3) потери тепловой энергии – разность между количеством тепла, поданного в сеть (включает в себя количество произведенной тепловой энергии и полученной со стороны за вычетом тепла, израсходованного на собственные нужды), и количеством тепла, отпущенного на сторону (включает в себя количество тепловой энергии отпущенной потребителям и другому предприятию-перепродавцу);</w:t>
      </w:r>
      <w:r>
        <w:br/>
      </w:r>
      <w:r>
        <w:rPr>
          <w:rFonts w:ascii="Times New Roman"/>
          <w:b w:val="false"/>
          <w:i w:val="false"/>
          <w:color w:val="000000"/>
          <w:sz w:val="28"/>
        </w:rPr>
        <w:t>
      4) максимум электрической нагрузки – это наибольшая нагрузка, зарегистрированная измерительными приборами, которую электростанция несла в отчетном году в продолжение не менее получаса;</w:t>
      </w:r>
      <w:r>
        <w:br/>
      </w:r>
      <w:r>
        <w:rPr>
          <w:rFonts w:ascii="Times New Roman"/>
          <w:b w:val="false"/>
          <w:i w:val="false"/>
          <w:color w:val="000000"/>
          <w:sz w:val="28"/>
        </w:rPr>
        <w:t>
      5) максимум тепловой нагрузки – наибольший одновременный отпуск тепловой энергии всеми видами оборудования в отчетном году в продолжение не менее получаса;</w:t>
      </w:r>
      <w:r>
        <w:br/>
      </w:r>
      <w:r>
        <w:rPr>
          <w:rFonts w:ascii="Times New Roman"/>
          <w:b w:val="false"/>
          <w:i w:val="false"/>
          <w:color w:val="000000"/>
          <w:sz w:val="28"/>
        </w:rPr>
        <w:t>
      6) авария –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w:t>
      </w:r>
      <w:r>
        <w:br/>
      </w:r>
      <w:r>
        <w:rPr>
          <w:rFonts w:ascii="Times New Roman"/>
          <w:b w:val="false"/>
          <w:i w:val="false"/>
          <w:color w:val="000000"/>
          <w:sz w:val="28"/>
        </w:rPr>
        <w:t>
      7) концессия – передача по договору концессии объектов государственной собственности во временное владение и пользование в целях улучшения и эффективной эксплуатации, а также прав на создание (строительство) новых объектов за счет средств концессионера с предоставлением последнему права владения, пользования и распоряжения ими либо без такового с обязательным финансированием за счет средств концессионера и передачей государству;</w:t>
      </w:r>
      <w:r>
        <w:br/>
      </w:r>
      <w:r>
        <w:rPr>
          <w:rFonts w:ascii="Times New Roman"/>
          <w:b w:val="false"/>
          <w:i w:val="false"/>
          <w:color w:val="000000"/>
          <w:sz w:val="28"/>
        </w:rPr>
        <w:t>
      8) аренда – соглашение, по которому собственник передает нанимателю право пользования и исключительного владения, но не право собственности на объект, на определенное время при условии уплаты ренты. Предоставление или принятие во временное владение и пользование различных природных и имущественных объектов (земли, предприятия и так далее), а также иного имущества за определҰнную плату на договорных началах;</w:t>
      </w:r>
      <w:r>
        <w:br/>
      </w:r>
      <w:r>
        <w:rPr>
          <w:rFonts w:ascii="Times New Roman"/>
          <w:b w:val="false"/>
          <w:i w:val="false"/>
          <w:color w:val="000000"/>
          <w:sz w:val="28"/>
        </w:rPr>
        <w:t>
      9) количество установленных приборов учета электроэнергии – это количество установленных общедомовых счетчиков в жилых многоквартирных домах.</w:t>
      </w:r>
      <w:r>
        <w:br/>
      </w:r>
      <w:r>
        <w:rPr>
          <w:rFonts w:ascii="Times New Roman"/>
          <w:b w:val="false"/>
          <w:i w:val="false"/>
          <w:color w:val="000000"/>
          <w:sz w:val="28"/>
        </w:rPr>
        <w:t>
</w:t>
      </w:r>
      <w:r>
        <w:rPr>
          <w:rFonts w:ascii="Times New Roman"/>
          <w:b w:val="false"/>
          <w:i w:val="false"/>
          <w:color w:val="000000"/>
          <w:sz w:val="28"/>
        </w:rPr>
        <w:t>
      3. Отчет составляется отдельно по каждой электростанции или котельной, а также с указанием фактического местонахождения.</w:t>
      </w:r>
      <w:r>
        <w:br/>
      </w:r>
      <w:r>
        <w:rPr>
          <w:rFonts w:ascii="Times New Roman"/>
          <w:b w:val="false"/>
          <w:i w:val="false"/>
          <w:color w:val="000000"/>
          <w:sz w:val="28"/>
        </w:rPr>
        <w:t>
      В разделе 2 к прочим видам электростанций относятся электрогенераторные установки (в том числе автономные энергоисточники на промышленных предприятиях) по выработке электроэнергии.</w:t>
      </w:r>
      <w:r>
        <w:br/>
      </w:r>
      <w:r>
        <w:rPr>
          <w:rFonts w:ascii="Times New Roman"/>
          <w:b w:val="false"/>
          <w:i w:val="false"/>
          <w:color w:val="000000"/>
          <w:sz w:val="28"/>
        </w:rPr>
        <w:t>
</w:t>
      </w:r>
      <w:r>
        <w:rPr>
          <w:rFonts w:ascii="Times New Roman"/>
          <w:b w:val="false"/>
          <w:i w:val="false"/>
          <w:color w:val="000000"/>
          <w:sz w:val="28"/>
        </w:rPr>
        <w:t>
      4. В разделе 3 количество выработанной электростанцией или энергопредприятием электроэнергии за отчетный год определяется по показаниям счетчиков генератора. Отчет представляется всеми категориями электростанций, а также отдельно стоящей котельной.</w:t>
      </w:r>
      <w:r>
        <w:br/>
      </w:r>
      <w:r>
        <w:rPr>
          <w:rFonts w:ascii="Times New Roman"/>
          <w:b w:val="false"/>
          <w:i w:val="false"/>
          <w:color w:val="000000"/>
          <w:sz w:val="28"/>
        </w:rPr>
        <w:t>
      Никаких поправочных коэффициентов к показаниям счетчиков генераторов, помимо постоянных коэффициентов, указанных на счетчиках, вводить не допускается.</w:t>
      </w:r>
      <w:r>
        <w:br/>
      </w:r>
      <w:r>
        <w:rPr>
          <w:rFonts w:ascii="Times New Roman"/>
          <w:b w:val="false"/>
          <w:i w:val="false"/>
          <w:color w:val="000000"/>
          <w:sz w:val="28"/>
        </w:rPr>
        <w:t>
      В строке 1.1 указывается объем выработанной электрической энергии автономными источниками энергии.</w:t>
      </w:r>
      <w:r>
        <w:br/>
      </w:r>
      <w:r>
        <w:rPr>
          <w:rFonts w:ascii="Times New Roman"/>
          <w:b w:val="false"/>
          <w:i w:val="false"/>
          <w:color w:val="000000"/>
          <w:sz w:val="28"/>
        </w:rPr>
        <w:t>
      Количество электроэнергии, отпущенной электростанцией или объединенным энергопредприятием, находится как разность между количеством выработанной электроэнергии и расходом ее на собственные нужды электростанции на выработку электроэнергии и на отпуск теплоэнергии.</w:t>
      </w:r>
      <w:r>
        <w:br/>
      </w:r>
      <w:r>
        <w:rPr>
          <w:rFonts w:ascii="Times New Roman"/>
          <w:b w:val="false"/>
          <w:i w:val="false"/>
          <w:color w:val="000000"/>
          <w:sz w:val="28"/>
        </w:rPr>
        <w:t>
      В расход электроэнергии на собственные нужды электростанции включается электроэнергия, потребляемая ею из энергосистемы. Поэтому по электростанциям, которые периодически работают, отпуская только теплоэнергию, отпуск электроэнергии за отдельные месяцы может быть отрицательным, если электростанция в данном месяце вообще не вырабатывала электроэнергии или если потребление электроэнергии из энергосистемы для отпуска тепла превышала ее выработку.</w:t>
      </w:r>
      <w:r>
        <w:br/>
      </w:r>
      <w:r>
        <w:rPr>
          <w:rFonts w:ascii="Times New Roman"/>
          <w:b w:val="false"/>
          <w:i w:val="false"/>
          <w:color w:val="000000"/>
          <w:sz w:val="28"/>
        </w:rPr>
        <w:t>
</w:t>
      </w:r>
      <w:r>
        <w:rPr>
          <w:rFonts w:ascii="Times New Roman"/>
          <w:b w:val="false"/>
          <w:i w:val="false"/>
          <w:color w:val="000000"/>
          <w:sz w:val="28"/>
        </w:rPr>
        <w:t>
      5. По строке 1 раздела 4 указывается количество выработанной тепловой энергии, из нее по строкам 1.1 – 1.4 котельными мощностью до 3 Гкал/ч. (строка - 1.1), от 3,1 до 20 Гкал/ч. (строка - 1.2), от 20,1 до 100 Гкал/ч. (строка - 1.3), свыше 100,1 Гкал/ч. (строка - 1.4).</w:t>
      </w:r>
      <w:r>
        <w:br/>
      </w:r>
      <w:r>
        <w:rPr>
          <w:rFonts w:ascii="Times New Roman"/>
          <w:b w:val="false"/>
          <w:i w:val="false"/>
          <w:color w:val="000000"/>
          <w:sz w:val="28"/>
        </w:rPr>
        <w:t>
      Под отпуском тепловой энергии со станций понимается все отпущенное от электростанции (котельной, энергопредприятия) тепло за вычетом тепла, возвращенного на электростанцию с конденсатом производственного пара, обратной сетевой водой, «мятым паром», отработавшим у внешних потребителей, а также тепла холодной воды, восполняющей невозврат конденсата и потери сетевой воды.</w:t>
      </w:r>
      <w:r>
        <w:br/>
      </w:r>
      <w:r>
        <w:rPr>
          <w:rFonts w:ascii="Times New Roman"/>
          <w:b w:val="false"/>
          <w:i w:val="false"/>
          <w:color w:val="000000"/>
          <w:sz w:val="28"/>
        </w:rPr>
        <w:t>
      Показатели в разделе 4, кроме строк 3-3.2, и разделе 7 отражаются в целом по предприятию.</w:t>
      </w:r>
      <w:r>
        <w:br/>
      </w:r>
      <w:r>
        <w:rPr>
          <w:rFonts w:ascii="Times New Roman"/>
          <w:b w:val="false"/>
          <w:i w:val="false"/>
          <w:color w:val="000000"/>
          <w:sz w:val="28"/>
        </w:rPr>
        <w:t>
      По графе 2 подраздела 4.1 указывается объем отпущенной тепловой энергии в отчетном году населенным пунктам (городу, поселку, сельскому населенному пункту).</w:t>
      </w:r>
      <w:r>
        <w:br/>
      </w:r>
      <w:r>
        <w:rPr>
          <w:rFonts w:ascii="Times New Roman"/>
          <w:b w:val="false"/>
          <w:i w:val="false"/>
          <w:color w:val="000000"/>
          <w:sz w:val="28"/>
        </w:rPr>
        <w:t>
      По графе 3 подраздела 4.1 указывается потери тепловой энергии в населенных пунктах (городе, поселке, сельском населенном пункте).</w:t>
      </w:r>
      <w:r>
        <w:br/>
      </w:r>
      <w:r>
        <w:rPr>
          <w:rFonts w:ascii="Times New Roman"/>
          <w:b w:val="false"/>
          <w:i w:val="false"/>
          <w:color w:val="000000"/>
          <w:sz w:val="28"/>
        </w:rPr>
        <w:t>
      По графе 4 подраздела 4.1 указывается потери тепловой энергии на тепловых и паровых сетях населенных пунктов (города, поселка, сельского населенного пункта).</w:t>
      </w:r>
      <w:r>
        <w:br/>
      </w:r>
      <w:r>
        <w:rPr>
          <w:rFonts w:ascii="Times New Roman"/>
          <w:b w:val="false"/>
          <w:i w:val="false"/>
          <w:color w:val="000000"/>
          <w:sz w:val="28"/>
        </w:rPr>
        <w:t>
</w:t>
      </w:r>
      <w:r>
        <w:rPr>
          <w:rFonts w:ascii="Times New Roman"/>
          <w:b w:val="false"/>
          <w:i w:val="false"/>
          <w:color w:val="000000"/>
          <w:sz w:val="28"/>
        </w:rPr>
        <w:t>
      6. В разделе 5 по строкам 1.1-1.18 указываются сведения об отпуске теплоэнергии по видам экономической деятельности (сельскому, лесному и рыбному хозяйству; горнодобывающей промышленности и разработке карьеров; обрабатывающей промышленности и т.д.).</w:t>
      </w:r>
      <w:r>
        <w:br/>
      </w:r>
      <w:r>
        <w:rPr>
          <w:rFonts w:ascii="Times New Roman"/>
          <w:b w:val="false"/>
          <w:i w:val="false"/>
          <w:color w:val="000000"/>
          <w:sz w:val="28"/>
        </w:rPr>
        <w:t>
</w:t>
      </w:r>
      <w:r>
        <w:rPr>
          <w:rFonts w:ascii="Times New Roman"/>
          <w:b w:val="false"/>
          <w:i w:val="false"/>
          <w:color w:val="000000"/>
          <w:sz w:val="28"/>
        </w:rPr>
        <w:t>
      7. В разделе 6 в протяженность тепловых сетей не включаются внутриквартальные (дворовые сети).</w:t>
      </w:r>
      <w:r>
        <w:br/>
      </w:r>
      <w:r>
        <w:rPr>
          <w:rFonts w:ascii="Times New Roman"/>
          <w:b w:val="false"/>
          <w:i w:val="false"/>
          <w:color w:val="000000"/>
          <w:sz w:val="28"/>
        </w:rPr>
        <w:t>
      Замена сетей заключается в проведении планово-предупредительных работ с целью предотвращения их преждевременного износа.</w:t>
      </w:r>
      <w:r>
        <w:br/>
      </w:r>
      <w:r>
        <w:rPr>
          <w:rFonts w:ascii="Times New Roman"/>
          <w:b w:val="false"/>
          <w:i w:val="false"/>
          <w:color w:val="000000"/>
          <w:sz w:val="28"/>
        </w:rPr>
        <w:t>
      Протяженность тепловых сетей определяется по длине их трассы независимо от способа прокладки, с уложенными двумя трубопроводами: прямого и обратного для водяной сети, паропровода и конденсатопровода для паровой сети. В протяженности водяной сети должна учитываться протяженность отдельных сетей, используемых для горячего водоснабжения.</w:t>
      </w:r>
      <w:r>
        <w:br/>
      </w:r>
      <w:r>
        <w:rPr>
          <w:rFonts w:ascii="Times New Roman"/>
          <w:b w:val="false"/>
          <w:i w:val="false"/>
          <w:color w:val="000000"/>
          <w:sz w:val="28"/>
        </w:rPr>
        <w:t>
      В подразделе 6.1 указывается протяженность тепловых и паровых сетей в населенных пунктах (в городе, поселке, сельском населенном пункте). Коды Классификатора административно-территориальных объектов (КАТО) заполняются работниками органа статистики.</w:t>
      </w:r>
      <w:r>
        <w:br/>
      </w:r>
      <w:r>
        <w:rPr>
          <w:rFonts w:ascii="Times New Roman"/>
          <w:b w:val="false"/>
          <w:i w:val="false"/>
          <w:color w:val="000000"/>
          <w:sz w:val="28"/>
        </w:rPr>
        <w:t>
</w:t>
      </w:r>
      <w:r>
        <w:rPr>
          <w:rFonts w:ascii="Times New Roman"/>
          <w:b w:val="false"/>
          <w:i w:val="false"/>
          <w:color w:val="000000"/>
          <w:sz w:val="28"/>
        </w:rPr>
        <w:t>
      8. В установленную электрическую мощность на конец года включаются и мощности первичных тепловых двигателей с генераторами собственных нужд электростанции.</w:t>
      </w:r>
      <w:r>
        <w:br/>
      </w:r>
      <w:r>
        <w:rPr>
          <w:rFonts w:ascii="Times New Roman"/>
          <w:b w:val="false"/>
          <w:i w:val="false"/>
          <w:color w:val="000000"/>
          <w:sz w:val="28"/>
        </w:rPr>
        <w:t>
      Установленная тепловая мощность котельной на конец года равна сумме номинальных (заводских или перемаркированных) тепловых мощностей всех установленных на ней паровых и водогрейных котлов, принятых по акту в эксплуатацию.</w:t>
      </w:r>
      <w:r>
        <w:br/>
      </w:r>
      <w:r>
        <w:rPr>
          <w:rFonts w:ascii="Times New Roman"/>
          <w:b w:val="false"/>
          <w:i w:val="false"/>
          <w:color w:val="000000"/>
          <w:sz w:val="28"/>
        </w:rPr>
        <w:t>
      Располагаемая электрическая (тепловая) мощность равна установленной электрической (тепловой) мощности, за вычетом имеющихся разрывов мощности.</w:t>
      </w:r>
      <w:r>
        <w:br/>
      </w:r>
      <w:r>
        <w:rPr>
          <w:rFonts w:ascii="Times New Roman"/>
          <w:b w:val="false"/>
          <w:i w:val="false"/>
          <w:color w:val="000000"/>
          <w:sz w:val="28"/>
        </w:rPr>
        <w:t>
      Средняя за отчетный год установленная мощность равна мощности на начало отчетного года, если в течение года не вводилось новое, не демонтировалось старое оборудование, и не производилась перемаркировка действующего оборудования.</w:t>
      </w:r>
      <w:r>
        <w:br/>
      </w:r>
      <w:r>
        <w:rPr>
          <w:rFonts w:ascii="Times New Roman"/>
          <w:b w:val="false"/>
          <w:i w:val="false"/>
          <w:color w:val="000000"/>
          <w:sz w:val="28"/>
        </w:rPr>
        <w:t>
      При определении среднегодовой установленной электрической мощности электростанции в нее включается мощность турбоагрегатов и других механических двигателей, находящихся в ремонте, реконструкции, резерве, сезонной и длительной консервации, а также двигателей с генераторами, временно работающих в режиме синхронного компенсатора.</w:t>
      </w:r>
      <w:r>
        <w:br/>
      </w:r>
      <w:r>
        <w:rPr>
          <w:rFonts w:ascii="Times New Roman"/>
          <w:b w:val="false"/>
          <w:i w:val="false"/>
          <w:color w:val="000000"/>
          <w:sz w:val="28"/>
        </w:rPr>
        <w:t>
      Средняя за отчетный год рабочая мощность равна располагаемой за вычетом эксплуатационного недоиспользования и ремонтной мощности.</w:t>
      </w:r>
      <w:r>
        <w:br/>
      </w:r>
      <w:r>
        <w:rPr>
          <w:rFonts w:ascii="Times New Roman"/>
          <w:b w:val="false"/>
          <w:i w:val="false"/>
          <w:color w:val="000000"/>
          <w:sz w:val="28"/>
        </w:rPr>
        <w:t>
</w:t>
      </w:r>
      <w:r>
        <w:rPr>
          <w:rFonts w:ascii="Times New Roman"/>
          <w:b w:val="false"/>
          <w:i w:val="false"/>
          <w:color w:val="000000"/>
          <w:sz w:val="28"/>
        </w:rPr>
        <w:t>
      9. В разделе 9 в расход топлива включается все топливо, израсходованное в электростанции или котельной с учетом расхода его на сушку котлов после капитального ремонта, растопки и горячий резерв.</w:t>
      </w:r>
      <w:r>
        <w:br/>
      </w:r>
      <w:r>
        <w:rPr>
          <w:rFonts w:ascii="Times New Roman"/>
          <w:b w:val="false"/>
          <w:i w:val="false"/>
          <w:color w:val="000000"/>
          <w:sz w:val="28"/>
        </w:rPr>
        <w:t>
      По строкам 1-1.11 проставляется количество используемого топлива.</w:t>
      </w:r>
      <w:r>
        <w:br/>
      </w:r>
      <w:r>
        <w:rPr>
          <w:rFonts w:ascii="Times New Roman"/>
          <w:b w:val="false"/>
          <w:i w:val="false"/>
          <w:color w:val="000000"/>
          <w:sz w:val="28"/>
        </w:rPr>
        <w:t>
</w:t>
      </w:r>
      <w:r>
        <w:rPr>
          <w:rFonts w:ascii="Times New Roman"/>
          <w:b w:val="false"/>
          <w:i w:val="false"/>
          <w:color w:val="000000"/>
          <w:sz w:val="28"/>
        </w:rPr>
        <w:t>
      10. В строках 1 и 2 раздела 11 указывается общая сумма задолженности потребителей на конец отчетного года за электрическую и тепловую энергию, в том числе задолженность населения, предприятий, организаций, содержащихся за счет республиканского и местного бюджета и других потребителей.</w:t>
      </w:r>
      <w:r>
        <w:br/>
      </w:r>
      <w:r>
        <w:rPr>
          <w:rFonts w:ascii="Times New Roman"/>
          <w:b w:val="false"/>
          <w:i w:val="false"/>
          <w:color w:val="000000"/>
          <w:sz w:val="28"/>
        </w:rPr>
        <w:t>
      По строкам 1.1, 2.1 указывается задолженность населения за электрическую и тепловую энергию.</w:t>
      </w:r>
      <w:r>
        <w:br/>
      </w:r>
      <w:r>
        <w:rPr>
          <w:rFonts w:ascii="Times New Roman"/>
          <w:b w:val="false"/>
          <w:i w:val="false"/>
          <w:color w:val="000000"/>
          <w:sz w:val="28"/>
        </w:rPr>
        <w:t>
      По строкам 1.2, 2.2 указывается задолженность за электрическую и тепловую энергию юридических лиц, являющихся коммерческими организациями, которые создаются в форме хозяйственного товарищества, акционерного общества, производственного кооператива.</w:t>
      </w:r>
      <w:r>
        <w:br/>
      </w:r>
      <w:r>
        <w:rPr>
          <w:rFonts w:ascii="Times New Roman"/>
          <w:b w:val="false"/>
          <w:i w:val="false"/>
          <w:color w:val="000000"/>
          <w:sz w:val="28"/>
        </w:rPr>
        <w:t>
      По строкам 1.3, 2.3 указывается задолженность за электрическую и тепловую энергию организаций, содержащихся за счет республиканского бюджета.</w:t>
      </w:r>
      <w:r>
        <w:br/>
      </w:r>
      <w:r>
        <w:rPr>
          <w:rFonts w:ascii="Times New Roman"/>
          <w:b w:val="false"/>
          <w:i w:val="false"/>
          <w:color w:val="000000"/>
          <w:sz w:val="28"/>
        </w:rPr>
        <w:t>
      По строкам 1.4, 2.4 указывается задолженность за электрическую и тепловую энергию организаций, содержащихся за счет местного бюджета.</w:t>
      </w:r>
      <w:r>
        <w:br/>
      </w:r>
      <w:r>
        <w:rPr>
          <w:rFonts w:ascii="Times New Roman"/>
          <w:b w:val="false"/>
          <w:i w:val="false"/>
          <w:color w:val="000000"/>
          <w:sz w:val="28"/>
        </w:rPr>
        <w:t>
      По строкам 1.5, 2.5 указывается задолженность за электрическую и тепловую энергию юридических лиц, являющихся некоммерческими организациями, которые создаются в форме общественного объединения, потребительского кооператива, общественного фонда, религиозного объединения и в иной форме, а также других лиц, не вошедших в вышеукзанные категории потребителей.</w:t>
      </w:r>
      <w:r>
        <w:br/>
      </w:r>
      <w:r>
        <w:rPr>
          <w:rFonts w:ascii="Times New Roman"/>
          <w:b w:val="false"/>
          <w:i w:val="false"/>
          <w:color w:val="000000"/>
          <w:sz w:val="28"/>
        </w:rPr>
        <w:t>
</w:t>
      </w:r>
      <w:r>
        <w:rPr>
          <w:rFonts w:ascii="Times New Roman"/>
          <w:b w:val="false"/>
          <w:i w:val="false"/>
          <w:color w:val="000000"/>
          <w:sz w:val="28"/>
        </w:rPr>
        <w:t>
      11.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13. Арифметико-логический контроль:</w:t>
      </w:r>
      <w:r>
        <w:br/>
      </w:r>
      <w:r>
        <w:rPr>
          <w:rFonts w:ascii="Times New Roman"/>
          <w:b w:val="false"/>
          <w:i w:val="false"/>
          <w:color w:val="000000"/>
          <w:sz w:val="28"/>
        </w:rPr>
        <w:t>
      1) Раздел 3. «Укажите сведения об электроэнергии и количестве установленных приборов учета»:</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строка 2;</w:t>
      </w:r>
      <w:r>
        <w:br/>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строка 1 – строка 3;</w:t>
      </w:r>
      <w:r>
        <w:br/>
      </w:r>
      <w:r>
        <w:rPr>
          <w:rFonts w:ascii="Times New Roman"/>
          <w:b w:val="false"/>
          <w:i w:val="false"/>
          <w:color w:val="000000"/>
          <w:sz w:val="28"/>
        </w:rPr>
        <w:t xml:space="preserve">
      строка 3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3.1, 3.2, 3.3.</w:t>
      </w:r>
      <w:r>
        <w:br/>
      </w:r>
      <w:r>
        <w:rPr>
          <w:rFonts w:ascii="Times New Roman"/>
          <w:b w:val="false"/>
          <w:i w:val="false"/>
          <w:color w:val="000000"/>
          <w:sz w:val="28"/>
        </w:rPr>
        <w:t>
      2) Раздел 4. «Укажите сведения о теплоэнергии»:</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 1.3, 1.4;</w:t>
      </w:r>
      <w:r>
        <w:br/>
      </w:r>
      <w:r>
        <w:rPr>
          <w:rFonts w:ascii="Times New Roman"/>
          <w:b w:val="false"/>
          <w:i w:val="false"/>
          <w:color w:val="000000"/>
          <w:sz w:val="28"/>
        </w:rPr>
        <w:t xml:space="preserve">
      строка 1.5 </w:t>
      </w:r>
      <w:r>
        <w:rPr>
          <w:rFonts w:ascii="Times New Roman"/>
          <w:b w:val="false"/>
          <w:i w:val="false"/>
          <w:color w:val="000000"/>
          <w:sz w:val="28"/>
          <w:u w:val="single"/>
        </w:rPr>
        <w:t>&lt;</w:t>
      </w:r>
      <w:r>
        <w:rPr>
          <w:rFonts w:ascii="Times New Roman"/>
          <w:b w:val="false"/>
          <w:i w:val="false"/>
          <w:color w:val="000000"/>
          <w:sz w:val="28"/>
        </w:rPr>
        <w:t xml:space="preserve"> строка 1</w:t>
      </w:r>
      <w:r>
        <w:br/>
      </w:r>
      <w:r>
        <w:rPr>
          <w:rFonts w:ascii="Times New Roman"/>
          <w:b w:val="false"/>
          <w:i w:val="false"/>
          <w:color w:val="000000"/>
          <w:sz w:val="28"/>
        </w:rPr>
        <w:t xml:space="preserve">
      строка 3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3.1, 3.2;</w:t>
      </w:r>
      <w:r>
        <w:br/>
      </w:r>
      <w:r>
        <w:rPr>
          <w:rFonts w:ascii="Times New Roman"/>
          <w:b w:val="false"/>
          <w:i w:val="false"/>
          <w:color w:val="000000"/>
          <w:sz w:val="28"/>
        </w:rPr>
        <w:t xml:space="preserve">
      строка 4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4.1, 4.2, 4.3,.4.4 = строка 1 + строка 2 - строка 5 - строка 6.</w:t>
      </w:r>
      <w:r>
        <w:br/>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строка 5.1;</w:t>
      </w:r>
      <w:r>
        <w:br/>
      </w: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7.1, 7.2, 7.3, 7.4;</w:t>
      </w:r>
      <w:r>
        <w:br/>
      </w:r>
      <w:r>
        <w:rPr>
          <w:rFonts w:ascii="Times New Roman"/>
          <w:b w:val="false"/>
          <w:i w:val="false"/>
          <w:color w:val="000000"/>
          <w:sz w:val="28"/>
        </w:rPr>
        <w:t>
      3) Раздел 5. «Укажите сведения об отпуске теплоэнергии по видам экономической деятельности»:</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1.1-1.18</w:t>
      </w:r>
      <w:r>
        <w:br/>
      </w:r>
      <w:r>
        <w:rPr>
          <w:rFonts w:ascii="Times New Roman"/>
          <w:b w:val="false"/>
          <w:i w:val="false"/>
          <w:color w:val="000000"/>
          <w:sz w:val="28"/>
        </w:rPr>
        <w:t>
      4) Раздел 6. «Укажите протяженность тепловых сетей, в километрах»:</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 1.3, 1.4;</w:t>
      </w:r>
      <w:r>
        <w:br/>
      </w:r>
      <w:r>
        <w:rPr>
          <w:rFonts w:ascii="Times New Roman"/>
          <w:b w:val="false"/>
          <w:i w:val="false"/>
          <w:color w:val="000000"/>
          <w:sz w:val="28"/>
        </w:rPr>
        <w:t xml:space="preserve">
      строка 1.5 </w:t>
      </w:r>
      <w:r>
        <w:rPr>
          <w:rFonts w:ascii="Times New Roman"/>
          <w:b w:val="false"/>
          <w:i w:val="false"/>
          <w:color w:val="000000"/>
          <w:sz w:val="28"/>
          <w:u w:val="single"/>
        </w:rPr>
        <w:t>&lt;</w:t>
      </w:r>
      <w:r>
        <w:rPr>
          <w:rFonts w:ascii="Times New Roman"/>
          <w:b w:val="false"/>
          <w:i w:val="false"/>
          <w:color w:val="000000"/>
          <w:sz w:val="28"/>
        </w:rPr>
        <w:t xml:space="preserve"> строка 1;</w:t>
      </w:r>
      <w:r>
        <w:br/>
      </w:r>
      <w:r>
        <w:rPr>
          <w:rFonts w:ascii="Times New Roman"/>
          <w:b w:val="false"/>
          <w:i w:val="false"/>
          <w:color w:val="000000"/>
          <w:sz w:val="28"/>
        </w:rPr>
        <w:t xml:space="preserve">
      строка 1.6 </w:t>
      </w:r>
      <w:r>
        <w:rPr>
          <w:rFonts w:ascii="Times New Roman"/>
          <w:b w:val="false"/>
          <w:i w:val="false"/>
          <w:color w:val="000000"/>
          <w:sz w:val="28"/>
          <w:u w:val="single"/>
        </w:rPr>
        <w:t>&lt;</w:t>
      </w:r>
      <w:r>
        <w:rPr>
          <w:rFonts w:ascii="Times New Roman"/>
          <w:b w:val="false"/>
          <w:i w:val="false"/>
          <w:color w:val="000000"/>
          <w:sz w:val="28"/>
        </w:rPr>
        <w:t xml:space="preserve"> строка 1;</w:t>
      </w:r>
      <w:r>
        <w:br/>
      </w:r>
      <w:r>
        <w:rPr>
          <w:rFonts w:ascii="Times New Roman"/>
          <w:b w:val="false"/>
          <w:i w:val="false"/>
          <w:color w:val="000000"/>
          <w:sz w:val="28"/>
        </w:rPr>
        <w:t xml:space="preserve">
      строка 1.6.1 </w:t>
      </w:r>
      <w:r>
        <w:rPr>
          <w:rFonts w:ascii="Times New Roman"/>
          <w:b w:val="false"/>
          <w:i w:val="false"/>
          <w:color w:val="000000"/>
          <w:sz w:val="28"/>
          <w:u w:val="single"/>
        </w:rPr>
        <w:t>&lt;</w:t>
      </w:r>
      <w:r>
        <w:rPr>
          <w:rFonts w:ascii="Times New Roman"/>
          <w:b w:val="false"/>
          <w:i w:val="false"/>
          <w:color w:val="000000"/>
          <w:sz w:val="28"/>
        </w:rPr>
        <w:t xml:space="preserve"> строка 1.6 и строка 1;</w:t>
      </w:r>
      <w:r>
        <w:br/>
      </w:r>
      <w:r>
        <w:rPr>
          <w:rFonts w:ascii="Times New Roman"/>
          <w:b w:val="false"/>
          <w:i w:val="false"/>
          <w:color w:val="000000"/>
          <w:sz w:val="28"/>
        </w:rPr>
        <w:t xml:space="preserve">
      строка 1.6.1.1 </w:t>
      </w:r>
      <w:r>
        <w:rPr>
          <w:rFonts w:ascii="Times New Roman"/>
          <w:b w:val="false"/>
          <w:i w:val="false"/>
          <w:color w:val="000000"/>
          <w:sz w:val="28"/>
          <w:u w:val="single"/>
        </w:rPr>
        <w:t>&lt;</w:t>
      </w:r>
      <w:r>
        <w:rPr>
          <w:rFonts w:ascii="Times New Roman"/>
          <w:b w:val="false"/>
          <w:i w:val="false"/>
          <w:color w:val="000000"/>
          <w:sz w:val="28"/>
        </w:rPr>
        <w:t xml:space="preserve"> строка 1.6.1.</w:t>
      </w:r>
      <w:r>
        <w:br/>
      </w:r>
      <w:r>
        <w:rPr>
          <w:rFonts w:ascii="Times New Roman"/>
          <w:b w:val="false"/>
          <w:i w:val="false"/>
          <w:color w:val="000000"/>
          <w:sz w:val="28"/>
        </w:rPr>
        <w:t>
      5) Раздел 10. «Укажите число аварий и простои агрегатов в аварийном ремонте»:</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w:t>
      </w:r>
      <w:r>
        <w:br/>
      </w:r>
      <w:r>
        <w:rPr>
          <w:rFonts w:ascii="Times New Roman"/>
          <w:b w:val="false"/>
          <w:i w:val="false"/>
          <w:color w:val="000000"/>
          <w:sz w:val="28"/>
        </w:rPr>
        <w:t>
      6) Раздел 11. «Укажите сумму задолженности потребителей за отпущенную электрическую и тепловую энергию»:</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 1.3, 1.4, 1.5 для каждой графы;</w:t>
      </w:r>
      <w:r>
        <w:br/>
      </w:r>
      <w:r>
        <w:rPr>
          <w:rFonts w:ascii="Times New Roman"/>
          <w:b w:val="false"/>
          <w:i w:val="false"/>
          <w:color w:val="000000"/>
          <w:sz w:val="28"/>
        </w:rPr>
        <w:t xml:space="preserve">
      строка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2.1, 2.2, 2.3, 2.4, 2.5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сумме граф 2, 3, 4 для каждой строки.</w:t>
      </w:r>
    </w:p>
    <w:bookmarkEnd w:id="45"/>
    <w:bookmarkStart w:name="z89" w:id="46"/>
    <w:p>
      <w:pPr>
        <w:spacing w:after="0"/>
        <w:ind w:left="0"/>
        <w:jc w:val="both"/>
      </w:pPr>
      <w:r>
        <w:rPr>
          <w:rFonts w:ascii="Times New Roman"/>
          <w:b w:val="false"/>
          <w:i w:val="false"/>
          <w:color w:val="000000"/>
          <w:sz w:val="28"/>
        </w:rPr>
        <w:t xml:space="preserve">
Приложение 7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1"/>
        <w:gridCol w:w="120"/>
        <w:gridCol w:w="2"/>
        <w:gridCol w:w="2873"/>
        <w:gridCol w:w="1578"/>
        <w:gridCol w:w="1353"/>
        <w:gridCol w:w="4566"/>
      </w:tblGrid>
      <w:tr>
        <w:trPr>
          <w:trHeight w:val="70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0" cy="1079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 жылғы</w:t>
            </w:r>
            <w:r>
              <w:br/>
            </w:r>
            <w:r>
              <w:rPr>
                <w:rFonts w:ascii="Times New Roman"/>
                <w:b w:val="false"/>
                <w:i w:val="false"/>
                <w:color w:val="000000"/>
                <w:sz w:val="20"/>
              </w:rPr>
              <w:t>
</w:t>
            </w:r>
            <w:r>
              <w:rPr>
                <w:rFonts w:ascii="Times New Roman"/>
                <w:b/>
                <w:i w:val="false"/>
                <w:color w:val="000000"/>
                <w:sz w:val="20"/>
              </w:rPr>
              <w:t>16 қазан № 242 бұйрығына</w:t>
            </w:r>
            <w:r>
              <w:br/>
            </w:r>
            <w:r>
              <w:rPr>
                <w:rFonts w:ascii="Times New Roman"/>
                <w:b w:val="false"/>
                <w:i w:val="false"/>
                <w:color w:val="000000"/>
                <w:sz w:val="20"/>
              </w:rPr>
              <w:t>
</w:t>
            </w:r>
            <w:r>
              <w:rPr>
                <w:rFonts w:ascii="Times New Roman"/>
                <w:b/>
                <w:i w:val="false"/>
                <w:color w:val="000000"/>
                <w:sz w:val="20"/>
              </w:rPr>
              <w:t>7 қосымша</w:t>
            </w:r>
          </w:p>
        </w:tc>
      </w:tr>
      <w:tr>
        <w:trPr>
          <w:trHeight w:val="67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057"/>
              <w:gridCol w:w="1216"/>
              <w:gridCol w:w="1216"/>
              <w:gridCol w:w="1086"/>
              <w:gridCol w:w="207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w:t>
            </w:r>
            <w:r>
              <w:rPr>
                <w:rFonts w:ascii="Times New Roman"/>
                <w:b/>
                <w:i w:val="false"/>
                <w:color w:val="000000"/>
                <w:sz w:val="20"/>
              </w:rPr>
              <w:t xml:space="preserve">тапсырмау, уақтылы тапсырмау және дәйексіз деректерді беру «Әкімшілік құқық </w:t>
            </w:r>
            <w:r>
              <w:rPr>
                <w:rFonts w:ascii="Times New Roman"/>
                <w:b/>
                <w:i w:val="false"/>
                <w:color w:val="000000"/>
                <w:sz w:val="20"/>
              </w:rPr>
              <w:t xml:space="preserve">бұзушылық туралы» Қазақстан Республикасы Кодексінің 381-бабында көзделген </w:t>
            </w:r>
            <w:r>
              <w:rPr>
                <w:rFonts w:ascii="Times New Roman"/>
                <w:b/>
                <w:i w:val="false"/>
                <w:color w:val="000000"/>
                <w:sz w:val="20"/>
              </w:rPr>
              <w:t>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w:t>
            </w:r>
            <w:r>
              <w:rPr>
                <w:rFonts w:ascii="Times New Roman"/>
                <w:b w:val="false"/>
                <w:i w:val="false"/>
                <w:color w:val="000000"/>
                <w:sz w:val="20"/>
              </w:rPr>
              <w:t xml:space="preserve">статистических данных в соответствующие органы государственной статистики являются </w:t>
            </w:r>
            <w:r>
              <w:rPr>
                <w:rFonts w:ascii="Times New Roman"/>
                <w:b w:val="false"/>
                <w:i w:val="false"/>
                <w:color w:val="000000"/>
                <w:sz w:val="20"/>
              </w:rPr>
              <w:t xml:space="preserve">административными правонарушениями,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w:t>
            </w:r>
            <w:r>
              <w:rPr>
                <w:rFonts w:ascii="Times New Roman"/>
                <w:b w:val="false"/>
                <w:i w:val="false"/>
                <w:color w:val="000000"/>
                <w:sz w:val="20"/>
              </w:rPr>
              <w:t>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0271104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0271104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 энергиясын өндіру, бөлу және тұтыну туралы есеп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24-энергетика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производстве, распределении и потреблении электрической</w:t>
            </w:r>
            <w:r>
              <w:br/>
            </w:r>
            <w:r>
              <w:rPr>
                <w:rFonts w:ascii="Times New Roman"/>
                <w:b w:val="false"/>
                <w:i w:val="false"/>
                <w:color w:val="000000"/>
                <w:sz w:val="20"/>
              </w:rPr>
              <w:t>
энергии</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 жыл</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tblGrid>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жіктеуішінің (ЭҚЖЖ) - 35.1 кодына сәйкес </w:t>
            </w:r>
            <w:r>
              <w:rPr>
                <w:rFonts w:ascii="Times New Roman"/>
                <w:b/>
                <w:i w:val="false"/>
                <w:color w:val="000000"/>
                <w:sz w:val="20"/>
              </w:rPr>
              <w:t xml:space="preserve">негізгі және қосалқы қызмет түрлері «Электр энергиясын өндіру, беру және </w:t>
            </w:r>
            <w:r>
              <w:rPr>
                <w:rFonts w:ascii="Times New Roman"/>
                <w:b/>
                <w:i w:val="false"/>
                <w:color w:val="000000"/>
                <w:sz w:val="20"/>
              </w:rPr>
              <w:t xml:space="preserve">бөлу» болып табылатын барлық заңды тұлғалар және (немесе) олардың құрылымдық </w:t>
            </w:r>
            <w:r>
              <w:rPr>
                <w:rFonts w:ascii="Times New Roman"/>
                <w:b/>
                <w:i w:val="false"/>
                <w:color w:val="000000"/>
                <w:sz w:val="20"/>
              </w:rPr>
              <w:t xml:space="preserve">бөлімшелері, сондай-ақ ЭҚЖЖ 05-33, 35.2-39 кодтарына сәйкес өнеркәсіптік </w:t>
            </w:r>
            <w:r>
              <w:rPr>
                <w:rFonts w:ascii="Times New Roman"/>
                <w:b/>
                <w:i w:val="false"/>
                <w:color w:val="000000"/>
                <w:sz w:val="20"/>
              </w:rPr>
              <w:t xml:space="preserve">қызмет процесінде электр энергиясын тұтынған заңды тұлғалар және (немесе) </w:t>
            </w:r>
            <w:r>
              <w:rPr>
                <w:rFonts w:ascii="Times New Roman"/>
                <w:b/>
                <w:i w:val="false"/>
                <w:color w:val="000000"/>
                <w:sz w:val="20"/>
              </w:rPr>
              <w:t>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с </w:t>
            </w:r>
            <w:r>
              <w:rPr>
                <w:rFonts w:ascii="Times New Roman"/>
                <w:b w:val="false"/>
                <w:i w:val="false"/>
                <w:color w:val="000000"/>
                <w:sz w:val="20"/>
              </w:rPr>
              <w:t xml:space="preserve">основным и вторичным видами деятельности «Производство, передача и распределение </w:t>
            </w:r>
            <w:r>
              <w:rPr>
                <w:rFonts w:ascii="Times New Roman"/>
                <w:b w:val="false"/>
                <w:i w:val="false"/>
                <w:color w:val="000000"/>
                <w:sz w:val="20"/>
              </w:rPr>
              <w:t xml:space="preserve">электроэнергии» согласно коду Общего классификатора видов экономической деятельности </w:t>
            </w:r>
            <w:r>
              <w:rPr>
                <w:rFonts w:ascii="Times New Roman"/>
                <w:b w:val="false"/>
                <w:i w:val="false"/>
                <w:color w:val="000000"/>
                <w:sz w:val="20"/>
              </w:rPr>
              <w:t xml:space="preserve">(ОКЭД) - 35.1, а также все юридические лица и (или) их структурные подразделения, </w:t>
            </w:r>
            <w:r>
              <w:rPr>
                <w:rFonts w:ascii="Times New Roman"/>
                <w:b w:val="false"/>
                <w:i w:val="false"/>
                <w:color w:val="000000"/>
                <w:sz w:val="20"/>
              </w:rPr>
              <w:t xml:space="preserve">потреблявшие электроэнергию в процессе промышленной деятельности - коды ОКЭД 05-33, </w:t>
            </w:r>
            <w:r>
              <w:rPr>
                <w:rFonts w:ascii="Times New Roman"/>
                <w:b w:val="false"/>
                <w:i w:val="false"/>
                <w:color w:val="000000"/>
                <w:sz w:val="20"/>
              </w:rPr>
              <w:t>35.2-39.</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30 сәуір</w:t>
            </w:r>
            <w:r>
              <w:br/>
            </w:r>
            <w:r>
              <w:rPr>
                <w:rFonts w:ascii="Times New Roman"/>
                <w:b w:val="false"/>
                <w:i w:val="false"/>
                <w:color w:val="000000"/>
                <w:sz w:val="20"/>
              </w:rPr>
              <w:t>
</w:t>
            </w:r>
            <w:r>
              <w:rPr>
                <w:rFonts w:ascii="Times New Roman"/>
                <w:b w:val="false"/>
                <w:i w:val="false"/>
                <w:color w:val="000000"/>
                <w:sz w:val="20"/>
              </w:rPr>
              <w:t>Срок представления – 30 апреля после отчетного периода</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00"/>
              <w:gridCol w:w="600"/>
              <w:gridCol w:w="600"/>
              <w:gridCol w:w="600"/>
              <w:gridCol w:w="600"/>
              <w:gridCol w:w="600"/>
              <w:gridCol w:w="600"/>
              <w:gridCol w:w="600"/>
              <w:gridCol w:w="601"/>
              <w:gridCol w:w="601"/>
              <w:gridCol w:w="601"/>
            </w:tblGrid>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0"/>
        <w:gridCol w:w="6550"/>
      </w:tblGrid>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Объектінің нақты орналасқан</w:t>
            </w:r>
            <w:r>
              <w:br/>
            </w:r>
            <w:r>
              <w:rPr>
                <w:rFonts w:ascii="Times New Roman"/>
                <w:b w:val="false"/>
                <w:i w:val="false"/>
                <w:color w:val="000000"/>
                <w:sz w:val="20"/>
              </w:rPr>
              <w:t>
</w:t>
            </w:r>
            <w:r>
              <w:rPr>
                <w:rFonts w:ascii="Times New Roman"/>
                <w:b/>
                <w:i w:val="false"/>
                <w:color w:val="000000"/>
                <w:sz w:val="20"/>
              </w:rPr>
              <w:t>орнын көрсетіңіз (заңды</w:t>
            </w:r>
            <w:r>
              <w:br/>
            </w:r>
            <w:r>
              <w:rPr>
                <w:rFonts w:ascii="Times New Roman"/>
                <w:b w:val="false"/>
                <w:i w:val="false"/>
                <w:color w:val="000000"/>
                <w:sz w:val="20"/>
              </w:rPr>
              <w:t>
</w:t>
            </w:r>
            <w:r>
              <w:rPr>
                <w:rFonts w:ascii="Times New Roman"/>
                <w:b/>
                <w:i w:val="false"/>
                <w:color w:val="000000"/>
                <w:sz w:val="20"/>
              </w:rPr>
              <w:t>тұлғаның және (немесе) оның</w:t>
            </w:r>
            <w:r>
              <w:br/>
            </w:r>
            <w:r>
              <w:rPr>
                <w:rFonts w:ascii="Times New Roman"/>
                <w:b w:val="false"/>
                <w:i w:val="false"/>
                <w:color w:val="000000"/>
                <w:sz w:val="20"/>
              </w:rPr>
              <w:t>
</w:t>
            </w:r>
            <w:r>
              <w:rPr>
                <w:rFonts w:ascii="Times New Roman"/>
                <w:b/>
                <w:i w:val="false"/>
                <w:color w:val="000000"/>
                <w:sz w:val="20"/>
              </w:rPr>
              <w:t>құрылымдық және оқшауланған</w:t>
            </w:r>
            <w:r>
              <w:br/>
            </w:r>
            <w:r>
              <w:rPr>
                <w:rFonts w:ascii="Times New Roman"/>
                <w:b w:val="false"/>
                <w:i w:val="false"/>
                <w:color w:val="000000"/>
                <w:sz w:val="20"/>
              </w:rPr>
              <w:t>
</w:t>
            </w:r>
            <w:r>
              <w:rPr>
                <w:rFonts w:ascii="Times New Roman"/>
                <w:b/>
                <w:i w:val="false"/>
                <w:color w:val="000000"/>
                <w:sz w:val="20"/>
              </w:rPr>
              <w:t>бөлімшесінің тіркелген жеріне</w:t>
            </w:r>
            <w:r>
              <w:br/>
            </w:r>
            <w:r>
              <w:rPr>
                <w:rFonts w:ascii="Times New Roman"/>
                <w:b w:val="false"/>
                <w:i w:val="false"/>
                <w:color w:val="000000"/>
                <w:sz w:val="20"/>
              </w:rPr>
              <w:t>
</w:t>
            </w:r>
            <w:r>
              <w:rPr>
                <w:rFonts w:ascii="Times New Roman"/>
                <w:b/>
                <w:i w:val="false"/>
                <w:color w:val="000000"/>
                <w:sz w:val="20"/>
              </w:rPr>
              <w:t>қарамастан) - облыс, қала,</w:t>
            </w:r>
            <w:r>
              <w:br/>
            </w:r>
            <w:r>
              <w:rPr>
                <w:rFonts w:ascii="Times New Roman"/>
                <w:b w:val="false"/>
                <w:i w:val="false"/>
                <w:color w:val="000000"/>
                <w:sz w:val="20"/>
              </w:rPr>
              <w:t>
</w:t>
            </w:r>
            <w:r>
              <w:rPr>
                <w:rFonts w:ascii="Times New Roman"/>
                <w:b/>
                <w:i w:val="false"/>
                <w:color w:val="000000"/>
                <w:sz w:val="20"/>
              </w:rPr>
              <w:t>аудан, елді мекен</w:t>
            </w:r>
            <w:r>
              <w:br/>
            </w:r>
            <w:r>
              <w:rPr>
                <w:rFonts w:ascii="Times New Roman"/>
                <w:b w:val="false"/>
                <w:i w:val="false"/>
                <w:color w:val="000000"/>
                <w:sz w:val="20"/>
              </w:rPr>
              <w:t>
Укажите фактическое</w:t>
            </w:r>
            <w:r>
              <w:br/>
            </w:r>
            <w:r>
              <w:rPr>
                <w:rFonts w:ascii="Times New Roman"/>
                <w:b w:val="false"/>
                <w:i w:val="false"/>
                <w:color w:val="000000"/>
                <w:sz w:val="20"/>
              </w:rPr>
              <w:t>
местонахождение объекта</w:t>
            </w:r>
            <w:r>
              <w:br/>
            </w:r>
            <w:r>
              <w:rPr>
                <w:rFonts w:ascii="Times New Roman"/>
                <w:b w:val="false"/>
                <w:i w:val="false"/>
                <w:color w:val="000000"/>
                <w:sz w:val="20"/>
              </w:rPr>
              <w:t>
(независимо от места регистрации</w:t>
            </w:r>
            <w:r>
              <w:br/>
            </w:r>
            <w:r>
              <w:rPr>
                <w:rFonts w:ascii="Times New Roman"/>
                <w:b w:val="false"/>
                <w:i w:val="false"/>
                <w:color w:val="000000"/>
                <w:sz w:val="20"/>
              </w:rPr>
              <w:t>
юридического лица и (или) его</w:t>
            </w:r>
            <w:r>
              <w:br/>
            </w:r>
            <w:r>
              <w:rPr>
                <w:rFonts w:ascii="Times New Roman"/>
                <w:b w:val="false"/>
                <w:i w:val="false"/>
                <w:color w:val="000000"/>
                <w:sz w:val="20"/>
              </w:rPr>
              <w:t>
структурного и обособленного</w:t>
            </w:r>
            <w:r>
              <w:br/>
            </w:r>
            <w:r>
              <w:rPr>
                <w:rFonts w:ascii="Times New Roman"/>
                <w:b w:val="false"/>
                <w:i w:val="false"/>
                <w:color w:val="000000"/>
                <w:sz w:val="20"/>
              </w:rPr>
              <w:t>
подразделения) - область, город,</w:t>
            </w:r>
            <w:r>
              <w:br/>
            </w:r>
            <w:r>
              <w:rPr>
                <w:rFonts w:ascii="Times New Roman"/>
                <w:b w:val="false"/>
                <w:i w:val="false"/>
                <w:color w:val="000000"/>
                <w:sz w:val="20"/>
              </w:rPr>
              <w:t>
район, населенный пункт</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3"/>
            </w:tblGrid>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w:t>
            </w:r>
            <w:r>
              <w:br/>
            </w:r>
            <w:r>
              <w:rPr>
                <w:rFonts w:ascii="Times New Roman"/>
                <w:b w:val="false"/>
                <w:i w:val="false"/>
                <w:color w:val="000000"/>
                <w:sz w:val="20"/>
              </w:rPr>
              <w:t>
</w:t>
            </w:r>
            <w:r>
              <w:rPr>
                <w:rFonts w:ascii="Times New Roman"/>
                <w:b/>
                <w:i w:val="false"/>
                <w:color w:val="000000"/>
                <w:sz w:val="20"/>
              </w:rPr>
              <w:t>объектілер жіктеуішіне (бұдан</w:t>
            </w:r>
            <w:r>
              <w:br/>
            </w:r>
            <w:r>
              <w:rPr>
                <w:rFonts w:ascii="Times New Roman"/>
                <w:b w:val="false"/>
                <w:i w:val="false"/>
                <w:color w:val="000000"/>
                <w:sz w:val="20"/>
              </w:rPr>
              <w:t>
</w:t>
            </w:r>
            <w:r>
              <w:rPr>
                <w:rFonts w:ascii="Times New Roman"/>
                <w:b/>
                <w:i w:val="false"/>
                <w:color w:val="000000"/>
                <w:sz w:val="20"/>
              </w:rPr>
              <w:t>әрi – ӘАОЖ) сәйкес (мұнда және</w:t>
            </w:r>
            <w:r>
              <w:br/>
            </w:r>
            <w:r>
              <w:rPr>
                <w:rFonts w:ascii="Times New Roman"/>
                <w:b w:val="false"/>
                <w:i w:val="false"/>
                <w:color w:val="000000"/>
                <w:sz w:val="20"/>
              </w:rPr>
              <w:t>
</w:t>
            </w:r>
            <w:r>
              <w:rPr>
                <w:rFonts w:ascii="Times New Roman"/>
                <w:b/>
                <w:i w:val="false"/>
                <w:color w:val="000000"/>
                <w:sz w:val="20"/>
              </w:rPr>
              <w:t>бұдан әрi - статистика</w:t>
            </w:r>
            <w:r>
              <w:br/>
            </w:r>
            <w:r>
              <w:rPr>
                <w:rFonts w:ascii="Times New Roman"/>
                <w:b w:val="false"/>
                <w:i w:val="false"/>
                <w:color w:val="000000"/>
                <w:sz w:val="20"/>
              </w:rPr>
              <w:t>
</w:t>
            </w:r>
            <w:r>
              <w:rPr>
                <w:rFonts w:ascii="Times New Roman"/>
                <w:b/>
                <w:i w:val="false"/>
                <w:color w:val="000000"/>
                <w:sz w:val="20"/>
              </w:rPr>
              <w:t>органының қызметкері толтырады)</w:t>
            </w:r>
            <w:r>
              <w:br/>
            </w:r>
            <w:r>
              <w:rPr>
                <w:rFonts w:ascii="Times New Roman"/>
                <w:b w:val="false"/>
                <w:i w:val="false"/>
                <w:color w:val="000000"/>
                <w:sz w:val="20"/>
              </w:rPr>
              <w:t>
Код территории согласно</w:t>
            </w:r>
            <w:r>
              <w:br/>
            </w:r>
            <w:r>
              <w:rPr>
                <w:rFonts w:ascii="Times New Roman"/>
                <w:b w:val="false"/>
                <w:i w:val="false"/>
                <w:color w:val="000000"/>
                <w:sz w:val="20"/>
              </w:rPr>
              <w:t>
Классификатору</w:t>
            </w:r>
            <w:r>
              <w:br/>
            </w:r>
            <w:r>
              <w:rPr>
                <w:rFonts w:ascii="Times New Roman"/>
                <w:b w:val="false"/>
                <w:i w:val="false"/>
                <w:color w:val="000000"/>
                <w:sz w:val="20"/>
              </w:rPr>
              <w:t>
административно-территориальных</w:t>
            </w:r>
            <w:r>
              <w:br/>
            </w:r>
            <w:r>
              <w:rPr>
                <w:rFonts w:ascii="Times New Roman"/>
                <w:b w:val="false"/>
                <w:i w:val="false"/>
                <w:color w:val="000000"/>
                <w:sz w:val="20"/>
              </w:rPr>
              <w:t>
объектов (далее – КАТО)</w:t>
            </w:r>
            <w:r>
              <w:br/>
            </w:r>
            <w:r>
              <w:rPr>
                <w:rFonts w:ascii="Times New Roman"/>
                <w:b w:val="false"/>
                <w:i w:val="false"/>
                <w:color w:val="000000"/>
                <w:sz w:val="20"/>
              </w:rPr>
              <w:t>
(заполняется работником органа</w:t>
            </w:r>
            <w:r>
              <w:br/>
            </w:r>
            <w:r>
              <w:rPr>
                <w:rFonts w:ascii="Times New Roman"/>
                <w:b w:val="false"/>
                <w:i w:val="false"/>
                <w:color w:val="000000"/>
                <w:sz w:val="20"/>
              </w:rPr>
              <w:t>
статистики при сдаче</w:t>
            </w:r>
            <w:r>
              <w:br/>
            </w:r>
            <w:r>
              <w:rPr>
                <w:rFonts w:ascii="Times New Roman"/>
                <w:b w:val="false"/>
                <w:i w:val="false"/>
                <w:color w:val="000000"/>
                <w:sz w:val="20"/>
              </w:rPr>
              <w:t>
статистической формы на бумажном</w:t>
            </w:r>
            <w:r>
              <w:br/>
            </w:r>
            <w:r>
              <w:rPr>
                <w:rFonts w:ascii="Times New Roman"/>
                <w:b w:val="false"/>
                <w:i w:val="false"/>
                <w:color w:val="000000"/>
                <w:sz w:val="20"/>
              </w:rPr>
              <w:t>
носителе)</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9"/>
              <w:gridCol w:w="592"/>
              <w:gridCol w:w="648"/>
              <w:gridCol w:w="667"/>
              <w:gridCol w:w="630"/>
              <w:gridCol w:w="685"/>
              <w:gridCol w:w="686"/>
              <w:gridCol w:w="704"/>
              <w:gridCol w:w="556"/>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90" w:id="47"/>
    <w:p>
      <w:pPr>
        <w:spacing w:after="0"/>
        <w:ind w:left="0"/>
        <w:jc w:val="both"/>
      </w:pPr>
      <w:r>
        <w:rPr>
          <w:rFonts w:ascii="Times New Roman"/>
          <w:b w:val="false"/>
          <w:i w:val="false"/>
          <w:color w:val="000000"/>
          <w:sz w:val="28"/>
        </w:rPr>
        <w:t>
      </w:t>
      </w:r>
      <w:r>
        <w:rPr>
          <w:rFonts w:ascii="Times New Roman"/>
          <w:b/>
          <w:i w:val="false"/>
          <w:color w:val="000000"/>
          <w:sz w:val="28"/>
        </w:rPr>
        <w:t>2. Электр энергиясының кірісі мен шығысы, мың киловатт сағат</w:t>
      </w:r>
      <w:r>
        <w:br/>
      </w:r>
      <w:r>
        <w:rPr>
          <w:rFonts w:ascii="Times New Roman"/>
          <w:b w:val="false"/>
          <w:i w:val="false"/>
          <w:color w:val="000000"/>
          <w:sz w:val="28"/>
        </w:rPr>
        <w:t>
      Приход и расход электроэнергии, тысяч киловатт часов</w:t>
      </w:r>
    </w:p>
    <w:bookmarkEnd w:id="47"/>
    <w:bookmarkStart w:name="z91" w:id="48"/>
    <w:p>
      <w:pPr>
        <w:spacing w:after="0"/>
        <w:ind w:left="0"/>
        <w:jc w:val="both"/>
      </w:pPr>
      <w:r>
        <w:rPr>
          <w:rFonts w:ascii="Times New Roman"/>
          <w:b w:val="false"/>
          <w:i w:val="false"/>
          <w:color w:val="000000"/>
          <w:sz w:val="28"/>
        </w:rPr>
        <w:t>
      </w:t>
      </w:r>
      <w:r>
        <w:rPr>
          <w:rFonts w:ascii="Times New Roman"/>
          <w:b/>
          <w:i w:val="false"/>
          <w:color w:val="000000"/>
          <w:sz w:val="28"/>
        </w:rPr>
        <w:t>2.1. Электр энергиясының кірісін көрсетіңіз, мың киловатт сағат</w:t>
      </w:r>
      <w:r>
        <w:br/>
      </w:r>
      <w:r>
        <w:rPr>
          <w:rFonts w:ascii="Times New Roman"/>
          <w:b w:val="false"/>
          <w:i w:val="false"/>
          <w:color w:val="000000"/>
          <w:sz w:val="28"/>
        </w:rPr>
        <w:t>
      Укажите приход электроэнергии, тысяч киловатт часов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2689"/>
        <w:gridCol w:w="1244"/>
        <w:gridCol w:w="1465"/>
        <w:gridCol w:w="1391"/>
        <w:gridCol w:w="1318"/>
        <w:gridCol w:w="1318"/>
        <w:gridCol w:w="1318"/>
        <w:gridCol w:w="2181"/>
      </w:tblGrid>
      <w:tr>
        <w:trPr>
          <w:trHeight w:val="255"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шегінде</w:t>
            </w:r>
            <w:r>
              <w:br/>
            </w:r>
            <w:r>
              <w:rPr>
                <w:rFonts w:ascii="Times New Roman"/>
                <w:b w:val="false"/>
                <w:i w:val="false"/>
                <w:color w:val="000000"/>
                <w:sz w:val="20"/>
              </w:rPr>
              <w:t>
</w:t>
            </w:r>
            <w:r>
              <w:rPr>
                <w:rFonts w:ascii="Times New Roman"/>
                <w:b w:val="false"/>
                <w:i w:val="false"/>
                <w:color w:val="000000"/>
                <w:sz w:val="20"/>
              </w:rPr>
              <w:t>в пределах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облыстан тысқары жерлерден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из-за пределов области</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республикадан тысқары жерлерден</w:t>
            </w:r>
            <w:r>
              <w:br/>
            </w:r>
            <w:r>
              <w:rPr>
                <w:rFonts w:ascii="Times New Roman"/>
                <w:b w:val="false"/>
                <w:i w:val="false"/>
                <w:color w:val="000000"/>
                <w:sz w:val="20"/>
              </w:rPr>
              <w:t>
</w:t>
            </w:r>
            <w:r>
              <w:rPr>
                <w:rFonts w:ascii="Times New Roman"/>
                <w:b w:val="false"/>
                <w:i w:val="false"/>
                <w:color w:val="000000"/>
                <w:sz w:val="20"/>
              </w:rPr>
              <w:t>из-за пределов республики</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энергиясының</w:t>
            </w:r>
            <w:r>
              <w:br/>
            </w:r>
            <w:r>
              <w:rPr>
                <w:rFonts w:ascii="Times New Roman"/>
                <w:b w:val="false"/>
                <w:i w:val="false"/>
                <w:color w:val="000000"/>
                <w:sz w:val="20"/>
              </w:rPr>
              <w:t>
</w:t>
            </w:r>
            <w:r>
              <w:rPr>
                <w:rFonts w:ascii="Times New Roman"/>
                <w:b/>
                <w:i w:val="false"/>
                <w:color w:val="000000"/>
                <w:sz w:val="20"/>
              </w:rPr>
              <w:t>кірісі</w:t>
            </w:r>
            <w:r>
              <w:br/>
            </w:r>
            <w:r>
              <w:rPr>
                <w:rFonts w:ascii="Times New Roman"/>
                <w:b w:val="false"/>
                <w:i w:val="false"/>
                <w:color w:val="000000"/>
                <w:sz w:val="20"/>
              </w:rPr>
              <w:t>
</w:t>
            </w:r>
            <w:r>
              <w:rPr>
                <w:rFonts w:ascii="Times New Roman"/>
                <w:b w:val="false"/>
                <w:i w:val="false"/>
                <w:color w:val="000000"/>
                <w:sz w:val="20"/>
              </w:rPr>
              <w:t>Приход</w:t>
            </w:r>
            <w:r>
              <w:br/>
            </w:r>
            <w:r>
              <w:rPr>
                <w:rFonts w:ascii="Times New Roman"/>
                <w:b w:val="false"/>
                <w:i w:val="false"/>
                <w:color w:val="000000"/>
                <w:sz w:val="20"/>
              </w:rPr>
              <w:t>
</w:t>
            </w:r>
            <w:r>
              <w:rPr>
                <w:rFonts w:ascii="Times New Roman"/>
                <w:b w:val="false"/>
                <w:i w:val="false"/>
                <w:color w:val="000000"/>
                <w:sz w:val="20"/>
              </w:rPr>
              <w:t>электроэнергии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өндірілгені</w:t>
            </w:r>
            <w:r>
              <w:br/>
            </w:r>
            <w:r>
              <w:rPr>
                <w:rFonts w:ascii="Times New Roman"/>
                <w:b w:val="false"/>
                <w:i w:val="false"/>
                <w:color w:val="000000"/>
                <w:sz w:val="20"/>
              </w:rPr>
              <w:t>
</w:t>
            </w:r>
            <w:r>
              <w:rPr>
                <w:rFonts w:ascii="Times New Roman"/>
                <w:b w:val="false"/>
                <w:i w:val="false"/>
                <w:color w:val="000000"/>
                <w:sz w:val="20"/>
              </w:rPr>
              <w:t>выработано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сырттан</w:t>
            </w:r>
            <w:r>
              <w:br/>
            </w:r>
            <w:r>
              <w:rPr>
                <w:rFonts w:ascii="Times New Roman"/>
                <w:b w:val="false"/>
                <w:i w:val="false"/>
                <w:color w:val="000000"/>
                <w:sz w:val="20"/>
              </w:rPr>
              <w:t>
</w:t>
            </w:r>
            <w:r>
              <w:rPr>
                <w:rFonts w:ascii="Times New Roman"/>
                <w:b/>
                <w:i w:val="false"/>
                <w:color w:val="000000"/>
                <w:sz w:val="20"/>
              </w:rPr>
              <w:t>алынғаны</w:t>
            </w:r>
            <w:r>
              <w:br/>
            </w:r>
            <w:r>
              <w:rPr>
                <w:rFonts w:ascii="Times New Roman"/>
                <w:b w:val="false"/>
                <w:i w:val="false"/>
                <w:color w:val="000000"/>
                <w:sz w:val="20"/>
              </w:rPr>
              <w:t>
</w:t>
            </w:r>
            <w:r>
              <w:rPr>
                <w:rFonts w:ascii="Times New Roman"/>
                <w:b w:val="false"/>
                <w:i w:val="false"/>
                <w:color w:val="000000"/>
                <w:sz w:val="20"/>
              </w:rPr>
              <w:t>получено со</w:t>
            </w:r>
            <w:r>
              <w:br/>
            </w:r>
            <w:r>
              <w:rPr>
                <w:rFonts w:ascii="Times New Roman"/>
                <w:b w:val="false"/>
                <w:i w:val="false"/>
                <w:color w:val="000000"/>
                <w:sz w:val="20"/>
              </w:rPr>
              <w:t>
</w:t>
            </w:r>
            <w:r>
              <w:rPr>
                <w:rFonts w:ascii="Times New Roman"/>
                <w:b w:val="false"/>
                <w:i w:val="false"/>
                <w:color w:val="000000"/>
                <w:sz w:val="20"/>
              </w:rPr>
              <w:t>стороны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рi нысанда облысты</w:t>
      </w:r>
      <w:r>
        <w:rPr>
          <w:rFonts w:ascii="Times New Roman"/>
          <w:b/>
          <w:i w:val="false"/>
          <w:color w:val="000000"/>
          <w:sz w:val="28"/>
        </w:rPr>
        <w:t>ң</w:t>
      </w:r>
      <w:r>
        <w:rPr>
          <w:rFonts w:ascii="Times New Roman"/>
          <w:b/>
          <w:i w:val="false"/>
          <w:color w:val="000000"/>
          <w:sz w:val="28"/>
        </w:rPr>
        <w:t xml:space="preserve"> атауы к</w:t>
      </w:r>
      <w:r>
        <w:rPr>
          <w:rFonts w:ascii="Times New Roman"/>
          <w:b/>
          <w:i w:val="false"/>
          <w:color w:val="000000"/>
          <w:sz w:val="28"/>
        </w:rPr>
        <w:t>ө</w:t>
      </w:r>
      <w:r>
        <w:rPr>
          <w:rFonts w:ascii="Times New Roman"/>
          <w:b/>
          <w:i w:val="false"/>
          <w:color w:val="000000"/>
          <w:sz w:val="28"/>
        </w:rPr>
        <w:t>рсетіледі</w:t>
      </w:r>
      <w:r>
        <w:br/>
      </w:r>
      <w:r>
        <w:rPr>
          <w:rFonts w:ascii="Times New Roman"/>
          <w:b w:val="false"/>
          <w:i w:val="false"/>
          <w:color w:val="000000"/>
          <w:sz w:val="28"/>
        </w:rPr>
        <w:t>
      Здесь и далее в форме указывается наименование области</w:t>
      </w:r>
    </w:p>
    <w:bookmarkStart w:name="z92" w:id="49"/>
    <w:p>
      <w:pPr>
        <w:spacing w:after="0"/>
        <w:ind w:left="0"/>
        <w:jc w:val="both"/>
      </w:pPr>
      <w:r>
        <w:rPr>
          <w:rFonts w:ascii="Times New Roman"/>
          <w:b w:val="false"/>
          <w:i w:val="false"/>
          <w:color w:val="000000"/>
          <w:sz w:val="28"/>
        </w:rPr>
        <w:t>
      </w:t>
      </w:r>
      <w:r>
        <w:rPr>
          <w:rFonts w:ascii="Times New Roman"/>
          <w:b/>
          <w:i w:val="false"/>
          <w:color w:val="000000"/>
          <w:sz w:val="28"/>
        </w:rPr>
        <w:t>2.2 Электр энергиясының шығысын көрсетіңіз, мың кВт.сағ</w:t>
      </w:r>
      <w:r>
        <w:br/>
      </w:r>
      <w:r>
        <w:rPr>
          <w:rFonts w:ascii="Times New Roman"/>
          <w:b w:val="false"/>
          <w:i w:val="false"/>
          <w:color w:val="000000"/>
          <w:sz w:val="28"/>
        </w:rPr>
        <w:t>
      Укажите расход электроэнергии, тысяч кВт.ч</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3819"/>
        <w:gridCol w:w="1092"/>
        <w:gridCol w:w="1192"/>
        <w:gridCol w:w="1176"/>
        <w:gridCol w:w="1058"/>
        <w:gridCol w:w="1058"/>
        <w:gridCol w:w="1058"/>
        <w:gridCol w:w="1226"/>
      </w:tblGrid>
      <w:tr>
        <w:trPr>
          <w:trHeight w:val="42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шегінде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пределах</w:t>
            </w:r>
            <w:r>
              <w:br/>
            </w:r>
            <w:r>
              <w:rPr>
                <w:rFonts w:ascii="Times New Roman"/>
                <w:b w:val="false"/>
                <w:i w:val="false"/>
                <w:color w:val="000000"/>
                <w:sz w:val="20"/>
              </w:rPr>
              <w:t>
</w:t>
            </w:r>
            <w:r>
              <w:rPr>
                <w:rFonts w:ascii="Times New Roman"/>
                <w:b w:val="false"/>
                <w:i w:val="false"/>
                <w:color w:val="000000"/>
                <w:sz w:val="20"/>
              </w:rPr>
              <w:t>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облыстан тысқары жерлер</w:t>
            </w:r>
            <w:r>
              <w:br/>
            </w:r>
            <w:r>
              <w:rPr>
                <w:rFonts w:ascii="Times New Roman"/>
                <w:b w:val="false"/>
                <w:i w:val="false"/>
                <w:color w:val="000000"/>
                <w:sz w:val="20"/>
              </w:rPr>
              <w:t>
</w:t>
            </w:r>
            <w:r>
              <w:rPr>
                <w:rFonts w:ascii="Times New Roman"/>
                <w:b w:val="false"/>
                <w:i w:val="false"/>
                <w:color w:val="000000"/>
                <w:sz w:val="20"/>
              </w:rPr>
              <w:t>за пределы области</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республикадан тысқары жерлер</w:t>
            </w:r>
            <w:r>
              <w:br/>
            </w:r>
            <w:r>
              <w:rPr>
                <w:rFonts w:ascii="Times New Roman"/>
                <w:b w:val="false"/>
                <w:i w:val="false"/>
                <w:color w:val="000000"/>
                <w:sz w:val="20"/>
              </w:rPr>
              <w:t>
</w:t>
            </w:r>
            <w:r>
              <w:rPr>
                <w:rFonts w:ascii="Times New Roman"/>
                <w:b w:val="false"/>
                <w:i w:val="false"/>
                <w:color w:val="000000"/>
                <w:sz w:val="20"/>
              </w:rPr>
              <w:t>за пределы республики</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энергиясының</w:t>
            </w:r>
            <w:r>
              <w:br/>
            </w:r>
            <w:r>
              <w:rPr>
                <w:rFonts w:ascii="Times New Roman"/>
                <w:b w:val="false"/>
                <w:i w:val="false"/>
                <w:color w:val="000000"/>
                <w:sz w:val="20"/>
              </w:rPr>
              <w:t>
</w:t>
            </w:r>
            <w:r>
              <w:rPr>
                <w:rFonts w:ascii="Times New Roman"/>
                <w:b/>
                <w:i w:val="false"/>
                <w:color w:val="000000"/>
                <w:sz w:val="20"/>
              </w:rPr>
              <w:t>шығысы</w:t>
            </w:r>
            <w:r>
              <w:br/>
            </w:r>
            <w:r>
              <w:rPr>
                <w:rFonts w:ascii="Times New Roman"/>
                <w:b w:val="false"/>
                <w:i w:val="false"/>
                <w:color w:val="000000"/>
                <w:sz w:val="20"/>
              </w:rPr>
              <w:t>
</w:t>
            </w:r>
            <w:r>
              <w:rPr>
                <w:rFonts w:ascii="Times New Roman"/>
                <w:b w:val="false"/>
                <w:i w:val="false"/>
                <w:color w:val="000000"/>
                <w:sz w:val="20"/>
              </w:rPr>
              <w:t>Расход электроэнергии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w:t>
            </w:r>
            <w:r>
              <w:br/>
            </w:r>
            <w:r>
              <w:rPr>
                <w:rFonts w:ascii="Times New Roman"/>
                <w:b w:val="false"/>
                <w:i w:val="false"/>
                <w:color w:val="000000"/>
                <w:sz w:val="20"/>
              </w:rPr>
              <w:t>
</w:t>
            </w:r>
            <w:r>
              <w:rPr>
                <w:rFonts w:ascii="Times New Roman"/>
                <w:b/>
                <w:i w:val="false"/>
                <w:color w:val="000000"/>
                <w:sz w:val="20"/>
              </w:rPr>
              <w:t>тұтынылғаны</w:t>
            </w:r>
            <w:r>
              <w:br/>
            </w:r>
            <w:r>
              <w:rPr>
                <w:rFonts w:ascii="Times New Roman"/>
                <w:b w:val="false"/>
                <w:i w:val="false"/>
                <w:color w:val="000000"/>
                <w:sz w:val="20"/>
              </w:rPr>
              <w:t>
</w:t>
            </w:r>
            <w:r>
              <w:rPr>
                <w:rFonts w:ascii="Times New Roman"/>
                <w:b w:val="false"/>
                <w:i w:val="false"/>
                <w:color w:val="000000"/>
                <w:sz w:val="20"/>
              </w:rPr>
              <w:t>потреблено внутри</w:t>
            </w:r>
            <w:r>
              <w:br/>
            </w:r>
            <w:r>
              <w:rPr>
                <w:rFonts w:ascii="Times New Roman"/>
                <w:b w:val="false"/>
                <w:i w:val="false"/>
                <w:color w:val="000000"/>
                <w:sz w:val="20"/>
              </w:rPr>
              <w:t>
</w:t>
            </w:r>
            <w:r>
              <w:rPr>
                <w:rFonts w:ascii="Times New Roman"/>
                <w:b w:val="false"/>
                <w:i w:val="false"/>
                <w:color w:val="000000"/>
                <w:sz w:val="20"/>
              </w:rPr>
              <w:t>предприятия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станциясының</w:t>
            </w:r>
            <w:r>
              <w:br/>
            </w:r>
            <w:r>
              <w:rPr>
                <w:rFonts w:ascii="Times New Roman"/>
                <w:b w:val="false"/>
                <w:i w:val="false"/>
                <w:color w:val="000000"/>
                <w:sz w:val="20"/>
              </w:rPr>
              <w:t>
</w:t>
            </w:r>
            <w:r>
              <w:rPr>
                <w:rFonts w:ascii="Times New Roman"/>
                <w:b/>
                <w:i w:val="false"/>
                <w:color w:val="000000"/>
                <w:sz w:val="20"/>
              </w:rPr>
              <w:t>өзінің өндірістік</w:t>
            </w:r>
            <w:r>
              <w:br/>
            </w:r>
            <w:r>
              <w:rPr>
                <w:rFonts w:ascii="Times New Roman"/>
                <w:b w:val="false"/>
                <w:i w:val="false"/>
                <w:color w:val="000000"/>
                <w:sz w:val="20"/>
              </w:rPr>
              <w:t>
</w:t>
            </w:r>
            <w:r>
              <w:rPr>
                <w:rFonts w:ascii="Times New Roman"/>
                <w:b/>
                <w:i w:val="false"/>
                <w:color w:val="000000"/>
                <w:sz w:val="20"/>
              </w:rPr>
              <w:t>қажеттіліктеріне</w:t>
            </w:r>
            <w:r>
              <w:br/>
            </w:r>
            <w:r>
              <w:rPr>
                <w:rFonts w:ascii="Times New Roman"/>
                <w:b w:val="false"/>
                <w:i w:val="false"/>
                <w:color w:val="000000"/>
                <w:sz w:val="20"/>
              </w:rPr>
              <w:t>
</w:t>
            </w:r>
            <w:r>
              <w:rPr>
                <w:rFonts w:ascii="Times New Roman"/>
                <w:b/>
                <w:i w:val="false"/>
                <w:color w:val="000000"/>
                <w:sz w:val="20"/>
              </w:rPr>
              <w:t>(электр энергиясы мен</w:t>
            </w:r>
            <w:r>
              <w:br/>
            </w:r>
            <w:r>
              <w:rPr>
                <w:rFonts w:ascii="Times New Roman"/>
                <w:b w:val="false"/>
                <w:i w:val="false"/>
                <w:color w:val="000000"/>
                <w:sz w:val="20"/>
              </w:rPr>
              <w:t>
</w:t>
            </w:r>
            <w:r>
              <w:rPr>
                <w:rFonts w:ascii="Times New Roman"/>
                <w:b/>
                <w:i w:val="false"/>
                <w:color w:val="000000"/>
                <w:sz w:val="20"/>
              </w:rPr>
              <w:t>жылу энергиясын</w:t>
            </w:r>
            <w:r>
              <w:br/>
            </w:r>
            <w:r>
              <w:rPr>
                <w:rFonts w:ascii="Times New Roman"/>
                <w:b w:val="false"/>
                <w:i w:val="false"/>
                <w:color w:val="000000"/>
                <w:sz w:val="20"/>
              </w:rPr>
              <w:t>
</w:t>
            </w:r>
            <w:r>
              <w:rPr>
                <w:rFonts w:ascii="Times New Roman"/>
                <w:b/>
                <w:i w:val="false"/>
                <w:color w:val="000000"/>
                <w:sz w:val="20"/>
              </w:rPr>
              <w:t>өндіруге)</w:t>
            </w:r>
            <w:r>
              <w:br/>
            </w:r>
            <w:r>
              <w:rPr>
                <w:rFonts w:ascii="Times New Roman"/>
                <w:b w:val="false"/>
                <w:i w:val="false"/>
                <w:color w:val="000000"/>
                <w:sz w:val="20"/>
              </w:rPr>
              <w:t>
</w:t>
            </w:r>
            <w:r>
              <w:rPr>
                <w:rFonts w:ascii="Times New Roman"/>
                <w:b w:val="false"/>
                <w:i w:val="false"/>
                <w:color w:val="000000"/>
                <w:sz w:val="20"/>
              </w:rPr>
              <w:t>на собственные</w:t>
            </w:r>
            <w:r>
              <w:br/>
            </w:r>
            <w:r>
              <w:rPr>
                <w:rFonts w:ascii="Times New Roman"/>
                <w:b w:val="false"/>
                <w:i w:val="false"/>
                <w:color w:val="000000"/>
                <w:sz w:val="20"/>
              </w:rPr>
              <w:t>
</w:t>
            </w:r>
            <w:r>
              <w:rPr>
                <w:rFonts w:ascii="Times New Roman"/>
                <w:b w:val="false"/>
                <w:i w:val="false"/>
                <w:color w:val="000000"/>
                <w:sz w:val="20"/>
              </w:rPr>
              <w:t>производственные нужды</w:t>
            </w:r>
            <w:r>
              <w:br/>
            </w:r>
            <w:r>
              <w:rPr>
                <w:rFonts w:ascii="Times New Roman"/>
                <w:b w:val="false"/>
                <w:i w:val="false"/>
                <w:color w:val="000000"/>
                <w:sz w:val="20"/>
              </w:rPr>
              <w:t>
</w:t>
            </w:r>
            <w:r>
              <w:rPr>
                <w:rFonts w:ascii="Times New Roman"/>
                <w:b w:val="false"/>
                <w:i w:val="false"/>
                <w:color w:val="000000"/>
                <w:sz w:val="20"/>
              </w:rPr>
              <w:t>электростанции (на</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электроэнергии и</w:t>
            </w:r>
            <w:r>
              <w:br/>
            </w:r>
            <w:r>
              <w:rPr>
                <w:rFonts w:ascii="Times New Roman"/>
                <w:b w:val="false"/>
                <w:i w:val="false"/>
                <w:color w:val="000000"/>
                <w:sz w:val="20"/>
              </w:rPr>
              <w:t>
</w:t>
            </w:r>
            <w:r>
              <w:rPr>
                <w:rFonts w:ascii="Times New Roman"/>
                <w:b w:val="false"/>
                <w:i w:val="false"/>
                <w:color w:val="000000"/>
                <w:sz w:val="20"/>
              </w:rPr>
              <w:t>теплоэнергии)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өндірістік</w:t>
            </w:r>
            <w:r>
              <w:br/>
            </w:r>
            <w:r>
              <w:rPr>
                <w:rFonts w:ascii="Times New Roman"/>
                <w:b w:val="false"/>
                <w:i w:val="false"/>
                <w:color w:val="000000"/>
                <w:sz w:val="20"/>
              </w:rPr>
              <w:t>
</w:t>
            </w:r>
            <w:r>
              <w:rPr>
                <w:rFonts w:ascii="Times New Roman"/>
                <w:b/>
                <w:i w:val="false"/>
                <w:color w:val="000000"/>
                <w:sz w:val="20"/>
              </w:rPr>
              <w:t>қажеттіліктеріне</w:t>
            </w:r>
            <w:r>
              <w:br/>
            </w:r>
            <w:r>
              <w:rPr>
                <w:rFonts w:ascii="Times New Roman"/>
                <w:b w:val="false"/>
                <w:i w:val="false"/>
                <w:color w:val="000000"/>
                <w:sz w:val="20"/>
              </w:rPr>
              <w:t>
</w:t>
            </w:r>
            <w:r>
              <w:rPr>
                <w:rFonts w:ascii="Times New Roman"/>
                <w:b w:val="false"/>
                <w:i w:val="false"/>
                <w:color w:val="000000"/>
                <w:sz w:val="20"/>
              </w:rPr>
              <w:t>на собственные</w:t>
            </w:r>
            <w:r>
              <w:br/>
            </w:r>
            <w:r>
              <w:rPr>
                <w:rFonts w:ascii="Times New Roman"/>
                <w:b w:val="false"/>
                <w:i w:val="false"/>
                <w:color w:val="000000"/>
                <w:sz w:val="20"/>
              </w:rPr>
              <w:t>
</w:t>
            </w:r>
            <w:r>
              <w:rPr>
                <w:rFonts w:ascii="Times New Roman"/>
                <w:b w:val="false"/>
                <w:i w:val="false"/>
                <w:color w:val="000000"/>
                <w:sz w:val="20"/>
              </w:rPr>
              <w:t>производственные нужды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аппараттарымен</w:t>
            </w:r>
            <w:r>
              <w:br/>
            </w:r>
            <w:r>
              <w:rPr>
                <w:rFonts w:ascii="Times New Roman"/>
                <w:b w:val="false"/>
                <w:i w:val="false"/>
                <w:color w:val="000000"/>
                <w:sz w:val="20"/>
              </w:rPr>
              <w:t>
</w:t>
            </w:r>
            <w:r>
              <w:rPr>
                <w:rFonts w:ascii="Times New Roman"/>
                <w:b/>
                <w:i w:val="false"/>
                <w:color w:val="000000"/>
                <w:sz w:val="20"/>
              </w:rPr>
              <w:t>технологиялық үдеріс</w:t>
            </w:r>
            <w:r>
              <w:br/>
            </w:r>
            <w:r>
              <w:rPr>
                <w:rFonts w:ascii="Times New Roman"/>
                <w:b w:val="false"/>
                <w:i w:val="false"/>
                <w:color w:val="000000"/>
                <w:sz w:val="20"/>
              </w:rPr>
              <w:t>
</w:t>
            </w:r>
            <w:r>
              <w:rPr>
                <w:rFonts w:ascii="Times New Roman"/>
                <w:b/>
                <w:i w:val="false"/>
                <w:color w:val="000000"/>
                <w:sz w:val="20"/>
              </w:rPr>
              <w:t>үшін (құрғату,</w:t>
            </w:r>
            <w:r>
              <w:br/>
            </w:r>
            <w:r>
              <w:rPr>
                <w:rFonts w:ascii="Times New Roman"/>
                <w:b w:val="false"/>
                <w:i w:val="false"/>
                <w:color w:val="000000"/>
                <w:sz w:val="20"/>
              </w:rPr>
              <w:t>
</w:t>
            </w:r>
            <w:r>
              <w:rPr>
                <w:rFonts w:ascii="Times New Roman"/>
                <w:b/>
                <w:i w:val="false"/>
                <w:color w:val="000000"/>
                <w:sz w:val="20"/>
              </w:rPr>
              <w:t>қыздыру, электрмен</w:t>
            </w:r>
            <w:r>
              <w:br/>
            </w:r>
            <w:r>
              <w:rPr>
                <w:rFonts w:ascii="Times New Roman"/>
                <w:b w:val="false"/>
                <w:i w:val="false"/>
                <w:color w:val="000000"/>
                <w:sz w:val="20"/>
              </w:rPr>
              <w:t>
</w:t>
            </w:r>
            <w:r>
              <w:rPr>
                <w:rFonts w:ascii="Times New Roman"/>
                <w:b/>
                <w:i w:val="false"/>
                <w:color w:val="000000"/>
                <w:sz w:val="20"/>
              </w:rPr>
              <w:t>пісіру, электрмен</w:t>
            </w:r>
            <w:r>
              <w:br/>
            </w:r>
            <w:r>
              <w:rPr>
                <w:rFonts w:ascii="Times New Roman"/>
                <w:b w:val="false"/>
                <w:i w:val="false"/>
                <w:color w:val="000000"/>
                <w:sz w:val="20"/>
              </w:rPr>
              <w:t>
</w:t>
            </w:r>
            <w:r>
              <w:rPr>
                <w:rFonts w:ascii="Times New Roman"/>
                <w:b/>
                <w:i w:val="false"/>
                <w:color w:val="000000"/>
                <w:sz w:val="20"/>
              </w:rPr>
              <w:t>балқыту, электролиз</w:t>
            </w:r>
            <w:r>
              <w:br/>
            </w:r>
            <w:r>
              <w:rPr>
                <w:rFonts w:ascii="Times New Roman"/>
                <w:b w:val="false"/>
                <w:i w:val="false"/>
                <w:color w:val="000000"/>
                <w:sz w:val="20"/>
              </w:rPr>
              <w:t>
</w:t>
            </w:r>
            <w:r>
              <w:rPr>
                <w:rFonts w:ascii="Times New Roman"/>
                <w:b/>
                <w:i w:val="false"/>
                <w:color w:val="000000"/>
                <w:sz w:val="20"/>
              </w:rPr>
              <w:t>және тағы сол сияқты)</w:t>
            </w:r>
            <w:r>
              <w:br/>
            </w:r>
            <w:r>
              <w:rPr>
                <w:rFonts w:ascii="Times New Roman"/>
                <w:b w:val="false"/>
                <w:i w:val="false"/>
                <w:color w:val="000000"/>
                <w:sz w:val="20"/>
              </w:rPr>
              <w:t>
</w:t>
            </w:r>
            <w:r>
              <w:rPr>
                <w:rFonts w:ascii="Times New Roman"/>
                <w:b w:val="false"/>
                <w:i w:val="false"/>
                <w:color w:val="000000"/>
                <w:sz w:val="20"/>
              </w:rPr>
              <w:t>электроаппаратами для</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процессов (сушка,</w:t>
            </w:r>
            <w:r>
              <w:br/>
            </w:r>
            <w:r>
              <w:rPr>
                <w:rFonts w:ascii="Times New Roman"/>
                <w:b w:val="false"/>
                <w:i w:val="false"/>
                <w:color w:val="000000"/>
                <w:sz w:val="20"/>
              </w:rPr>
              <w:t>
</w:t>
            </w:r>
            <w:r>
              <w:rPr>
                <w:rFonts w:ascii="Times New Roman"/>
                <w:b w:val="false"/>
                <w:i w:val="false"/>
                <w:color w:val="000000"/>
                <w:sz w:val="20"/>
              </w:rPr>
              <w:t>нагрев,</w:t>
            </w:r>
            <w:r>
              <w:br/>
            </w:r>
            <w:r>
              <w:rPr>
                <w:rFonts w:ascii="Times New Roman"/>
                <w:b w:val="false"/>
                <w:i w:val="false"/>
                <w:color w:val="000000"/>
                <w:sz w:val="20"/>
              </w:rPr>
              <w:t>
</w:t>
            </w:r>
            <w:r>
              <w:rPr>
                <w:rFonts w:ascii="Times New Roman"/>
                <w:b w:val="false"/>
                <w:i w:val="false"/>
                <w:color w:val="000000"/>
                <w:sz w:val="20"/>
              </w:rPr>
              <w:t>электросварка,</w:t>
            </w:r>
            <w:r>
              <w:br/>
            </w:r>
            <w:r>
              <w:rPr>
                <w:rFonts w:ascii="Times New Roman"/>
                <w:b w:val="false"/>
                <w:i w:val="false"/>
                <w:color w:val="000000"/>
                <w:sz w:val="20"/>
              </w:rPr>
              <w:t>
</w:t>
            </w:r>
            <w:r>
              <w:rPr>
                <w:rFonts w:ascii="Times New Roman"/>
                <w:b w:val="false"/>
                <w:i w:val="false"/>
                <w:color w:val="000000"/>
                <w:sz w:val="20"/>
              </w:rPr>
              <w:t>электроплавка,</w:t>
            </w:r>
            <w:r>
              <w:br/>
            </w:r>
            <w:r>
              <w:rPr>
                <w:rFonts w:ascii="Times New Roman"/>
                <w:b w:val="false"/>
                <w:i w:val="false"/>
                <w:color w:val="000000"/>
                <w:sz w:val="20"/>
              </w:rPr>
              <w:t>
</w:t>
            </w:r>
            <w:r>
              <w:rPr>
                <w:rFonts w:ascii="Times New Roman"/>
                <w:b w:val="false"/>
                <w:i w:val="false"/>
                <w:color w:val="000000"/>
                <w:sz w:val="20"/>
              </w:rPr>
              <w:t>электролиз и так далее)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қозғалтқыштармен</w:t>
            </w:r>
            <w:r>
              <w:br/>
            </w:r>
            <w:r>
              <w:rPr>
                <w:rFonts w:ascii="Times New Roman"/>
                <w:b w:val="false"/>
                <w:i w:val="false"/>
                <w:color w:val="000000"/>
                <w:sz w:val="20"/>
              </w:rPr>
              <w:t>
</w:t>
            </w:r>
            <w:r>
              <w:rPr>
                <w:rFonts w:ascii="Times New Roman"/>
                <w:b/>
                <w:i w:val="false"/>
                <w:color w:val="000000"/>
                <w:sz w:val="20"/>
              </w:rPr>
              <w:t>қозғалтқыш күшіне</w:t>
            </w:r>
            <w:r>
              <w:br/>
            </w:r>
            <w:r>
              <w:rPr>
                <w:rFonts w:ascii="Times New Roman"/>
                <w:b w:val="false"/>
                <w:i w:val="false"/>
                <w:color w:val="000000"/>
                <w:sz w:val="20"/>
              </w:rPr>
              <w:t>
</w:t>
            </w:r>
            <w:r>
              <w:rPr>
                <w:rFonts w:ascii="Times New Roman"/>
                <w:b w:val="false"/>
                <w:i w:val="false"/>
                <w:color w:val="000000"/>
                <w:sz w:val="20"/>
              </w:rPr>
              <w:t>электродвигателями на</w:t>
            </w:r>
            <w:r>
              <w:br/>
            </w:r>
            <w:r>
              <w:rPr>
                <w:rFonts w:ascii="Times New Roman"/>
                <w:b w:val="false"/>
                <w:i w:val="false"/>
                <w:color w:val="000000"/>
                <w:sz w:val="20"/>
              </w:rPr>
              <w:t>
</w:t>
            </w:r>
            <w:r>
              <w:rPr>
                <w:rFonts w:ascii="Times New Roman"/>
                <w:b w:val="false"/>
                <w:i w:val="false"/>
                <w:color w:val="000000"/>
                <w:sz w:val="20"/>
              </w:rPr>
              <w:t>двигательную силу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w:t>
            </w:r>
            <w:r>
              <w:br/>
            </w:r>
            <w:r>
              <w:rPr>
                <w:rFonts w:ascii="Times New Roman"/>
                <w:b w:val="false"/>
                <w:i w:val="false"/>
                <w:color w:val="000000"/>
                <w:sz w:val="20"/>
              </w:rPr>
              <w:t>
</w:t>
            </w:r>
            <w:r>
              <w:rPr>
                <w:rFonts w:ascii="Times New Roman"/>
                <w:b/>
                <w:i w:val="false"/>
                <w:color w:val="000000"/>
                <w:sz w:val="20"/>
              </w:rPr>
              <w:t>үй-жайларды</w:t>
            </w:r>
            <w:r>
              <w:br/>
            </w:r>
            <w:r>
              <w:rPr>
                <w:rFonts w:ascii="Times New Roman"/>
                <w:b w:val="false"/>
                <w:i w:val="false"/>
                <w:color w:val="000000"/>
                <w:sz w:val="20"/>
              </w:rPr>
              <w:t>
</w:t>
            </w:r>
            <w:r>
              <w:rPr>
                <w:rFonts w:ascii="Times New Roman"/>
                <w:b/>
                <w:i w:val="false"/>
                <w:color w:val="000000"/>
                <w:sz w:val="20"/>
              </w:rPr>
              <w:t>жарықтандыруға</w:t>
            </w:r>
            <w:r>
              <w:br/>
            </w:r>
            <w:r>
              <w:rPr>
                <w:rFonts w:ascii="Times New Roman"/>
                <w:b w:val="false"/>
                <w:i w:val="false"/>
                <w:color w:val="000000"/>
                <w:sz w:val="20"/>
              </w:rPr>
              <w:t>
</w:t>
            </w:r>
            <w:r>
              <w:rPr>
                <w:rFonts w:ascii="Times New Roman"/>
                <w:b w:val="false"/>
                <w:i w:val="false"/>
                <w:color w:val="000000"/>
                <w:sz w:val="20"/>
              </w:rPr>
              <w:t>на освещение</w:t>
            </w:r>
            <w:r>
              <w:br/>
            </w:r>
            <w:r>
              <w:rPr>
                <w:rFonts w:ascii="Times New Roman"/>
                <w:b w:val="false"/>
                <w:i w:val="false"/>
                <w:color w:val="000000"/>
                <w:sz w:val="20"/>
              </w:rPr>
              <w:t>
</w:t>
            </w:r>
            <w:r>
              <w:rPr>
                <w:rFonts w:ascii="Times New Roman"/>
                <w:b w:val="false"/>
                <w:i w:val="false"/>
                <w:color w:val="000000"/>
                <w:sz w:val="20"/>
              </w:rPr>
              <w:t>производственных</w:t>
            </w:r>
            <w:r>
              <w:br/>
            </w:r>
            <w:r>
              <w:rPr>
                <w:rFonts w:ascii="Times New Roman"/>
                <w:b w:val="false"/>
                <w:i w:val="false"/>
                <w:color w:val="000000"/>
                <w:sz w:val="20"/>
              </w:rPr>
              <w:t>
</w:t>
            </w:r>
            <w:r>
              <w:rPr>
                <w:rFonts w:ascii="Times New Roman"/>
                <w:b w:val="false"/>
                <w:i w:val="false"/>
                <w:color w:val="000000"/>
                <w:sz w:val="20"/>
              </w:rPr>
              <w:t>помещений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зауыт желілеріндегі,</w:t>
            </w:r>
            <w:r>
              <w:br/>
            </w:r>
            <w:r>
              <w:rPr>
                <w:rFonts w:ascii="Times New Roman"/>
                <w:b w:val="false"/>
                <w:i w:val="false"/>
                <w:color w:val="000000"/>
                <w:sz w:val="20"/>
              </w:rPr>
              <w:t>
</w:t>
            </w:r>
            <w:r>
              <w:rPr>
                <w:rFonts w:ascii="Times New Roman"/>
                <w:b/>
                <w:i w:val="false"/>
                <w:color w:val="000000"/>
                <w:sz w:val="20"/>
              </w:rPr>
              <w:t>трансформаторлы</w:t>
            </w:r>
            <w:r>
              <w:br/>
            </w:r>
            <w:r>
              <w:rPr>
                <w:rFonts w:ascii="Times New Roman"/>
                <w:b w:val="false"/>
                <w:i w:val="false"/>
                <w:color w:val="000000"/>
                <w:sz w:val="20"/>
              </w:rPr>
              <w:t>
</w:t>
            </w:r>
            <w:r>
              <w:rPr>
                <w:rFonts w:ascii="Times New Roman"/>
                <w:b/>
                <w:i w:val="false"/>
                <w:color w:val="000000"/>
                <w:sz w:val="20"/>
              </w:rPr>
              <w:t>қосалқы</w:t>
            </w:r>
            <w:r>
              <w:br/>
            </w:r>
            <w:r>
              <w:rPr>
                <w:rFonts w:ascii="Times New Roman"/>
                <w:b w:val="false"/>
                <w:i w:val="false"/>
                <w:color w:val="000000"/>
                <w:sz w:val="20"/>
              </w:rPr>
              <w:t>
</w:t>
            </w:r>
            <w:r>
              <w:rPr>
                <w:rFonts w:ascii="Times New Roman"/>
                <w:b/>
                <w:i w:val="false"/>
                <w:color w:val="000000"/>
                <w:sz w:val="20"/>
              </w:rPr>
              <w:t>станциялардағы және</w:t>
            </w:r>
            <w:r>
              <w:br/>
            </w:r>
            <w:r>
              <w:rPr>
                <w:rFonts w:ascii="Times New Roman"/>
                <w:b w:val="false"/>
                <w:i w:val="false"/>
                <w:color w:val="000000"/>
                <w:sz w:val="20"/>
              </w:rPr>
              <w:t>
</w:t>
            </w:r>
            <w:r>
              <w:rPr>
                <w:rFonts w:ascii="Times New Roman"/>
                <w:b/>
                <w:i w:val="false"/>
                <w:color w:val="000000"/>
                <w:sz w:val="20"/>
              </w:rPr>
              <w:t>түрлендіргіштердегі</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потери в заводских</w:t>
            </w:r>
            <w:r>
              <w:br/>
            </w:r>
            <w:r>
              <w:rPr>
                <w:rFonts w:ascii="Times New Roman"/>
                <w:b w:val="false"/>
                <w:i w:val="false"/>
                <w:color w:val="000000"/>
                <w:sz w:val="20"/>
              </w:rPr>
              <w:t>
</w:t>
            </w:r>
            <w:r>
              <w:rPr>
                <w:rFonts w:ascii="Times New Roman"/>
                <w:b w:val="false"/>
                <w:i w:val="false"/>
                <w:color w:val="000000"/>
                <w:sz w:val="20"/>
              </w:rPr>
              <w:t>сетях, трансформаторных</w:t>
            </w:r>
            <w:r>
              <w:br/>
            </w:r>
            <w:r>
              <w:rPr>
                <w:rFonts w:ascii="Times New Roman"/>
                <w:b w:val="false"/>
                <w:i w:val="false"/>
                <w:color w:val="000000"/>
                <w:sz w:val="20"/>
              </w:rPr>
              <w:t>
</w:t>
            </w:r>
            <w:r>
              <w:rPr>
                <w:rFonts w:ascii="Times New Roman"/>
                <w:b w:val="false"/>
                <w:i w:val="false"/>
                <w:color w:val="000000"/>
                <w:sz w:val="20"/>
              </w:rPr>
              <w:t>подстанциях и</w:t>
            </w:r>
            <w:r>
              <w:br/>
            </w:r>
            <w:r>
              <w:rPr>
                <w:rFonts w:ascii="Times New Roman"/>
                <w:b w:val="false"/>
                <w:i w:val="false"/>
                <w:color w:val="000000"/>
                <w:sz w:val="20"/>
              </w:rPr>
              <w:t>
</w:t>
            </w:r>
            <w:r>
              <w:rPr>
                <w:rFonts w:ascii="Times New Roman"/>
                <w:b w:val="false"/>
                <w:i w:val="false"/>
                <w:color w:val="000000"/>
                <w:sz w:val="20"/>
              </w:rPr>
              <w:t>преобразователях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w:t>
            </w:r>
            <w:r>
              <w:br/>
            </w:r>
            <w:r>
              <w:rPr>
                <w:rFonts w:ascii="Times New Roman"/>
                <w:b w:val="false"/>
                <w:i w:val="false"/>
                <w:color w:val="000000"/>
                <w:sz w:val="20"/>
              </w:rPr>
              <w:t>
</w:t>
            </w:r>
            <w:r>
              <w:rPr>
                <w:rFonts w:ascii="Times New Roman"/>
                <w:b/>
                <w:i w:val="false"/>
                <w:color w:val="000000"/>
                <w:sz w:val="20"/>
              </w:rPr>
              <w:t>жіберілгені</w:t>
            </w:r>
            <w:r>
              <w:br/>
            </w:r>
            <w:r>
              <w:rPr>
                <w:rFonts w:ascii="Times New Roman"/>
                <w:b w:val="false"/>
                <w:i w:val="false"/>
                <w:color w:val="000000"/>
                <w:sz w:val="20"/>
              </w:rPr>
              <w:t>
</w:t>
            </w:r>
            <w:r>
              <w:rPr>
                <w:rFonts w:ascii="Times New Roman"/>
                <w:b w:val="false"/>
                <w:i w:val="false"/>
                <w:color w:val="000000"/>
                <w:sz w:val="20"/>
              </w:rPr>
              <w:t>отпущено потребителям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және мал</w:t>
            </w:r>
            <w:r>
              <w:br/>
            </w:r>
            <w:r>
              <w:rPr>
                <w:rFonts w:ascii="Times New Roman"/>
                <w:b w:val="false"/>
                <w:i w:val="false"/>
                <w:color w:val="000000"/>
                <w:sz w:val="20"/>
              </w:rPr>
              <w:t>
</w:t>
            </w:r>
            <w:r>
              <w:rPr>
                <w:rFonts w:ascii="Times New Roman"/>
                <w:b/>
                <w:i w:val="false"/>
                <w:color w:val="000000"/>
                <w:sz w:val="20"/>
              </w:rPr>
              <w:t>шаруашылығына,</w:t>
            </w:r>
            <w:r>
              <w:br/>
            </w:r>
            <w:r>
              <w:rPr>
                <w:rFonts w:ascii="Times New Roman"/>
                <w:b w:val="false"/>
                <w:i w:val="false"/>
                <w:color w:val="000000"/>
                <w:sz w:val="20"/>
              </w:rPr>
              <w:t>
</w:t>
            </w:r>
            <w:r>
              <w:rPr>
                <w:rFonts w:ascii="Times New Roman"/>
                <w:b/>
                <w:i w:val="false"/>
                <w:color w:val="000000"/>
                <w:sz w:val="20"/>
              </w:rPr>
              <w:t>аңшылыққа</w:t>
            </w:r>
            <w:r>
              <w:br/>
            </w:r>
            <w:r>
              <w:rPr>
                <w:rFonts w:ascii="Times New Roman"/>
                <w:b w:val="false"/>
                <w:i w:val="false"/>
                <w:color w:val="000000"/>
                <w:sz w:val="20"/>
              </w:rPr>
              <w:t>
</w:t>
            </w:r>
            <w:r>
              <w:rPr>
                <w:rFonts w:ascii="Times New Roman"/>
                <w:b w:val="false"/>
                <w:i w:val="false"/>
                <w:color w:val="000000"/>
                <w:sz w:val="20"/>
              </w:rPr>
              <w:t>растениеводству и</w:t>
            </w:r>
            <w:r>
              <w:br/>
            </w:r>
            <w:r>
              <w:rPr>
                <w:rFonts w:ascii="Times New Roman"/>
                <w:b w:val="false"/>
                <w:i w:val="false"/>
                <w:color w:val="000000"/>
                <w:sz w:val="20"/>
              </w:rPr>
              <w:t>
</w:t>
            </w:r>
            <w:r>
              <w:rPr>
                <w:rFonts w:ascii="Times New Roman"/>
                <w:b w:val="false"/>
                <w:i w:val="false"/>
                <w:color w:val="000000"/>
                <w:sz w:val="20"/>
              </w:rPr>
              <w:t>животноводству, на</w:t>
            </w:r>
            <w:r>
              <w:br/>
            </w:r>
            <w:r>
              <w:rPr>
                <w:rFonts w:ascii="Times New Roman"/>
                <w:b w:val="false"/>
                <w:i w:val="false"/>
                <w:color w:val="000000"/>
                <w:sz w:val="20"/>
              </w:rPr>
              <w:t>
</w:t>
            </w:r>
            <w:r>
              <w:rPr>
                <w:rFonts w:ascii="Times New Roman"/>
                <w:b w:val="false"/>
                <w:i w:val="false"/>
                <w:color w:val="000000"/>
                <w:sz w:val="20"/>
              </w:rPr>
              <w:t>охоту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шаруашылығына</w:t>
            </w:r>
            <w:r>
              <w:br/>
            </w:r>
            <w:r>
              <w:rPr>
                <w:rFonts w:ascii="Times New Roman"/>
                <w:b w:val="false"/>
                <w:i w:val="false"/>
                <w:color w:val="000000"/>
                <w:sz w:val="20"/>
              </w:rPr>
              <w:t>
</w:t>
            </w:r>
            <w:r>
              <w:rPr>
                <w:rFonts w:ascii="Times New Roman"/>
                <w:b/>
                <w:i w:val="false"/>
                <w:color w:val="000000"/>
                <w:sz w:val="20"/>
              </w:rPr>
              <w:t>және ағаш дайындауға</w:t>
            </w:r>
            <w:r>
              <w:br/>
            </w:r>
            <w:r>
              <w:rPr>
                <w:rFonts w:ascii="Times New Roman"/>
                <w:b w:val="false"/>
                <w:i w:val="false"/>
                <w:color w:val="000000"/>
                <w:sz w:val="20"/>
              </w:rPr>
              <w:t>
</w:t>
            </w:r>
            <w:r>
              <w:rPr>
                <w:rFonts w:ascii="Times New Roman"/>
                <w:b w:val="false"/>
                <w:i w:val="false"/>
                <w:color w:val="000000"/>
                <w:sz w:val="20"/>
              </w:rPr>
              <w:t>лесоводству и</w:t>
            </w:r>
            <w:r>
              <w:br/>
            </w:r>
            <w:r>
              <w:rPr>
                <w:rFonts w:ascii="Times New Roman"/>
                <w:b w:val="false"/>
                <w:i w:val="false"/>
                <w:color w:val="000000"/>
                <w:sz w:val="20"/>
              </w:rPr>
              <w:t>
</w:t>
            </w:r>
            <w:r>
              <w:rPr>
                <w:rFonts w:ascii="Times New Roman"/>
                <w:b w:val="false"/>
                <w:i w:val="false"/>
                <w:color w:val="000000"/>
                <w:sz w:val="20"/>
              </w:rPr>
              <w:t>лесозаготовкам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шаруашылығына</w:t>
            </w:r>
            <w:r>
              <w:br/>
            </w:r>
            <w:r>
              <w:rPr>
                <w:rFonts w:ascii="Times New Roman"/>
                <w:b w:val="false"/>
                <w:i w:val="false"/>
                <w:color w:val="000000"/>
                <w:sz w:val="20"/>
              </w:rPr>
              <w:t>
</w:t>
            </w:r>
            <w:r>
              <w:rPr>
                <w:rFonts w:ascii="Times New Roman"/>
                <w:b/>
                <w:i w:val="false"/>
                <w:color w:val="000000"/>
                <w:sz w:val="20"/>
              </w:rPr>
              <w:t>және акваөсіруге</w:t>
            </w:r>
            <w:r>
              <w:br/>
            </w:r>
            <w:r>
              <w:rPr>
                <w:rFonts w:ascii="Times New Roman"/>
                <w:b w:val="false"/>
                <w:i w:val="false"/>
                <w:color w:val="000000"/>
                <w:sz w:val="20"/>
              </w:rPr>
              <w:t>
</w:t>
            </w:r>
            <w:r>
              <w:rPr>
                <w:rFonts w:ascii="Times New Roman"/>
                <w:b w:val="false"/>
                <w:i w:val="false"/>
                <w:color w:val="000000"/>
                <w:sz w:val="20"/>
              </w:rPr>
              <w:t>рыболовству и</w:t>
            </w:r>
            <w:r>
              <w:br/>
            </w:r>
            <w:r>
              <w:rPr>
                <w:rFonts w:ascii="Times New Roman"/>
                <w:b w:val="false"/>
                <w:i w:val="false"/>
                <w:color w:val="000000"/>
                <w:sz w:val="20"/>
              </w:rPr>
              <w:t>
</w:t>
            </w:r>
            <w:r>
              <w:rPr>
                <w:rFonts w:ascii="Times New Roman"/>
                <w:b w:val="false"/>
                <w:i w:val="false"/>
                <w:color w:val="000000"/>
                <w:sz w:val="20"/>
              </w:rPr>
              <w:t>аквакультуре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өнеркәсіпке</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w:t>
            </w:r>
            <w:r>
              <w:br/>
            </w:r>
            <w:r>
              <w:rPr>
                <w:rFonts w:ascii="Times New Roman"/>
                <w:b w:val="false"/>
                <w:i w:val="false"/>
                <w:color w:val="000000"/>
                <w:sz w:val="20"/>
              </w:rPr>
              <w:t>
</w:t>
            </w:r>
            <w:r>
              <w:rPr>
                <w:rFonts w:ascii="Times New Roman"/>
                <w:b w:val="false"/>
                <w:i w:val="false"/>
                <w:color w:val="000000"/>
                <w:sz w:val="20"/>
              </w:rPr>
              <w:t>строительству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w:t>
            </w:r>
            <w:r>
              <w:br/>
            </w:r>
            <w:r>
              <w:rPr>
                <w:rFonts w:ascii="Times New Roman"/>
                <w:b w:val="false"/>
                <w:i w:val="false"/>
                <w:color w:val="000000"/>
                <w:sz w:val="20"/>
              </w:rPr>
              <w:t>
</w:t>
            </w:r>
            <w:r>
              <w:rPr>
                <w:rFonts w:ascii="Times New Roman"/>
                <w:b/>
                <w:i w:val="false"/>
                <w:color w:val="000000"/>
                <w:sz w:val="20"/>
              </w:rPr>
              <w:t>саудаға</w:t>
            </w:r>
            <w:r>
              <w:br/>
            </w:r>
            <w:r>
              <w:rPr>
                <w:rFonts w:ascii="Times New Roman"/>
                <w:b w:val="false"/>
                <w:i w:val="false"/>
                <w:color w:val="000000"/>
                <w:sz w:val="20"/>
              </w:rPr>
              <w:t>
</w:t>
            </w:r>
            <w:r>
              <w:rPr>
                <w:rFonts w:ascii="Times New Roman"/>
                <w:b w:val="false"/>
                <w:i w:val="false"/>
                <w:color w:val="000000"/>
                <w:sz w:val="20"/>
              </w:rPr>
              <w:t>оптовой и розничной</w:t>
            </w:r>
            <w:r>
              <w:br/>
            </w:r>
            <w:r>
              <w:rPr>
                <w:rFonts w:ascii="Times New Roman"/>
                <w:b w:val="false"/>
                <w:i w:val="false"/>
                <w:color w:val="000000"/>
                <w:sz w:val="20"/>
              </w:rPr>
              <w:t>
</w:t>
            </w:r>
            <w:r>
              <w:rPr>
                <w:rFonts w:ascii="Times New Roman"/>
                <w:b w:val="false"/>
                <w:i w:val="false"/>
                <w:color w:val="000000"/>
                <w:sz w:val="20"/>
              </w:rPr>
              <w:t>торговле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w:t>
            </w:r>
            <w:r>
              <w:br/>
            </w:r>
            <w:r>
              <w:rPr>
                <w:rFonts w:ascii="Times New Roman"/>
                <w:b w:val="false"/>
                <w:i w:val="false"/>
                <w:color w:val="000000"/>
                <w:sz w:val="20"/>
              </w:rPr>
              <w:t>
</w:t>
            </w:r>
            <w:r>
              <w:rPr>
                <w:rFonts w:ascii="Times New Roman"/>
                <w:b/>
                <w:i w:val="false"/>
                <w:color w:val="000000"/>
                <w:sz w:val="20"/>
              </w:rPr>
              <w:t>тамақтандыру, ақпарат</w:t>
            </w:r>
            <w:r>
              <w:br/>
            </w:r>
            <w:r>
              <w:rPr>
                <w:rFonts w:ascii="Times New Roman"/>
                <w:b w:val="false"/>
                <w:i w:val="false"/>
                <w:color w:val="000000"/>
                <w:sz w:val="20"/>
              </w:rPr>
              <w:t>
</w:t>
            </w:r>
            <w:r>
              <w:rPr>
                <w:rFonts w:ascii="Times New Roman"/>
                <w:b/>
                <w:i w:val="false"/>
                <w:color w:val="000000"/>
                <w:sz w:val="20"/>
              </w:rPr>
              <w:t>пен байланыс қызметін</w:t>
            </w:r>
            <w:r>
              <w:br/>
            </w:r>
            <w:r>
              <w:rPr>
                <w:rFonts w:ascii="Times New Roman"/>
                <w:b w:val="false"/>
                <w:i w:val="false"/>
                <w:color w:val="000000"/>
                <w:sz w:val="20"/>
              </w:rPr>
              <w:t>
</w:t>
            </w:r>
            <w:r>
              <w:rPr>
                <w:rFonts w:ascii="Times New Roman"/>
                <w:b/>
                <w:i w:val="false"/>
                <w:color w:val="000000"/>
                <w:sz w:val="20"/>
              </w:rPr>
              <w:t>көрсету саласына</w:t>
            </w:r>
            <w:r>
              <w:br/>
            </w:r>
            <w:r>
              <w:rPr>
                <w:rFonts w:ascii="Times New Roman"/>
                <w:b w:val="false"/>
                <w:i w:val="false"/>
                <w:color w:val="000000"/>
                <w:sz w:val="20"/>
              </w:rPr>
              <w:t>
</w:t>
            </w:r>
            <w:r>
              <w:rPr>
                <w:rFonts w:ascii="Times New Roman"/>
                <w:b w:val="false"/>
                <w:i w:val="false"/>
                <w:color w:val="000000"/>
                <w:sz w:val="20"/>
              </w:rPr>
              <w:t>сфере услуг по</w:t>
            </w:r>
            <w:r>
              <w:br/>
            </w:r>
            <w:r>
              <w:rPr>
                <w:rFonts w:ascii="Times New Roman"/>
                <w:b w:val="false"/>
                <w:i w:val="false"/>
                <w:color w:val="000000"/>
                <w:sz w:val="20"/>
              </w:rPr>
              <w:t>
</w:t>
            </w:r>
            <w:r>
              <w:rPr>
                <w:rFonts w:ascii="Times New Roman"/>
                <w:b w:val="false"/>
                <w:i w:val="false"/>
                <w:color w:val="000000"/>
                <w:sz w:val="20"/>
              </w:rPr>
              <w:t>проживанию и питанию,</w:t>
            </w:r>
            <w:r>
              <w:br/>
            </w:r>
            <w:r>
              <w:rPr>
                <w:rFonts w:ascii="Times New Roman"/>
                <w:b w:val="false"/>
                <w:i w:val="false"/>
                <w:color w:val="000000"/>
                <w:sz w:val="20"/>
              </w:rPr>
              <w:t>
</w:t>
            </w:r>
            <w:r>
              <w:rPr>
                <w:rFonts w:ascii="Times New Roman"/>
                <w:b w:val="false"/>
                <w:i w:val="false"/>
                <w:color w:val="000000"/>
                <w:sz w:val="20"/>
              </w:rPr>
              <w:t>информации и связи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көлікке және</w:t>
            </w:r>
            <w:r>
              <w:br/>
            </w:r>
            <w:r>
              <w:rPr>
                <w:rFonts w:ascii="Times New Roman"/>
                <w:b w:val="false"/>
                <w:i w:val="false"/>
                <w:color w:val="000000"/>
                <w:sz w:val="20"/>
              </w:rPr>
              <w:t>
</w:t>
            </w:r>
            <w:r>
              <w:rPr>
                <w:rFonts w:ascii="Times New Roman"/>
                <w:b/>
                <w:i w:val="false"/>
                <w:color w:val="000000"/>
                <w:sz w:val="20"/>
              </w:rPr>
              <w:t>жинақтауға</w:t>
            </w:r>
            <w:r>
              <w:br/>
            </w:r>
            <w:r>
              <w:rPr>
                <w:rFonts w:ascii="Times New Roman"/>
                <w:b w:val="false"/>
                <w:i w:val="false"/>
                <w:color w:val="000000"/>
                <w:sz w:val="20"/>
              </w:rPr>
              <w:t>
</w:t>
            </w:r>
            <w:r>
              <w:rPr>
                <w:rFonts w:ascii="Times New Roman"/>
                <w:b w:val="false"/>
                <w:i w:val="false"/>
                <w:color w:val="000000"/>
                <w:sz w:val="20"/>
              </w:rPr>
              <w:t>транспорту и</w:t>
            </w:r>
            <w:r>
              <w:br/>
            </w:r>
            <w:r>
              <w:rPr>
                <w:rFonts w:ascii="Times New Roman"/>
                <w:b w:val="false"/>
                <w:i w:val="false"/>
                <w:color w:val="000000"/>
                <w:sz w:val="20"/>
              </w:rPr>
              <w:t>
</w:t>
            </w:r>
            <w:r>
              <w:rPr>
                <w:rFonts w:ascii="Times New Roman"/>
                <w:b w:val="false"/>
                <w:i w:val="false"/>
                <w:color w:val="000000"/>
                <w:sz w:val="20"/>
              </w:rPr>
              <w:t>складированию</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теміржол көлігіне</w:t>
            </w:r>
            <w:r>
              <w:br/>
            </w:r>
            <w:r>
              <w:rPr>
                <w:rFonts w:ascii="Times New Roman"/>
                <w:b w:val="false"/>
                <w:i w:val="false"/>
                <w:color w:val="000000"/>
                <w:sz w:val="20"/>
              </w:rPr>
              <w:t>
</w:t>
            </w:r>
            <w:r>
              <w:rPr>
                <w:rFonts w:ascii="Times New Roman"/>
                <w:b w:val="false"/>
                <w:i w:val="false"/>
                <w:color w:val="000000"/>
                <w:sz w:val="20"/>
              </w:rPr>
              <w:t>железнодорожному</w:t>
            </w:r>
            <w:r>
              <w:br/>
            </w:r>
            <w:r>
              <w:rPr>
                <w:rFonts w:ascii="Times New Roman"/>
                <w:b w:val="false"/>
                <w:i w:val="false"/>
                <w:color w:val="000000"/>
                <w:sz w:val="20"/>
              </w:rPr>
              <w:t>
</w:t>
            </w:r>
            <w:r>
              <w:rPr>
                <w:rFonts w:ascii="Times New Roman"/>
                <w:b w:val="false"/>
                <w:i w:val="false"/>
                <w:color w:val="000000"/>
                <w:sz w:val="20"/>
              </w:rPr>
              <w:t>транспорту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құрлықтағы</w:t>
            </w:r>
            <w:r>
              <w:br/>
            </w:r>
            <w:r>
              <w:rPr>
                <w:rFonts w:ascii="Times New Roman"/>
                <w:b w:val="false"/>
                <w:i w:val="false"/>
                <w:color w:val="000000"/>
                <w:sz w:val="20"/>
              </w:rPr>
              <w:t>
</w:t>
            </w:r>
            <w:r>
              <w:rPr>
                <w:rFonts w:ascii="Times New Roman"/>
                <w:b/>
                <w:i w:val="false"/>
                <w:color w:val="000000"/>
                <w:sz w:val="20"/>
              </w:rPr>
              <w:t>көлікке</w:t>
            </w:r>
            <w:r>
              <w:br/>
            </w:r>
            <w:r>
              <w:rPr>
                <w:rFonts w:ascii="Times New Roman"/>
                <w:b w:val="false"/>
                <w:i w:val="false"/>
                <w:color w:val="000000"/>
                <w:sz w:val="20"/>
              </w:rPr>
              <w:t>
</w:t>
            </w:r>
            <w:r>
              <w:rPr>
                <w:rFonts w:ascii="Times New Roman"/>
                <w:b w:val="false"/>
                <w:i w:val="false"/>
                <w:color w:val="000000"/>
                <w:sz w:val="20"/>
              </w:rPr>
              <w:t>прочему сухопутному</w:t>
            </w:r>
            <w:r>
              <w:br/>
            </w:r>
            <w:r>
              <w:rPr>
                <w:rFonts w:ascii="Times New Roman"/>
                <w:b w:val="false"/>
                <w:i w:val="false"/>
                <w:color w:val="000000"/>
                <w:sz w:val="20"/>
              </w:rPr>
              <w:t>
</w:t>
            </w:r>
            <w:r>
              <w:rPr>
                <w:rFonts w:ascii="Times New Roman"/>
                <w:b w:val="false"/>
                <w:i w:val="false"/>
                <w:color w:val="000000"/>
                <w:sz w:val="20"/>
              </w:rPr>
              <w:t>транспорту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құбырлар арқылы</w:t>
            </w:r>
            <w:r>
              <w:br/>
            </w:r>
            <w:r>
              <w:rPr>
                <w:rFonts w:ascii="Times New Roman"/>
                <w:b w:val="false"/>
                <w:i w:val="false"/>
                <w:color w:val="000000"/>
                <w:sz w:val="20"/>
              </w:rPr>
              <w:t>
</w:t>
            </w:r>
            <w:r>
              <w:rPr>
                <w:rFonts w:ascii="Times New Roman"/>
                <w:b/>
                <w:i w:val="false"/>
                <w:color w:val="000000"/>
                <w:sz w:val="20"/>
              </w:rPr>
              <w:t>тасымалдауға</w:t>
            </w:r>
            <w:r>
              <w:br/>
            </w:r>
            <w:r>
              <w:rPr>
                <w:rFonts w:ascii="Times New Roman"/>
                <w:b w:val="false"/>
                <w:i w:val="false"/>
                <w:color w:val="000000"/>
                <w:sz w:val="20"/>
              </w:rPr>
              <w:t>
</w:t>
            </w:r>
            <w:r>
              <w:rPr>
                <w:rFonts w:ascii="Times New Roman"/>
                <w:b w:val="false"/>
                <w:i w:val="false"/>
                <w:color w:val="000000"/>
                <w:sz w:val="20"/>
              </w:rPr>
              <w:t>транспортированию по</w:t>
            </w:r>
            <w:r>
              <w:br/>
            </w:r>
            <w:r>
              <w:rPr>
                <w:rFonts w:ascii="Times New Roman"/>
                <w:b w:val="false"/>
                <w:i w:val="false"/>
                <w:color w:val="000000"/>
                <w:sz w:val="20"/>
              </w:rPr>
              <w:t>
</w:t>
            </w:r>
            <w:r>
              <w:rPr>
                <w:rFonts w:ascii="Times New Roman"/>
                <w:b w:val="false"/>
                <w:i w:val="false"/>
                <w:color w:val="000000"/>
                <w:sz w:val="20"/>
              </w:rPr>
              <w:t>трубопроводам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көлігіне</w:t>
            </w:r>
            <w:r>
              <w:br/>
            </w:r>
            <w:r>
              <w:rPr>
                <w:rFonts w:ascii="Times New Roman"/>
                <w:b w:val="false"/>
                <w:i w:val="false"/>
                <w:color w:val="000000"/>
                <w:sz w:val="20"/>
              </w:rPr>
              <w:t>
</w:t>
            </w:r>
            <w:r>
              <w:rPr>
                <w:rFonts w:ascii="Times New Roman"/>
                <w:b w:val="false"/>
                <w:i w:val="false"/>
                <w:color w:val="000000"/>
                <w:sz w:val="20"/>
              </w:rPr>
              <w:t>водному транспорту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көлігіне</w:t>
            </w:r>
            <w:r>
              <w:br/>
            </w:r>
            <w:r>
              <w:rPr>
                <w:rFonts w:ascii="Times New Roman"/>
                <w:b w:val="false"/>
                <w:i w:val="false"/>
                <w:color w:val="000000"/>
                <w:sz w:val="20"/>
              </w:rPr>
              <w:t>
</w:t>
            </w:r>
            <w:r>
              <w:rPr>
                <w:rFonts w:ascii="Times New Roman"/>
                <w:b w:val="false"/>
                <w:i w:val="false"/>
                <w:color w:val="000000"/>
                <w:sz w:val="20"/>
              </w:rPr>
              <w:t>воздушному транспорту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 шаруашылығына</w:t>
            </w:r>
            <w:r>
              <w:br/>
            </w:r>
            <w:r>
              <w:rPr>
                <w:rFonts w:ascii="Times New Roman"/>
                <w:b w:val="false"/>
                <w:i w:val="false"/>
                <w:color w:val="000000"/>
                <w:sz w:val="20"/>
              </w:rPr>
              <w:t>
</w:t>
            </w:r>
            <w:r>
              <w:rPr>
                <w:rFonts w:ascii="Times New Roman"/>
                <w:b/>
                <w:i w:val="false"/>
                <w:color w:val="000000"/>
                <w:sz w:val="20"/>
              </w:rPr>
              <w:t>және қосалқы көлік</w:t>
            </w:r>
            <w:r>
              <w:br/>
            </w:r>
            <w:r>
              <w:rPr>
                <w:rFonts w:ascii="Times New Roman"/>
                <w:b w:val="false"/>
                <w:i w:val="false"/>
                <w:color w:val="000000"/>
                <w:sz w:val="20"/>
              </w:rPr>
              <w:t>
</w:t>
            </w:r>
            <w:r>
              <w:rPr>
                <w:rFonts w:ascii="Times New Roman"/>
                <w:b/>
                <w:i w:val="false"/>
                <w:color w:val="000000"/>
                <w:sz w:val="20"/>
              </w:rPr>
              <w:t>қызметіне</w:t>
            </w:r>
            <w:r>
              <w:br/>
            </w:r>
            <w:r>
              <w:rPr>
                <w:rFonts w:ascii="Times New Roman"/>
                <w:b w:val="false"/>
                <w:i w:val="false"/>
                <w:color w:val="000000"/>
                <w:sz w:val="20"/>
              </w:rPr>
              <w:t>
</w:t>
            </w:r>
            <w:r>
              <w:rPr>
                <w:rFonts w:ascii="Times New Roman"/>
                <w:b w:val="false"/>
                <w:i w:val="false"/>
                <w:color w:val="000000"/>
                <w:sz w:val="20"/>
              </w:rPr>
              <w:t>складскому хозяйству и</w:t>
            </w:r>
            <w:r>
              <w:br/>
            </w:r>
            <w:r>
              <w:rPr>
                <w:rFonts w:ascii="Times New Roman"/>
                <w:b w:val="false"/>
                <w:i w:val="false"/>
                <w:color w:val="000000"/>
                <w:sz w:val="20"/>
              </w:rPr>
              <w:t>
</w:t>
            </w:r>
            <w:r>
              <w:rPr>
                <w:rFonts w:ascii="Times New Roman"/>
                <w:b w:val="false"/>
                <w:i w:val="false"/>
                <w:color w:val="000000"/>
                <w:sz w:val="20"/>
              </w:rPr>
              <w:t>вспомогательной</w:t>
            </w:r>
            <w:r>
              <w:br/>
            </w:r>
            <w:r>
              <w:rPr>
                <w:rFonts w:ascii="Times New Roman"/>
                <w:b w:val="false"/>
                <w:i w:val="false"/>
                <w:color w:val="000000"/>
                <w:sz w:val="20"/>
              </w:rPr>
              <w:t>
</w:t>
            </w:r>
            <w:r>
              <w:rPr>
                <w:rFonts w:ascii="Times New Roman"/>
                <w:b w:val="false"/>
                <w:i w:val="false"/>
                <w:color w:val="000000"/>
                <w:sz w:val="20"/>
              </w:rPr>
              <w:t>транспортной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почталық және</w:t>
            </w:r>
            <w:r>
              <w:br/>
            </w:r>
            <w:r>
              <w:rPr>
                <w:rFonts w:ascii="Times New Roman"/>
                <w:b w:val="false"/>
                <w:i w:val="false"/>
                <w:color w:val="000000"/>
                <w:sz w:val="20"/>
              </w:rPr>
              <w:t>
</w:t>
            </w:r>
            <w:r>
              <w:rPr>
                <w:rFonts w:ascii="Times New Roman"/>
                <w:b/>
                <w:i w:val="false"/>
                <w:color w:val="000000"/>
                <w:sz w:val="20"/>
              </w:rPr>
              <w:t>курьерлік қызметке</w:t>
            </w:r>
            <w:r>
              <w:br/>
            </w:r>
            <w:r>
              <w:rPr>
                <w:rFonts w:ascii="Times New Roman"/>
                <w:b w:val="false"/>
                <w:i w:val="false"/>
                <w:color w:val="000000"/>
                <w:sz w:val="20"/>
              </w:rPr>
              <w:t>
</w:t>
            </w:r>
            <w:r>
              <w:rPr>
                <w:rFonts w:ascii="Times New Roman"/>
                <w:b w:val="false"/>
                <w:i w:val="false"/>
                <w:color w:val="000000"/>
                <w:sz w:val="20"/>
              </w:rPr>
              <w:t>почтовой и курьерской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w:t>
            </w:r>
            <w:r>
              <w:br/>
            </w:r>
            <w:r>
              <w:rPr>
                <w:rFonts w:ascii="Times New Roman"/>
                <w:b w:val="false"/>
                <w:i w:val="false"/>
                <w:color w:val="000000"/>
                <w:sz w:val="20"/>
              </w:rPr>
              <w:t>
</w:t>
            </w:r>
            <w:r>
              <w:rPr>
                <w:rFonts w:ascii="Times New Roman"/>
                <w:b/>
                <w:i w:val="false"/>
                <w:color w:val="000000"/>
                <w:sz w:val="20"/>
              </w:rPr>
              <w:t>органдарына, қаржы</w:t>
            </w:r>
            <w:r>
              <w:br/>
            </w:r>
            <w:r>
              <w:rPr>
                <w:rFonts w:ascii="Times New Roman"/>
                <w:b w:val="false"/>
                <w:i w:val="false"/>
                <w:color w:val="000000"/>
                <w:sz w:val="20"/>
              </w:rPr>
              <w:t>
</w:t>
            </w:r>
            <w:r>
              <w:rPr>
                <w:rFonts w:ascii="Times New Roman"/>
                <w:b/>
                <w:i w:val="false"/>
                <w:color w:val="000000"/>
                <w:sz w:val="20"/>
              </w:rPr>
              <w:t>және сақтандыру</w:t>
            </w:r>
            <w:r>
              <w:br/>
            </w:r>
            <w:r>
              <w:rPr>
                <w:rFonts w:ascii="Times New Roman"/>
                <w:b w:val="false"/>
                <w:i w:val="false"/>
                <w:color w:val="000000"/>
                <w:sz w:val="20"/>
              </w:rPr>
              <w:t>
</w:t>
            </w:r>
            <w:r>
              <w:rPr>
                <w:rFonts w:ascii="Times New Roman"/>
                <w:b/>
                <w:i w:val="false"/>
                <w:color w:val="000000"/>
                <w:sz w:val="20"/>
              </w:rPr>
              <w:t>қызметіне,</w:t>
            </w:r>
            <w:r>
              <w:br/>
            </w:r>
            <w:r>
              <w:rPr>
                <w:rFonts w:ascii="Times New Roman"/>
                <w:b w:val="false"/>
                <w:i w:val="false"/>
                <w:color w:val="000000"/>
                <w:sz w:val="20"/>
              </w:rPr>
              <w:t>
</w:t>
            </w:r>
            <w:r>
              <w:rPr>
                <w:rFonts w:ascii="Times New Roman"/>
                <w:b/>
                <w:i w:val="false"/>
                <w:color w:val="000000"/>
                <w:sz w:val="20"/>
              </w:rPr>
              <w:t>жылжымайтын мүлік</w:t>
            </w:r>
            <w:r>
              <w:br/>
            </w:r>
            <w:r>
              <w:rPr>
                <w:rFonts w:ascii="Times New Roman"/>
                <w:b w:val="false"/>
                <w:i w:val="false"/>
                <w:color w:val="000000"/>
                <w:sz w:val="20"/>
              </w:rPr>
              <w:t>
</w:t>
            </w:r>
            <w:r>
              <w:rPr>
                <w:rFonts w:ascii="Times New Roman"/>
                <w:b/>
                <w:i w:val="false"/>
                <w:color w:val="000000"/>
                <w:sz w:val="20"/>
              </w:rPr>
              <w:t>операциялары саласына</w:t>
            </w:r>
            <w:r>
              <w:br/>
            </w:r>
            <w:r>
              <w:rPr>
                <w:rFonts w:ascii="Times New Roman"/>
                <w:b w:val="false"/>
                <w:i w:val="false"/>
                <w:color w:val="000000"/>
                <w:sz w:val="20"/>
              </w:rPr>
              <w:t>
</w:t>
            </w:r>
            <w:r>
              <w:rPr>
                <w:rFonts w:ascii="Times New Roman"/>
                <w:b w:val="false"/>
                <w:i w:val="false"/>
                <w:color w:val="000000"/>
                <w:sz w:val="20"/>
              </w:rPr>
              <w:t>органам</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 финансовой</w:t>
            </w:r>
            <w:r>
              <w:br/>
            </w:r>
            <w:r>
              <w:rPr>
                <w:rFonts w:ascii="Times New Roman"/>
                <w:b w:val="false"/>
                <w:i w:val="false"/>
                <w:color w:val="000000"/>
                <w:sz w:val="20"/>
              </w:rPr>
              <w:t>
</w:t>
            </w:r>
            <w:r>
              <w:rPr>
                <w:rFonts w:ascii="Times New Roman"/>
                <w:b w:val="false"/>
                <w:i w:val="false"/>
                <w:color w:val="000000"/>
                <w:sz w:val="20"/>
              </w:rPr>
              <w:t>и страховой</w:t>
            </w:r>
            <w:r>
              <w:br/>
            </w:r>
            <w:r>
              <w:rPr>
                <w:rFonts w:ascii="Times New Roman"/>
                <w:b w:val="false"/>
                <w:i w:val="false"/>
                <w:color w:val="000000"/>
                <w:sz w:val="20"/>
              </w:rPr>
              <w:t>
</w:t>
            </w:r>
            <w:r>
              <w:rPr>
                <w:rFonts w:ascii="Times New Roman"/>
                <w:b w:val="false"/>
                <w:i w:val="false"/>
                <w:color w:val="000000"/>
                <w:sz w:val="20"/>
              </w:rPr>
              <w:t>деятельности, сфере</w:t>
            </w:r>
            <w:r>
              <w:br/>
            </w:r>
            <w:r>
              <w:rPr>
                <w:rFonts w:ascii="Times New Roman"/>
                <w:b w:val="false"/>
                <w:i w:val="false"/>
                <w:color w:val="000000"/>
                <w:sz w:val="20"/>
              </w:rPr>
              <w:t>
</w:t>
            </w:r>
            <w:r>
              <w:rPr>
                <w:rFonts w:ascii="Times New Roman"/>
                <w:b w:val="false"/>
                <w:i w:val="false"/>
                <w:color w:val="000000"/>
                <w:sz w:val="20"/>
              </w:rPr>
              <w:t>операций с недвижимым</w:t>
            </w:r>
            <w:r>
              <w:br/>
            </w:r>
            <w:r>
              <w:rPr>
                <w:rFonts w:ascii="Times New Roman"/>
                <w:b w:val="false"/>
                <w:i w:val="false"/>
                <w:color w:val="000000"/>
                <w:sz w:val="20"/>
              </w:rPr>
              <w:t>
</w:t>
            </w:r>
            <w:r>
              <w:rPr>
                <w:rFonts w:ascii="Times New Roman"/>
                <w:b w:val="false"/>
                <w:i w:val="false"/>
                <w:color w:val="000000"/>
                <w:sz w:val="20"/>
              </w:rPr>
              <w:t>имуществом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w:t>
            </w:r>
            <w:r>
              <w:br/>
            </w:r>
            <w:r>
              <w:rPr>
                <w:rFonts w:ascii="Times New Roman"/>
                <w:b w:val="false"/>
                <w:i w:val="false"/>
                <w:color w:val="000000"/>
                <w:sz w:val="20"/>
              </w:rPr>
              <w:t>
</w:t>
            </w:r>
            <w:r>
              <w:rPr>
                <w:rFonts w:ascii="Times New Roman"/>
                <w:b/>
                <w:i w:val="false"/>
                <w:color w:val="000000"/>
                <w:sz w:val="20"/>
              </w:rPr>
              <w:t>техникалық қызметке,</w:t>
            </w:r>
            <w:r>
              <w:br/>
            </w:r>
            <w:r>
              <w:rPr>
                <w:rFonts w:ascii="Times New Roman"/>
                <w:b w:val="false"/>
                <w:i w:val="false"/>
                <w:color w:val="000000"/>
                <w:sz w:val="20"/>
              </w:rPr>
              <w:t>
</w:t>
            </w:r>
            <w:r>
              <w:rPr>
                <w:rFonts w:ascii="Times New Roman"/>
                <w:b/>
                <w:i w:val="false"/>
                <w:color w:val="000000"/>
                <w:sz w:val="20"/>
              </w:rPr>
              <w:t>әкімшілік және</w:t>
            </w:r>
            <w:r>
              <w:br/>
            </w:r>
            <w:r>
              <w:rPr>
                <w:rFonts w:ascii="Times New Roman"/>
                <w:b w:val="false"/>
                <w:i w:val="false"/>
                <w:color w:val="000000"/>
                <w:sz w:val="20"/>
              </w:rPr>
              <w:t>
</w:t>
            </w:r>
            <w:r>
              <w:rPr>
                <w:rFonts w:ascii="Times New Roman"/>
                <w:b/>
                <w:i w:val="false"/>
                <w:color w:val="000000"/>
                <w:sz w:val="20"/>
              </w:rPr>
              <w:t>қосалқы қызмет</w:t>
            </w:r>
            <w:r>
              <w:br/>
            </w:r>
            <w:r>
              <w:rPr>
                <w:rFonts w:ascii="Times New Roman"/>
                <w:b w:val="false"/>
                <w:i w:val="false"/>
                <w:color w:val="000000"/>
                <w:sz w:val="20"/>
              </w:rPr>
              <w:t>
</w:t>
            </w:r>
            <w:r>
              <w:rPr>
                <w:rFonts w:ascii="Times New Roman"/>
                <w:b/>
                <w:i w:val="false"/>
                <w:color w:val="000000"/>
                <w:sz w:val="20"/>
              </w:rPr>
              <w:t>көрсету саласына</w:t>
            </w:r>
            <w:r>
              <w:br/>
            </w:r>
            <w:r>
              <w:rPr>
                <w:rFonts w:ascii="Times New Roman"/>
                <w:b w:val="false"/>
                <w:i w:val="false"/>
                <w:color w:val="000000"/>
                <w:sz w:val="20"/>
              </w:rPr>
              <w:t>
</w:t>
            </w:r>
            <w:r>
              <w:rPr>
                <w:rFonts w:ascii="Times New Roman"/>
                <w:b w:val="false"/>
                <w:i w:val="false"/>
                <w:color w:val="000000"/>
                <w:sz w:val="20"/>
              </w:rPr>
              <w:t>профессиональной,</w:t>
            </w:r>
            <w:r>
              <w:br/>
            </w:r>
            <w:r>
              <w:rPr>
                <w:rFonts w:ascii="Times New Roman"/>
                <w:b w:val="false"/>
                <w:i w:val="false"/>
                <w:color w:val="000000"/>
                <w:sz w:val="20"/>
              </w:rPr>
              <w:t>
</w:t>
            </w:r>
            <w:r>
              <w:rPr>
                <w:rFonts w:ascii="Times New Roman"/>
                <w:b w:val="false"/>
                <w:i w:val="false"/>
                <w:color w:val="000000"/>
                <w:sz w:val="20"/>
              </w:rPr>
              <w:t>научной и технической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деятельности в области</w:t>
            </w:r>
            <w:r>
              <w:br/>
            </w:r>
            <w:r>
              <w:rPr>
                <w:rFonts w:ascii="Times New Roman"/>
                <w:b w:val="false"/>
                <w:i w:val="false"/>
                <w:color w:val="000000"/>
                <w:sz w:val="20"/>
              </w:rPr>
              <w:t>
</w:t>
            </w:r>
            <w:r>
              <w:rPr>
                <w:rFonts w:ascii="Times New Roman"/>
                <w:b w:val="false"/>
                <w:i w:val="false"/>
                <w:color w:val="000000"/>
                <w:sz w:val="20"/>
              </w:rPr>
              <w:t>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w:t>
            </w:r>
            <w:r>
              <w:br/>
            </w:r>
            <w:r>
              <w:rPr>
                <w:rFonts w:ascii="Times New Roman"/>
                <w:b w:val="false"/>
                <w:i w:val="false"/>
                <w:color w:val="000000"/>
                <w:sz w:val="20"/>
              </w:rPr>
              <w:t>
</w:t>
            </w:r>
            <w:r>
              <w:rPr>
                <w:rFonts w:ascii="Times New Roman"/>
                <w:b w:val="false"/>
                <w:i w:val="false"/>
                <w:color w:val="000000"/>
                <w:sz w:val="20"/>
              </w:rPr>
              <w:t>обслуживания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саласына</w:t>
            </w:r>
            <w:r>
              <w:br/>
            </w:r>
            <w:r>
              <w:rPr>
                <w:rFonts w:ascii="Times New Roman"/>
                <w:b w:val="false"/>
                <w:i w:val="false"/>
                <w:color w:val="000000"/>
                <w:sz w:val="20"/>
              </w:rPr>
              <w:t>
</w:t>
            </w:r>
            <w:r>
              <w:rPr>
                <w:rFonts w:ascii="Times New Roman"/>
                <w:b w:val="false"/>
                <w:i w:val="false"/>
                <w:color w:val="000000"/>
                <w:sz w:val="20"/>
              </w:rPr>
              <w:t>сфере образования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w:t>
            </w:r>
            <w:r>
              <w:br/>
            </w:r>
            <w:r>
              <w:rPr>
                <w:rFonts w:ascii="Times New Roman"/>
                <w:b w:val="false"/>
                <w:i w:val="false"/>
                <w:color w:val="000000"/>
                <w:sz w:val="20"/>
              </w:rPr>
              <w:t>
</w:t>
            </w:r>
            <w:r>
              <w:rPr>
                <w:rFonts w:ascii="Times New Roman"/>
                <w:b/>
                <w:i w:val="false"/>
                <w:color w:val="000000"/>
                <w:sz w:val="20"/>
              </w:rPr>
              <w:t>әлеуметтік қызмет</w:t>
            </w:r>
            <w:r>
              <w:br/>
            </w:r>
            <w:r>
              <w:rPr>
                <w:rFonts w:ascii="Times New Roman"/>
                <w:b w:val="false"/>
                <w:i w:val="false"/>
                <w:color w:val="000000"/>
                <w:sz w:val="20"/>
              </w:rPr>
              <w:t>
</w:t>
            </w:r>
            <w:r>
              <w:rPr>
                <w:rFonts w:ascii="Times New Roman"/>
                <w:b/>
                <w:i w:val="false"/>
                <w:color w:val="000000"/>
                <w:sz w:val="20"/>
              </w:rPr>
              <w:t>саласына, өнер,</w:t>
            </w:r>
            <w:r>
              <w:br/>
            </w:r>
            <w:r>
              <w:rPr>
                <w:rFonts w:ascii="Times New Roman"/>
                <w:b w:val="false"/>
                <w:i w:val="false"/>
                <w:color w:val="000000"/>
                <w:sz w:val="20"/>
              </w:rPr>
              <w:t>
</w:t>
            </w:r>
            <w:r>
              <w:rPr>
                <w:rFonts w:ascii="Times New Roman"/>
                <w:b/>
                <w:i w:val="false"/>
                <w:color w:val="000000"/>
                <w:sz w:val="20"/>
              </w:rPr>
              <w:t>ойын-сауық және</w:t>
            </w:r>
            <w:r>
              <w:br/>
            </w:r>
            <w:r>
              <w:rPr>
                <w:rFonts w:ascii="Times New Roman"/>
                <w:b w:val="false"/>
                <w:i w:val="false"/>
                <w:color w:val="000000"/>
                <w:sz w:val="20"/>
              </w:rPr>
              <w:t>
</w:t>
            </w:r>
            <w:r>
              <w:rPr>
                <w:rFonts w:ascii="Times New Roman"/>
                <w:b/>
                <w:i w:val="false"/>
                <w:color w:val="000000"/>
                <w:sz w:val="20"/>
              </w:rPr>
              <w:t>демалысқа</w:t>
            </w:r>
            <w:r>
              <w:br/>
            </w:r>
            <w:r>
              <w:rPr>
                <w:rFonts w:ascii="Times New Roman"/>
                <w:b w:val="false"/>
                <w:i w:val="false"/>
                <w:color w:val="000000"/>
                <w:sz w:val="20"/>
              </w:rPr>
              <w:t>
</w:t>
            </w:r>
            <w:r>
              <w:rPr>
                <w:rFonts w:ascii="Times New Roman"/>
                <w:b w:val="false"/>
                <w:i w:val="false"/>
                <w:color w:val="000000"/>
                <w:sz w:val="20"/>
              </w:rPr>
              <w:t>сфере здравоохранения и</w:t>
            </w:r>
            <w:r>
              <w:br/>
            </w:r>
            <w:r>
              <w:rPr>
                <w:rFonts w:ascii="Times New Roman"/>
                <w:b w:val="false"/>
                <w:i w:val="false"/>
                <w:color w:val="000000"/>
                <w:sz w:val="20"/>
              </w:rPr>
              <w:t>
</w:t>
            </w:r>
            <w:r>
              <w:rPr>
                <w:rFonts w:ascii="Times New Roman"/>
                <w:b w:val="false"/>
                <w:i w:val="false"/>
                <w:color w:val="000000"/>
                <w:sz w:val="20"/>
              </w:rPr>
              <w:t>социальных услуг,</w:t>
            </w:r>
            <w:r>
              <w:br/>
            </w:r>
            <w:r>
              <w:rPr>
                <w:rFonts w:ascii="Times New Roman"/>
                <w:b w:val="false"/>
                <w:i w:val="false"/>
                <w:color w:val="000000"/>
                <w:sz w:val="20"/>
              </w:rPr>
              <w:t>
</w:t>
            </w:r>
            <w:r>
              <w:rPr>
                <w:rFonts w:ascii="Times New Roman"/>
                <w:b w:val="false"/>
                <w:i w:val="false"/>
                <w:color w:val="000000"/>
                <w:sz w:val="20"/>
              </w:rPr>
              <w:t>искусству, развлечениям</w:t>
            </w:r>
            <w:r>
              <w:br/>
            </w:r>
            <w:r>
              <w:rPr>
                <w:rFonts w:ascii="Times New Roman"/>
                <w:b w:val="false"/>
                <w:i w:val="false"/>
                <w:color w:val="000000"/>
                <w:sz w:val="20"/>
              </w:rPr>
              <w:t>
</w:t>
            </w:r>
            <w:r>
              <w:rPr>
                <w:rFonts w:ascii="Times New Roman"/>
                <w:b w:val="false"/>
                <w:i w:val="false"/>
                <w:color w:val="000000"/>
                <w:sz w:val="20"/>
              </w:rPr>
              <w:t>и отдыху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тұрғындарының</w:t>
            </w:r>
            <w:r>
              <w:br/>
            </w:r>
            <w:r>
              <w:rPr>
                <w:rFonts w:ascii="Times New Roman"/>
                <w:b w:val="false"/>
                <w:i w:val="false"/>
                <w:color w:val="000000"/>
                <w:sz w:val="20"/>
              </w:rPr>
              <w:t>
</w:t>
            </w:r>
            <w:r>
              <w:rPr>
                <w:rFonts w:ascii="Times New Roman"/>
                <w:b/>
                <w:i w:val="false"/>
                <w:color w:val="000000"/>
                <w:sz w:val="20"/>
              </w:rPr>
              <w:t>пәтерлерін</w:t>
            </w:r>
            <w:r>
              <w:br/>
            </w:r>
            <w:r>
              <w:rPr>
                <w:rFonts w:ascii="Times New Roman"/>
                <w:b w:val="false"/>
                <w:i w:val="false"/>
                <w:color w:val="000000"/>
                <w:sz w:val="20"/>
              </w:rPr>
              <w:t>
</w:t>
            </w:r>
            <w:r>
              <w:rPr>
                <w:rFonts w:ascii="Times New Roman"/>
                <w:b/>
                <w:i w:val="false"/>
                <w:color w:val="000000"/>
                <w:sz w:val="20"/>
              </w:rPr>
              <w:t>жарықтандыруға және</w:t>
            </w:r>
            <w:r>
              <w:br/>
            </w:r>
            <w:r>
              <w:rPr>
                <w:rFonts w:ascii="Times New Roman"/>
                <w:b w:val="false"/>
                <w:i w:val="false"/>
                <w:color w:val="000000"/>
                <w:sz w:val="20"/>
              </w:rPr>
              <w:t>
</w:t>
            </w:r>
            <w:r>
              <w:rPr>
                <w:rFonts w:ascii="Times New Roman"/>
                <w:b/>
                <w:i w:val="false"/>
                <w:color w:val="000000"/>
                <w:sz w:val="20"/>
              </w:rPr>
              <w:t>басқа да тұрғын үй</w:t>
            </w:r>
            <w:r>
              <w:br/>
            </w:r>
            <w:r>
              <w:rPr>
                <w:rFonts w:ascii="Times New Roman"/>
                <w:b w:val="false"/>
                <w:i w:val="false"/>
                <w:color w:val="000000"/>
                <w:sz w:val="20"/>
              </w:rPr>
              <w:t>
</w:t>
            </w:r>
            <w:r>
              <w:rPr>
                <w:rFonts w:ascii="Times New Roman"/>
                <w:b/>
                <w:i w:val="false"/>
                <w:color w:val="000000"/>
                <w:sz w:val="20"/>
              </w:rPr>
              <w:t>қажеттіліктеріне</w:t>
            </w:r>
            <w:r>
              <w:br/>
            </w:r>
            <w:r>
              <w:rPr>
                <w:rFonts w:ascii="Times New Roman"/>
                <w:b w:val="false"/>
                <w:i w:val="false"/>
                <w:color w:val="000000"/>
                <w:sz w:val="20"/>
              </w:rPr>
              <w:t>
</w:t>
            </w:r>
            <w:r>
              <w:rPr>
                <w:rFonts w:ascii="Times New Roman"/>
                <w:b w:val="false"/>
                <w:i w:val="false"/>
                <w:color w:val="000000"/>
                <w:sz w:val="20"/>
              </w:rPr>
              <w:t>на освещение квартир и</w:t>
            </w:r>
            <w:r>
              <w:br/>
            </w:r>
            <w:r>
              <w:rPr>
                <w:rFonts w:ascii="Times New Roman"/>
                <w:b w:val="false"/>
                <w:i w:val="false"/>
                <w:color w:val="000000"/>
                <w:sz w:val="20"/>
              </w:rPr>
              <w:t>
</w:t>
            </w:r>
            <w:r>
              <w:rPr>
                <w:rFonts w:ascii="Times New Roman"/>
                <w:b w:val="false"/>
                <w:i w:val="false"/>
                <w:color w:val="000000"/>
                <w:sz w:val="20"/>
              </w:rPr>
              <w:t>другие жилищные нужды</w:t>
            </w:r>
            <w:r>
              <w:br/>
            </w:r>
            <w:r>
              <w:rPr>
                <w:rFonts w:ascii="Times New Roman"/>
                <w:b w:val="false"/>
                <w:i w:val="false"/>
                <w:color w:val="000000"/>
                <w:sz w:val="20"/>
              </w:rPr>
              <w:t>
</w:t>
            </w:r>
            <w:r>
              <w:rPr>
                <w:rFonts w:ascii="Times New Roman"/>
                <w:b w:val="false"/>
                <w:i w:val="false"/>
                <w:color w:val="000000"/>
                <w:sz w:val="20"/>
              </w:rPr>
              <w:t>сельского населения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w:t>
            </w:r>
            <w:r>
              <w:br/>
            </w:r>
            <w:r>
              <w:rPr>
                <w:rFonts w:ascii="Times New Roman"/>
                <w:b w:val="false"/>
                <w:i w:val="false"/>
                <w:color w:val="000000"/>
                <w:sz w:val="20"/>
              </w:rPr>
              <w:t>
</w:t>
            </w:r>
            <w:r>
              <w:rPr>
                <w:rFonts w:ascii="Times New Roman"/>
                <w:b/>
                <w:i w:val="false"/>
                <w:color w:val="000000"/>
                <w:sz w:val="20"/>
              </w:rPr>
              <w:t>көшелерді</w:t>
            </w:r>
            <w:r>
              <w:br/>
            </w:r>
            <w:r>
              <w:rPr>
                <w:rFonts w:ascii="Times New Roman"/>
                <w:b w:val="false"/>
                <w:i w:val="false"/>
                <w:color w:val="000000"/>
                <w:sz w:val="20"/>
              </w:rPr>
              <w:t>
</w:t>
            </w:r>
            <w:r>
              <w:rPr>
                <w:rFonts w:ascii="Times New Roman"/>
                <w:b/>
                <w:i w:val="false"/>
                <w:color w:val="000000"/>
                <w:sz w:val="20"/>
              </w:rPr>
              <w:t>жарықтандыруға</w:t>
            </w:r>
            <w:r>
              <w:br/>
            </w:r>
            <w:r>
              <w:rPr>
                <w:rFonts w:ascii="Times New Roman"/>
                <w:b w:val="false"/>
                <w:i w:val="false"/>
                <w:color w:val="000000"/>
                <w:sz w:val="20"/>
              </w:rPr>
              <w:t>
</w:t>
            </w:r>
            <w:r>
              <w:rPr>
                <w:rFonts w:ascii="Times New Roman"/>
                <w:b w:val="false"/>
                <w:i w:val="false"/>
                <w:color w:val="000000"/>
                <w:sz w:val="20"/>
              </w:rPr>
              <w:t>на освещение улиц в</w:t>
            </w:r>
            <w:r>
              <w:br/>
            </w:r>
            <w:r>
              <w:rPr>
                <w:rFonts w:ascii="Times New Roman"/>
                <w:b w:val="false"/>
                <w:i w:val="false"/>
                <w:color w:val="000000"/>
                <w:sz w:val="20"/>
              </w:rPr>
              <w:t>
</w:t>
            </w:r>
            <w:r>
              <w:rPr>
                <w:rFonts w:ascii="Times New Roman"/>
                <w:b w:val="false"/>
                <w:i w:val="false"/>
                <w:color w:val="000000"/>
                <w:sz w:val="20"/>
              </w:rPr>
              <w:t>сельской местности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тұрғындарының</w:t>
            </w:r>
            <w:r>
              <w:br/>
            </w:r>
            <w:r>
              <w:rPr>
                <w:rFonts w:ascii="Times New Roman"/>
                <w:b w:val="false"/>
                <w:i w:val="false"/>
                <w:color w:val="000000"/>
                <w:sz w:val="20"/>
              </w:rPr>
              <w:t>
</w:t>
            </w:r>
            <w:r>
              <w:rPr>
                <w:rFonts w:ascii="Times New Roman"/>
                <w:b/>
                <w:i w:val="false"/>
                <w:color w:val="000000"/>
                <w:sz w:val="20"/>
              </w:rPr>
              <w:t>пәтерлерін</w:t>
            </w:r>
            <w:r>
              <w:br/>
            </w:r>
            <w:r>
              <w:rPr>
                <w:rFonts w:ascii="Times New Roman"/>
                <w:b w:val="false"/>
                <w:i w:val="false"/>
                <w:color w:val="000000"/>
                <w:sz w:val="20"/>
              </w:rPr>
              <w:t>
</w:t>
            </w:r>
            <w:r>
              <w:rPr>
                <w:rFonts w:ascii="Times New Roman"/>
                <w:b/>
                <w:i w:val="false"/>
                <w:color w:val="000000"/>
                <w:sz w:val="20"/>
              </w:rPr>
              <w:t>жарықтандыруға және</w:t>
            </w:r>
            <w:r>
              <w:br/>
            </w:r>
            <w:r>
              <w:rPr>
                <w:rFonts w:ascii="Times New Roman"/>
                <w:b w:val="false"/>
                <w:i w:val="false"/>
                <w:color w:val="000000"/>
                <w:sz w:val="20"/>
              </w:rPr>
              <w:t>
</w:t>
            </w:r>
            <w:r>
              <w:rPr>
                <w:rFonts w:ascii="Times New Roman"/>
                <w:b/>
                <w:i w:val="false"/>
                <w:color w:val="000000"/>
                <w:sz w:val="20"/>
              </w:rPr>
              <w:t>басқа да тұрғын үй</w:t>
            </w:r>
            <w:r>
              <w:br/>
            </w:r>
            <w:r>
              <w:rPr>
                <w:rFonts w:ascii="Times New Roman"/>
                <w:b w:val="false"/>
                <w:i w:val="false"/>
                <w:color w:val="000000"/>
                <w:sz w:val="20"/>
              </w:rPr>
              <w:t>
</w:t>
            </w:r>
            <w:r>
              <w:rPr>
                <w:rFonts w:ascii="Times New Roman"/>
                <w:b/>
                <w:i w:val="false"/>
                <w:color w:val="000000"/>
                <w:sz w:val="20"/>
              </w:rPr>
              <w:t>қажеттіліктеріне</w:t>
            </w:r>
            <w:r>
              <w:br/>
            </w:r>
            <w:r>
              <w:rPr>
                <w:rFonts w:ascii="Times New Roman"/>
                <w:b w:val="false"/>
                <w:i w:val="false"/>
                <w:color w:val="000000"/>
                <w:sz w:val="20"/>
              </w:rPr>
              <w:t>
</w:t>
            </w:r>
            <w:r>
              <w:rPr>
                <w:rFonts w:ascii="Times New Roman"/>
                <w:b w:val="false"/>
                <w:i w:val="false"/>
                <w:color w:val="000000"/>
                <w:sz w:val="20"/>
              </w:rPr>
              <w:t>на освещение квартир и</w:t>
            </w:r>
            <w:r>
              <w:br/>
            </w:r>
            <w:r>
              <w:rPr>
                <w:rFonts w:ascii="Times New Roman"/>
                <w:b w:val="false"/>
                <w:i w:val="false"/>
                <w:color w:val="000000"/>
                <w:sz w:val="20"/>
              </w:rPr>
              <w:t>
</w:t>
            </w:r>
            <w:r>
              <w:rPr>
                <w:rFonts w:ascii="Times New Roman"/>
                <w:b w:val="false"/>
                <w:i w:val="false"/>
                <w:color w:val="000000"/>
                <w:sz w:val="20"/>
              </w:rPr>
              <w:t>другие жилищные нужды</w:t>
            </w:r>
            <w:r>
              <w:br/>
            </w:r>
            <w:r>
              <w:rPr>
                <w:rFonts w:ascii="Times New Roman"/>
                <w:b w:val="false"/>
                <w:i w:val="false"/>
                <w:color w:val="000000"/>
                <w:sz w:val="20"/>
              </w:rPr>
              <w:t>
</w:t>
            </w:r>
            <w:r>
              <w:rPr>
                <w:rFonts w:ascii="Times New Roman"/>
                <w:b w:val="false"/>
                <w:i w:val="false"/>
                <w:color w:val="000000"/>
                <w:sz w:val="20"/>
              </w:rPr>
              <w:t>городского населения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жердегі</w:t>
            </w:r>
            <w:r>
              <w:br/>
            </w:r>
            <w:r>
              <w:rPr>
                <w:rFonts w:ascii="Times New Roman"/>
                <w:b w:val="false"/>
                <w:i w:val="false"/>
                <w:color w:val="000000"/>
                <w:sz w:val="20"/>
              </w:rPr>
              <w:t>
</w:t>
            </w:r>
            <w:r>
              <w:rPr>
                <w:rFonts w:ascii="Times New Roman"/>
                <w:b/>
                <w:i w:val="false"/>
                <w:color w:val="000000"/>
                <w:sz w:val="20"/>
              </w:rPr>
              <w:t>көшелерді</w:t>
            </w:r>
            <w:r>
              <w:br/>
            </w:r>
            <w:r>
              <w:rPr>
                <w:rFonts w:ascii="Times New Roman"/>
                <w:b w:val="false"/>
                <w:i w:val="false"/>
                <w:color w:val="000000"/>
                <w:sz w:val="20"/>
              </w:rPr>
              <w:t>
</w:t>
            </w:r>
            <w:r>
              <w:rPr>
                <w:rFonts w:ascii="Times New Roman"/>
                <w:b/>
                <w:i w:val="false"/>
                <w:color w:val="000000"/>
                <w:sz w:val="20"/>
              </w:rPr>
              <w:t>жарықтандыруға</w:t>
            </w:r>
            <w:r>
              <w:br/>
            </w:r>
            <w:r>
              <w:rPr>
                <w:rFonts w:ascii="Times New Roman"/>
                <w:b w:val="false"/>
                <w:i w:val="false"/>
                <w:color w:val="000000"/>
                <w:sz w:val="20"/>
              </w:rPr>
              <w:t>
</w:t>
            </w:r>
            <w:r>
              <w:rPr>
                <w:rFonts w:ascii="Times New Roman"/>
                <w:b w:val="false"/>
                <w:i w:val="false"/>
                <w:color w:val="000000"/>
                <w:sz w:val="20"/>
              </w:rPr>
              <w:t>на освещение улиц в</w:t>
            </w:r>
            <w:r>
              <w:br/>
            </w:r>
            <w:r>
              <w:rPr>
                <w:rFonts w:ascii="Times New Roman"/>
                <w:b w:val="false"/>
                <w:i w:val="false"/>
                <w:color w:val="000000"/>
                <w:sz w:val="20"/>
              </w:rPr>
              <w:t>
</w:t>
            </w:r>
            <w:r>
              <w:rPr>
                <w:rFonts w:ascii="Times New Roman"/>
                <w:b w:val="false"/>
                <w:i w:val="false"/>
                <w:color w:val="000000"/>
                <w:sz w:val="20"/>
              </w:rPr>
              <w:t>городской местности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энергиямен</w:t>
            </w:r>
            <w:r>
              <w:br/>
            </w:r>
            <w:r>
              <w:rPr>
                <w:rFonts w:ascii="Times New Roman"/>
                <w:b w:val="false"/>
                <w:i w:val="false"/>
                <w:color w:val="000000"/>
                <w:sz w:val="20"/>
              </w:rPr>
              <w:t>
</w:t>
            </w:r>
            <w:r>
              <w:rPr>
                <w:rFonts w:ascii="Times New Roman"/>
                <w:b/>
                <w:i w:val="false"/>
                <w:color w:val="000000"/>
                <w:sz w:val="20"/>
              </w:rPr>
              <w:t>жабдықтайтын</w:t>
            </w:r>
            <w:r>
              <w:br/>
            </w:r>
            <w:r>
              <w:rPr>
                <w:rFonts w:ascii="Times New Roman"/>
                <w:b w:val="false"/>
                <w:i w:val="false"/>
                <w:color w:val="000000"/>
                <w:sz w:val="20"/>
              </w:rPr>
              <w:t>
</w:t>
            </w:r>
            <w:r>
              <w:rPr>
                <w:rFonts w:ascii="Times New Roman"/>
                <w:b/>
                <w:i w:val="false"/>
                <w:color w:val="000000"/>
                <w:sz w:val="20"/>
              </w:rPr>
              <w:t>кәсіпорындарға (қайта</w:t>
            </w:r>
            <w:r>
              <w:br/>
            </w:r>
            <w:r>
              <w:rPr>
                <w:rFonts w:ascii="Times New Roman"/>
                <w:b w:val="false"/>
                <w:i w:val="false"/>
                <w:color w:val="000000"/>
                <w:sz w:val="20"/>
              </w:rPr>
              <w:t>
</w:t>
            </w:r>
            <w:r>
              <w:rPr>
                <w:rFonts w:ascii="Times New Roman"/>
                <w:b/>
                <w:i w:val="false"/>
                <w:color w:val="000000"/>
                <w:sz w:val="20"/>
              </w:rPr>
              <w:t>сатушыларға)</w:t>
            </w:r>
            <w:r>
              <w:br/>
            </w:r>
            <w:r>
              <w:rPr>
                <w:rFonts w:ascii="Times New Roman"/>
                <w:b w:val="false"/>
                <w:i w:val="false"/>
                <w:color w:val="000000"/>
                <w:sz w:val="20"/>
              </w:rPr>
              <w:t>
</w:t>
            </w:r>
            <w:r>
              <w:rPr>
                <w:rFonts w:ascii="Times New Roman"/>
                <w:b w:val="false"/>
                <w:i w:val="false"/>
                <w:color w:val="000000"/>
                <w:sz w:val="20"/>
              </w:rPr>
              <w:t>сторонним</w:t>
            </w:r>
            <w:r>
              <w:br/>
            </w:r>
            <w:r>
              <w:rPr>
                <w:rFonts w:ascii="Times New Roman"/>
                <w:b w:val="false"/>
                <w:i w:val="false"/>
                <w:color w:val="000000"/>
                <w:sz w:val="20"/>
              </w:rPr>
              <w:t>
</w:t>
            </w:r>
            <w:r>
              <w:rPr>
                <w:rFonts w:ascii="Times New Roman"/>
                <w:b w:val="false"/>
                <w:i w:val="false"/>
                <w:color w:val="000000"/>
                <w:sz w:val="20"/>
              </w:rPr>
              <w:t>энергоснабжающим</w:t>
            </w:r>
            <w:r>
              <w:br/>
            </w:r>
            <w:r>
              <w:rPr>
                <w:rFonts w:ascii="Times New Roman"/>
                <w:b w:val="false"/>
                <w:i w:val="false"/>
                <w:color w:val="000000"/>
                <w:sz w:val="20"/>
              </w:rPr>
              <w:t>
</w:t>
            </w:r>
            <w:r>
              <w:rPr>
                <w:rFonts w:ascii="Times New Roman"/>
                <w:b w:val="false"/>
                <w:i w:val="false"/>
                <w:color w:val="000000"/>
                <w:sz w:val="20"/>
              </w:rPr>
              <w:t>предприятиям</w:t>
            </w:r>
            <w:r>
              <w:br/>
            </w:r>
            <w:r>
              <w:rPr>
                <w:rFonts w:ascii="Times New Roman"/>
                <w:b w:val="false"/>
                <w:i w:val="false"/>
                <w:color w:val="000000"/>
                <w:sz w:val="20"/>
              </w:rPr>
              <w:t>
</w:t>
            </w:r>
            <w:r>
              <w:rPr>
                <w:rFonts w:ascii="Times New Roman"/>
                <w:b w:val="false"/>
                <w:i w:val="false"/>
                <w:color w:val="000000"/>
                <w:sz w:val="20"/>
              </w:rPr>
              <w:t>(перепродавцам)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шаруашылық</w:t>
            </w:r>
            <w:r>
              <w:br/>
            </w:r>
            <w:r>
              <w:rPr>
                <w:rFonts w:ascii="Times New Roman"/>
                <w:b w:val="false"/>
                <w:i w:val="false"/>
                <w:color w:val="000000"/>
                <w:sz w:val="20"/>
              </w:rPr>
              <w:t>
</w:t>
            </w:r>
            <w:r>
              <w:rPr>
                <w:rFonts w:ascii="Times New Roman"/>
                <w:b/>
                <w:i w:val="false"/>
                <w:color w:val="000000"/>
                <w:sz w:val="20"/>
              </w:rPr>
              <w:t>қажеттіліктеріне</w:t>
            </w:r>
            <w:r>
              <w:br/>
            </w:r>
            <w:r>
              <w:rPr>
                <w:rFonts w:ascii="Times New Roman"/>
                <w:b w:val="false"/>
                <w:i w:val="false"/>
                <w:color w:val="000000"/>
                <w:sz w:val="20"/>
              </w:rPr>
              <w:t>
</w:t>
            </w:r>
            <w:r>
              <w:rPr>
                <w:rFonts w:ascii="Times New Roman"/>
                <w:b w:val="false"/>
                <w:i w:val="false"/>
                <w:color w:val="000000"/>
                <w:sz w:val="20"/>
              </w:rPr>
              <w:t>на собственные</w:t>
            </w:r>
            <w:r>
              <w:br/>
            </w:r>
            <w:r>
              <w:rPr>
                <w:rFonts w:ascii="Times New Roman"/>
                <w:b w:val="false"/>
                <w:i w:val="false"/>
                <w:color w:val="000000"/>
                <w:sz w:val="20"/>
              </w:rPr>
              <w:t>
</w:t>
            </w:r>
            <w:r>
              <w:rPr>
                <w:rFonts w:ascii="Times New Roman"/>
                <w:b w:val="false"/>
                <w:i w:val="false"/>
                <w:color w:val="000000"/>
                <w:sz w:val="20"/>
              </w:rPr>
              <w:t>хозяйственные нужды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энергиясының</w:t>
            </w:r>
            <w:r>
              <w:br/>
            </w:r>
            <w:r>
              <w:rPr>
                <w:rFonts w:ascii="Times New Roman"/>
                <w:b w:val="false"/>
                <w:i w:val="false"/>
                <w:color w:val="000000"/>
                <w:sz w:val="20"/>
              </w:rPr>
              <w:t>
</w:t>
            </w:r>
            <w:r>
              <w:rPr>
                <w:rFonts w:ascii="Times New Roman"/>
                <w:b/>
                <w:i w:val="false"/>
                <w:color w:val="000000"/>
                <w:sz w:val="20"/>
              </w:rPr>
              <w:t>шығындары</w:t>
            </w:r>
            <w:r>
              <w:br/>
            </w:r>
            <w:r>
              <w:rPr>
                <w:rFonts w:ascii="Times New Roman"/>
                <w:b w:val="false"/>
                <w:i w:val="false"/>
                <w:color w:val="000000"/>
                <w:sz w:val="20"/>
              </w:rPr>
              <w:t>
</w:t>
            </w:r>
            <w:r>
              <w:rPr>
                <w:rFonts w:ascii="Times New Roman"/>
                <w:b w:val="false"/>
                <w:i w:val="false"/>
                <w:color w:val="000000"/>
                <w:sz w:val="20"/>
              </w:rPr>
              <w:t>потери электроэнергии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желілері</w:t>
            </w:r>
            <w:r>
              <w:br/>
            </w:r>
            <w:r>
              <w:rPr>
                <w:rFonts w:ascii="Times New Roman"/>
                <w:b w:val="false"/>
                <w:i w:val="false"/>
                <w:color w:val="000000"/>
                <w:sz w:val="20"/>
              </w:rPr>
              <w:t>
</w:t>
            </w:r>
            <w:r>
              <w:rPr>
                <w:rFonts w:ascii="Times New Roman"/>
                <w:b/>
                <w:i w:val="false"/>
                <w:color w:val="000000"/>
                <w:sz w:val="20"/>
              </w:rPr>
              <w:t>арқылы беру бойынша</w:t>
            </w:r>
            <w:r>
              <w:br/>
            </w:r>
            <w:r>
              <w:rPr>
                <w:rFonts w:ascii="Times New Roman"/>
                <w:b w:val="false"/>
                <w:i w:val="false"/>
                <w:color w:val="000000"/>
                <w:sz w:val="20"/>
              </w:rPr>
              <w:t>
</w:t>
            </w:r>
            <w:r>
              <w:rPr>
                <w:rFonts w:ascii="Times New Roman"/>
                <w:b/>
                <w:i w:val="false"/>
                <w:color w:val="000000"/>
                <w:sz w:val="20"/>
              </w:rPr>
              <w:t>технологиялық</w:t>
            </w:r>
            <w:r>
              <w:br/>
            </w:r>
            <w:r>
              <w:rPr>
                <w:rFonts w:ascii="Times New Roman"/>
                <w:b w:val="false"/>
                <w:i w:val="false"/>
                <w:color w:val="000000"/>
                <w:sz w:val="20"/>
              </w:rPr>
              <w:t>
</w:t>
            </w:r>
            <w:r>
              <w:rPr>
                <w:rFonts w:ascii="Times New Roman"/>
                <w:b/>
                <w:i w:val="false"/>
                <w:color w:val="000000"/>
                <w:sz w:val="20"/>
              </w:rPr>
              <w:t>шығыстар (шығындар)</w:t>
            </w:r>
            <w:r>
              <w:br/>
            </w:r>
            <w:r>
              <w:rPr>
                <w:rFonts w:ascii="Times New Roman"/>
                <w:b w:val="false"/>
                <w:i w:val="false"/>
                <w:color w:val="000000"/>
                <w:sz w:val="20"/>
              </w:rPr>
              <w:t>
</w:t>
            </w:r>
            <w:r>
              <w:rPr>
                <w:rFonts w:ascii="Times New Roman"/>
                <w:b w:val="false"/>
                <w:i w:val="false"/>
                <w:color w:val="000000"/>
                <w:sz w:val="20"/>
              </w:rPr>
              <w:t>технологический расход</w:t>
            </w:r>
            <w:r>
              <w:br/>
            </w:r>
            <w:r>
              <w:rPr>
                <w:rFonts w:ascii="Times New Roman"/>
                <w:b w:val="false"/>
                <w:i w:val="false"/>
                <w:color w:val="000000"/>
                <w:sz w:val="20"/>
              </w:rPr>
              <w:t>
</w:t>
            </w:r>
            <w:r>
              <w:rPr>
                <w:rFonts w:ascii="Times New Roman"/>
                <w:b w:val="false"/>
                <w:i w:val="false"/>
                <w:color w:val="000000"/>
                <w:sz w:val="20"/>
              </w:rPr>
              <w:t>(потери) на передачу по</w:t>
            </w:r>
            <w:r>
              <w:br/>
            </w:r>
            <w:r>
              <w:rPr>
                <w:rFonts w:ascii="Times New Roman"/>
                <w:b w:val="false"/>
                <w:i w:val="false"/>
                <w:color w:val="000000"/>
                <w:sz w:val="20"/>
              </w:rPr>
              <w:t>
</w:t>
            </w:r>
            <w:r>
              <w:rPr>
                <w:rFonts w:ascii="Times New Roman"/>
                <w:b w:val="false"/>
                <w:i w:val="false"/>
                <w:color w:val="000000"/>
                <w:sz w:val="20"/>
              </w:rPr>
              <w:t>электрическим сетям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шығындар</w:t>
            </w:r>
            <w:r>
              <w:br/>
            </w:r>
            <w:r>
              <w:rPr>
                <w:rFonts w:ascii="Times New Roman"/>
                <w:b w:val="false"/>
                <w:i w:val="false"/>
                <w:color w:val="000000"/>
                <w:sz w:val="20"/>
              </w:rPr>
              <w:t>
</w:t>
            </w:r>
            <w:r>
              <w:rPr>
                <w:rFonts w:ascii="Times New Roman"/>
                <w:b w:val="false"/>
                <w:i w:val="false"/>
                <w:color w:val="000000"/>
                <w:sz w:val="20"/>
              </w:rPr>
              <w:t>коммерческие потери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3" w:id="50"/>
    <w:p>
      <w:pPr>
        <w:spacing w:after="0"/>
        <w:ind w:left="0"/>
        <w:jc w:val="both"/>
      </w:pPr>
      <w:r>
        <w:rPr>
          <w:rFonts w:ascii="Times New Roman"/>
          <w:b w:val="false"/>
          <w:i w:val="false"/>
          <w:color w:val="000000"/>
          <w:sz w:val="28"/>
        </w:rPr>
        <w:t>
      </w:t>
      </w:r>
      <w:r>
        <w:rPr>
          <w:rFonts w:ascii="Times New Roman"/>
          <w:b/>
          <w:i w:val="false"/>
          <w:color w:val="000000"/>
          <w:sz w:val="28"/>
        </w:rPr>
        <w:t>3. Кәсіпорынды немесе мемлекетті және олардан алынған электр энергиясының көлемін көрсетіңіз (республика шегінде және республикадан тысқары жерлерден)</w:t>
      </w:r>
      <w:r>
        <w:br/>
      </w:r>
      <w:r>
        <w:rPr>
          <w:rFonts w:ascii="Times New Roman"/>
          <w:b w:val="false"/>
          <w:i w:val="false"/>
          <w:color w:val="000000"/>
          <w:sz w:val="28"/>
        </w:rPr>
        <w:t>
      Укажите предприятие или государство и объемы полученной от них электроэнергии (в пределах и из-за пределов республики)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913"/>
        <w:gridCol w:w="1359"/>
        <w:gridCol w:w="2520"/>
        <w:gridCol w:w="3121"/>
        <w:gridCol w:w="2831"/>
      </w:tblGrid>
      <w:tr>
        <w:trPr>
          <w:trHeight w:val="229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алынған</w:t>
            </w:r>
            <w:r>
              <w:br/>
            </w:r>
            <w:r>
              <w:rPr>
                <w:rFonts w:ascii="Times New Roman"/>
                <w:b w:val="false"/>
                <w:i w:val="false"/>
                <w:color w:val="000000"/>
                <w:sz w:val="20"/>
              </w:rPr>
              <w:t>
</w:t>
            </w:r>
            <w:r>
              <w:rPr>
                <w:rFonts w:ascii="Times New Roman"/>
                <w:b/>
                <w:i w:val="false"/>
                <w:color w:val="000000"/>
                <w:sz w:val="20"/>
              </w:rPr>
              <w:t>кәсіпорындардың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предприятий, от</w:t>
            </w:r>
            <w:r>
              <w:br/>
            </w:r>
            <w:r>
              <w:rPr>
                <w:rFonts w:ascii="Times New Roman"/>
                <w:b w:val="false"/>
                <w:i w:val="false"/>
                <w:color w:val="000000"/>
                <w:sz w:val="20"/>
              </w:rPr>
              <w:t>
</w:t>
            </w:r>
            <w:r>
              <w:rPr>
                <w:rFonts w:ascii="Times New Roman"/>
                <w:b w:val="false"/>
                <w:i w:val="false"/>
                <w:color w:val="000000"/>
                <w:sz w:val="20"/>
              </w:rPr>
              <w:t>которых получена</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БИН</w:t>
            </w:r>
            <w:r>
              <w:rPr>
                <w:rFonts w:ascii="Times New Roman"/>
                <w:b w:val="false"/>
                <w:i w:val="false"/>
                <w:color w:val="000000"/>
                <w:vertAlign w:val="superscript"/>
              </w:rPr>
              <w:t>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Орналасқан</w:t>
            </w:r>
            <w:r>
              <w:br/>
            </w:r>
            <w:r>
              <w:rPr>
                <w:rFonts w:ascii="Times New Roman"/>
                <w:b w:val="false"/>
                <w:i w:val="false"/>
                <w:color w:val="000000"/>
                <w:sz w:val="20"/>
              </w:rPr>
              <w:t>
</w:t>
            </w:r>
            <w:r>
              <w:rPr>
                <w:rFonts w:ascii="Times New Roman"/>
                <w:b/>
                <w:i w:val="false"/>
                <w:color w:val="000000"/>
                <w:sz w:val="20"/>
              </w:rPr>
              <w:t>жері:</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Республикасының өңірі</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Местонахождение: регион</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(или) другое</w:t>
            </w:r>
            <w:r>
              <w:br/>
            </w:r>
            <w:r>
              <w:rPr>
                <w:rFonts w:ascii="Times New Roman"/>
                <w:b w:val="false"/>
                <w:i w:val="false"/>
                <w:color w:val="000000"/>
                <w:sz w:val="20"/>
              </w:rPr>
              <w:t>
</w:t>
            </w:r>
            <w:r>
              <w:rPr>
                <w:rFonts w:ascii="Times New Roman"/>
                <w:b w:val="false"/>
                <w:i w:val="false"/>
                <w:color w:val="000000"/>
                <w:sz w:val="20"/>
              </w:rPr>
              <w:t>государство</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өңірінің (ӘАОЖ)</w:t>
            </w:r>
            <w:r>
              <w:br/>
            </w:r>
            <w:r>
              <w:rPr>
                <w:rFonts w:ascii="Times New Roman"/>
                <w:b w:val="false"/>
                <w:i w:val="false"/>
                <w:color w:val="000000"/>
                <w:sz w:val="20"/>
              </w:rPr>
              <w:t>
</w:t>
            </w:r>
            <w:r>
              <w:rPr>
                <w:rFonts w:ascii="Times New Roman"/>
                <w:b/>
                <w:i w:val="false"/>
                <w:color w:val="000000"/>
                <w:sz w:val="20"/>
              </w:rPr>
              <w:t>және (немесе)</w:t>
            </w:r>
            <w:r>
              <w:br/>
            </w:r>
            <w:r>
              <w:rPr>
                <w:rFonts w:ascii="Times New Roman"/>
                <w:b w:val="false"/>
                <w:i w:val="false"/>
                <w:color w:val="000000"/>
                <w:sz w:val="20"/>
              </w:rPr>
              <w:t>
</w:t>
            </w: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мемлекеттің коды</w:t>
            </w:r>
            <w:r>
              <w:br/>
            </w:r>
            <w:r>
              <w:rPr>
                <w:rFonts w:ascii="Times New Roman"/>
                <w:b w:val="false"/>
                <w:i w:val="false"/>
                <w:color w:val="000000"/>
                <w:sz w:val="20"/>
              </w:rPr>
              <w:t>
</w:t>
            </w:r>
            <w:r>
              <w:rPr>
                <w:rFonts w:ascii="Times New Roman"/>
                <w:b/>
                <w:i w:val="false"/>
                <w:color w:val="000000"/>
                <w:sz w:val="20"/>
              </w:rPr>
              <w:t>(ЕЖ сәйкес</w:t>
            </w:r>
            <w:r>
              <w:rPr>
                <w:rFonts w:ascii="Times New Roman"/>
                <w:b w:val="false"/>
                <w:i w:val="false"/>
                <w:color w:val="000000"/>
                <w:vertAlign w:val="superscript"/>
              </w:rPr>
              <w:t>3</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органдарының</w:t>
            </w:r>
            <w:r>
              <w:br/>
            </w:r>
            <w:r>
              <w:rPr>
                <w:rFonts w:ascii="Times New Roman"/>
                <w:b w:val="false"/>
                <w:i w:val="false"/>
                <w:color w:val="000000"/>
                <w:sz w:val="20"/>
              </w:rPr>
              <w:t>
</w:t>
            </w:r>
            <w:r>
              <w:rPr>
                <w:rFonts w:ascii="Times New Roman"/>
                <w:b/>
                <w:i w:val="false"/>
                <w:color w:val="000000"/>
                <w:sz w:val="20"/>
              </w:rPr>
              <w:t>қызметкерлері</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Код региона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(КАТО) и</w:t>
            </w:r>
            <w:r>
              <w:br/>
            </w:r>
            <w:r>
              <w:rPr>
                <w:rFonts w:ascii="Times New Roman"/>
                <w:b w:val="false"/>
                <w:i w:val="false"/>
                <w:color w:val="000000"/>
                <w:sz w:val="20"/>
              </w:rPr>
              <w:t>
</w:t>
            </w:r>
            <w:r>
              <w:rPr>
                <w:rFonts w:ascii="Times New Roman"/>
                <w:b w:val="false"/>
                <w:i w:val="false"/>
                <w:color w:val="000000"/>
                <w:sz w:val="20"/>
              </w:rPr>
              <w:t>(или) другого</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(согласно КС</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работниками</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статистики)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электр</w:t>
            </w:r>
            <w:r>
              <w:br/>
            </w:r>
            <w:r>
              <w:rPr>
                <w:rFonts w:ascii="Times New Roman"/>
                <w:b w:val="false"/>
                <w:i w:val="false"/>
                <w:color w:val="000000"/>
                <w:sz w:val="20"/>
              </w:rPr>
              <w:t>
</w:t>
            </w:r>
            <w:r>
              <w:rPr>
                <w:rFonts w:ascii="Times New Roman"/>
                <w:b/>
                <w:i w:val="false"/>
                <w:color w:val="000000"/>
                <w:sz w:val="20"/>
              </w:rPr>
              <w:t>энергиясының</w:t>
            </w:r>
            <w:r>
              <w:br/>
            </w:r>
            <w:r>
              <w:rPr>
                <w:rFonts w:ascii="Times New Roman"/>
                <w:b w:val="false"/>
                <w:i w:val="false"/>
                <w:color w:val="000000"/>
                <w:sz w:val="20"/>
              </w:rPr>
              <w:t>
</w:t>
            </w:r>
            <w:r>
              <w:rPr>
                <w:rFonts w:ascii="Times New Roman"/>
                <w:b/>
                <w:i w:val="false"/>
                <w:color w:val="000000"/>
                <w:sz w:val="20"/>
              </w:rPr>
              <w:t>саны, мың</w:t>
            </w:r>
            <w:r>
              <w:br/>
            </w:r>
            <w:r>
              <w:rPr>
                <w:rFonts w:ascii="Times New Roman"/>
                <w:b w:val="false"/>
                <w:i w:val="false"/>
                <w:color w:val="000000"/>
                <w:sz w:val="20"/>
              </w:rPr>
              <w:t>
</w:t>
            </w:r>
            <w:r>
              <w:rPr>
                <w:rFonts w:ascii="Times New Roman"/>
                <w:b/>
                <w:i w:val="false"/>
                <w:color w:val="000000"/>
                <w:sz w:val="20"/>
              </w:rPr>
              <w:t>киловатт сағат</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полученной</w:t>
            </w:r>
            <w:r>
              <w:br/>
            </w:r>
            <w:r>
              <w:rPr>
                <w:rFonts w:ascii="Times New Roman"/>
                <w:b w:val="false"/>
                <w:i w:val="false"/>
                <w:color w:val="000000"/>
                <w:sz w:val="20"/>
              </w:rPr>
              <w:t>
</w:t>
            </w:r>
            <w:r>
              <w:rPr>
                <w:rFonts w:ascii="Times New Roman"/>
                <w:b w:val="false"/>
                <w:i w:val="false"/>
                <w:color w:val="000000"/>
                <w:sz w:val="20"/>
              </w:rPr>
              <w:t>электроэнергии,</w:t>
            </w:r>
            <w:r>
              <w:br/>
            </w:r>
            <w:r>
              <w:rPr>
                <w:rFonts w:ascii="Times New Roman"/>
                <w:b w:val="false"/>
                <w:i w:val="false"/>
                <w:color w:val="000000"/>
                <w:sz w:val="20"/>
              </w:rPr>
              <w:t>
</w:t>
            </w:r>
            <w:r>
              <w:rPr>
                <w:rFonts w:ascii="Times New Roman"/>
                <w:b w:val="false"/>
                <w:i w:val="false"/>
                <w:color w:val="000000"/>
                <w:sz w:val="20"/>
              </w:rPr>
              <w:t>тысяч киловатт</w:t>
            </w:r>
            <w:r>
              <w:br/>
            </w:r>
            <w:r>
              <w:rPr>
                <w:rFonts w:ascii="Times New Roman"/>
                <w:b w:val="false"/>
                <w:i w:val="false"/>
                <w:color w:val="000000"/>
                <w:sz w:val="20"/>
              </w:rPr>
              <w:t>
</w:t>
            </w:r>
            <w:r>
              <w:rPr>
                <w:rFonts w:ascii="Times New Roman"/>
                <w:b w:val="false"/>
                <w:i w:val="false"/>
                <w:color w:val="000000"/>
                <w:sz w:val="20"/>
              </w:rPr>
              <w:t>часов</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БСН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бизнес с</w:t>
      </w:r>
      <w:r>
        <w:rPr>
          <w:rFonts w:ascii="Times New Roman"/>
          <w:b/>
          <w:i w:val="false"/>
          <w:color w:val="000000"/>
          <w:sz w:val="28"/>
        </w:rPr>
        <w:t>ә</w:t>
      </w:r>
      <w:r>
        <w:rPr>
          <w:rFonts w:ascii="Times New Roman"/>
          <w:b/>
          <w:i w:val="false"/>
          <w:color w:val="000000"/>
          <w:sz w:val="28"/>
        </w:rPr>
        <w:t>йкестендіру н</w:t>
      </w:r>
      <w:r>
        <w:rPr>
          <w:rFonts w:ascii="Times New Roman"/>
          <w:b/>
          <w:i w:val="false"/>
          <w:color w:val="000000"/>
          <w:sz w:val="28"/>
        </w:rPr>
        <w:t>ө</w:t>
      </w:r>
      <w:r>
        <w:rPr>
          <w:rFonts w:ascii="Times New Roman"/>
          <w:b/>
          <w:i w:val="false"/>
          <w:color w:val="000000"/>
          <w:sz w:val="28"/>
        </w:rPr>
        <w:t>мірі, статистика органдарыны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ызметкерлері толтырады</w:t>
      </w:r>
      <w:r>
        <w:br/>
      </w:r>
      <w:r>
        <w:rPr>
          <w:rFonts w:ascii="Times New Roman"/>
          <w:b w:val="false"/>
          <w:i w:val="false"/>
          <w:color w:val="000000"/>
          <w:sz w:val="28"/>
        </w:rPr>
        <w:t>
      БИН – здесь и далее бизнес идентификационный номер, заполняется работниками органов статистики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ЕЖ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елдер жіктеуіші</w:t>
      </w:r>
      <w:r>
        <w:br/>
      </w:r>
      <w:r>
        <w:rPr>
          <w:rFonts w:ascii="Times New Roman"/>
          <w:b w:val="false"/>
          <w:i w:val="false"/>
          <w:color w:val="000000"/>
          <w:sz w:val="28"/>
        </w:rPr>
        <w:t>
      КС – здесь и далее классификатор стран</w:t>
      </w:r>
    </w:p>
    <w:bookmarkStart w:name="z94" w:id="51"/>
    <w:p>
      <w:pPr>
        <w:spacing w:after="0"/>
        <w:ind w:left="0"/>
        <w:jc w:val="both"/>
      </w:pPr>
      <w:r>
        <w:rPr>
          <w:rFonts w:ascii="Times New Roman"/>
          <w:b w:val="false"/>
          <w:i w:val="false"/>
          <w:color w:val="000000"/>
          <w:sz w:val="28"/>
        </w:rPr>
        <w:t>
      </w:t>
      </w:r>
      <w:r>
        <w:rPr>
          <w:rFonts w:ascii="Times New Roman"/>
          <w:b/>
          <w:i w:val="false"/>
          <w:color w:val="000000"/>
          <w:sz w:val="28"/>
        </w:rPr>
        <w:t>4. Кәсіпорынды немесе мемлекетті және оларға жіберілген электр энергиясының көлемін көрсетіңіз (республика шегінде және республикадан тысқары жерлерден)</w:t>
      </w:r>
      <w:r>
        <w:br/>
      </w:r>
      <w:r>
        <w:rPr>
          <w:rFonts w:ascii="Times New Roman"/>
          <w:b w:val="false"/>
          <w:i w:val="false"/>
          <w:color w:val="000000"/>
          <w:sz w:val="28"/>
        </w:rPr>
        <w:t>
      Укажите предприятие или государство и объемы отпущенной им электроэнергии (в пределах и за пределы республики)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567"/>
        <w:gridCol w:w="1807"/>
        <w:gridCol w:w="2494"/>
        <w:gridCol w:w="2941"/>
        <w:gridCol w:w="2305"/>
      </w:tblGrid>
      <w:tr>
        <w:trPr>
          <w:trHeight w:val="229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кәсіпорындардың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предприятий, которым</w:t>
            </w:r>
            <w:r>
              <w:br/>
            </w:r>
            <w:r>
              <w:rPr>
                <w:rFonts w:ascii="Times New Roman"/>
                <w:b w:val="false"/>
                <w:i w:val="false"/>
                <w:color w:val="000000"/>
                <w:sz w:val="20"/>
              </w:rPr>
              <w:t>
</w:t>
            </w:r>
            <w:r>
              <w:rPr>
                <w:rFonts w:ascii="Times New Roman"/>
                <w:b w:val="false"/>
                <w:i w:val="false"/>
                <w:color w:val="000000"/>
                <w:sz w:val="20"/>
              </w:rPr>
              <w:t>была отпущена</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Орналасқан</w:t>
            </w:r>
            <w:r>
              <w:br/>
            </w:r>
            <w:r>
              <w:rPr>
                <w:rFonts w:ascii="Times New Roman"/>
                <w:b w:val="false"/>
                <w:i w:val="false"/>
                <w:color w:val="000000"/>
                <w:sz w:val="20"/>
              </w:rPr>
              <w:t>
</w:t>
            </w:r>
            <w:r>
              <w:rPr>
                <w:rFonts w:ascii="Times New Roman"/>
                <w:b/>
                <w:i w:val="false"/>
                <w:color w:val="000000"/>
                <w:sz w:val="20"/>
              </w:rPr>
              <w:t>жері:</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Республикасының өңірі</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(немесе)</w:t>
            </w:r>
            <w:r>
              <w:br/>
            </w:r>
            <w:r>
              <w:rPr>
                <w:rFonts w:ascii="Times New Roman"/>
                <w:b w:val="false"/>
                <w:i w:val="false"/>
                <w:color w:val="000000"/>
                <w:sz w:val="20"/>
              </w:rPr>
              <w:t>
</w:t>
            </w: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Местонахождение: регион</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(или) другое</w:t>
            </w:r>
            <w:r>
              <w:br/>
            </w:r>
            <w:r>
              <w:rPr>
                <w:rFonts w:ascii="Times New Roman"/>
                <w:b w:val="false"/>
                <w:i w:val="false"/>
                <w:color w:val="000000"/>
                <w:sz w:val="20"/>
              </w:rPr>
              <w:t>
</w:t>
            </w:r>
            <w:r>
              <w:rPr>
                <w:rFonts w:ascii="Times New Roman"/>
                <w:b w:val="false"/>
                <w:i w:val="false"/>
                <w:color w:val="000000"/>
                <w:sz w:val="20"/>
              </w:rPr>
              <w:t>государство</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өңірінің және</w:t>
            </w:r>
            <w:r>
              <w:br/>
            </w:r>
            <w:r>
              <w:rPr>
                <w:rFonts w:ascii="Times New Roman"/>
                <w:b w:val="false"/>
                <w:i w:val="false"/>
                <w:color w:val="000000"/>
                <w:sz w:val="20"/>
              </w:rPr>
              <w:t>
</w:t>
            </w:r>
            <w:r>
              <w:rPr>
                <w:rFonts w:ascii="Times New Roman"/>
                <w:b/>
                <w:i w:val="false"/>
                <w:color w:val="000000"/>
                <w:sz w:val="20"/>
              </w:rPr>
              <w:t>(немесе) басқа</w:t>
            </w:r>
            <w:r>
              <w:br/>
            </w:r>
            <w:r>
              <w:rPr>
                <w:rFonts w:ascii="Times New Roman"/>
                <w:b w:val="false"/>
                <w:i w:val="false"/>
                <w:color w:val="000000"/>
                <w:sz w:val="20"/>
              </w:rPr>
              <w:t>
</w:t>
            </w:r>
            <w:r>
              <w:rPr>
                <w:rFonts w:ascii="Times New Roman"/>
                <w:b/>
                <w:i w:val="false"/>
                <w:color w:val="000000"/>
                <w:sz w:val="20"/>
              </w:rPr>
              <w:t>мемлекеттің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органдарының</w:t>
            </w:r>
            <w:r>
              <w:br/>
            </w:r>
            <w:r>
              <w:rPr>
                <w:rFonts w:ascii="Times New Roman"/>
                <w:b w:val="false"/>
                <w:i w:val="false"/>
                <w:color w:val="000000"/>
                <w:sz w:val="20"/>
              </w:rPr>
              <w:t>
</w:t>
            </w:r>
            <w:r>
              <w:rPr>
                <w:rFonts w:ascii="Times New Roman"/>
                <w:b/>
                <w:i w:val="false"/>
                <w:color w:val="000000"/>
                <w:sz w:val="20"/>
              </w:rPr>
              <w:t>қызметкерлері</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Код региона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 (или)</w:t>
            </w:r>
            <w:r>
              <w:br/>
            </w:r>
            <w:r>
              <w:rPr>
                <w:rFonts w:ascii="Times New Roman"/>
                <w:b w:val="false"/>
                <w:i w:val="false"/>
                <w:color w:val="000000"/>
                <w:sz w:val="20"/>
              </w:rPr>
              <w:t>
</w:t>
            </w:r>
            <w:r>
              <w:rPr>
                <w:rFonts w:ascii="Times New Roman"/>
                <w:b w:val="false"/>
                <w:i w:val="false"/>
                <w:color w:val="000000"/>
                <w:sz w:val="20"/>
              </w:rPr>
              <w:t>другого</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работниками</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статистики)</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w:t>
            </w:r>
            <w:r>
              <w:br/>
            </w:r>
            <w:r>
              <w:rPr>
                <w:rFonts w:ascii="Times New Roman"/>
                <w:b w:val="false"/>
                <w:i w:val="false"/>
                <w:color w:val="000000"/>
                <w:sz w:val="20"/>
              </w:rPr>
              <w:t>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энергиясының саны, мың</w:t>
            </w:r>
            <w:r>
              <w:br/>
            </w:r>
            <w:r>
              <w:rPr>
                <w:rFonts w:ascii="Times New Roman"/>
                <w:b w:val="false"/>
                <w:i w:val="false"/>
                <w:color w:val="000000"/>
                <w:sz w:val="20"/>
              </w:rPr>
              <w:t>
</w:t>
            </w:r>
            <w:r>
              <w:rPr>
                <w:rFonts w:ascii="Times New Roman"/>
                <w:b/>
                <w:i w:val="false"/>
                <w:color w:val="000000"/>
                <w:sz w:val="20"/>
              </w:rPr>
              <w:t>киловатт</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отпущенной</w:t>
            </w:r>
            <w:r>
              <w:br/>
            </w:r>
            <w:r>
              <w:rPr>
                <w:rFonts w:ascii="Times New Roman"/>
                <w:b w:val="false"/>
                <w:i w:val="false"/>
                <w:color w:val="000000"/>
                <w:sz w:val="20"/>
              </w:rPr>
              <w:t>
</w:t>
            </w:r>
            <w:r>
              <w:rPr>
                <w:rFonts w:ascii="Times New Roman"/>
                <w:b w:val="false"/>
                <w:i w:val="false"/>
                <w:color w:val="000000"/>
                <w:sz w:val="20"/>
              </w:rPr>
              <w:t>электроэнергии, тысяч</w:t>
            </w:r>
            <w:r>
              <w:br/>
            </w:r>
            <w:r>
              <w:rPr>
                <w:rFonts w:ascii="Times New Roman"/>
                <w:b w:val="false"/>
                <w:i w:val="false"/>
                <w:color w:val="000000"/>
                <w:sz w:val="20"/>
              </w:rPr>
              <w:t>
</w:t>
            </w:r>
            <w:r>
              <w:rPr>
                <w:rFonts w:ascii="Times New Roman"/>
                <w:b w:val="false"/>
                <w:i w:val="false"/>
                <w:color w:val="000000"/>
                <w:sz w:val="20"/>
              </w:rPr>
              <w:t>киловатт</w:t>
            </w:r>
            <w:r>
              <w:br/>
            </w:r>
            <w:r>
              <w:rPr>
                <w:rFonts w:ascii="Times New Roman"/>
                <w:b w:val="false"/>
                <w:i w:val="false"/>
                <w:color w:val="000000"/>
                <w:sz w:val="20"/>
              </w:rPr>
              <w:t>
</w:t>
            </w:r>
            <w:r>
              <w:rPr>
                <w:rFonts w:ascii="Times New Roman"/>
                <w:b w:val="false"/>
                <w:i w:val="false"/>
                <w:color w:val="000000"/>
                <w:sz w:val="20"/>
              </w:rPr>
              <w:t>часов</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52"/>
    <w:p>
      <w:pPr>
        <w:spacing w:after="0"/>
        <w:ind w:left="0"/>
        <w:jc w:val="both"/>
      </w:pPr>
      <w:r>
        <w:rPr>
          <w:rFonts w:ascii="Times New Roman"/>
          <w:b w:val="false"/>
          <w:i w:val="false"/>
          <w:color w:val="000000"/>
          <w:sz w:val="28"/>
        </w:rPr>
        <w:t>
      </w:t>
      </w:r>
      <w:r>
        <w:rPr>
          <w:rFonts w:ascii="Times New Roman"/>
          <w:b/>
          <w:i w:val="false"/>
          <w:color w:val="000000"/>
          <w:sz w:val="28"/>
        </w:rPr>
        <w:t>5. Өндірістік үдерісті қамтамасыз ететін энергетикалық жабдықтың құрамын көрсетіңіз (электр станциясының жабдықтарынсыз), есепті жылдың соңына</w:t>
      </w:r>
      <w:r>
        <w:br/>
      </w:r>
      <w:r>
        <w:rPr>
          <w:rFonts w:ascii="Times New Roman"/>
          <w:b w:val="false"/>
          <w:i w:val="false"/>
          <w:color w:val="000000"/>
          <w:sz w:val="28"/>
        </w:rPr>
        <w:t>
      Укажите состав энергетического оборудования, обслуживающего производственный процесс (без оборудования электростанций), на конец отчетного года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4471"/>
        <w:gridCol w:w="3897"/>
        <w:gridCol w:w="4318"/>
      </w:tblGrid>
      <w:tr>
        <w:trPr>
          <w:trHeight w:val="480"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Жабдықтың түрлері</w:t>
            </w:r>
            <w:r>
              <w:br/>
            </w:r>
            <w:r>
              <w:rPr>
                <w:rFonts w:ascii="Times New Roman"/>
                <w:b w:val="false"/>
                <w:i w:val="false"/>
                <w:color w:val="000000"/>
                <w:sz w:val="20"/>
              </w:rPr>
              <w:t>
</w:t>
            </w:r>
            <w:r>
              <w:rPr>
                <w:rFonts w:ascii="Times New Roman"/>
                <w:b w:val="false"/>
                <w:i w:val="false"/>
                <w:color w:val="000000"/>
                <w:sz w:val="20"/>
              </w:rPr>
              <w:t>Виды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жабдық</w:t>
            </w:r>
            <w:r>
              <w:br/>
            </w:r>
            <w:r>
              <w:rPr>
                <w:rFonts w:ascii="Times New Roman"/>
                <w:b w:val="false"/>
                <w:i w:val="false"/>
                <w:color w:val="000000"/>
                <w:sz w:val="20"/>
              </w:rPr>
              <w:t>
</w:t>
            </w:r>
            <w:r>
              <w:rPr>
                <w:rFonts w:ascii="Times New Roman"/>
                <w:b w:val="false"/>
                <w:i w:val="false"/>
                <w:color w:val="000000"/>
                <w:sz w:val="20"/>
              </w:rPr>
              <w:t>Установленное оборудование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жоғары ұзақ таңбалы</w:t>
            </w:r>
            <w:r>
              <w:br/>
            </w:r>
            <w:r>
              <w:rPr>
                <w:rFonts w:ascii="Times New Roman"/>
                <w:b w:val="false"/>
                <w:i w:val="false"/>
                <w:color w:val="000000"/>
                <w:sz w:val="20"/>
              </w:rPr>
              <w:t>
</w:t>
            </w:r>
            <w:r>
              <w:rPr>
                <w:rFonts w:ascii="Times New Roman"/>
                <w:b/>
                <w:i w:val="false"/>
                <w:color w:val="000000"/>
                <w:sz w:val="20"/>
              </w:rPr>
              <w:t>жиынтық қуаты,</w:t>
            </w:r>
            <w:r>
              <w:br/>
            </w:r>
            <w:r>
              <w:rPr>
                <w:rFonts w:ascii="Times New Roman"/>
                <w:b w:val="false"/>
                <w:i w:val="false"/>
                <w:color w:val="000000"/>
                <w:sz w:val="20"/>
              </w:rPr>
              <w:t>
</w:t>
            </w:r>
            <w:r>
              <w:rPr>
                <w:rFonts w:ascii="Times New Roman"/>
                <w:b/>
                <w:i w:val="false"/>
                <w:color w:val="000000"/>
                <w:sz w:val="20"/>
              </w:rPr>
              <w:t>киловатт</w:t>
            </w:r>
            <w:r>
              <w:br/>
            </w:r>
            <w:r>
              <w:rPr>
                <w:rFonts w:ascii="Times New Roman"/>
                <w:b w:val="false"/>
                <w:i w:val="false"/>
                <w:color w:val="000000"/>
                <w:sz w:val="20"/>
              </w:rPr>
              <w:t>
</w:t>
            </w:r>
            <w:r>
              <w:rPr>
                <w:rFonts w:ascii="Times New Roman"/>
                <w:b w:val="false"/>
                <w:i w:val="false"/>
                <w:color w:val="000000"/>
                <w:sz w:val="20"/>
              </w:rPr>
              <w:t>суммарная максимально</w:t>
            </w:r>
            <w:r>
              <w:br/>
            </w:r>
            <w:r>
              <w:rPr>
                <w:rFonts w:ascii="Times New Roman"/>
                <w:b w:val="false"/>
                <w:i w:val="false"/>
                <w:color w:val="000000"/>
                <w:sz w:val="20"/>
              </w:rPr>
              <w:t>
</w:t>
            </w:r>
            <w:r>
              <w:rPr>
                <w:rFonts w:ascii="Times New Roman"/>
                <w:b w:val="false"/>
                <w:i w:val="false"/>
                <w:color w:val="000000"/>
                <w:sz w:val="20"/>
              </w:rPr>
              <w:t>длительная марочная</w:t>
            </w:r>
            <w:r>
              <w:br/>
            </w:r>
            <w:r>
              <w:rPr>
                <w:rFonts w:ascii="Times New Roman"/>
                <w:b w:val="false"/>
                <w:i w:val="false"/>
                <w:color w:val="000000"/>
                <w:sz w:val="20"/>
              </w:rPr>
              <w:t>
</w:t>
            </w:r>
            <w:r>
              <w:rPr>
                <w:rFonts w:ascii="Times New Roman"/>
                <w:b w:val="false"/>
                <w:i w:val="false"/>
                <w:color w:val="000000"/>
                <w:sz w:val="20"/>
              </w:rPr>
              <w:t>мощность, киловатт</w:t>
            </w:r>
          </w:p>
        </w:tc>
      </w:tr>
      <w:tr>
        <w:trPr>
          <w:trHeight w:val="9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Механикалық</w:t>
            </w:r>
            <w:r>
              <w:br/>
            </w:r>
            <w:r>
              <w:rPr>
                <w:rFonts w:ascii="Times New Roman"/>
                <w:b w:val="false"/>
                <w:i w:val="false"/>
                <w:color w:val="000000"/>
                <w:sz w:val="20"/>
              </w:rPr>
              <w:t>
</w:t>
            </w:r>
            <w:r>
              <w:rPr>
                <w:rFonts w:ascii="Times New Roman"/>
                <w:b/>
                <w:i w:val="false"/>
                <w:color w:val="000000"/>
                <w:sz w:val="20"/>
              </w:rPr>
              <w:t>қозғалтқыштар</w:t>
            </w:r>
            <w:r>
              <w:br/>
            </w:r>
            <w:r>
              <w:rPr>
                <w:rFonts w:ascii="Times New Roman"/>
                <w:b w:val="false"/>
                <w:i w:val="false"/>
                <w:color w:val="000000"/>
                <w:sz w:val="20"/>
              </w:rPr>
              <w:t>
</w:t>
            </w:r>
            <w:r>
              <w:rPr>
                <w:rFonts w:ascii="Times New Roman"/>
                <w:b w:val="false"/>
                <w:i w:val="false"/>
                <w:color w:val="000000"/>
                <w:sz w:val="20"/>
              </w:rPr>
              <w:t>Механические двигатели</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қозғалтқыштар</w:t>
            </w:r>
            <w:r>
              <w:br/>
            </w:r>
            <w:r>
              <w:rPr>
                <w:rFonts w:ascii="Times New Roman"/>
                <w:b w:val="false"/>
                <w:i w:val="false"/>
                <w:color w:val="000000"/>
                <w:sz w:val="20"/>
              </w:rPr>
              <w:t>
</w:t>
            </w:r>
            <w:r>
              <w:rPr>
                <w:rFonts w:ascii="Times New Roman"/>
                <w:b w:val="false"/>
                <w:i w:val="false"/>
                <w:color w:val="000000"/>
                <w:sz w:val="20"/>
              </w:rPr>
              <w:t>Электродвигатели</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аппараттар</w:t>
            </w:r>
            <w:r>
              <w:br/>
            </w:r>
            <w:r>
              <w:rPr>
                <w:rFonts w:ascii="Times New Roman"/>
                <w:b w:val="false"/>
                <w:i w:val="false"/>
                <w:color w:val="000000"/>
                <w:sz w:val="20"/>
              </w:rPr>
              <w:t>
</w:t>
            </w:r>
            <w:r>
              <w:rPr>
                <w:rFonts w:ascii="Times New Roman"/>
                <w:b w:val="false"/>
                <w:i w:val="false"/>
                <w:color w:val="000000"/>
                <w:sz w:val="20"/>
              </w:rPr>
              <w:t>Электроаппараты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53"/>
    <w:p>
      <w:pPr>
        <w:spacing w:after="0"/>
        <w:ind w:left="0"/>
        <w:jc w:val="both"/>
      </w:pPr>
      <w:r>
        <w:rPr>
          <w:rFonts w:ascii="Times New Roman"/>
          <w:b w:val="false"/>
          <w:i w:val="false"/>
          <w:color w:val="000000"/>
          <w:sz w:val="28"/>
        </w:rPr>
        <w:t>
      </w:t>
      </w:r>
      <w:r>
        <w:rPr>
          <w:rFonts w:ascii="Times New Roman"/>
          <w:b/>
          <w:i w:val="false"/>
          <w:color w:val="000000"/>
          <w:sz w:val="28"/>
        </w:rPr>
        <w:t>6. Электр станцияларының (электр генераторлық қондырғылардың) жұмысы туралы мәліметтерді көрсетіңіз (әр электр станциясы (электр генераторлық қондырғы) бойынша мәліметтер жеке көрсетіледі)</w:t>
      </w:r>
      <w:r>
        <w:br/>
      </w:r>
      <w:r>
        <w:rPr>
          <w:rFonts w:ascii="Times New Roman"/>
          <w:b w:val="false"/>
          <w:i w:val="false"/>
          <w:color w:val="000000"/>
          <w:sz w:val="28"/>
        </w:rPr>
        <w:t>
      Укажите сведения о работе электростанций (электрогенераторных установок) (сведения приводятся по каждой электростанции (электрогенераторной установке) отдельно)</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892"/>
        <w:gridCol w:w="2255"/>
        <w:gridCol w:w="1728"/>
        <w:gridCol w:w="2249"/>
        <w:gridCol w:w="2075"/>
        <w:gridCol w:w="2076"/>
      </w:tblGrid>
      <w:tr>
        <w:trPr>
          <w:trHeight w:val="174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станциясының</w:t>
            </w:r>
            <w:r>
              <w:br/>
            </w:r>
            <w:r>
              <w:rPr>
                <w:rFonts w:ascii="Times New Roman"/>
                <w:b w:val="false"/>
                <w:i w:val="false"/>
                <w:color w:val="000000"/>
                <w:sz w:val="20"/>
              </w:rPr>
              <w:t>
</w:t>
            </w:r>
            <w:r>
              <w:rPr>
                <w:rFonts w:ascii="Times New Roman"/>
                <w:b/>
                <w:i w:val="false"/>
                <w:color w:val="000000"/>
                <w:sz w:val="20"/>
              </w:rPr>
              <w:t>орналасқан</w:t>
            </w:r>
            <w:r>
              <w:br/>
            </w:r>
            <w:r>
              <w:rPr>
                <w:rFonts w:ascii="Times New Roman"/>
                <w:b w:val="false"/>
                <w:i w:val="false"/>
                <w:color w:val="000000"/>
                <w:sz w:val="20"/>
              </w:rPr>
              <w:t>
</w:t>
            </w:r>
            <w:r>
              <w:rPr>
                <w:rFonts w:ascii="Times New Roman"/>
                <w:b/>
                <w:i w:val="false"/>
                <w:color w:val="000000"/>
                <w:sz w:val="20"/>
              </w:rPr>
              <w:t>жері (облыс,</w:t>
            </w:r>
            <w:r>
              <w:br/>
            </w:r>
            <w:r>
              <w:rPr>
                <w:rFonts w:ascii="Times New Roman"/>
                <w:b w:val="false"/>
                <w:i w:val="false"/>
                <w:color w:val="000000"/>
                <w:sz w:val="20"/>
              </w:rPr>
              <w:t>
</w:t>
            </w:r>
            <w:r>
              <w:rPr>
                <w:rFonts w:ascii="Times New Roman"/>
                <w:b/>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электростанции</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населенный</w:t>
            </w:r>
            <w:r>
              <w:br/>
            </w:r>
            <w:r>
              <w:rPr>
                <w:rFonts w:ascii="Times New Roman"/>
                <w:b w:val="false"/>
                <w:i w:val="false"/>
                <w:color w:val="000000"/>
                <w:sz w:val="20"/>
              </w:rPr>
              <w:t>
</w:t>
            </w:r>
            <w:r>
              <w:rPr>
                <w:rFonts w:ascii="Times New Roman"/>
                <w:b w:val="false"/>
                <w:i w:val="false"/>
                <w:color w:val="000000"/>
                <w:sz w:val="20"/>
              </w:rPr>
              <w:t>пункт)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станциясының түрі</w:t>
            </w:r>
            <w:r>
              <w:br/>
            </w:r>
            <w:r>
              <w:rPr>
                <w:rFonts w:ascii="Times New Roman"/>
                <w:b w:val="false"/>
                <w:i w:val="false"/>
                <w:color w:val="000000"/>
                <w:sz w:val="20"/>
              </w:rPr>
              <w:t>
</w:t>
            </w:r>
            <w:r>
              <w:rPr>
                <w:rFonts w:ascii="Times New Roman"/>
                <w:b/>
                <w:i w:val="false"/>
                <w:color w:val="000000"/>
                <w:sz w:val="20"/>
              </w:rPr>
              <w:t>(ЖЭС</w:t>
            </w:r>
            <w:r>
              <w:rPr>
                <w:rFonts w:ascii="Times New Roman"/>
                <w:b w:val="false"/>
                <w:i w:val="false"/>
                <w:color w:val="000000"/>
                <w:vertAlign w:val="superscript"/>
              </w:rPr>
              <w:t>4</w:t>
            </w:r>
            <w:r>
              <w:rPr>
                <w:rFonts w:ascii="Times New Roman"/>
                <w:b/>
                <w:i w:val="false"/>
                <w:color w:val="000000"/>
                <w:sz w:val="20"/>
              </w:rPr>
              <w:t>, ГЭС</w:t>
            </w:r>
            <w:r>
              <w:rPr>
                <w:rFonts w:ascii="Times New Roman"/>
                <w:b w:val="false"/>
                <w:i w:val="false"/>
                <w:color w:val="000000"/>
                <w:vertAlign w:val="superscript"/>
              </w:rPr>
              <w:t>5</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электростанции (ТЭС,</w:t>
            </w:r>
            <w:r>
              <w:br/>
            </w:r>
            <w:r>
              <w:rPr>
                <w:rFonts w:ascii="Times New Roman"/>
                <w:b w:val="false"/>
                <w:i w:val="false"/>
                <w:color w:val="000000"/>
                <w:sz w:val="20"/>
              </w:rPr>
              <w:t>
</w:t>
            </w:r>
            <w:r>
              <w:rPr>
                <w:rFonts w:ascii="Times New Roman"/>
                <w:b w:val="false"/>
                <w:i w:val="false"/>
                <w:color w:val="000000"/>
                <w:sz w:val="20"/>
              </w:rPr>
              <w:t>ГЭС, прочая)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i w:val="false"/>
                <w:color w:val="000000"/>
                <w:sz w:val="20"/>
              </w:rPr>
              <w:t>жылжымалы</w:t>
            </w:r>
            <w:r>
              <w:br/>
            </w:r>
            <w:r>
              <w:rPr>
                <w:rFonts w:ascii="Times New Roman"/>
                <w:b w:val="false"/>
                <w:i w:val="false"/>
                <w:color w:val="000000"/>
                <w:sz w:val="20"/>
              </w:rPr>
              <w:t>
</w:t>
            </w:r>
            <w:r>
              <w:rPr>
                <w:rFonts w:ascii="Times New Roman"/>
                <w:b w:val="false"/>
                <w:i w:val="false"/>
                <w:color w:val="000000"/>
                <w:sz w:val="20"/>
              </w:rPr>
              <w:t>Стационарная,</w:t>
            </w:r>
            <w:r>
              <w:br/>
            </w:r>
            <w:r>
              <w:rPr>
                <w:rFonts w:ascii="Times New Roman"/>
                <w:b w:val="false"/>
                <w:i w:val="false"/>
                <w:color w:val="000000"/>
                <w:sz w:val="20"/>
              </w:rPr>
              <w:t>
</w:t>
            </w:r>
            <w:r>
              <w:rPr>
                <w:rFonts w:ascii="Times New Roman"/>
                <w:b w:val="false"/>
                <w:i w:val="false"/>
                <w:color w:val="000000"/>
                <w:sz w:val="20"/>
              </w:rPr>
              <w:t>передвижная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w:t>
            </w:r>
            <w:r>
              <w:br/>
            </w:r>
            <w:r>
              <w:rPr>
                <w:rFonts w:ascii="Times New Roman"/>
                <w:b w:val="false"/>
                <w:i w:val="false"/>
                <w:color w:val="000000"/>
                <w:sz w:val="20"/>
              </w:rPr>
              <w:t>
</w:t>
            </w:r>
            <w:r>
              <w:rPr>
                <w:rFonts w:ascii="Times New Roman"/>
                <w:b/>
                <w:i w:val="false"/>
                <w:color w:val="000000"/>
                <w:sz w:val="20"/>
              </w:rPr>
              <w:t>басына</w:t>
            </w:r>
            <w:r>
              <w:br/>
            </w:r>
            <w:r>
              <w:rPr>
                <w:rFonts w:ascii="Times New Roman"/>
                <w:b w:val="false"/>
                <w:i w:val="false"/>
                <w:color w:val="000000"/>
                <w:sz w:val="20"/>
              </w:rPr>
              <w:t>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станциясының</w:t>
            </w:r>
            <w:r>
              <w:br/>
            </w:r>
            <w:r>
              <w:rPr>
                <w:rFonts w:ascii="Times New Roman"/>
                <w:b w:val="false"/>
                <w:i w:val="false"/>
                <w:color w:val="000000"/>
                <w:sz w:val="20"/>
              </w:rPr>
              <w:t>
</w:t>
            </w:r>
            <w:r>
              <w:rPr>
                <w:rFonts w:ascii="Times New Roman"/>
                <w:b/>
                <w:i w:val="false"/>
                <w:color w:val="000000"/>
                <w:sz w:val="20"/>
              </w:rPr>
              <w:t>белгіленген</w:t>
            </w:r>
            <w:r>
              <w:br/>
            </w:r>
            <w:r>
              <w:rPr>
                <w:rFonts w:ascii="Times New Roman"/>
                <w:b w:val="false"/>
                <w:i w:val="false"/>
                <w:color w:val="000000"/>
                <w:sz w:val="20"/>
              </w:rPr>
              <w:t>
</w:t>
            </w:r>
            <w:r>
              <w:rPr>
                <w:rFonts w:ascii="Times New Roman"/>
                <w:b/>
                <w:i w:val="false"/>
                <w:color w:val="000000"/>
                <w:sz w:val="20"/>
              </w:rPr>
              <w:t>қуаты,</w:t>
            </w:r>
            <w:r>
              <w:br/>
            </w:r>
            <w:r>
              <w:rPr>
                <w:rFonts w:ascii="Times New Roman"/>
                <w:b w:val="false"/>
                <w:i w:val="false"/>
                <w:color w:val="000000"/>
                <w:sz w:val="20"/>
              </w:rPr>
              <w:t>
</w:t>
            </w:r>
            <w:r>
              <w:rPr>
                <w:rFonts w:ascii="Times New Roman"/>
                <w:b/>
                <w:i w:val="false"/>
                <w:color w:val="000000"/>
                <w:sz w:val="20"/>
              </w:rPr>
              <w:t>киловатт</w:t>
            </w:r>
            <w:r>
              <w:br/>
            </w:r>
            <w:r>
              <w:rPr>
                <w:rFonts w:ascii="Times New Roman"/>
                <w:b w:val="false"/>
                <w:i w:val="false"/>
                <w:color w:val="000000"/>
                <w:sz w:val="20"/>
              </w:rPr>
              <w:t>
</w:t>
            </w:r>
            <w:r>
              <w:rPr>
                <w:rFonts w:ascii="Times New Roman"/>
                <w:b w:val="false"/>
                <w:i w:val="false"/>
                <w:color w:val="000000"/>
                <w:sz w:val="20"/>
              </w:rPr>
              <w:t>Установленная мощность</w:t>
            </w:r>
            <w:r>
              <w:br/>
            </w:r>
            <w:r>
              <w:rPr>
                <w:rFonts w:ascii="Times New Roman"/>
                <w:b w:val="false"/>
                <w:i w:val="false"/>
                <w:color w:val="000000"/>
                <w:sz w:val="20"/>
              </w:rPr>
              <w:t>
</w:t>
            </w:r>
            <w:r>
              <w:rPr>
                <w:rFonts w:ascii="Times New Roman"/>
                <w:b w:val="false"/>
                <w:i w:val="false"/>
                <w:color w:val="000000"/>
                <w:sz w:val="20"/>
              </w:rPr>
              <w:t>электростанции 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киловатт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станциясының</w:t>
            </w:r>
            <w:r>
              <w:br/>
            </w:r>
            <w:r>
              <w:rPr>
                <w:rFonts w:ascii="Times New Roman"/>
                <w:b w:val="false"/>
                <w:i w:val="false"/>
                <w:color w:val="000000"/>
                <w:sz w:val="20"/>
              </w:rPr>
              <w:t>
</w:t>
            </w:r>
            <w:r>
              <w:rPr>
                <w:rFonts w:ascii="Times New Roman"/>
                <w:b/>
                <w:i w:val="false"/>
                <w:color w:val="000000"/>
                <w:sz w:val="20"/>
              </w:rPr>
              <w:t>белгіленген қуаты,</w:t>
            </w:r>
            <w:r>
              <w:br/>
            </w:r>
            <w:r>
              <w:rPr>
                <w:rFonts w:ascii="Times New Roman"/>
                <w:b w:val="false"/>
                <w:i w:val="false"/>
                <w:color w:val="000000"/>
                <w:sz w:val="20"/>
              </w:rPr>
              <w:t>
</w:t>
            </w:r>
            <w:r>
              <w:rPr>
                <w:rFonts w:ascii="Times New Roman"/>
                <w:b/>
                <w:i w:val="false"/>
                <w:color w:val="000000"/>
                <w:sz w:val="20"/>
              </w:rPr>
              <w:t>киловатт</w:t>
            </w:r>
            <w:r>
              <w:br/>
            </w:r>
            <w:r>
              <w:rPr>
                <w:rFonts w:ascii="Times New Roman"/>
                <w:b w:val="false"/>
                <w:i w:val="false"/>
                <w:color w:val="000000"/>
                <w:sz w:val="20"/>
              </w:rPr>
              <w:t>
</w:t>
            </w:r>
            <w:r>
              <w:rPr>
                <w:rFonts w:ascii="Times New Roman"/>
                <w:b w:val="false"/>
                <w:i w:val="false"/>
                <w:color w:val="000000"/>
                <w:sz w:val="20"/>
              </w:rPr>
              <w:t>Установленная мощность</w:t>
            </w:r>
            <w:r>
              <w:br/>
            </w:r>
            <w:r>
              <w:rPr>
                <w:rFonts w:ascii="Times New Roman"/>
                <w:b w:val="false"/>
                <w:i w:val="false"/>
                <w:color w:val="000000"/>
                <w:sz w:val="20"/>
              </w:rPr>
              <w:t>
</w:t>
            </w:r>
            <w:r>
              <w:rPr>
                <w:rFonts w:ascii="Times New Roman"/>
                <w:b w:val="false"/>
                <w:i w:val="false"/>
                <w:color w:val="000000"/>
                <w:sz w:val="20"/>
              </w:rPr>
              <w:t>электростанции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киловатт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жылы</w:t>
            </w:r>
            <w:r>
              <w:br/>
            </w:r>
            <w:r>
              <w:rPr>
                <w:rFonts w:ascii="Times New Roman"/>
                <w:b w:val="false"/>
                <w:i w:val="false"/>
                <w:color w:val="000000"/>
                <w:sz w:val="20"/>
              </w:rPr>
              <w:t>
</w:t>
            </w:r>
            <w:r>
              <w:rPr>
                <w:rFonts w:ascii="Times New Roman"/>
                <w:b/>
                <w:i w:val="false"/>
                <w:color w:val="000000"/>
                <w:sz w:val="20"/>
              </w:rPr>
              <w:t>өндірілген</w:t>
            </w:r>
            <w:r>
              <w:br/>
            </w:r>
            <w:r>
              <w:rPr>
                <w:rFonts w:ascii="Times New Roman"/>
                <w:b w:val="false"/>
                <w:i w:val="false"/>
                <w:color w:val="000000"/>
                <w:sz w:val="20"/>
              </w:rPr>
              <w:t>
</w:t>
            </w: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киловатт</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Выработано</w:t>
            </w:r>
            <w:r>
              <w:br/>
            </w:r>
            <w:r>
              <w:rPr>
                <w:rFonts w:ascii="Times New Roman"/>
                <w:b w:val="false"/>
                <w:i w:val="false"/>
                <w:color w:val="000000"/>
                <w:sz w:val="20"/>
              </w:rPr>
              <w:t>
</w:t>
            </w:r>
            <w:r>
              <w:rPr>
                <w:rFonts w:ascii="Times New Roman"/>
                <w:b w:val="false"/>
                <w:i w:val="false"/>
                <w:color w:val="000000"/>
                <w:sz w:val="20"/>
              </w:rPr>
              <w:t>электроэнергии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году,</w:t>
            </w:r>
            <w:r>
              <w:br/>
            </w:r>
            <w:r>
              <w:rPr>
                <w:rFonts w:ascii="Times New Roman"/>
                <w:b w:val="false"/>
                <w:i w:val="false"/>
                <w:color w:val="000000"/>
                <w:sz w:val="20"/>
              </w:rPr>
              <w:t>
</w:t>
            </w:r>
            <w:r>
              <w:rPr>
                <w:rFonts w:ascii="Times New Roman"/>
                <w:b w:val="false"/>
                <w:i w:val="false"/>
                <w:color w:val="000000"/>
                <w:sz w:val="20"/>
              </w:rPr>
              <w:t>киловатт</w:t>
            </w:r>
            <w:r>
              <w:br/>
            </w:r>
            <w:r>
              <w:rPr>
                <w:rFonts w:ascii="Times New Roman"/>
                <w:b w:val="false"/>
                <w:i w:val="false"/>
                <w:color w:val="000000"/>
                <w:sz w:val="20"/>
              </w:rPr>
              <w:t>
</w:t>
            </w:r>
            <w:r>
              <w:rPr>
                <w:rFonts w:ascii="Times New Roman"/>
                <w:b w:val="false"/>
                <w:i w:val="false"/>
                <w:color w:val="000000"/>
                <w:sz w:val="20"/>
              </w:rPr>
              <w:t>часов</w:t>
            </w:r>
          </w:p>
        </w:tc>
      </w:tr>
      <w:tr>
        <w:trPr>
          <w:trHeight w:val="24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ЖЭС – жылу электр станциясы</w:t>
      </w:r>
      <w:r>
        <w:br/>
      </w:r>
      <w:r>
        <w:rPr>
          <w:rFonts w:ascii="Times New Roman"/>
          <w:b w:val="false"/>
          <w:i w:val="false"/>
          <w:color w:val="000000"/>
          <w:sz w:val="28"/>
        </w:rPr>
        <w:t>
      ТЭС – тепловая электростанция</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ГЭС – гидроэлектр станциясы</w:t>
      </w:r>
      <w:r>
        <w:br/>
      </w:r>
      <w:r>
        <w:rPr>
          <w:rFonts w:ascii="Times New Roman"/>
          <w:b w:val="false"/>
          <w:i w:val="false"/>
          <w:color w:val="000000"/>
          <w:sz w:val="28"/>
        </w:rPr>
        <w:t xml:space="preserve">
      ГЭС – гидроэлектростанция </w:t>
      </w:r>
    </w:p>
    <w:bookmarkStart w:name="z97" w:id="54"/>
    <w:p>
      <w:pPr>
        <w:spacing w:after="0"/>
        <w:ind w:left="0"/>
        <w:jc w:val="both"/>
      </w:pPr>
      <w:r>
        <w:rPr>
          <w:rFonts w:ascii="Times New Roman"/>
          <w:b w:val="false"/>
          <w:i w:val="false"/>
          <w:color w:val="000000"/>
          <w:sz w:val="28"/>
        </w:rPr>
        <w:t>
      </w:t>
      </w:r>
      <w:r>
        <w:rPr>
          <w:rFonts w:ascii="Times New Roman"/>
          <w:b/>
          <w:i w:val="false"/>
          <w:color w:val="000000"/>
          <w:sz w:val="28"/>
        </w:rPr>
        <w:t>7. Электрмен жабдықтау бойынша объектілердің бар болуын және электр желілерінің ұзындығын көрсетіңіз</w:t>
      </w:r>
      <w:r>
        <w:br/>
      </w:r>
      <w:r>
        <w:rPr>
          <w:rFonts w:ascii="Times New Roman"/>
          <w:b w:val="false"/>
          <w:i w:val="false"/>
          <w:color w:val="000000"/>
          <w:sz w:val="28"/>
        </w:rPr>
        <w:t>
      Укажите наличие объектов по электроснабжению и протяженность электросетей</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9346"/>
        <w:gridCol w:w="3234"/>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желілік объектілердің (жиынтықты</w:t>
            </w:r>
            <w:r>
              <w:br/>
            </w:r>
            <w:r>
              <w:rPr>
                <w:rFonts w:ascii="Times New Roman"/>
                <w:b w:val="false"/>
                <w:i w:val="false"/>
                <w:color w:val="000000"/>
                <w:sz w:val="20"/>
              </w:rPr>
              <w:t>
</w:t>
            </w:r>
            <w:r>
              <w:rPr>
                <w:rFonts w:ascii="Times New Roman"/>
                <w:b/>
                <w:i w:val="false"/>
                <w:color w:val="000000"/>
                <w:sz w:val="20"/>
              </w:rPr>
              <w:t>трансформаторлы қосалқы станция) саны, бірлік</w:t>
            </w:r>
            <w:r>
              <w:br/>
            </w:r>
            <w:r>
              <w:rPr>
                <w:rFonts w:ascii="Times New Roman"/>
                <w:b w:val="false"/>
                <w:i w:val="false"/>
                <w:color w:val="000000"/>
                <w:sz w:val="20"/>
              </w:rPr>
              <w:t>
</w:t>
            </w:r>
            <w:r>
              <w:rPr>
                <w:rFonts w:ascii="Times New Roman"/>
                <w:b w:val="false"/>
                <w:i w:val="false"/>
                <w:color w:val="000000"/>
                <w:sz w:val="20"/>
              </w:rPr>
              <w:t>Количество электросетевых объектов (комплектных</w:t>
            </w:r>
            <w:r>
              <w:br/>
            </w:r>
            <w:r>
              <w:rPr>
                <w:rFonts w:ascii="Times New Roman"/>
                <w:b w:val="false"/>
                <w:i w:val="false"/>
                <w:color w:val="000000"/>
                <w:sz w:val="20"/>
              </w:rPr>
              <w:t>
</w:t>
            </w:r>
            <w:r>
              <w:rPr>
                <w:rFonts w:ascii="Times New Roman"/>
                <w:b w:val="false"/>
                <w:i w:val="false"/>
                <w:color w:val="000000"/>
                <w:sz w:val="20"/>
              </w:rPr>
              <w:t>трансформаторных подстанций), единиц</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кернеуі 0,4 кВ</w:t>
            </w:r>
            <w:r>
              <w:br/>
            </w:r>
            <w:r>
              <w:rPr>
                <w:rFonts w:ascii="Times New Roman"/>
                <w:b w:val="false"/>
                <w:i w:val="false"/>
                <w:color w:val="000000"/>
                <w:sz w:val="20"/>
              </w:rPr>
              <w:t>
</w:t>
            </w:r>
            <w:r>
              <w:rPr>
                <w:rFonts w:ascii="Times New Roman"/>
                <w:b w:val="false"/>
                <w:i w:val="false"/>
                <w:color w:val="000000"/>
                <w:sz w:val="20"/>
              </w:rPr>
              <w:t>из них напряжением 0,4 кВ</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желілерінің жалпы ұзындығы, километр</w:t>
            </w:r>
            <w:r>
              <w:br/>
            </w:r>
            <w:r>
              <w:rPr>
                <w:rFonts w:ascii="Times New Roman"/>
                <w:b w:val="false"/>
                <w:i w:val="false"/>
                <w:color w:val="000000"/>
                <w:sz w:val="20"/>
              </w:rPr>
              <w:t>
</w:t>
            </w:r>
            <w:r>
              <w:rPr>
                <w:rFonts w:ascii="Times New Roman"/>
                <w:b w:val="false"/>
                <w:i w:val="false"/>
                <w:color w:val="000000"/>
                <w:sz w:val="20"/>
              </w:rPr>
              <w:t>Общая протяженность электросетей, километров</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ауадағы электр өткізу желілері</w:t>
            </w:r>
            <w:r>
              <w:br/>
            </w:r>
            <w:r>
              <w:rPr>
                <w:rFonts w:ascii="Times New Roman"/>
                <w:b w:val="false"/>
                <w:i w:val="false"/>
                <w:color w:val="000000"/>
                <w:sz w:val="20"/>
              </w:rPr>
              <w:t>
</w:t>
            </w:r>
            <w:r>
              <w:rPr>
                <w:rFonts w:ascii="Times New Roman"/>
                <w:b w:val="false"/>
                <w:i w:val="false"/>
                <w:color w:val="000000"/>
                <w:sz w:val="20"/>
              </w:rPr>
              <w:t>воздушные линии электропередачи</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электр өткізу желілері</w:t>
            </w:r>
            <w:r>
              <w:br/>
            </w:r>
            <w:r>
              <w:rPr>
                <w:rFonts w:ascii="Times New Roman"/>
                <w:b w:val="false"/>
                <w:i w:val="false"/>
                <w:color w:val="000000"/>
                <w:sz w:val="20"/>
              </w:rPr>
              <w:t>
</w:t>
            </w:r>
            <w:r>
              <w:rPr>
                <w:rFonts w:ascii="Times New Roman"/>
                <w:b w:val="false"/>
                <w:i w:val="false"/>
                <w:color w:val="000000"/>
                <w:sz w:val="20"/>
              </w:rPr>
              <w:t>кабельные линии электропередачи</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жолдан кернеуі 0,4 кВ электр желілерінің</w:t>
            </w:r>
            <w:r>
              <w:br/>
            </w:r>
            <w:r>
              <w:rPr>
                <w:rFonts w:ascii="Times New Roman"/>
                <w:b w:val="false"/>
                <w:i w:val="false"/>
                <w:color w:val="000000"/>
                <w:sz w:val="20"/>
              </w:rPr>
              <w:t>
</w:t>
            </w:r>
            <w:r>
              <w:rPr>
                <w:rFonts w:ascii="Times New Roman"/>
                <w:b/>
                <w:i w:val="false"/>
                <w:color w:val="000000"/>
                <w:sz w:val="20"/>
              </w:rPr>
              <w:t>ұзындығы, километр</w:t>
            </w:r>
            <w:r>
              <w:br/>
            </w:r>
            <w:r>
              <w:rPr>
                <w:rFonts w:ascii="Times New Roman"/>
                <w:b w:val="false"/>
                <w:i w:val="false"/>
                <w:color w:val="000000"/>
                <w:sz w:val="20"/>
              </w:rPr>
              <w:t>
</w:t>
            </w:r>
            <w:r>
              <w:rPr>
                <w:rFonts w:ascii="Times New Roman"/>
                <w:b w:val="false"/>
                <w:i w:val="false"/>
                <w:color w:val="000000"/>
                <w:sz w:val="20"/>
              </w:rPr>
              <w:t>Из строки 3 протяженность электросетей напряжением 0,4</w:t>
            </w:r>
            <w:r>
              <w:br/>
            </w:r>
            <w:r>
              <w:rPr>
                <w:rFonts w:ascii="Times New Roman"/>
                <w:b w:val="false"/>
                <w:i w:val="false"/>
                <w:color w:val="000000"/>
                <w:sz w:val="20"/>
              </w:rPr>
              <w:t>
</w:t>
            </w:r>
            <w:r>
              <w:rPr>
                <w:rFonts w:ascii="Times New Roman"/>
                <w:b w:val="false"/>
                <w:i w:val="false"/>
                <w:color w:val="000000"/>
                <w:sz w:val="20"/>
              </w:rPr>
              <w:t>кВ, километров</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ауадағы электр өткізу желілері</w:t>
            </w:r>
            <w:r>
              <w:br/>
            </w:r>
            <w:r>
              <w:rPr>
                <w:rFonts w:ascii="Times New Roman"/>
                <w:b w:val="false"/>
                <w:i w:val="false"/>
                <w:color w:val="000000"/>
                <w:sz w:val="20"/>
              </w:rPr>
              <w:t>
</w:t>
            </w:r>
            <w:r>
              <w:rPr>
                <w:rFonts w:ascii="Times New Roman"/>
                <w:b w:val="false"/>
                <w:i w:val="false"/>
                <w:color w:val="000000"/>
                <w:sz w:val="20"/>
              </w:rPr>
              <w:t>воздушные линии электропередачи</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электр өткізу желілері</w:t>
            </w:r>
            <w:r>
              <w:br/>
            </w:r>
            <w:r>
              <w:rPr>
                <w:rFonts w:ascii="Times New Roman"/>
                <w:b w:val="false"/>
                <w:i w:val="false"/>
                <w:color w:val="000000"/>
                <w:sz w:val="20"/>
              </w:rPr>
              <w:t>
</w:t>
            </w:r>
            <w:r>
              <w:rPr>
                <w:rFonts w:ascii="Times New Roman"/>
                <w:b w:val="false"/>
                <w:i w:val="false"/>
                <w:color w:val="000000"/>
                <w:sz w:val="20"/>
              </w:rPr>
              <w:t>кабельные линии электропередачи</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6608"/>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 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Телефон</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Мөрдің орны (бар болған</w:t>
            </w:r>
            <w:r>
              <w:br/>
            </w:r>
            <w:r>
              <w:rPr>
                <w:rFonts w:ascii="Times New Roman"/>
                <w:b w:val="false"/>
                <w:i w:val="false"/>
                <w:color w:val="000000"/>
                <w:sz w:val="20"/>
              </w:rPr>
              <w:t>
</w:t>
            </w:r>
            <w:r>
              <w:rPr>
                <w:rFonts w:ascii="Times New Roman"/>
                <w:b/>
                <w:i w:val="false"/>
                <w:color w:val="000000"/>
                <w:sz w:val="20"/>
              </w:rPr>
              <w:t>жағдайда)</w:t>
            </w:r>
            <w:r>
              <w:br/>
            </w:r>
            <w:r>
              <w:rPr>
                <w:rFonts w:ascii="Times New Roman"/>
                <w:b w:val="false"/>
                <w:i w:val="false"/>
                <w:color w:val="000000"/>
                <w:sz w:val="20"/>
              </w:rPr>
              <w:t>
Место для печати (при наличии)</w:t>
            </w:r>
          </w:p>
        </w:tc>
      </w:tr>
    </w:tbl>
    <w:bookmarkStart w:name="z98" w:id="55"/>
    <w:p>
      <w:pPr>
        <w:spacing w:after="0"/>
        <w:ind w:left="0"/>
        <w:jc w:val="both"/>
      </w:pPr>
      <w:r>
        <w:rPr>
          <w:rFonts w:ascii="Times New Roman"/>
          <w:b w:val="false"/>
          <w:i w:val="false"/>
          <w:color w:val="000000"/>
          <w:sz w:val="28"/>
        </w:rPr>
        <w:t xml:space="preserve">
Приложение 8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55"/>
    <w:bookmarkStart w:name="z99" w:id="5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«Отчет о производстве, распределении и потреблении</w:t>
      </w:r>
      <w:r>
        <w:br/>
      </w:r>
      <w:r>
        <w:rPr>
          <w:rFonts w:ascii="Times New Roman"/>
          <w:b/>
          <w:i w:val="false"/>
          <w:color w:val="000000"/>
        </w:rPr>
        <w:t>
электрической энергии»</w:t>
      </w:r>
      <w:r>
        <w:br/>
      </w:r>
      <w:r>
        <w:rPr>
          <w:rFonts w:ascii="Times New Roman"/>
          <w:b/>
          <w:i w:val="false"/>
          <w:color w:val="000000"/>
        </w:rPr>
        <w:t>
(код 0271104, индекс 24-энергетика, периодичность годовая)</w:t>
      </w:r>
    </w:p>
    <w:bookmarkEnd w:id="56"/>
    <w:bookmarkStart w:name="z100" w:id="57"/>
    <w:p>
      <w:pPr>
        <w:spacing w:after="0"/>
        <w:ind w:left="0"/>
        <w:jc w:val="both"/>
      </w:pPr>
      <w:r>
        <w:rPr>
          <w:rFonts w:ascii="Times New Roman"/>
          <w:b w:val="false"/>
          <w:i w:val="false"/>
          <w:color w:val="000000"/>
          <w:sz w:val="28"/>
        </w:rPr>
        <w:t>
      1. Настоящая </w:t>
      </w:r>
      <w:r>
        <w:rPr>
          <w:rFonts w:ascii="Times New Roman"/>
          <w:b w:val="false"/>
          <w:i w:val="false"/>
          <w:color w:val="000000"/>
          <w:sz w:val="28"/>
        </w:rPr>
        <w:t>Инструкция</w:t>
      </w:r>
      <w:r>
        <w:rPr>
          <w:rFonts w:ascii="Times New Roman"/>
          <w:b w:val="false"/>
          <w:i w:val="false"/>
          <w:color w:val="000000"/>
          <w:sz w:val="28"/>
        </w:rPr>
        <w:t xml:space="preserve"> по заполнению статистической формы общегосударственного статистического наблюдения «Отчет о производстве, распределении и потреблении электрической энергии» (код 0271104, индекс 24-энергетика,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производстве, распределении и потреблении электрической энергии» (код 0271104, индекс 24-энергетика,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понятия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установленная мощность электростанции на конец года - сумма номинальных мощностей всех принятых в эксплуатацию паровых и газовых турбин, паровых машин, двигателей внутреннего сгорания и других механических двигателей, связанных с электрическими генераторами и предназначенных для выработки электроэнергии;</w:t>
      </w:r>
      <w:r>
        <w:br/>
      </w:r>
      <w:r>
        <w:rPr>
          <w:rFonts w:ascii="Times New Roman"/>
          <w:b w:val="false"/>
          <w:i w:val="false"/>
          <w:color w:val="000000"/>
          <w:sz w:val="28"/>
        </w:rPr>
        <w:t>
</w:t>
      </w:r>
      <w:r>
        <w:rPr>
          <w:rFonts w:ascii="Times New Roman"/>
          <w:b w:val="false"/>
          <w:i w:val="false"/>
          <w:color w:val="000000"/>
          <w:sz w:val="28"/>
        </w:rPr>
        <w:t>
      2) потери электроэнергии – это разность между отпущенной электроэнергией в сеть, количеством электроэнергии, израсходованной на собственные производственные нужды и количеством полезно отпущенной электроэнергии абонентам;</w:t>
      </w:r>
      <w:r>
        <w:br/>
      </w:r>
      <w:r>
        <w:rPr>
          <w:rFonts w:ascii="Times New Roman"/>
          <w:b w:val="false"/>
          <w:i w:val="false"/>
          <w:color w:val="000000"/>
          <w:sz w:val="28"/>
        </w:rPr>
        <w:t>
</w:t>
      </w:r>
      <w:r>
        <w:rPr>
          <w:rFonts w:ascii="Times New Roman"/>
          <w:b w:val="false"/>
          <w:i w:val="false"/>
          <w:color w:val="000000"/>
          <w:sz w:val="28"/>
        </w:rPr>
        <w:t>
      3) технологические потери – это естественные потери, обусловленные физическими процессами, происходящими при передаче электроэнергии по электрическим сетям и выражающимися в преобразовании части электроэнергии в тепло в элементах сетей;</w:t>
      </w:r>
      <w:r>
        <w:br/>
      </w:r>
      <w:r>
        <w:rPr>
          <w:rFonts w:ascii="Times New Roman"/>
          <w:b w:val="false"/>
          <w:i w:val="false"/>
          <w:color w:val="000000"/>
          <w:sz w:val="28"/>
        </w:rPr>
        <w:t>
</w:t>
      </w:r>
      <w:r>
        <w:rPr>
          <w:rFonts w:ascii="Times New Roman"/>
          <w:b w:val="false"/>
          <w:i w:val="false"/>
          <w:color w:val="000000"/>
          <w:sz w:val="28"/>
        </w:rPr>
        <w:t>
      4) коммерческие потери - потери из-за погрешностей системы учета электроэнергии;</w:t>
      </w:r>
      <w:r>
        <w:br/>
      </w:r>
      <w:r>
        <w:rPr>
          <w:rFonts w:ascii="Times New Roman"/>
          <w:b w:val="false"/>
          <w:i w:val="false"/>
          <w:color w:val="000000"/>
          <w:sz w:val="28"/>
        </w:rPr>
        <w:t>
</w:t>
      </w:r>
      <w:r>
        <w:rPr>
          <w:rFonts w:ascii="Times New Roman"/>
          <w:b w:val="false"/>
          <w:i w:val="false"/>
          <w:color w:val="000000"/>
          <w:sz w:val="28"/>
        </w:rPr>
        <w:t>
      5) максимально-длительная марочная мощность оборудования - наибольшая мощность, с которой оборудование может работать длительное время с полной надежностью;</w:t>
      </w:r>
      <w:r>
        <w:br/>
      </w:r>
      <w:r>
        <w:rPr>
          <w:rFonts w:ascii="Times New Roman"/>
          <w:b w:val="false"/>
          <w:i w:val="false"/>
          <w:color w:val="000000"/>
          <w:sz w:val="28"/>
        </w:rPr>
        <w:t>
</w:t>
      </w:r>
      <w:r>
        <w:rPr>
          <w:rFonts w:ascii="Times New Roman"/>
          <w:b w:val="false"/>
          <w:i w:val="false"/>
          <w:color w:val="000000"/>
          <w:sz w:val="28"/>
        </w:rPr>
        <w:t>
      6) линия электропередачи - один из компонентов электрической сети, система энергетического оборудования, предназначенная для передачи электроэнергии посредством электрического тока;</w:t>
      </w:r>
      <w:r>
        <w:br/>
      </w:r>
      <w:r>
        <w:rPr>
          <w:rFonts w:ascii="Times New Roman"/>
          <w:b w:val="false"/>
          <w:i w:val="false"/>
          <w:color w:val="000000"/>
          <w:sz w:val="28"/>
        </w:rPr>
        <w:t>
</w:t>
      </w:r>
      <w:r>
        <w:rPr>
          <w:rFonts w:ascii="Times New Roman"/>
          <w:b w:val="false"/>
          <w:i w:val="false"/>
          <w:color w:val="000000"/>
          <w:sz w:val="28"/>
        </w:rPr>
        <w:t>
      7) воздушная линия электропередачи - устройство, предназначенное для передачи или распределения электрической энергии по проводам, находящимся на открытом воздухе и прикреплҰнным с помощью траверс (кронштейнов), изоляторов и арматуры к опорам или другим сооружениям (мостам, путепроводам);</w:t>
      </w:r>
      <w:r>
        <w:br/>
      </w:r>
      <w:r>
        <w:rPr>
          <w:rFonts w:ascii="Times New Roman"/>
          <w:b w:val="false"/>
          <w:i w:val="false"/>
          <w:color w:val="000000"/>
          <w:sz w:val="28"/>
        </w:rPr>
        <w:t>
</w:t>
      </w:r>
      <w:r>
        <w:rPr>
          <w:rFonts w:ascii="Times New Roman"/>
          <w:b w:val="false"/>
          <w:i w:val="false"/>
          <w:color w:val="000000"/>
          <w:sz w:val="28"/>
        </w:rPr>
        <w:t>
      8) кабельная линия электропередачи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линий, кроме того, с подпитывающими аппаратами и системой сигнализации давления масла.</w:t>
      </w:r>
      <w:r>
        <w:br/>
      </w:r>
      <w:r>
        <w:rPr>
          <w:rFonts w:ascii="Times New Roman"/>
          <w:b w:val="false"/>
          <w:i w:val="false"/>
          <w:color w:val="000000"/>
          <w:sz w:val="28"/>
        </w:rPr>
        <w:t>
</w:t>
      </w:r>
      <w:r>
        <w:rPr>
          <w:rFonts w:ascii="Times New Roman"/>
          <w:b w:val="false"/>
          <w:i w:val="false"/>
          <w:color w:val="000000"/>
          <w:sz w:val="28"/>
        </w:rPr>
        <w:t>
      3. Электробаланс характеризует источники поступления и статьи распределения электрической энергии.</w:t>
      </w:r>
      <w:r>
        <w:br/>
      </w:r>
      <w:r>
        <w:rPr>
          <w:rFonts w:ascii="Times New Roman"/>
          <w:b w:val="false"/>
          <w:i w:val="false"/>
          <w:color w:val="000000"/>
          <w:sz w:val="28"/>
        </w:rPr>
        <w:t>
      В строке 1.1 раздела 2.1 приводятся данные о количестве электроэнергии, выработанной предприятием (организацией) за отчетный год, которые равняются аналогичным показателям статистических форм «Отчет предприятия о производстве и отгрузке продукции (товаров, услуг)», (код 0301104, индекс 1-П, периодичность годовая) и «Отчет о работе электростанций и котельных» (код 0281104, индекс 6-ТП, периодичность годовая).</w:t>
      </w:r>
      <w:r>
        <w:br/>
      </w:r>
      <w:r>
        <w:rPr>
          <w:rFonts w:ascii="Times New Roman"/>
          <w:b w:val="false"/>
          <w:i w:val="false"/>
          <w:color w:val="000000"/>
          <w:sz w:val="28"/>
        </w:rPr>
        <w:t>
      Количество выработанной электростанцией (предприятием) электроэнергии за отчетный год определяется по показаниям счетчиков генератора.</w:t>
      </w:r>
      <w:r>
        <w:br/>
      </w:r>
      <w:r>
        <w:rPr>
          <w:rFonts w:ascii="Times New Roman"/>
          <w:b w:val="false"/>
          <w:i w:val="false"/>
          <w:color w:val="000000"/>
          <w:sz w:val="28"/>
        </w:rPr>
        <w:t>
      В отчете указывается все количество фактически полученной со стороны электроэнергии. Показатель количества полученной электроэнергии предварительно согласовывается с предприятием (организацией), у которого электроэнергия покупается, в целях недопущения расхождений в данных, представляемых отчитывающимися предприятиями (организациями).</w:t>
      </w:r>
      <w:r>
        <w:br/>
      </w:r>
      <w:r>
        <w:rPr>
          <w:rFonts w:ascii="Times New Roman"/>
          <w:b w:val="false"/>
          <w:i w:val="false"/>
          <w:color w:val="000000"/>
          <w:sz w:val="28"/>
        </w:rPr>
        <w:t>
      Данный раздел заполняется тепловыми и гидроэлектростанциями, прочими электростанциями. Энергопередающие и энергоснабжающие предприятия, а также предприятия, потреблявшие электрическую энергию в процессе промышленной деятельности заполняют строки 1 и 1.2.</w:t>
      </w:r>
      <w:r>
        <w:br/>
      </w:r>
      <w:r>
        <w:rPr>
          <w:rFonts w:ascii="Times New Roman"/>
          <w:b w:val="false"/>
          <w:i w:val="false"/>
          <w:color w:val="000000"/>
          <w:sz w:val="28"/>
        </w:rPr>
        <w:t>
      Приход электроэнергии в строке 1.2 подраздела 2.1 указывается без вычета электроэнергии, отпущенной данной энергоснабжающей организацией блокстанциям и другим энергоснабжающим организациям.</w:t>
      </w:r>
      <w:r>
        <w:br/>
      </w:r>
      <w:r>
        <w:rPr>
          <w:rFonts w:ascii="Times New Roman"/>
          <w:b w:val="false"/>
          <w:i w:val="false"/>
          <w:color w:val="000000"/>
          <w:sz w:val="28"/>
        </w:rPr>
        <w:t>
</w:t>
      </w:r>
      <w:r>
        <w:rPr>
          <w:rFonts w:ascii="Times New Roman"/>
          <w:b w:val="false"/>
          <w:i w:val="false"/>
          <w:color w:val="000000"/>
          <w:sz w:val="28"/>
        </w:rPr>
        <w:t>
      4. В разделе 2.2 к потребленной электроэнергии относится все количество электроэнергии, выработанной своей электростанцией и полученной со стороны, за вычетом количества электроэнергии, отпущенной на сторону. При этом к отпуску на сторону приравнивается электроэнергия, отпущенная своим непромышленным хозяйствам и организациям.</w:t>
      </w:r>
      <w:r>
        <w:br/>
      </w:r>
      <w:r>
        <w:rPr>
          <w:rFonts w:ascii="Times New Roman"/>
          <w:b w:val="false"/>
          <w:i w:val="false"/>
          <w:color w:val="000000"/>
          <w:sz w:val="28"/>
        </w:rPr>
        <w:t>
      Строка 1.1 состоит из потребления электроэнергии на производственные нужды электростанции, включая потребление электроэнергии на производство электроэнергии и теплоэнергии.</w:t>
      </w:r>
      <w:r>
        <w:br/>
      </w:r>
      <w:r>
        <w:rPr>
          <w:rFonts w:ascii="Times New Roman"/>
          <w:b w:val="false"/>
          <w:i w:val="false"/>
          <w:color w:val="000000"/>
          <w:sz w:val="28"/>
        </w:rPr>
        <w:t>
      В строке 1.2.17 указывается все количество электроэнергии, фактически отпущенное за год данным предприятием, включая транзитные передачи, а не сальдированная величина, то есть не разница между взаимно переданными количествами электроэнергии. При наличии «перепродавцов» показывается отпуск электроэнергии специальным организациям по оптовой покупке электроэнергии и перепродаже ее потребителям (городским коммунальным электросетям и тому подобным).</w:t>
      </w:r>
      <w:r>
        <w:br/>
      </w:r>
      <w:r>
        <w:rPr>
          <w:rFonts w:ascii="Times New Roman"/>
          <w:b w:val="false"/>
          <w:i w:val="false"/>
          <w:color w:val="000000"/>
          <w:sz w:val="28"/>
        </w:rPr>
        <w:t>
      В отчете показывается фактическое количество отпущенной электроэнергии перепродавцу, то есть количество за которое перепродавец оплачивает энергосбыту. В отпуск перепродавцу включается количество электроэнергии, потребленное предприятиями, ведущими расчет за потребленную электроэнергию не с энергосбытом, а с перепродавцом.</w:t>
      </w:r>
      <w:r>
        <w:br/>
      </w:r>
      <w:r>
        <w:rPr>
          <w:rFonts w:ascii="Times New Roman"/>
          <w:b w:val="false"/>
          <w:i w:val="false"/>
          <w:color w:val="000000"/>
          <w:sz w:val="28"/>
        </w:rPr>
        <w:t>
      В строку 1.2.18 включается освещение непроизводственных помещений производящих и потребляющих предприятий, а также потребление электроэнергии на технические цели, не связанные с выработкой электроэнергии и теплоэнергии.</w:t>
      </w:r>
      <w:r>
        <w:br/>
      </w:r>
      <w:r>
        <w:rPr>
          <w:rFonts w:ascii="Times New Roman"/>
          <w:b w:val="false"/>
          <w:i w:val="false"/>
          <w:color w:val="000000"/>
          <w:sz w:val="28"/>
        </w:rPr>
        <w:t>
      В разделе 2.2 строки 1.2.1-1.2.17 не заполняются прочими электростанциями и предприятиями, потреблявшими электрическую энергию в процессе промышленной деятельности. Предприятия, потреблявшие электрическую энергию в процессе промышленной деятельности, заполняют строки 1-1.2, 1.2.18.</w:t>
      </w:r>
      <w:r>
        <w:br/>
      </w:r>
      <w:r>
        <w:rPr>
          <w:rFonts w:ascii="Times New Roman"/>
          <w:b w:val="false"/>
          <w:i w:val="false"/>
          <w:color w:val="000000"/>
          <w:sz w:val="28"/>
        </w:rPr>
        <w:t>
</w:t>
      </w:r>
      <w:r>
        <w:rPr>
          <w:rFonts w:ascii="Times New Roman"/>
          <w:b w:val="false"/>
          <w:i w:val="false"/>
          <w:color w:val="000000"/>
          <w:sz w:val="28"/>
        </w:rPr>
        <w:t>
      5. В графах 3, 4, 5, 6 в подразделах 2.1 и 2.2 указывается наименования областей.</w:t>
      </w:r>
      <w:r>
        <w:br/>
      </w:r>
      <w:r>
        <w:rPr>
          <w:rFonts w:ascii="Times New Roman"/>
          <w:b w:val="false"/>
          <w:i w:val="false"/>
          <w:color w:val="000000"/>
          <w:sz w:val="28"/>
        </w:rPr>
        <w:t>
      К технологическим потерям также относятся нагрузочные потери, потери холостого хода и климатические потери.</w:t>
      </w:r>
      <w:r>
        <w:br/>
      </w:r>
      <w:r>
        <w:rPr>
          <w:rFonts w:ascii="Times New Roman"/>
          <w:b w:val="false"/>
          <w:i w:val="false"/>
          <w:color w:val="000000"/>
          <w:sz w:val="28"/>
        </w:rPr>
        <w:t>
</w:t>
      </w:r>
      <w:r>
        <w:rPr>
          <w:rFonts w:ascii="Times New Roman"/>
          <w:b w:val="false"/>
          <w:i w:val="false"/>
          <w:color w:val="000000"/>
          <w:sz w:val="28"/>
        </w:rPr>
        <w:t>
      6. В разделах 3 и 4 показывается все количество электроэнергии отпущенной и полученной каждым предприятием, с указанием области Республики Казахстан или другой страны (в случае получения электроэнергии из-за пределов или отпуска ее за пределы республики).</w:t>
      </w:r>
      <w:r>
        <w:br/>
      </w:r>
      <w:r>
        <w:rPr>
          <w:rFonts w:ascii="Times New Roman"/>
          <w:b w:val="false"/>
          <w:i w:val="false"/>
          <w:color w:val="000000"/>
          <w:sz w:val="28"/>
        </w:rPr>
        <w:t>
</w:t>
      </w:r>
      <w:r>
        <w:rPr>
          <w:rFonts w:ascii="Times New Roman"/>
          <w:b w:val="false"/>
          <w:i w:val="false"/>
          <w:color w:val="000000"/>
          <w:sz w:val="28"/>
        </w:rPr>
        <w:t>
      7. В разделе 5 отражается состав установленного энергетического оборудования, обслуживающего производственный процесс, на конец отчетного года.</w:t>
      </w:r>
      <w:r>
        <w:br/>
      </w:r>
      <w:r>
        <w:rPr>
          <w:rFonts w:ascii="Times New Roman"/>
          <w:b w:val="false"/>
          <w:i w:val="false"/>
          <w:color w:val="000000"/>
          <w:sz w:val="28"/>
        </w:rPr>
        <w:t>
      В графах 1 и 2 приводятся сведения о количестве и суммарной мощности каждого вида энергетического оборудования (механические двигатели, электродвигатели, электроаппараты), установленного на предприятии по состоянию на конец отчетного года. В эту сумму включаются мощности временно не работающие и находящиеся в ремонте, реконструкции, резерве или на консервации.</w:t>
      </w:r>
      <w:r>
        <w:br/>
      </w:r>
      <w:r>
        <w:rPr>
          <w:rFonts w:ascii="Times New Roman"/>
          <w:b w:val="false"/>
          <w:i w:val="false"/>
          <w:color w:val="000000"/>
          <w:sz w:val="28"/>
        </w:rPr>
        <w:t>
</w:t>
      </w:r>
      <w:r>
        <w:rPr>
          <w:rFonts w:ascii="Times New Roman"/>
          <w:b w:val="false"/>
          <w:i w:val="false"/>
          <w:color w:val="000000"/>
          <w:sz w:val="28"/>
        </w:rPr>
        <w:t>
      8. Раздел 6 заполняют все предприятия, имеющие в своем хозяйстве электростанции или электрогенераторные установки, предназначенные для выработки электроэнергии, независимо от мощности, места установки оборудования, от рода тока, характера использования электроэнергии, стационарная или передвижная; действующая или бездействующая электростанция; от принадлежности электростанции – непосредственно предприятию или в арендном пользовании. Данные приводятся отдельно по каждой стационарной и передвижной электростанции.</w:t>
      </w:r>
      <w:r>
        <w:br/>
      </w:r>
      <w:r>
        <w:rPr>
          <w:rFonts w:ascii="Times New Roman"/>
          <w:b w:val="false"/>
          <w:i w:val="false"/>
          <w:color w:val="000000"/>
          <w:sz w:val="28"/>
        </w:rPr>
        <w:t>
      В установленную мощность электростанции включаются и мощности первичных двигателей с генераторами собственных нужд электростанции.</w:t>
      </w:r>
      <w:r>
        <w:br/>
      </w:r>
      <w:r>
        <w:rPr>
          <w:rFonts w:ascii="Times New Roman"/>
          <w:b w:val="false"/>
          <w:i w:val="false"/>
          <w:color w:val="000000"/>
          <w:sz w:val="28"/>
        </w:rPr>
        <w:t>
      Данный раздел заполняют тепловые и гидроэлектростанции, прочие электростанции.</w:t>
      </w:r>
      <w:r>
        <w:br/>
      </w:r>
      <w:r>
        <w:rPr>
          <w:rFonts w:ascii="Times New Roman"/>
          <w:b w:val="false"/>
          <w:i w:val="false"/>
          <w:color w:val="000000"/>
          <w:sz w:val="28"/>
        </w:rPr>
        <w:t>
</w:t>
      </w:r>
      <w:r>
        <w:rPr>
          <w:rFonts w:ascii="Times New Roman"/>
          <w:b w:val="false"/>
          <w:i w:val="false"/>
          <w:color w:val="000000"/>
          <w:sz w:val="28"/>
        </w:rPr>
        <w:t>
      9. В разделе 7 указываются данные по оборудованию состоящем на балансе предприятий.</w:t>
      </w:r>
      <w:r>
        <w:br/>
      </w:r>
      <w:r>
        <w:rPr>
          <w:rFonts w:ascii="Times New Roman"/>
          <w:b w:val="false"/>
          <w:i w:val="false"/>
          <w:color w:val="000000"/>
          <w:sz w:val="28"/>
        </w:rPr>
        <w:t>
      Комплектная трансформаторная подстанция служит для приема, преобразования и распределения электрической энергии трехфазного переменного тока напряжением до 20 киловольт частотой 50 герц и предназначена для электроснабжения городских жилищно-коммунальных, общественных и промышленных объектов, а также зон индивидуальной застройки и коттеджных поселков по одно-, двухлучевой или петлевой схемам.</w:t>
      </w:r>
      <w:r>
        <w:br/>
      </w:r>
      <w:r>
        <w:rPr>
          <w:rFonts w:ascii="Times New Roman"/>
          <w:b w:val="false"/>
          <w:i w:val="false"/>
          <w:color w:val="000000"/>
          <w:sz w:val="28"/>
        </w:rPr>
        <w:t>
      Не заполняются данные по промышленным предприятиям, потребляющим электроэнергию на собственные производственные нужды и имеющим КТП и электрические сети на собственной территории, от которых осуществляется электроснабжение только производственного процесса. Заполняются данные в случае распределения (передачи) электроэнергии промышленным предприятием другим потребителям.</w:t>
      </w:r>
      <w:r>
        <w:br/>
      </w:r>
      <w:r>
        <w:rPr>
          <w:rFonts w:ascii="Times New Roman"/>
          <w:b w:val="false"/>
          <w:i w:val="false"/>
          <w:color w:val="000000"/>
          <w:sz w:val="28"/>
        </w:rPr>
        <w:t>
      Данный раздел заполняют тепловые и гидроэлектростанции, прочие электростанции, энергопередающие и энергоснабжающие предприятия.</w:t>
      </w:r>
      <w:r>
        <w:br/>
      </w:r>
      <w:r>
        <w:rPr>
          <w:rFonts w:ascii="Times New Roman"/>
          <w:b w:val="false"/>
          <w:i w:val="false"/>
          <w:color w:val="000000"/>
          <w:sz w:val="28"/>
        </w:rPr>
        <w:t>
</w:t>
      </w:r>
      <w:r>
        <w:rPr>
          <w:rFonts w:ascii="Times New Roman"/>
          <w:b w:val="false"/>
          <w:i w:val="false"/>
          <w:color w:val="000000"/>
          <w:sz w:val="28"/>
        </w:rPr>
        <w:t>
      10.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11. Арифметико-логический контроль:</w:t>
      </w:r>
      <w:r>
        <w:br/>
      </w:r>
      <w:r>
        <w:rPr>
          <w:rFonts w:ascii="Times New Roman"/>
          <w:b w:val="false"/>
          <w:i w:val="false"/>
          <w:color w:val="000000"/>
          <w:sz w:val="28"/>
        </w:rPr>
        <w:t>
      1) Подраздел 2.1 «Укажите приход электроэнергии»:</w:t>
      </w:r>
      <w:r>
        <w:br/>
      </w:r>
      <w:r>
        <w:rPr>
          <w:rFonts w:ascii="Times New Roman"/>
          <w:b w:val="false"/>
          <w:i w:val="false"/>
          <w:color w:val="000000"/>
          <w:sz w:val="28"/>
        </w:rPr>
        <w:t>
      Строка 1 = строка 1.1 + строка 1.2, для каждой графы;</w:t>
      </w:r>
      <w:r>
        <w:br/>
      </w:r>
      <w:r>
        <w:rPr>
          <w:rFonts w:ascii="Times New Roman"/>
          <w:b w:val="false"/>
          <w:i w:val="false"/>
          <w:color w:val="000000"/>
          <w:sz w:val="28"/>
        </w:rPr>
        <w:t>
      2) Подраздел 2.2 «Укажите расход электроэнергии»:</w:t>
      </w:r>
      <w:r>
        <w:br/>
      </w:r>
      <w:r>
        <w:rPr>
          <w:rFonts w:ascii="Times New Roman"/>
          <w:b w:val="false"/>
          <w:i w:val="false"/>
          <w:color w:val="000000"/>
          <w:sz w:val="28"/>
        </w:rPr>
        <w:t>
      Строка 1 = строка 1.1 + строка 1.2 + строка 1.3 по графам 1, 2;</w:t>
      </w:r>
      <w:r>
        <w:br/>
      </w:r>
      <w:r>
        <w:rPr>
          <w:rFonts w:ascii="Times New Roman"/>
          <w:b w:val="false"/>
          <w:i w:val="false"/>
          <w:color w:val="000000"/>
          <w:sz w:val="28"/>
        </w:rPr>
        <w:t>
      Строка 1 = строка 1.2 по графам 3 – 7;</w:t>
      </w:r>
      <w:r>
        <w:br/>
      </w:r>
      <w:r>
        <w:rPr>
          <w:rFonts w:ascii="Times New Roman"/>
          <w:b w:val="false"/>
          <w:i w:val="false"/>
          <w:color w:val="000000"/>
          <w:sz w:val="28"/>
        </w:rPr>
        <w:t>
      Строка 1.1 = строка 1.1.1 + строка 1.1.2, по графам 1, 2;</w:t>
      </w:r>
      <w:r>
        <w:br/>
      </w:r>
      <w:r>
        <w:rPr>
          <w:rFonts w:ascii="Times New Roman"/>
          <w:b w:val="false"/>
          <w:i w:val="false"/>
          <w:color w:val="000000"/>
          <w:sz w:val="28"/>
        </w:rPr>
        <w:t>
      Строка 1.1.2 =сумме строк 1.1.2.1-1.1.2.4, по графам 1, 2;</w:t>
      </w:r>
      <w:r>
        <w:br/>
      </w:r>
      <w:r>
        <w:rPr>
          <w:rFonts w:ascii="Times New Roman"/>
          <w:b w:val="false"/>
          <w:i w:val="false"/>
          <w:color w:val="000000"/>
          <w:sz w:val="28"/>
        </w:rPr>
        <w:t>
      Строка 1.2 = сумма строк 1.2.1-1.2.8, 1.2.9-1.2.18, для каждой графы;</w:t>
      </w:r>
      <w:r>
        <w:br/>
      </w:r>
      <w:r>
        <w:rPr>
          <w:rFonts w:ascii="Times New Roman"/>
          <w:b w:val="false"/>
          <w:i w:val="false"/>
          <w:color w:val="000000"/>
          <w:sz w:val="28"/>
        </w:rPr>
        <w:t>
      Строка 1.2.8 = сумма строк 1.2.8.1-1.2.8.7, для каждой графы;</w:t>
      </w:r>
      <w:r>
        <w:br/>
      </w:r>
      <w:r>
        <w:rPr>
          <w:rFonts w:ascii="Times New Roman"/>
          <w:b w:val="false"/>
          <w:i w:val="false"/>
          <w:color w:val="000000"/>
          <w:sz w:val="28"/>
        </w:rPr>
        <w:t>
      Строка 1.3 = строка 1.3.1+строка 1.3.2, по графам 1, 2;</w:t>
      </w:r>
      <w:r>
        <w:br/>
      </w:r>
      <w:r>
        <w:rPr>
          <w:rFonts w:ascii="Times New Roman"/>
          <w:b w:val="false"/>
          <w:i w:val="false"/>
          <w:color w:val="000000"/>
          <w:sz w:val="28"/>
        </w:rPr>
        <w:t>
      3) Контроль между разделами:</w:t>
      </w:r>
      <w:r>
        <w:br/>
      </w:r>
      <w:r>
        <w:rPr>
          <w:rFonts w:ascii="Times New Roman"/>
          <w:b w:val="false"/>
          <w:i w:val="false"/>
          <w:color w:val="000000"/>
          <w:sz w:val="28"/>
        </w:rPr>
        <w:t>
      Строка 1 подраздела 2.1 = Строка 1 подраздела 2.2.</w:t>
      </w:r>
    </w:p>
    <w:bookmarkEnd w:id="57"/>
    <w:bookmarkStart w:name="z111" w:id="58"/>
    <w:p>
      <w:pPr>
        <w:spacing w:after="0"/>
        <w:ind w:left="0"/>
        <w:jc w:val="both"/>
      </w:pPr>
      <w:r>
        <w:rPr>
          <w:rFonts w:ascii="Times New Roman"/>
          <w:b w:val="false"/>
          <w:i w:val="false"/>
          <w:color w:val="000000"/>
          <w:sz w:val="28"/>
        </w:rPr>
        <w:t xml:space="preserve">
Приложение 9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1"/>
        <w:gridCol w:w="53"/>
        <w:gridCol w:w="5"/>
        <w:gridCol w:w="2893"/>
        <w:gridCol w:w="1578"/>
        <w:gridCol w:w="1352"/>
        <w:gridCol w:w="4611"/>
      </w:tblGrid>
      <w:tr>
        <w:trPr>
          <w:trHeight w:val="70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0" cy="10795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2013 жылғы 16 қазан № 242</w:t>
            </w:r>
            <w:r>
              <w:br/>
            </w:r>
            <w:r>
              <w:rPr>
                <w:rFonts w:ascii="Times New Roman"/>
                <w:b w:val="false"/>
                <w:i w:val="false"/>
                <w:color w:val="000000"/>
                <w:sz w:val="20"/>
              </w:rPr>
              <w:t>
</w:t>
            </w:r>
            <w:r>
              <w:rPr>
                <w:rFonts w:ascii="Times New Roman"/>
                <w:b/>
                <w:i w:val="false"/>
                <w:color w:val="000000"/>
                <w:sz w:val="20"/>
              </w:rPr>
              <w:t>бұйрығына 9 қосымша</w:t>
            </w:r>
          </w:p>
        </w:tc>
      </w:tr>
      <w:tr>
        <w:trPr>
          <w:trHeight w:val="675"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057"/>
              <w:gridCol w:w="1216"/>
              <w:gridCol w:w="1216"/>
              <w:gridCol w:w="1086"/>
              <w:gridCol w:w="207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w:t>
            </w:r>
            <w:r>
              <w:rPr>
                <w:rFonts w:ascii="Times New Roman"/>
                <w:b/>
                <w:i w:val="false"/>
                <w:color w:val="000000"/>
                <w:sz w:val="20"/>
              </w:rPr>
              <w:t xml:space="preserve">тапсырмау, уақтылы тапсырмау және дәйексіз деректерді беру «Әкімшілік құқық </w:t>
            </w:r>
            <w:r>
              <w:rPr>
                <w:rFonts w:ascii="Times New Roman"/>
                <w:b/>
                <w:i w:val="false"/>
                <w:color w:val="000000"/>
                <w:sz w:val="20"/>
              </w:rPr>
              <w:t xml:space="preserve">бұзушылық туралы» Қазақстан Республикасы Кодексінің 381-бабында көзделген </w:t>
            </w:r>
            <w:r>
              <w:rPr>
                <w:rFonts w:ascii="Times New Roman"/>
                <w:b/>
                <w:i w:val="false"/>
                <w:color w:val="000000"/>
                <w:sz w:val="20"/>
              </w:rPr>
              <w:t>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w:t>
            </w:r>
            <w:r>
              <w:rPr>
                <w:rFonts w:ascii="Times New Roman"/>
                <w:b w:val="false"/>
                <w:i w:val="false"/>
                <w:color w:val="000000"/>
                <w:sz w:val="20"/>
              </w:rPr>
              <w:t xml:space="preserve">статистических данных в соответствующие органы государственной статистики являются </w:t>
            </w:r>
            <w:r>
              <w:rPr>
                <w:rFonts w:ascii="Times New Roman"/>
                <w:b w:val="false"/>
                <w:i w:val="false"/>
                <w:color w:val="000000"/>
                <w:sz w:val="20"/>
              </w:rPr>
              <w:t xml:space="preserve">административными правонарушениями,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w:t>
            </w:r>
            <w:r>
              <w:rPr>
                <w:rFonts w:ascii="Times New Roman"/>
                <w:b w:val="false"/>
                <w:i w:val="false"/>
                <w:color w:val="000000"/>
                <w:sz w:val="20"/>
              </w:rPr>
              <w:t>Казахстан «Об административных правонарушениях».</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3001104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3001104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Жаңартылатын энергия көздерін пайдалану</w:t>
            </w:r>
            <w:r>
              <w:br/>
            </w:r>
            <w:r>
              <w:rPr>
                <w:rFonts w:ascii="Times New Roman"/>
                <w:b/>
                <w:i w:val="false"/>
                <w:color w:val="000000"/>
                <w:sz w:val="20"/>
              </w:rPr>
              <w:t>
объектілері бар кәсіпорындарды зерттеу сауалнамасы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ЖЭК-001</w:t>
            </w:r>
            <w:r>
              <w:br/>
            </w:r>
            <w:r>
              <w:rPr>
                <w:rFonts w:ascii="Times New Roman"/>
                <w:b w:val="false"/>
                <w:i w:val="false"/>
                <w:color w:val="000000"/>
                <w:sz w:val="20"/>
              </w:rPr>
              <w:t>
</w:t>
            </w:r>
            <w:r>
              <w:rPr>
                <w:rFonts w:ascii="Times New Roman"/>
                <w:b w:val="false"/>
                <w:i w:val="false"/>
                <w:color w:val="000000"/>
                <w:sz w:val="20"/>
              </w:rPr>
              <w:t>ВИЭ-001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предприятий, имеющих объекты по использованию возобновляемых источников энергии</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 жыл</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tblGrid>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3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Жаңартылатын энергия көздерін пайдалану объектілері бар заңды тұлғалар және</w:t>
            </w:r>
            <w:r>
              <w:br/>
            </w:r>
            <w:r>
              <w:rPr>
                <w:rFonts w:ascii="Times New Roman"/>
                <w:b w:val="false"/>
                <w:i w:val="false"/>
                <w:color w:val="000000"/>
                <w:sz w:val="20"/>
              </w:rPr>
              <w:t>
</w:t>
            </w:r>
            <w:r>
              <w:rPr>
                <w:rFonts w:ascii="Times New Roman"/>
                <w:b/>
                <w:i w:val="false"/>
                <w:color w:val="000000"/>
                <w:sz w:val="20"/>
              </w:rPr>
              <w:t>олардың құрылымдық бөлімшелері, сондай-ақ жеке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подразделения, а также индивидуальные</w:t>
            </w:r>
            <w:r>
              <w:br/>
            </w:r>
            <w:r>
              <w:rPr>
                <w:rFonts w:ascii="Times New Roman"/>
                <w:b w:val="false"/>
                <w:i w:val="false"/>
                <w:color w:val="000000"/>
                <w:sz w:val="20"/>
              </w:rPr>
              <w:t>
</w:t>
            </w:r>
            <w:r>
              <w:rPr>
                <w:rFonts w:ascii="Times New Roman"/>
                <w:b w:val="false"/>
                <w:i w:val="false"/>
                <w:color w:val="000000"/>
                <w:sz w:val="20"/>
              </w:rPr>
              <w:t>предприниматели, имеющие в наличии объекты по использованию возобновляемых источников</w:t>
            </w:r>
            <w:r>
              <w:br/>
            </w:r>
            <w:r>
              <w:rPr>
                <w:rFonts w:ascii="Times New Roman"/>
                <w:b w:val="false"/>
                <w:i w:val="false"/>
                <w:color w:val="000000"/>
                <w:sz w:val="20"/>
              </w:rPr>
              <w:t>
</w:t>
            </w:r>
            <w:r>
              <w:rPr>
                <w:rFonts w:ascii="Times New Roman"/>
                <w:b w:val="false"/>
                <w:i w:val="false"/>
                <w:color w:val="000000"/>
                <w:sz w:val="20"/>
              </w:rPr>
              <w:t>энергии.</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наурыз</w:t>
            </w:r>
            <w:r>
              <w:br/>
            </w:r>
            <w:r>
              <w:rPr>
                <w:rFonts w:ascii="Times New Roman"/>
                <w:b w:val="false"/>
                <w:i w:val="false"/>
                <w:color w:val="000000"/>
                <w:sz w:val="20"/>
              </w:rPr>
              <w:t>
</w:t>
            </w:r>
            <w:r>
              <w:rPr>
                <w:rFonts w:ascii="Times New Roman"/>
                <w:b w:val="false"/>
                <w:i w:val="false"/>
                <w:color w:val="000000"/>
                <w:sz w:val="20"/>
              </w:rPr>
              <w:t>Срок представления – 25 марта после отчетного периода</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00"/>
              <w:gridCol w:w="600"/>
              <w:gridCol w:w="600"/>
              <w:gridCol w:w="600"/>
              <w:gridCol w:w="600"/>
              <w:gridCol w:w="600"/>
              <w:gridCol w:w="600"/>
              <w:gridCol w:w="600"/>
              <w:gridCol w:w="601"/>
              <w:gridCol w:w="601"/>
              <w:gridCol w:w="601"/>
            </w:tblGrid>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Жаңартылатын энергия көздерiн пайдалану объектiсiнің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8"/>
        </w:rPr>
        <w:t>
      Укажите фактическое местонахождение объекта по использованию возобновляемых источников энергии (независимо от места регистрации юридического лица и (или) его структурного и обособленного подразделения)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tblGrid>
      <w:tr>
        <w:trPr>
          <w:trHeight w:val="54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Аумақ коды Әкімшілік-аумақтық объектілер жіктеуішіне (ӘАОЖ) сәйкес (статистика органының қызметкері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(КАТО) (заполняется работниками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gridCol w:w="493"/>
        <w:gridCol w:w="493"/>
        <w:gridCol w:w="493"/>
        <w:gridCol w:w="493"/>
        <w:gridCol w:w="493"/>
        <w:gridCol w:w="493"/>
        <w:gridCol w:w="493"/>
      </w:tblGrid>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9"/>
    <w:p>
      <w:pPr>
        <w:spacing w:after="0"/>
        <w:ind w:left="0"/>
        <w:jc w:val="both"/>
      </w:pPr>
      <w:r>
        <w:rPr>
          <w:rFonts w:ascii="Times New Roman"/>
          <w:b w:val="false"/>
          <w:i w:val="false"/>
          <w:color w:val="000000"/>
          <w:sz w:val="28"/>
        </w:rPr>
        <w:t>
      </w:t>
      </w:r>
      <w:r>
        <w:rPr>
          <w:rFonts w:ascii="Times New Roman"/>
          <w:b/>
          <w:i w:val="false"/>
          <w:color w:val="000000"/>
          <w:sz w:val="28"/>
        </w:rPr>
        <w:t>2. Жылу және (немесе) электр энергиясын өндіру туралы деректерді көрсетіңіз</w:t>
      </w:r>
      <w:r>
        <w:br/>
      </w:r>
      <w:r>
        <w:rPr>
          <w:rFonts w:ascii="Times New Roman"/>
          <w:b w:val="false"/>
          <w:i w:val="false"/>
          <w:color w:val="000000"/>
          <w:sz w:val="28"/>
        </w:rPr>
        <w:t>
      Укажите данные о выработке тепловой и (или) электрической энергии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7488"/>
        <w:gridCol w:w="2491"/>
        <w:gridCol w:w="2769"/>
      </w:tblGrid>
      <w:tr>
        <w:trPr>
          <w:trHeight w:val="97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көзі</w:t>
            </w:r>
            <w:r>
              <w:br/>
            </w:r>
            <w:r>
              <w:rPr>
                <w:rFonts w:ascii="Times New Roman"/>
                <w:b w:val="false"/>
                <w:i w:val="false"/>
                <w:color w:val="000000"/>
                <w:sz w:val="20"/>
              </w:rPr>
              <w:t>
</w:t>
            </w:r>
            <w:r>
              <w:rPr>
                <w:rFonts w:ascii="Times New Roman"/>
                <w:b w:val="false"/>
                <w:i w:val="false"/>
                <w:color w:val="000000"/>
                <w:sz w:val="20"/>
              </w:rPr>
              <w:t>Источник энергии</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 СКПП</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электр энергиясы, барлығы</w:t>
            </w:r>
            <w:r>
              <w:br/>
            </w:r>
            <w:r>
              <w:rPr>
                <w:rFonts w:ascii="Times New Roman"/>
                <w:b w:val="false"/>
                <w:i w:val="false"/>
                <w:color w:val="000000"/>
                <w:sz w:val="20"/>
              </w:rPr>
              <w:t>
</w:t>
            </w:r>
            <w:r>
              <w:rPr>
                <w:rFonts w:ascii="Times New Roman"/>
                <w:b w:val="false"/>
                <w:i w:val="false"/>
                <w:color w:val="000000"/>
                <w:sz w:val="20"/>
              </w:rPr>
              <w:t>Выработано электроэнергии, всего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гидроэлектр станциялары өндірген</w:t>
            </w:r>
            <w:r>
              <w:br/>
            </w:r>
            <w:r>
              <w:rPr>
                <w:rFonts w:ascii="Times New Roman"/>
                <w:b w:val="false"/>
                <w:i w:val="false"/>
                <w:color w:val="000000"/>
                <w:sz w:val="20"/>
              </w:rPr>
              <w:t>
</w:t>
            </w:r>
            <w:r>
              <w:rPr>
                <w:rFonts w:ascii="Times New Roman"/>
                <w:b/>
                <w:i w:val="false"/>
                <w:color w:val="000000"/>
                <w:sz w:val="20"/>
              </w:rPr>
              <w:t>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Электроэнергия, произведенная малыми</w:t>
            </w:r>
            <w:r>
              <w:br/>
            </w:r>
            <w:r>
              <w:rPr>
                <w:rFonts w:ascii="Times New Roman"/>
                <w:b w:val="false"/>
                <w:i w:val="false"/>
                <w:color w:val="000000"/>
                <w:sz w:val="20"/>
              </w:rPr>
              <w:t>
</w:t>
            </w:r>
            <w:r>
              <w:rPr>
                <w:rFonts w:ascii="Times New Roman"/>
                <w:b w:val="false"/>
                <w:i w:val="false"/>
                <w:color w:val="000000"/>
                <w:sz w:val="20"/>
              </w:rPr>
              <w:t>гидроэлектростанциями, тысяч кВт.ч</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35.11.10.310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w:t>
            </w:r>
            <w:r>
              <w:br/>
            </w:r>
            <w:r>
              <w:rPr>
                <w:rFonts w:ascii="Times New Roman"/>
                <w:b w:val="false"/>
                <w:i w:val="false"/>
                <w:color w:val="000000"/>
                <w:sz w:val="20"/>
              </w:rPr>
              <w:t>
</w:t>
            </w:r>
            <w:r>
              <w:rPr>
                <w:rFonts w:ascii="Times New Roman"/>
                <w:b/>
                <w:i w:val="false"/>
                <w:color w:val="000000"/>
                <w:sz w:val="20"/>
              </w:rPr>
              <w:t>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w:t>
            </w:r>
            <w:r>
              <w:br/>
            </w:r>
            <w:r>
              <w:rPr>
                <w:rFonts w:ascii="Times New Roman"/>
                <w:b w:val="false"/>
                <w:i w:val="false"/>
                <w:color w:val="000000"/>
                <w:sz w:val="20"/>
              </w:rPr>
              <w:t>
</w:t>
            </w:r>
            <w:r>
              <w:rPr>
                <w:rFonts w:ascii="Times New Roman"/>
                <w:b w:val="false"/>
                <w:i w:val="false"/>
                <w:color w:val="000000"/>
                <w:sz w:val="20"/>
              </w:rPr>
              <w:t>ветровыми электростанциями, тысяч кВт.ч</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35.11.10.400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w:t>
            </w:r>
            <w:r>
              <w:br/>
            </w:r>
            <w:r>
              <w:rPr>
                <w:rFonts w:ascii="Times New Roman"/>
                <w:b w:val="false"/>
                <w:i w:val="false"/>
                <w:color w:val="000000"/>
                <w:sz w:val="20"/>
              </w:rPr>
              <w:t>
</w:t>
            </w:r>
            <w:r>
              <w:rPr>
                <w:rFonts w:ascii="Times New Roman"/>
                <w:b/>
                <w:i w:val="false"/>
                <w:color w:val="000000"/>
                <w:sz w:val="20"/>
              </w:rPr>
              <w:t>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w:t>
            </w:r>
            <w:r>
              <w:br/>
            </w:r>
            <w:r>
              <w:rPr>
                <w:rFonts w:ascii="Times New Roman"/>
                <w:b w:val="false"/>
                <w:i w:val="false"/>
                <w:color w:val="000000"/>
                <w:sz w:val="20"/>
              </w:rPr>
              <w:t>
</w:t>
            </w:r>
            <w:r>
              <w:rPr>
                <w:rFonts w:ascii="Times New Roman"/>
                <w:b w:val="false"/>
                <w:i w:val="false"/>
                <w:color w:val="000000"/>
                <w:sz w:val="20"/>
              </w:rPr>
              <w:t>солнечными электростанциями, тысяч кВт.ч</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35.11.10.500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Биогаз қондырғыларында өндірілген</w:t>
            </w:r>
            <w:r>
              <w:br/>
            </w:r>
            <w:r>
              <w:rPr>
                <w:rFonts w:ascii="Times New Roman"/>
                <w:b w:val="false"/>
                <w:i w:val="false"/>
                <w:color w:val="000000"/>
                <w:sz w:val="20"/>
              </w:rPr>
              <w:t>
</w:t>
            </w:r>
            <w:r>
              <w:rPr>
                <w:rFonts w:ascii="Times New Roman"/>
                <w:b/>
                <w:i w:val="false"/>
                <w:color w:val="000000"/>
                <w:sz w:val="20"/>
              </w:rPr>
              <w:t>биогаз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от биогаза, произведенная</w:t>
            </w:r>
            <w:r>
              <w:br/>
            </w:r>
            <w:r>
              <w:rPr>
                <w:rFonts w:ascii="Times New Roman"/>
                <w:b w:val="false"/>
                <w:i w:val="false"/>
                <w:color w:val="000000"/>
                <w:sz w:val="20"/>
              </w:rPr>
              <w:t>
</w:t>
            </w:r>
            <w:r>
              <w:rPr>
                <w:rFonts w:ascii="Times New Roman"/>
                <w:b w:val="false"/>
                <w:i w:val="false"/>
                <w:color w:val="000000"/>
                <w:sz w:val="20"/>
              </w:rPr>
              <w:t>биогазовыми установками, тысяч кВт.ч</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35.11.10.800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жылу энергиясы, барлығы</w:t>
            </w:r>
            <w:r>
              <w:br/>
            </w:r>
            <w:r>
              <w:rPr>
                <w:rFonts w:ascii="Times New Roman"/>
                <w:b w:val="false"/>
                <w:i w:val="false"/>
                <w:color w:val="000000"/>
                <w:sz w:val="20"/>
              </w:rPr>
              <w:t>
</w:t>
            </w:r>
            <w:r>
              <w:rPr>
                <w:rFonts w:ascii="Times New Roman"/>
                <w:b w:val="false"/>
                <w:i w:val="false"/>
                <w:color w:val="000000"/>
                <w:sz w:val="20"/>
              </w:rPr>
              <w:t>Выработано теплоэнергии, всего</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Геотермальдық энергия көздерінен</w:t>
            </w:r>
            <w:r>
              <w:br/>
            </w:r>
            <w:r>
              <w:rPr>
                <w:rFonts w:ascii="Times New Roman"/>
                <w:b w:val="false"/>
                <w:i w:val="false"/>
                <w:color w:val="000000"/>
                <w:sz w:val="20"/>
              </w:rPr>
              <w:t>
</w:t>
            </w:r>
            <w:r>
              <w:rPr>
                <w:rFonts w:ascii="Times New Roman"/>
                <w:b/>
                <w:i w:val="false"/>
                <w:color w:val="000000"/>
                <w:sz w:val="20"/>
              </w:rPr>
              <w:t>алынған жылу энергиясы, мың Гкал</w:t>
            </w:r>
            <w:r>
              <w:br/>
            </w:r>
            <w:r>
              <w:rPr>
                <w:rFonts w:ascii="Times New Roman"/>
                <w:b w:val="false"/>
                <w:i w:val="false"/>
                <w:color w:val="000000"/>
                <w:sz w:val="20"/>
              </w:rPr>
              <w:t>
</w:t>
            </w:r>
            <w:r>
              <w:rPr>
                <w:rFonts w:ascii="Times New Roman"/>
                <w:b w:val="false"/>
                <w:i w:val="false"/>
                <w:color w:val="000000"/>
                <w:sz w:val="20"/>
              </w:rPr>
              <w:t>Теплоэнергия, полученная от геотермальных</w:t>
            </w:r>
            <w:r>
              <w:br/>
            </w:r>
            <w:r>
              <w:rPr>
                <w:rFonts w:ascii="Times New Roman"/>
                <w:b w:val="false"/>
                <w:i w:val="false"/>
                <w:color w:val="000000"/>
                <w:sz w:val="20"/>
              </w:rPr>
              <w:t>
</w:t>
            </w:r>
            <w:r>
              <w:rPr>
                <w:rFonts w:ascii="Times New Roman"/>
                <w:b w:val="false"/>
                <w:i w:val="false"/>
                <w:color w:val="000000"/>
                <w:sz w:val="20"/>
              </w:rPr>
              <w:t>источников, тысяч Гкал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35.30.11.150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сәулесінен алынған жылу энергиясы,</w:t>
            </w:r>
            <w:r>
              <w:br/>
            </w:r>
            <w:r>
              <w:rPr>
                <w:rFonts w:ascii="Times New Roman"/>
                <w:b w:val="false"/>
                <w:i w:val="false"/>
                <w:color w:val="000000"/>
                <w:sz w:val="20"/>
              </w:rPr>
              <w:t>
</w:t>
            </w:r>
            <w:r>
              <w:rPr>
                <w:rFonts w:ascii="Times New Roman"/>
                <w:b/>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Теплоэнергия, полученная от солнечных</w:t>
            </w:r>
            <w:r>
              <w:br/>
            </w:r>
            <w:r>
              <w:rPr>
                <w:rFonts w:ascii="Times New Roman"/>
                <w:b w:val="false"/>
                <w:i w:val="false"/>
                <w:color w:val="000000"/>
                <w:sz w:val="20"/>
              </w:rPr>
              <w:t>
</w:t>
            </w:r>
            <w:r>
              <w:rPr>
                <w:rFonts w:ascii="Times New Roman"/>
                <w:b w:val="false"/>
                <w:i w:val="false"/>
                <w:color w:val="000000"/>
                <w:sz w:val="20"/>
              </w:rPr>
              <w:t>излучений, тысяч Гкал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35.30.11.110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Биомассаны пайдалану есебінен</w:t>
            </w:r>
            <w:r>
              <w:br/>
            </w:r>
            <w:r>
              <w:rPr>
                <w:rFonts w:ascii="Times New Roman"/>
                <w:b w:val="false"/>
                <w:i w:val="false"/>
                <w:color w:val="000000"/>
                <w:sz w:val="20"/>
              </w:rPr>
              <w:t>
</w:t>
            </w:r>
            <w:r>
              <w:rPr>
                <w:rFonts w:ascii="Times New Roman"/>
                <w:b/>
                <w:i w:val="false"/>
                <w:color w:val="000000"/>
                <w:sz w:val="20"/>
              </w:rPr>
              <w:t>өндірілген жылу энергиясы, мың Гкал</w:t>
            </w:r>
            <w:r>
              <w:br/>
            </w:r>
            <w:r>
              <w:rPr>
                <w:rFonts w:ascii="Times New Roman"/>
                <w:b w:val="false"/>
                <w:i w:val="false"/>
                <w:color w:val="000000"/>
                <w:sz w:val="20"/>
              </w:rPr>
              <w:t>
</w:t>
            </w:r>
            <w:r>
              <w:rPr>
                <w:rFonts w:ascii="Times New Roman"/>
                <w:b w:val="false"/>
                <w:i w:val="false"/>
                <w:color w:val="000000"/>
                <w:sz w:val="20"/>
              </w:rPr>
              <w:t>Теплоэнергия, произведенная за счет</w:t>
            </w:r>
            <w:r>
              <w:br/>
            </w:r>
            <w:r>
              <w:rPr>
                <w:rFonts w:ascii="Times New Roman"/>
                <w:b w:val="false"/>
                <w:i w:val="false"/>
                <w:color w:val="000000"/>
                <w:sz w:val="20"/>
              </w:rPr>
              <w:t>
</w:t>
            </w:r>
            <w:r>
              <w:rPr>
                <w:rFonts w:ascii="Times New Roman"/>
                <w:b w:val="false"/>
                <w:i w:val="false"/>
                <w:color w:val="000000"/>
                <w:sz w:val="20"/>
              </w:rPr>
              <w:t>использования биомассы, тысяч Гкал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35.30.11.120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Биогазды пайдалану есебінен өндірілген</w:t>
            </w:r>
            <w:r>
              <w:br/>
            </w:r>
            <w:r>
              <w:rPr>
                <w:rFonts w:ascii="Times New Roman"/>
                <w:b w:val="false"/>
                <w:i w:val="false"/>
                <w:color w:val="000000"/>
                <w:sz w:val="20"/>
              </w:rPr>
              <w:t>
</w:t>
            </w:r>
            <w:r>
              <w:rPr>
                <w:rFonts w:ascii="Times New Roman"/>
                <w:b/>
                <w:i w:val="false"/>
                <w:color w:val="000000"/>
                <w:sz w:val="20"/>
              </w:rPr>
              <w:t>жылу энергиясы, мың Гкал</w:t>
            </w:r>
            <w:r>
              <w:br/>
            </w:r>
            <w:r>
              <w:rPr>
                <w:rFonts w:ascii="Times New Roman"/>
                <w:b w:val="false"/>
                <w:i w:val="false"/>
                <w:color w:val="000000"/>
                <w:sz w:val="20"/>
              </w:rPr>
              <w:t>
</w:t>
            </w:r>
            <w:r>
              <w:rPr>
                <w:rFonts w:ascii="Times New Roman"/>
                <w:b w:val="false"/>
                <w:i w:val="false"/>
                <w:color w:val="000000"/>
                <w:sz w:val="20"/>
              </w:rPr>
              <w:t>Теплоэнергия, произведенная за счет</w:t>
            </w:r>
            <w:r>
              <w:br/>
            </w:r>
            <w:r>
              <w:rPr>
                <w:rFonts w:ascii="Times New Roman"/>
                <w:b w:val="false"/>
                <w:i w:val="false"/>
                <w:color w:val="000000"/>
                <w:sz w:val="20"/>
              </w:rPr>
              <w:t>
</w:t>
            </w:r>
            <w:r>
              <w:rPr>
                <w:rFonts w:ascii="Times New Roman"/>
                <w:b w:val="false"/>
                <w:i w:val="false"/>
                <w:color w:val="000000"/>
                <w:sz w:val="20"/>
              </w:rPr>
              <w:t>использования биогаза, тысяч Гкал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35.30.11.140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i w:val="false"/>
          <w:color w:val="000000"/>
          <w:sz w:val="28"/>
        </w:rPr>
        <w:t>ӨӨ</w:t>
      </w:r>
      <w:r>
        <w:rPr>
          <w:rFonts w:ascii="Times New Roman"/>
          <w:b/>
          <w:i w:val="false"/>
          <w:color w:val="000000"/>
          <w:sz w:val="28"/>
        </w:rPr>
        <w:t xml:space="preserve">СЖ – </w:t>
      </w:r>
      <w:r>
        <w:rPr>
          <w:rFonts w:ascii="Times New Roman"/>
          <w:b/>
          <w:i w:val="false"/>
          <w:color w:val="000000"/>
          <w:sz w:val="28"/>
        </w:rPr>
        <w:t>ө</w:t>
      </w:r>
      <w:r>
        <w:rPr>
          <w:rFonts w:ascii="Times New Roman"/>
          <w:b/>
          <w:i w:val="false"/>
          <w:color w:val="000000"/>
          <w:sz w:val="28"/>
        </w:rPr>
        <w:t>нерк</w:t>
      </w:r>
      <w:r>
        <w:rPr>
          <w:rFonts w:ascii="Times New Roman"/>
          <w:b/>
          <w:i w:val="false"/>
          <w:color w:val="000000"/>
          <w:sz w:val="28"/>
        </w:rPr>
        <w:t>ә</w:t>
      </w:r>
      <w:r>
        <w:rPr>
          <w:rFonts w:ascii="Times New Roman"/>
          <w:b/>
          <w:i w:val="false"/>
          <w:color w:val="000000"/>
          <w:sz w:val="28"/>
        </w:rPr>
        <w:t xml:space="preserve">сіптік </w:t>
      </w:r>
      <w:r>
        <w:rPr>
          <w:rFonts w:ascii="Times New Roman"/>
          <w:b/>
          <w:i w:val="false"/>
          <w:color w:val="000000"/>
          <w:sz w:val="28"/>
        </w:rPr>
        <w:t>ө</w:t>
      </w:r>
      <w:r>
        <w:rPr>
          <w:rFonts w:ascii="Times New Roman"/>
          <w:b/>
          <w:i w:val="false"/>
          <w:color w:val="000000"/>
          <w:sz w:val="28"/>
        </w:rPr>
        <w:t>німдерді</w:t>
      </w:r>
      <w:r>
        <w:rPr>
          <w:rFonts w:ascii="Times New Roman"/>
          <w:b/>
          <w:i w:val="false"/>
          <w:color w:val="000000"/>
          <w:sz w:val="28"/>
        </w:rPr>
        <w:t>ң</w:t>
      </w:r>
      <w:r>
        <w:rPr>
          <w:rFonts w:ascii="Times New Roman"/>
          <w:b/>
          <w:i w:val="false"/>
          <w:color w:val="000000"/>
          <w:sz w:val="28"/>
        </w:rPr>
        <w:t xml:space="preserve"> (тауарларды</w:t>
      </w:r>
      <w:r>
        <w:rPr>
          <w:rFonts w:ascii="Times New Roman"/>
          <w:b/>
          <w:i w:val="false"/>
          <w:color w:val="000000"/>
          <w:sz w:val="28"/>
        </w:rPr>
        <w:t>ң</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ызметтерді</w:t>
      </w:r>
      <w:r>
        <w:rPr>
          <w:rFonts w:ascii="Times New Roman"/>
          <w:b/>
          <w:i w:val="false"/>
          <w:color w:val="000000"/>
          <w:sz w:val="28"/>
        </w:rPr>
        <w:t>ң</w:t>
      </w:r>
      <w:r>
        <w:rPr>
          <w:rFonts w:ascii="Times New Roman"/>
          <w:b/>
          <w:i w:val="false"/>
          <w:color w:val="000000"/>
          <w:sz w:val="28"/>
        </w:rPr>
        <w:t>) статистикалы</w:t>
      </w:r>
      <w:r>
        <w:rPr>
          <w:rFonts w:ascii="Times New Roman"/>
          <w:b/>
          <w:i w:val="false"/>
          <w:color w:val="000000"/>
          <w:sz w:val="28"/>
        </w:rPr>
        <w:t>қ</w:t>
      </w:r>
      <w:r>
        <w:rPr>
          <w:rFonts w:ascii="Times New Roman"/>
          <w:b/>
          <w:i w:val="false"/>
          <w:color w:val="000000"/>
          <w:sz w:val="28"/>
        </w:rPr>
        <w:t xml:space="preserve"> жіктеуіші</w:t>
      </w:r>
      <w:r>
        <w:br/>
      </w:r>
      <w:r>
        <w:rPr>
          <w:rFonts w:ascii="Times New Roman"/>
          <w:b w:val="false"/>
          <w:i w:val="false"/>
          <w:color w:val="000000"/>
          <w:sz w:val="28"/>
        </w:rPr>
        <w:t>
      СКПП – статистический классификатор промышленной продукции (товаров, услуг)</w:t>
      </w:r>
    </w:p>
    <w:bookmarkStart w:name="z113" w:id="60"/>
    <w:p>
      <w:pPr>
        <w:spacing w:after="0"/>
        <w:ind w:left="0"/>
        <w:jc w:val="both"/>
      </w:pPr>
      <w:r>
        <w:rPr>
          <w:rFonts w:ascii="Times New Roman"/>
          <w:b w:val="false"/>
          <w:i w:val="false"/>
          <w:color w:val="000000"/>
          <w:sz w:val="28"/>
        </w:rPr>
        <w:t>
      </w:t>
      </w:r>
      <w:r>
        <w:rPr>
          <w:rFonts w:ascii="Times New Roman"/>
          <w:b/>
          <w:i w:val="false"/>
          <w:color w:val="000000"/>
          <w:sz w:val="28"/>
        </w:rPr>
        <w:t>3. Жылу және (немесе) электр энергиясын тұтыну және жіберу туралы деректерді көрсетіңіз</w:t>
      </w:r>
      <w:r>
        <w:br/>
      </w:r>
      <w:r>
        <w:rPr>
          <w:rFonts w:ascii="Times New Roman"/>
          <w:b w:val="false"/>
          <w:i w:val="false"/>
          <w:color w:val="000000"/>
          <w:sz w:val="28"/>
        </w:rPr>
        <w:t>
      Укажите данные о потреблении и отпуске тепловой и (или) электрической энергии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775"/>
        <w:gridCol w:w="2428"/>
        <w:gridCol w:w="2429"/>
      </w:tblGrid>
      <w:tr>
        <w:trPr>
          <w:trHeight w:val="10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мың кВт.сағ</w:t>
            </w:r>
            <w:r>
              <w:br/>
            </w:r>
            <w:r>
              <w:rPr>
                <w:rFonts w:ascii="Times New Roman"/>
                <w:b w:val="false"/>
                <w:i w:val="false"/>
                <w:color w:val="000000"/>
                <w:sz w:val="20"/>
              </w:rPr>
              <w:t>
</w:t>
            </w:r>
            <w:r>
              <w:rPr>
                <w:rFonts w:ascii="Times New Roman"/>
                <w:b w:val="false"/>
                <w:i w:val="false"/>
                <w:color w:val="000000"/>
                <w:sz w:val="20"/>
              </w:rPr>
              <w:t>Электрическая</w:t>
            </w:r>
            <w:r>
              <w:br/>
            </w:r>
            <w:r>
              <w:rPr>
                <w:rFonts w:ascii="Times New Roman"/>
                <w:b w:val="false"/>
                <w:i w:val="false"/>
                <w:color w:val="000000"/>
                <w:sz w:val="20"/>
              </w:rPr>
              <w:t>
</w:t>
            </w:r>
            <w:r>
              <w:rPr>
                <w:rFonts w:ascii="Times New Roman"/>
                <w:b w:val="false"/>
                <w:i w:val="false"/>
                <w:color w:val="000000"/>
                <w:sz w:val="20"/>
              </w:rPr>
              <w:t>энергия, тысяч</w:t>
            </w:r>
            <w:r>
              <w:br/>
            </w:r>
            <w:r>
              <w:rPr>
                <w:rFonts w:ascii="Times New Roman"/>
                <w:b w:val="false"/>
                <w:i w:val="false"/>
                <w:color w:val="000000"/>
                <w:sz w:val="20"/>
              </w:rPr>
              <w:t>
</w:t>
            </w:r>
            <w:r>
              <w:rPr>
                <w:rFonts w:ascii="Times New Roman"/>
                <w:b w:val="false"/>
                <w:i w:val="false"/>
                <w:color w:val="000000"/>
                <w:sz w:val="20"/>
              </w:rPr>
              <w:t>кВт.ч</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Тепловая</w:t>
            </w:r>
            <w:r>
              <w:br/>
            </w:r>
            <w:r>
              <w:rPr>
                <w:rFonts w:ascii="Times New Roman"/>
                <w:b w:val="false"/>
                <w:i w:val="false"/>
                <w:color w:val="000000"/>
                <w:sz w:val="20"/>
              </w:rPr>
              <w:t>
</w:t>
            </w:r>
            <w:r>
              <w:rPr>
                <w:rFonts w:ascii="Times New Roman"/>
                <w:b w:val="false"/>
                <w:i w:val="false"/>
                <w:color w:val="000000"/>
                <w:sz w:val="20"/>
              </w:rPr>
              <w:t>энергия, тысяч</w:t>
            </w:r>
            <w:r>
              <w:br/>
            </w:r>
            <w:r>
              <w:rPr>
                <w:rFonts w:ascii="Times New Roman"/>
                <w:b w:val="false"/>
                <w:i w:val="false"/>
                <w:color w:val="000000"/>
                <w:sz w:val="20"/>
              </w:rPr>
              <w:t>
</w:t>
            </w:r>
            <w:r>
              <w:rPr>
                <w:rFonts w:ascii="Times New Roman"/>
                <w:b w:val="false"/>
                <w:i w:val="false"/>
                <w:color w:val="000000"/>
                <w:sz w:val="20"/>
              </w:rPr>
              <w:t>Гкал</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тұтынылғаны</w:t>
            </w:r>
            <w:r>
              <w:br/>
            </w:r>
            <w:r>
              <w:rPr>
                <w:rFonts w:ascii="Times New Roman"/>
                <w:b w:val="false"/>
                <w:i w:val="false"/>
                <w:color w:val="000000"/>
                <w:sz w:val="20"/>
              </w:rPr>
              <w:t>
</w:t>
            </w:r>
            <w:r>
              <w:rPr>
                <w:rFonts w:ascii="Times New Roman"/>
                <w:b w:val="false"/>
                <w:i w:val="false"/>
                <w:color w:val="000000"/>
                <w:sz w:val="20"/>
              </w:rPr>
              <w:t>Потреблено внутри предприятия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жіберілгені</w:t>
            </w:r>
            <w:r>
              <w:br/>
            </w:r>
            <w:r>
              <w:rPr>
                <w:rFonts w:ascii="Times New Roman"/>
                <w:b w:val="false"/>
                <w:i w:val="false"/>
                <w:color w:val="000000"/>
                <w:sz w:val="20"/>
              </w:rPr>
              <w:t>
</w:t>
            </w:r>
            <w:r>
              <w:rPr>
                <w:rFonts w:ascii="Times New Roman"/>
                <w:b w:val="false"/>
                <w:i w:val="false"/>
                <w:color w:val="000000"/>
                <w:sz w:val="20"/>
              </w:rPr>
              <w:t>Отпущено населению</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 халыққа</w:t>
            </w:r>
            <w:r>
              <w:br/>
            </w:r>
            <w:r>
              <w:rPr>
                <w:rFonts w:ascii="Times New Roman"/>
                <w:b w:val="false"/>
                <w:i w:val="false"/>
                <w:color w:val="000000"/>
                <w:sz w:val="20"/>
              </w:rPr>
              <w:t>
</w:t>
            </w:r>
            <w:r>
              <w:rPr>
                <w:rFonts w:ascii="Times New Roman"/>
                <w:b w:val="false"/>
                <w:i w:val="false"/>
                <w:color w:val="000000"/>
                <w:sz w:val="20"/>
              </w:rPr>
              <w:t>населению сельской местности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жердегі халыққа</w:t>
            </w:r>
            <w:r>
              <w:br/>
            </w:r>
            <w:r>
              <w:rPr>
                <w:rFonts w:ascii="Times New Roman"/>
                <w:b w:val="false"/>
                <w:i w:val="false"/>
                <w:color w:val="000000"/>
                <w:sz w:val="20"/>
              </w:rPr>
              <w:t>
</w:t>
            </w:r>
            <w:r>
              <w:rPr>
                <w:rFonts w:ascii="Times New Roman"/>
                <w:b w:val="false"/>
                <w:i w:val="false"/>
                <w:color w:val="000000"/>
                <w:sz w:val="20"/>
              </w:rPr>
              <w:t>населению городской местности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1"/>
    <w:p>
      <w:pPr>
        <w:spacing w:after="0"/>
        <w:ind w:left="0"/>
        <w:jc w:val="both"/>
      </w:pPr>
      <w:r>
        <w:rPr>
          <w:rFonts w:ascii="Times New Roman"/>
          <w:b w:val="false"/>
          <w:i w:val="false"/>
          <w:color w:val="000000"/>
          <w:sz w:val="28"/>
        </w:rPr>
        <w:t>
      </w:t>
      </w:r>
      <w:r>
        <w:rPr>
          <w:rFonts w:ascii="Times New Roman"/>
          <w:b/>
          <w:i w:val="false"/>
          <w:color w:val="000000"/>
          <w:sz w:val="28"/>
        </w:rPr>
        <w:t>4. Жылу және (немесе) электр энергиясын жіберу туралы деректерді көрсетіңіз</w:t>
      </w:r>
      <w:r>
        <w:br/>
      </w:r>
      <w:r>
        <w:rPr>
          <w:rFonts w:ascii="Times New Roman"/>
          <w:b w:val="false"/>
          <w:i w:val="false"/>
          <w:color w:val="000000"/>
          <w:sz w:val="28"/>
        </w:rPr>
        <w:t>
      Укажите данные об отпуске тепловой и (или) электрической энергии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775"/>
        <w:gridCol w:w="2428"/>
        <w:gridCol w:w="2429"/>
      </w:tblGrid>
      <w:tr>
        <w:trPr>
          <w:trHeight w:val="10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мың кВт.сағ</w:t>
            </w:r>
            <w:r>
              <w:br/>
            </w:r>
            <w:r>
              <w:rPr>
                <w:rFonts w:ascii="Times New Roman"/>
                <w:b w:val="false"/>
                <w:i w:val="false"/>
                <w:color w:val="000000"/>
                <w:sz w:val="20"/>
              </w:rPr>
              <w:t>
</w:t>
            </w:r>
            <w:r>
              <w:rPr>
                <w:rFonts w:ascii="Times New Roman"/>
                <w:b w:val="false"/>
                <w:i w:val="false"/>
                <w:color w:val="000000"/>
                <w:sz w:val="20"/>
              </w:rPr>
              <w:t>Электрическая</w:t>
            </w:r>
            <w:r>
              <w:br/>
            </w:r>
            <w:r>
              <w:rPr>
                <w:rFonts w:ascii="Times New Roman"/>
                <w:b w:val="false"/>
                <w:i w:val="false"/>
                <w:color w:val="000000"/>
                <w:sz w:val="20"/>
              </w:rPr>
              <w:t>
</w:t>
            </w:r>
            <w:r>
              <w:rPr>
                <w:rFonts w:ascii="Times New Roman"/>
                <w:b w:val="false"/>
                <w:i w:val="false"/>
                <w:color w:val="000000"/>
                <w:sz w:val="20"/>
              </w:rPr>
              <w:t>энергия, тысяч</w:t>
            </w:r>
            <w:r>
              <w:br/>
            </w:r>
            <w:r>
              <w:rPr>
                <w:rFonts w:ascii="Times New Roman"/>
                <w:b w:val="false"/>
                <w:i w:val="false"/>
                <w:color w:val="000000"/>
                <w:sz w:val="20"/>
              </w:rPr>
              <w:t>
</w:t>
            </w:r>
            <w:r>
              <w:rPr>
                <w:rFonts w:ascii="Times New Roman"/>
                <w:b w:val="false"/>
                <w:i w:val="false"/>
                <w:color w:val="000000"/>
                <w:sz w:val="20"/>
              </w:rPr>
              <w:t>КВт.ч</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w:t>
            </w:r>
            <w:r>
              <w:br/>
            </w:r>
            <w:r>
              <w:rPr>
                <w:rFonts w:ascii="Times New Roman"/>
                <w:b w:val="false"/>
                <w:i w:val="false"/>
                <w:color w:val="000000"/>
                <w:sz w:val="20"/>
              </w:rPr>
              <w:t>
</w:t>
            </w:r>
            <w:r>
              <w:rPr>
                <w:rFonts w:ascii="Times New Roman"/>
                <w:b/>
                <w:i w:val="false"/>
                <w:color w:val="000000"/>
                <w:sz w:val="20"/>
              </w:rPr>
              <w:t>энергиясы,</w:t>
            </w:r>
            <w:r>
              <w:br/>
            </w:r>
            <w:r>
              <w:rPr>
                <w:rFonts w:ascii="Times New Roman"/>
                <w:b w:val="false"/>
                <w:i w:val="false"/>
                <w:color w:val="000000"/>
                <w:sz w:val="20"/>
              </w:rPr>
              <w:t>
</w:t>
            </w:r>
            <w:r>
              <w:rPr>
                <w:rFonts w:ascii="Times New Roman"/>
                <w:b/>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Тепловая</w:t>
            </w:r>
            <w:r>
              <w:br/>
            </w:r>
            <w:r>
              <w:rPr>
                <w:rFonts w:ascii="Times New Roman"/>
                <w:b w:val="false"/>
                <w:i w:val="false"/>
                <w:color w:val="000000"/>
                <w:sz w:val="20"/>
              </w:rPr>
              <w:t>
</w:t>
            </w:r>
            <w:r>
              <w:rPr>
                <w:rFonts w:ascii="Times New Roman"/>
                <w:b w:val="false"/>
                <w:i w:val="false"/>
                <w:color w:val="000000"/>
                <w:sz w:val="20"/>
              </w:rPr>
              <w:t>энергия, тысяч</w:t>
            </w:r>
            <w:r>
              <w:br/>
            </w:r>
            <w:r>
              <w:rPr>
                <w:rFonts w:ascii="Times New Roman"/>
                <w:b w:val="false"/>
                <w:i w:val="false"/>
                <w:color w:val="000000"/>
                <w:sz w:val="20"/>
              </w:rPr>
              <w:t>
</w:t>
            </w:r>
            <w:r>
              <w:rPr>
                <w:rFonts w:ascii="Times New Roman"/>
                <w:b w:val="false"/>
                <w:i w:val="false"/>
                <w:color w:val="000000"/>
                <w:sz w:val="20"/>
              </w:rPr>
              <w:t>Гкал</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Жіберілгені, барлығы:</w:t>
            </w:r>
            <w:r>
              <w:br/>
            </w:r>
            <w:r>
              <w:rPr>
                <w:rFonts w:ascii="Times New Roman"/>
                <w:b w:val="false"/>
                <w:i w:val="false"/>
                <w:color w:val="000000"/>
                <w:sz w:val="20"/>
              </w:rPr>
              <w:t>
</w:t>
            </w:r>
            <w:r>
              <w:rPr>
                <w:rFonts w:ascii="Times New Roman"/>
                <w:b w:val="false"/>
                <w:i w:val="false"/>
                <w:color w:val="000000"/>
                <w:sz w:val="20"/>
              </w:rPr>
              <w:t>Отпущено, всего:</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экономикалық қызмет түрлері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 по видам 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w:t>
            </w:r>
            <w:r>
              <w:br/>
            </w:r>
            <w:r>
              <w:rPr>
                <w:rFonts w:ascii="Times New Roman"/>
                <w:b w:val="false"/>
                <w:i w:val="false"/>
                <w:color w:val="000000"/>
                <w:sz w:val="20"/>
              </w:rPr>
              <w:t>
</w:t>
            </w:r>
            <w:r>
              <w:rPr>
                <w:rFonts w:ascii="Times New Roman"/>
                <w:b/>
                <w:i w:val="false"/>
                <w:color w:val="000000"/>
                <w:sz w:val="20"/>
              </w:rPr>
              <w:t>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w:t>
            </w:r>
            <w:r>
              <w:br/>
            </w:r>
            <w:r>
              <w:rPr>
                <w:rFonts w:ascii="Times New Roman"/>
                <w:b w:val="false"/>
                <w:i w:val="false"/>
                <w:color w:val="000000"/>
                <w:sz w:val="20"/>
              </w:rPr>
              <w:t>
</w:t>
            </w:r>
            <w:r>
              <w:rPr>
                <w:rFonts w:ascii="Times New Roman"/>
                <w:b w:val="false"/>
                <w:i w:val="false"/>
                <w:color w:val="000000"/>
                <w:sz w:val="20"/>
              </w:rPr>
              <w:t>карьеров</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w:t>
            </w:r>
            <w:r>
              <w:br/>
            </w:r>
            <w:r>
              <w:rPr>
                <w:rFonts w:ascii="Times New Roman"/>
                <w:b w:val="false"/>
                <w:i w:val="false"/>
                <w:color w:val="000000"/>
                <w:sz w:val="20"/>
              </w:rPr>
              <w:t>
</w:t>
            </w:r>
            <w:r>
              <w:rPr>
                <w:rFonts w:ascii="Times New Roman"/>
                <w:b/>
                <w:i w:val="false"/>
                <w:color w:val="000000"/>
                <w:sz w:val="20"/>
              </w:rPr>
              <w:t>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w:t>
            </w:r>
            <w:r>
              <w:br/>
            </w:r>
            <w:r>
              <w:rPr>
                <w:rFonts w:ascii="Times New Roman"/>
                <w:b w:val="false"/>
                <w:i w:val="false"/>
                <w:color w:val="000000"/>
                <w:sz w:val="20"/>
              </w:rPr>
              <w:t>
</w:t>
            </w:r>
            <w:r>
              <w:rPr>
                <w:rFonts w:ascii="Times New Roman"/>
                <w:b w:val="false"/>
                <w:i w:val="false"/>
                <w:color w:val="000000"/>
                <w:sz w:val="20"/>
              </w:rPr>
              <w:t>воздушное кондиционирование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w:t>
            </w:r>
            <w:r>
              <w:br/>
            </w:r>
            <w:r>
              <w:rPr>
                <w:rFonts w:ascii="Times New Roman"/>
                <w:b w:val="false"/>
                <w:i w:val="false"/>
                <w:color w:val="000000"/>
                <w:sz w:val="20"/>
              </w:rPr>
              <w:t>
</w:t>
            </w:r>
            <w:r>
              <w:rPr>
                <w:rFonts w:ascii="Times New Roman"/>
                <w:b/>
                <w:i w:val="false"/>
                <w:color w:val="000000"/>
                <w:sz w:val="20"/>
              </w:rPr>
              <w:t>қалдықтардың жиналуын және таратылуын</w:t>
            </w:r>
            <w:r>
              <w:br/>
            </w:r>
            <w:r>
              <w:rPr>
                <w:rFonts w:ascii="Times New Roman"/>
                <w:b w:val="false"/>
                <w:i w:val="false"/>
                <w:color w:val="000000"/>
                <w:sz w:val="20"/>
              </w:rPr>
              <w:t>
</w:t>
            </w:r>
            <w:r>
              <w:rPr>
                <w:rFonts w:ascii="Times New Roman"/>
                <w:b/>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w:t>
            </w:r>
            <w:r>
              <w:br/>
            </w:r>
            <w:r>
              <w:rPr>
                <w:rFonts w:ascii="Times New Roman"/>
                <w:b w:val="false"/>
                <w:i w:val="false"/>
                <w:color w:val="000000"/>
                <w:sz w:val="20"/>
              </w:rPr>
              <w:t>
</w:t>
            </w:r>
            <w:r>
              <w:rPr>
                <w:rFonts w:ascii="Times New Roman"/>
                <w:b w:val="false"/>
                <w:i w:val="false"/>
                <w:color w:val="000000"/>
                <w:sz w:val="20"/>
              </w:rPr>
              <w:t>контроль над сбором и распределением отходов</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w:t>
            </w:r>
            <w:r>
              <w:br/>
            </w:r>
            <w:r>
              <w:rPr>
                <w:rFonts w:ascii="Times New Roman"/>
                <w:b w:val="false"/>
                <w:i w:val="false"/>
                <w:color w:val="000000"/>
                <w:sz w:val="20"/>
              </w:rPr>
              <w:t>
</w:t>
            </w:r>
            <w:r>
              <w:rPr>
                <w:rFonts w:ascii="Times New Roman"/>
                <w:b/>
                <w:i w:val="false"/>
                <w:color w:val="000000"/>
                <w:sz w:val="20"/>
              </w:rPr>
              <w:t>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w:t>
            </w:r>
            <w:r>
              <w:br/>
            </w:r>
            <w:r>
              <w:rPr>
                <w:rFonts w:ascii="Times New Roman"/>
                <w:b w:val="false"/>
                <w:i w:val="false"/>
                <w:color w:val="000000"/>
                <w:sz w:val="20"/>
              </w:rPr>
              <w:t>
</w:t>
            </w:r>
            <w:r>
              <w:rPr>
                <w:rFonts w:ascii="Times New Roman"/>
                <w:b w:val="false"/>
                <w:i w:val="false"/>
                <w:color w:val="000000"/>
                <w:sz w:val="20"/>
              </w:rPr>
              <w:t>автомобилей и мотоциклов</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w:t>
            </w:r>
            <w:r>
              <w:br/>
            </w:r>
            <w:r>
              <w:rPr>
                <w:rFonts w:ascii="Times New Roman"/>
                <w:b w:val="false"/>
                <w:i w:val="false"/>
                <w:color w:val="000000"/>
                <w:sz w:val="20"/>
              </w:rPr>
              <w:t>
</w:t>
            </w:r>
            <w:r>
              <w:rPr>
                <w:rFonts w:ascii="Times New Roman"/>
                <w:b/>
                <w:i w:val="false"/>
                <w:color w:val="000000"/>
                <w:sz w:val="20"/>
              </w:rPr>
              <w:t>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w:t>
            </w:r>
            <w:r>
              <w:br/>
            </w:r>
            <w:r>
              <w:rPr>
                <w:rFonts w:ascii="Times New Roman"/>
                <w:b w:val="false"/>
                <w:i w:val="false"/>
                <w:color w:val="000000"/>
                <w:sz w:val="20"/>
              </w:rPr>
              <w:t>
</w:t>
            </w:r>
            <w:r>
              <w:rPr>
                <w:rFonts w:ascii="Times New Roman"/>
                <w:b/>
                <w:i w:val="false"/>
                <w:color w:val="000000"/>
                <w:sz w:val="20"/>
              </w:rPr>
              <w:t>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 обслуживания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w:t>
            </w:r>
            <w:r>
              <w:br/>
            </w:r>
            <w:r>
              <w:rPr>
                <w:rFonts w:ascii="Times New Roman"/>
                <w:b w:val="false"/>
                <w:i w:val="false"/>
                <w:color w:val="000000"/>
                <w:sz w:val="20"/>
              </w:rPr>
              <w:t>
</w:t>
            </w:r>
            <w:r>
              <w:rPr>
                <w:rFonts w:ascii="Times New Roman"/>
                <w:b/>
                <w:i w:val="false"/>
                <w:color w:val="000000"/>
                <w:sz w:val="20"/>
              </w:rPr>
              <w:t>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w:t>
            </w:r>
            <w:r>
              <w:br/>
            </w:r>
            <w:r>
              <w:rPr>
                <w:rFonts w:ascii="Times New Roman"/>
                <w:b w:val="false"/>
                <w:i w:val="false"/>
                <w:color w:val="000000"/>
                <w:sz w:val="20"/>
              </w:rPr>
              <w:t>
</w:t>
            </w:r>
            <w:r>
              <w:rPr>
                <w:rFonts w:ascii="Times New Roman"/>
                <w:b w:val="false"/>
                <w:i w:val="false"/>
                <w:color w:val="000000"/>
                <w:sz w:val="20"/>
              </w:rPr>
              <w:t>обязательное социальное обеспечение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 түрлерін ұсыну</w:t>
            </w:r>
            <w:r>
              <w:br/>
            </w:r>
            <w:r>
              <w:rPr>
                <w:rFonts w:ascii="Times New Roman"/>
                <w:b w:val="false"/>
                <w:i w:val="false"/>
                <w:color w:val="000000"/>
                <w:sz w:val="20"/>
              </w:rPr>
              <w:t>
</w:t>
            </w:r>
            <w:r>
              <w:rPr>
                <w:rFonts w:ascii="Times New Roman"/>
                <w:b w:val="false"/>
                <w:i w:val="false"/>
                <w:color w:val="000000"/>
                <w:sz w:val="20"/>
              </w:rPr>
              <w:t>Предоставление прочих видов услуг</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Аумақтан тыс ұйымдардың және органдардың</w:t>
            </w:r>
            <w:r>
              <w:br/>
            </w:r>
            <w:r>
              <w:rPr>
                <w:rFonts w:ascii="Times New Roman"/>
                <w:b w:val="false"/>
                <w:i w:val="false"/>
                <w:color w:val="000000"/>
                <w:sz w:val="20"/>
              </w:rPr>
              <w:t>
</w:t>
            </w:r>
            <w:r>
              <w:rPr>
                <w:rFonts w:ascii="Times New Roman"/>
                <w:b/>
                <w:i w:val="false"/>
                <w:color w:val="000000"/>
                <w:sz w:val="20"/>
              </w:rPr>
              <w:t>қызметі</w:t>
            </w:r>
            <w:r>
              <w:br/>
            </w:r>
            <w:r>
              <w:rPr>
                <w:rFonts w:ascii="Times New Roman"/>
                <w:b w:val="false"/>
                <w:i w:val="false"/>
                <w:color w:val="000000"/>
                <w:sz w:val="20"/>
              </w:rPr>
              <w:t>
</w:t>
            </w:r>
            <w:r>
              <w:rPr>
                <w:rFonts w:ascii="Times New Roman"/>
                <w:b w:val="false"/>
                <w:i w:val="false"/>
                <w:color w:val="000000"/>
                <w:sz w:val="20"/>
              </w:rPr>
              <w:t>Деятельность экстерриториальных организаций и</w:t>
            </w:r>
            <w:r>
              <w:br/>
            </w:r>
            <w:r>
              <w:rPr>
                <w:rFonts w:ascii="Times New Roman"/>
                <w:b w:val="false"/>
                <w:i w:val="false"/>
                <w:color w:val="000000"/>
                <w:sz w:val="20"/>
              </w:rPr>
              <w:t>
</w:t>
            </w:r>
            <w:r>
              <w:rPr>
                <w:rFonts w:ascii="Times New Roman"/>
                <w:b w:val="false"/>
                <w:i w:val="false"/>
                <w:color w:val="000000"/>
                <w:sz w:val="20"/>
              </w:rPr>
              <w:t>органов</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62"/>
    <w:p>
      <w:pPr>
        <w:spacing w:after="0"/>
        <w:ind w:left="0"/>
        <w:jc w:val="both"/>
      </w:pPr>
      <w:r>
        <w:rPr>
          <w:rFonts w:ascii="Times New Roman"/>
          <w:b w:val="false"/>
          <w:i w:val="false"/>
          <w:color w:val="000000"/>
          <w:sz w:val="28"/>
        </w:rPr>
        <w:t>
      </w:t>
      </w:r>
      <w:r>
        <w:rPr>
          <w:rFonts w:ascii="Times New Roman"/>
          <w:b/>
          <w:i w:val="false"/>
          <w:color w:val="000000"/>
          <w:sz w:val="28"/>
        </w:rPr>
        <w:t>5. Электр және жылу энергиясының шығыны туралы деректерді көрсетіңіз</w:t>
      </w:r>
      <w:r>
        <w:br/>
      </w:r>
      <w:r>
        <w:rPr>
          <w:rFonts w:ascii="Times New Roman"/>
          <w:b w:val="false"/>
          <w:i w:val="false"/>
          <w:color w:val="000000"/>
          <w:sz w:val="28"/>
        </w:rPr>
        <w:t>
      Укажите данные о потерях электрической и тепловой энергии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9386"/>
        <w:gridCol w:w="3258"/>
      </w:tblGrid>
      <w:tr>
        <w:trPr>
          <w:trHeight w:val="100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энергиясының шығыны, мың кВт. сағ</w:t>
            </w:r>
            <w:r>
              <w:br/>
            </w:r>
            <w:r>
              <w:rPr>
                <w:rFonts w:ascii="Times New Roman"/>
                <w:b w:val="false"/>
                <w:i w:val="false"/>
                <w:color w:val="000000"/>
                <w:sz w:val="20"/>
              </w:rPr>
              <w:t>
</w:t>
            </w:r>
            <w:r>
              <w:rPr>
                <w:rFonts w:ascii="Times New Roman"/>
                <w:b w:val="false"/>
                <w:i w:val="false"/>
                <w:color w:val="000000"/>
                <w:sz w:val="20"/>
              </w:rPr>
              <w:t>Потери электроэнергии, тысяч кВт.ч</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энергиясының шығыны, мың Гкал</w:t>
            </w:r>
            <w:r>
              <w:br/>
            </w:r>
            <w:r>
              <w:rPr>
                <w:rFonts w:ascii="Times New Roman"/>
                <w:b w:val="false"/>
                <w:i w:val="false"/>
                <w:color w:val="000000"/>
                <w:sz w:val="20"/>
              </w:rPr>
              <w:t>
</w:t>
            </w:r>
            <w:r>
              <w:rPr>
                <w:rFonts w:ascii="Times New Roman"/>
                <w:b w:val="false"/>
                <w:i w:val="false"/>
                <w:color w:val="000000"/>
                <w:sz w:val="20"/>
              </w:rPr>
              <w:t>Потери тепловой энергии, тысяч Гкал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6608"/>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мекенжайы</w:t>
            </w:r>
            <w:r>
              <w:br/>
            </w:r>
            <w:r>
              <w:rPr>
                <w:rFonts w:ascii="Times New Roman"/>
                <w:b w:val="false"/>
                <w:i w:val="false"/>
                <w:color w:val="000000"/>
                <w:sz w:val="20"/>
              </w:rPr>
              <w:t>
Электронный адрес _______________</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 ______________________</w:t>
            </w:r>
            <w:r>
              <w:br/>
            </w:r>
            <w:r>
              <w:rPr>
                <w:rFonts w:ascii="Times New Roman"/>
                <w:b w:val="false"/>
                <w:i w:val="false"/>
                <w:color w:val="000000"/>
                <w:sz w:val="20"/>
              </w:rPr>
              <w:t>
                 </w:t>
            </w:r>
            <w:r>
              <w:rPr>
                <w:rFonts w:ascii="Times New Roman"/>
                <w:b/>
                <w:i w:val="false"/>
                <w:color w:val="000000"/>
                <w:sz w:val="20"/>
              </w:rPr>
              <w:t>аты-жөні</w:t>
            </w:r>
            <w:r>
              <w:br/>
            </w:r>
            <w:r>
              <w:rPr>
                <w:rFonts w:ascii="Times New Roman"/>
                <w:b w:val="false"/>
                <w:i w:val="false"/>
                <w:color w:val="000000"/>
                <w:sz w:val="20"/>
              </w:rPr>
              <w:t>
                 фамилия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Телефон</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 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w:t>
            </w:r>
            <w:r>
              <w:br/>
            </w:r>
            <w:r>
              <w:rPr>
                <w:rFonts w:ascii="Times New Roman"/>
                <w:b w:val="false"/>
                <w:i w:val="false"/>
                <w:color w:val="000000"/>
                <w:sz w:val="20"/>
              </w:rPr>
              <w:t>
    </w:t>
            </w:r>
            <w:r>
              <w:rPr>
                <w:rFonts w:ascii="Times New Roman"/>
                <w:b/>
                <w:i w:val="false"/>
                <w:color w:val="000000"/>
                <w:sz w:val="20"/>
              </w:rPr>
              <w:t>тегі, аты және әкесінің аты</w:t>
            </w:r>
            <w:r>
              <w:br/>
            </w:r>
            <w:r>
              <w:rPr>
                <w:rFonts w:ascii="Times New Roman"/>
                <w:b w:val="false"/>
                <w:i w:val="false"/>
                <w:color w:val="000000"/>
                <w:sz w:val="20"/>
              </w:rPr>
              <w:t>
       фамилия, имя и отчество</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w:t>
            </w:r>
            <w:r>
              <w:br/>
            </w:r>
            <w:r>
              <w:rPr>
                <w:rFonts w:ascii="Times New Roman"/>
                <w:b w:val="false"/>
                <w:i w:val="false"/>
                <w:color w:val="000000"/>
                <w:sz w:val="20"/>
              </w:rPr>
              <w:t>
</w:t>
            </w:r>
            <w:r>
              <w:rPr>
                <w:rFonts w:ascii="Times New Roman"/>
                <w:b/>
                <w:i w:val="false"/>
                <w:color w:val="000000"/>
                <w:sz w:val="20"/>
              </w:rPr>
              <w:t>жағдайда)</w:t>
            </w:r>
            <w:r>
              <w:br/>
            </w:r>
            <w:r>
              <w:rPr>
                <w:rFonts w:ascii="Times New Roman"/>
                <w:b w:val="false"/>
                <w:i w:val="false"/>
                <w:color w:val="000000"/>
                <w:sz w:val="20"/>
              </w:rPr>
              <w:t>
Место для печати (при наличии)</w:t>
            </w:r>
          </w:p>
        </w:tc>
      </w:tr>
    </w:tbl>
    <w:bookmarkStart w:name="z116" w:id="63"/>
    <w:p>
      <w:pPr>
        <w:spacing w:after="0"/>
        <w:ind w:left="0"/>
        <w:jc w:val="both"/>
      </w:pPr>
      <w:r>
        <w:rPr>
          <w:rFonts w:ascii="Times New Roman"/>
          <w:b w:val="false"/>
          <w:i w:val="false"/>
          <w:color w:val="000000"/>
          <w:sz w:val="28"/>
        </w:rPr>
        <w:t xml:space="preserve">
Приложение 10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16 октября 2013 года № 242    </w:t>
      </w:r>
    </w:p>
    <w:bookmarkEnd w:id="63"/>
    <w:bookmarkStart w:name="z117" w:id="6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обследования предприятий, имеющих объекты по</w:t>
      </w:r>
      <w:r>
        <w:br/>
      </w:r>
      <w:r>
        <w:rPr>
          <w:rFonts w:ascii="Times New Roman"/>
          <w:b/>
          <w:i w:val="false"/>
          <w:color w:val="000000"/>
        </w:rPr>
        <w:t>
использованию возобновляемых источников энергии»</w:t>
      </w:r>
      <w:r>
        <w:br/>
      </w:r>
      <w:r>
        <w:rPr>
          <w:rFonts w:ascii="Times New Roman"/>
          <w:b/>
          <w:i w:val="false"/>
          <w:color w:val="000000"/>
        </w:rPr>
        <w:t>
(код 3001104, индекс ВИЭ-001, периодичность годовая)</w:t>
      </w:r>
    </w:p>
    <w:bookmarkEnd w:id="64"/>
    <w:bookmarkStart w:name="z118" w:id="6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обследования предприятий, имеющих объекты по использованию возобновляемых источников энергии» (код 3001104, индекс ВИЭ-001,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порядок заполнения статистической формы общегосударственного статистического наблюдения «Анкета обследования предприятий, имеющих объекты по использованию возобновляемых источников энергии» (код 3001104, индекс ВИЭ-001,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w:t>
      </w:r>
      <w:r>
        <w:rPr>
          <w:rFonts w:ascii="Times New Roman"/>
          <w:b w:val="false"/>
          <w:i w:val="false"/>
          <w:color w:val="000000"/>
          <w:sz w:val="28"/>
        </w:rPr>
        <w:t>
      2) объект по использованию возобновляемых источников энергии – технические устройства, предназначенные для производства электрической и (или) тепловой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3) малые гидроэлектростанции – гидроэлектростанции, с установками, расположенными в одном гидроузле, суммарной мощностью не более тридцати пяти мегаватт и без водохранилищ, обеспечивающих более чем суточный срок регулирования, определяемые уполномоченным органом в области поддержки использования возобновляемых источников энергии в соответствии с правилами централизованной покупки расчетно-финансовым центром электрической энергии, произведенной с использованием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4) энергия ветра – кинетическая энергия ветра, используемая в ветродвигателях для выработки электроэнергии;</w:t>
      </w:r>
      <w:r>
        <w:br/>
      </w:r>
      <w:r>
        <w:rPr>
          <w:rFonts w:ascii="Times New Roman"/>
          <w:b w:val="false"/>
          <w:i w:val="false"/>
          <w:color w:val="000000"/>
          <w:sz w:val="28"/>
        </w:rPr>
        <w:t>
</w:t>
      </w:r>
      <w:r>
        <w:rPr>
          <w:rFonts w:ascii="Times New Roman"/>
          <w:b w:val="false"/>
          <w:i w:val="false"/>
          <w:color w:val="000000"/>
          <w:sz w:val="28"/>
        </w:rPr>
        <w:t>
      5)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r>
        <w:br/>
      </w:r>
      <w:r>
        <w:rPr>
          <w:rFonts w:ascii="Times New Roman"/>
          <w:b w:val="false"/>
          <w:i w:val="false"/>
          <w:color w:val="000000"/>
          <w:sz w:val="28"/>
        </w:rPr>
        <w:t>
</w:t>
      </w:r>
      <w:r>
        <w:rPr>
          <w:rFonts w:ascii="Times New Roman"/>
          <w:b w:val="false"/>
          <w:i w:val="false"/>
          <w:color w:val="000000"/>
          <w:sz w:val="28"/>
        </w:rPr>
        <w:t>
      6) геотермальная энергия – энергия в виде тепла, выделяемого земной корой, обычно в форме нагретой воды или пара;</w:t>
      </w:r>
      <w:r>
        <w:br/>
      </w:r>
      <w:r>
        <w:rPr>
          <w:rFonts w:ascii="Times New Roman"/>
          <w:b w:val="false"/>
          <w:i w:val="false"/>
          <w:color w:val="000000"/>
          <w:sz w:val="28"/>
        </w:rPr>
        <w:t>
</w:t>
      </w:r>
      <w:r>
        <w:rPr>
          <w:rFonts w:ascii="Times New Roman"/>
          <w:b w:val="false"/>
          <w:i w:val="false"/>
          <w:color w:val="000000"/>
          <w:sz w:val="28"/>
        </w:rPr>
        <w:t>
      7) биомасса – органические не ископаемые материалы биологического происхождения;</w:t>
      </w:r>
      <w:r>
        <w:br/>
      </w:r>
      <w:r>
        <w:rPr>
          <w:rFonts w:ascii="Times New Roman"/>
          <w:b w:val="false"/>
          <w:i w:val="false"/>
          <w:color w:val="000000"/>
          <w:sz w:val="28"/>
        </w:rPr>
        <w:t>
</w:t>
      </w:r>
      <w:r>
        <w:rPr>
          <w:rFonts w:ascii="Times New Roman"/>
          <w:b w:val="false"/>
          <w:i w:val="false"/>
          <w:color w:val="000000"/>
          <w:sz w:val="28"/>
        </w:rPr>
        <w:t>
      8) биогаз – метан, монооксид углерода и (или) водород, получаемые из биомассы в результате ее брожения.</w:t>
      </w:r>
      <w:r>
        <w:br/>
      </w:r>
      <w:r>
        <w:rPr>
          <w:rFonts w:ascii="Times New Roman"/>
          <w:b w:val="false"/>
          <w:i w:val="false"/>
          <w:color w:val="000000"/>
          <w:sz w:val="28"/>
        </w:rPr>
        <w:t>
</w:t>
      </w:r>
      <w:r>
        <w:rPr>
          <w:rFonts w:ascii="Times New Roman"/>
          <w:b w:val="false"/>
          <w:i w:val="false"/>
          <w:color w:val="000000"/>
          <w:sz w:val="28"/>
        </w:rPr>
        <w:t>
      3. В разделе 1 указывается фактическое местонахождение объекта по использованию возобновляемых источников энергии (независимо от места регистрации юридического лица и (или) его структурного и обособленного подразделения). Код территории согласно Классификатору административно-территориальных объектов заполняется работником органа статистики.</w:t>
      </w:r>
      <w:r>
        <w:br/>
      </w:r>
      <w:r>
        <w:rPr>
          <w:rFonts w:ascii="Times New Roman"/>
          <w:b w:val="false"/>
          <w:i w:val="false"/>
          <w:color w:val="000000"/>
          <w:sz w:val="28"/>
        </w:rPr>
        <w:t>
</w:t>
      </w:r>
      <w:r>
        <w:rPr>
          <w:rFonts w:ascii="Times New Roman"/>
          <w:b w:val="false"/>
          <w:i w:val="false"/>
          <w:color w:val="000000"/>
          <w:sz w:val="28"/>
        </w:rPr>
        <w:t>
      4. В разделе 2 приводятся данные об объемах тепловой и (или) электрической энергии, выработанной объектом по использованию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5. В разделе 3 приводятся данные о потреблении и отпуске тепловой и (или) электрической энергии. Показатель «Потреблено внутри предприятия» состоит из потребления тепловой и электрической энергии на производственные и хозяйственные нужды объекта по использованию возобновляемых источников энергии. По строкам 2.1, 2.2 указывается объем тепловой и (или) электрической энергии отпущенный на освещение и (или) отопление квартир и домов.</w:t>
      </w:r>
      <w:r>
        <w:br/>
      </w:r>
      <w:r>
        <w:rPr>
          <w:rFonts w:ascii="Times New Roman"/>
          <w:b w:val="false"/>
          <w:i w:val="false"/>
          <w:color w:val="000000"/>
          <w:sz w:val="28"/>
        </w:rPr>
        <w:t>
</w:t>
      </w:r>
      <w:r>
        <w:rPr>
          <w:rFonts w:ascii="Times New Roman"/>
          <w:b w:val="false"/>
          <w:i w:val="false"/>
          <w:color w:val="000000"/>
          <w:sz w:val="28"/>
        </w:rPr>
        <w:t>
      6. В разделе 4 по строкам 1.1-1.20 указывается отпуск тепловой и (или) электрической энергии предприятиям, осуществляющим деятельность в соответствующих секторах экономики.</w:t>
      </w:r>
      <w:r>
        <w:br/>
      </w:r>
      <w:r>
        <w:rPr>
          <w:rFonts w:ascii="Times New Roman"/>
          <w:b w:val="false"/>
          <w:i w:val="false"/>
          <w:color w:val="000000"/>
          <w:sz w:val="28"/>
        </w:rPr>
        <w:t>
</w:t>
      </w:r>
      <w:r>
        <w:rPr>
          <w:rFonts w:ascii="Times New Roman"/>
          <w:b w:val="false"/>
          <w:i w:val="false"/>
          <w:color w:val="000000"/>
          <w:sz w:val="28"/>
        </w:rPr>
        <w:t>
      7. Строка 1 раздела 5 включает в себя технологический расход (потери) на передачу энергии по сетям. Потеря тепловой энергии определяется как разность между объемом тепла, поданного в сеть и количеством тепла, отпущенного на сторону.</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1) Раздел 2 «Объем выработанной тепловой и (или) электрической энергии»:</w:t>
      </w:r>
      <w:r>
        <w:br/>
      </w:r>
      <w:r>
        <w:rPr>
          <w:rFonts w:ascii="Times New Roman"/>
          <w:b w:val="false"/>
          <w:i w:val="false"/>
          <w:color w:val="000000"/>
          <w:sz w:val="28"/>
        </w:rPr>
        <w:t xml:space="preserve">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1.2, 1.3, 1.4;</w:t>
      </w:r>
      <w:r>
        <w:br/>
      </w:r>
      <w:r>
        <w:rPr>
          <w:rFonts w:ascii="Times New Roman"/>
          <w:b w:val="false"/>
          <w:i w:val="false"/>
          <w:color w:val="000000"/>
          <w:sz w:val="28"/>
        </w:rPr>
        <w:t xml:space="preserve">
      строка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2.1, 2.2, 2.3, 2.4;</w:t>
      </w:r>
      <w:r>
        <w:br/>
      </w:r>
      <w:r>
        <w:rPr>
          <w:rFonts w:ascii="Times New Roman"/>
          <w:b w:val="false"/>
          <w:i w:val="false"/>
          <w:color w:val="000000"/>
          <w:sz w:val="28"/>
        </w:rPr>
        <w:t xml:space="preserve">
      2) Раздел 3 «Данные о потреблении и отпуске тепловой и (или) электрической энергии»: строка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2.1, 2.2;</w:t>
      </w:r>
      <w:r>
        <w:br/>
      </w:r>
      <w:r>
        <w:rPr>
          <w:rFonts w:ascii="Times New Roman"/>
          <w:b w:val="false"/>
          <w:i w:val="false"/>
          <w:color w:val="000000"/>
          <w:sz w:val="28"/>
        </w:rPr>
        <w:t xml:space="preserve">
      3) Раздел 4 «Данные об отпуске тепловой и (или) электрической энергии»: строка 1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1.1 – 1.20;</w:t>
      </w:r>
      <w:r>
        <w:br/>
      </w:r>
      <w:r>
        <w:rPr>
          <w:rFonts w:ascii="Times New Roman"/>
          <w:b w:val="false"/>
          <w:i w:val="false"/>
          <w:color w:val="000000"/>
          <w:sz w:val="28"/>
        </w:rPr>
        <w:t>
      4) Контроль между разделами:</w:t>
      </w:r>
      <w:r>
        <w:br/>
      </w:r>
      <w:r>
        <w:rPr>
          <w:rFonts w:ascii="Times New Roman"/>
          <w:b w:val="false"/>
          <w:i w:val="false"/>
          <w:color w:val="000000"/>
          <w:sz w:val="28"/>
        </w:rPr>
        <w:t xml:space="preserve">
      строка 1 = строка 1 раздела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 2 раздела 3 – строка1 раздела 4;</w:t>
      </w:r>
      <w:r>
        <w:br/>
      </w:r>
      <w:r>
        <w:rPr>
          <w:rFonts w:ascii="Times New Roman"/>
          <w:b w:val="false"/>
          <w:i w:val="false"/>
          <w:color w:val="000000"/>
          <w:sz w:val="28"/>
        </w:rPr>
        <w:t xml:space="preserve">
      строка 2 = строка 2 раздела 2 – </w:t>
      </w:r>
      <w:r>
        <w:drawing>
          <wp:inline distT="0" distB="0" distL="0" distR="0">
            <wp:extent cx="228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03200"/>
                    </a:xfrm>
                    <a:prstGeom prst="rect">
                      <a:avLst/>
                    </a:prstGeom>
                  </pic:spPr>
                </pic:pic>
              </a:graphicData>
            </a:graphic>
          </wp:inline>
        </w:drawing>
      </w:r>
      <w:r>
        <w:rPr>
          <w:rFonts w:ascii="Times New Roman"/>
          <w:b w:val="false"/>
          <w:i w:val="false"/>
          <w:color w:val="000000"/>
          <w:sz w:val="28"/>
        </w:rPr>
        <w:t>строк 1, 2 раздела 3 – строка 1 раздела 4.</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