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ad15" w14:textId="ce3a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информации Республики Казахстан от 10 августа 2012 года № 123 "Об утверждении форм проверочных листов в сфере делопроизводства и хранения документов"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22 октября 2013 года № 243. Зарегистрирован в Министерстве юстиции Республики Казахстан 20 ноября 2013 года № 8920. Утратил силу приказом Министра культуры и спорта Республики Казахстан от 26 октября 2015 года № 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культуры и спорта РК от 26.10.2015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10 августа 2012 года № 123 «Об утверждении форм проверочных листов в сфере делопроизводства и хранения документов» (зарегистрированный в реестре государственной регистрации нормативных правовых актов за № 7911, опубликованный в Собрании актов центральных исполнительных и иных центральных государственных органов Республики Казахстан № 23,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«БИН_________________________________________________________»;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«БИН_________________________________________________________».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информации и архивов Министерства культуры и информации Республики Казахстан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 с последующим представлением в Департамент юридической службы Министерства культуры и информации Республики Казахстан сведений об опубликовании;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М. Кул-Мухаммед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