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9fed" w14:textId="89d9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
выполнения осуществляемых Агентством Республики Казахстан по делам государственной службы и его территориальными подразделениями задач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16 октября 2013 года № 06-7/144. Зарегистрирован в Министерстве юстиции Республики Казахстан 20 ноября 2013 года № 8922. Утратил силу приказом Министра по делам государственной службы Республики Казахстан от 11 февраля 2016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делам государственной службы РК от 11.02.2016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21 мая 2013 года № 94-V «О персональных данных и их защите»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осуществляемых Агентством Республики Казахстан по делам государственной службы и его территориальными подразделениями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руководителей структурных и территориальных подразделений Агентства Республики Казахстан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подлежит официальному опубликованию и вводится в действие с 25 ноября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Байменов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делам государственной службы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2013 года № 06-7/144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Перечень персональных данных, необходимый и достаточный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выполнения осуществляемых Агентством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делам государственной службы и его территориальными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подразделениями задач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12835"/>
      </w:tblGrid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персональных данных физических лиц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 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рождении: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Национальность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Семейное положение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гражданстве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окончания и наименование учебного заведения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по специальности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Ученая степень, ученое звание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Портретное изображение (фотография)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документа, удостоверяющего личность: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выдавший документ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Владение иностранными языками 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Дипломатический ранг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 и прописки;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Воинское, специальное звание, классный чин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награды, почетные звания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специальной проверки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принесения присяги государственным служащим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судимости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дисциплинарных взысканиях 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Сведение о дисциплинарных взысканиях за совершение коррупционного правонарушения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Сведение о наложении административного взыскания за совершение коррупционного правонарушения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дееспособности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запрете занимать государственные должности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результатах оценки 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результаты аттестации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прохождения курсов переподготовки (переквалификации) и повышения квалификации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занимаемой должности, категория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трудовой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приема, увольнения;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место работы, местонахождение организации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по месту работы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Рекомендательные письма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состоянии здоровья 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тестирования: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знание законодательства;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знание государственного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логический тест;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определение уровня личностных и управленческих компетенций.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зачислении в кадровый резерв корпуса «А», «Б»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