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830d" w14:textId="74f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классов аэровокзалов и методики их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4 ноября 2013 года № 862. Зарегистрирован в Министерстве юстиции Республики Казахстан от 3 декабря 2013 года № 8932.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65-1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классы аэровокзалов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определения классов аэровокзалов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2013 года № 862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Классы аэровокзалов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аэровокзала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Малый (100-200 пасс/час)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организации общественного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торговые помещения (киоски продаж);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комната матери и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медицинский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камера хранения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офисы по продаже билетов;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информационно-справочная служба.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Business Class lounge (зал бизнес класса);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Duty Free (магазин беспошлинной торговли);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отделение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отделение/филиал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пункт обмена валюты;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услуги по упаковке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диспетчерский офис такси;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киоски печатных изданий;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аптека;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молельные комнаты (по согласованию местных исполнительных органов);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интернет/WiFi;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бюро находок;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бизнес центр (услуги интернета, факса, телефонных переговоров);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гостиница;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закрытый паркинг для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отделение почты/курьерские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офисы туристических 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услуги аренды мобильных телефонов;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комната ожидания для лиц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автоматы продажи напитков;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магазин продажи сувенирной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офис аренды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услуги чистки обуви;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услуги носильщика;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наличие розеток для зарядки телефонов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услуги переводчика.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Средний (200-1200 пасс/час)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организации общественного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торговые помещения (киоски продаж);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комната матери и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медицинский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отделение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отделение/филиал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пункт обмена валюты;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камера хранения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услуги по упаковке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Business Class lounge (зал бизнес класса);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офисы по продаже билетов;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диспетчерский офис такси;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киоски печатных изданий;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аптека;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интернет/WiFi;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бюро находок;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информационно-справочная служба;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бизнес центр (услуги интернета, факса, телефонных переговоров).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игровая комната для детей в зоне ожидания;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комната ожидания для лиц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автоматы продажи напитков;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магазин продажи сувенирной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офис аренды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гостиница;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закрытый паркинг для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отделение почты/курьерские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офисы туристических 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услуги аренды мобильных телефонов;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услуги чистки обуви;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услуги носильщика;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услуги переводчика;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Duty Free (магазин беспошлинной торговли);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наличие розеток для зарядки телефонов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молельные комнаты (по согласованию местных исполнительных органов).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Большой (1200-2000 пасс/час)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организации предприятия общественного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торговые помещения (киоски продаж);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комната матери и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комната ожидания для лиц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медицинский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отделение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отделение/филиал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пункт обмена валюты;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камера хранения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услуги по упаковке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Business Class lounge (зал бизнес класса);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Duty Free (магазин беспошлинной торговли);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офисы по продаже билетов;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диспетчерский офис такси;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бизнес центр (услуги интернета, факса, телефонных переговоров);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киоски печатных изданий;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аптека;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интернет/WiFi;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гостиница;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бюро находок;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информационно- справочная служба;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закрытый паркинг для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отделение почты/курьерские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наличие розеток и устройств для зарядки мобильных телефонов, компьютеров (ноутбуков).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игровая комната для детей в зоне ожидания;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салон/кабинет красоты;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автоматы продажи напитков;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магазин продажи сувенирной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офис аренды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офисы туристических 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услуги аренды мобильных телефонов;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услуги чистки обуви;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услуги носильщика;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услуги переводчика;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молельные комнаты (по согласованию местных исполнительных органов).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2013 года № 862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классов аэровокзалов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определения класса аэровокзала предназначена для определения класса аэровокзала аэропортов Республики Казахстан в зависимости от их пропускной способности.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класса аэровокзала к ним предъявляются разные требования к наличию в них обязательных и дополнительных услуг для пассажиров (точки общепита и торговли, билетные кассы, камера хранения, медпункт, паркинг, аренда авто, молельные комнаты, бюро находок, гостиница, почта, курьеры, носильщики, обмен валюты).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настоящей Методики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аэровокзал – здание (сооружение), предназначенное для обслуживания пассажиров, обработки багажа и грузов, перевозимых воздушным транспортом;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аэровокзальный комплекс – аэровокзал, здания, оборудование и сооружения, необходимые для обеспечения деятельности физических и юридических лиц на территории аэропорта в целях обслуживания пассажиров, воздушных судов, обработки багажа и грузов;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привокзальная площадь – территория земельного участка, прилегающая к аэровокзалу;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перрон – часть аэродрома, предназначенное для посадки и высадки пассажиров, проведения погрузочно-разгрузочных операций, а также обслуживания воздушных судов;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предполетное обслуживание пассажиров – процедуры по обслуживанию пассажиров до вылета воздушного судна из аэропорта;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послеполетное обслуживание пассажиров - процедуры по обслуживанию пассажиров после прилета воздушного судна в аэропорт назначения;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комфорт – уют, удобства внутренней среды аэровокзала с заданными характеристиками микроклимата и доступных услуг для пассажиров в разрезе классов аэровокзалов;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класса аэровокзала – уровень комфорта и объем услуг, предоставляемых пассажирам в соответствии с законодательными актами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принципами применения Методики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удовлетворения потребностей пользователей аэровокзалов в современной, надежной и безопасной транспортной инфраструктуре, а также в их качественном обслуживании;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комплексный подход к развитию аэровокзала совместно с прилегающей к нему территорией не только как части транспортной инфраструктуры, но и как неотъемлемого компонента городской среды, согласованный с качеством и темпами ее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баланса интересов потребителей и пользователей услуг аэровокзалов;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уникальность каждого аэровокзала как объекта, обладающего своим инвестиционным потенциалом, архитектурными, градостроительными и технологическими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доходности от реализации товаров и услуг в аэровокзалах без нарушения функциональной надежности и безопасности их функционирования, а также снижения потенциала их развития.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Аэровокзалы предназначаются для комплексного предполетного и послеполетного обслуживания пассажиров воздушного транспорта, а также провожающих и встречающих.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 производственно-технологическим показателем аэровокзальных комплексов аэропорта является пропускная способность, характеризующаяся количеством пассажиров всех категорий, которое может быть обслужено в течение часа. Пропускную способность аэровокзальных комплексов аэропорта следует определять в зависимости от годового объема пассажирских перевозок согласно действующих норм.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Пропускной способности аэровокзальных комплексов должны соответствовать основные элементы пассажирского комплекса – аэровокзал, перрон и привокзальная площадь.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аэровокзальных комплексов, в зависимости от классности необходимо: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предусматривать прогрессивную технологию обслуживания пассажиров и экономически оправданное внедрение средств механизации и автоматизации, обеспечивающих обслуживание пассажиров при минимальной затрате времени на все технологические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четкое разделение потоков разных категорий пассажиров и багажа, выделение зон санкционированного доступа, а также наглядную информацию о путях движения и назначении отдельных зон и помещений с целью организации требуемого пропускного и внутриобъектного режима, а также вынужденной эвакуации.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