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2e7f" w14:textId="81a2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квот закупа зерна в государственные ресурсы зерна в разрезе областей из урожая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декабря 2013 года № 4-2/621. Зарегистрирован в Министерстве юстиции Республики Казахстан 10 декабря 2013 года № 8944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19 января 2001 года «О зерне», а также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2013 года № 349 «О закупе зерна в государственные ресурсы из урожая 2013 года»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квоты закупа зерна в государственные ресурсы зерна в разрезе областей из урожая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Министерства сельского хозяйства Республики Казахстан (Буць А.А.)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4-2/621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Квоты закупа зерна в государственные ресурсы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в разрезе областей из урожая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Квоты закупа зерна в редакции приказа Министра сельского хозяйства РК от 27.12.2013 </w:t>
      </w:r>
      <w:r>
        <w:rPr>
          <w:rFonts w:ascii="Times New Roman"/>
          <w:b w:val="false"/>
          <w:i w:val="false"/>
          <w:color w:val="ff0000"/>
          <w:sz w:val="28"/>
        </w:rPr>
        <w:t>№ 4-2/681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4"/>
        <w:gridCol w:w="6766"/>
      </w:tblGrid>
      <w:tr>
        <w:trPr>
          <w:trHeight w:val="30" w:hRule="atLeast"/>
        </w:trPr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области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квоты закупа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государственные ресурсы,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тонн</w:t>
            </w:r>
          </w:p>
        </w:tc>
      </w:tr>
      <w:tr>
        <w:trPr>
          <w:trHeight w:val="375" w:hRule="atLeast"/>
        </w:trPr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65,8</w:t>
            </w:r>
          </w:p>
        </w:tc>
      </w:tr>
      <w:tr>
        <w:trPr>
          <w:trHeight w:val="30" w:hRule="atLeast"/>
        </w:trPr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</w:tr>
      <w:tr>
        <w:trPr>
          <w:trHeight w:val="30" w:hRule="atLeast"/>
        </w:trPr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</w:tr>
      <w:tr>
        <w:trPr>
          <w:trHeight w:val="30" w:hRule="atLeast"/>
        </w:trPr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46,9</w:t>
            </w:r>
          </w:p>
        </w:tc>
      </w:tr>
      <w:tr>
        <w:trPr>
          <w:trHeight w:val="30" w:hRule="atLeast"/>
        </w:trPr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</w:tr>
      <w:tr>
        <w:trPr>
          <w:trHeight w:val="30" w:hRule="atLeast"/>
        </w:trPr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51,4</w:t>
            </w:r>
          </w:p>
        </w:tc>
      </w:tr>
      <w:tr>
        <w:trPr>
          <w:trHeight w:val="30" w:hRule="atLeast"/>
        </w:trPr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