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b1fe" w14:textId="b79b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культуры и информации Республики Казахстан от 29 июня 2012 года № 90 и исполняющего обязанности Министра экономического развития и торговли Республики Казахстан от 17 июля 2012 года № 222 "Об утверждении формы проверочного листа в сфере частного предпринимательства в области телерадиовещания"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информации Республики Казахстан от 7 ноября 2013 года № 260 и Министра регионального развития Республики Казахстан от 13 ноября 2013 года № 302/ОД. Зарегистрирован в Министерстве юстиции Республики Казахстан 11 декабря 2013 года № 8945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29 июня 2012 года № 90 и исполняющего обязанности Министра экономического развития и торговли Республики Казахстан от 17 июля 2012 года № 222 «Об утверждении формы проверочного листа в сфере частного предпринимательства в области телерадиовещания» (зарегистрированный в Реестре государственной регистрации нормативных правовых актов № 7867, опубликованный в Собрании актов центральных исполнительных и иных центральных государственных органов Республики Казахстан № 19, 2012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частного предпринимательства в области телерадиовещания,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«Индивидуальный идентификационный номер, Бизнес идентификационный номер ____________________.......................».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анализа и стратегического планирования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 с последующим представлением в Департамент юридической службы Министерства культуры и информации Республики Казахстан сведений об опубликовании;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9"/>
        <w:gridCol w:w="6801"/>
      </w:tblGrid>
      <w:tr>
        <w:trPr>
          <w:trHeight w:val="231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М. Кул-Мухаммед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