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c82f" w14:textId="faec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27 августа 2009 года № 115 "Об утверждении формы заявления и перечня документов, представляемых организацией, управляющей имущественными правами на коллективной основе, для прохождения аккредитации"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декабря 2013 года № 375. Зарегистрирован в Министерстве юстиции Республики Казахстан 11 декабря 2013 года № 8951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сокращения документов предоставляемых для получения государственных услуг,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2009 года № 115 «Об утверждении формы заявления и перечня документов, представляемых организацией, управляющей имущественными правами на коллективной основе, для прохождения аккредитации» (зарегистрированный в Реестре государственной регистрации нормативных правовых актов за № 5761, опубликованный в газете «Юридическая газета» от 25.09.2009 № 146 (1743) и в Собрании актов центральных исполнительных и иных центральных государственных органов Республики Казахстан № 10,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представляемых организацией, управляющей имущественными правами на коллективной основе, для прохождения аккредитации, утвержденный указанным приказом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председателя Комитета по правам интеллектуальной собственности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2013 года № 375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2009 года № 115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представляемых организацией, управляющей</w:t>
      </w:r>
      <w:r>
        <w:br/>
      </w:r>
      <w:r>
        <w:rPr>
          <w:rFonts w:ascii="Times New Roman"/>
          <w:b/>
          <w:i w:val="false"/>
          <w:color w:val="000000"/>
        </w:rPr>
        <w:t>
имущественными правами на коллективной основе,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Комитет по правам интеллектуальной собственности Министерства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общего собрания о прохождении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заключенных организацией двусторонних и многосторонних соглашений с иностранными организациями, управляющими имущественными правами на коллективной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общего собрания относительно размера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решение общего собрания относительно условия заключения лицензионного договора с 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общего собрания относительно способа распределения и выплаты собранного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проверке деятельности организации, управляющей имущественными правами на коллективной основе в области авторского права и смежных прав за последние два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отзывы правообладателей объектов авторского права и смежных прав в отношении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сведения, представляемые организацией, управляющей имущественными правами на коллективной основе, для прохождения аккредитации по форме согласно приложению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веб–портал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общего собрания о прохождении аккредитации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заключенных организацией двусторонних и многосторонних соглашений с иностранными организациями, управляющими имущественными правами на коллективной основе в форме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общего собрания относительно размера вознаграждения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решение общего собрания относительно условия заключения лицензионного договора с пользователями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общего собрания относительно способа распределения и выплаты собранного вознаграждения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проверке деятельности организации, управляющей имущественными правами на коллективной основе, в сфере интеллектуальной собственности за последние два года в форме копии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отзывы правообладателей объектов авторского права и смежных прав в отношении услугополучателя в форме электронных копий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сведения, представляемые организацией, управляющей имущественными правами на коллективной основе, для прохождения аккредитации по форме согласно приложению к настоящему перечню.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представляемых организацией,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управляющей имущественными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правами на коллективной основе,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прохождения аккредитации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Сведения, представляемые организацией,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управляющей имущественными правами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коллективной основе, для прохождения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Количество заключенных действующих договоров на коллективное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авторскими правами и смежными правами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Количество заключенных действующих договоров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пользователями объектов авторского права и смежных прав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Список членов организации, управляющей имущественными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правами на коллективной основе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лицах, уполномоченных представлять такую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организацию в необходимых для правообладателей и пользователей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регионах Казахстана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Интернет-ресурса 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