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f676" w14:textId="cd5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сельского хозяйства Республики Казахстан от 14 февраля 2013 года № 3-1/56 "Об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2013 года № 3-1/625. Зарегистрирован в Министерстве юстиции Республики Казахстан 12 декабря 2013 года № 8954.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35 «Об утверждении Правил субсидирования на поддержку племенного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за № 8351)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3-1/625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Объемы бюджетных субсидий, выделенных по регионам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направлениям государственной поддержки по видам племенной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продукции (материала)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478"/>
        <w:gridCol w:w="1941"/>
        <w:gridCol w:w="1941"/>
        <w:gridCol w:w="2061"/>
        <w:gridCol w:w="2062"/>
        <w:gridCol w:w="1753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молодняк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молодняк крупного рогатого скота (далее – КРС)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и чистопородного молодняка КРС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 производителей мясных пород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506 124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111 183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1 372 706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292 236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109 740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461 151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256 014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171 550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803 962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484 805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208 680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1 041 765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1 315 509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1 995 727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7 758 621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294"/>
        <w:gridCol w:w="1399"/>
        <w:gridCol w:w="1694"/>
        <w:gridCol w:w="2367"/>
        <w:gridCol w:w="2705"/>
        <w:gridCol w:w="21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 эмбрионов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 быков производителей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республиканскому племенному центру по приобретению производителей, а также содержанию производителей, получению хранению их семени и эмбрионов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по разведению, содержанию и тренингу племенных лошадей, получению и хранению семени жеребцов-производителей в племенном заводе по костанайской породе лошадей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180 881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1 034 160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845 926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1 853431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87 332</w:t>
            </w:r>
          </w:p>
        </w:tc>
      </w:tr>
      <w:tr>
        <w:trPr>
          <w:trHeight w:val="49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1 702 955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1 044 540</w:t>
            </w:r>
          </w:p>
        </w:tc>
      </w:tr>
      <w:tr>
        <w:trPr>
          <w:trHeight w:val="42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1 005 228</w:t>
            </w:r>
          </w:p>
        </w:tc>
      </w:tr>
      <w:tr>
        <w:trPr>
          <w:trHeight w:val="58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1 223 843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1 427 507</w:t>
            </w:r>
          </w:p>
        </w:tc>
      </w:tr>
      <w:tr>
        <w:trPr>
          <w:trHeight w:val="61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334 277</w:t>
            </w:r>
          </w:p>
        </w:tc>
      </w:tr>
      <w:tr>
        <w:trPr>
          <w:trHeight w:val="55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698 118</w:t>
            </w:r>
          </w:p>
        </w:tc>
      </w:tr>
      <w:tr>
        <w:trPr>
          <w:trHeight w:val="34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824 627</w:t>
            </w:r>
          </w:p>
        </w:tc>
      </w:tr>
      <w:tr>
        <w:trPr>
          <w:trHeight w:val="34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592 795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180 881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