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1513" w14:textId="ca81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сельского хозяйства Республики Казахстан от 14 февраля 2013 года № 3-1/55 "Об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10 декабря 2013 года № 3-1/647. Зарегистрирован в Министерстве юстиции Республики Казахстан 13 декабря 2013 года № 8961. Утратил силу приказом и.о. Министра сельского хозяйства Республики Казахстан от 8 октября 2015 года № 3-2/905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сельского хозяйства РК от 08.10.2015 </w:t>
      </w:r>
      <w:r>
        <w:rPr>
          <w:rFonts w:ascii="Times New Roman"/>
          <w:b w:val="false"/>
          <w:i w:val="false"/>
          <w:color w:val="ff0000"/>
          <w:sz w:val="28"/>
        </w:rPr>
        <w:t>№ 3-2/905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2013 года № 36 «Об утверждении Правил субсидирования в целях повышения продуктивности и качества продукции животноводства»,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февраля 2013 года № 3-1/55 «Об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год» (зарегистрированный в Реестре государственной регистрации нормативных правовых актов за № 8342)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ежегодные объемы субсидий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год, утвержденные указанным приказом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Казахстан,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 № 3-1/647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2013 года № 3-1/55 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Ежегодные объемы субсидий на направления, подлежащие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субсидированию, и в разрезе регионов в пределах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средств, предусмотренных в республиканском бюджете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текущий финансовый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785"/>
        <w:gridCol w:w="1063"/>
        <w:gridCol w:w="1063"/>
        <w:gridCol w:w="1063"/>
        <w:gridCol w:w="1063"/>
        <w:gridCol w:w="1064"/>
        <w:gridCol w:w="1119"/>
        <w:gridCol w:w="1064"/>
        <w:gridCol w:w="972"/>
        <w:gridCol w:w="1131"/>
        <w:gridCol w:w="1070"/>
        <w:gridCol w:w="1113"/>
        <w:gridCol w:w="1045"/>
      </w:tblGrid>
      <w:tr>
        <w:trPr>
          <w:trHeight w:val="225" w:hRule="atLeast"/>
        </w:trPr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(тысяч тенге)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Тонкая шерсть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Пищевое яйцо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Сочные и грубые корма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186 370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1 092572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1 973938</w:t>
            </w:r>
          </w:p>
        </w:tc>
      </w:tr>
      <w:tr>
        <w:trPr>
          <w:trHeight w:val="3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442 789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162 499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1 267458</w:t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564762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4 514201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1 374420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8 022200</w:t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51411</w:t>
            </w:r>
          </w:p>
        </w:tc>
      </w:tr>
      <w:tr>
        <w:trPr>
          <w:trHeight w:val="2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 Казахстанская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781 970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3 711499</w:t>
            </w:r>
          </w:p>
        </w:tc>
      </w:tr>
      <w:tr>
        <w:trPr>
          <w:trHeight w:val="2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259080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773696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414 862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241 246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268 065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1 116256</w:t>
            </w:r>
          </w:p>
        </w:tc>
      </w:tr>
      <w:tr>
        <w:trPr>
          <w:trHeight w:val="4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568226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1 262379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2 951357</w:t>
            </w:r>
          </w:p>
        </w:tc>
      </w:tr>
      <w:tr>
        <w:trPr>
          <w:trHeight w:val="5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266 829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580 334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465 391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1 628419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306 139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198 362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351 997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145 440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1 160 894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92 434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665 638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666 641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1 718 113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 Казахстанская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574 998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257 537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1 308 695</w:t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2 635 085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2 241 140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533 824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3 877 349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345 815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141 629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7 601 048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5 864 640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2 124 043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26 017 325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