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f4cb" w14:textId="be8f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"Организация диспетчерской
деятельности при перевозке пассажиров автомобильным транспортом"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ноября 2013 года № 903. Зарегистрирован в Министерстве юстиции Республики Казахстан 19 декабря 2013 года № 8966.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профессиональный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«Организация диспетчерской деятельности при перевозке пассажиров автомобильным транспортом».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26 ноября 2013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2013 года № 903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«Организация диспетчерской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при перевозке пассажиров автомобильным транспортом»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«Организация диспетчерской деятельности при перевозке пассажиров автомобильным транспортом» (далее – ПС) определяет в области профессиональной деятельности «Городской и пригородный пассажирский наземный транспорт»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(далее - ОРК)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«49.31 Городской и пригородный пассажирский наземный транспорт»;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диспетчерской деятельности при перевозке пассажиров автомобильным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(профессий)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«Оператор диспетчерской службы пассажирских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перевозок»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4131 «Работники, занятые учетом, приемом и выдачей товаров»;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оператор диспетчерской службы пассажирских автомобильных перевозок, оператор диспетчерской службы автовокзала, оператор диспетчерской службы такси, оператор диспетчерской службы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диспетчерского управления автотранспортными средствами при перевозке пассажиров автомобильным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работы» приложения 2 к настоящему ПС.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«Диспетчер пассажирских автомобильных перевозок»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3146 «Диспетчеры (кроме авиационных)»;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диспетчер центральной диспетчерской службы автобусного парка, диспетчер автовокзала, диспетчер пассажирских автомобильных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организации и контроля процесса диспетчерского управления автотранспортными средствами при перевозке пассажиров автомобильным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работы» приложения 2 к настоящему ПС.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приложения 3 к настоящему ПС и содержит шифр и наименование единицы ПС.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«Организация диспетчерской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перевозке пассажиров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автомобильным транспортом»   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3355"/>
        <w:gridCol w:w="2796"/>
        <w:gridCol w:w="2796"/>
        <w:gridCol w:w="2376"/>
        <w:gridCol w:w="1818"/>
      </w:tblGrid>
      <w:tr>
        <w:trPr>
          <w:trHeight w:val="16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 ГК РК 01-2005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диспетчерского управления автотранспортными средствами при перевозке пассажиров автомобильным транспортом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диспетчерской службы пассажирских автомобильных перевозок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диспетчерского движения и погрузочно-разгрузочных работ на автомобильном (морском, речном) транспорте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контроль за процессом диспетчерского управления автотранспортными средствами при перевозке пассажиров автомобильным транспортом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пассажирских автомобильных перевозок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автомобильного транспорта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 справочник работ и профессий рабочих.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«Организация диспетчерской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перевозке пассажиров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автомобильным транспортом»     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1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труда, образованию и опыту работы оператора диспетчерской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службы пассажирских автомобильных перевозок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4"/>
        <w:gridCol w:w="4626"/>
        <w:gridCol w:w="2491"/>
        <w:gridCol w:w="3559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Диспетчерские службы автотранспортных организаций, специализирующихся на перевозке пассажиров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образование, профессиональная подготовка (курсы на базе организации образования по программам профессиональной подготовки до одного года или обучение в организации) и практический опыт работы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на 3 уровне ОРК (опыт работы по специальности не менее 6 месяцев)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(среднее специальное или среднее профессиональное) образование по соответствующей специальности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опыта работы</w:t>
            </w:r>
          </w:p>
        </w:tc>
      </w:tr>
    </w:tbl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2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труда, образованию и опыту работы диспетчера пассажирских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автомобильных перевозок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5"/>
        <w:gridCol w:w="4567"/>
        <w:gridCol w:w="2459"/>
        <w:gridCol w:w="3689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Диспетчерские службы автотранспортных организаций, специализирующихся на перевозке пассажиров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885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(среднее специальное или среднее профессиональное) образование по соответствующей специальности и практический опыт работы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«Организация диспетчерской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перевозке пассажиров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автомобильным транспортом»     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Перечень единиц ПС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Вид трудовой деятельности (профессии) «Оператор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диспетчерской службы пассажирских автомобильных перевозок»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2605"/>
      </w:tblGrid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7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 плана пассажирских перевозок автомобильным транспортом</w:t>
            </w:r>
          </w:p>
        </w:tc>
      </w:tr>
      <w:tr>
        <w:trPr>
          <w:trHeight w:val="25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работы автотранспортных средств при осуществлении перевозки пассажиров автомобильным транспортом</w:t>
            </w:r>
          </w:p>
        </w:tc>
      </w:tr>
      <w:tr>
        <w:trPr>
          <w:trHeight w:val="255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Оперативный учет хода процесса пассажирских перевозок автомобильным транспортом</w:t>
            </w:r>
          </w:p>
        </w:tc>
      </w:tr>
    </w:tbl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Таблица 2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2. Вид трудовой деятельности (профессии) «Диспетчер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пассажирских автомобильных перевозок»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2605"/>
      </w:tblGrid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водителей пассажирских автотранспортных средств</w:t>
            </w:r>
          </w:p>
        </w:tc>
      </w:tr>
      <w:tr>
        <w:trPr>
          <w:trHeight w:val="36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работой водителей пассажирских автотранспортных средств</w:t>
            </w:r>
          </w:p>
        </w:tc>
      </w:tr>
    </w:tbl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«Организация диспетчерской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перевозке пассажиров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автомобильным транспортом»     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Описание единиц ПС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Вид трудовой деятельности (профессии) «Оператор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диспетчерской службы пассажирских автомобильных перевозок»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2711"/>
        <w:gridCol w:w="2711"/>
        <w:gridCol w:w="2711"/>
        <w:gridCol w:w="2712"/>
        <w:gridCol w:w="1999"/>
      </w:tblGrid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Указания и распоряжения непосредственного руководителя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Путевая документация, вычислительная техника, средства коммуникации и связи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Выполнение распоряжений диспетчера пассажирских автомобильных перевозок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работы со средствами коммуникации и связи, вычислительной техникой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 эксплуатации применяемых технических средств обработки и передачи информации,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Путевые листы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Путевые листы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Заполнение, выдача и прием путевых листов и проверка правильности оформления путевых 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оформления и контроля за правильностью заполнения путевых листов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оформления, выдачи приема и обработки путевой документации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 выпуска автотранспортных средств на линию, графики движения и исполнения заказов на таксомоторы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техника, средства коммуникации и связи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Контроль за соблюдением графиков выпуска на линию и движением автотранспортных средств на маршрутах, исполнением заказов на таксомоторы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навыки по осуществлению контроля за выполнением графика перевозок и своевременным исполнением заказов на перевозки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внутреннего трудового распорядка, и документов, касающихся деятельности диспетчерской движения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Путевая документация, регистрационный журнал или электронная база данных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Путевая документация, регистрационный журнал или электронная база данных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Осуществление регистрации путевой документации в регистрационных журналах или создание банка данных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ведению учетной документации или банка данных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регистрации путевой документации в регистрационных журналах или в банке данных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показаний спидометра, получения горюче-смазочных материалов, остатков горюче-смазочных материалов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показаний спидометра, получения горюче-смазочных материалов, остатков горюче-смазочных материалов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1-5 Контроль правильности записей показаний спидометра, получения и остатков горюче-смазочных материалов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навыки по осуществлению контроля за правильностью выполнения записей показаний спидометра, записей о получении и остатке горюче-смазочных материалов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 эксплуатации автотранспортных средств и установленного порядка ведения записей показаний спидометра, записей о получении и остатке горюче-смазочных материалов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Путевые листы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Путевые листы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1-6 Выявление в путевых листах записей о допущенных водителями нарушениях правил дорожного движения,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ноября 1997 года № 1650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утверждении Правил дорожного движения Республики Казахстан,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навыки по осуществлению контроля за правильностью выполнения записей показаний спидометра, записей о получении и остатке горюче-смазочных материалов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 эксплуатации автотранспортных средств и установленного порядка ведения записей показаний спидометра, записей о получении и остатке горюче-смазочных материалов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данные о работе автотранспортных средств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Сменно-суточные задания, путевая документация, вычислительная техника, средства коммуникации и связи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1-7 Сверка полученных данных о работе автотранспортных средств со сменно-суточными заданиями, выявление отклонений и причин их возникновения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по выявлению в путевых листах записей о допущенных водителями нарушениях правил дорожного движения,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от 25 ноября 1997 года № 1650 «Об утверждении Правил дорожного движения Республики Казахстан,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порядка заполнения путевых листов и правил дорожного движения,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ноября 1997 года № 1650 «Об утверждении Правил дорожного движения Республики Казахстан.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схемам»</w:t>
            </w:r>
          </w:p>
        </w:tc>
      </w:tr>
      <w:tr>
        <w:trPr>
          <w:trHeight w:val="19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Дорожно-транспортная дисциплина водителей, учет работы автотранспортных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1-8 Контроль за соблюдением водителями автотранспортных средств дорожно-транспортной дисциплины и ведение учета работы автотранспортных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сверке полученных данных о работе автотранспортных средств со сменно-суточными заданиями, выявлению отклонений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положений о порядке организации перевозок и оперативного управления перевозочным процессом</w:t>
            </w:r>
          </w:p>
        </w:tc>
      </w:tr>
      <w:tr>
        <w:trPr>
          <w:trHeight w:val="42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 связь с клиентурой, автовокзалами, автостанциями и кассами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техника, средства коммуникации и связи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Осуществление оперативной связи с клиентурой, автовокзалами, автостанциями и кассами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получению и передаче клиентам и водителям автотранспортных средств оперативной информации с помощью средств коммуникации и связи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и методов осуществления связи с клиентурой, автовокзалами, автостанциями и кассами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 информация о ходе процесса перевозки пассажиров автомобильным транспортом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Передача информации о наполнении пассажирских автотранспортных средств, времени проследования конкретных промежуточных пунктов, прибытия на конечный пункт маршрута, простоях на линии по причине технической неисправности, о преждевременных возвратах в парк, опозданиях на маршрутах, несвоевременном прибытии пассажирских автотранспортных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и методов получения и передачи данных о ходе работы автотранспортных средств на маршрутах, расстояния перевозок, маршрутов, расписания движения и расположения остановочных пунктов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 информация об условиях работы на маршруте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Получение и доведение до водителей сообщений об условиях и особенностях перевозок на маршрутах, состоянии дорог, особенностях движения на отдельных участках, а также сводки метеослужбы и прогноза погоды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и методов получения и передачи данных о производственной обстановке водителям автотранспортных средств на маршруте</w:t>
            </w:r>
          </w:p>
        </w:tc>
      </w:tr>
      <w:tr>
        <w:trPr>
          <w:trHeight w:val="42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Оперативная информация о движении автотранспортных средств на линии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техника, средства коммуникации и связи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Осуществление контроля за движением автотранспортных средств на линии, качеством перевозок и обслуживания пассажиров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навыки по осуществлению контроля за ходом перевозочного процесса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перевозки пассажиров и багажа автомобильным транспортом,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июля 2011 года № 767 «Об утверждении Правил перевозок пассажиров и багажа автомобильным транспортом», основных положений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4 июля 2003 года «Об автомобильном транспорте», основ экономики, организации труда и управления, трудового законодательства Республики Казахстан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хода перевозочного процесса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Путевая документация, регистрационный журнал или электронная база данных, вычислительная техника, средства коммуникации и связи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Ведение оперативного учета хода перевозочного процесса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оперативного учета хода перевозочного процесса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положений о порядке организации перевозок и оперативного управления перевозочным процессом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оперативных распоряжений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оперативных распоряжений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Ведение журнала оперативных распоряжений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журнала оперативных распоряжений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установленного порядка ведения журнала оперативных распоряжений</w:t>
            </w:r>
          </w:p>
        </w:tc>
      </w:tr>
    </w:tbl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2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2. Вид трудовой деятельности (профессии) «Диспетчер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пассажирских автомобильных перевозок»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2568"/>
        <w:gridCol w:w="2711"/>
        <w:gridCol w:w="2711"/>
        <w:gridCol w:w="2712"/>
        <w:gridCol w:w="2142"/>
      </w:tblGrid>
      <w:tr>
        <w:trPr>
          <w:trHeight w:val="3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операторов диспетчерской службы пассажирских автомобильных перевозок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коммуникации и связи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Руководство работой операторов диспетчерской службы пассажирских автомобильных перевозок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постановки задач подчиненным, оценке результатов деятельности, определению недостаточности знаний и навыков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нормативно-правовых актов по вопросам организации оперативного управления движением автомобильного транспорта,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Согласованное оперативное руководство перевозками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Обеспечение постоянной связи с клиентурой, автовокзалами, автостанциями и кассами для обеспечения согласованного оперативного руководства перевозками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конкретизации постановки задач подчиненным для осуществления связи с клиентурой, автовокзалами, автостанциями и кассами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организации оперативной связи с участниками транспортного процесса для обеспечения согласованного оперативного руководства перевозками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 и заявки на перевозки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регистрации заданий и заявок на перевозки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Регистрация заданий и заявок на перевозки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за своевременным учетом поступающих заданий и заявок в установленном порядке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внутреннего трудового распорядка, установленного в организации порядка делопроизводства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 водителей автотранспортных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коммуникации и связи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Проведение инструктажа водителей автотранспортных средств об условиях и особенностях перевозок на маршрутах, состоянии дорог, особенностях движения на отдельных участках в конкретных метеорологических условиях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организации и проведению производственных инструктажей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схемы дорог и их состояния, расстояния перевозок, маршрутов и характера дорожных условий, маршрутной сети и условий движения, обеспечивающих безопасность перевозки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Сверхнормативные простои автотранспортных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техника, средства коммуникации и связи, методики ликвидации сверхнормативных простоев техники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1-5 Принятие мер по ликвидации сверхнормативных простоев автотранспортных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принятию и реализации мер по ликвидации сверхнормативных простоев автотранспортных средств при осуществлении пассажирских автомобильных перевозок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и способов ликвидации сверхнормативных простоев авто-транспортных средств, по эксплуатации автотранспортных средств, положения о рабочем времени и времени отдыха водителей автотранспортных средств, основ экономики, организации производства, труда и управления, основ законодательства о труде Республики Казахстан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технико- эксплуатационных показателей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Путевые листы, вычислительная техника, утвержденная методика расчета технико-эксплуатационных показателей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1-6 Выполнение расчета в путевых листах соответствующих технико-эксплуатационных показателей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выполнения и проверки технико- эксплуатационных расчетов в путевых листах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оформления и обработки путевого листа, учета технико-эксплуатационных показателей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Оперативное управление работой автотранспортных средств на линии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коммуникации и связи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1-7 Принятие мер по включению резервных автотранспортных средств в движение на маршруте взамен преждевременно сошедших по техническим причинам, оперативному переключению автотранспортных средств с маршрута на маршрут, другой путь следования в связи с ремонтом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принятию и реализации мер по включению резервных автотранспортных средств в движение на маршруте, оперативному переключению автотранспортных средств с маршрута на маршрут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производственной мощности организации и подразделений расписания движения и расположения остановочных пунктов, схемы дорог и их состояния, адресов организаций и режим их работы в районе обслуживания, расстояния перевозок, маршрутов и характера дорожных условий, маршрутной сети и условий движения, обеспечивающих безопасность перевозки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помощи, вышедшим из строя автотранспортным средствам на линии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1-8 Организация оказания своевременной технической помощи, вышедшим из строя автотранспортным средствам на линии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оперативному информированию ремонтных служб организаций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расписания движения и расположения остановочных пунктов, схемы дорог, маршрутной сети,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615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плана перевозок, сменного задания водителями автотранспортных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меры по выполнению плана перевозок, сменного задания водителями автотранспортных средств, указания и распоряжения по принятию мер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Принятие мер по выполнению водителями автотранспортных средств плана по перевозкам и сменного задания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реализации мер по выполнению водителями автотранспортных средств плана по перевозкам и сменного задания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экономики, организации труда и производства, экономики, организации производства, производственного планирования, труда и управления, основ законодательства о труде Республики Казахстан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Контроль, учет и анализ работы автотранспортных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техника, средства коммуникации и связи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Осуществление оперативного учета, контроля и анализа результатов работы автотранспортных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осуществлению оперативного учета, контроля и анализа результатов работы автотранспортных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плана перевозок, сменного задания водителями автотранспортных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Отчетная документация по выполнению плана перевозок, сменного задания водителями автотранспортных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Контроль выполнения водителями автотранспортных средств плана по перевозкам и сменного задания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организации и осуществлению проверки выполнения водителями автотранспортных средств плана по перевозкам и сменного задания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заполнения, выдачи и приема путевой документации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Указания и распоряжения для операторов диспетчерской службы пассажирских автомобильных перевозок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2-4 Организация заполнения, выдачи и приема путевых листов и документов, отражающих выполненную водителями работу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организации правильного заполнения путевых листов и документов, отражающих выполненную водителями работу, выдачи и приему документов в установленном порядке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оформления, выдачи, приема и обработки путевых листов, сменных заданий и документов по выполненным перевозкам, перевозки пассажиров и багажа автомобильным транспортом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выполнения сменных заданий водителями автотранспортных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качеству работы автотранспортных средств при перевозке пассажиров на линии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2-5 Проведение анализа качества выполнения сменных заданий водителями автотранспортных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анализу качества выполнения сменных заданий водителями автотранспортных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по выполненным перевозкам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Путевая документация по выполненным перевозкам, установленные формы заполнения путевой документации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2-6 Проверка правильности оформления документов по выполненным перевозкам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осуществлению проверки правильности оформления документов по выполненным перевозкам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учет транспортного процесса по перевозке пассажиров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техника, средства коммуникации и связи, распоряжения и указания по принятию мер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2-7 Обеспечение контроля и учета выполненных перевозок пассажиров и принятие мер по оперативному устранению сбоев транспортных процессов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учету выполненных перевозок пассажиров и принятию мер по оперативному устранению сбоев транспортных процессов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и способов учета перевозок пассажиров и устранения сбоев транспортных процессов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 сводки и рапорты о работе и происшествиях за смену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техника, средства коммуникации и связи, установленные формы сводок и рапортов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2-8 Составление оперативных сводок и рапортов о работе и происшествиях за смену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составлению оперативных сводок и рапортов о работе и происшествиях за смену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установленных сроков предоставления и порядка оформления оперативных сводок и рапортов о работе и происшествиях за смену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журнала и книги дежурств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и книга дежурств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2-9 Ведение журнала и книги дежурств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 ведению диспетчерского журнала и книги дежурств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ведения диспетчерского журнала и книги дежурств</w:t>
            </w:r>
          </w:p>
        </w:tc>
      </w:tr>
    </w:tbl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 – задача.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«Организация диспетчерской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перевозке пассажиров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автомобильным транспортом»     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Лист согласования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9"/>
        <w:gridCol w:w="4211"/>
      </w:tblGrid>
      <w:tr>
        <w:trPr>
          <w:trHeight w:val="30" w:hRule="atLeast"/>
        </w:trPr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