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5b89" w14:textId="7215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"Экспедирование грузовых автомобильных перевозок"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ноября 2013 года № 902. Зарегистрирован в Министерстве юстиции Республики Казахстан 19 декабря 2013 года № 8973.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 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«Экспедирование грузовых автомобильных перевозок».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ноября 2013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2013 года № 902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«Экспедирование грузовых автомобильных перевозок»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«Экспедирование грузовых автомобильных перевозок» (далее – ПС) определяет в области профессиональной деятельности «Прочие сопроводительные услуги при перевозках»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- ОРК) –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экономической деятельности (область профессиональной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«52.29 Прочие сопроводительные услуги при перевозках»;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экспедирование грузовых автомобильных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(профессий)</w:t>
      </w:r>
    </w:p>
    <w:bookmarkEnd w:id="7"/>
    <w:bookmarkStart w:name="z7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«Экспедитор по перевозке грузов»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4131 «Работники, занятые учетом, приемом и выдачей товаров»;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экспедитор по перевозке грузов, экспедитор автоперевозок, экспедитор транспортно-логистической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субъектом процесса экспедирования грузов при перевозке грузов автомобильным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экспедитора по перевозке грузов» приложения 2 к настоящему ПС.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«Транспортный экспедитор»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3422 «Торгово-коммерческие агенты и экспедиторы»;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транспортный экспедитор, менеджер по автоперевозкам грузов, агент по междугородним и международным автоперевозкам;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организации, контроля и руководства процессом экспедирования грузов при перевозке грузов автомобильным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работы» приложения 2 к настоящему ПС.</w:t>
      </w:r>
    </w:p>
    <w:bookmarkEnd w:id="11"/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3"/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5"/>
    <w:bookmarkStart w:name="z4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7"/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«Экспедирование грузовых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автомобильных перевозок»   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Виды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по квалификационным уровням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3428"/>
        <w:gridCol w:w="2857"/>
        <w:gridCol w:w="2857"/>
        <w:gridCol w:w="2429"/>
        <w:gridCol w:w="1858"/>
      </w:tblGrid>
      <w:tr>
        <w:trPr>
          <w:trHeight w:val="16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труда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ЕТКС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Экспедирование грузовых автомобильных перевозок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 по перевозке грузов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 по перевозке грузов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услуг по экспедированию грузовых автомобильных перевозок и выполнение таможенно-пошлинных процедур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экспедитор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 работ и профессий рабочих.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«Экспедирование грузовых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автомобильных перевозок»   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опыту работы экспедитора по перевозке грузов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8"/>
        <w:gridCol w:w="4048"/>
        <w:gridCol w:w="2192"/>
        <w:gridCol w:w="3712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экспедиции грузов автотранспортных организаций, транспортно-экспедиционные агентства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среднее образование, профессиональная подготовка (курсы на базе организации образования по программам профессиональной подготовки до одного года или обучение в организации) 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(среднее специальное или среднее профессиональное) образование по соответствующей специальности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опыту работы транспортного экспедитора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4333"/>
        <w:gridCol w:w="2166"/>
        <w:gridCol w:w="366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экспедиции грузов автотранспортных организаций, транспортно-экспедиционные агентства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20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(среднее специальное или среднее профессиональное) образование по соответствующей специальности и практический опыт работы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«Экспедирование грузовых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автомобильных перевозок»   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Перечень единиц ПС</w:t>
      </w:r>
    </w:p>
    <w:bookmarkEnd w:id="29"/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1.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«Экспедитор по перевозке грузов»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2881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грузов при перевозке автомобильным транспортом</w:t>
            </w:r>
          </w:p>
        </w:tc>
      </w:tr>
      <w:tr>
        <w:trPr>
          <w:trHeight w:val="36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грузов при погрузочно-разгрузочных работах и перевозке автомобильным транспортом</w:t>
            </w:r>
          </w:p>
        </w:tc>
      </w:tr>
    </w:tbl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«Транспортный экспедитор»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2881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51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оказания услуг по доставке грузов автомобильным транспортом</w:t>
            </w:r>
          </w:p>
        </w:tc>
      </w:tr>
      <w:tr>
        <w:trPr>
          <w:trHeight w:val="36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взаимодействия всех участников доставки грузов автомобильным транспортом</w:t>
            </w:r>
          </w:p>
        </w:tc>
      </w:tr>
      <w:tr>
        <w:trPr>
          <w:trHeight w:val="36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ведение транспортно-экспедиционной документации</w:t>
            </w:r>
          </w:p>
        </w:tc>
      </w:tr>
    </w:tbl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«Экспедирование грузовых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автомобильных перевозок»   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Описание единиц ПС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37"/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«Экспедитор по перевозке грузов»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165"/>
        <w:gridCol w:w="2165"/>
        <w:gridCol w:w="2742"/>
        <w:gridCol w:w="3031"/>
        <w:gridCol w:w="3176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сопровождения груза при перевозке автомобильным транспортом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Сопроводительная документация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Приемка грузов со складов в соответствии с сопроводительными документами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учета, приемки грузов и сверки качественных и количественных показателей с сопроводительными документами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внутреннего трудового распорядка, порядка приема грузов, адресов основных поставщиков грузов и их складов, форм документов на прием и отправку грузов и их оформления,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Установленное на автотранспортном средстве оборудование, обеспечивающее необходимый режим хранения и сохранность при транспортировке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Сопровождение грузов к месту назначения, с обеспечением необходимого режима хранения и сохранности при транспортировке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сопровождения грузов с обеспечением сохранности при транспортировке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условий перевозки и хранения экспедируемых грузов, маршрутов перевозки грузов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Сопроводительная документация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Сдача доставленного груза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учета, сдачи грузов и сверки качественных и количественных показателей с сопроводительными документами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сдачи грузов, адресов основных поставщиков грузов и их складов, форм документов на сдачу грузов и их оформления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приемо-сдаточной документации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техники, коммуникации и связи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Оформление приемо-сдаточной документации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оформления приемо-сдаточной документации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оформления документов на прием и отправку грузов</w:t>
            </w:r>
          </w:p>
        </w:tc>
      </w:tr>
      <w:tr>
        <w:trPr>
          <w:trHeight w:val="61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(тара) груза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Визуальный осмотр или средства проверки целостности упаковки (тары)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Проверка целостности упаковки (тары)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проверки состояния упаковки (тары) грузов в соответствии с требованиями перевозки грузов автомобильным транспортом и сопроводительной документации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перевозки грузов автомобильным транспортом, основных типов повреждений и дефектов упаковки (тары) грузов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Приспособления для перевозки грузов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Визуальный осмотр или средства проверки исправности приспособлений для перевозки грузов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Контроль наличия и исправности приспособлений для перевозки грузов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проверки наличия и исправности приспособлений для перевозки грузов в соответствии с требованиями перевозок грузов автомобильным транспортом и сопроводительной документации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перевозки грузов автомобильным транспортом, технологии перевозки и хранения экспедируемых грузов, показателей исправности приспособлений для перевозки грузов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предназначенные для перевозки грузов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Визуальный осмотр или средства для проверки санитарного состояния автотранспортных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Контроль санитарного состояния соответствующих автотранспортных средств, предназначенных для перевозки грузов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проверки санитарного состояния и соответствия типа автотранспортных средств перевозимым грузам в соответствии с требованиями перевозки грузов автомобильным транспортом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перевозки грузов автомобильным транспортом,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Погрузочно-разгрузочные работы, размещение и укладка грузов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Визуальный осмотр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Контроль правильности погрузочно-разгрузочных работ, размещения и укладки грузов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проверки правильности проведения погрузочно-разгрузочных работ, размещения и укладки грузов в соответствии с требованиями перевозки грузов автомобильным транспортом и сопроводительной документации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технологии и организации погрузочно-разгрузочных работ, нормативов простоя автотранспортных средств и контейнеров под погрузочно-разгрузочными операциями, норм выполнения погрузочно-разгрузочных работ, размещения и укладки грузов, основ организации труда и трудового законодательства Республики Казахстан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документов о недостаче, порче грузов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вычислительной техники, коммуникации и связи, формы заполнения документов о недостаче, порче грузов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2-5 Участие в составлении документов о недостаче, порче грузов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участия в составлении документов о недостаче, порче грузов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 необходимом объеме нормативных документов, касающиеся работы экспедиции организации, форм документов о недостаче, порче грузов и порядка их заполнения</w:t>
            </w:r>
          </w:p>
        </w:tc>
      </w:tr>
    </w:tbl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«Транспортный экспедитор»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165"/>
        <w:gridCol w:w="2165"/>
        <w:gridCol w:w="2742"/>
        <w:gridCol w:w="3031"/>
        <w:gridCol w:w="3176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груза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техники, коммуникации и связи, договор с грузовладельцем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Организация доставки груза, его перегрузки, хранения, выполнения других работ с грузом в сроки, определяемые договором транспортной экспедиции, договором перевозки грузов, другими договорами с грузовладельцами и сохранно (без ухудшения потребительских свойств груза и сверхнормативных потерь)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организации и контролю за выполнением работ с грузом в поставленные сроки, навыки постановки задач подчиненным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руководящих и нормативных документов Республики Казахстан касающиеся работы экспедиции организации,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Транспортно-логистические маршруты и схемы доставки груза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техники, коммуникации и связи, методическая и нормативная литература по логистике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Составление технологических и экономических обоснований транспортно-технологических маршрутов и схем доставки грузов с учетом пожеланий и требований грузовладельцев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составлению экономических и технических обоснований маршрутов и схем доставки грузов с учетом пожеланий и требований грузовладельца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экономики, норм перевозок грузов автомобильным транспортом, технологии и организации транспортно-экспедиционного обслуживания, эксплуатационных возможностей транспортных путей и терминальных систем, организации, транспортной инфраструктуры (пропускных и провозных возможностей дорог)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Экспедируемый груз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коммуникации и связи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Организация оказания услуг по приему грузов, их перевозке и выдаче в установленном порядке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организации и руководству оказанием услуг по приему грузов, их перевозке и выдаче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классификации грузов и способов упаковки, маркирования отдельных грузов, внутреннего трудового распорядка, основ организации труда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Экспедируемый груз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коммуникации и связи, визуальный осмотр маркировки грузов, транспортная документация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Организация при приемке грузов проверки соответствия количества фактически полученных мест и маркировки количеству грузовых мест и маркировке, указанным в транспортной документации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организации и руководству процессом учета и сверки принимаемых грузов с сопроводительной документацией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оформления товарно-сопроводительных, транспортно-экспедиционных, платежных, страховых и претензионных документов, основ товароведенья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Провозные платежи и сборы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техники, коммуникации и связи, методическая и нормативная литература по логистике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1-5 Расчет провозных платежей и сборов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расчету провозных платежей и сборов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действующей системы тарифов, налогов, скидок и льгот на перевозки, методов определения стоимости доставки грузов, методов оптимизации транспортно-технологических схем доставки грузов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грузовладельцев о движении грузов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коммуникации и связи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1-6 Информирование грузовладельцев о движении грузов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оперативного информирования грузовладельцев о передвижении грузов с помощью средств коммуникации и связи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транспортной инфраструктуры (пропускных и провозных возможностей дорог, морских, речных портов и пристаней, аэропортов, транспортных узлов), методов определения местоположения грузов</w:t>
            </w:r>
          </w:p>
        </w:tc>
      </w:tr>
      <w:tr>
        <w:trPr>
          <w:trHeight w:val="61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Фрахтование автотранспортных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коммуникации и связи, визуальный осмотр маркировки грузов и пломбировки перевозочных автотранспортных средств, помещений хранения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Организация фрахтования автотранспортных средств, контроль за экспедиторской (отправительской) маркировкой грузов и пломбированием перевозочных автотранспортных средств, контейнеров, хладокамер, бункеров и других помещений хранения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организации фрахтования автотранспортных средств для перевозки грузов, навыки организации контроля за маркировкой грузов и пломбированием перевозочных автотранспортных средств.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типов автотранспортных средств, классификации грузов и способов упаковки, маркирования отдельных грузов, способов и порядка пломбирования перевозочных автотранспортных средств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Экспедируемый груз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коммуникации и связи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Обеспечение отслеживания за ходом выполнения погрузочно-разгрузочных, перегрузочных, перевалочных, складских и упаковочных работ, за соблюдением сроков и условий хранения, накопления и выдачи грузов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организации и руководства ходом погрузочно-разгрузочных, перегрузочных, перевалочных, складских и упаковочных работ, контроля за соблюдением сроков и условий хранения, накопления и выдачи грузов работ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технологии и организации погрузочно-разгрузочных работ, норм выполнения погрузочно-разгрузочных работ, размещения и укладки грузов, условий и сроков хранения грузов, основ организации труда и трудового законодательства Республики Казахстан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транспортно-экспедиционного обслуживания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Нормативно-правовая документация Республики Казахстан и международные договоры в области перевозки грузов автомобильным транспортом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Обеспечение соблюдения в процессе транспортно-экспедиционного обслуживания условий договоров, требований нормативных правовых актов и международных договоров по вопросам перевозки и транспортно-экспедиторской деятельности, безопасности труда, пожарной, санитарной, экологической и другой безопасности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обеспечения исполнения требований нормативных правовых актов в процессе транспортно-экспедиционного обслуживания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экологии и безопасности движения на транспорте, других руководящих и нормативных документов Республики Казахстан касающихся работы экспедиции организации, международных соглашений и конвенции по транспорту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декларации, товарно-транспортные документы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Оформление товарно-транспортных и других сопроводительных документов на всех этапах реализации транспортно-технологических маршрутов и схем доставки грузов, грузовых таможенных деклараций и других документов, необходимых для таможенной очистки грузов в соответствии с установленными требованиями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оформления сопроводительных и таможенно-пошлинных документов, навыки по осуществлению таможенной отчистки грузов, владение иностранным языком в необходимом для оформления указанных документов объеме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минимум одного иностранного языка, системы таможенных платежей, порядка оформления товарно-сопроводительных, транспортно-экспедиционных и платежных документов</w:t>
            </w:r>
          </w:p>
        </w:tc>
      </w:tr>
      <w:tr>
        <w:trPr>
          <w:trHeight w:val="61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документы на экспедируемый груз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нормативно-правовые акты Республики Казахстан и международные соглашения в области страхования грузов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Оформление документов, связанных со страхованием грузов, коммерческих и других актов в соответствии с установленными формами в случаях прибытия грузов и перевозочных автотранспортных средств в поврежденном состоянии (порча и (или) недостача грузов и грузовых мест, повреждение пломбы, пломбозапорных устройств или их отсутствие)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оформления страховых документов в случае порчи и (или) недостачи грузов и грузовых мест, повреждения пломбы, пломбозапорных устройств или их отсутствия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международных соглашений конвенций по транспорту, порядка оформления страховых и претензионных документов в случае порчи грузов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транспортно-экспедиционной деятельности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 коммуникации и связи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Ведение учета необходимой коммерческой документации и заполнение формы установленной статистической отчетности о транспортно-экспедиционной деятельности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учета необходимой коммерческой документации и ведения формы статистической отчетности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налогового законодательства, других руководящих и нормативных документов Республики Казахстан касающихся работы экспедиции организации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Претензионные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Ведение претензионных дел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претензионных дел в случае порчи и (или) недостачи грузов и грузовых мест, нарушения сроков поставки и прочих условий договора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заключения договоров, оформления товарно-сопроводительных, транспортно-экспедиционных, платежных, страховых и претензионных документов</w:t>
            </w:r>
          </w:p>
        </w:tc>
      </w:tr>
    </w:tbl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 – задача.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«Экспедирование грузовых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автомобильных перевозок»   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Лист согласования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6"/>
        <w:gridCol w:w="4004"/>
      </w:tblGrid>
      <w:tr>
        <w:trPr>
          <w:trHeight w:val="30" w:hRule="atLeast"/>
        </w:trPr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