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c771" w14:textId="8e5c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"Содержание и ремонт локомотивного парка"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940. Зарегистрирован в Министерстве юстиции Республики Казахстан 19 декабря 2013 года № 8981.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«Содержание и ремонт локомотивного парка».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940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«Содержание и ремонт локомотивного парка»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«Содержание и ремонт локомотивного парка» (далее – ПС) определяет в области профессиональной деятельности «Ремонт, техническое обслуживание прочих видов транспортного оборудования»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отраслевая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33.17 «Ремонт, техническое обслуживание прочих видов транспортного оборудования».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 содержание и ремонт локомотивного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«Слесарь по осмотру и ремонту локомотивов на пунктах</w:t>
      </w:r>
      <w:r>
        <w:br/>
      </w:r>
      <w:r>
        <w:rPr>
          <w:rFonts w:ascii="Times New Roman"/>
          <w:b/>
          <w:i w:val="false"/>
          <w:color w:val="000000"/>
        </w:rPr>
        <w:t>
технического обслуживания»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слесарь по осмотру и ремонту локомотивов на пунктах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ремонта, осмотра, проверки технического состояния, испытания и регулировки уникального, экспериментального, механического, электрического, пневматического оборудования, агрегатов, установок, аппаратов и приборов на локомотивах с целью обеспечения безопасности движения поездов и надежности работы их в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слесаря по осмотру и ремонту локомотивов на пунктах технического обслуживания» 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«Содержание и ремонт локомотивного парка»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3142"/>
        <w:gridCol w:w="3143"/>
        <w:gridCol w:w="3428"/>
        <w:gridCol w:w="1714"/>
        <w:gridCol w:w="1573"/>
      </w:tblGrid>
      <w:tr>
        <w:trPr>
          <w:trHeight w:val="11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осмотр, проверка технического состояния, испытание и регулировка уникального, экспериментального, механического, электрического, пневматического оборудования, агрегатов, установок, аппаратов и приборов на локомотивах с целью обеспечения безопасности движения поездов и надежности работы их в эксплуатации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 справочник работ и профессий рабочих. 52 выпуск утвержденный приказом Министра труда и социальной защиты населения Республики Казахстан № 426-ө-м от 3 сентября 2013 г.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«Содержание и ремонт локомотивного парка»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  
Таблица 1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слесаря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 осмотру и ремонту локомотивов на пунктах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222"/>
        <w:gridCol w:w="3112"/>
      </w:tblGrid>
      <w:tr>
        <w:trPr>
          <w:trHeight w:val="58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технического обслуживания локомотивов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приказа № 182-п и.о. Министра труда и социальной защиты населения Республики Казахстан от 31 июля 2007 года. При работе в помещении: вибрация, шум, перенапряжение, отсутствие или недостаток естественного освещения, электромагнитные волны или блуждающие токи, напряженность труда, нервно-психические перегрузки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75" w:hRule="atLeast"/>
        </w:trPr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уровне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«Содержание и ремонт локомотивного парка»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  
Таблица 1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«Слесарь по осмотру и ремонту локомотивов на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технического обслуживания»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осмотр и проверка технического состояния механического, электрического и пневматического оборудования деталей и узлов, агрегатов, установок, аппаратов и приборов на локомотивах с целью обеспечения безопасности движения поездов и надежности работы их в эксплуатации на локомотивах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Слесарная обработка и подгонка узлов и деталей. Испытание и регулировка электрических систем дистанционного управления. Окончательный осмотр локомотива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и регулировка уникального, экспериментального, механического, электрического, пневматического оборудования, агрегатов, установок, аппаратов и приборов на локомотивах с целью обеспечения безопасности движения поездов и надежности работы их в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«Содержание и ремонт локомотивного парка»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  
Таблица 1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«Слесарь по осмотру и ремонту локомотивов на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технического обслуживания» 2-го уровня ОРК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2660"/>
        <w:gridCol w:w="2100"/>
        <w:gridCol w:w="3220"/>
        <w:gridCol w:w="2240"/>
        <w:gridCol w:w="2800"/>
      </w:tblGrid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Жалюзи, вентиляторы тепловозов и дизель-поездов, оборудование крышевое электровозов и вагонов электропоездов, тормоза, пневматическое и тормозное оборудование трубопроводы топливной, масляной, водяной систем, секций холодильника тепловозов и дизель-поездов, щетко-держатели электрических машин и кронштейны тяговых двигателей, рессоры листовые, винтовые, скобы предохранительные, приборы ударно-сцепные, редукторы осевые, валы карданные, корпуса амортизаторов и реактивных тяг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Гидропневматический, гидравлический домкрат, кран, механический гайковерт, тележки-манипуляторы, прокладки 15-20 мм из твердых пород дерева, стенды, специальные механизмы и приспособления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Ремонт, осмотр и проверка технического состояния механического, электрического и пневматического простого и средней сложности оборудования деталей и узлов на локомотивах с целью обеспечения безопасности движения поездов и надежной работы их в эксплуатации.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буксовых струнок и крышек; шапок моторно-осевых подшипников, подвесок тяговых двигателей, кожухов зубчатых передач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оборудованием и механизмами для проведения различных видов работ. Умение применять технологический процесс при разборке, ремонте и сборке оборудования. Навыки самоконтроля и самокоррекции действий в простых производственных ситуациях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об устройстве, технических и эксплуатационных данных, технологическом процессе разборки, ремонта и сборки механического, электрического и пневматического оборудования, машин, аппаратов, приборов. Для достижения результата при выполнении простых типовых задач необходимо знание основных монтажных электрических схем, приемы и методы определения и устранения неисправностей узлов и деталей локомотивов</w:t>
            </w:r>
          </w:p>
        </w:tc>
      </w:tr>
      <w:tr>
        <w:trPr>
          <w:trHeight w:val="18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детали локомотивов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стенды, домкрат, кран и прочее оборудование ремонтной установки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Слесарная обработка, подгонка узлов и деталей по 7-10 квалитетам (2 -3 классам точности)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работы, навыки самоконтроля и самокоррекции при работе со слесарным инструментом и контрольно-измерительными приборами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назначении и применении контрольно-измерительных инструментов, шаблонов, приборов и приспособлений, способах достижения результата при выполнении простых типовых задач с их применением</w:t>
            </w:r>
          </w:p>
        </w:tc>
      </w:tr>
      <w:tr>
        <w:trPr>
          <w:trHeight w:val="60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тяговый электровоза, кулачковый контактор, регулятор числа оборотов, реле управления всех типов, реле тепловое, токоприемники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стенды, домкрат, кран и прочее оборудование ремонтной установки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Ремонт, осмотр, проверка технического состояния, испытание и регулировка уникального, экспериментального, механического, электрического, пневматического оборудования, агрегатов, установок, аппаратов и приборов на локомотивах с целью обеспечения безопасности движения поездов и надежности работы их в эксплуатации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уникальным, экспериментальным оборудованием и механизмами для проведения различных видов работ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технической эксплуатации, конструктивных особенностях механического, электрического, пневматического уникального, экспериментального оборудования, агрегатов, установок, аппаратов, приборов и электрических схем локомотивов. Ремонт и обслуживание оборудования; технологические процессы ремонта уникального и экспериментального оборудования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  
Таблица 2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«Слесарь по осмотру и ремонту локомотивов на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технического обслуживания» 3-го уровня ОРК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686"/>
        <w:gridCol w:w="2121"/>
        <w:gridCol w:w="3253"/>
        <w:gridCol w:w="2263"/>
        <w:gridCol w:w="2829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Жалюзи, вентиляторы тепловозов и дизель-поездов, оборудование крышевое электровозов и вагонов электропоездов, тормоза, пневматическое и тормозное оборудование трубопроводы топливной, масляной, водяной систем, секций холодильника тепловозов и дизель-поездов, щеткодержатели электрических машин и кронштейны тяговых двигателей, рессоры листовые, винтовые, скобы предохранительные, приборы ударно-сцепные, редукторы осевые, валы карданные, корпуса амортизаторов и реактивных тяг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Гидропневматический, гидравлический домкрат, кран, механический гайковерт, тележки-манипуляторы, прокладки 15-20 мм из твердых пород дерева, стенды, специальные механизмы и приспособления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Ремонт, осмотр и проверка технического состояния механического, электрического и пневматического простого и средней сложности оборудования деталей и узлов на локомотивах с целью обеспечения безопасности движения поездов и надежной работы их в эксплуатации.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буксовых струнок и крышек; шапок моторно-осевых подшипников, подвесок тяговых двигателей, кожухов зубчатых передач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оборудованием и механизмами для проведения различных видов работ. Умение определять и устранять неисправности узлов, деталей локомотивов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конструктивные особенности и взаимодействие механического, электрического и пневматического оборудования, а также эксплуатации и техники безопасности, технических и эксплуатационных данных оборудования, электрических монтажных схем. Знание технологии ремонта узлов, деталей и агрегатов локомотивов и выполнение требований, предъявляемых к качеству ремонта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высоковольтная, низковольтная и грозозащитная, приводы осевых редукторов электровозов и вагонов электропоездов, буксы роликовые и с подшипниками скольжения, колесные пары, моторно-осевые подшипники, тяговые двигатели, вспомогательные машины, главные контроллеры, реверсоры, быстродействующие выключатели, воздухораспределители, электровоздухораспределители, генераторы тяговые, топливные насосы, топливоподкачивающие насосы, газораспределительный механизм тепловозов и дизель-поездов, коллекторы тяговых двигателей, электрических машин, магистрали тормозные, тормозные и уравнительные цилиндры, механизмы силовые, валы отбора и передачи мощности, клиноременные приводы узлов тепловозов и дизель-поездов, скоростемеры, их приводы, датчики, токоприемники электровозов и вагонов электропоездов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Гидропневматический, гидравлический домкрат, кран, механический гайковерт, тележки-манипуляторы, прокладки 15-20 мм из твердых пород дерева, стенды, специальные механизмы и приспособления, электроинструмент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Ремонт, осмотр и проверка технического состояния сложного механического, электрического и пневматического оборудования, агрегатов, установок, аппаратов, приборов на локомотивах с целью обеспечения безопасности движения поездов и надежной работы их в эксплуатации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оборудованием и механизмами для проведения различных видов работ. Умение определять правильность сборки комплекса узлов, сборочных групп осматриваемых и ремонтируемых локомотивов. Навыки самооценки, самоопределения и самоорганизации. Проверка и регулировка механического, электрического, пневматического оборудования, локомотивов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конструкциях и способах проверки и регулировки механического, электрического, пневматического оборудования, машин, аппаратов, приборов локомотивов. Работа, взаимодействие и ремонт обслуживаемого оборудования, узлов и агрегатов, сборка комплекса узлов, сборочных групп осматриваемых и ремонтируемых локомотивов</w:t>
            </w:r>
          </w:p>
        </w:tc>
      </w:tr>
      <w:tr>
        <w:trPr>
          <w:trHeight w:val="189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детали локомотивов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стенды, домкрат, кран и прочее оборудование ремонтной установки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Слесарная обработка, подгонка узлов и деталей по 7-10 квалитетам (2 - 3 классам точности)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со слесарным инструментом и контрольно-измерительными приборами. Самостоятельное определение способа выполнения подгонки узлов и деталей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 устройстве применяемых контрольно-измерительных инструментов, шаблонов, приборов и приспособлений, о технологии их назначения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детали локомотивов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стенды, домкрат, кран и прочее оборудование ремонтной установки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Слесарная обработка и подгонка узлов и деталей по 6-7 квалитетам (1 - 2 классам точности)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электрическими схемами для проведения различных видов работ. Самостоятельное определение способа выполнения проверки и регулировки электрических схем локомотива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конструкциях и способах проверки и регулировки электрических схем локомотивов, приемах и методах определения и устранения неисправностей узлов электрических монтажных схем локомотивов. Устройство и принцип действия электрических систем, а также их эксплуатация и техника безопасности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  
Таблица 3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«Слесарь по осмотру и ремонту локомотивов на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технического обслуживания» 4-го уровня ОРК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686"/>
        <w:gridCol w:w="2121"/>
        <w:gridCol w:w="3253"/>
        <w:gridCol w:w="2263"/>
        <w:gridCol w:w="2829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тяговый электровоза, кулачковый контактор, регулятор числа оборотов, реле управления всех типов, реле тепловое, токоприемники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стенды, домкрат, кран и прочее оборудование ремонтной установки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Ремонт, осмотр, проверка технического состояния, испытание и регулировка уникального, экспериментального, механического, электрического, пневматического оборудования, агрегатов, установок, аппаратов и приборов на локомотивах с целью обеспечения безопасности движения поездов и надежности работы их в эксплуатации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уникальным, экспериментальным оборудованием и механизмами для проведения различных видов работ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технической эксплуатации, конструктивных особенностей механического, электрического, пневматического уникального, экспериментального оборудования, агрегатов, установок, аппаратов, приборов и электрических схем локомотивов, ремонта и обслуживания оборудования; технологических процессов ремонта уникального и экспериментального оборудования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задача.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«Содержание и ремонт локомотивного парка»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