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12dd" w14:textId="f791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"Текущее содержание пути"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ноября 2013 года № 942. Зарегистрирован в Министерстве юстиции Республики Казахстан 19 декабря 2013 года № 8984.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«Текущее содержание пути».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2013 года № 942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«Текущее содержание пути»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 стандарт «Текущее содержание пути» (далее – ПС) определяет в области профессиональной деятельности «Услуги в области сухопутного транспорта»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бизнес–процессом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«52.21 «Услуги в области сухопутного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справочник должностей руководителей, специалистов и других служащих железнодорожного транспорта, утвержденный приказом Министра транспорта и коммуникаций Республики Казахстан № 178 от 19 июля 2006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 Параграф 1 «Бригадир пути»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бригадир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выполнения работ по текущему содержанию и ремонту пути и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бригадира пути» приложения 2 к настоящему ПС.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«Мастер дорожный / старший дорожный мастер»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 дорожный / старший дорожный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руководство субъектом возлагаемым участком, обеспечение выполнения работ по ремонту и текущему содержанию верхнего строения пути, земляного полотна, искусственных сооружений в установленные сроки и высокого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мастера дорожного / старшего дорожного мастера» приложения 2 к настоящему ПС.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«Мастер производственного обучения»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2359 «Специалисты по обучению,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мастера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проведение субъектом технической учебы в организации, обеспечение качественных, на высоком профессиональном уровне теоретических и практических занятий;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мастера производственного обучения» приложения 2 к настоящему ПС.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4 «Мастер цеха (ремонтно-строительных работ)»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1222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 цеха (ремонтно-строительных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контроля за соблюдением установленных норм, принятие мер по ремонтно-строительным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мастера цеха (ремонтно-строительных работ)» приложения 2 к настоящему ПС.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5 «Мастер цеха дефектоскопии»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1222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 цеха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контроля за качественной проверкой рельсов, подготовкой всех необходимых материалов для рассмотрения вопросов работы средств диагностики пути в дистанции пути, организация работы средств рельсовой дефектоскопии;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мастера цеха дефектоскопии» приложения 2 к настоящему ПС.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6 «Мастер производственной базы»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1222 «Руководители специализированных (производственно-эксплуатационных) подразделений (служб) в промышленности»;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 производственной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принятие, сортировка, отправка и оформление субъектом сопроводительных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мастера производственной базы» приложения 2 к настоящему ПС.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7 «Диспетчер пути / старший диспетчер пути»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3146 «Диспетчеры (кроме авиационных)»;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диспетчер пути / старший диспетчер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планирования, организации и оперативного руководства эксплуатационной работой на обслуживаемом полигоне железной дороги в соответствии с техническим планом, заданиями вышестоящего органа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диспетчера пути / старшего диспетчера пути» приложения 2 к настоящему ПС.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8 «Дежурный по переезду»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8312 «Тормозные рабочие, стрелочники и сцепщики»;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дежурный по переезду;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безопасного и бесперебойного движения поездов и транспортных средств на переезде. Организацию и регулирование в соответствии с установленным порядком движения через переезд крупногабаритных, тихоходных, особо тяжелых и длинномерных транспортных единиц, машин и механизмов, прогона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дежурного по переезду» приложения 2 к настоящему ПС.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9 «Начальник путевой колонны, заместитель начальника</w:t>
      </w:r>
      <w:r>
        <w:br/>
      </w:r>
      <w:r>
        <w:rPr>
          <w:rFonts w:ascii="Times New Roman"/>
          <w:b/>
          <w:i w:val="false"/>
          <w:color w:val="000000"/>
        </w:rPr>
        <w:t>
путевой колонны»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путевой колонны, заместитель начальника путевой колонны;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безопасного и бесперебойного движения поездов с установленными скоростями на участке железнодорожного пути. Планирование и создание условий для выполнения работ по ремонту и текущему содержанию верхнего строения пути, земляного полотна, искусственных сооружений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путевой колонны, заместителя начальника путевой колонны» приложения 2 к настоящему ПС.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10 «Начальник участка / заместитель начальника</w:t>
      </w:r>
      <w:r>
        <w:br/>
      </w:r>
      <w:r>
        <w:rPr>
          <w:rFonts w:ascii="Times New Roman"/>
          <w:b/>
          <w:i w:val="false"/>
          <w:color w:val="000000"/>
        </w:rPr>
        <w:t>
участка»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1229 «Руководители специализированных (производственно-эксплуатационных) подразделений (служб) в геологии, а также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участка / заместитель начальника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выполнения работ по ремонту и текущему содержанию верхнего строения пути, земляного полотна, искусственных сооружений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участка / заместителя начальника участка» приложения 2 к настоящему ПС.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11 «Техник (околотка или участка)»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3119 «Техники физических и инженерных направлений деятельности,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техник (околотка или участка);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инвентаризации и паспортизации материалов и оборудования, ведение учета работы машин и механизмов;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техника (околотка или участка)» приложения 2 к настоящему ПС.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12 «Инженер-технолог (околотка или участка)»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2145 «Инженеры-механики и технологи машиностроения»;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инженер-технолог (околотка или участка);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контроля за исправным состоянием верхнего строения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инженера технолога (околотка или участка)» приложения 2 к настоящему ПС.</w:t>
      </w:r>
    </w:p>
    <w:bookmarkEnd w:id="30"/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13 «Начальник диагностического блока, заместитель</w:t>
      </w:r>
      <w:r>
        <w:br/>
      </w:r>
      <w:r>
        <w:rPr>
          <w:rFonts w:ascii="Times New Roman"/>
          <w:b/>
          <w:i w:val="false"/>
          <w:color w:val="000000"/>
        </w:rPr>
        <w:t>
начальника диагностического блока»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4-5, по ОРК – 4-5;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начальник диагностического блока / заместитель начальника диагностического блока;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создание субъектом условий для проведения периодичности промера пути средствами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начальника диагностического блока / заместителя начальника диагностического блока» приложения 2 к настоящему ПС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«Текущее содержание пути» 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812"/>
        <w:gridCol w:w="2479"/>
        <w:gridCol w:w="2917"/>
        <w:gridCol w:w="1896"/>
        <w:gridCol w:w="1167"/>
      </w:tblGrid>
      <w:tr>
        <w:trPr>
          <w:trHeight w:val="11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выполнения работ по текущему содержанию и ремонту пути и искусственных сооружений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пути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руководство возлагаемым участком, обеспечивает выполнение работ по ремонту и текущему содержанию верхнего строения пути, земляного полотна, искусственных сооружений в установленные сроки и высокого качества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дорожный /старший дорожный мастер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дорожный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технической учебы в организации, обеспечение качественного, на высоком профессиональном уровне проведения теоретических и практических занятий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соблюдения установленных норм, прием мер по ремонтно-строительным работам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цеха (ремонтно-строительных работ)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цеха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средств рельсовой дефектоскопии, осуществление контроля качественной проверки рельсов, подготовка всех необходимых материалов для рассмотрения вопросов работы средств диагностики пути в дистанции пути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цеха дефектоскопии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цеха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Прием, сортировка, отправка, оформление сопроводительных документов по МВСП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производственной базы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участка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планирования, организации и оперативного руководства эксплуатационной работой на обслуживаемом полигоне железной дороги в соответствии с техническим планом, заданиями вышестоящего органа управления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 пути /старший диспетчер пути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дорожный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и бесперебойного движения поездов и транспортных средств на переезде, организация и регулирование в соответствии с установленным порядком движения через переезд крупногабаритных, тихоходных, особо тяжелых и длинномерных транспортных единиц, машин и механизмов, прогона скота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по переезду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переезду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безопасность и бесперебойность движения поездов с установленными скоростями на участке железнодорожного пути. Организует планирование и выполнение работ по ремонту и текущему содержанию верхнего строения пути, земляного полотна, искусственных сооружений в установленные сроки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путевой колонны /заместитель начальника путевой колонны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путевой машины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планирования и выполнения работ по ремонту и текущему содержанию верхнего строения пути, земляного полотна, искусственных сооружений в установленные сроки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 /заместитель начальника участка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 (в прочих отраслях)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и паспортизация материалов и оборудования, учет работы машин и механизмов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(околотка или участка)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состояния верхнего строения пути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 (околотка или участка)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Инженер-технолог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соблюдения периодичности промера пути средствами измерения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диагностического блока / заместитель начальника диагностического блока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участка (в прочих отраслях)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- Единый тарифно-квалификационный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рабочих. 52 выпуск, утвержденный приказом Министра труда и социальной защиты населения Республики Казахстан № 426-ө-м от 3 сентября 2013 года.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«Текущее содержание пути» 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бригадира пути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6143"/>
        <w:gridCol w:w="3572"/>
      </w:tblGrid>
      <w:tr>
        <w:trPr>
          <w:trHeight w:val="78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пути, искусственные сооружения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освидетельствования.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75" w:hRule="atLeast"/>
        </w:trPr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к стажу работы</w:t>
            </w:r>
          </w:p>
        </w:tc>
      </w:tr>
    </w:tbl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дорожного (старшего дорожного мастера)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5798"/>
        <w:gridCol w:w="3960"/>
      </w:tblGrid>
      <w:tr>
        <w:trPr>
          <w:trHeight w:val="51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образование, дополнительные профессиональные образовательные программы, практический опыт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 работы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к стажу работы</w:t>
            </w:r>
          </w:p>
        </w:tc>
      </w:tr>
    </w:tbl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3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производственного обучения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5798"/>
        <w:gridCol w:w="3960"/>
      </w:tblGrid>
      <w:tr>
        <w:trPr>
          <w:trHeight w:val="51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условия допуска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цеха (ремонтно-строительных работ)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5939"/>
        <w:gridCol w:w="3819"/>
      </w:tblGrid>
      <w:tr>
        <w:trPr>
          <w:trHeight w:val="51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дополнительные профессиональные образовательные программы, практический опыт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5.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цеха дефектоскопии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6000"/>
        <w:gridCol w:w="3715"/>
      </w:tblGrid>
      <w:tr>
        <w:trPr>
          <w:trHeight w:val="51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 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дополнительные профессиональные образовательные программы, практический опыт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образование, практический опыт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6.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производственной базы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5798"/>
        <w:gridCol w:w="3960"/>
      </w:tblGrid>
      <w:tr>
        <w:trPr>
          <w:trHeight w:val="51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вредные условия - повышенный уровень шума, повышенный уровень вибрации, повышенная запыленность и загазованность воздуха рабочей зоны.</w:t>
            </w:r>
          </w:p>
        </w:tc>
      </w:tr>
      <w:tr>
        <w:trPr>
          <w:trHeight w:val="435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освидетельствования.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практический опыт работы</w:t>
            </w:r>
          </w:p>
        </w:tc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7.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диспетчера пути / старшего диспетчер пути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5857"/>
        <w:gridCol w:w="3858"/>
      </w:tblGrid>
      <w:tr>
        <w:trPr>
          <w:trHeight w:val="51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 станция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дополнительные профессиональные образовательные программы, практический опыт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8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8.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дежурного по переезду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5857"/>
        <w:gridCol w:w="3858"/>
      </w:tblGrid>
      <w:tr>
        <w:trPr>
          <w:trHeight w:val="51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9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9.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начальника путевой колонны / заместителя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путевой колонны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6000"/>
        <w:gridCol w:w="3715"/>
      </w:tblGrid>
      <w:tr>
        <w:trPr>
          <w:trHeight w:val="51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дополнительные профессиональные образовательные программы, практический опыт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лет</w:t>
            </w:r>
          </w:p>
        </w:tc>
      </w:tr>
    </w:tbl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Таблица 10 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10.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начальника участка / заместителя начальника участка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2"/>
        <w:gridCol w:w="5939"/>
        <w:gridCol w:w="3819"/>
      </w:tblGrid>
      <w:tr>
        <w:trPr>
          <w:trHeight w:val="51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(Начальник участка)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образование, дополнительные профессиональные образовательные программы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лет</w:t>
            </w:r>
          </w:p>
        </w:tc>
      </w:tr>
      <w:tr>
        <w:trPr>
          <w:trHeight w:val="90" w:hRule="atLeast"/>
        </w:trPr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(Заместитель начальника участка)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</w:tbl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11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11.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техника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(околотка или участка)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4"/>
        <w:gridCol w:w="5962"/>
        <w:gridCol w:w="3764"/>
      </w:tblGrid>
      <w:tr>
        <w:trPr>
          <w:trHeight w:val="51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вводного и первичного инструктажа</w:t>
            </w:r>
          </w:p>
        </w:tc>
      </w:tr>
      <w:tr>
        <w:trPr>
          <w:trHeight w:val="9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подготовкой.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требуется</w:t>
            </w:r>
          </w:p>
        </w:tc>
      </w:tr>
    </w:tbl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12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12. Возможные места работы по профессии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инженера-технолога (околотка или участка)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0"/>
        <w:gridCol w:w="5950"/>
        <w:gridCol w:w="3770"/>
      </w:tblGrid>
      <w:tr>
        <w:trPr>
          <w:trHeight w:val="51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техническое и профессиональное образование и стаж работы по специальности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13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начальника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диагностического блока / заместителя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диагностического блока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4"/>
        <w:gridCol w:w="5940"/>
        <w:gridCol w:w="3786"/>
      </w:tblGrid>
      <w:tr>
        <w:trPr>
          <w:trHeight w:val="51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 и станции</w:t>
            </w:r>
          </w:p>
        </w:tc>
      </w:tr>
      <w:tr>
        <w:trPr>
          <w:trHeight w:val="42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(Заместитель начальника диагностического блока)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(или послесреднее образование), дополнительные профессиональные образовательные программы, практический опыт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4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(Начальник диагностического блока)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подготовкой.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года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образование.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к стажу</w:t>
            </w:r>
          </w:p>
        </w:tc>
      </w:tr>
    </w:tbl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«Текущее содержание пути»  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«Бригадир пути»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выполнения работ по текущему содержанию и ремонту пути и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выявлению неисправностей, появляющихся в элементах верхнего строения пути, земляном полотне, искусственных сооружениях, производство работ по их предупреждению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движения поездов при производстве путевых работ</w:t>
            </w:r>
          </w:p>
        </w:tc>
      </w:tr>
    </w:tbl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дорожный /старший дорожный мастер»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руководства возлагаемым участком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качества выполняемых работ и своевременное распределение производственных заданий бригадам</w:t>
            </w:r>
          </w:p>
        </w:tc>
      </w:tr>
    </w:tbl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производственного обучения»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качественного, на высоком профессиональном уровне проведения теоретических и практических занятий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и разработка технической документации</w:t>
            </w:r>
          </w:p>
        </w:tc>
      </w:tr>
    </w:tbl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4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цеха (ремонтно-строительных работ)»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организация и руководство работой цеха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технической документации, отчетности</w:t>
            </w:r>
          </w:p>
        </w:tc>
      </w:tr>
    </w:tbl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5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цеха дефектоскопии»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средств рельсовой дефектоскопии дистанции пути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технической документации</w:t>
            </w:r>
          </w:p>
        </w:tc>
      </w:tr>
    </w:tbl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производственной базы»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приема, погрузки, выгрузки материала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 погруженных вагонов с ПЧ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выполненной работе</w:t>
            </w:r>
          </w:p>
        </w:tc>
      </w:tr>
    </w:tbl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7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«Диспетчер пути / старший диспетчер пути»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организация и оперативное руководство работой на обслуживаемом участке железной дороги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соблюдения установленных норм, прием мер по путевым работам, исполнению приказов, распоряжений вышестоящего органа управления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работой и составление графика движения поездов</w:t>
            </w:r>
          </w:p>
        </w:tc>
      </w:tr>
    </w:tbl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8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«Дежурный по переезду»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и бесперебойного движения поездов и транспортных средств на переезде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Исправление выявленных неисправностей в работе оборудования переезда, которые могут быть устранены силами дежурного (или дежурных)</w:t>
            </w:r>
          </w:p>
        </w:tc>
      </w:tr>
    </w:tbl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9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«Начальник путевой колонны /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путевой колонны»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и бесперебойного движения поездов с установленными скоростями на участке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безопасных условий труда и выполнение мероприятий по улучшению условий труда</w:t>
            </w:r>
          </w:p>
        </w:tc>
      </w:tr>
    </w:tbl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10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«Начальник участка/ заместитель начальника участка»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и бесперебойного движения поездов с установленными скоростями на участке железнодорожного пути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соблюдения правил технической эксплуатации железных дорог</w:t>
            </w:r>
          </w:p>
        </w:tc>
      </w:tr>
    </w:tbl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11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 (околотка или участка)»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2837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состояния верхнего строения пути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документации по кругу обязанностей</w:t>
            </w:r>
          </w:p>
        </w:tc>
      </w:tr>
    </w:tbl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12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12.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«Инженер-технолог (околотка или участка)»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2837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осмотры стрелочных переводов, искусственных сооружений, железнодорожных переездов и путевых устройств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отчетности</w:t>
            </w:r>
          </w:p>
        </w:tc>
      </w:tr>
    </w:tbl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13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«Начальник диагностического блока,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диагностического блока»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"/>
        <w:gridCol w:w="12837"/>
      </w:tblGrid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проверка выполненных путевых работ силами путевой колонны</w:t>
            </w:r>
          </w:p>
        </w:tc>
      </w:tr>
      <w:tr>
        <w:trPr>
          <w:trHeight w:val="30" w:hRule="atLeast"/>
        </w:trPr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дорожных мастеров, проведение технических занятий, составление отчетности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«Текущее содержание пути»  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1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 «Бригадир пути»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979"/>
        <w:gridCol w:w="1555"/>
        <w:gridCol w:w="3111"/>
        <w:gridCol w:w="2970"/>
        <w:gridCol w:w="3537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45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пути и искусственные сооружения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осмотра пути и искусственных сооружений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содержания пути и искусственных сооружениях в исправном состоянии, обеспечивающем бесперебойное и безопасное движение поездов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 подчиненным, оценка результата содержания в исправном состоянии путей и искусственных сооружений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работы устройств железнодорожного пути и искусственных сооружений, технологии производства работ по текущему содержанию и ремонту элементов верхнего строения пути и искусственных сооружений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осмотра пути и искусственных сооружений в установленные сроки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при организации работ по осмотру, конкретизация и оценка результата осмотра пути и искусственных сооружений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производства измерений с помощью инструмента и приборов, применяемых при текущем содержании и ремонте пути и искусственных сооружений</w:t>
            </w:r>
          </w:p>
        </w:tc>
      </w:tr>
      <w:tr>
        <w:trPr>
          <w:trHeight w:val="45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Верхнее строение пути, земляного полотна и искусственных сооружений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 проведения работ по текущему содержанию пути и искусственных сооружений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Выявление неисправностей, появляющихся в элементах верхнего строения пути, земляном полотне, искусственных сооружениях, производство работ по их предупреждению, а также по продлению сроков службы верхнего строения пути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определения дефектов элементов верхнего строения пути, искусственных сооружений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 и принципах работы устройств железнодорожного пути и искусственных сооружений; дефектов элементов верхнего строения пути и искусственных сооружений; габаритов подвижного состава и приближения строений; правил производства измерений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Организация и производство работ по подготовке пути к работе в зимних условиях, очистке путей от снега и песка, содержанию и ремонту пути на пучинах и подготовке пути и искусственных сооружений к пропуску весенних и ливневых вод, ликвидации повреждений пути и искусственных сооружений, вызванных стихийными явлениями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организации работ в зимних, весенних условиях и на пучинах; конкретизация заданий, постановка задач и оценка результата при подготовке пути и искусственных сооружений к работе в зимних, весенних условиях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с инструментами и приборами, применяемыми при текущем содержании и ремонте пути и искусственных сооружений. Знания о способах мотивации и стимулирования труда</w:t>
            </w:r>
          </w:p>
        </w:tc>
      </w:tr>
      <w:tr>
        <w:trPr>
          <w:trHeight w:val="31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Инструменты, инвентарь, механизмы, сигнальные принадлежности и материалы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Учетная и отчетная документация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Проведение инструктажа ремонтников искусственных сооружений, обходчиков, дежурных по переездам и других рабочих по технике безопасности и производственной санитарии, обучение работников бригад рациональным приемам выполнения работ непосредственно на рабочих местах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в обучении работников бригад приемам выполнения работ; конкретизация, оценка результата выполнения требований охраны труда, обеспечения безопасности движения поездов и техники безопасности подчиненными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работы по текущему содержанию искусственных сооружений, обеспечению безопасности движения поездов при проведении путевых работ; ремонту и содержанию железнодорожного пути и сооружений; устройств путевого гидравлического и электрического инструмента и механизмов, безопасности для работников железнодорожного транспорта на электрофицированных линиях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Ведение первичного учета и отчетности, обеспечение содержания в исправном состоянии инструмента, механизмов, инвентаря, сигнальных принадлежностей, материалов и кладовых для их хранения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заполнения технической документации, навыки самоопределения при передаче инвентаря строгого учета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технолого-нормировочных картах на производство путевых работ; знания о принципах ведения первичного учета и отчетности; знания о способах мотивации и стимулирования труда</w:t>
            </w:r>
          </w:p>
        </w:tc>
      </w:tr>
    </w:tbl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2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дорожный / старший дорожный мастер»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960"/>
        <w:gridCol w:w="1540"/>
        <w:gridCol w:w="3080"/>
        <w:gridCol w:w="2940"/>
        <w:gridCol w:w="3360"/>
      </w:tblGrid>
      <w:tr>
        <w:trPr>
          <w:trHeight w:val="39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Верхнее строение пути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Оборудование, инструменты, типовой нормативный документ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выполнения работ по ремонту и текущему содержанию верхнего строения пути, земляного полотна в установленные сроки и высокого качества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принятия решений при определении объема работ по ремонту и текущему содержанию. Контроль и коррекция деятельности подчиненных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методологии системного анализа технической эксплуатации железных дорог, движения поездов и маневровой работы, сигнализации, обеспечения безопасности движения поездов при производстве путевых работ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Подготовка производства работ, обеспечение расстановки рабочих и бригад, контроль соблюдения технологических процессов, выявление и устранение причин их нарушения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принятия решений при расстановке рабочих и бригад при производстве работ. Контроль и коррекция соблюдения рабочими и бригадами технологических процессов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методологии системного анализа производственного планирования, внутреннего трудового распорядка, безопасности для работников железнодорожного транспорта на электрифицированных линиях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Обеспечение выполнения рабочими норм выработки, правильное использование оборудования, оснастки и инструмента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принятия решений и создания условий при выполнении норм выработки работниками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управленческих решений в процессе ремонта пути, содержания пути. Анализ оборудований участка и его технической эксплуатации, порядка тарификации работ и рабочих, норм и расценки на работы, порядок их пересмотра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Осуществление производственного инструктажа рабочих; осуществление формирования бригад, разработка и внедрение мероприятий по рациональному обслуживанию бригад, координация их деятельности, прием мер по созданию укрупненных комплексных бригад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в координации действий работников подчиненных дорожному мастеру. Контроль и коррекция деятельности работников бригады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пректирования расследования и учета несчастных случаев, связанных с производством. Принятие управленческих решений при руководстве бригадой</w:t>
            </w:r>
          </w:p>
        </w:tc>
      </w:tr>
      <w:tr>
        <w:trPr>
          <w:trHeight w:val="15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Верхнее строение пути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Графики, журналы, документы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2-1 Проверка качества выполняемых работ, осуществление мероприятий по предупреждению брака и повышению качества работ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качества выполняемых работ, результата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технологического процесса ремонта пути, норм содержания пути. Принятие управленческих решений, регламентирующих работу мастера дорожного (включая старшего)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Установка и распределение производственных заданий бригадам и отдельным рабочим в соответствии с утвержденными планами и графиками дистанции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постановке производственных заданий бригадам и отдельным рабочим, контроль и коррекция результата деятельности работников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управленческих решений, регламентирующих работу мастера дорожного (включая старшего). Принятие управленческих решений при руководстве бригадой и отдельными рабочими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Организация работ по повышению квалификации и профессионального мастерства рабочих и бригадиров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и создания условий при организации работ по повышению квалификации и профессионального мастерства рабочих и бригадиров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и пректирования технологического процесса ремонта пути, норм содержания пути. Принятие управленческих решений при управлении производством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Приемка законченных работ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приеме законченных работ. Контроль и коррекция деятельности подчиненных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методологии системного анализа и принятия управленческих решений при производственном планировании</w:t>
            </w:r>
          </w:p>
        </w:tc>
      </w:tr>
    </w:tbl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3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производственного обучения»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960"/>
        <w:gridCol w:w="1680"/>
        <w:gridCol w:w="2940"/>
        <w:gridCol w:w="2940"/>
        <w:gridCol w:w="3360"/>
      </w:tblGrid>
      <w:tr>
        <w:trPr>
          <w:trHeight w:val="39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видеофильмы, компьютеры и наглядные пособия, технологии производства работ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технической учебы в организации, с использованием технических видео-фильмов, компьютеров и наглядных пособий с проверкой знаний по зачетной системе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и создания условий реализации при организации технической учебы в организации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правовых актов Республики Казахстан в области железнодорожного транспорта. Знания о методологии системного анализа и проектирования профессиональных ситуаций при проведении обучения работников для повышения квалификации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краткой информацией по изменениям норм и технологии производства работ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ситуации, принятия решений по информированию об изменениях норм и технологического процесса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Проведение практических занятий на рабочем месте в летний период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при проведении практических занятий на рабочем месте в летний период, контроля и коррекции деятельности обучающихся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Участие в прохождении повышении квалификации работников дистанции в составе квалификационной комиссии, оформление документов на повышение квалификации работников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самоанализа, принятия решений по приему экзаменов, создания условий для повышения квалификации работников. Навыки анализа при заполнении документов на повышение квалификации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Экзаменационные билеты с вариантами ответов, необходимая документация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Разработка конспектов в разрезе годовой программы обучения на каждую профессию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ситуаций, самоанализа, для разработки конспектов в разрезе годовой программы обучения на каждую профессию. Навыки понимания проводимого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Подготовка экзаменационных билетов с вариантами ответов для проведения аттестации, для повышения разрядности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проведения аттестации по повышению разрядности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Внедрение передовых методов и приемов труда, новой техники и технологии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внедрение передовых методов и приемов труда, новой техники и технологии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Ведение документации по кругу своих обязанностей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 производимой деятельности, с последующим заполнением документации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4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4.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«Мастер цеха (ремонтно-строительных работ)»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960"/>
        <w:gridCol w:w="1680"/>
        <w:gridCol w:w="3080"/>
        <w:gridCol w:w="2940"/>
        <w:gridCol w:w="3500"/>
      </w:tblGrid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Контроль соблюдения установленных норм, прием мер по ремонтно-строительным работам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ситуаций, принятия решений по соблюдению установленных норм, принятию мер по ремонтно-строительным работам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правовых актов Республики Казахстан в области железнодорожного транспорта. Знания о методологии системного анализа, способах принятия управленческих решений при руководстве работой цеха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Проведение работ по повышению квалификации работников цеха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при проведении работ по повышению квалификации работников цеха. Навыки управленческого и исполнительского профессионализма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отчеты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Оформление технической документации по работе цеха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самоанализа, анализа ситуации, принятия решения при ведении документации по производственной деятельности цеха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Ведение отчетности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самоанализа, анализа производственной деятельности цеха при составлении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5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цеха дефектоскопии»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960"/>
        <w:gridCol w:w="1680"/>
        <w:gridCol w:w="3080"/>
        <w:gridCol w:w="2940"/>
        <w:gridCol w:w="3360"/>
      </w:tblGrid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Дефектоскопные автомотрисы, дефектоскопные средства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Расстановка и закрепление операторов за дефектоскопами. Проведение технической учебы работников участка дефектоскопии. Организация внедрения передовых методов работы, учет работы дефектоскопистов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 в распределении и закреплении операторов за дефектоскопами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правовых актов Республики Казахстан в области железнодорожного транспорта. Знания о методологии системного анализа, способах принятия управленческих решений при распределении и закреплении операторов за дефектоскопами, оперативной смене остродефектных рельсов, периодичности технического обслуживания дефектоскопных средств, контроле и коррекции деятельности дефектоскопистов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Контроль за качественной проверкой рельсов, подготовка всех необходимых материалов для рассмотрения вопросов работы средств диагностики пути в дистанции пути. Контроль выполнения периодичности технического обслуживания дефектоскопных средств и качества его проведения, обеспечение периодичности поверки дефектоскопов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ситуаций, принятия решений при выполнении периодичного технического обслуживания дефектоскопных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Ведение оперативного учета смены остродефектных рельсов, участие в проведении натурного осмотра рельсов по показаниям дефектоскопных автомотрис и вагонов-дефектоскопов. Проверка работы операторов дефектоскопных тележек на линии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операторов на линии, навыки анализа и принятия решений оперативного учета смены остродефектных рельсов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Дефектоскопные автомотрисы, технический спирт, дефектоскопные средства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Разработка и представление на утверждение начальнику дистанции пути графика работ съемных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 при выполнении графика работы с дефектоскопными тележками. Контроль и коррекция деятельности дефектоскопистов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Учет расхода в зимних условиях технического спирта. Анализ использования дефектоскопных средств на дистанции пути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использования дефектоскопных средств на дистанции пути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6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6.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производственной базы»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960"/>
        <w:gridCol w:w="1680"/>
        <w:gridCol w:w="3080"/>
        <w:gridCol w:w="2940"/>
        <w:gridCol w:w="3500"/>
      </w:tblGrid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Рельсошпальная решетка (далее РШР), материалы верхнего строения пути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Кран, поддон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приема, расшивки, сортировки и отправки РШР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приеме, расшивке и сортировке РШР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управленческих решений при организации ремонтной службы в организации, единой системы планово-предупредительного ремонта и рациональной эксплуатации технологического оборудования, организации ремонтных работ; методов монтажа, регулировки и наладки оборудования; порядка составления паспортов на оборудование. Знания о методологии системного анализа перспектив технического развития организации; технических характеристик, конструктивных особенностей, назначении, режимов работы, эксплуатации оборудования организации; нормативных правовых актов Республики Казахстан в области железнодорожного транспорта. Знание локальных актов «Национальная компания «Казакстан темiр жолы» Акционерного общества «Национальная компания «Казахстан темiр жолы» «Дирекция магистральной сети» (далее – Дирекция). Эксплуатацию, ведомости дефектов, спецификацию и другую техническую документацию; сдачи оборудования в ремонт и приема после ремонта; требований рациональной организации труда при эксплуатации, ремонте и модернизации оборудования; передового отечественного и зарубежного опыта ремонтного обслуживания в организации; требований (документов) системы менеджмента качества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погрузки и выгрузки прибывшего материала верхнего строения пути в адрес ПЧ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погрузке и выгрузке материала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журналы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Раскредитовка документов прибывших вагонов в адрес ПЧ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раскредитовке документов прибывших вагонов в адрес ПЧ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Переадресовка груженых вагонов по Республике Казахстан, оформление документов прибывших в ПЧ грузов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переадресовке груженых вагонов по Республике Казахстан, навыки анализа и принятия решений при оформлении документов прибывших в путевую часть грузов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верхнего строения пути (МВСП)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журналы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Составительская работа по участку ПЧ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ситуаций, принятия решений при составлении перечней выполняемых работ по участку. Контроль и коррекция деятельности участка ПЧ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Составление материального отчета, ведение учета МВСП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ситуации, принятия решений при составлении материальных отчетов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7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7.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«Диспетчер пути / старший диспетчер пути»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960"/>
        <w:gridCol w:w="1680"/>
        <w:gridCol w:w="3080"/>
        <w:gridCol w:w="2940"/>
        <w:gridCol w:w="3500"/>
      </w:tblGrid>
      <w:tr>
        <w:trPr>
          <w:trHeight w:val="39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устройства сигнализации, централизации и блокировки, железнодорожные пути, в том числе подъездные пути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Радиостанция, система громкоговорящей связи, устройства диспетчерской связи и микропроцессорной аппаратуры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Планирование, организация и оперативное руководство эксплуатационной работой на обслуживаемом полигоне железной дороги в соответствии с техническим планом, заданиями вышестоящего органа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при планировании и организации эксплуатационной работы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технической эксплуатации железных дорог; движения поездов и маневровой работы на железных дорогах; сигнализации на железных дорогах; безопасность и порядок ликвидации аварийных ситуаций с опасными грузами при перевозках по железным дорогам; приказов, распоряжений и указаний государственного и вышестоящего органа управления; методических, нормативных и других руководящих материалов по организации движения поездов; технической и эксплуатационной характеристики отделений перевозок и крупных станций, технологии их работы; графика движения и плана формирования поездов, порядка направления вагонопотоков; перевозку грузов, порядок работы на компьютере; показатели и технические нормы эксплуатационной работы; норм по охране труда, технике безопасности и производственной санитарии; пожарной безопасности на железнодорожном транспорте; основ экономики и управления производством; основ трудового законодательства; положения о рабочем времени и времени отдыха работников железнодорожного транспорта. Знания о методологии системного анализа, способах принятия управленческих решений при руководстве оперативной работой диспетчеров и дежурных по отделению перевозок, аварийно-восстановительными и ремонтно-путевыми работами, соблюдении установленных норм, качественных показателей использования вагонов и локомотивов, рабочего времени локомотивных бригад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Выполнение суточного плана поездной и грузовой работы, эффективное использование вагонного парка и локомотивов. Контроль выполнения графика движения, плана формирования поездов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ситуации и принятия решений при отслеживании выполнения графика движения, плана формирования поездов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перегоны, устройства СЦБ и связи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Радиостанция, система громкоговорящей связи, устройства диспетчерской связи и микропроцессорной аппаратуры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соблюдения установленных норм качественных показателей использования вагонов и локомотивов, рабочего времени локомотивных бригад. Контроль исполнения приказов, распоряжений вышестоящего органа управления; своевременность и точность передачи информации о поездах и работе станций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при соблюдении установленных норм качественных показателей использования вагонов и локомотивов, рабочего времени локомотивных бригад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Прием мер по организации аварийно-восстановительных и ремонтно-путевых работ, осуществление контроля их выполнения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 по организации аварийно-восстановительных и ремонтно-путевых работ, при осуществлении контроля их выполнения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устройства сигнализации, централизации и блокировки, железнодорожные пути, в том числе подъездные пути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Радиостанция, система громкоговорящей связи, устройства диспетчерской связи и микропроцессорной аппаратуры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Ведение сокращенного графика движения поездов, оборота локомотивов (при отсутствии автоматизированного рабочего места дорожного диспетчера) и другой документацию по кругу обязанностей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 при сокращенном графике движения поездов, руководстве локомотивами, анализа ситуации при ведении документации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Руководство оперативной работой поездных диспетчеров и дежурных по отделению перевозок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поездных диспетчеров и дежурных по отделению перевозок. Навыки анализа и принятия решений при оперативном руководстве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8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8. Вид трудовой деятельности (профессии) «Дежурный по переезду»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960"/>
        <w:gridCol w:w="1680"/>
        <w:gridCol w:w="3080"/>
        <w:gridCol w:w="2940"/>
        <w:gridCol w:w="3360"/>
      </w:tblGrid>
      <w:tr>
        <w:trPr>
          <w:trHeight w:val="61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управления автоматический шлагбаум, автоматические системы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и регулирование в соответствии с установленным порядком движения через переезд крупногабаритных, тихоходных, особо тяжелых и длинномерных транспортных единиц, машин и механизмов, прогона скота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определяет способ организации и регулирования движения через переезд крупногабаритных, тихоходных, особо тяжелых и длинномерных транспортных единиц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 переезда и его обслуживания, порядка регулирования движения транспортных средств по переезду. Знание обеспечения безопасности движения поездов при производстве путевых работ, обслуживания данного переезда, порядка пользования устройствами автоматики на переезде, техники безопасности и производственной санитарии для дежурных по переездам, дорожного движения по железнодорожному переезду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безопасного движения поездов и транспортных средств при неисправном состоянии автоматической сигнализации, приборов управления автоматическими шлагбаумами, нарушении энергоснабжения при аварийной обстановке и производстве работ по техническому обслуживанию устройств автоматики и сигнализации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при обнаружении неполадок работы устройств автоматики и сигнализации для безопасного движения поездов, транспортных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Наблюдение за состоянием проходящих поездов, принятие мер к остановке поезда в случае обнаружения неисправности, угрожающей безопасности движения. Обеспечение содержания обустройств переезда, железнодорожного пути и всей площади переезда и подъездов к нему в пределах шлагбаума в исправности и чистоте. Ограждение переезда и подача установленных сигналов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при обеспечении содержания обустройств переезда, железнодорожного пути и всей площади переезда и подъездов к нему в пределах шлагбаума в исправности и чистоте, ограждении переезда и подаче установленных сигналов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управления автоматический шлагбаум, автоматические системы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управления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исправной работы переездной или заградительной звуковой сигнализаций и автоматических шлагбаумов или электрошлагбаумов, приспособлений для закрытия и открытия шлагбаумов, прожекторных установок, электроосвещения, радио- и телефонной связи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определяет способ использования переездной или заградительной звуковой сигнализации и автоматических шлагбаумов или электрошлагбаумов. Навыки самоорганизации при работе с переездным оборудованием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принципа действия оборудования, установленного на переезде, выявления дефектов в его работе и их устранение, устройство и обслуживание переездов</w:t>
            </w:r>
          </w:p>
        </w:tc>
      </w:tr>
    </w:tbl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Таблица 9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9.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«Начальник путевой колонны/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заместитель начальника путевой колонны»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960"/>
        <w:gridCol w:w="1540"/>
        <w:gridCol w:w="3080"/>
        <w:gridCol w:w="2940"/>
        <w:gridCol w:w="3500"/>
      </w:tblGrid>
      <w:tr>
        <w:trPr>
          <w:trHeight w:val="39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Материалы, топливно-энергетические ресурсы, путевые машины и механизмы, земляное полотно, бесстыковой путь. Материалы, топливно-энергетические ресурсы, путевые машины и механизмы, земляное полотно, бесстыковой путь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инструменты, рихтовочные приборы. Путевые инструменты, рихтовочные приборы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выполнения участком в установленный срок плановых заданий по ремонту и текущему содержанию пути, повышению производительности труда, строгого соблюдения законодательных процессов, внедрения научной организации труда и рационального использования материалов и топливно-энергетических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работников участка при выполнении в установленный срок плановых заданий по ремонту и текущему содержанию пути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нормативных правовых актах Республики Казахстан в области железнодорожного транспорта. Знание локальных актов, регламентирующих производственно-хозяйственную деятельность Акционерного общества «Национальная компания «Қазақстан темір жолы» и филиала Акционерного общества «Национальная компания «Қазақстан темір жолы» - «Дирекция магистральной сети», документов интегрированной системы менеджмента качества. Знания о методологии системного анализа, способах принятия управленческих решений при руководстве путевой колонной, проверке качества выполненных путевых работ силами путевой колонны и соблюдении правил технологий выполненных путевых работ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Проверка качества выполненных путевых работ силами путевых колонн и соблюдение технологии выполненных путевых работ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 и принятия решений при проверке выполненных путевых работ силами путевой колонны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Организация безопасного производства работ в случаях применения машин, механизмов, путевых машин и инструмента, в том числе грузоподъемных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 при организации безопасного производства работ. Анализ применения машин, механизмов инструментов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Осмотр и проверка путей, земляного полотна и сооружений в периоды ливневых дождей, пропуска весенних вод, роста и осадки пучин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осмотре и проверке путей, земляного полотна и сооружений в осенний весенний периоды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Проведение рихтовки бесстыкового пути рихтовочными приборами на величину от одного до шести сантиметров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 при проведении рихтовки бесстыкового пути рихтовочными приборами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выполнения участком в установленный срок плановых заданий по ремонту и текущему содержанию пути, повышению производительности труда, строгого соблюдения законодательных процессов, внедрения научной организации труда и рационального использования материалов и топливно-энергетических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их реализации, при выполнении требований охраны труда. Контроль и коррекция деятельность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Контроль и проверка состояния охраны труда и условий безопасности труда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при выполнении мероприятий по улучшению условий труда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Выполнение комплексных мероприятий по улучшению условий труда в пределах порученных участков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ситуации при разработке мероприятий по предупреждению несчастных случаев. Контроль и коррекция деятельности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Участие в проведении расследования, разработке мероприятий по предупреждению несчастных случаев и контроль выполнения этих мероприятий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10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10. Вид трудовой деятельности (профессии) «Начальник участка/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заместитель начальника участка»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491"/>
        <w:gridCol w:w="2003"/>
        <w:gridCol w:w="2249"/>
        <w:gridCol w:w="2809"/>
        <w:gridCol w:w="4566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35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Земляное полотно, верхнее строение пути и искусственные сооружения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Организация планирования и выполнения работ по ремонту и текущему содержанию верхнего строения пути, земляного полотна, искусственных сооружений в установленные сроки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при организации планирования работ по ремонту и текущему содержанию верхнего строения пути, земляного полотна, искусственных сооружений</w:t>
            </w:r>
          </w:p>
        </w:tc>
        <w:tc>
          <w:tcPr>
            <w:tcW w:w="4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техники безопасности и производственной санитарии при ремонте и содержании железнодорожного пути и сооружений, технической эксплуатации железных дорог, технологических процессов по ремонту и текущему содержанию пути, по содержанию искусственных сооружений, по обеспечению безопасности движения поездов при производстве путевых работ, норм по охране труда, технике безопасности, производственной санитарии и пожарной безопасности. Положение о рабочем времени и времени отдыха работников железнодорожного транспорта. Положение о порядке расследования и учета несчастных случаев на производстве. Знания внутреннего трудового распорядка. Знания о методологии системного анализа хозяйственного расчета. Знания сигнализации на железных дорогах, движения поездов и маневровой работы на железных дорогах, перспектив технического развития участка. Знания о методологии системного анализа, способах принятия управленческих решений при проведении натурных осмотров и анализе состояния пути, земляного полотна, искусственных сооружений, составлении планов и заданий околоткам, организации работ по ремонту пути, соблюдении внутреннего трудового распорядка дорожными мастерами, бригадирами и всеми работниками участка пути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Проведение натурных осмотров и анализ состояние пути, земляного полотна, искусственных сооружений, на этой основе составляет планы и задания околоткам, контролирует их выполнение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ситуаций при проведении натурных осмотров и анализе состояния пути земляного полотна, искусственных сооружений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Проводит производственный инструктаж рабочих, организует выполнение мероприятий по охране труда, технике безопасности, производственной санитарии и пожарной безопасности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реализации, при выполнении требований охраны труда, обеспечении безопасности движения поездов и техники безопасности работниками. Контроль и коррекция деятельности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Путевые машины и механизмы, оборудования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процессы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Осуществляет контроль соблюдения внутреннего трудового распорядка, инструкций и должностных обязанностей дорожными мастерами, бригадирами (освобожденными) по текущему содержанию и ремонту пути и искусственных сооружений и всеми работниками участка пути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дорожных мастеров, бригадиров и всех работников участка пути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Осуществляет контроль обеспечения снижения производственных затрат на основе полной загрузки путевых машин, механизмов, оборудования, внедрения передовых методов и приемов труда, соблюдения производства работ и технологических процессов и рационального расходования сырья, материалов, топлива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ситуации при обеспечении снижения производственных затрат, рациональном расходовании сырья, материалов,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Контроль соблюдения работниками технологической, производственной и трудовой дисциплины, и норм по охране труда и технике безопасности, производственной санитарии и противопожарной защите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деятельности работников, по соблюдению технологической, производственной и трудовой дисциплин и норм по охране труда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11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11.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«Техник (околотка или участка)»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68"/>
        <w:gridCol w:w="1507"/>
        <w:gridCol w:w="2949"/>
        <w:gridCol w:w="3083"/>
        <w:gridCol w:w="3891"/>
      </w:tblGrid>
      <w:tr>
        <w:trPr>
          <w:trHeight w:val="39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Рельсы, стыковые зазоры, стрелочные переводы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Мел, измерительные приборы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 Маркировка по километрового запаса рельсов. Нумерация рельсовых звеньев. Измеряет износ рельсов. Замеряет и проверяет стыковые зазоры, составляет ведомости и графики накопления и разгонки зазоров. Промеряет ординаты переводных и закрестовинных кривых стрелочных переводов. Замеряет снеговой покров и составляет сдельные наряды на работы по снегоборьбе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по выполнению замеров стыковых зазоров, ординат переводных и закрестовинных кривых стрелочных переводов, снегового покрова и маркировка по километрового запаса рельсов. Мотивация повышения профессионализма работников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состояния пути, видах брака и дефектов рельсов, заполнении книг и форм предупреждений об ограничении скорости движения поездов, замерах стыковых зазоров, составлении графиков, порядке оформления проверок пути и стрелочных переводов, способах исправления пути на пучинах, инструментальной съемке</w:t>
            </w:r>
          </w:p>
        </w:tc>
      </w:tr>
      <w:tr>
        <w:trPr>
          <w:trHeight w:val="15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Шпалы, машины, механизмы, инструменты, искусственные сооружения, материалы верхнего строения пути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Графики, документы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Составляет графики работы дежурных по переездам и обходчиков железнодорожных путей и искусственных сооружений. Оформляет документацию по заработной плате рабочим. Сдает отчетную документацию в дистанцию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оформления технических паспортов, отчетов, составления графиков работы дежурных по переездам и обходчиков железнодорожных путей и искусственных сооружений. Мотивация повышения профессионализма работников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основ экономики, организации производства труда и управления, нормативов затрат и оплаты труда, графических и чертежных работ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Ведет учет шпал, лежащих в пути, составляет по ним ведомости. Ведет учет машин, механизмов и инструмента. Составляет документацию на получение и списание материалов верхнего строения пути, инвентаря и спецодежды</w:t>
            </w:r>
          </w:p>
        </w:tc>
        <w:tc>
          <w:tcPr>
            <w:tcW w:w="3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составления документации на получение и списание материалов верхнего строения пути, ведения учета машин, механизмов и инструмента</w:t>
            </w:r>
          </w:p>
        </w:tc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и принципах норм затрат труда и материалов верхнего строения пути. Учет и отчетность на материалы, оформление технического паспорта</w:t>
            </w:r>
          </w:p>
        </w:tc>
      </w:tr>
    </w:tbl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12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12.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«Инженер-технолог (околотка или участка)»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1620"/>
        <w:gridCol w:w="1578"/>
        <w:gridCol w:w="2768"/>
        <w:gridCol w:w="3686"/>
        <w:gridCol w:w="3145"/>
      </w:tblGrid>
      <w:tr>
        <w:trPr>
          <w:trHeight w:val="39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55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Стрелочный перевод, бесстыковый путь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Контрольно-измерительные приборы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1.1 Участие в работе комиссии по приемке отремонтированных километров на участке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анализа приемки отремонтированных километров на участке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правовых актов Республики Казахстан в области железнодорожного транспорта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Организация работы по проведению месячников по переездам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ситуации и принятия решений при проведении месячников по переездам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Организация и контроль выполнения технологических процессов по укладке, содержанию и ремонту бесстыкового пути и составление отчетов по ним на участке. Расчет температурного режима закрепления плетей бесстыкового пути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реализации при выполнении технологических процессов по обслуживанию бесстыкового пути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Проверка действия устройств пневмообдувки на стрелочных переводах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проверке действия устройств пневмообдувки на стрелочных переводах на наличие неисправностей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Рельсы, переезды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Журнал, инструменты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Составление отчетов по снижению интенсивного бокового износа рельсов. Разработка мероприятий по приведению переездов в соответствии с ПТЭ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и создания условий разработки мероприятий для приведения переездов в соответствии с ПТЭ, анализа ситуации при составлении отчетов по снижению интенсивного бокового износа рельсов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Участие в разработке местных инструкций, контроль своевременного их обновления на переездах, составление справок и отчетов по содержанию переездов. Введение журнала по инструментам строгого учета по участку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 при составлении справок и отчетов по содержанию переездов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Таблица 13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13.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«Начальник диагностического блока /заместитель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диагностического блока»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537"/>
        <w:gridCol w:w="1663"/>
        <w:gridCol w:w="3062"/>
        <w:gridCol w:w="3020"/>
        <w:gridCol w:w="3682"/>
      </w:tblGrid>
      <w:tr>
        <w:trPr>
          <w:trHeight w:val="525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135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Рельсы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Рельсовая дефектоскопия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Контроль соблюдения периодичности промера пути средствами измерения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промера пути средствами измерения. Навыки самоопределения при соблюдении периодичности промера пути</w:t>
            </w:r>
          </w:p>
        </w:tc>
        <w:tc>
          <w:tcPr>
            <w:tcW w:w="3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принципах нормативных правовых актов Республики Казахстан в области железнодорожного транспорта, Устава Акционерного общества «Национальная компания «Қазақстан темір жолы», а также локальных актов, регламентирующих производственно-хозяйственную деятельность Акционерного общества «Национальная компания «Қазақстан темір жолы» и филиала Акционерного общества «Национальная компания «Қазақстан темір жолы» - «Дирекция магистральной сети», требовании (документов) интегрированной системы менеджмента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соблюдения периодичности проверок средствами рельсовой дефектоскопии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проверок рельс. Навыки самоопределения при соблюдении периодичности проверок рельс средствами рельсовой дефектоскопии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Проверка соблюдения технологии работ, правил охраны труда и техники безопасности работниками участка диагностики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соблюдения правил технологии работ. Навыки самоопределения при соблюдении работниками участка диагностики правил охраны труда и техники безопасности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1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дефектоскопии</w:t>
            </w:r>
          </w:p>
        </w:tc>
        <w:tc>
          <w:tcPr>
            <w:tcW w:w="1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Участие в проведении технических занятий по дистанции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проведения технических занятий по дистанции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выполнения трудовой и технологической дисциплины дорожными мастерами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выполнении трудовой и технологической дисциплины дорожными мастерами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Составление ежемесячного графика работы средств дефектоскопии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при составлении графика работы средств дефектоскопии. Навыки самонормирования при ведении отчетности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ПЧ – железнодорожная путевая часть;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РШР – рельсо-шпальная решетка;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МВСП – материалы верхнего строения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ПТЭ – правила технической эксплуатации.</w:t>
      </w:r>
    </w:p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«Текущее содержание пути»  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