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06e0" w14:textId="3cc0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"Техническое обслуживание воздушных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910. Зарегистрирован в Министерстве юстиции Республики Казахстан 19 декабря 2013 года № 8989. Утратил силу приказом Министра по инвестициям и развитию Республики Казахстан от 9 декабря 2016 года № 853.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инвестициям и развитию Республики Казахстан от 09.12.2016 г.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«Техническое обслуживание воздушных судов».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2013 года № 910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«Техническое обслуживание воздушных судов»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«Техническое обслуживание воздушных судов» (далее – ПС) определяет в области профессиональной деятельности «Услуги в области воздушного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национальная рамка квалификаций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 «52.23 «Услуги в области воздушного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деятельности, относящейся к перевозкам воздушным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«Специалист по техническому обслуживанию</w:t>
      </w:r>
      <w:r>
        <w:br/>
      </w:r>
      <w:r>
        <w:rPr>
          <w:rFonts w:ascii="Times New Roman"/>
          <w:b/>
          <w:i w:val="false"/>
          <w:color w:val="000000"/>
        </w:rPr>
        <w:t>
воздушных судов (механик)», без категории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3115 «Техник авиационный»;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техник авиационный, техник-механик;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сервисного и технического обслуживания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специалиста по техническому обслуживанию воздушных судов (механик), без категории» приложения 2 к настоящему ПС.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«Специалист по техническому обслуживанию воздушных</w:t>
      </w:r>
      <w:r>
        <w:br/>
      </w:r>
      <w:r>
        <w:rPr>
          <w:rFonts w:ascii="Times New Roman"/>
          <w:b/>
          <w:i w:val="false"/>
          <w:color w:val="000000"/>
        </w:rPr>
        <w:t>
судов (механик) категории «А» без разряда / 1-го разряда /</w:t>
      </w:r>
      <w:r>
        <w:br/>
      </w:r>
      <w:r>
        <w:rPr>
          <w:rFonts w:ascii="Times New Roman"/>
          <w:b/>
          <w:i w:val="false"/>
          <w:color w:val="000000"/>
        </w:rPr>
        <w:t>
2-го разряда / 3-го разряда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3115 «Техник авиационный»;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техник авиационный, техник-механик;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сервисного и технического обслуживания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специалиста по техническому обслуживанию воздушных судов (механик) категории «А» без разряда / 1-го разряда / 2-го разряда / 3-го разряда» приложения 2 к настоящему ПС.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«Специалист по техническому обслуживанию интерьера</w:t>
      </w:r>
      <w:r>
        <w:br/>
      </w:r>
      <w:r>
        <w:rPr>
          <w:rFonts w:ascii="Times New Roman"/>
          <w:b/>
          <w:i w:val="false"/>
          <w:color w:val="000000"/>
        </w:rPr>
        <w:t>
воздушных судов (механик) категории «А» без разряда/</w:t>
      </w:r>
      <w:r>
        <w:br/>
      </w:r>
      <w:r>
        <w:rPr>
          <w:rFonts w:ascii="Times New Roman"/>
          <w:b/>
          <w:i w:val="false"/>
          <w:color w:val="000000"/>
        </w:rPr>
        <w:t>
1-го разряда/2-го разряда/3-го разряда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Карточка вида трудовой деятельности (профессии)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3115 «Техник авиационный»;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техник авиационный, техник-механик;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сервисного и технического обслуживания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специалиста по техническому обслуживанию интерьера воздушных судов (механик) категории «А» без разряда / 1-го разряда / 2-го разряда / 3-го разряда» Приложения 2 к настоящему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«Специалист по техническому обслуживанию воздушных</w:t>
      </w:r>
      <w:r>
        <w:br/>
      </w:r>
      <w:r>
        <w:rPr>
          <w:rFonts w:ascii="Times New Roman"/>
          <w:b/>
          <w:i w:val="false"/>
          <w:color w:val="000000"/>
        </w:rPr>
        <w:t>
судов (техник, инженер) без категории/категории «В1»/«В2»/«В3»</w:t>
      </w:r>
      <w:r>
        <w:br/>
      </w:r>
      <w:r>
        <w:rPr>
          <w:rFonts w:ascii="Times New Roman"/>
          <w:b/>
          <w:i w:val="false"/>
          <w:color w:val="000000"/>
        </w:rPr>
        <w:t>
без разряда/1-го разряда/2-го разряда/высшего разряда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Карточка вида трудовой деятельности (профессии)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2145 «Инженер авиационного отряда», 2149 «Инженер авиационного и радиоэлектронного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 авиационного отряда, инженер авиационного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сервисного и технического обслуживания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специалиста по техническому обслуживанию воздушных судов (техник, инженер) без категории / категории «В1»/«В2»/«В3» без разряда / 1-го разряда / 2-го разряда / высшего разряда» приложения 2 к настоящему ПС.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«Специалист по техническому обслуживанию</w:t>
      </w:r>
      <w:r>
        <w:br/>
      </w:r>
      <w:r>
        <w:rPr>
          <w:rFonts w:ascii="Times New Roman"/>
          <w:b/>
          <w:i w:val="false"/>
          <w:color w:val="000000"/>
        </w:rPr>
        <w:t>
интерьера воздушных судов (техник, инженер) без категории/</w:t>
      </w:r>
      <w:r>
        <w:br/>
      </w:r>
      <w:r>
        <w:rPr>
          <w:rFonts w:ascii="Times New Roman"/>
          <w:b/>
          <w:i w:val="false"/>
          <w:color w:val="000000"/>
        </w:rPr>
        <w:t>
категории «В1»/«В2»/«В3» без разряда/1-го разряда/</w:t>
      </w:r>
      <w:r>
        <w:br/>
      </w:r>
      <w:r>
        <w:rPr>
          <w:rFonts w:ascii="Times New Roman"/>
          <w:b/>
          <w:i w:val="false"/>
          <w:color w:val="000000"/>
        </w:rPr>
        <w:t>
2-го разряда/высшего разряда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Карточка вида трудовой деятельности (профессии)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2145 «Инженер авиационного отряда», 2149 «Инженер авиационного и радиоэлектронного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 авиационного отряда, инженер авиационного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сервисного и технического обслуживания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специалиста по техническому обслуживанию интерьера воздушных судов (техник, инженер) без категории / категории «В1»/«В2»/«В3» без разряда / 1-го разряда / 2-го разряда / высшего разряда» приложения 2 к настоящему ПС.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«Специалист по техническому обслуживанию</w:t>
      </w:r>
      <w:r>
        <w:br/>
      </w:r>
      <w:r>
        <w:rPr>
          <w:rFonts w:ascii="Times New Roman"/>
          <w:b/>
          <w:i w:val="false"/>
          <w:color w:val="000000"/>
        </w:rPr>
        <w:t>
воздушных судов (инженер-бригадир)»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Карточка вида трудовой деятельности (профессии)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2145 «Инженер авиационного отряда», 2149 «Инженер авиационного и радиоэлектронного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 авиационного отряда, инженер авиационного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сервисного и технического обслуживания ВС, руководство персоналом группы механиков;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специалиста по техническому обслуживанию воздушных судов (инженер-бригадир)» приложения 2 к настоящему ПС.</w:t>
      </w:r>
    </w:p>
    <w:bookmarkEnd w:id="19"/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 «Специалист по техническому обслуживанию</w:t>
      </w:r>
      <w:r>
        <w:br/>
      </w:r>
      <w:r>
        <w:rPr>
          <w:rFonts w:ascii="Times New Roman"/>
          <w:b/>
          <w:i w:val="false"/>
          <w:color w:val="000000"/>
        </w:rPr>
        <w:t>
воздушных судов (начальник смены)»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Карточка вида трудовой деятельности (профессии)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6, по ОРК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«Начальник смены (на транспорте и в связи)»;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смены;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сервисного и технического обслуживания ВС, руководство персоналом смены механиков, техников/инженеров;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специалиста по техническому обслуживанию воздушных судов (начальник смены)» приложения 2 к настоящему ПС.</w:t>
      </w:r>
    </w:p>
    <w:bookmarkEnd w:id="21"/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23"/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5"/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7"/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судов»      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Виды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квалификационным уровням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2453"/>
        <w:gridCol w:w="5196"/>
        <w:gridCol w:w="2598"/>
        <w:gridCol w:w="1876"/>
        <w:gridCol w:w="1300"/>
      </w:tblGrid>
      <w:tr>
        <w:trPr>
          <w:trHeight w:val="16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11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Сервисное обслуживание воздушных судов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техническому обслуживанию воздушных судов (механик) без категории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Техник авиационный,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Техник-механик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воздушных судов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техническому обслуживанию воздушных судов (механик) категории «А» без разряда / 1-го разряда / 2-го разряда / 3-го разряда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Техник авиационный,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Техник-механик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воздушных судов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техническому обслуживанию интерьера воздушных судов (механик) категории «А» без разряда / 1-го разряда / 2-го разряда / 3-го разряда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Техник авиационный,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Техник-механик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воздушных судов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техническому обслуживанию воздушных судов (техник, инженер) без категории / категории «В1»/«В2»/«В3» без разряда / 1-го разряда / 2-го разряда / высшего разряда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 Инженер авиационного отряда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 Инженер авиационного и радиоэлектронного оборудования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воздушных судов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техническому обслуживанию интерьера воздушных судов (техник, инженер) без категории / категории «В1»/«В2»/«В3» без разряда / 1-го разряда / 2-го разряда / высшего разряда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 Инженер авиационного отряда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 Инженер авиационного и радиоэлектронного оборудования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воздушных судов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техническому обслуживанию воздушных судов (инженер-бригадир)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 Инженер авиационного отряда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 Инженер авиационного и радиоэлектронного оборудования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воздушных судов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техническому обслуживанию воздушных судов (начальник смены)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 Начальник смены (на транспорте и в связи)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– воздушное судно.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судов»       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опыту работы специалиста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обслуживанию воздушных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(механик) без категории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2"/>
        <w:gridCol w:w="4615"/>
        <w:gridCol w:w="2461"/>
        <w:gridCol w:w="323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Аэропорты, организации по ТО ВС, ремонтные базы, организации или частные лица, эксплуатирующие легкие ВС, не участвующие в коммерческих перевозках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Шумы от работы механических и электрических элементов, запусков и опробования авиационных двигателей на различных режимах, превышающие предельно-допустимые уровни;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Погодные условия (холод и жара, включая экстремально низкие и высокие температуры окружающей среды, ветер, осадки в виде дождя и снега, обледенение поверхностей ВС и аэродрома);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Запущенные двигатели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химических веществ на персонал, применяемых при работе на ВС, двигателях и их компонентах - возможный контакт и поражение жидкостями, применяемыми при удалении обледенения с ВС, авиационного топлива-керосина, являющегося стандартным топливом для реактивных авиационных двигателей, авиационного бензина, являющегося стандартным топливом для авиационных поршневых двигателей, масла, в том числе с высокой температурой, способной вызвать ожог, гидравлические жидкости, содержащие трибутил фосфат), смазками, композитными материалами, клеями, растворителями, лаками и красками, герметиками;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высоте, подъем тяжестей и работа в неудобном положении.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условиях повышенного уровня электромагнитного поля от источников сверхвысокочастотного излучения, установленных в наземном радиолокационном оборудовании и самолетном бортовом оборудовании;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наземными и самолетными бортовыми источниками, сетями и потребителями переменного тока напряжением 208В, частотой 400Гц;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трудового процесса в условиях срочного решения вопроса о выпуске ВС вовремя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сервисного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задачам и технологии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навыками в выполнении задач, подтвержденными документально по результатам практического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1. Количество задач, разрешенных к исполнению, выбирается индивидуально и зависит от опыта работы исполнителя и его личных качеств.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2. При выполнении задачи по надзору за обработкой поверхностей ВС при удалении обледенения/защиты от обледенения – прохождение специализированного курса и обладание соответствующим сертификатом.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3. Сервисные работы не требуют выдачи сертификата допуска ВС к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4. Функции «Специалиста по техническому обслуживанию воздушных судов (механика) без категории» по выполнению сервисных работ могут быть возложены на наземный персонал («Агента по наземному обслуживанию ВС») и/или членов полетного экипажа (пилотов) по решению эксплуатанта (оператора) ВС, при условии обеспечения соответствия указанных работников требованиям, предъявляемым к механикам без категории. Решение эксплуатанта (оператора) к выполнению сервисных работ на ВС должно быть подтверждено разрешением, выданным специалисту индивидуально.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ВС и двигателях с целью оказания помощи в ТО ВС и/или приобретения опыта в ТО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ТО ВС допускается выполнение работ под надзором сертифицирующего персонала без права подписи какой либо документации. Права, обязанности, объемы разрешенных работ такого персонала к выполнению работ на ВС определяются процедурой организации по ТО ВС или другой организации ГА в условиях, при которых организации по ТО ВС не требуется</w:t>
            </w:r>
          </w:p>
        </w:tc>
      </w:tr>
      <w:tr>
        <w:trPr>
          <w:trHeight w:val="66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или профессиональная подготовка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опыту работы специалиста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обслуживанию воздушных судов (механик)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категории «А» без разряда/1-го разряда/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2-го разряда/3-го разряда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4666"/>
        <w:gridCol w:w="2333"/>
        <w:gridCol w:w="326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Аэропорты, организации по ТО ВС, ремонтные базы, организации или частные лица, эксплуатирующие легкие ВС, не участвующие в коммерческих перевозках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единые требования в приложении 2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не менее 18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сервисного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задачам и технологии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навыками в выполнении задач, подтвержденными документально по результатам практического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английского языка в порядке ведения связи с пилотами должным образом.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Индивидуальное (персональное) разрешение оператора (эксплуатанта) к выполнению сервисных работ на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1. Количество задач, разрешенных к исполнению, выбирается индивидуально и зависит от опыта работы исполнителя и его личных качеств.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2. При выполнении задачи по надзору за обработкой поверхностей ВС при удалении обледенения/защиты от обледенения – прохождение специализированного курса и обладание соответствующим сертификатом.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3. Сервисные работы не требуют выдачи сертификата допуска ВС к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технического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экзаменов по программе базового образования категории «А».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действующим свидетельством специалиста по техническому обслуживанию ВС категорий «А».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работы в организации по ТО ВС – обладание сертификационным разрешением, выданным специалисту организацией по ТО ВС индивидуально.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Обладание навыками в выполнении ТО ВС, подтвержденными документально по результатам прохождения практического обучения на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ТО ВС допускается выполнение работ под надзором сертифицирующего персонала с правом подписи в графе исполнителя без права подписи в графе сертификации работ. Права, обязанности, объемы разрешенных работ такого персонала к выполнению работ на ВС определяются процедурой организации по ТО ВС или другой организации ГА в условиях, при которых организация по ТО ВС</w:t>
            </w:r>
          </w:p>
        </w:tc>
      </w:tr>
      <w:tr>
        <w:trPr>
          <w:trHeight w:val="60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62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выполнения технического обслуживания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Базовое образование специалиста по ТО ВС по категории А и сдача экзаменов с уровнем не ниже установленного (проходного),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Без получения базового образования - сдача экзаменов специалистов по ТО ВС как минимум по категории А с уровнем не ниже установленного (проходного)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категории «А»: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(i) 3 года практического опыта ТО ВС в эксплуатации, если заявитель не имеет предыдущего соответствующего технического обучения,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(ii) 2 года практического опыта ТО ВС в эксплуатации и обучения, рассматриваемого компетентными властями как опытного работника в технической профессии,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(iii) 1 год практического опыта ТО ВС в эксплуатации и завершения базового обучающего курса, одобренного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1. Разряды для механиков категории «А» присваиваются в соответствии с утвержденной Уполномоченным органом процедурой</w:t>
            </w:r>
          </w:p>
        </w:tc>
      </w:tr>
    </w:tbl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3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опыту работы специалиста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обслуживанию интерьера воздушных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(механик) категории «А» без разряда/1-го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разряда/2-го разряда/3-го разряда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5180"/>
        <w:gridCol w:w="5320"/>
      </w:tblGrid>
      <w:tr>
        <w:trPr>
          <w:trHeight w:val="51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Аэропорты, организации по ТО ВС, ремонтные базы, организации или частные лица, эксплуатирующие легкие ВС, не участвующие в коммерческих перевозках</w:t>
            </w:r>
          </w:p>
        </w:tc>
      </w:tr>
      <w:tr>
        <w:trPr>
          <w:trHeight w:val="42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единые требования в приложении 2</w:t>
            </w:r>
          </w:p>
        </w:tc>
      </w:tr>
      <w:tr>
        <w:trPr>
          <w:trHeight w:val="75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не менее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сервисного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задачам и технологии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навыками в выполнении задач, подтвержденными документально по результатам практического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1. Количество задач, разрешенных к исполнению, выбирается индивидуально и зависит от опыта работы исполнителя и его личных качеств.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2. При выполнении задачи по надзору за обработкой поверхностей ВС при удалении обледенения/защиты от обледенения – прохождение специализированного курса и обладание соответствующим сертификатом.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3.Сервисные работы не требуют выдачи сертификата допуска ВС к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технического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экзаменов по программе базового образования категории «А».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действующим свидетельством специалиста по техническому обслуживанию ВС категорий «А».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работы в организации по ТО ВС – обладание сертификационным разрешением, выданным специалисту организацией по ТО ВС индивидуально</w:t>
            </w:r>
          </w:p>
        </w:tc>
      </w:tr>
      <w:tr>
        <w:trPr>
          <w:trHeight w:val="79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2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выполнения технического обслуживания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Базовое образование специалиста по ТО ВС по категории «А» и сдача экзаменов с уровнем не ниже установленного (проходного),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Без получения базового образования - сдача экзаменов специалистов по ТО ВС по категории «А» с уровнем не ниже установленного (проходного) 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категории «А»: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(i) 3 года практического опыта ТО ВС в эксплуатации, если заявитель не имеет предыдущего соответствующего технического обучения,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(ii) 2 года практического опыта ТО ВС в эксплуатации и обучения, рассматриваемого компетентными властями как опытного работника в технической профессии,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(iii) 1 год практического опыта ТО ВС в эксплуатации и завершения базового обучающего курса, одобренного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Разряды для механиков категории «А» присваиваются в соответствии с утвержденной Уполномоченным органом процедурой</w:t>
            </w:r>
          </w:p>
        </w:tc>
      </w:tr>
    </w:tbl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4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опыту работы специалиста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обслуживанию воздушных судов (техник,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инженер) без категории /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«В1»/«В2»/«В3» без разряда / 1-го разряда/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2-го разряда / высшего разряда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2520"/>
        <w:gridCol w:w="1400"/>
        <w:gridCol w:w="6720"/>
      </w:tblGrid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Аэропорты, организации по ТО ВС, ремонтные базы, организации или частные лица, эксплуатирующие легкие ВС, не участвующие в коммерческих перевозках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единые требования в приложении 2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сервисного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задачам и технологии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навыками в выполнении задач, подтвержденными документально по результатам практического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английского языка в порядке ведения связи с пилотами должным образом.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(персональное) разрешение оператора (эксплуатанта) к выполнению сервисных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1. Количество задач, разрешенных к исполнению, выбирается индивидуально и зависит от опыта работы исполнителя и его личных качеств.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2. При выполнении задачи по обработке/надзору по обработке поверхностей ВС при удалении обледенения/защиты от обледенения – прохождение специализированного курса и обладание соответствующим персональным сертификатом.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3. Сервисные работы не требуют выдачи сертификата допуска ВС к эксплуатации.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технического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экзаменов по программам базового образования по одной или нескольким категориям В1, В2, В3.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действующим свидетельством специалиста по техническому обслуживанию ВС категорий В1, В2, В3 или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тот тип ВС и двигатели, на которых специалист будет выполнять ТО.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записи о рейтинге в разделе «Rating» свидетельства специалиста по ТО ВС с указанием индивидуального типа ВС / подгруппы производителя ВС и двигателя, на которых специалист будет выполнять ТО.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работы в организации по ТО ВС – обладание сертификационным разрешением, выданным специалисту организацией по ТО ВС индивидуально.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Обладание навыками в выполнении ТО ВС, подтвержденными документально по результатам прохождения практического обучения и/или практической стажировки на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1. При ТО ВС допускается выполнение работ под надзором сертифицирующего персонала с правом подписи в графе исполнителя без права подписи в графе сертификации работ. Права, обязанности, объемы разрешенных работ персонала к выполнению работ на ВС определяются процедурой организации по ТО ВС или другой организации ГА в условиях, при которых организация по ТО ВС не требуется</w:t>
            </w:r>
          </w:p>
        </w:tc>
      </w:tr>
      <w:tr>
        <w:trPr>
          <w:trHeight w:val="795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56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выполнения технического обслуживания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Базовое образование специалиста по ТО ВС как минимум по одной из категорий «В1», «В2», «В3» и сдача экзаменов с уровнем не ниже установленного (проходного),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Без получения базового образования - сдача экзаменов специалистом по ТО ВС как минимум по категории «В1», «В2», «В3» с уровнем не ниже установленного (проходного) 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подкатегорий «B1.2» и «B1.4» и категории «B3»: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(i) 3 года практического опыта ТО ВС в эксплуатации, если заявитель не имеет предыдущего соответствующего технического обучения,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(ii) 2 года практического опыта ТО ВС в эксплуатации и обучения, рассматриваемого Уполномоченным органом как опытного работника в технической профессии,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(iii) 1 год практического опыта ТО ВС в эксплуатации и завершения базового обучающего курса, одобренного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 категории «B2» и подкатегорий «B1.1» и «B1.3»: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(i) 5 лет практического опыта ТО ВС в эксплуатации, если заявитель не имеет предыдущего соответствующего технического обучения,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(ii) 3 года практического опыта ТО ВС в эксплуатации и завершение обучения, рассматриваемого Уполномоченным органом как опытного работника в технической профессии,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(iii) 2 года практического опыта ТО ВС в эксплуатации и завершения базового обучающего курса одобренного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 категории «С» в отношении больших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(i) 3 года опыта с использованием привилегий категории «B1.1», «B1.3» или «B2» на больших типах ВС или как поддерживающий персонал, или их комбинация,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(ii) 5 лет с использованием привилегий «B1.2» или B1.4 на больших типах ВС или как поддерживающий персонал, или их комбинация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Для категории «С» в отношении к другим, чем попадающим под категорию больших ВС: 3 года в с использованием привилегий категории «В1» или «В2» на других ВС, отличающихся от больших или как поддерживающий персонал, или их комбинация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Для категории «С», полученной через академическое образование: заявитель, получивший академическое образование в технических дисциплинах в университете или других высших учебных заведениях, признанных Уполномоченным органом, 3 года опыта работы в среде ТО ВС гражданской авиации при отборе задач, напрямую связанных с ТО ВС включая 6 месяцев по наблюдению задач базового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1. Разряды для техников/инженеров категории «В1», «В2», «В3» присваиваются в соответствии с утвержденной Уполномоченным органом процедурой.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2. Выбор наименования должности «техник» и/или «инженер» в каждой отдельной организации зависит от условий ее деятельности, принятых организационных решений по распределению различных функцией и обязанностей между подразделения и отдельными работниками, а также от принятых в организации процедур и технологий выполнения работ</w:t>
            </w:r>
          </w:p>
        </w:tc>
      </w:tr>
    </w:tbl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опыту работы специалиста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обслуживанию интерьера воздушных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(техник, инженер) без категории/категории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«В1»/«В2»/«В3» без разряда / 1-го разряда/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2-го разряда / высшего разряда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2000"/>
        <w:gridCol w:w="1076"/>
        <w:gridCol w:w="8155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Аэропорты, организации по ТО ВС, ремонтные базы, организации или частные лица, эксплуатирующие легкие ВС, не участвующие в коммерческих перевозках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единые требования в приложении 2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сервисного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задачам и технологии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навыками в выполнении задач, подтвержденными документально по результатам практического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английского языка в порядке ведения связи с пилотами должным образом.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(персональное) разрешение оператора (эксплуатанта) к выполнению сервисных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1. Количество задач, разрешенных к исполнению, выбирается индивидуально и зависит от опыта работы исполнителя и его личных качеств.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2. При выполнении задачи по обработке / надзору по обработке поверхностей ВС при удалении обледенения / защиты от обледенения– прохождение специализированного курса и обладание соответствующим персональным сертификатом.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3. Сервисные работы не требуют выдачи сертификата допуска ВС к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технического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экзаменов по программам базового образования по одной или нескольким категориям «В1», «В2», «В3».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действующим свидетельством специалиста по техническому обслуживанию ВС категорий «В1», «В2», «В3» или «С».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на тот тип ВС и двигатели, на которых специалист будет выполнять ТО.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записи о рейтинге в разделе «Rating» свидетельства специалиста по ТО ВС с указанием индивидуального типа ВС / подгруппы производителя ВС и двигателя, на которых специалист будет выполнять ТО.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работы в организации по ТО ВС – обладание сертификационным разрешением, выданным специалисту организацией по ТО ВС индивидуально.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1. При ТО ВС допускается выполнение работ под надзором сертифицирующего персонала с правом подписи в графе исполнителя без права подписи в графе сертификации работ. Права, обязанности, объемы разрешенных работ такого персонала к выполнению работ на ВС определяются процедурой организации по ТО ВС или другой организации ГА в условиях, при которых организация по ТО ВС не требуется</w:t>
            </w:r>
          </w:p>
        </w:tc>
      </w:tr>
      <w:tr>
        <w:trPr>
          <w:trHeight w:val="795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2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выполнения технического обслуживания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Базовое образование специалиста по ТО ВС как минимум по одной из категорий «В1», «В2», «В3» и сдача экзаменов с уровнем не ниже установленного (проходного),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Без получения базового образования - сдача экзаменов специалистом по ТО ВС как минимум по категории «В1», «В2», «В3» с уровнем не ниже установленного (проходного) 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подкатегорий «B1.2» и «B1.4» и категории «B3»: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(i) 3 года практического опыта ТО ВС в эксплуатации, если заявитель не имеет предыдущего соответствующего технического обучения,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(ii) 2 года практического опыта ТО ВС в эксплуатации и обучения, рассматриваемого Уполномоченным органом как опытного работника в технической профессии,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(iii) 1 год практического опыта ТО ВС в эксплуатации и завершения базового обучающего курса, одобренного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 категории «B2» и подкатегорий «B1.1» и «B1.3»: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(i) 5 лет практического опыта ТО ВС в эксплуатации, если заявитель не имеет предыдущего соответствующего технического обучения,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(ii) 3 года практического опыта ТО ВС в эксплуатации и завершение обучения, рассматриваемого Уполномоченным органом как опытного работника в технической профессии,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(iii) 2 года практического опыта ТО ВС в эксплуатации и завершения базового обучающего курса одобренного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 категории «С» в отношении больших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(i) 3 года опыта с использованием привилегий категории «B1.1», «B1.3» или «B2» на больших типах ВС или как поддерживающий персонал, или их комбинация,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(ii) 5 лет с использованием привилегий «B1.2» или B1.4 на больших типах ВС или как поддерживающий персонал, или их комбинация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Для категории «С» в отношении к другим, чем попадающим под категорию больших ВС: 3 года в с использованием привилегий категории «В1» или «В2» на других ВС, отличающихся от больших или как поддерживающий персонал, или их комбинация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Для категории «С», полученной через академическое образование: заявитель, получивший академическое образование в технических дисциплинах в университете или других высших учебных заведениях, признанных Уполномоченным органом, 3 года опыта работы в среде ТО ВС гражданской авиации при отборе задач, напрямую связанных с ТО ВС включая 6 месяцев по наблюдению задач базового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1. Разряды для техников/инженеров категории «В1», «В2», «В3» присваиваются в соответствии с утвержденной Уполномоченным органом процедурой.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2. Выбор наименования должности «техник» и /или «инженер» в каждой отдельной организации зависит от условий ее деятельности, принятых организационных решений по распределению различных функцией и обязанностей между подразделения и отдельными работниками, а также от принятых в организации процедур и технологий выполнения работ</w:t>
            </w:r>
          </w:p>
        </w:tc>
      </w:tr>
    </w:tbl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6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6.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опыту работы специалиста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обслуживанию воздушных судов (инженер-бригадир)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3692"/>
        <w:gridCol w:w="2000"/>
        <w:gridCol w:w="553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Аэропорты, организации по ТО ВС, ремонтные базы, организации или частные лица, эксплуатирующие легкие ВС, не участвующие в коммерческих перевозках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единые требования в приложении 2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сервисного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задачам и технологии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навыками в выполнении задач, подтвержденными документально по результатам практического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английского языка в порядке ведения связи с пилотами должным образом.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(персональное) разрешение оператора (эксплуатанта) к выполнению сервисных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1. Количество задач, разрешенных к исполнению, выбирается индивидуально и зависит от опыта работы исполнителя и его личных качеств.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2. При выполнении задачи по обработке / надзору по обработке поверхностей ВС при удалении обледенения / защиты от обледенения – прохождение специализированного курса и обладание соответствующим персональным сертификатом.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3.Сервисные работы не требуют выдачи сертификата допуска ВС к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технического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экзаменов по программам базового образования по одной или нескольким категориям В1, В2, В3.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действующим свидетельством специалиста по техническому обслуживанию ВС категорий В1, В2, В3 или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на тот тип ВС и двигатели, на которых специалист будет выполнять ТО.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записи о рейтинге в разделе «Rating» свидетельства специалиста по ТО ВС с указанием индивидуального типа ВС / подгруппы производителя ВС и двигателя, на которых специалист будет выполнять ТО.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работы в организации по ТО ВС – обладание сертификационным разрешением, выданным специалисту организацией по ТО ВС индивидуально.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Обладание навыками в выполнении ТО ВС, подтвержденными документально по результатам прохождения практического обучения и/или практической стажировки на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ТО ВС допускается выполнение работ под надзором сертифицирующего персонала с правом подписи в графе исполнителя без права подписи в графе сертификации работ. Права, обязанности, объемы разрешенных работ такого персонала к выполнению работ на ВС определяются процедурой организации по ТО ВС или другой организации ГА в условиях, при которых организация по ТО ВС не требуется</w:t>
            </w:r>
          </w:p>
        </w:tc>
      </w:tr>
      <w:tr>
        <w:trPr>
          <w:trHeight w:val="795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57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выполнения технического обслуживания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Базовое образование специалиста по ТО ВС как минимум по одной из категорий «В1», «В2», «В3» и сдача экзаменов с уровнем не ниже установленного (проходного),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Без получения базового образования - сдача экзаменов специалистом по ТО ВС как минимум по категории «В1», «В2», «В3» с уровнем не ниже установленного (проходного) 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области авиации не менее 5-ти лет</w:t>
            </w:r>
          </w:p>
        </w:tc>
      </w:tr>
    </w:tbl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7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7.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опыту работы специалиста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обслуживанию воздушных судов (начальник смены)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3538"/>
        <w:gridCol w:w="1846"/>
        <w:gridCol w:w="584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Аэропорты, организации по ТО ВС, ремонтные базы, организации или частные лица, эксплуатирующие легкие ВС, не участвующие в коммерческих перевозках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единые требования в приложении 2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сервисного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задачам и технологии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навыками в выполнении задач, подтвержденными документально по результатам практического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английского языка в порядке ведения связи с пилотами должным образом.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(персональное) разрешение оператора (эксплуатанта) к выполнению сервисных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1. Количество задач, разрешенных к исполнению, выбирается индивидуально и зависит от опыта работы исполнителя и его личных качеств.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2. При выполнении задачи по обработке / надзору по обработке поверхностей ВС при удалении обледенения / защиты от обледенения – прохождение специализированного курса и обладание соответствующим персональным сертификатом.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3.Сервисные работы не требуют выдачи сертификата допуска ВС к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технического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экзаменов по программам базового образования по одной или нескольким категориям «В1», «В2», «В3».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действующим свидетельством специалиста по техническому обслуживанию ВС категорий «В1», «В2», «В3» или «С».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на тот тип ВС и двигатели, на которых специалист будет выполнять ТО.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записи о рейтинге в разделе «Rating» свидетельства специалиста по ТО ВС с указанием индивидуального типа ВС/подгруппы производителя ВС и двигателя, на которых специалист будет выполнять ТО.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работы в организации по ТО ВС – обладание сертификационным разрешением, выданным специалисту организацией по ТО ВС индивидуально.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1. При ТО ВС допускается выполнение работ под надзором сертифицирующего персонала с правом подписи в графе исполнителя без права подписи в графе сертификации работ. Права, обязанности, объемы разрешенных работ такого персонала к выполнению работ на ВС определяются процедурой организации по ТО ВС или другой организации ГА в условиях, при которых организация по ТО ВС не требуется</w:t>
            </w:r>
          </w:p>
        </w:tc>
      </w:tr>
      <w:tr>
        <w:trPr>
          <w:trHeight w:val="795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2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выполнения технического обслуживания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Базовое образование специалиста по ТО ВС как минимум по одной из категорий «В1», «В2», «В3» и сдача экзаменов с уровнем не ниже установленного (проходного),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Без получения базового образования - сдача экзаменов специалистом по ТО ВС как минимум по категории «В1», «В2», «В3» с уровнем не ниже установленного (проходного) 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линейном (оперативном) и/или базовом ТО ВС с функциями сертифицирующего персонала «В1» или «В2» или «В3» не менее 5-ти лет</w:t>
            </w:r>
          </w:p>
        </w:tc>
      </w:tr>
    </w:tbl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судов»       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Перечень единиц ПС 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воздушных судов (механик)» без категории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12173"/>
      </w:tblGrid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Сервисное обслуживание ВС</w:t>
            </w:r>
          </w:p>
        </w:tc>
      </w:tr>
    </w:tbl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воздушных судов (механик)» категории «А»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разряда/1-го разряда/2-го разряда/3-го разряда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12151"/>
      </w:tblGrid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24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Сервисное обслуживание ВС</w:t>
            </w:r>
          </w:p>
        </w:tc>
      </w:tr>
      <w:tr>
        <w:trPr>
          <w:trHeight w:val="36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ВС</w:t>
            </w:r>
          </w:p>
        </w:tc>
      </w:tr>
    </w:tbl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3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интерьера воздушных судов (механик)»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категории «А» без разряда/1-го разряда/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2-го разряда/3-го разряда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2162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Сервисное обслуживание ВС 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Ф2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ВС</w:t>
            </w:r>
          </w:p>
        </w:tc>
      </w:tr>
    </w:tbl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4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воздушных судов (техник, инженер)»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категории / категории «В1»/«В2»/«В3»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разряда/1-го разряда/2-го разряда/высшего разряда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2162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Сервисное обслуживание ВС 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Ф2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ВС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Ф3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персоналом группы механиков, определенных организацией ему в подчинение</w:t>
            </w:r>
          </w:p>
        </w:tc>
      </w:tr>
    </w:tbl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интерьера воздушных судов (техник, инженер)»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без категории / категории «В1»/«В2»/«В3»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разряда/1-го разряда/2-го разряда/высшего разряда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2162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Сервисное обслуживание ВС 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Ф2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ВС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Ф3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персоналом группы механиков, определенных организацией ему в подчинение.</w:t>
            </w:r>
          </w:p>
        </w:tc>
      </w:tr>
    </w:tbl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6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воздушных судов (инженер-бригадир)»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2162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Сервисное обслуживание ВС 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Ф2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ВС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Ф3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персоналом группы механиков без категории и категории «А», техников / инженеров категории «В1» или категории «В2» или категории «В3», определенных организацией ему в подчинение.</w:t>
            </w:r>
          </w:p>
        </w:tc>
      </w:tr>
    </w:tbl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7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воздушных судов (начальник смены)»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2162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Сервисное обслуживание ВС 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Ф2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ВС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Ф3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персоналом смены механиков, техников/инженеров, техников/инженеров–бригадиров, определенных организацией ему в подчинение</w:t>
            </w:r>
          </w:p>
        </w:tc>
      </w:tr>
    </w:tbl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судов»       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Описание единиц ПС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воздушных судов (механик)» без категории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857"/>
        <w:gridCol w:w="2714"/>
        <w:gridCol w:w="2714"/>
        <w:gridCol w:w="4000"/>
        <w:gridCol w:w="2001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сервисном обслуживании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выполнения сервисного обслуживания ВС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Сервисное обслуживание ВС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подачи сигналов экипажу при установке ВС на место стоянки во время его руления.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установки/уборки упорных колодок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подключения/отключения к/от ВС разъема наземного источника электропитания.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открытия/закрытия дверей ВС и лючков доступа к сервисным панелям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дозаправки ВС топливом и слива топлива с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заправки ВС водой, слив воды из водяной системы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обработки системы удаления отбросов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швартовки ВС и винтов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наблюдения за запуском двигателей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ведения связи с кабиной экипажа по установленной терминологии.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буксировки ВС с пассажирами на борту перед вылетом ВС, без пассажиров на борту с целью перестановки ВС или дальнейшего ТО ВС с функциями руководителя буксировки или наблюдателя.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предполетной инспекции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проведения общего надзора за состоянием ВС с целью предотвращения возможных повреждений ВС при выполнении работ на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подготовки ВС к хранению.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 рукава наземного источника кондиционирования 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надзора за обработкой поверхностей ВС или обработка поверхностей ВС при удалении обледенения с ВС и / или нанесения защиты от обледенения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доклад командиру ВС о завершении проверки поверхностей ВС после удаления обледенения с ВС и /или нанесения защиты от обледенения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информирования командира ВС о содержании кода по результатам обработки ВС по защите от обледенения ВС (anti-icing code)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курса «Возможности человека применительно к техническому обслуживанию ВС» в объеме первоначальной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содержания задач и технологии их выполнения в соответствии с требованиями производителя ВС и другой нормативной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полномочия специалиста в вопросах выполнения работ и оформления технической документации</w:t>
            </w:r>
          </w:p>
        </w:tc>
      </w:tr>
    </w:tbl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воздушных судов (механик)»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«А» без разряда/1-го разряда/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2-го разряда/3-го разряда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598"/>
        <w:gridCol w:w="2598"/>
        <w:gridCol w:w="4330"/>
        <w:gridCol w:w="2021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сервисном обслуживании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сервисного обслуживания 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Сервисное обслуживание ВС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подачи сигналов экипажу при установке ВС на место стоянки во время его руления.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установки/уборки упорных колодок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подключения/отключения к/от ВС разъема наземного источника электропитания.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открытия/закрытия дверей ВС и лючков доступа к сервисным панелям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дозаправки ВС топливом и слива топлива с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заправки ВС водой, слив воды из водяной системы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обработки системы удаления отбросов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швартовки ВС и винтов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наблюдения за запуском двигателей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ведения связи с кабиной экипажа по установленной терминологии.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буксировки ВС с пассажирами на борту перед вылетом ВС, без пассажиров на борту с целью перестановки ВС или дальнейшего ТО ВС с функциями руководителя буксировки или наблюдателя.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предполетной инспекция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проведения общего надзора за состоянием ВС с целью предотвращения возможных повреждений ВС при выполнении работ на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подготовки ВС к хранению.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надзора за обработкой поверхностей ВС при удалении обледенения / защиты от обледенения и доклад полетному экипажу «поверхности ВС чистые» по результатам обработки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 рукава наземного источника кондиционирования к ВС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курса «Возможности человека применительно к техническому обслуживанию ВС» в объеме первоначальной подготовки.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содержания задач и технологии их выполнения в соответствии с требованиями производителя ВС и другой нормативной документации.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полномочия специалиста в вопросах выполнения работ и оформления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организации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поддержания летной годности ВС</w:t>
            </w:r>
          </w:p>
        </w:tc>
      </w:tr>
      <w:tr>
        <w:trPr>
          <w:trHeight w:val="6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техническом обслуживании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технического обслуживания 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Техническое обслуживание ВС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взаимодействия с экипажем в вопросах технического состояния ВС, отказов и неисправностей ВС перед вылетом и после посадки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плановых работ на ВС согласно программе ТО ВС (регламенту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неплановых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устранения отказов и неисправностей на ВС и двигателях.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доработок и модификаций на ВС, двигателях и их компонентах.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работ на ВС и сертификация выполненных работ в объеме ограничений разрешительного сертификата, выданного специалисту индивидуально (в условиях работы специалиста в организации по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работ на ВС и сертификация выполненных работ на основании записи в графе «Rating» свидетельства специалиста по ТО ВС (в условиях, при которых организация по ТО ВС не требуется 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заполнения технической документации, включая бортовые технические журналы, рабочие карты, заказы на работу.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чтение и понимание технической документации ВС, двигателей и их компонентов на языке производителя.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контроля над подъездом / отъездом к /от ВС специального транспорта, занятого в техническом обслуживании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правил и процедур по поддержанию летной годности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функций сертифицирующего персонала при выполнении линейного (оперативного) и базового ТО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функций поддерживающего персонала при выполнении базового ТО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функций не сертифицирующего персонала при выполнении линейного (оперативного) и базового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объеме выполняемых задач на ВС - понимание технической документации ВС, двигателей и их компонентов на языке производителя.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темы и предметы по программам базового образования специалистов по ТО ВС категорий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права (привилегии) специалиста по ТО ВС в вопросах выполнения работ на ВС и сертификации выполненных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соблюдение процедур технического обслуживания ВС организации по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выполнения работ и последовательность их выполнения на ВС и двигателях</w:t>
            </w:r>
          </w:p>
        </w:tc>
      </w:tr>
    </w:tbl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3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интерьера воздушных судов (механик)»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категории «А» без разряда/1-го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разряда/2-го разряда/3-го разряда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598"/>
        <w:gridCol w:w="2598"/>
        <w:gridCol w:w="4330"/>
        <w:gridCol w:w="2021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сервисном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сервисного обслуживания ВС на бумажных и/или электронных носителях.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Сервисное обслуживание ВС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подачи сигналов экипажу при установке ВС на место стоянки во время его руления.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установки/уборки упорных колодок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подключения/отключения к/от ВС разъема наземного источника электропитания;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открытия/закрытия дверей ВС и лючков доступа к сервисным панелям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дозаправки ВС топливом и слива топлива с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заправки ВС водой, слив воды из водяной системы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обработки системы удаления отбросов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швартовки ВС и винтов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наблюдения за запуском двигателей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ведения связи с кабиной экипажа по установленной терминологии.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буксировки ВС с пассажирами на борту перед вылетом ВС, без пассажиров на борту с целью перестановки ВС или дальнейшего ТО ВС с функциями руководителя буксировки или наблюдателя.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предполетной инспекции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проведения общего надзора за состоянием ВС с целью предотвращения возможных повреждений ВС при выполнении работ на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подготовки ВС к хранению.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 рукава наземного источника кондиционирования 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надзора за обработкой поверхностей ВС или обработка поверхностей ВС при удалении обледенения с ВС и / или нанесения защиты от обледенения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подготовки доклада командиру ВС о завершении проверки поверхностей ВС после удаления обледенения с ВС и /или нанесения защиты от обледенения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информирования командира ВС о содержании кода по результатам обработки ВС по защите от обледенения ВС (anti-icing code).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понимания технической документации ВС, двигателей и их компонентов на языке производителя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курса «Возможности человека применительно к техническому обслуживанию ВС» в объеме первоначальной подготовки.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содержания задач и технологии их выполнения в соответствии с требованиями производителя ВС и другой нормативной документации.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полномочий специалиста в вопросах выполнения работ и оформления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технической документации ВС, двигателей и их компонентов на языке производителя.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поддержания летной годности ВС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техническом обслуживании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технического обслуживания 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Техническое обслуживание ВС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взаимодействия с экипажем в вопросах технического состояния ВС, отказов и неисправностей ВС перед вылетом и после посадки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плановых работ на ВС согласно программе ТО ВС (регламенту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неплановых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устранения отказов и неисправностей на ВС и двигателях.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доработок и модификаций на ВС, двигателях и их компонентах.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работ на ВС и сертификация выполненных работ в объеме ограничений разрешительного сертификата, выданного специалисту индивидуально (в условиях работы специалиста в организации по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работ на ВС и сертификация выполненных работ на основании записи в графе «Rating» свидетельства специалиста по ТО ВС ( в условиях, при которых организация по ТО ВС не требуется 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заполнения технической документации, включая бортовые технические журналы, рабочие карты, заказы на работу.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чтение и понимание технической документации ВС, двигателей и их компонентов на языке производителя.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контроля над подъездом/отъездом к/от ВС специального транспорта, занятого в техническом обслуживании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 выполнению правил и процедур по поддержанию летной годности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 выполнению функций сертифицирующего персонала при выполнении линейного (оперативного) и базового ТО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 выполнению функций поддерживающего персонала при выполнении базового ТО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выполнению функций не сертифицирующего персонала при выполнении линейного (оперативного) и базового ТО ВС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тем и предметов по программе базового образования специалистов по ТО ВС категории «А».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прав (привилегии) специалиста по ТО ВС в вопросах выполнения работ на ВС и сертификации выполненных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процедур технического обслуживания ВС организации по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выполнения работ и последовательности их выполнения на ВС и двигателях</w:t>
            </w:r>
          </w:p>
        </w:tc>
      </w:tr>
    </w:tbl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4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воздушных судов (техник, инженер)»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категории/категории «В1»/«В2»/«В3»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разряда/1-го разряда/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2-го разряда/ высшего разряда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598"/>
        <w:gridCol w:w="2598"/>
        <w:gridCol w:w="4330"/>
        <w:gridCol w:w="2021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сервисном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сервисного обслуживания ВС.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Сервисное обслуживание ВС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подачи сигналов экипажу при установке ВС на место стоянки во время его руления.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установки/уборки упорных колодок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подключения/отключения к/от ВС разъема наземного источника электропитания.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открытия/закрытия дверей ВС и лючков доступа к сервисным панелям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дозаправки ВС топливом и слива топлива с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заправки ВС водой, слив воды из водяной системы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обработки системы удаления отбросов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швартовки ВС и винтов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наблюдения за запуском двигателей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ведения связи с кабиной экипажа по установленной терминологии.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буксировки ВС с пассажирами на борту перед вылетом ВС, без пассажиров на борту с целью перестановки ВС или дальнейшего ТО ВС с функциями руководителя буксировки или наблюдателя.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предполетная инспекция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общего надзора за состоянием ВС с целью предотвращения возможных повреждений ВС при выполнении работ на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подготовки ВС к хранению.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 рукава наземного источника кондиционирования 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надзора за обработкой поверхностей ВС или обработка поверхностей ВС при удалении обледенения с ВС и/или нанесения защиты от обледенения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подготовки доклада командиру ВС о завершении проверки поверхностей ВС после удаления обледенения с ВС и /или нанесения защиты от обледенения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информирования командира ВС о содержании кода по результатам обработки ВС по защите от обледенения ВС (anti-icing code).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понимания технической документации ВС, двигателей и их компонентов на языке производителя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курса «Возможности человека применительно к техническому обслуживанию ВС» в объеме первоначальной подготовки.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содержания задач и технологии их выполнения в соответствии с требованиями производителя ВС и другой нормативной документации.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полномочий специалиста в вопросах выполнения работ и оформления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организации ТО ВС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техническом обслуживании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технического обслуживания 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Техническое обслуживание ВС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взаимодействия с экипажем в вопросах технического состояния ВС, отказов и неисправностей ВС перед вылетом и после посадки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плановых работ на ВС согласно программе ТО ВС (регламенту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неплановых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устранения отказов и неисправностей на ВС и двигателях.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доработок и модификаций на ВС, двигателях и их компонентах.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работ на ВС и сертификация выполненных работ в объеме ограничений разрешительного сертификата, выданного специалисту индивидуально ( в условиях работы специалиста в организации по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работ на ВС и сертификация выполненных работ на основании записи в графе «Rating» свидетельства специалиста по ТО ВС ( в условиях, при которых организация по ТО ВС не требуется 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заполнения технической документации, включая бортовые технические журналы, рабочие карты, заказы на работу.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чтения и понимания технической документации ВС, двигателей и их компонентов на языке производителя.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над подъездом/отъездом к /от ВС специального транспорта, занятого в техническом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правил и процедур по поддержанию летной годности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функций сертифицирующего персонала при выполнении линейного (оперативного) и базового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функций поддерживающего персонала при выполнении базового ТО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функций не сертифицирующего персонала при выполнении линейного (оперативного) и базового ТО ВС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тем и предметов по как минимум по одной из программ базового образования для специалистов по ТО ВС категорий «В1», «В2», «В3».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прав (привилегии) специалиста по ТО ВС в вопросах выполнения работ на ВС и сертификации выполненных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процедур технического обслуживания ВС организации по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технологии выполнения работ и последовательность их выполнения на ВС и двигателях </w:t>
            </w:r>
          </w:p>
        </w:tc>
      </w:tr>
    </w:tbl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интерьера воздушных судов (техник, инженер)»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без категории/категории «В1»/«В2»/«В3»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разряда/1-го разряда/2-го разряда/высшего разряда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598"/>
        <w:gridCol w:w="2598"/>
        <w:gridCol w:w="4330"/>
        <w:gridCol w:w="2021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сервисном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сервисного обслуживания 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Сервисное обслуживание ВС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подачи сигналов экипажу при установке ВС на место стоянки во время его руления.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установки/уборки упорных колодок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подключения/отключения к/от ВС разъема наземного источника электропитания.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открытия/закрытия дверей ВС и лючков доступа к сервисным панелям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дозаправки ВС топливом и слива топлива с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заправки ВС водой, слив воды из водяной системы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обработки системы удаления отбросов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швартовки ВС и винтов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наблюдения за запуском двигателей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ведения связи с кабиной экипажа по установленной терминологии.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буксировки ВС с пассажирами на борту перед вылетом ВС, без пассажиров на борту с целью перестановки ВС или дальнейшего ТО ВС с функциями руководителя буксировки или наблюдателя.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предполетной инспекции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проведения общего надзора за состоянием ВС с целью предотвращения возможных повреждений ВС при выполнении работ на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подготовки ВС к хранению.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 рукава наземного источника кондиционирования 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поведения надзора за обработкой поверхностей ВС или обработка поверхностей ВС при удалении обледенения с ВС и / или нанесения защиты от обледенения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подготовки доклада командиру ВС о завершении проверки поверхностей ВС после удаления обледенения с ВС и /или нанесения защиты от обледенения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информирования командира ВС о содержании кода по результатам обработки ВС по защите от обледенения ВС (anti-icing code)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курса «Возможности человека применительно к техническому обслуживанию ВС» в объеме первоначальной подготовки.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содержания задач и технологии их выполнения в соответствии с требованиями производителя ВС и другой нормативной документации.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полномочий специалиста в вопросах выполнения работ и оформления технической документации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техническом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выполнения технического обслуживания ВС.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Техническое обслуживание ВС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руководства группой механиков, определенных организацией ему в подчинение.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определения индивидуальных возможностей каждого специалиста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постановки задачи каждому специалисту группы, соответствующей его опыту и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распределения специалистов группы по участкам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определения приоритетов в очередности выполнения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проверки обеспечения специалистов группы материально-техническими и информационными ресурсами.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контроля соблюдения графика выполнения работ, при необходимости, перестановка персонала группы и контроль выполнения запланированного объема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принятия своевременных мер для исключения необоснованного простоя ВС на земле.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оценки качества работы, выполненной специалистами группы, а также рационального использования рабочего времени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тем и предметов по как минимум по одной из программ базового образования для специалистов по ТО ВС категорий «В1», «В2», «В3».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прав (привилегии) специалиста по ТО ВС в вопросах выполнения работ на ВС и сертификации выполненных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процедур технического обслуживания ВС организации по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выполнения работ и последовательности их выполнения на ВС и двигателях</w:t>
            </w:r>
          </w:p>
        </w:tc>
      </w:tr>
    </w:tbl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6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воздушных судов (инженер-бригадир)»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857"/>
        <w:gridCol w:w="2571"/>
        <w:gridCol w:w="2571"/>
        <w:gridCol w:w="4286"/>
        <w:gridCol w:w="2001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сервисном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сервисного обслуживания ВС.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Сервисное обслуживание ВС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подачи сигналов экипажу при установке ВС на место стоянки во время его руления.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установки/уборки упорных колодок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подключения/отключения к/от ВС разъема наземного источника электропитания.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открытия/закрытия дверей ВС и лючков доступа к сервисным панелям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дозаправки ВС топливом и слива топлива с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заправки ВС водой, слив воды из водяной системы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обработки системы удаления отбросов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швартовки ВС и винтов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наблюдению за запуском двигателей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ведения связи с кабиной экипажа по установленной терминологии.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буксировки ВС с пассажирами на борту перед вылетом ВС, без пассажиров на борту с целью перестановки ВС или дальнейшего ТО ВС с функциями руководителя буксировки или наблюдателя.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проведения предполетной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проведения общего надзора за состоянием ВС с целью предотвращения возможных повреждений ВС при выполнении работ на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подготовки ВС к хранению.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 рукава наземного источника кондиционирования 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надзора за обработкой поверхностей ВС или обработка поверхностей ВС при удалении обледенения с ВС и/или нанесения защиты от обледенения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подготовки доклада командиру ВС о завершении проверки поверхностей ВС после удаления обледенения с ВС и /или нанесения защиты от обледенения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информирования командира ВС о содержании кода по результатам обработки ВС по защите от обледенения ВС (anti-icing code)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курса «Возможности человека применительно к техническому обслуживанию ВС» в объеме первоначальной подготовки.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содержания задач и технологии их выполнения в соответствии с требованиями производителя ВС и другой нормативной документации.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полномочий специалиста в вопросах выполнения работ и оформления технической документации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техническом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технического обслуживания ВС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Техническое обслуживание ВС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взаимодействия с экипажем в вопросах технического состояния ВС, отказов и неисправностей ВС перед вылетом и после посадки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плановых работ на ВС согласно программе ТО ВС (регламенту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неплановых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устранения отказов и неисправностей на ВС и двигателях.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доработок и модификаций на ВС, двигателях и их компонентах.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работ на ВС и сертификация выполненных работ в объеме ограничений разрешительного сертификата, выданного специалисту индивидуально ( в условиях работы специалиста в организации по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работ на ВС и сертификация выполненных работ на основании записи в графе «Rating» свидетельства специалиста по ТО ВС (в условиях, при которых организация по ТО ВС не требуется).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заполнения технической документации, включая бортовые технические журналы, рабочие карты, заказы на работу.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чтения и понимания технической документации ВС, двигателей и их компонентов на языке производителя.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контроля над подъездом/отъездом к /от ВС специального транспорта, занятого в техническом обслуживании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правил и процедур по поддержанию летной годности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функций сертифицирующего персонала при выполнении линейного (оперативного) и базового ТО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функций поддерживающего персонала при выполнении базового ТО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функций не сертифицирующего персонала при выполнении линейного (оперативного) и базового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понимания технической документации ВС, двигателей и их компонентов на языке производителя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тем и предметов по как минимум по одной из программ базового образования для специалистов по ТО ВС категорий категории «В1», «В2», «В3».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прав (привилегии) специалиста по ТО ВС в вопросах выполнения работ на ВС и сертификации выполненных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процедур технического обслуживания ВС организации по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выполнения работ и последовательности их выполнения на ВС и двигателях</w:t>
            </w:r>
          </w:p>
        </w:tc>
      </w:tr>
    </w:tbl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7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«Специалист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воздушных судов (начальник смены)»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857"/>
        <w:gridCol w:w="2571"/>
        <w:gridCol w:w="2571"/>
        <w:gridCol w:w="4286"/>
        <w:gridCol w:w="2001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сервисном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технология выполнения сервисного обслуживания ВС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Сервисное обслуживание ВС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подачи сигналов экипажу при установке ВС на место стоянки во время его руления.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установки/уборки упорных колодок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подключения/отключения к/от ВС разъема наземного источника электропитания.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открытия/закрытия дверей ВС и лючков доступа к сервисным панелям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дозаправки ВС топливом и слива топлива с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заправки ВС водой, слив воды из водяной системы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обработки системы удаления отбросов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швартовки ВС и винтов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наблюдения за запуском двигателей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ведения связи с кабиной экипажа по установленной терминологии.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буксировки ВС с пассажирами на борту перед вылетом ВС, без пассажиров на борту с целью перестановки ВС или дальнейшего ТО ВС с функциями руководителя буксировки или наблюдателя.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предполетной инспекции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общего надзора за состоянием ВС с целью предотвращения возможных повреждений ВС при выполнении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подготовки ВС к хранению.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 рукава наземного источника кондиционирования 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надзора за обработкой поверхностей ВС или обработка поверхностей ВС при удалении обледенения с ВС и/или нанесения защиты от обледенения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доклад командиру ВС о завершении проверки поверхностей ВС после удаления обледенения с ВС и/или нанесения защиты от обледенения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информирования командира ВС о содержании кода по результатам обработки ВС по защите от обледенения ВС (anti-icing code)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курса «Возможности человека применительно к техническому обслуживанию ВС» в объеме первоначальной подготовки.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содержания задач и технологии их выполнения в соответствии с требованиями производителя ВС и другой нормативной документации.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полномочия специалиста в вопросах выполнения работ и оформления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организации ТО ВС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техническом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выполнения технического обслуживания ВС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Техническое обслуживание ВС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взаимодействия с экипажем в вопросах технического состояния ВС, отказов и неисправностей ВС перед вылетом и после посадки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плановых работ на ВС согласно программе ТО ВС (регламенту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неплановых работ на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устранения отказов и неисправностей на ВС и двигателях.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доработок и модификаций на ВС, двигателях и их компонентах.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работ на ВС и сертификация выполненных работ в объеме ограничений разрешительного сертификата, выданного специалисту индивидуально (в условиях работы специалиста в организации по ТО ВС).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работ на ВС и сертификация выполненных работ на основании записи в графе «Rating» свидетельства специалиста по ТО ВС ( в условиях, при которых организация по ТО ВС не требуется).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заполнения технической документации, включая бортовые технические журналы, рабочие карты, заказы на работу.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чтения и понимания технической документации ВС, двигателей и их компонентов на языке производителя.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контроля над подъездом/отъездом к/от ВС специального транспорта, занятого в техническом обслуживании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правил и процедур по поддержанию летной годности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функций сертифицирующего персонала при выполнении линейного (оперативного) и базового ТО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выполнения функций поддерживающего персонала при выполнении базового ТО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функций не сертифицирующего персонала при выполнении линейного (оперативного) и базового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понимания технической документации ВС, двигателей и их компонентов на языке производителя 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тем и предметов по как минимум по одной из программ базового образования для специалистов по ТО ВС категорий категории «В1», «В2», «В3».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прав (привилегии) специалиста по ТО ВС в вопросах выполнения работ на ВС и сертификации выполненных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процедур технического обслуживания ВС организации по ТО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выполнения работ и последовательности их выполнения на ВС и двигателях.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приспособления, инструменты, необходимые при техническом обслуживании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выполнения технического обслуживания ВС.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Техническое обслуживание ВС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руководства персоналом смены механиков, техников/инженеров, техников/инженеров–бригадиров, определенных организацией ему в подчинение.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определения индивидуальных возможностей каждого специалиста смены.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постановки задачи каждому специалисту смены, соответствующей его опыту и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распределения специалистов смены по участкам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определения приоритетов в очередности выполнения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проверки обеспечения специалистов смены материально-техническими и информационными ресурсами.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контроля соблюдения графика выполнения работ, при необходимости, перестановка персонала смены и контроль выполнения запланированного объема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принятия своевременных мер по необоснованному простою ВС на земле.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оценки качества работы, выполненной специалистами смены, а также рационального использования рабочего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навыков персонала смены в выполнении технологических операций и при необходимости планирование проведения его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оформления подчиненными производственно–технической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анализа причин отказов и неисправностей авиационной техники, брака и ошибок в работе персонала подчиненной ему смены, принятие меры по их предупреждению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судов»       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Лист согласования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6"/>
        <w:gridCol w:w="4004"/>
      </w:tblGrid>
      <w:tr>
        <w:trPr>
          <w:trHeight w:val="30" w:hRule="atLeast"/>
        </w:trPr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