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9e17" w14:textId="7719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"Обслуживание воздушного
движения"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911. Зарегистрирован в Министерстве юстиции Республики Казахстан 19 декабря 2013 года № 8995.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«Обслуживание воздушного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911  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«Обслуживание воздушного движения»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«Обслуживание воздушного движения» (далее – ПС) определяет в области профессиональной деятельности «Услуги в области воздушного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национальная рамка квалификаций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«52.23 Услуги в области воздушного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деятельности, относящейся к перевозкам воздушным транспортом, обеспечение управления аэропортами и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«Диспетчер по обслуживанию воздушного движения»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3144 «Диспетчер аэродромного диспетчерского (авиационно-диспетчерского) пункта»;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аэродромного диспетчерского (авиационно-диспетчерского)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обслуживание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таблице 1 «Возможные места работы по профессии. Требования к условиям труда, образованию и опыту работы «Диспетчера по обслуживанию воздушного движения»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единиц ПС приведен в таблице 1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единицы ПС.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«Обслуживание воздушного движения»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428"/>
        <w:gridCol w:w="2857"/>
        <w:gridCol w:w="2857"/>
        <w:gridCol w:w="2429"/>
        <w:gridCol w:w="1858"/>
      </w:tblGrid>
      <w:tr>
        <w:trPr>
          <w:trHeight w:val="16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воздушного движения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по обслуживанию воздушного движения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 Диспетчер аэродромного диспетчерского (авиационно-диспетчерского) пункта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«Обслуживание воздушного движения»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диспетчера по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воздушного движения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8"/>
        <w:gridCol w:w="2192"/>
        <w:gridCol w:w="1180"/>
        <w:gridCol w:w="658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отрасль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Шумы от работы механических и электрических элементов, запусков и опробования авиационных двигателей на различных режимах, превышающие нормы, установленные нормативными документами. Интенсивное движение обычного и специального авиационного транспорта на территории аэродрома. Работа в условиях повышенного уровня электромагнитного поля от источников СВЧ излучения, установленных в наземном радиолокационном оборудовании и самолетном бортовом оборудовании. Работа в ночное время. Работа в условиях коммерческого давления к выполнению расписания полетов ВС с одновременными требованиями по поддержанию высокого уровня безопасности полетов ВС.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– не моложе 21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медицинского заключения третьего класса;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из квалификационной отметки (допуска) из нижеперечисленных: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диспетчерский пункт брифинг (наличие действующего медицинского заключения третьего класса не требуется);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диспетчерский пункт руления;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стартовый диспетчерский пункт;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диспетчерский пункт вышка;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диспетчерский пункт 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диспетчерский пункт подхода;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местный диспетчерский пункт;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районный диспетчерский пункт (центр);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диспетчера - инструктора;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старшего диспетчера;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руководителя полетов;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диспетчер планирования, контроля и координации воздушного движения (наличие действующего медицинского заключения третьего класса не требуется);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начальник смены Главного центра планирования воздушного движения</w:t>
            </w:r>
          </w:p>
        </w:tc>
      </w:tr>
      <w:tr>
        <w:trPr>
          <w:trHeight w:val="795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управление воздушным движением под контролем аттестованного диспетчера обслуживания воздушного движения - не менее 3 месяцев</w:t>
            </w:r>
          </w:p>
        </w:tc>
      </w:tr>
    </w:tbl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 – воздушное судно.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«Обслуживание воздушного движения»</w:t>
      </w:r>
    </w:p>
    <w:bookmarkEnd w:id="25"/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единиц ПС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по обслуживанию воздушного движения»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12461"/>
      </w:tblGrid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воздушного движения</w:t>
            </w:r>
          </w:p>
        </w:tc>
      </w:tr>
    </w:tbl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«Обслуживание воздушного движения»</w:t>
      </w:r>
    </w:p>
    <w:bookmarkEnd w:id="30"/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единиц ПС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по обслуживанию воздушного движения»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604"/>
        <w:gridCol w:w="1895"/>
        <w:gridCol w:w="1750"/>
        <w:gridCol w:w="3208"/>
        <w:gridCol w:w="4814"/>
      </w:tblGrid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аэронавигационной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отображения метеоинформации, метеорологическое обеспечение полетов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средства связи, навигационная система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Метеорологические данные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Обслуживание воздушного движения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обслуживания воздушного движения в соответствии с технологией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владения требованиями и фразеологией радиообмена при обслуживании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воздушной и метеорологической обстановки.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правильного использования средств радиотехнического обеспечения полетов и связи в процессе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со смежными диспетчерскими пунктами, службами и органами, обеспечивающими и контролирующими полеты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своевременного информирования соответствующих служб для оказания помощи ВС, терпящим бедствие на аэродроме и (или) в районе ответственности.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вести радиосвязь на языке, используемом в радиотелефонной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пользоваться документами аэронавигационной информации, изданными на языке, используемом в радиотелефонной связи.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положений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авиации»: общие положения, использование воздушного пространства, состав авиации Республики Казахстан, классификация аэродромов, классификация воздушных судов, воздушное движение.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структуры воздушного пространства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обслуживания воздушного движения, эшелонирование.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полетов по воздушным трассам, местным воздушным линиям и маршрутам вне воздушных трасс и местных воздушных линий.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перелета государственной границы Республики Казахстан, приграничной полосы и особенностей выполнения полетов в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контроля за соблюдением порядка использования воздушного пространства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подачи планов полетов и заявок на использование воздушного пространства, сообщений о движении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разработки и установления временных режимов и кратковременных ограничений на использование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103 «Об утверждении Основных правил полетов в воздушном пространстве Республики Казахстан»: определения, общие положения, обеспечение полетов воздушных судов, полеты воздушных судов (основные требования, выполнение полетов, полеты в особых условиях, особые случаи в полете), поиск и спасание; перечень сигналов бедствия и срочности, порядок передачи сигнала и сообщения о бедствии; перехват гражданских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воздушной навигации: курсы полета, путевые углы, азимут (пеленг, курсовой угол), навигационный треугольник скоростей и его элементы; скорости полета, высоты полета и расчет безопасных высот полета, решение задач воздушной навигации связанных с обслуживанием воздушного движения (далее ОВД).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авиационных происшествий, связанных с ОВД: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 причины, недостатки и рекомендации по результатам расследования авиационных событий, общие положения, определения, классификация и оповещения об авиационных событиях.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и обслуживания воздушного движения: нормативные правовые акты, регулирующие выполнение полетов, в части касающихся ОВД, определения и общих положений, службы обслуживания воздушного движения и организации ее работы, организации воздушного пространства, планирования воздушного движения и организации потоков, полетно-информационное обслуживание, служба аварийного оповещения, обслуживание на основе наблюдения, технология работы диспетчера обслуживания воздушного движения (подготовка к дежурству и прием дежурства, рубежи передачи обслуживания воздушного движения, обслуживания воздушного движения при полетах в особых условиях и особых случаях в полете).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фразеологии радиообмена при выполнении полетов и обслуживании воздушного движения: общие требования радиообмена, фразеология радиообмена при использовании радиовещательной передачи, требования аварийной и срочной связи, обмен информацией между диспетчерскими пунктами обслуживания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авиационной метеорологии: основные теоретические вопросы авиационной метеорологии, основные положения документов, регламентирующие метеообеспечение авиации, метеорологические наблюдения и сводки, наблюдения и донесения с борта воздушных судов, прогнозы погоды, предупреждения об опасных метеорологических условиях и явлениях погоды; авиационные карты погоды, обеспечение метеоинформацией экипажей ВС находящихся в воздухе.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применяемых радиотехнических средств обеспечения полетов и авиационной электросвязи: тактико-технические характеристики радиолокационного, радионавигационного оборудования и средств авиационной электросвязи, размещение и принцип работы радиолокационного, радионавигационного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возможностей и ограничений человека применительно к ОВД: влияние человеческого фактора при ОВД, принципы контроля факторов угрозы и ошибок, угрозы, возникающие вне сферы влияния диспетчера управления воздушным движением, ожидаемые или внезапные угрозы.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аэродинамики, летно-технической характеристики воздушного судна: основные геометрические данные воздушного судна, основные аэродинамические характеристики воздушного судна, механизация крыла воздушного судна, влияние атмосферных условий на аэродинамические характеристики воздушного судна.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генерального плана аэродрома, физических характеристик, структуры воздушного пространства, применяемые требования, процедуры и источники информации, аэронавигационных средств, средств радиотехнического обеспечения полетов и связи и их использования, рельефа местности и характерные наземные ориентиры, характерных особенностей воздушного движения, особых случаев и условий в полете, планов действий в аварийной обстановке и поисково-спасательных операциях.</w:t>
            </w:r>
          </w:p>
        </w:tc>
      </w:tr>
    </w:tbl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«Обслуживание воздушного движения»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Лист согласования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