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736a" w14:textId="b2b7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"Эксплуатация судоходных гидротехнических сооружений"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20 ноября 2013 года № 917. Зарегистрирован в Министерстве юстиции Республики Казахстан 19 декабря 2013 года № 9001. Утратил силу приказом и.о. Министра по инвестициям и развитию Республики Казахстан от 25 февраля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25.02.2016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 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«Эксплуатация судоходных гидротехнических сооружений».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Абсаттаров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ноября 2013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ноября 2013 года № 917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«Эксплуатация судоходных гидротехнических сооружений»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«Эксплуатация судоходных гидротехнических сооружений» (далее – ПС) определяет в области профессиональной деятельности «Услуги в области водного транспорта»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регулирования взаимодействия трудовой сферы и сферы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регламентации требований для оценки компетенций работников при аттестации и сертификации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выпускники организаций образования, работники;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руководители организаций, руководители и специалисты подразделений управления персоналом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специалисты, разрабатывающие государственные образовательные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специалисты в области оценки профессиональной подготовленности и подтверждения соответствия квалификации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квалификация – готовность работника к качественному выполнению конкретных функций в рамках определенного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предмет труда – предмет, на который направлены действия работника с целью создания продукта при помощи определенных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средства труда – средства, используемые работником для преобразования предмета труда из исходного состояния в продукт;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назначения, объекты, технологии, в том числе средства труда) и предполагающая схожий набор трудовых функций и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компетенция – способность применять знания, умения и опыт в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должность – структурная единица работодателя, на которую возложен круг должностных полномочий и должностных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отраслевая рамка квалификаций (далее - ОРК) – структурированное описание квалификационных уровней, признаваемых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национальная рамка квалификаций (далее - НРК) – структурированное описание квалификационных уровней, признаваемых на рынке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4"/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вид экономической деятельности (область профессиональной деятельности):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«52.22 Услуги в области водного транспорта»;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основная цель вида экономической (области профессиональной)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несение вахты на судоходных гидротехнических сооружениях для правильного и безопасного шлюзования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</w:t>
      </w:r>
      <w:r>
        <w:br/>
      </w:r>
      <w:r>
        <w:rPr>
          <w:rFonts w:ascii="Times New Roman"/>
          <w:b/>
          <w:i w:val="false"/>
          <w:color w:val="000000"/>
        </w:rPr>
        <w:t>
деятельности (профессий)</w:t>
      </w:r>
    </w:p>
    <w:bookmarkEnd w:id="7"/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«Судопропускник»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3; по ОРК –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8340 «Судопропускник»;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судопропускник;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несение вахты на судоходных гидротехнических сооружениях для правильного и безопасного шлюзования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судопропускника» приложения 2 к настоящему ПС.</w:t>
      </w:r>
    </w:p>
    <w:bookmarkEnd w:id="9"/>
    <w:bookmarkStart w:name="z3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«Начальник вахты шлюза»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4;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1226 «Начальник вахты шлюза»;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начальник вахты шлюза;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несение вахты на судоходных гидротехнических сооружениях для правильного и безопасного шлюзования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начальника вахты шлюза» приложения 2 к настоящему ПС.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3 «Старший начальник вахты»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5;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отсутствует;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старший начальник вахты;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организация и контроль несения вахты на судоходных гидротехнических сооружениях для правильного и безопасного шлюзования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старшего начальника вахты» приложения 2 к настоящему ПС.</w:t>
      </w:r>
    </w:p>
    <w:bookmarkEnd w:id="13"/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15"/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16"/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17"/>
    <w:bookmarkStart w:name="z4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</w:t>
      </w:r>
      <w:r>
        <w:br/>
      </w:r>
      <w:r>
        <w:rPr>
          <w:rFonts w:ascii="Times New Roman"/>
          <w:b/>
          <w:i w:val="false"/>
          <w:color w:val="000000"/>
        </w:rPr>
        <w:t>
выдаваемых на основе ПС</w:t>
      </w:r>
    </w:p>
    <w:bookmarkEnd w:id="18"/>
    <w:bookmarkStart w:name="z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19"/>
    <w:bookmarkStart w:name="z4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</w:t>
      </w:r>
      <w:r>
        <w:br/>
      </w:r>
      <w:r>
        <w:rPr>
          <w:rFonts w:ascii="Times New Roman"/>
          <w:b/>
          <w:i w:val="false"/>
          <w:color w:val="000000"/>
        </w:rPr>
        <w:t>
экспертиза и регистрация ПС</w:t>
      </w:r>
    </w:p>
    <w:bookmarkEnd w:id="20"/>
    <w:bookmarkStart w:name="z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Разработчиком ПС является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«Эксплуатация судоходных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гидротехнических сооружений» 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по квалификационным уровням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4763"/>
        <w:gridCol w:w="2742"/>
        <w:gridCol w:w="2742"/>
        <w:gridCol w:w="1876"/>
        <w:gridCol w:w="1156"/>
      </w:tblGrid>
      <w:tr>
        <w:trPr>
          <w:trHeight w:val="160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труда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ЕТКС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Несение вахты на судоходных гидротехнических сооружениях для правильного и безопасного шлюзования судов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Судопропускник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Судопропускник (8340)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4, 5, 6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Несение вахты на судоходных гидротехнических сооружениях, правильное и безопасное шлюзование судов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вахты шлюза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вахты шлюза (1226)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контроль несения вахты на судоходных гидротехнических сооружениях, правильного и безопасного шлюзования судов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начальник вахты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- Единый тарифно-квалификационный 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(выпуск 52, приложение к приказу Министра труда и социальной защиты населения Республики Казахстан от 3 сентября 2013 г. № 426-ө-м «Об утверждении Единого тарифно-квалификационного справочника работ и профессий рабочих (выпуск 52)» (зарегистрирован в Реестре государственной регистрации нормативных актов под № 8770), раздел 4: «Морской и речной транспорт»</w:t>
      </w:r>
    </w:p>
    <w:bookmarkEnd w:id="24"/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«Эксплуатация судоходных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гидротехнических сооружений» </w:t>
      </w:r>
    </w:p>
    <w:bookmarkEnd w:id="25"/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1</w:t>
      </w:r>
    </w:p>
    <w:bookmarkEnd w:id="26"/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1.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опыту работы судопропускника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3"/>
        <w:gridCol w:w="2800"/>
        <w:gridCol w:w="2955"/>
        <w:gridCol w:w="4512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осуществляющие эксплуатацию судоходных гидротехнических систем и сооружений, их механическое оборудование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 18 лет</w:t>
            </w:r>
          </w:p>
        </w:tc>
      </w:tr>
      <w:tr>
        <w:trPr>
          <w:trHeight w:val="795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(Судопропускник,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среднее образование, без предъявления требования к наличию специального образования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требования к наличию опыта - 4 разряд</w:t>
            </w:r>
          </w:p>
        </w:tc>
      </w:tr>
      <w:tr>
        <w:trPr>
          <w:trHeight w:val="48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(Судопропускник,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среднее образование, без предъявления требования к наличию специального образования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не менее 1 года - 5 разряд</w:t>
            </w:r>
          </w:p>
        </w:tc>
      </w:tr>
      <w:tr>
        <w:trPr>
          <w:trHeight w:val="48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(Судопропускник,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разряд)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среднее образование, без предъявления требования к наличию специального образования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не менее 2 лет - 6 разряд</w:t>
            </w:r>
          </w:p>
        </w:tc>
      </w:tr>
    </w:tbl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2</w:t>
      </w:r>
    </w:p>
    <w:bookmarkEnd w:id="28"/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2.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опыту работы «Начальника вахты шлюза»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2"/>
        <w:gridCol w:w="3763"/>
        <w:gridCol w:w="3763"/>
        <w:gridCol w:w="3012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осуществляющие эксплуатацию судоходных гидротехнических систем и сооружений, их механическое оборудование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группа допуска по электробезопасности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октября 2012 года № 1353 «Об утверждении Правил техники безопасности при эксплуатации электроустановок потребителей»</w:t>
            </w:r>
          </w:p>
        </w:tc>
      </w:tr>
      <w:tr>
        <w:trPr>
          <w:trHeight w:val="525" w:hRule="atLeast"/>
        </w:trPr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</w:tr>
      <w:tr>
        <w:trPr>
          <w:trHeight w:val="480" w:hRule="atLeast"/>
        </w:trPr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(Начальник вахты)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о техническом и профессиональном образовании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(Начальник вахты)</w:t>
            </w:r>
          </w:p>
        </w:tc>
      </w:tr>
    </w:tbl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3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3.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опыту работы «Старший начальник вахты»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3"/>
        <w:gridCol w:w="2022"/>
        <w:gridCol w:w="2177"/>
        <w:gridCol w:w="606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осуществляющие эксплуатацию судоходных гидротехнических систем и сооружений, их механическое оборудование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группа допуска по электробезопасности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октября 2012 года № 1353 «Об утверждении Правил техники безопасности при эксплуатации электроустановок потребителей»</w:t>
            </w:r>
          </w:p>
        </w:tc>
      </w:tr>
      <w:tr>
        <w:trPr>
          <w:trHeight w:val="795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(Старший начальник вахты)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о техническом и профессиональном образовании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на инженерно- технических должностях не менее 5 лет, в том числе на должности начальника вахты 1 год</w:t>
            </w:r>
          </w:p>
        </w:tc>
      </w:tr>
    </w:tbl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«Эксплуатация судоходных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гидротехнических сооружений» </w:t>
      </w:r>
    </w:p>
    <w:bookmarkEnd w:id="32"/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Перечень единиц ПС</w:t>
      </w:r>
    </w:p>
    <w:bookmarkEnd w:id="33"/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1</w:t>
      </w:r>
    </w:p>
    <w:bookmarkEnd w:id="34"/>
    <w:bookmarkStart w:name="z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«Судопропускник»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36"/>
      </w:tblGrid>
      <w:tr>
        <w:trPr>
          <w:trHeight w:val="3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18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 за ходом шлюзования и расстановкой судов в камере шлюза</w:t>
            </w:r>
          </w:p>
        </w:tc>
      </w:tr>
      <w:tr>
        <w:trPr>
          <w:trHeight w:val="18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правильностью швартовки судов за плавучие рамы</w:t>
            </w:r>
          </w:p>
        </w:tc>
      </w:tr>
      <w:tr>
        <w:trPr>
          <w:trHeight w:val="18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правильным створением двустворчатых ворот и готовностью судов к шлюзованию</w:t>
            </w:r>
          </w:p>
        </w:tc>
      </w:tr>
      <w:tr>
        <w:trPr>
          <w:trHeight w:val="18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за положением судов в подходных каналах</w:t>
            </w:r>
          </w:p>
        </w:tc>
      </w:tr>
      <w:tr>
        <w:trPr>
          <w:trHeight w:val="18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очистки шкафных частей ворот от плавающих предметов</w:t>
            </w:r>
          </w:p>
        </w:tc>
      </w:tr>
      <w:tr>
        <w:trPr>
          <w:trHeight w:val="18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6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Чистка акватории в камере, подходных каналах и территории шлюза</w:t>
            </w:r>
          </w:p>
        </w:tc>
      </w:tr>
      <w:tr>
        <w:trPr>
          <w:trHeight w:val="39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7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выполнением шлюзующимися судами правил пропуска судов через судоходные шлюзы</w:t>
            </w:r>
          </w:p>
        </w:tc>
      </w:tr>
      <w:tr>
        <w:trPr>
          <w:trHeight w:val="18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8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правильным и своевременным исполнением вахтенными начальниками шлюзуемых судов команд, подаваемых с центрального пульта управления шлюза</w:t>
            </w:r>
          </w:p>
        </w:tc>
      </w:tr>
      <w:tr>
        <w:trPr>
          <w:trHeight w:val="18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9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работах по техническому обслуживанию и текущему ремонту шлюза</w:t>
            </w:r>
          </w:p>
        </w:tc>
      </w:tr>
      <w:tr>
        <w:trPr>
          <w:trHeight w:val="18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10</w:t>
            </w:r>
          </w:p>
        </w:tc>
        <w:tc>
          <w:tcPr>
            <w:tcW w:w="1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и помещений, закрепленных за вахтой</w:t>
            </w:r>
          </w:p>
        </w:tc>
      </w:tr>
    </w:tbl>
    <w:bookmarkStart w:name="z6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2</w:t>
      </w:r>
    </w:p>
    <w:bookmarkEnd w:id="36"/>
    <w:bookmarkStart w:name="z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«Начальник вахты шлюза»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13034"/>
      </w:tblGrid>
      <w:tr>
        <w:trPr>
          <w:trHeight w:val="34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1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Несение вахты на судоходных гидротехнических сооружениях</w:t>
            </w:r>
          </w:p>
        </w:tc>
      </w:tr>
      <w:tr>
        <w:trPr>
          <w:trHeight w:val="1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Правильное и безопасное шлюзование судов </w:t>
            </w:r>
          </w:p>
        </w:tc>
      </w:tr>
    </w:tbl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3</w:t>
      </w:r>
    </w:p>
    <w:bookmarkEnd w:id="38"/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«Старший начальник вахты»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3080"/>
      </w:tblGrid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несения вахты на судоходных гидротехнических сооружениях, правильного и безопасного шлюзования судов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несения вахты на судоходных гидротехнических сооружениях, правильного и безопасного шлюзования судов</w:t>
            </w:r>
          </w:p>
        </w:tc>
      </w:tr>
    </w:tbl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функция.</w:t>
      </w:r>
    </w:p>
    <w:bookmarkEnd w:id="40"/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«Эксплуатация судоходных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гидротехнических сооружений» </w:t>
      </w:r>
    </w:p>
    <w:bookmarkEnd w:id="41"/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Описание единиц ПС</w:t>
      </w:r>
    </w:p>
    <w:bookmarkEnd w:id="42"/>
    <w:bookmarkStart w:name="z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1</w:t>
      </w:r>
    </w:p>
    <w:bookmarkEnd w:id="43"/>
    <w:bookmarkStart w:name="z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«Судопропускник»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285"/>
        <w:gridCol w:w="2143"/>
        <w:gridCol w:w="1714"/>
        <w:gridCol w:w="2857"/>
        <w:gridCol w:w="4287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Надзор за ходом шлюзования и расстановкой судов в камере шлюза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правовые документы в области СГТС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СГТС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надзора за ходом шлюзования и расстановкой судов в камере шлюза. Навыки контроля за правильностью швартовки судов за плавучие рамы. Навыки контроля за правильным створением двустворчатых ворот и готовностью судов к шлюзованию. Навыки наблюдения за положением судов в подходных каналах. Навыки контроля за выполнением шлюзующимися судами правил пропуска судов через судоходные шлюзы. Навыки контроля за правильным и своевременным исполнением вахтенными начальниками шлюзуемых судов команд, подаваемых с центрального пульта управления шлюза.</w:t>
            </w:r>
          </w:p>
        </w:tc>
        <w:tc>
          <w:tcPr>
            <w:tcW w:w="4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22 июля 2011 года № 845 «Об утверждении Правил плавания по внутренним водным путям».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28 февраля 2011 года № 95 «Об утверждении Правил пропуска судов через судоходные шлюзы» (зарегистрирован в Реестре нормативных правовых актов от 28 марта 2011 года № 6843).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 транспорта и коммуникаций Республики Казахстан от 19 октября 2005 года № 329-I «О применении льгот и скидок при шлюзовании».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Устройство, назначение и правила технической эксплуатации основных элементов шлюза и его оборудования, технических сооружений, принципы работы плавучих рымов. Принцип действия подвижных рам, предохранительных устройств от навала судов и другого причального оборудования. Порядок пропуска судов через шлюзы. Световую и звуковую сигнализацию, применяемую на судах и шлюзах. Правила пользования телефонной, громкоговорящей и иными видами связи. Способы оборудования и поддержания майн у рабочих ворот и отдельных частей сооружений. Порядок плавания по внутренним водным путям.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перехода с одной камеры на другую во время шлюзования судна. Правила технической эксплуатации и техники безопасности. Пожарное расписание.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Контроль за правильностью швартовки судов за плавучие рамы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правовые документы в области СГТС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Шлюзующиеся суда, СГТС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Контроль за правильным створением двустворчатых ворот и готовностью судов к шлюзованию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правовые документы в области СГТС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СГТС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4-1 Наблюдение за положением судов в подходных каналах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правовые документы в области СГТС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Шлюзующиеся суда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5-1 Обеспечение своевременной очистки шкафных частей ворот и рабочих ворот от плавающих предметов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для очистки от плавающих предметов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СГТС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6-1 Чистка акватории в камере, подходных каналах и территории шлюза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для очистки от плавающих предметов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СГТС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7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7-1 Контроль за выполнением шлюзующимися судами правил пропуска судов через судоходные шлюзы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правовые документы в области СГТС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Шлюзующиеся суда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8-1 Контроль за правильным и своевременным исполнением вахтенными начальниками шлюзуемых судов команд, подаваемых с центрального пульта управления шлюза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правовые документы в области СГТС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Шлюзующиеся суда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9-1 Участие в работах по техническому обслуживанию и текущему ремонту шлюза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для работ по техническому обслуживанию и текущему ремонту шлюза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СГТС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10-1 Уборка территории и помещений, закрепленных за вахтой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для уборки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СГТС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2</w:t>
      </w:r>
    </w:p>
    <w:bookmarkEnd w:id="45"/>
    <w:bookmarkStart w:name="z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«Начальник вахты шлюза»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285"/>
        <w:gridCol w:w="2143"/>
        <w:gridCol w:w="1714"/>
        <w:gridCol w:w="2857"/>
        <w:gridCol w:w="4287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Несение вахты на судоходных гидротехнических сооружениях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правовые документы в области СГТС. Планы, графики, журналы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Судоходные гидротехнические сооружения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управлять рабочим процессом. Умение принимать решения по ходу производственного процесса. Навыки несения вахты на судоходных гидротехнических сооружениях, правильного и безопасного шлюзования судов. Навыки правильного и безопасного шлюзования судов</w:t>
            </w:r>
          </w:p>
        </w:tc>
        <w:tc>
          <w:tcPr>
            <w:tcW w:w="4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22 июля 2011 года № 845 «Об утверждении Правил плавания по внутренним водным путям».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28 февраля 2011 года № 95 «Об утверждении Правил пропуска судов через судоходные шлюзы». Приказ Министра транспорта и коммуникаций Республики Казахстан от 19 октября 2005 года № 329-I «О применении льгот и скидок при шлюзовании». Нормативно-техническая база по эксплуатации гидротехнических систем и сооружений. Электро-механическое оборудование гидротехнических сооружений. Средства вычислительной техники, коммуникаций и связи, стандарты делопроизводства. Требования к защите окружающей среды, основы трудового законодательства, правила и нормы охраны труда, техники безопасности, производственной санитарии и противопожарной защиты</w:t>
            </w:r>
          </w:p>
        </w:tc>
      </w:tr>
      <w:tr>
        <w:trPr>
          <w:trHeight w:val="3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2-1 Правильное и безопасное шлюзованию судов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правовые документы в области СГТС. Планы, графики, журналы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Судоходные гидротехнические сооружения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47"/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«Старший начальник вахты»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285"/>
        <w:gridCol w:w="2143"/>
        <w:gridCol w:w="1714"/>
        <w:gridCol w:w="2857"/>
        <w:gridCol w:w="4287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Организация несения вахты на судоходных гидротехнических сооружениях, правильного и безопасного шлюзования судов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правовые документы в области СГТС.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Планы, графики, журналы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Судоходные гидротехнические сооружения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управленческой работы. Умение управлять рабочим процессом. Умение принимать решения по ходу производственного процесса. Четкое определение целей и приоритетов. Систематический контроль за исполнением. Развитие способностей и навыков сотрудников. Умение обучать и инструктировать людей. Умение распределять и делегировать полномочия. Навыки организации несения вахты на судоходных гидротехнических сооружениях, правильного и безопасного шлюзования судов. Навыки контроля несения вахты на судоходных гидротехнических сооружениях, правильного и безопасного шлюзования судов</w:t>
            </w:r>
          </w:p>
        </w:tc>
        <w:tc>
          <w:tcPr>
            <w:tcW w:w="4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22 июля 2011 года № 845 «Об утверждении Правил плавания по внутренним водным путям».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28 февраля 2011 года № 95 «Об утверждении Правил пропуска судов через судоходные шлюзы».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 транспорта и коммуникаций Республики Казахстан от 19 октября 2005 года № 329-I «О применении льгот и скидок при шлюзовании».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Нормативно-техническая база по эксплуатации гидротехнических систем и сооружений. Электро-механическое оборудование гидротехнических сооружений. Средства вычислительной техники, коммуникаций и связи, стандарты делопроизводства. Требования к защите окружающей среды, основы трудового законодательства, правила и нормы охраны труда, техники безопасности, производственной санитарии и противопожарной защиты</w:t>
            </w:r>
          </w:p>
        </w:tc>
      </w:tr>
      <w:tr>
        <w:trPr>
          <w:trHeight w:val="3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Контроль несения вахты на судоходных гидротехнических сооружениях, правильного и безопасного шлюзования судов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правовые документы в области СГТС.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Планы, графики, журналы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Судоходные гидротехнические сооружения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 – задача. </w:t>
      </w:r>
    </w:p>
    <w:bookmarkEnd w:id="49"/>
    <w:bookmarkStart w:name="z8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«Эксплуатация судоходных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гидротехнических сооружений» </w:t>
      </w:r>
    </w:p>
    <w:bookmarkEnd w:id="50"/>
    <w:bookmarkStart w:name="z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Лист согласования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6"/>
        <w:gridCol w:w="4304"/>
      </w:tblGrid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в 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 внесен в Реестр профессиональных стандартов рег. № 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_____________________  Дата ____________________.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