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8556" w14:textId="3c18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индустрии и новых технологий Республики Казахстан от 21 сентября 2011 года № 335 "Об утверждении форм заявки и анкеты для регистрации в качестве участника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12 декабря 2013 года № 412. Зарегистрирован в Министерстве юстиции Республики Казахстан 20 декабря 2013 года № 9008. Утратил силу приказом и.о. Министра по инвестициям и развитию Республики Казахстан от 31 декабря 2015 года № 1293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 специальных экономических зонах в Республике Казахстан» от 21 июля 2011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21 сентября 2011 года № 335 «Об утверждении форм заявки и анкеты для регистрации в качестве участника специальной экономической зоны» (зарегистрирован в Реестре государственной регистрации нормативных правовых актов за № 7214, опубликован в газете «Казахстанская правда» от 18 октября 2011 года № 332 (26723)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индустрии и новых технологий Республики Казахстан (Хаирову Е.К.)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412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2011 года № 335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Анкета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для регистрации в качестве участника специальной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экономической зоны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Общие сведения: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1"/>
        <w:gridCol w:w="6259"/>
      </w:tblGrid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юридического лица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 учредителях (наименование, фамилия, имя, отчество, доли участия)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 (перерегистрации)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Адрес: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1"/>
        <w:gridCol w:w="6259"/>
      </w:tblGrid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 (страна, область, район)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№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Банковские реквизиты: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1"/>
        <w:gridCol w:w="6259"/>
      </w:tblGrid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Обслуживающий банк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расчетного счета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руководитель (Фамилия Имя Отчество)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Контактное лицо (Фамилия Имя Отчество) телефон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Информация об инвестиционном проекте в специальной экономической зоне: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1"/>
        <w:gridCol w:w="6259"/>
      </w:tblGrid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Подотрасль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услуг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оборот, тенге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постоянных рабочих мест, человек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Информация о заявителе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«О специальных экономических зонах в Республике Казахстан» от 21 июля 2011 года: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1"/>
        <w:gridCol w:w="6259"/>
      </w:tblGrid>
      <w:tr>
        <w:trPr>
          <w:trHeight w:val="45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Недропользователи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Организации, производящие подакцизные товары, за исключением организаций, осуществляющих производство, сборку (комплектацию) подакцизных товаров,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279 Кодекса Республики Казахстан «О налогах и других обязательных платежах в бюджет» (Налоговый кодекс)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применяющие специальные налоговые режимы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применившие инвестиционные налоговые преференции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Организаторы игорного бизнеса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первого руководителя:________________________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Подпись:________________________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«____» ___________ 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