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d975" w14:textId="281d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Агентства Республики Казахстан по делам религий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религий от 22 ноября 2013 года № 43. Зарегистрирован в Министерстве юстиции Республики Казахстан 25 декабря 2013 года № 9020. Утратил силу приказом Министра культуры и спорта Республики Казахстан от 26 октября 2015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кадрового обеспечения (Нукушева Ж.А.) совместно с Управлением правового обеспечения (Жуанышпаева А.Т.)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делам религий Исмаилова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М. Азильханов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религий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2013 года № 43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делам религий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Агентства Республики Казахстан по делам религий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«Об утверждении Кодекса чести государственных служащих Республики Казахстан» (далее – Кодекс чести).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Агентства Республики Казахстан по делам религий (далее -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Агентства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корректность и внимательность в обращении с гражданами, представителями религиозных объединений 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проявлять терпимость и уважение к обычаям и традициям народов Казахстана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межнационального согласия в стране,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ущемлять права, свободы и законные интересы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точно определять задачи и объем служебных полномочий подчиненных работников, не отдавать явно невыполнимых распоряжений, не требовать от подчиненных работников исполнения поручений, выходящих за рамки 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отношению к подчиненным работникам не допускать необоснованных обвинений, фактов грубости, унижения человеческого достоинства, бестактности, избегать конфликтных ситуаций, способных нанести ущерб репутации или авторитету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государственную и трудовую дисциплину, добросовестно, беспристрастно и качественно исполнять свои служебные обязанности,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разглашать конфиденциальную служебную информацию, а также передавать и обмениваться информацией, которая не связана с его служебными обязанностями;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бережно относиться к вверенной государственной собственности Агентства, рационально и эффективно использовать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быть честным, справедливым, скромным, соблюдать общепринятые морально-этические нормы, не допускать случаев антиобщественного поведения, как в служебное, так и неслужебное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антикоррупционным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соблюдать служебную субординацию, не выходить за рамки служебных, официальных норм поведения, строго соблюдать принцип подчинения нижестоящих должностных лиц вышестоящим, беспрекословно исполнять поручения руководителя, данные в рамках служебных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Агентства при исполнении служебных обязанностей следует способствовать укреплению светских основ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публичных выступлениях, при подготовке официальных документов, экспертных заключений следует руководствоваться государственными принципами, научно обоснованными фактами и общечеловеческими ценностями;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вероучений.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служебном поведении сотрудникам Агентства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вежливость, корректность, взаимное уважение, воздерживаться от проявлений пренебрежительного тона, заносчивости, предвзятых замечаний, предъявления неправомерных, незаслуженных обвинений;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угроз, оскорбительных выражений или реплик, действий, препятствующих нормальному общению или провоцирующих противоправное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созданию в коллективе здорового морально-психологического климата, не допускать, пресекать интриги, слухи, сплетни.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Публичные выступления по вопросам деятельности Агентства осуществляются руководством или уполномоченными на это должностными лицами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Внешний вид государственного служащего Агентства при исполнении им должностных обязанностей должен способствовать уважительному отношению граждан к Агентству, соответствовать общепринятому деловому стилю, который отличают официальность, сдержанность, аккуратность.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