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506f" w14:textId="3d45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экономики и бюджетного планирования Республики Казахстан от 22 апреля 2013 года № 111 "Об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9 декабря 2013 года № 365. Зарегистрирован в Министерстве юстиции Республики Казахстан 26 декабря 2013 года № 9029. Утратил силу приказом Министра финансов Республики Казахстан от 18 сентября 2014 года № 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18.09.2014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22 апреля 2013 года № 111 «Об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Казахстан» (зарегистрирован в Реестре государственной регистрации нормативных правовых актов за № 8459)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поступлений бюджета между уровнями бюджетов и контрольным счетом наличности Национального фонда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«Неналоговые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04 «Штрафы,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3"/>
        <w:gridCol w:w="819"/>
        <w:gridCol w:w="840"/>
        <w:gridCol w:w="819"/>
        <w:gridCol w:w="819"/>
        <w:gridCol w:w="1058"/>
        <w:gridCol w:w="819"/>
        <w:gridCol w:w="1015"/>
        <w:gridCol w:w="1016"/>
        <w:gridCol w:w="842"/>
      </w:tblGrid>
      <w:tr>
        <w:trPr>
          <w:trHeight w:val="30" w:hRule="atLeast"/>
        </w:trPr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охраны окружающей среды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2"/>
        <w:gridCol w:w="820"/>
        <w:gridCol w:w="842"/>
        <w:gridCol w:w="820"/>
        <w:gridCol w:w="820"/>
        <w:gridCol w:w="1038"/>
        <w:gridCol w:w="820"/>
        <w:gridCol w:w="1017"/>
        <w:gridCol w:w="1017"/>
        <w:gridCol w:w="844"/>
      </w:tblGrid>
      <w:tr>
        <w:trPr>
          <w:trHeight w:val="30" w:hRule="atLeast"/>
        </w:trPr>
        <w:tc>
          <w:tcPr>
            <w:tcW w:w="5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окружающей среды и водных ресурсов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0"/>
        <w:gridCol w:w="773"/>
        <w:gridCol w:w="816"/>
        <w:gridCol w:w="773"/>
        <w:gridCol w:w="795"/>
        <w:gridCol w:w="1055"/>
        <w:gridCol w:w="968"/>
        <w:gridCol w:w="968"/>
        <w:gridCol w:w="1012"/>
        <w:gridCol w:w="840"/>
      </w:tblGrid>
      <w:tr>
        <w:trPr>
          <w:trHeight w:val="30" w:hRule="atLeast"/>
        </w:trPr>
        <w:tc>
          <w:tcPr>
            <w:tcW w:w="6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Министерством связи и информации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и прогнозирования (Токабекова Ж.Т.)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2014 года и подлежит официальному опубликованию.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