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57e9" w14:textId="4885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послужного списка кандидата в кадровый резерв корпуса "А"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18 декабря 2013 года № 06-7/184. Зарегистрирован в Министерстве юстиции Республики Казахстан 26 декабря 2013 года № 9030. Утратил силу приказом Министра по делам государственной службы Республики Казахстан от 11 февраля 2016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делам государственной службы РК от 11.02.2016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отбора в кадровый резерв административной государственной службы корпуса «А» и проведения конкурса на занятие вакантной и временно вакантной административной государственной должности корпуса «А», утвержденных Указом Президента Республики Казахстан от 22 марта 2013 года № 524,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послужного списка кандидата в кадровый резерв корпуса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правового обеспечения Агентства Республики Казахстан по делам государственной службы (Хайдаров А.Ш.)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№ 06-7/184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«А» КОРПУСЫНЫҢ КАДР РЕЗЕРВІНЕ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КАНДИДАТТЫҢ ҚЫЗМЕТТIК ТIЗIМІ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ПОСЛУЖНОЙ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КАНДИДАТА В КАДРОВЫЙ РЕЗЕРВ КОРПУСА «А»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12"/>
        <w:gridCol w:w="3288"/>
      </w:tblGrid>
      <w:tr>
        <w:trPr>
          <w:trHeight w:val="30" w:hRule="atLeast"/>
        </w:trPr>
        <w:tc>
          <w:tcPr>
            <w:tcW w:w="10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т.а.ә./ ф.и.о.</w:t>
            </w:r>
          </w:p>
        </w:tc>
        <w:tc>
          <w:tcPr>
            <w:tcW w:w="328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 түсті/ цветное,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3,5х4,5)</w:t>
            </w:r>
          </w:p>
        </w:tc>
      </w:tr>
      <w:tr>
        <w:trPr>
          <w:trHeight w:val="30" w:hRule="atLeast"/>
        </w:trPr>
        <w:tc>
          <w:tcPr>
            <w:tcW w:w="10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лауазымы/должность, санаты/категория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(болған жағдайда/при наличии)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79"/>
        <w:gridCol w:w="1593"/>
        <w:gridCol w:w="2622"/>
        <w:gridCol w:w="43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МӘЛІМЕТТЕР / ЛИЧНЫЕ ДАННЫЕ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 және жері/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 (қалауы бойынша)/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 (по желанию)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 бітірген жылы және оның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 наименование учебного заведения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 біліктілігі, ғылыми дәрежесі, ғылыми атағы/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по специальности, ученая степень, ученое звание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тілдерін білуі/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иностранными языками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наградалары, құрметті атақтары/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награды, почетные звания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Дипломатиялық дәрежесі, әскери, арнайы атақтары, сыныптық шені/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ранг, воинское, специальное звание, классный чин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Жаза түрі, оны тағайындау күні мен негізі/Вид взыскания, дата и основания его наложения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үш жылдағы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қызметкерлер үшін)/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оценки за последние три года, в случае, если проработал менее трех лет, указываются оценки за фактически отработанный период (для административных государственных служащих)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ЖОЛЫ/ТРУДОВАЯ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Күні/Дата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қызметі, жұмыс орны, мекеменің орналасқан жері/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00"/>
        <w:gridCol w:w="5380"/>
        <w:gridCol w:w="3760"/>
        <w:gridCol w:w="31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Кандидаттың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кандидата</w:t>
            </w:r>
          </w:p>
        </w:tc>
        <w:tc>
          <w:tcPr>
            <w:tcW w:w="3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күні/дата </w:t>
            </w:r>
          </w:p>
        </w:tc>
      </w:tr>
      <w:tr>
        <w:trPr>
          <w:trHeight w:val="30" w:hRule="atLeast"/>
        </w:trPr>
        <w:tc>
          <w:tcPr>
            <w:tcW w:w="1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Тексерілді/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қолы/подпись</w:t>
            </w:r>
          </w:p>
        </w:tc>
        <w:tc>
          <w:tcPr>
            <w:tcW w:w="3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күні/дата </w:t>
            </w:r>
          </w:p>
        </w:tc>
      </w:tr>
      <w:tr>
        <w:trPr>
          <w:trHeight w:val="30" w:hRule="atLeast"/>
        </w:trPr>
        <w:tc>
          <w:tcPr>
            <w:tcW w:w="1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мөрдін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Персоналды басқару қызыметінің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(кадр қызметкерінің тегі, аты, акесінің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Фамилия, имя, отчество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службы управления персоналом (кадровой службы)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