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0a49" w14:textId="9a00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 Правил служебной этики государственных служащих Министерства окружающей среды и водных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окружающей среды и водных ресурсов Республики Казахстан от 29 ноября 2013 года № 368-Ө. Зарегистрирован в Министерстве юстиции Республики Казахстан 30 декабря 2013 года № 9050. Утратил силу приказом Министра энергетики Республики Казахстан от 22 июня 2015 года № 418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22.06.2015 </w:t>
      </w:r>
      <w:r>
        <w:rPr>
          <w:rFonts w:ascii="Times New Roman"/>
          <w:b w:val="false"/>
          <w:i w:val="false"/>
          <w:color w:val="ff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Министерства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служащим Министерства окружающей среды и водных ресурсов Республики Казахстан при исполнении своих служебных обязанностей руководствоваться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административно-кадровой работы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настоящего приказа обеспечить его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приказа возложить на ответственного секретаря Министерства окружающей среды и водных ресурсов Республики Казахстан Дернового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Н. Каппаров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окружающей среды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водных ресурсов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2013 года № 368-Ө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служебной этики государственных служащих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окружающей среды и водных ресурсов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Министерства окружающей среды и водных ресурсов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№ 453-І «О государственной службе»,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№ 267-І «О борьбе с коррупцией»,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 «О Кодексе чести государственных служащих Республики Казахстан» (далее -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основные стандарты поведения государственных служащих Министерства окружающей среды и водных ресурсов Республики Казахстан (далее – Министерство), его ведомств и территориальных органов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служащим Министерства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 иных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способствовать укреплению единства народа Казахстана и межнационального согласия,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проявлять терпение, вежливость, тактичность и уважение к другим лицам в процессе исполнения своих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способствовать сплоченности коллектива в достижении стратегических целей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соблюдать служебную субординацию;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эффективно использовать рабочее время и воздерживаться от действий, которые мешают другим государственным служащим в коллективе выполнять их трудовые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быть беспристрастным, не допускать влияния на свою профессиональную деятельность кого бы то ни было, в том числе своих родственников, друзей или знакомых;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надлежаще исполнять свои обязанности, организовывать и планировать работу, с учетом реально складывающейся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чтить и уважать государственные символы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принимать меры по предотвращению и урегулированию конфликта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поддерживать и поощрять инициативность государственных служащих при выполнении ими своих функций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точно определять задачи и объем служебных полномочий подчиненных в соответствии с занимаемыми ими должностями, не отдавать подчиненным явно невыполнимых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принципиально реагировать на факты нарушения требований настоящих Правил, быть готовым поставить, наряду с ответственностью виновных, вопрос и о личной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служащим Министерства следует соблюдать антикоррупционное поведение, установленное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государственный служащий Министерства располагает достоверной информацией о коррупционном правонарушении, сопряженном с коррупцией или создающим условия для коррупции в ходе исполнения ими своих служебных обязанностей, необходимо принять меры,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государственной службы и о борьбе с коррупцией.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Государственным служащим Министерства не следует публично выражать свое мнение по вопросам государственной политики и служебной деятельности, если оно: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внеслужебное время государственным служащим Министерства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придерживаться общепринятых морально-этических норм, не допускать случаев антиобщественного поведения;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допускать действий, вызывающих негативный общественный резонанс, воздерживаться от поведения, которое может навредить их репутации;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избегать любых личных связей, которые могут скомпрометировать высокое звание сотрудника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 неисполнение или нарушение требований, предусмотренных настоящими Правилами, государственные служащие Министерства несут ответственность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