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7db8" w14:textId="8e27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международного судового реестра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декабря 2013 года № 1024. Зарегистрирован в Министерстве юстиции Республики Казахстан 6 января 2014 года № 9059. Утратил силу приказом Министра по инвестициям и развитию Республики Казахстан от 20 октября 2015 года № 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20.10.2015 </w:t>
      </w:r>
      <w:r>
        <w:rPr>
          <w:rFonts w:ascii="Times New Roman"/>
          <w:b w:val="false"/>
          <w:i w:val="false"/>
          <w:color w:val="ff0000"/>
          <w:sz w:val="28"/>
        </w:rPr>
        <w:t>№ 997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судов и прав на них, утвержденных постановлением Правительства Республики Казахстан от 17 января 2003 года № 49 «Об утверждении Правил государственной регистрации судов и прав на них»,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международного судового реестра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водного транспорта Министерства транспорта и коммуникаций Республики Казахстан (Тлепов К.Н.)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1024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ведения международного судового реестра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международного судового реестра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 и прав на них, утвержденными постановлением Правительства Республики Казахстан от 17 января 2003 года № 49 «Об утверждении Правил государственной регистрации судов и прав на них» и определяют порядок ведения международного судового реестра Республики Казахстан (далее – Реестр).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Реестр ведется морской администрацией порта на государственном и русском языках на бумажном и электронном носителях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Все страницы в Реестре в бумажном виде пронумеровываются, прошнуровываются и на последней странице Реестра указывается число пронумерованных и прошнурованных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Реестр заверяется капитаном морского 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графу «Отметки об изменениях» Реестра вписывается дополнительная информация о судне или о таком его изменении, которое не требует обновления всей записи, а также прекращения или перехода прав на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таким сведениям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изменение фамилии, имени и отчества (при его наличии), места жительства физического лица, если собственником (судовладельцем) является физическое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изменение наименования юридического лица, его места нахождения и почтового адреса, если собственником (судовладельцем) является юридическое лицо;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изменение названия судна. 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международного судового реестра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Международный судовой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Республики Казахстан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490"/>
        <w:gridCol w:w="1534"/>
        <w:gridCol w:w="1691"/>
        <w:gridCol w:w="1777"/>
        <w:gridCol w:w="2162"/>
        <w:gridCol w:w="1535"/>
        <w:gridCol w:w="2305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внесения в международный судовой реестр Республики Казахстан и порядковый регистрационный номер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судна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фамилия, имя и отчество (при его наличии) собственника и его адрес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Наименование/ фамилия, имя и отчество (при его наличии) судовладельца и его адрес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назначение судна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Позывной сигнал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ИМО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946"/>
        <w:gridCol w:w="1682"/>
        <w:gridCol w:w="1682"/>
        <w:gridCol w:w="1947"/>
        <w:gridCol w:w="1877"/>
        <w:gridCol w:w="1877"/>
        <w:gridCol w:w="1877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 основной приписки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 приписки на время фрахтования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 (место) предыдущей регистрации и дата ее аннулирования (если таковые имеются)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 разрешения на право плавания под Государственным флагом Республики Казахстан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Прежнее название судна (если оно ранее плавало под иностранным флагом)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плавания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проекта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и место постройки судна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2010"/>
        <w:gridCol w:w="1649"/>
        <w:gridCol w:w="1636"/>
        <w:gridCol w:w="1872"/>
        <w:gridCol w:w="804"/>
        <w:gridCol w:w="984"/>
        <w:gridCol w:w="956"/>
        <w:gridCol w:w="1373"/>
        <w:gridCol w:w="1539"/>
      </w:tblGrid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 корпуса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 (тонны)</w:t>
            </w:r>
          </w:p>
        </w:tc>
        <w:tc>
          <w:tcPr>
            <w:tcW w:w="1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Пассажиро-вместимость (человек)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Тип, число и мощность главных двигателей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 движителей и количество винтов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Габаритные размерения судна (метры)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Высота надводного борта (метры)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осадка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грузу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порожним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877"/>
        <w:gridCol w:w="1868"/>
        <w:gridCol w:w="1058"/>
        <w:gridCol w:w="1380"/>
        <w:gridCol w:w="1380"/>
        <w:gridCol w:w="3127"/>
        <w:gridCol w:w="333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Вместимость (регистровые тонны)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Спасательные шлюпки (количество, общая вместимость)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скорость хода (в узлах)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Отметки об изменениях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государственной регистрации ипотеки судна или строящегося судна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валовая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грузу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порожним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свидетельства о государственной регистрации ипотеки, наименование/ фамилия, имя и отчество (при его наличии) и адрес залогодателя и залогодержателя, дата окончания ипотеки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документов, на основании которых прекращена государственная регистрация ипотеки, дата досрочного окончании ипотеки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