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57e5" w14:textId="af45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высокоспециализированной медицинской помощи по профилям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декабря 2013 года № 750. Зарегистрирован в Министерстве юстиции Республики Казахстан 24 января 2014 года № 9086. Утратил силу приказом Министра здравоохранения и социального развития Республики Казахстан от 28 декабря 2016 года №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и социального развития Республики Казахстан от 28.12.2016 </w:t>
      </w:r>
      <w:r>
        <w:rPr>
          <w:rFonts w:ascii="Times New Roman"/>
          <w:b w:val="false"/>
          <w:i w:val="false"/>
          <w:color w:val="ff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с 01.01.2017 и подлежит официальному опубликованию)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и объема высокоспециализированной медицинской помощи, утвержденных постановлением Правительства Республики Казахстан от 7 декабря 2011 года № 1481,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виды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высокоспециализированной медицинской помощи по профилям.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настоящий приказ на Интернет-ресурсе Министерства здравоохранения Республики Казахстан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управлений здравоохранения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Каирбекова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года № 750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Виды высокоспециализированной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профилям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Виды высокоспециализированной медицинской помощи по профилям в редакции приказа Министра здравоохранения и социального развития РК от 31.10.2014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934"/>
        <w:gridCol w:w="1124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видов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Хирургический профиль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02.93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03.93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легких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трансплантация комплекса «сердце – легкое»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сердца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52.80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99.791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медиаторов фетальных клеток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аортальный клапан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35.25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Аннулопластика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Инфундибулэктомия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35.50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35.55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39.75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эмболизации или окклюзия сосудов головы или шеи с использованием непокрытых спиралей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эмболизации или окклюзия сосудов головы или шеи с использованием биоактивных спиралей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Эндоваскулярное закрытие ОАП окклюдером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35.54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35.63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тетрады Фалло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35.9900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Двойное внутреннее маммарно - коронарное шунтирование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36.1000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36.1090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Иссечение аневризмы сердца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Парциальная вентрикулэктомия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37.36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пульсационного баллона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37.76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трансфенозного атриального и/или вентрикулярного электрода (электродов)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37.80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37.86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однокамерным устройством, с уточненной частотой сокращений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только генератора импульсов автоматического кардиовертера/дефибриллятора автоматического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или 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37.95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37.96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Истмопластика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Эндартериоэктомия других артерий головы и шеи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38.851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Бандинг легочной артерии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39.561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кровеносного сосуда при помощи синтетического имплантата в виде заплаты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39.571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39.764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бивентрикулярного дефибриллятора системы в целом(CRT-D)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35.05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Эндоваскулярная имплантация другого трансплантата в брюшную аорту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Клипирование митрального отверстия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Чрезкожная установка других стентов для экстракраниальных артерий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01.32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02.391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или деструкция поврежденного участка спинного мозга или спинномозговых оболочек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04.41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Декомпрессия корешка тройничного нерва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Декомпрессия другого черепномозгового нерва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шишковидного тела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07.61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07.62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иссечение гипофиза через трансфеноидальный доступ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Резекция интракраниальных сосудов с анастомозом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38.32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38.621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39.531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81.6010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84.62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Имплантация протеза межпозвонкового диска на пояснично-крестцовом уровне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84.68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и переустановка искусственного протеза межпозвонкового диска на пояснично-крестцовом уровне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01.591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03.7993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Имплантация нейростимулятора головного мозга с применением стереотаксической системы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81.051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грудного и поясничного позвонков, задний доступ, с фиксацией внутренними транспедикулярными системами и кейджами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поясничного и крестцового позвонков, задний доступ, с фиксацией внутренними транспедикулярными системами и кейджами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межфалангового и пястно-фалангового сустава кисти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Артропластика пястно-запястного сустава и суставов костей запястья с помощью имплантата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81.082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замены тазобедренного сустава, неуточненная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замены коленного сустава, неуточненная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эндопротезирования крупных суставов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Торакопластика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внешнего фиксирующего устройства на прочие кости при заболеваниях, требующих этапной коррекции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79.112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плечевой кости с внутренней фиксацией блокирующим экстрамедулярным имплантом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интрамедуллярным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79.122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79.162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репозиция костных отломков большеберцовой и малоберцовой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79.391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репозиция костных отломков другой уточненной кости с внутренней фиксацией блокирующим экстрамедуллярным имплантом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мозаичная хондропластика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80.227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80.267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80.208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криодеструкция синовиальной оболочки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80.218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локтевого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80.268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80.209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вапоризация капсульно-связочных структур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плечевого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80.229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80.269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80.279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80.215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пластика капсульно-связочных структур плечевого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Артроскопическое сшивание мениска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Артроскопическое восстановление связок коленного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80.265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Артроскопическая пластика капсульно-связочных структур коленного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Спондиллодез грудного и поясничного позвонков, передний доступ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81.043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81.062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81.063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81.07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Поясничный и пояснично-крестцовый спондилодез заднего столба, задний доступ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81.073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тазобедренного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Частичная замена тазобедренного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коленного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Чрезкожная вертебропластика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81.71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Артропластика пястно-фалангового и межфалангового сустава с помощью имплантата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Другая полная замена плечевого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81.84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Полная замена локтевого сустава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Перемещение или трансплантация сухожилия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большого пальца руки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пальца руки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плеча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Реимплантация пальца ноги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84.26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стопы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84.28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Реимплантация бедра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07.8411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Видеоторакоскопическое удаление тимомы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17.0722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 адреналэктомия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Торакоскопическая лобэктомия легкого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33.4301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Видеоторакоскопическое ушивание буллы легкого с экстраплевральным пневмолизом и миниторакотомным доступом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Внутригрудная эзофаго-эзофагостомия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42.55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Эзофагогастропластика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42.8901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44.95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46.3900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51.62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52.01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52.4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дренаж кисты поджелудочной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52.53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52.6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удаление поджелудочной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52.70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панкреатикодуоденэктомия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51.87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21.3214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резекция глотки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Пластические операции на глотке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30.2213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30.3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ларингэктомия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ларингэктомия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31.7910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33.4910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39.7900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39.7916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Внутриартериальная химиоэмболизация печени (ТАСЕ)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39.7946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Эндоваскулярная химиоэмболизация опухолей печени, поджелудочной железы, матки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39.7949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Химиоэмболизация печеночных артерий при гепатоцеллюлярной карциноме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42.4110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43.0019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50.2219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55.5016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56.8910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мочеточника сегментом тонкой кишки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57.7114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60.5015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67.3910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абдоминальная трахелэктомия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76.3914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опухолей костей лицевого черепа с пластикой дефекта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76.6413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Протезирование нижней челюсти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85.4514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34.3010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42.4210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Торакоскопическая эзофагэктомия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81.9610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34.0010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Модифицированная экстраперитонеальная задняя экзентрация.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55.0169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Ретроперитонеальная диссекция (лапароскопическая резекция) стенки кисты почки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Чрезкожная нефростомия с фрагментацией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55.5002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55.7002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Нефропексия (лапароскопическая, ретроперитонеальная)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55.8602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Лапароскопическая, ретроперитонеальная коррекция гидронефроза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55.87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56.7404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Уретроцистонеостомия по модифицированному методу Политано-Летбеттера с дополнительным антирефлюксным механизмом по Блохину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57.8404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Пластика пузырно-влагалищного свища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58.4904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уретры (пластика буккальным лоскутом)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60.0019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Радикальная брюшинная простатэктомия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60.3122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Позадилонная или чреспузырная аденомэктомия у больных с осложненным течением доброкачественной гиперплазии предстательной железы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60.2020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63.0019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63.8301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Стапедэктомия с заменой наковальни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стапедэктомии с заменой наковальни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30.0902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Эндоскопическая микроларингохирургия гортани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Гемиларингоэктомия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11.62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послойной кератопластики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12.5901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Трабекулэктомия с экспозицией 5-фторурацилом и имплантацией дренажа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13.7301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80.865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81.516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81.526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81.545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замена колена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83.755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костного мозга, неуточненная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41.94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селезенки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трансплантация печени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50.59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почки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лучевой и локтевой костей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Трансплантация бедренной кости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78.07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41.01 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41.08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Трансплантация гемопоэтических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86.66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Аллотрансплантация кожи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органа и/или ткани от живого, совместимого с реципиентом донора для трансплантации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Акушерско-гинекологический профиль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68.51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68.61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Лапароскопическая промонтофиксация матки сетчатым протезом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69.231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Тотальная экстраперитонеальная репозиция пубо-цервикальной и тазовой фасций синтетическим сетчатым протезом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экстракорпоральное оплодотворение на этапе индукции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69.924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Педиатрический профиль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Деструкция хориоретинального повреждения путем лазерной фотокоагуляции сетчатки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20.95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Терапевтический профиль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химиотерапия гистиоцитоза из клеток Лангерганса (LCH-III)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99.2903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химиотерапия острых лейкозов (ALL-BFM, AML-BFM)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99.101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92.231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первичных и вторичных метастатических опухолей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92.243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ЛТМИ - лучевая терапия с модуляцией (изменением) интенсивности (флюенся) внутри пучка во время облучения при раке молочной железы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92.244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ЛТМИ - лучевая терапия с модуляцией (изменением) интенсивности (флюенся) внутри пучка во время облучения органов головы и шеи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Интенсивно-модулированная лучевая терапия (IMRT)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92.246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 управляемая изображениями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92.202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Интерстициальная лучевая терапия (низкодозная 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92.291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00.0990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Ультразвуковая абляция 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39.65</w:t>
            </w:r>
          </w:p>
        </w:tc>
        <w:tc>
          <w:tcPr>
            <w:tcW w:w="1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Экстракорпоральная мембранная оксигенация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