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d3b6" w14:textId="58ed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2014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20 декабря 2013 года № 317. Зарегистрирован в Министерстве юстиции Республики Казахстан 24 января 2014 года № 9087. Утратил силу приказом Председателя Комитета по статистике Министерства национальной экономики Республики Казахстан от 24 апреля 2015 года № 68</w:t>
      </w:r>
    </w:p>
    <w:p>
      <w:pPr>
        <w:spacing w:after="0"/>
        <w:ind w:left="0"/>
        <w:jc w:val="both"/>
      </w:pPr>
      <w:bookmarkStart w:name="z11" w:id="0"/>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24.04.2015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Закона Республики Казахстан от 19 марта 2010 года «О государственной статистике», </w:t>
      </w:r>
      <w:r>
        <w:rPr>
          <w:rFonts w:ascii="Times New Roman"/>
          <w:b w:val="false"/>
          <w:i w:val="false"/>
          <w:color w:val="000000"/>
          <w:sz w:val="28"/>
        </w:rPr>
        <w:t>Планом</w:t>
      </w:r>
      <w:r>
        <w:rPr>
          <w:rFonts w:ascii="Times New Roman"/>
          <w:b w:val="false"/>
          <w:i w:val="false"/>
          <w:color w:val="000000"/>
          <w:sz w:val="28"/>
        </w:rPr>
        <w:t xml:space="preserve"> статистических работ на 2014 год, утвержденным постановлением Правительства Республики Казахстан от 12 ноября 2013 года № 1209, а также </w:t>
      </w:r>
      <w:r>
        <w:rPr>
          <w:rFonts w:ascii="Times New Roman"/>
          <w:b w:val="false"/>
          <w:i w:val="false"/>
          <w:color w:val="000000"/>
          <w:sz w:val="28"/>
        </w:rPr>
        <w:t>подпунктом 6)</w:t>
      </w:r>
      <w:r>
        <w:rPr>
          <w:rFonts w:ascii="Times New Roman"/>
          <w:b w:val="false"/>
          <w:i w:val="false"/>
          <w:color w:val="000000"/>
          <w:sz w:val="28"/>
        </w:rPr>
        <w:t xml:space="preserve"> пункта 16 Положения об Агентстве Республики Казахстан по статистике, утвержденным постановлением Правительства Республики Казахстан от 31 декабря 2004 года № 1460,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график</w:t>
      </w:r>
      <w:r>
        <w:rPr>
          <w:rFonts w:ascii="Times New Roman"/>
          <w:b w:val="false"/>
          <w:i w:val="false"/>
          <w:color w:val="000000"/>
          <w:sz w:val="28"/>
        </w:rPr>
        <w:t xml:space="preserve"> представления респондентами первичных статистических данных по общегосударственным и ведомственным статистическим наблюдениям на 2014 год согласно приложению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                               А. Смаилов</w:t>
      </w:r>
    </w:p>
    <w:bookmarkStart w:name="z7"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20 декабря 2013 года № 317 </w:t>
      </w:r>
    </w:p>
    <w:bookmarkEnd w:id="2"/>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График представления респондентами первичных</w:t>
      </w:r>
      <w:r>
        <w:br/>
      </w:r>
      <w:r>
        <w:rPr>
          <w:rFonts w:ascii="Times New Roman"/>
          <w:b w:val="false"/>
          <w:i w:val="false"/>
          <w:color w:val="000000"/>
          <w:sz w:val="28"/>
        </w:rPr>
        <w:t>
                </w:t>
      </w:r>
      <w:r>
        <w:rPr>
          <w:rFonts w:ascii="Times New Roman"/>
          <w:b/>
          <w:i w:val="false"/>
          <w:color w:val="000000"/>
          <w:sz w:val="28"/>
        </w:rPr>
        <w:t>статистических</w:t>
      </w:r>
      <w:r>
        <w:rPr>
          <w:rFonts w:ascii="Times New Roman"/>
          <w:b w:val="false"/>
          <w:i w:val="false"/>
          <w:color w:val="000000"/>
          <w:sz w:val="28"/>
        </w:rPr>
        <w:t> </w:t>
      </w:r>
      <w:r>
        <w:rPr>
          <w:rFonts w:ascii="Times New Roman"/>
          <w:b/>
          <w:i w:val="false"/>
          <w:color w:val="000000"/>
          <w:sz w:val="28"/>
        </w:rPr>
        <w:t>данных на 2014 год</w:t>
      </w:r>
    </w:p>
    <w:bookmarkEnd w:id="3"/>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Раздел 1. Общегосударственные статистические наблюдения,</w:t>
      </w:r>
      <w:r>
        <w:br/>
      </w:r>
      <w:r>
        <w:rPr>
          <w:rFonts w:ascii="Times New Roman"/>
          <w:b w:val="false"/>
          <w:i w:val="false"/>
          <w:color w:val="000000"/>
          <w:sz w:val="28"/>
        </w:rPr>
        <w:t>
      </w:t>
      </w:r>
      <w:r>
        <w:rPr>
          <w:rFonts w:ascii="Times New Roman"/>
          <w:b/>
          <w:i w:val="false"/>
          <w:color w:val="000000"/>
          <w:sz w:val="28"/>
        </w:rPr>
        <w:t>проводимые Агентством Республики Казахстан по статистике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3021"/>
        <w:gridCol w:w="2225"/>
        <w:gridCol w:w="1"/>
        <w:gridCol w:w="2254"/>
        <w:gridCol w:w="2122"/>
        <w:gridCol w:w="1961"/>
        <w:gridCol w:w="1634"/>
      </w:tblGrid>
      <w:tr>
        <w:trPr>
          <w:trHeight w:val="9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Круг респондентов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статистической формы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Индекс статистической формы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Периодичность представления респондентами первичных статистических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представления респондентами первичных статистических данных</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Структурная статистика</w:t>
            </w:r>
          </w:p>
        </w:tc>
      </w:tr>
      <w:tr>
        <w:trPr>
          <w:trHeight w:val="18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финансово-хозяйственной деятельности предприятия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финансово-хозяйственной деятельности предприятия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апреля</w:t>
            </w:r>
          </w:p>
        </w:tc>
      </w:tr>
      <w:tr>
        <w:trPr>
          <w:trHeight w:val="4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деятельность по предоставлению микрокредитов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микрокредитной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5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деятельность по предоставлению микрокредитов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микрокредитной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19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объединения, общественные фонды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малого предприятия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22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объединения, общественные фонды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малого предприятия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занимающиеся предпринимательской деятельностью и (или) их структурные подразделения согласно Общего классификатора видов экономической деятельности (коды ОКЭД 01 – 63, 68-82, 90-93) со списочной численностью работников свыше 50 человек; государственные (бюджетные) учреждения, организации здравоохранения и образования (коды ОКЭД 84 – 88); банки, страховые компании, пенсионные, общественные фонды, общественные объединения, религиозные объединения (коды ОКЭД 64-66, 94-96) - независимо от численности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основных фондов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сельского, лесного и рыбного хозяйства</w:t>
            </w:r>
          </w:p>
        </w:tc>
      </w:tr>
      <w:tr>
        <w:trPr>
          <w:trHeight w:val="11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животноводства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числа после отчетного периода</w:t>
            </w:r>
          </w:p>
        </w:tc>
      </w:tr>
      <w:tr>
        <w:trPr>
          <w:trHeight w:val="12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животноводства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14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индивидуальные предприниматели, являющиеся участниками зернового рынка.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наличии и движении зерна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2-сх (зерно)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наличии и движении семян масличных культур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3-сх (масличные)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коду Общего классификатора видов экономической деятельности (здесь и далее - ОКЭД) 01.7 «Охота и отлов, включая предоставление услуг в этих областях» и граждане, зарегистрированные в установленном порядке и получившие разрешение на пользование животным миром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охоте и отлове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2-охота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Мелкие крестьянские или фермерские хозяйства и хозяйства населения, имеющие скот и птицу.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продукции животноводства в мелких крестьянских или фермерских хозяйствах и хозяйствах населения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 по 25 марта,</w:t>
            </w:r>
            <w:r>
              <w:br/>
            </w:r>
            <w:r>
              <w:rPr>
                <w:rFonts w:ascii="Times New Roman"/>
                <w:b w:val="false"/>
                <w:i w:val="false"/>
                <w:color w:val="000000"/>
                <w:sz w:val="20"/>
              </w:rPr>
              <w:t>
</w:t>
            </w:r>
            <w:r>
              <w:rPr>
                <w:rFonts w:ascii="Times New Roman"/>
                <w:b w:val="false"/>
                <w:i w:val="false"/>
                <w:color w:val="000000"/>
                <w:sz w:val="20"/>
              </w:rPr>
              <w:t>с 11 по 25 июня,</w:t>
            </w:r>
            <w:r>
              <w:br/>
            </w:r>
            <w:r>
              <w:rPr>
                <w:rFonts w:ascii="Times New Roman"/>
                <w:b w:val="false"/>
                <w:i w:val="false"/>
                <w:color w:val="000000"/>
                <w:sz w:val="20"/>
              </w:rPr>
              <w:t>
</w:t>
            </w:r>
            <w:r>
              <w:rPr>
                <w:rFonts w:ascii="Times New Roman"/>
                <w:b w:val="false"/>
                <w:i w:val="false"/>
                <w:color w:val="000000"/>
                <w:sz w:val="20"/>
              </w:rPr>
              <w:t>с 11 по 25 сентября и</w:t>
            </w:r>
            <w:r>
              <w:br/>
            </w:r>
            <w:r>
              <w:rPr>
                <w:rFonts w:ascii="Times New Roman"/>
                <w:b w:val="false"/>
                <w:i w:val="false"/>
                <w:color w:val="000000"/>
                <w:sz w:val="20"/>
              </w:rPr>
              <w:t>
</w:t>
            </w:r>
            <w:r>
              <w:rPr>
                <w:rFonts w:ascii="Times New Roman"/>
                <w:b w:val="false"/>
                <w:i w:val="false"/>
                <w:color w:val="000000"/>
                <w:sz w:val="20"/>
              </w:rPr>
              <w:t>с 11 по 25 декабря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крестьянские или фермерские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деятельности крестьянского или фермерского хозяйства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 февраля</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структурные и обособленные подразделения, индивидуальные предприниматели с основным и вторичным видом деятельности по коду Общего классификатора видов экономической деятельности (далее - ОКЭД) 03 «Рыболовство и аквакультура» и физические лица, имеющие разрешение на пользование животным миром и (или) договор на ведение рыбного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рыболовстве и аквакультуре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1-рыба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w:t>
            </w:r>
          </w:p>
        </w:tc>
      </w:tr>
      <w:tr>
        <w:trPr>
          <w:trHeight w:val="17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по видам экономической деятельности (далее – ОКЭД) 02 - «Лесоводство и лесозаготовки», 01.3 - «Производство продукции питомников» и индивидуальные предприниматели при наличии лесорубочного билета.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заготовке древесины и проведении лесокультурных и лесохозяйственных работ</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1-лес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февраля</w:t>
            </w:r>
          </w:p>
        </w:tc>
      </w:tr>
      <w:tr>
        <w:trPr>
          <w:trHeight w:val="26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01.1, 01.2, 01.3, 01.4, 01.5; крестьянские или фермерские хозяйства с численностью работников свыше 50 человек с основным и вторичным видами деятельности по кодам ОКЭД: 01.1, 01.2, 01.3, 01.5; крестьянские или фермерские хозяйства, относящиеся к средне- и крупнотоварному производству продукции животноводства (по списку).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сельхозформирования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1-сх</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(здесь и далее - ОКЭД)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оказании сельскохозяйственных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8-сх (услуги)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«Смешенное сельское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итогах сева под урожай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4-сх</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дней после окончания сева яровых культур</w:t>
            </w:r>
          </w:p>
        </w:tc>
      </w:tr>
      <w:tr>
        <w:trPr>
          <w:trHeight w:val="13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структурные и обособленные подразделения, крестьянские или фермерские хозяйства с численностью работников свыше 50 человек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сборе урожая сельскохозяйственных культур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29-сх</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или фермерские хозяйства и хозяйства населения, имеющие посевные площади, сенокосы и пастбища, многолетние насаждения.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сборе урожая сельскохозяйственных культур в крестьянских или фермерских хозяйствах и хозяйствах населения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2-х недель после завершения уборки урожая</w:t>
            </w:r>
          </w:p>
        </w:tc>
      </w:tr>
      <w:tr>
        <w:trPr>
          <w:trHeight w:val="9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имеющие посевную площадь зерновых культур (пшеница, рис)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урожайности зерновой культуры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(урожайность) бланки В-1, В-2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июля по 1 ноября</w:t>
            </w:r>
          </w:p>
        </w:tc>
      </w:tr>
      <w:tr>
        <w:trPr>
          <w:trHeight w:val="12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01.2, 01.3, 01.4, 01.5,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построек и сооружений в сельскохозяйственных предприятиях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49-сх</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марта</w:t>
            </w:r>
          </w:p>
        </w:tc>
      </w:tr>
      <w:tr>
        <w:trPr>
          <w:trHeight w:val="16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Сервисно-заготовительные центры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деятельности сервисно-заготовительных центров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1-СЗЦ</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 отчетного периода</w:t>
            </w:r>
          </w:p>
        </w:tc>
      </w:tr>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промышленного производства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ОКЕД 05-33, 35-39 со списочной численностью работающих свыше 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«Промышленность» со списочной численностью работающих до 50 человек и с вторичным видом деятельности «Промышленность» (согласно кодам Общего классификатора видов экономической деятельности – ОКЕД 05-33, 35-39)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ОКЕД 05-33, 35-39 независимости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ОКЕД 05-33, 35-39,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производственных мощностей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4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энергетики</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или вторичными видами деятельности «Распределение газообразного топлива по трубопроводам», «Продажа газообразного топлива по трубопроводам» согласно кодам Общего классификатора видов экономической деятельности - 35.22, 35.23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распределении товарного и сжиженного природного газа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января</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36,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водопровода, канализации и их отдельных сетей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февраля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«Производство, передача и распределение электроэнергии» согласно коду Общего классификатора видов экономической деятельности (ОКЭД) 35.1, а также все юридические лица и (или) их структурные и обособленные подразделения, потреблявшие электроэнергию в процессе промышленной деятельности - коды ОКЭД 05-33, 35.2-39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производстве, распределении и потреблении электрической энергии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24-энергетика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или вторичным видами деятельности «Производство, передача и распределение электроэнергии», «Системы подачи пара и кондиционирования воздуха» согласно кодам Общего классификатора видов экономической деятельности (далее – ОКЕД) 35.1,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электростанций и котельных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структурные подразделения, а также индивидуальные предприниматели, имеющие в наличии объекты по использованию возобновляемых источников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предприятий, имеющих объекты по использованию возобновляемых источников энергии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ВИЭ-001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окружающей среды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(ОКЕД) - 38.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сборе и вывозе коммунальных отходов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1-отходы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(ОКЕД) - 38.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сортировке, и депонировании отходов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2-отходы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и обособленные подразделения, имеющие стационарные источники загрязнения воздуха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охране атмосферного воздуха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(воздух)</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использующие природные ресурсы, имеющие стационарные источники выбросов и сбросов загрязняющих веществ, отходы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затратах на охрану окружающей среды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февраля</w:t>
            </w:r>
          </w:p>
        </w:tc>
      </w:tr>
      <w:tr>
        <w:trPr>
          <w:trHeight w:val="4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инвестиций и строительства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инвестициях в основной капитал</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числа после отчетного месяца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юридические лица других видов деятельности, осуществляющие строительную деятельность, с численностью работающих более 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 (услугах)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 (стройка)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физические лица по вводимым в эксплуатацию объектам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 индивидуальными застройщиками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1-ИЖС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 архитектурно-строительного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об уведомлениях на начало производства строительно-монтажных работ</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инвестиционной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физические лица по вводимым в эксплуатацию объектам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 индивидуальными застройщиками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1-ИЖС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 (стройка)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физические и юридические лица других видов деятельности, осуществляющие строительную деятельность,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 (услугах)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18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представившие уведомление о начале производства строительно-монтажных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хода строительства и ввода в эксплуатацию объектов по уведомлениям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w:t>
            </w:r>
          </w:p>
        </w:tc>
      </w:tr>
      <w:tr>
        <w:trPr>
          <w:trHeight w:val="18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физические и юридические лица других видов деятельности, осуществляющие строительную деятельность, с численностью работающих до 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 (услугах)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 (малые)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51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государственные органы, осуществляющие выдачу разрешений на строительство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выданных на строительство разрешений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инноваций</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и вторичным видами деятельности согласно кодам Общего классификатора видов экономической деятельности 72, 85.4 и организации, выполняющие научно-исследовательские и опытно-конструкторские работы (по перечню, установленному Агентством РК по статистике).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научно-исследовательских и опытно-конструкторских работах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1-наука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01 - 03, 05-09, 10-33, 35, 36-39, 41-43, 45-47, 49-53, 58-63, 64-66, 71, 72, 73, 85.4,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об инновационной деятельности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01-03, 05-09, 10-33, 35.1, 35.2, 35.3, 36, 37, 38, 39, 41-43, 45-47, 49-53, 55, 58-63, 64.19, 64.92, 65, 68, 69-74, 77-82, 84.11, 84.12, 84.13, 84.21, 84.23, 84.25, 84.30, 86, 93.1, 95.11.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информационно-коммуникационных технологий (ИКТ) на предприятиях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3-информ</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85.2, 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информационно-коммуникационных технологий в сфере среднего образования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1-информ</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Члены домашних хозяйств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домашнего хозяйства об использовании информационно-коммуникационных технологий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услуг</w:t>
            </w:r>
          </w:p>
        </w:tc>
      </w:tr>
      <w:tr>
        <w:trPr>
          <w:trHeight w:val="9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осуществляющие библиотечную деятельность, согласно коду по Номенклатуре видов экономической деятельности - 91.01.2.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библиотеки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1-библиотека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деятельность зоопарков, а также предприятия, имеющие на своем балансе зоопарки (код по Номенклатуре видов экономической деятельности 91.04.1).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зоопарка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1-зоопарк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осуществляющие деятельность, связанную с демонстрацией кинофильмов, согласно кодам по Номенклатуре видов экономической деятельности (далее – ОКЭД 5-ти значный) 59.14.0 и юридические лица, осуществляющие деятельность, связанную с производством кино-, видеофильмов и телевизионных программ согласно коду ОКЭД 5-ти значного - 59.11.0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организаций, осуществляющих кинопоказ и производство кинофильмов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деятельность учреждений культуры клубного типа, согласно коду по Номенклатуре видов экономической деятельности (ОКЭД 5-ти значный) 93.29.9.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учреждения культуры клубного типа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концертную деятельность, согласно коду по Номенклатуре видов экономической деятельности 90.01.2.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концертной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деятельность в сфере музеев, согласно коду по Номенклатуре видов экономической деятельности 91.02.0.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музея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1-музеи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деятельность парков развлечений и отдыха, а также предприятия, имеющие на своем балансе парки, согласно коду по Номенклатуре видов экономической деятельности (ОКЭД 5-ти значный) 93.21.0.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парка развлечений и отдыха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1-парк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театральную и цирковую деятельность, согласно кодам по Номенклатуре видов экономической деятельности - 90.01.1, 90.01.3, 93.29.3.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театра (цирка)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в сфере услуг, согласно кодам Общего классификатора видов экономической деятельности 58-60, 62, 63, 64.20.0, 68-75, 77, 78, 80-82, 90-93, 95,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объеме оказанных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2-услуги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и индивидуальные предприниматели с основным видом деятельности в сфере услуг, согласно кодам Общего классификатора видов экономической деятельности 58-60, 62, 63, 64.20.0, 68-75, 77, 78, 80-82, 90-93, 95,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объеме оказанных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2-услуги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21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Общего классификатора видов экономической деятельности 77.11, 77.12, 77.31-77.35, 77.39, 77.40, а также по виду деятельности «финансовый лизинг», согласно кодам ОКЕД - 64.91.0.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лизинговой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лизинг</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торговли</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являющиеся собственниками торговых рынков.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рынках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12-торг</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товарной биржи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25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основной вид экономической деятельности которых относится согласно кодам Общего классификатора видов экономической деятельности (далее – ОКЭД):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оказывающего услуги в сфере торговли, общественного питания и ремонта автотранспортных средств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25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основной вид экономической деятельности которых относится согласно кодам Общего классификатора видов экономической деятельности (далее – ОКЕД):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оказывающего услуги в сфере торговли, общественного питания и ремонта автотранспортных средств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со  списочной численностью работающих более  50 человек, основной вид экономической деятельности которых относится согласно кодам Общего классификатора видов экономической деятельности (далее - ОКЭД): 46 - оптовая торговля, за исключением автомобилей и мотоциклов; 45.11.1 – оптовая продажа автомобилей и легковых автотранспортных средств; 45.31.0 - оптовая торговля запасными частями и принадлежностями  для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оказывающего услуги в сфере оптовой торговли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баланс</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1-ТЭБ</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численностью работников свыше 20 человек, основной вид экономической деятельности которых относится согласно ОКЕД (Общий классификатор видов экономической деятельности) к: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реализации товаров,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2-торговля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января,</w:t>
            </w:r>
            <w:r>
              <w:br/>
            </w:r>
            <w:r>
              <w:rPr>
                <w:rFonts w:ascii="Times New Roman"/>
                <w:b w:val="false"/>
                <w:i w:val="false"/>
                <w:color w:val="000000"/>
                <w:sz w:val="20"/>
              </w:rPr>
              <w:t>
</w:t>
            </w:r>
            <w:r>
              <w:rPr>
                <w:rFonts w:ascii="Times New Roman"/>
                <w:b w:val="false"/>
                <w:i w:val="false"/>
                <w:color w:val="000000"/>
                <w:sz w:val="20"/>
              </w:rPr>
              <w:t>3 февраля,</w:t>
            </w:r>
            <w:r>
              <w:br/>
            </w:r>
            <w:r>
              <w:rPr>
                <w:rFonts w:ascii="Times New Roman"/>
                <w:b w:val="false"/>
                <w:i w:val="false"/>
                <w:color w:val="000000"/>
                <w:sz w:val="20"/>
              </w:rPr>
              <w:t>
</w:t>
            </w:r>
            <w:r>
              <w:rPr>
                <w:rFonts w:ascii="Times New Roman"/>
                <w:b w:val="false"/>
                <w:i w:val="false"/>
                <w:color w:val="000000"/>
                <w:sz w:val="20"/>
              </w:rPr>
              <w:t>3 марта,</w:t>
            </w:r>
            <w:r>
              <w:br/>
            </w:r>
            <w:r>
              <w:rPr>
                <w:rFonts w:ascii="Times New Roman"/>
                <w:b w:val="false"/>
                <w:i w:val="false"/>
                <w:color w:val="000000"/>
                <w:sz w:val="20"/>
              </w:rPr>
              <w:t>
</w:t>
            </w:r>
            <w:r>
              <w:rPr>
                <w:rFonts w:ascii="Times New Roman"/>
                <w:b w:val="false"/>
                <w:i w:val="false"/>
                <w:color w:val="000000"/>
                <w:sz w:val="20"/>
              </w:rPr>
              <w:t>3 апреля,</w:t>
            </w:r>
            <w:r>
              <w:br/>
            </w:r>
            <w:r>
              <w:rPr>
                <w:rFonts w:ascii="Times New Roman"/>
                <w:b w:val="false"/>
                <w:i w:val="false"/>
                <w:color w:val="000000"/>
                <w:sz w:val="20"/>
              </w:rPr>
              <w:t>
</w:t>
            </w:r>
            <w:r>
              <w:rPr>
                <w:rFonts w:ascii="Times New Roman"/>
                <w:b w:val="false"/>
                <w:i w:val="false"/>
                <w:color w:val="000000"/>
                <w:sz w:val="20"/>
              </w:rPr>
              <w:t>3 мая,</w:t>
            </w:r>
            <w:r>
              <w:br/>
            </w:r>
            <w:r>
              <w:rPr>
                <w:rFonts w:ascii="Times New Roman"/>
                <w:b w:val="false"/>
                <w:i w:val="false"/>
                <w:color w:val="000000"/>
                <w:sz w:val="20"/>
              </w:rPr>
              <w:t>
</w:t>
            </w:r>
            <w:r>
              <w:rPr>
                <w:rFonts w:ascii="Times New Roman"/>
                <w:b w:val="false"/>
                <w:i w:val="false"/>
                <w:color w:val="000000"/>
                <w:sz w:val="20"/>
              </w:rPr>
              <w:t>3 июня,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июля,</w:t>
            </w:r>
            <w:r>
              <w:br/>
            </w:r>
            <w:r>
              <w:rPr>
                <w:rFonts w:ascii="Times New Roman"/>
                <w:b w:val="false"/>
                <w:i w:val="false"/>
                <w:color w:val="000000"/>
                <w:sz w:val="20"/>
              </w:rPr>
              <w:t>
</w:t>
            </w:r>
            <w:r>
              <w:rPr>
                <w:rFonts w:ascii="Times New Roman"/>
                <w:b w:val="false"/>
                <w:i w:val="false"/>
                <w:color w:val="000000"/>
                <w:sz w:val="20"/>
              </w:rPr>
              <w:t>3 августа,</w:t>
            </w:r>
            <w:r>
              <w:br/>
            </w:r>
            <w:r>
              <w:rPr>
                <w:rFonts w:ascii="Times New Roman"/>
                <w:b w:val="false"/>
                <w:i w:val="false"/>
                <w:color w:val="000000"/>
                <w:sz w:val="20"/>
              </w:rPr>
              <w:t>
</w:t>
            </w:r>
            <w:r>
              <w:rPr>
                <w:rFonts w:ascii="Times New Roman"/>
                <w:b w:val="false"/>
                <w:i w:val="false"/>
                <w:color w:val="000000"/>
                <w:sz w:val="20"/>
              </w:rPr>
              <w:t>3 сентября,</w:t>
            </w:r>
            <w:r>
              <w:br/>
            </w:r>
            <w:r>
              <w:rPr>
                <w:rFonts w:ascii="Times New Roman"/>
                <w:b w:val="false"/>
                <w:i w:val="false"/>
                <w:color w:val="000000"/>
                <w:sz w:val="20"/>
              </w:rPr>
              <w:t>
</w:t>
            </w:r>
            <w:r>
              <w:rPr>
                <w:rFonts w:ascii="Times New Roman"/>
                <w:b w:val="false"/>
                <w:i w:val="false"/>
                <w:color w:val="000000"/>
                <w:sz w:val="20"/>
              </w:rPr>
              <w:t>3 октября,</w:t>
            </w:r>
            <w:r>
              <w:br/>
            </w:r>
            <w:r>
              <w:rPr>
                <w:rFonts w:ascii="Times New Roman"/>
                <w:b w:val="false"/>
                <w:i w:val="false"/>
                <w:color w:val="000000"/>
                <w:sz w:val="20"/>
              </w:rPr>
              <w:t>
</w:t>
            </w:r>
            <w:r>
              <w:rPr>
                <w:rFonts w:ascii="Times New Roman"/>
                <w:b w:val="false"/>
                <w:i w:val="false"/>
                <w:color w:val="000000"/>
                <w:sz w:val="20"/>
              </w:rPr>
              <w:t>3 ноября,</w:t>
            </w:r>
            <w:r>
              <w:br/>
            </w:r>
            <w:r>
              <w:rPr>
                <w:rFonts w:ascii="Times New Roman"/>
                <w:b w:val="false"/>
                <w:i w:val="false"/>
                <w:color w:val="000000"/>
                <w:sz w:val="20"/>
              </w:rPr>
              <w:t>
</w:t>
            </w:r>
            <w:r>
              <w:rPr>
                <w:rFonts w:ascii="Times New Roman"/>
                <w:b w:val="false"/>
                <w:i w:val="false"/>
                <w:color w:val="000000"/>
                <w:sz w:val="20"/>
              </w:rPr>
              <w:t>3 декабря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(ИП), имеющие авто- и газозаправочные 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автозаправочных и газозаправочных станций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 торгующие на рынках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торгующих на рынках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1-рынок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Таможенного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взаимной торговле товарами с государствами-членами таможенного союза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реализацию товаров и услуг через сеть Интернет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электронной торговле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Э-торговля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транспорта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 – 51),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перевозку пассажиров на речном и городском электрическом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транспорта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1-транспорт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«Грузовые перевозки автомобильным транспортом и услуги по вывозу отходов» согласно коду Общего классификатора видов экономической деятельности 49.4 (далее - ОКЭД), с основным и вторичным видом деятельности «Прочий пассажирский сухопутный транспорт» согласно коду ОКЭД 49.3, а также физические лица, осуществляющие деятельность на городском электрическом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автомобильного и городского электрического транспорта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(авто, электро)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структурные и обособленные подразделения, независимо от численности, а также индивидуальные предприниматели, осуществляющие перевозки пассажиров маршрутными автобусами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перевозке пассажиров маршрутными автобусами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(маршрут)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пассажирский железнодорожный транспорт, междугородний (Общего классификатора видов экономической деятельности (далее – ОКЕД) код 49.1) и грузовой железнодорожный транспорт (код ОКЕД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железнодорожного транспорта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оказывающие услуги по предоставлению эксплуатационной длины железнодорожных линий.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протяженности эксплуатационной длины железнодорожных линий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 пассажирский железнодорожный транспорт, междугородний (Общего классификатора видов экономической деятельности (далее – ОКЭД) код ОКЭД 49.1), грузовой железнодорожный транспорт (код ОКЭД 49.2), а также предприятия других видов деятельности, имеющие на балансе подвижной состав железнодорожного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подвижном составе железнодорожного транспорта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ОКЕД) 49.1) и грузовой железнодорожный транспорт (код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железнодорожного транспорта по видам сообщений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(жд)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воздушный пассажирский транспорт (согласно коду Общего классификатора видов экономической деятельности (далее – ОКЕД) 51.1) и воздушный грузовой транспорт и транспортная космическая система (код ОКЕД 51.2) и прочая деятельность, относящаяся к пассажирским и грузовым перевозкам (код ОКЕД 52.23.9).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и услугах воздушного транспорта по видам сообщений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(авиа)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16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транспортирование по трубопроводу (согласно коду Общего классификатора видов экономической деятельности (далее – ОКЕД)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трубопроводного транспорта по видам сообщений и протяженности трубопроводов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(трубопровод)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речной пассажирский транспорт (согласно коду Общего классификатора видов экономической деятельности (далее – ОКЕД) 50.3), речной грузовой транспорт (код ОКЕД 50.4), а также индивидуальные предприниматели, осуществляющие перевозки на речном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внутреннего водного транспорта по видам сообщений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(внутренние воды)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морской и прибрежный пассажирский транспорт (согласно коду Общего классификатора видов экономической деятельности (далее – ОКЕД 50.1) и морской и прибрежный грузовой транспорт (код ОКЕД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подвижном составе и услугах морского и прибрежного транспорта по видам сообщений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(море)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и вторичным видом деятельности – прочий пассажирский сухопутный транспорт согласно коду Общего классификатора видов экономической деятельности (далее - ОКЭД) 49.3, грузовые перевозки автомобильным транспортом и услуги по вывозу отходов (код ОКЭД 49.4), а также индивидуальные предприниматели, осуществляющие перевозки пассажиров на городском электрическом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автомобильного и городского электрического транспорта по видам сообщений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(авто, электро)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складирование и хранение груза (согласно коду Общего классификатора видов экономической деятельности (далее – ОКЕД) 52.1) и вспомогательные виды деятельности при транспортировке (код ОКЕД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предприятий вспомогательной транспортной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(вспомогательная деятельность)</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и (или) вторичным видом деятельности – речной пассажирский транспорт (согласно коду Общего классификатора видов экономической деятельности (далее - ОКЭД) 50.3 и речной грузовой транспорт (код ОКЭД 50.4), а также индивидуальные предприниматели, осуществляющие перевозки пассажиров на речном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протяженности судоходных внутренних путей и подвижном составе внутреннего водного транспорта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(внутренние воды)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предприниматели, осуществляющие деятельность согласно кодам по Номенклатуре видов экономической деятельности 49.41.0, 49.42.0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автомобильных перевозок грузов индивидуальными предпринимателями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предприниматели, осуществляющие деятельность согласно кодам по Номенклатуре видов экономической деятельности 49.31.1, 49.31.9, 49.32.0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автомобильных перевозок пассажиров индивидуальными предпринимателями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ТР-002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w:t>
            </w:r>
          </w:p>
        </w:tc>
      </w:tr>
      <w:tr>
        <w:trPr>
          <w:trHeight w:val="6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связи</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Юридическими лицами и (или) их структурными подразделениями, независимо от численности, имеющими основной вид деятельности согласно коду Общего классификатора видов экономической деятельности (далее - ОКЭД) 53 – почтовая и курьерская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почтовой и курьерской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1-связь</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Юридическими лицами и (или) их структурными и обособленными подразделениями и индивидуальными предпринимателями, имеющими основной или вторичный виды деятельности согласно коду Общего классификатора видов экономической деятельности 61 –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связи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2-связь</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со списочной численностью работающих свыше 50 человек и (или) их структурные и обособленные подразделения (независимо от численности), осуществляющие деятельность в области связи согласно коду Общего классификатора видов экономической деятельности (далее - ОКЭД)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технических средствах и качестве услуг связи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4-связь</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Юридическими лицами и (или) их структурными и обособленными подразделениями независимо от численности, индивидуальными предпринимателями, имеющими основной и вторичный виды деятельности согласно кодам Общего классификатора видов экономической деятельности 53 – почтовая и курьерская деятельность, 61 –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почтовой и курьерской деятельности и услугах связи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3-связь</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числа после </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6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туризма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и обособленные подразделения, индивидуальные предприниматели, осуществляющие услуги по организации проживания согласно коду Общего классификатора видов экономической деятельности - 55.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мест размещения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Члены домашних хозяйств в возрасте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домашних хозяйств о расходах на поездки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Посетители в аэропортах, на железнодорожных вокзалах, на автостанциях, в театрах, парках отдыха, ресторанах (в кафе, бары).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посетителей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января,</w:t>
            </w:r>
            <w:r>
              <w:br/>
            </w:r>
            <w:r>
              <w:rPr>
                <w:rFonts w:ascii="Times New Roman"/>
                <w:b w:val="false"/>
                <w:i w:val="false"/>
                <w:color w:val="000000"/>
                <w:sz w:val="20"/>
              </w:rPr>
              <w:t>
</w:t>
            </w:r>
            <w:r>
              <w:rPr>
                <w:rFonts w:ascii="Times New Roman"/>
                <w:b w:val="false"/>
                <w:i w:val="false"/>
                <w:color w:val="000000"/>
                <w:sz w:val="20"/>
              </w:rPr>
              <w:t>5 июля</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цен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вторичном видами деятельности согласно кодам Общего классификатора видов экономической деятельности 05-39.</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предприятия-производителя о ценах на промышленную продукцию и услуги производственного характера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согласно коду Общего классификатора видов экономической деятельности: 02 – Лесоводство и лесозаготовки.</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древесину необработанную и связанные с ней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(лес)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05-08, 10-20, 31, 35.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приобретенную продукцию (услуги) производственно-технического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2-ЦП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оптовых продаж (поставок) товаров,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(опт)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с основным и вторичным видами деятельности согласно коду Общего классификатора видов экономической деятельности: 68.20 – Аренда и эксплуатация собственной или арендуемой недвижимости, предоставляющие в аренду собственную или арендуемую недвижимость.</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аренду коммерческой недвижимости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(аренда)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работающих, с основным видом деятельности согласно коду Общего классификатора видов экономической деятельности: 53.2 – Прочая почтовая и курьерская деятельность.</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курьерские услуги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(курьер)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«Грузовой воздушный транспорт» (код Общего классификатора видов экономической деятельности – 51.21)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воздушного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(воздушный транспорт)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«Грузовой железнодорожный транспорт» (код Общего классификатора видов экономической деятельности – 49.20)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железнодорожного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(ж.д.)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«Грузовые перевозки автомобильным транспортом» (код Общего классификатора видов экономической деятельности – 49.41).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автомобильного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(автотранспорт)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«Транспортирование по трубопроводу»: код Общего классификатора видов экономической деятельности – 49.50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транспортировку грузов предприятиями трубопроводного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(трубопровод)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«Речной грузовой транспорт» (код Общего классификатора видов экономической деятельности – 50.40)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внутреннего водного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(внутренние воды)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работающих, с основным видом деятельности согласно коду Общего классификатора видов экономической деятельности: 53.1 – Почтовые услуги в соответствии с обязательствами по предоставлению услуг в зоне всеобщего охвата.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почтовые услуги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(почта)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неосновным видом экономической деятельности с кодом Общего классификатора видов экономической деятельности – 41-43.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строительные материалы, детали и конструкции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3-ЦКС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с основным видом экономической деятельности «Растениеводство и животноводство, охота и предоставление услуг в этих областях» (код Общего классификатора видов экономической деятельности – 01).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реализованную сельскохозяйственную продукцию и услуги для сельскохозяйственных формирований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экономической деятельности «Рыболовство и аквакультура» и физические лица при наличии разрешения на пользование животным миром и ведение рыбного хозяйства (код Общего классификатора видов экономической деятельности – 03).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продукцию рыболовства и аквакультуры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(рыба)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числа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Социально-предпринимательские корпорации и (или) аффилированные им лица (по списку)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и объемах закупа и реализации социально-значимых продовольственных товаров стабилизационных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1-СФ</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числа после отчетного периода</w:t>
            </w:r>
          </w:p>
        </w:tc>
      </w:tr>
      <w:tr>
        <w:trPr>
          <w:trHeight w:val="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работающих, с основным видом деятельности «Связь» (код Общего классификатора видов экономической деятельности - 61)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услуги связи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(связь)</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числа отчетного периода</w:t>
            </w:r>
          </w:p>
        </w:tc>
      </w:tr>
      <w:tr>
        <w:trPr>
          <w:trHeight w:val="5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труда и занятости населения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со списочной численностью работников свыше 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труду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кроме отчитывающихся по статистической форме «О деятельности малого предприятия», индекс 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труду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февраля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и обособленные подразделения, кроме отчитывающихся по статистической форме «О деятельности малого предприятия» 2-МП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размерах заработной платы работников по отдельным должностям и профессиям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(ПРОФ)</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октября</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домашних хозяйств в возрасте 15 лет и старше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Анкета выборочного обследования занятости населения</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17 февраля,</w:t>
            </w:r>
            <w:r>
              <w:br/>
            </w:r>
            <w:r>
              <w:rPr>
                <w:rFonts w:ascii="Times New Roman"/>
                <w:b w:val="false"/>
                <w:i w:val="false"/>
                <w:color w:val="000000"/>
                <w:sz w:val="20"/>
              </w:rPr>
              <w:t>
</w:t>
            </w:r>
            <w:r>
              <w:rPr>
                <w:rFonts w:ascii="Times New Roman"/>
                <w:b w:val="false"/>
                <w:i w:val="false"/>
                <w:color w:val="000000"/>
                <w:sz w:val="20"/>
              </w:rPr>
              <w:t>17 марта,</w:t>
            </w:r>
            <w:r>
              <w:br/>
            </w:r>
            <w:r>
              <w:rPr>
                <w:rFonts w:ascii="Times New Roman"/>
                <w:b w:val="false"/>
                <w:i w:val="false"/>
                <w:color w:val="000000"/>
                <w:sz w:val="20"/>
              </w:rPr>
              <w:t>
</w:t>
            </w:r>
            <w:r>
              <w:rPr>
                <w:rFonts w:ascii="Times New Roman"/>
                <w:b w:val="false"/>
                <w:i w:val="false"/>
                <w:color w:val="000000"/>
                <w:sz w:val="20"/>
              </w:rPr>
              <w:t xml:space="preserve">25 апреля, </w:t>
            </w:r>
            <w:r>
              <w:br/>
            </w:r>
            <w:r>
              <w:rPr>
                <w:rFonts w:ascii="Times New Roman"/>
                <w:b w:val="false"/>
                <w:i w:val="false"/>
                <w:color w:val="000000"/>
                <w:sz w:val="20"/>
              </w:rPr>
              <w:t>
</w:t>
            </w:r>
            <w:r>
              <w:rPr>
                <w:rFonts w:ascii="Times New Roman"/>
                <w:b w:val="false"/>
                <w:i w:val="false"/>
                <w:color w:val="000000"/>
                <w:sz w:val="20"/>
              </w:rPr>
              <w:t>19 мая,</w:t>
            </w:r>
            <w:r>
              <w:br/>
            </w:r>
            <w:r>
              <w:rPr>
                <w:rFonts w:ascii="Times New Roman"/>
                <w:b w:val="false"/>
                <w:i w:val="false"/>
                <w:color w:val="000000"/>
                <w:sz w:val="20"/>
              </w:rPr>
              <w:t>
</w:t>
            </w:r>
            <w:r>
              <w:rPr>
                <w:rFonts w:ascii="Times New Roman"/>
                <w:b w:val="false"/>
                <w:i w:val="false"/>
                <w:color w:val="000000"/>
                <w:sz w:val="20"/>
              </w:rPr>
              <w:t>16 июня,</w:t>
            </w:r>
            <w:r>
              <w:br/>
            </w:r>
            <w:r>
              <w:rPr>
                <w:rFonts w:ascii="Times New Roman"/>
                <w:b w:val="false"/>
                <w:i w:val="false"/>
                <w:color w:val="000000"/>
                <w:sz w:val="20"/>
              </w:rPr>
              <w:t>
</w:t>
            </w: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18 августа,</w:t>
            </w:r>
            <w:r>
              <w:br/>
            </w:r>
            <w:r>
              <w:rPr>
                <w:rFonts w:ascii="Times New Roman"/>
                <w:b w:val="false"/>
                <w:i w:val="false"/>
                <w:color w:val="000000"/>
                <w:sz w:val="20"/>
              </w:rPr>
              <w:t>
</w:t>
            </w:r>
            <w:r>
              <w:rPr>
                <w:rFonts w:ascii="Times New Roman"/>
                <w:b w:val="false"/>
                <w:i w:val="false"/>
                <w:color w:val="000000"/>
                <w:sz w:val="20"/>
              </w:rPr>
              <w:t>22 сентября,</w:t>
            </w:r>
            <w:r>
              <w:br/>
            </w:r>
            <w:r>
              <w:rPr>
                <w:rFonts w:ascii="Times New Roman"/>
                <w:b w:val="false"/>
                <w:i w:val="false"/>
                <w:color w:val="000000"/>
                <w:sz w:val="20"/>
              </w:rPr>
              <w:t>
</w:t>
            </w:r>
            <w:r>
              <w:rPr>
                <w:rFonts w:ascii="Times New Roman"/>
                <w:b w:val="false"/>
                <w:i w:val="false"/>
                <w:color w:val="000000"/>
                <w:sz w:val="20"/>
              </w:rPr>
              <w:t>20 октября,</w:t>
            </w:r>
            <w:r>
              <w:br/>
            </w:r>
            <w:r>
              <w:rPr>
                <w:rFonts w:ascii="Times New Roman"/>
                <w:b w:val="false"/>
                <w:i w:val="false"/>
                <w:color w:val="000000"/>
                <w:sz w:val="20"/>
              </w:rPr>
              <w:t>
</w:t>
            </w:r>
            <w:r>
              <w:rPr>
                <w:rFonts w:ascii="Times New Roman"/>
                <w:b w:val="false"/>
                <w:i w:val="false"/>
                <w:color w:val="000000"/>
                <w:sz w:val="20"/>
              </w:rPr>
              <w:t>17 ноября,</w:t>
            </w:r>
            <w:r>
              <w:br/>
            </w:r>
            <w:r>
              <w:rPr>
                <w:rFonts w:ascii="Times New Roman"/>
                <w:b w:val="false"/>
                <w:i w:val="false"/>
                <w:color w:val="000000"/>
                <w:sz w:val="20"/>
              </w:rPr>
              <w:t>
</w:t>
            </w:r>
            <w:r>
              <w:rPr>
                <w:rFonts w:ascii="Times New Roman"/>
                <w:b w:val="false"/>
                <w:i w:val="false"/>
                <w:color w:val="000000"/>
                <w:sz w:val="20"/>
              </w:rPr>
              <w:t>22 декабря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февраля,</w:t>
            </w:r>
            <w:r>
              <w:br/>
            </w:r>
            <w:r>
              <w:rPr>
                <w:rFonts w:ascii="Times New Roman"/>
                <w:b w:val="false"/>
                <w:i w:val="false"/>
                <w:color w:val="000000"/>
                <w:sz w:val="20"/>
              </w:rPr>
              <w:t>
</w:t>
            </w:r>
            <w:r>
              <w:rPr>
                <w:rFonts w:ascii="Times New Roman"/>
                <w:b w:val="false"/>
                <w:i w:val="false"/>
                <w:color w:val="000000"/>
                <w:sz w:val="20"/>
              </w:rPr>
              <w:t>28 мая,</w:t>
            </w:r>
            <w:r>
              <w:br/>
            </w:r>
            <w:r>
              <w:rPr>
                <w:rFonts w:ascii="Times New Roman"/>
                <w:b w:val="false"/>
                <w:i w:val="false"/>
                <w:color w:val="000000"/>
                <w:sz w:val="20"/>
              </w:rPr>
              <w:t>
</w:t>
            </w:r>
            <w:r>
              <w:rPr>
                <w:rFonts w:ascii="Times New Roman"/>
                <w:b w:val="false"/>
                <w:i w:val="false"/>
                <w:color w:val="000000"/>
                <w:sz w:val="20"/>
              </w:rPr>
              <w:t>27 августа,</w:t>
            </w:r>
            <w:r>
              <w:br/>
            </w:r>
            <w:r>
              <w:rPr>
                <w:rFonts w:ascii="Times New Roman"/>
                <w:b w:val="false"/>
                <w:i w:val="false"/>
                <w:color w:val="000000"/>
                <w:sz w:val="20"/>
              </w:rPr>
              <w:t>
</w:t>
            </w:r>
            <w:r>
              <w:rPr>
                <w:rFonts w:ascii="Times New Roman"/>
                <w:b w:val="false"/>
                <w:i w:val="false"/>
                <w:color w:val="000000"/>
                <w:sz w:val="20"/>
              </w:rPr>
              <w:t>26 ноября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работников, занятых во вредных и других неблагоприятных условиях труда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(условия труда)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января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домашних хозяйств в возрасте 15 лет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Достойный труд</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ноября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и (или) их структурные и обособленные подразделения со списочной численностью работников свыше 50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и потребности в кадрах крупных и средних предприятий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(вакансия)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уровня жизни и обследований домашних хозяйств</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Дневник учета ежедневных расходов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января,</w:t>
            </w:r>
            <w:r>
              <w:br/>
            </w:r>
            <w:r>
              <w:rPr>
                <w:rFonts w:ascii="Times New Roman"/>
                <w:b w:val="false"/>
                <w:i w:val="false"/>
                <w:color w:val="000000"/>
                <w:sz w:val="20"/>
              </w:rPr>
              <w:t>
</w:t>
            </w:r>
            <w:r>
              <w:rPr>
                <w:rFonts w:ascii="Times New Roman"/>
                <w:b w:val="false"/>
                <w:i w:val="false"/>
                <w:color w:val="000000"/>
                <w:sz w:val="20"/>
              </w:rPr>
              <w:t>14 апреля,</w:t>
            </w:r>
            <w:r>
              <w:br/>
            </w:r>
            <w:r>
              <w:rPr>
                <w:rFonts w:ascii="Times New Roman"/>
                <w:b w:val="false"/>
                <w:i w:val="false"/>
                <w:color w:val="000000"/>
                <w:sz w:val="20"/>
              </w:rPr>
              <w:t>
</w:t>
            </w:r>
            <w:r>
              <w:rPr>
                <w:rFonts w:ascii="Times New Roman"/>
                <w:b w:val="false"/>
                <w:i w:val="false"/>
                <w:color w:val="000000"/>
                <w:sz w:val="20"/>
              </w:rPr>
              <w:t>14 июля,</w:t>
            </w:r>
            <w:r>
              <w:br/>
            </w:r>
            <w:r>
              <w:rPr>
                <w:rFonts w:ascii="Times New Roman"/>
                <w:b w:val="false"/>
                <w:i w:val="false"/>
                <w:color w:val="000000"/>
                <w:sz w:val="20"/>
              </w:rPr>
              <w:t>
</w:t>
            </w:r>
            <w:r>
              <w:rPr>
                <w:rFonts w:ascii="Times New Roman"/>
                <w:b w:val="false"/>
                <w:i w:val="false"/>
                <w:color w:val="000000"/>
                <w:sz w:val="20"/>
              </w:rPr>
              <w:t>14 октября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жизни населения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марта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Ежеквартальный вопросник по расходам и доходам домашних хозяйств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22 октября</w:t>
            </w:r>
          </w:p>
        </w:tc>
      </w:tr>
      <w:tr>
        <w:trPr>
          <w:trHeight w:val="11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учета ежеквартальных расходов и доходов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22 октября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Контрольная карточка состава домохозяйств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22 октября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Вопросник для основного интервью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декабря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Контрольная карточка состава домохозяйств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февраля</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статистика</w:t>
            </w:r>
          </w:p>
        </w:tc>
      </w:tr>
      <w:tr>
        <w:trPr>
          <w:trHeight w:val="9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Высшие учебные заведения и научные организации, осуществляющие подготовку специалистов в области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послевузовском образовании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2013 год 5 января, за 2014 год 5 октября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подготовку специалистов в области технического и профессионального образования,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техническом и профессиональном образовании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октября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а также самостоятельные филиалы, осуществляющие подготовку бакалавров и специалистов в области высшего образования,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высшего учебного заведения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октября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деятельность которых направлена на оказание социальных услуг с обеспечением проживания (код 87 Общего классификатора видов экономической деятельности),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представлению социальных услуг с обеспечением жилья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3-собес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апреля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на которых был зарегистрирован несчастный случай в соответствии с правилами расследования и учета несчастных случаев и иных повреждений здоровья работников, связанных с трудовой деятельностью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травматизме, связанном с трудовой деятельностью, и профессиональных заболеваниях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7-ТПЗ</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w:t>
            </w:r>
          </w:p>
        </w:tc>
      </w:tr>
      <w:tr>
        <w:trPr>
          <w:trHeight w:val="22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основных показателях финансово-хозяйственной деятельности организации здравоохранения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СОЦФИН (здрав)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апреля</w:t>
            </w:r>
          </w:p>
        </w:tc>
      </w:tr>
      <w:tr>
        <w:trPr>
          <w:trHeight w:val="20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«Образование» (согласно 85 коду Общего классификатора видов экономической деятельности)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основных показателях финансово-хозяйственной деятельности организаций образования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СОЦФИН (образование)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апреля</w:t>
            </w:r>
          </w:p>
        </w:tc>
      </w:tr>
      <w:tr>
        <w:trPr>
          <w:trHeight w:val="14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«Здравоохранение и социальные услуги» (согласно кодам Общего классификатора видов экономической деятельности (ОКЭД) – 86, 87, 88)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объеме оказанных услуг в области здравоохранения и предоставления социальных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(здрав)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числа после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 85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организации образования об объеме оказанных услуг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образования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числа после отчетного периода</w:t>
            </w:r>
          </w:p>
        </w:tc>
      </w:tr>
      <w:tr>
        <w:trPr>
          <w:trHeight w:val="11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основными видами деятельности: «Деятельность в области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сети, кадрах и деятельности в организациях здравоохранения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1-здрав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19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Опрашиваются лица, имеющие инвалидность, в возрасте 18 лет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жизни лиц в возрасте 18 лет и старше, имеющих инвалидность, с учетом гендерной специфики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июня</w:t>
            </w:r>
          </w:p>
        </w:tc>
      </w:tr>
      <w:tr>
        <w:trPr>
          <w:trHeight w:val="22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Опрашиваются родители, опекуны или другие взрослые лица, занимающиеся уходом и воспитанием ребенка, имеющего инвалидность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жизни детей в возрасте до 18 лет, имеющих инвалидность, с учетом гендерной специфики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июня</w:t>
            </w:r>
          </w:p>
        </w:tc>
      </w:tr>
      <w:tr>
        <w:trPr>
          <w:trHeight w:val="3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дошкольные организации, осуществляющие дошкольное воспитание и обучение детей (согласно коду 85.10 Общего классификатора видов экономической деятельности),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дошкольной организации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Конъюнктурные обследования</w:t>
            </w:r>
          </w:p>
        </w:tc>
      </w:tr>
      <w:tr>
        <w:trPr>
          <w:trHeight w:val="15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05-36.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конъюнктурного обследования деятельности промышленных предприятий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отчетного периода</w:t>
            </w:r>
          </w:p>
        </w:tc>
      </w:tr>
      <w:tr>
        <w:trPr>
          <w:trHeight w:val="15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01.1-01.64.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конъюнктурного обследования деятельности сельскохозяйственного предприятия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15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конъюнктурного обследования деятельности строительной организации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14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53,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конъюнктурного обследования деятельности предприятий связи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КСВ-1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15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45.11, 45.19, 45.3, 45.4, 46, 47.1-47.9.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конъюнктурного обследования деятельности торговых предприятий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числа отчетного периода</w:t>
            </w:r>
          </w:p>
        </w:tc>
      </w:tr>
      <w:tr>
        <w:trPr>
          <w:trHeight w:val="14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49 –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конъюнктурного обследования деятельности предприятий транспорта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КТР-1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79.11-79.12.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конъюнктурного обследования деятельности туристских организаций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КТУ-001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числа последнего месяца отчетного периода</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Обследования для ведения регистров</w:t>
            </w:r>
          </w:p>
        </w:tc>
      </w:tr>
      <w:tr>
        <w:trPr>
          <w:trHeight w:val="7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 кооперативы собственников квартир, ТОО – оказывающие услуги по обслуживанию жилых домов и кооперативы самостоятельного управления, по каждому жилому дому отдельно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жилых домов в городских населенных пунктах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1-ЖФ</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апреля</w:t>
            </w:r>
          </w:p>
        </w:tc>
      </w:tr>
      <w:tr>
        <w:trPr>
          <w:trHeight w:val="9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Вновь созданные юридические лица, структурные и обособленные подразделения в областной, городской, районный органы статистики, по месту нахождения,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 новых предприятий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W-004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дня государственной регистрации предприятия в течение 30 календарных дней</w:t>
            </w:r>
          </w:p>
        </w:tc>
      </w:tr>
      <w:tr>
        <w:trPr>
          <w:trHeight w:val="15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занимающиеся предпринимательской деятельностью с численностью работников не более 50 человек, за исключением отчитывающихся по статистической форме «Отчет о деятельности малого предприятия» 2-МП вновь зарегистрированных в отчетном периоде и государственных учреждений.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видах экономической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октября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поселков, аулов (сел), аульных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и посевных площадях в крестьянских или фермерских хозяйствах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 (фермер)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июля</w:t>
            </w:r>
          </w:p>
        </w:tc>
      </w:tr>
      <w:tr>
        <w:trPr>
          <w:trHeight w:val="11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поселков, аулов (сел), аульных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в домашних хозяйствах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7-р (население)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p>
        </w:tc>
      </w:tr>
      <w:tr>
        <w:trPr>
          <w:trHeight w:val="21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поселков, аулов (сел), аульных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 сельскохозяйственной техники и построек в крестьянских или фермерских хозяйствах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 (фермер)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июля</w:t>
            </w:r>
          </w:p>
        </w:tc>
      </w:tr>
      <w:tr>
        <w:trPr>
          <w:trHeight w:val="9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поселков, аулов (сел), аульных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 сельскохозяйственной техники и построек в домашних хозяйствах</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 (население)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июля</w:t>
            </w:r>
          </w:p>
        </w:tc>
      </w:tr>
      <w:tr>
        <w:trPr>
          <w:trHeight w:val="5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Обследования респондентов и пользователей</w:t>
            </w:r>
          </w:p>
        </w:tc>
      </w:tr>
      <w:tr>
        <w:trPr>
          <w:trHeight w:val="5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и физические лица, представляющие статистические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 респондентов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сентября</w:t>
            </w:r>
          </w:p>
        </w:tc>
      </w:tr>
      <w:tr>
        <w:trPr>
          <w:trHeight w:val="7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и физические лица, представляющие статистические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 пользователей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сентября</w:t>
            </w:r>
          </w:p>
        </w:tc>
      </w:tr>
    </w:tbl>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Раздел 2. Ведомственные статистические наблюдения,</w:t>
      </w:r>
      <w:r>
        <w:br/>
      </w:r>
      <w:r>
        <w:rPr>
          <w:rFonts w:ascii="Times New Roman"/>
          <w:b w:val="false"/>
          <w:i w:val="false"/>
          <w:color w:val="000000"/>
          <w:sz w:val="28"/>
        </w:rPr>
        <w:t>
            </w:t>
      </w:r>
      <w:r>
        <w:rPr>
          <w:rFonts w:ascii="Times New Roman"/>
          <w:b/>
          <w:i w:val="false"/>
          <w:color w:val="000000"/>
          <w:sz w:val="28"/>
        </w:rPr>
        <w:t>проводимые</w:t>
      </w:r>
      <w:r>
        <w:rPr>
          <w:rFonts w:ascii="Times New Roman"/>
          <w:b w:val="false"/>
          <w:i w:val="false"/>
          <w:color w:val="000000"/>
          <w:sz w:val="28"/>
        </w:rPr>
        <w:t> </w:t>
      </w:r>
      <w:r>
        <w:rPr>
          <w:rFonts w:ascii="Times New Roman"/>
          <w:b/>
          <w:i w:val="false"/>
          <w:color w:val="000000"/>
          <w:sz w:val="28"/>
        </w:rPr>
        <w:t>государственными органами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3467"/>
        <w:gridCol w:w="2904"/>
        <w:gridCol w:w="1726"/>
        <w:gridCol w:w="1446"/>
        <w:gridCol w:w="2017"/>
        <w:gridCol w:w="1418"/>
      </w:tblGrid>
      <w:tr>
        <w:trPr>
          <w:trHeight w:val="10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Круг респондентов</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статистической формы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Индекс статистической формы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Периодичность представления респондентами первичных статистических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представления респондентами первичных статистических данных</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Управления миграционной полиции Департаментов внутренних дел гг. Астаны, Алматы и областей, Комитет миграционной полиции Министерства внутренних дел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беженцах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8-М</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июля</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Водопользователями, использующие воду для нужд сельского хозяйства, и другим водопользователям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заборе, использовании и водоотведении вод</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(водхоз)</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 и государственные лесовладельцы, в ведении которых находятся покрытые лесом земли площадью более 1 гектара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учет лесного фонда и распределение лесного фонда по категориям государственного лесного фонда и угодьям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лесовладельцы, в ведении которых находится покрытые лесом угодья площадью больше 1 гектара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площадей и запасов покрытых лесом угодий, по преобладающим породам и группам возраста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скотоводству молочного и молочно-мясного направления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скотоводству мясного направления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овцеводству кроме каракулеводства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свиноводству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коневодству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верблюдоводству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птицеводству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козоводству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пчеловодству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рыбоводству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каракулеводству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мараловодству и оленеводству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скотоводству молочного, молочно-мясного и мясного направления (быки-производители)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175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рубкам, мерам ухода за лесом, отпуску древесины, подсочке и побочным лесным пользованиям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(годовая)</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40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остатках древесины на лесосеках и очистке мест рубок</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4-лх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июня</w:t>
            </w:r>
          </w:p>
        </w:tc>
      </w:tr>
      <w:tr>
        <w:trPr>
          <w:trHeight w:val="225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 Республиканское государственное казенное предприятие «Казахское лесоустроительное предприятие»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с лесными культурами и о лесовозобновлении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8-лх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 по охране лесов и животного мира, государственные природные заповедники, государственные национальные парки, государственные лесные природные резерваты, областные территориальные инспекции лесного и охотничьего хозяйства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подготовке и передаче лесосечного фонда, его породном составе и товарной структуре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ЛХ (лесное хозяйство)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Зональные лесосеменные станции; Казахское республиканское лесосеменное учреждение, управления лесных отделов акиматов областей</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посевных качествах семян древесных и кустарниковых пород</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17-лх (лесное хозяйство)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Лесовладельцы; областные территориальные инспекции лесного и охотничьего хозяйства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лесных пожарах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пожар (лес)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декадная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 29 числа месяца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нарушениях лесного законодательства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5-лесхоз</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1 апреля,</w:t>
            </w:r>
            <w:r>
              <w:br/>
            </w:r>
            <w:r>
              <w:rPr>
                <w:rFonts w:ascii="Times New Roman"/>
                <w:b w:val="false"/>
                <w:i w:val="false"/>
                <w:color w:val="000000"/>
                <w:sz w:val="20"/>
              </w:rPr>
              <w:t>
</w:t>
            </w:r>
            <w:r>
              <w:rPr>
                <w:rFonts w:ascii="Times New Roman"/>
                <w:b w:val="false"/>
                <w:i w:val="false"/>
                <w:color w:val="000000"/>
                <w:sz w:val="20"/>
              </w:rPr>
              <w:t>1 июля,</w:t>
            </w:r>
            <w:r>
              <w:br/>
            </w:r>
            <w:r>
              <w:rPr>
                <w:rFonts w:ascii="Times New Roman"/>
                <w:b w:val="false"/>
                <w:i w:val="false"/>
                <w:color w:val="000000"/>
                <w:sz w:val="20"/>
              </w:rPr>
              <w:t>
</w:t>
            </w:r>
            <w:r>
              <w:rPr>
                <w:rFonts w:ascii="Times New Roman"/>
                <w:b w:val="false"/>
                <w:i w:val="false"/>
                <w:color w:val="000000"/>
                <w:sz w:val="20"/>
              </w:rPr>
              <w:t>1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отпуске лесных ресурсов и поступления лесного дохода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труда и социальной защиты населения Республики Казахстан</w:t>
            </w:r>
          </w:p>
        </w:tc>
      </w:tr>
      <w:tr>
        <w:trPr>
          <w:trHeight w:val="151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назначении и выплате материального обеспечения на детей-инвалидов, воспитывающихся и обучающихся на дому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2-материальное обеспечение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социальной защиты населения, областные, городов Астаны и Алматы уполномоченные органы социальной защиты населения; Министерство труда и социальной защиты населения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назначении и выплате жилищной помощи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3-жилищная помощь</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рынка труда и социальной поддержке безработных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(рынок труда)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граждан, обратившихся за трудовым посредничеством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(трудоустройство)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центр по выплате пенсий, территориальные департаменты Министерства труда и социальной защиты населения Республики Казахстан, Министерство труда и социальной защиты населения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назначении и выплате пенсий и пособий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1-Собес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центр по выплате пенсий, территориальные департаменты Министерства труда и социальной защиты населения Республики Казахстан, Министерство труда и социальной защиты населения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получателей пенсий и пособий и суммах назначенных им месячных пенсий и пособий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3-Соц</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 30 июля</w:t>
            </w:r>
          </w:p>
        </w:tc>
      </w:tr>
      <w:tr>
        <w:trPr>
          <w:trHeight w:val="168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Частные агентства занятости, 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граждан, обратившихся за трудовым посредничеством в частные агентства занятости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 (трудоустройство)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1 марта,</w:t>
            </w:r>
            <w:r>
              <w:br/>
            </w:r>
            <w:r>
              <w:rPr>
                <w:rFonts w:ascii="Times New Roman"/>
                <w:b w:val="false"/>
                <w:i w:val="false"/>
                <w:color w:val="000000"/>
                <w:sz w:val="20"/>
              </w:rPr>
              <w:t>
</w:t>
            </w:r>
            <w:r>
              <w:rPr>
                <w:rFonts w:ascii="Times New Roman"/>
                <w:b w:val="false"/>
                <w:i w:val="false"/>
                <w:color w:val="000000"/>
                <w:sz w:val="20"/>
              </w:rPr>
              <w:t>1 апреля,</w:t>
            </w:r>
            <w:r>
              <w:br/>
            </w:r>
            <w:r>
              <w:rPr>
                <w:rFonts w:ascii="Times New Roman"/>
                <w:b w:val="false"/>
                <w:i w:val="false"/>
                <w:color w:val="000000"/>
                <w:sz w:val="20"/>
              </w:rPr>
              <w:t>
</w:t>
            </w:r>
            <w:r>
              <w:rPr>
                <w:rFonts w:ascii="Times New Roman"/>
                <w:b w:val="false"/>
                <w:i w:val="false"/>
                <w:color w:val="000000"/>
                <w:sz w:val="20"/>
              </w:rPr>
              <w:t>1 мая,</w:t>
            </w:r>
            <w:r>
              <w:br/>
            </w:r>
            <w:r>
              <w:rPr>
                <w:rFonts w:ascii="Times New Roman"/>
                <w:b w:val="false"/>
                <w:i w:val="false"/>
                <w:color w:val="000000"/>
                <w:sz w:val="20"/>
              </w:rPr>
              <w:t>
</w:t>
            </w:r>
            <w:r>
              <w:rPr>
                <w:rFonts w:ascii="Times New Roman"/>
                <w:b w:val="false"/>
                <w:i w:val="false"/>
                <w:color w:val="000000"/>
                <w:sz w:val="20"/>
              </w:rPr>
              <w:t>1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r>
              <w:br/>
            </w:r>
            <w:r>
              <w:rPr>
                <w:rFonts w:ascii="Times New Roman"/>
                <w:b w:val="false"/>
                <w:i w:val="false"/>
                <w:color w:val="000000"/>
                <w:sz w:val="20"/>
              </w:rPr>
              <w:t>
</w:t>
            </w:r>
            <w:r>
              <w:rPr>
                <w:rFonts w:ascii="Times New Roman"/>
                <w:b w:val="false"/>
                <w:i w:val="false"/>
                <w:color w:val="000000"/>
                <w:sz w:val="20"/>
              </w:rPr>
              <w:t>1 августа,</w:t>
            </w:r>
            <w:r>
              <w:br/>
            </w:r>
            <w:r>
              <w:rPr>
                <w:rFonts w:ascii="Times New Roman"/>
                <w:b w:val="false"/>
                <w:i w:val="false"/>
                <w:color w:val="000000"/>
                <w:sz w:val="20"/>
              </w:rPr>
              <w:t>
</w:t>
            </w:r>
            <w:r>
              <w:rPr>
                <w:rFonts w:ascii="Times New Roman"/>
                <w:b w:val="false"/>
                <w:i w:val="false"/>
                <w:color w:val="000000"/>
                <w:sz w:val="20"/>
              </w:rPr>
              <w:t>1 сентября,</w:t>
            </w:r>
            <w:r>
              <w:br/>
            </w:r>
            <w:r>
              <w:rPr>
                <w:rFonts w:ascii="Times New Roman"/>
                <w:b w:val="false"/>
                <w:i w:val="false"/>
                <w:color w:val="000000"/>
                <w:sz w:val="20"/>
              </w:rPr>
              <w:t>
</w:t>
            </w:r>
            <w:r>
              <w:rPr>
                <w:rFonts w:ascii="Times New Roman"/>
                <w:b w:val="false"/>
                <w:i w:val="false"/>
                <w:color w:val="000000"/>
                <w:sz w:val="20"/>
              </w:rPr>
              <w:t>1 октября,</w:t>
            </w:r>
            <w:r>
              <w:br/>
            </w:r>
            <w:r>
              <w:rPr>
                <w:rFonts w:ascii="Times New Roman"/>
                <w:b w:val="false"/>
                <w:i w:val="false"/>
                <w:color w:val="000000"/>
                <w:sz w:val="20"/>
              </w:rPr>
              <w:t>
</w:t>
            </w:r>
            <w:r>
              <w:rPr>
                <w:rFonts w:ascii="Times New Roman"/>
                <w:b w:val="false"/>
                <w:i w:val="false"/>
                <w:color w:val="000000"/>
                <w:sz w:val="20"/>
              </w:rPr>
              <w:t>1 ноября,</w:t>
            </w:r>
            <w:r>
              <w:br/>
            </w:r>
            <w:r>
              <w:rPr>
                <w:rFonts w:ascii="Times New Roman"/>
                <w:b w:val="false"/>
                <w:i w:val="false"/>
                <w:color w:val="000000"/>
                <w:sz w:val="20"/>
              </w:rPr>
              <w:t>
</w:t>
            </w:r>
            <w:r>
              <w:rPr>
                <w:rFonts w:ascii="Times New Roman"/>
                <w:b w:val="false"/>
                <w:i w:val="false"/>
                <w:color w:val="000000"/>
                <w:sz w:val="20"/>
              </w:rPr>
              <w:t>1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(юридические лица), их структурные и (или) обособленные подразделения по месту своего нахождения, 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скрытой безработице (о сокращенных и частично занятых работниках, задолженности по заработной плате)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3-ТН (скрытая безработица)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января,</w:t>
            </w:r>
            <w:r>
              <w:br/>
            </w:r>
            <w:r>
              <w:rPr>
                <w:rFonts w:ascii="Times New Roman"/>
                <w:b w:val="false"/>
                <w:i w:val="false"/>
                <w:color w:val="000000"/>
                <w:sz w:val="20"/>
              </w:rPr>
              <w:t>
</w:t>
            </w:r>
            <w:r>
              <w:rPr>
                <w:rFonts w:ascii="Times New Roman"/>
                <w:b w:val="false"/>
                <w:i w:val="false"/>
                <w:color w:val="000000"/>
                <w:sz w:val="20"/>
              </w:rPr>
              <w:t>3 февраля,</w:t>
            </w:r>
            <w:r>
              <w:br/>
            </w:r>
            <w:r>
              <w:rPr>
                <w:rFonts w:ascii="Times New Roman"/>
                <w:b w:val="false"/>
                <w:i w:val="false"/>
                <w:color w:val="000000"/>
                <w:sz w:val="20"/>
              </w:rPr>
              <w:t>
</w:t>
            </w:r>
            <w:r>
              <w:rPr>
                <w:rFonts w:ascii="Times New Roman"/>
                <w:b w:val="false"/>
                <w:i w:val="false"/>
                <w:color w:val="000000"/>
                <w:sz w:val="20"/>
              </w:rPr>
              <w:t>3 марта,</w:t>
            </w:r>
            <w:r>
              <w:br/>
            </w:r>
            <w:r>
              <w:rPr>
                <w:rFonts w:ascii="Times New Roman"/>
                <w:b w:val="false"/>
                <w:i w:val="false"/>
                <w:color w:val="000000"/>
                <w:sz w:val="20"/>
              </w:rPr>
              <w:t>
</w:t>
            </w:r>
            <w:r>
              <w:rPr>
                <w:rFonts w:ascii="Times New Roman"/>
                <w:b w:val="false"/>
                <w:i w:val="false"/>
                <w:color w:val="000000"/>
                <w:sz w:val="20"/>
              </w:rPr>
              <w:t>3 апреля,</w:t>
            </w:r>
            <w:r>
              <w:br/>
            </w:r>
            <w:r>
              <w:rPr>
                <w:rFonts w:ascii="Times New Roman"/>
                <w:b w:val="false"/>
                <w:i w:val="false"/>
                <w:color w:val="000000"/>
                <w:sz w:val="20"/>
              </w:rPr>
              <w:t>
</w:t>
            </w:r>
            <w:r>
              <w:rPr>
                <w:rFonts w:ascii="Times New Roman"/>
                <w:b w:val="false"/>
                <w:i w:val="false"/>
                <w:color w:val="000000"/>
                <w:sz w:val="20"/>
              </w:rPr>
              <w:t>3 мая,</w:t>
            </w:r>
            <w:r>
              <w:br/>
            </w:r>
            <w:r>
              <w:rPr>
                <w:rFonts w:ascii="Times New Roman"/>
                <w:b w:val="false"/>
                <w:i w:val="false"/>
                <w:color w:val="000000"/>
                <w:sz w:val="20"/>
              </w:rPr>
              <w:t>
</w:t>
            </w:r>
            <w:r>
              <w:rPr>
                <w:rFonts w:ascii="Times New Roman"/>
                <w:b w:val="false"/>
                <w:i w:val="false"/>
                <w:color w:val="000000"/>
                <w:sz w:val="20"/>
              </w:rPr>
              <w:t>3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июля,</w:t>
            </w:r>
            <w:r>
              <w:br/>
            </w:r>
            <w:r>
              <w:rPr>
                <w:rFonts w:ascii="Times New Roman"/>
                <w:b w:val="false"/>
                <w:i w:val="false"/>
                <w:color w:val="000000"/>
                <w:sz w:val="20"/>
              </w:rPr>
              <w:t>
</w:t>
            </w:r>
            <w:r>
              <w:rPr>
                <w:rFonts w:ascii="Times New Roman"/>
                <w:b w:val="false"/>
                <w:i w:val="false"/>
                <w:color w:val="000000"/>
                <w:sz w:val="20"/>
              </w:rPr>
              <w:t>3 августа,</w:t>
            </w:r>
            <w:r>
              <w:br/>
            </w:r>
            <w:r>
              <w:rPr>
                <w:rFonts w:ascii="Times New Roman"/>
                <w:b w:val="false"/>
                <w:i w:val="false"/>
                <w:color w:val="000000"/>
                <w:sz w:val="20"/>
              </w:rPr>
              <w:t>
</w:t>
            </w:r>
            <w:r>
              <w:rPr>
                <w:rFonts w:ascii="Times New Roman"/>
                <w:b w:val="false"/>
                <w:i w:val="false"/>
                <w:color w:val="000000"/>
                <w:sz w:val="20"/>
              </w:rPr>
              <w:t>3 сентября,</w:t>
            </w:r>
            <w:r>
              <w:br/>
            </w:r>
            <w:r>
              <w:rPr>
                <w:rFonts w:ascii="Times New Roman"/>
                <w:b w:val="false"/>
                <w:i w:val="false"/>
                <w:color w:val="000000"/>
                <w:sz w:val="20"/>
              </w:rPr>
              <w:t>
</w:t>
            </w:r>
            <w:r>
              <w:rPr>
                <w:rFonts w:ascii="Times New Roman"/>
                <w:b w:val="false"/>
                <w:i w:val="false"/>
                <w:color w:val="000000"/>
                <w:sz w:val="20"/>
              </w:rPr>
              <w:t>3 октября,</w:t>
            </w:r>
            <w:r>
              <w:br/>
            </w:r>
            <w:r>
              <w:rPr>
                <w:rFonts w:ascii="Times New Roman"/>
                <w:b w:val="false"/>
                <w:i w:val="false"/>
                <w:color w:val="000000"/>
                <w:sz w:val="20"/>
              </w:rPr>
              <w:t>
</w:t>
            </w:r>
            <w:r>
              <w:rPr>
                <w:rFonts w:ascii="Times New Roman"/>
                <w:b w:val="false"/>
                <w:i w:val="false"/>
                <w:color w:val="000000"/>
                <w:sz w:val="20"/>
              </w:rPr>
              <w:t>3 ноября,</w:t>
            </w:r>
            <w:r>
              <w:br/>
            </w:r>
            <w:r>
              <w:rPr>
                <w:rFonts w:ascii="Times New Roman"/>
                <w:b w:val="false"/>
                <w:i w:val="false"/>
                <w:color w:val="000000"/>
                <w:sz w:val="20"/>
              </w:rPr>
              <w:t>
</w:t>
            </w:r>
            <w:r>
              <w:rPr>
                <w:rFonts w:ascii="Times New Roman"/>
                <w:b w:val="false"/>
                <w:i w:val="false"/>
                <w:color w:val="000000"/>
                <w:sz w:val="20"/>
              </w:rPr>
              <w:t>3 декабря</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организации, осуществляющие отдельные виды банковских операций, представителями держателей инфраструктурных облигаций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освоении и погашении правительственных и гарантированных государством займов, займов под поручительство государства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февраля,</w:t>
            </w:r>
            <w:r>
              <w:br/>
            </w:r>
            <w:r>
              <w:rPr>
                <w:rFonts w:ascii="Times New Roman"/>
                <w:b w:val="false"/>
                <w:i w:val="false"/>
                <w:color w:val="000000"/>
                <w:sz w:val="20"/>
              </w:rPr>
              <w:t>
</w:t>
            </w:r>
            <w:r>
              <w:rPr>
                <w:rFonts w:ascii="Times New Roman"/>
                <w:b w:val="false"/>
                <w:i w:val="false"/>
                <w:color w:val="000000"/>
                <w:sz w:val="20"/>
              </w:rPr>
              <w:t>5 марта,</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мая,</w:t>
            </w:r>
            <w:r>
              <w:br/>
            </w:r>
            <w:r>
              <w:rPr>
                <w:rFonts w:ascii="Times New Roman"/>
                <w:b w:val="false"/>
                <w:i w:val="false"/>
                <w:color w:val="000000"/>
                <w:sz w:val="20"/>
              </w:rPr>
              <w:t>
</w:t>
            </w:r>
            <w:r>
              <w:rPr>
                <w:rFonts w:ascii="Times New Roman"/>
                <w:b w:val="false"/>
                <w:i w:val="false"/>
                <w:color w:val="000000"/>
                <w:sz w:val="20"/>
              </w:rPr>
              <w:t>5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августа,</w:t>
            </w:r>
            <w:r>
              <w:br/>
            </w:r>
            <w:r>
              <w:rPr>
                <w:rFonts w:ascii="Times New Roman"/>
                <w:b w:val="false"/>
                <w:i w:val="false"/>
                <w:color w:val="000000"/>
                <w:sz w:val="20"/>
              </w:rPr>
              <w:t>
</w:t>
            </w:r>
            <w:r>
              <w:rPr>
                <w:rFonts w:ascii="Times New Roman"/>
                <w:b w:val="false"/>
                <w:i w:val="false"/>
                <w:color w:val="000000"/>
                <w:sz w:val="20"/>
              </w:rPr>
              <w:t>5 сентября,</w:t>
            </w:r>
            <w:r>
              <w:br/>
            </w:r>
            <w:r>
              <w:rPr>
                <w:rFonts w:ascii="Times New Roman"/>
                <w:b w:val="false"/>
                <w:i w:val="false"/>
                <w:color w:val="000000"/>
                <w:sz w:val="20"/>
              </w:rPr>
              <w:t>
</w:t>
            </w:r>
            <w:r>
              <w:rPr>
                <w:rFonts w:ascii="Times New Roman"/>
                <w:b w:val="false"/>
                <w:i w:val="false"/>
                <w:color w:val="000000"/>
                <w:sz w:val="20"/>
              </w:rPr>
              <w:t>5 октября,</w:t>
            </w:r>
            <w:r>
              <w:br/>
            </w:r>
            <w:r>
              <w:rPr>
                <w:rFonts w:ascii="Times New Roman"/>
                <w:b w:val="false"/>
                <w:i w:val="false"/>
                <w:color w:val="000000"/>
                <w:sz w:val="20"/>
              </w:rPr>
              <w:t>
</w:t>
            </w:r>
            <w:r>
              <w:rPr>
                <w:rFonts w:ascii="Times New Roman"/>
                <w:b w:val="false"/>
                <w:i w:val="false"/>
                <w:color w:val="000000"/>
                <w:sz w:val="20"/>
              </w:rPr>
              <w:t>5 ноября,</w:t>
            </w:r>
            <w:r>
              <w:br/>
            </w:r>
            <w:r>
              <w:rPr>
                <w:rFonts w:ascii="Times New Roman"/>
                <w:b w:val="false"/>
                <w:i w:val="false"/>
                <w:color w:val="000000"/>
                <w:sz w:val="20"/>
              </w:rPr>
              <w:t>
</w:t>
            </w:r>
            <w:r>
              <w:rPr>
                <w:rFonts w:ascii="Times New Roman"/>
                <w:b w:val="false"/>
                <w:i w:val="false"/>
                <w:color w:val="000000"/>
                <w:sz w:val="20"/>
              </w:rPr>
              <w:t>5 декабря</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нефти и газа Республики Казахстан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выполнении организационно-технических мероприятий по нефтедобывающей отрасли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января,</w:t>
            </w:r>
            <w:r>
              <w:br/>
            </w:r>
            <w:r>
              <w:rPr>
                <w:rFonts w:ascii="Times New Roman"/>
                <w:b w:val="false"/>
                <w:i w:val="false"/>
                <w:color w:val="000000"/>
                <w:sz w:val="20"/>
              </w:rPr>
              <w:t>
</w:t>
            </w:r>
            <w:r>
              <w:rPr>
                <w:rFonts w:ascii="Times New Roman"/>
                <w:b w:val="false"/>
                <w:i w:val="false"/>
                <w:color w:val="000000"/>
                <w:sz w:val="20"/>
              </w:rPr>
              <w:t>10 февраля,</w:t>
            </w:r>
            <w:r>
              <w:br/>
            </w:r>
            <w:r>
              <w:rPr>
                <w:rFonts w:ascii="Times New Roman"/>
                <w:b w:val="false"/>
                <w:i w:val="false"/>
                <w:color w:val="000000"/>
                <w:sz w:val="20"/>
              </w:rPr>
              <w:t>
</w:t>
            </w:r>
            <w:r>
              <w:rPr>
                <w:rFonts w:ascii="Times New Roman"/>
                <w:b w:val="false"/>
                <w:i w:val="false"/>
                <w:color w:val="000000"/>
                <w:sz w:val="20"/>
              </w:rPr>
              <w:t>10 марта,</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мая,</w:t>
            </w:r>
            <w:r>
              <w:br/>
            </w:r>
            <w:r>
              <w:rPr>
                <w:rFonts w:ascii="Times New Roman"/>
                <w:b w:val="false"/>
                <w:i w:val="false"/>
                <w:color w:val="000000"/>
                <w:sz w:val="20"/>
              </w:rPr>
              <w:t>
</w:t>
            </w:r>
            <w:r>
              <w:rPr>
                <w:rFonts w:ascii="Times New Roman"/>
                <w:b w:val="false"/>
                <w:i w:val="false"/>
                <w:color w:val="000000"/>
                <w:sz w:val="20"/>
              </w:rPr>
              <w:t>10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августа,</w:t>
            </w:r>
            <w:r>
              <w:br/>
            </w:r>
            <w:r>
              <w:rPr>
                <w:rFonts w:ascii="Times New Roman"/>
                <w:b w:val="false"/>
                <w:i w:val="false"/>
                <w:color w:val="000000"/>
                <w:sz w:val="20"/>
              </w:rPr>
              <w:t>
</w:t>
            </w:r>
            <w:r>
              <w:rPr>
                <w:rFonts w:ascii="Times New Roman"/>
                <w:b w:val="false"/>
                <w:i w:val="false"/>
                <w:color w:val="000000"/>
                <w:sz w:val="20"/>
              </w:rPr>
              <w:t>10 сентября,</w:t>
            </w:r>
            <w:r>
              <w:br/>
            </w:r>
            <w:r>
              <w:rPr>
                <w:rFonts w:ascii="Times New Roman"/>
                <w:b w:val="false"/>
                <w:i w:val="false"/>
                <w:color w:val="000000"/>
                <w:sz w:val="20"/>
              </w:rPr>
              <w:t>
</w:t>
            </w:r>
            <w:r>
              <w:rPr>
                <w:rFonts w:ascii="Times New Roman"/>
                <w:b w:val="false"/>
                <w:i w:val="false"/>
                <w:color w:val="000000"/>
                <w:sz w:val="20"/>
              </w:rPr>
              <w:t>10 октября,</w:t>
            </w:r>
            <w:r>
              <w:br/>
            </w:r>
            <w:r>
              <w:rPr>
                <w:rFonts w:ascii="Times New Roman"/>
                <w:b w:val="false"/>
                <w:i w:val="false"/>
                <w:color w:val="000000"/>
                <w:sz w:val="20"/>
              </w:rPr>
              <w:t>
</w:t>
            </w:r>
            <w:r>
              <w:rPr>
                <w:rFonts w:ascii="Times New Roman"/>
                <w:b w:val="false"/>
                <w:i w:val="false"/>
                <w:color w:val="000000"/>
                <w:sz w:val="20"/>
              </w:rPr>
              <w:t>10 ноября,</w:t>
            </w:r>
            <w:r>
              <w:br/>
            </w:r>
            <w:r>
              <w:rPr>
                <w:rFonts w:ascii="Times New Roman"/>
                <w:b w:val="false"/>
                <w:i w:val="false"/>
                <w:color w:val="000000"/>
                <w:sz w:val="20"/>
              </w:rPr>
              <w:t>
</w:t>
            </w:r>
            <w:r>
              <w:rPr>
                <w:rFonts w:ascii="Times New Roman"/>
                <w:b w:val="false"/>
                <w:i w:val="false"/>
                <w:color w:val="000000"/>
                <w:sz w:val="20"/>
              </w:rPr>
              <w:t>10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выполнении организационно-технических мероприятий по подготовке к зиме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сезонная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условий труда на предприятиях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УТП</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Нефтегазодобывающие предприятия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ликвидации скважин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ремонте скважин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добыче жидкости и нефти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февраля,</w:t>
            </w:r>
            <w:r>
              <w:br/>
            </w:r>
            <w:r>
              <w:rPr>
                <w:rFonts w:ascii="Times New Roman"/>
                <w:b w:val="false"/>
                <w:i w:val="false"/>
                <w:color w:val="000000"/>
                <w:sz w:val="20"/>
              </w:rPr>
              <w:t>
</w:t>
            </w:r>
            <w:r>
              <w:rPr>
                <w:rFonts w:ascii="Times New Roman"/>
                <w:b w:val="false"/>
                <w:i w:val="false"/>
                <w:color w:val="000000"/>
                <w:sz w:val="20"/>
              </w:rPr>
              <w:t>5 марта,</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мая,</w:t>
            </w:r>
            <w:r>
              <w:br/>
            </w:r>
            <w:r>
              <w:rPr>
                <w:rFonts w:ascii="Times New Roman"/>
                <w:b w:val="false"/>
                <w:i w:val="false"/>
                <w:color w:val="000000"/>
                <w:sz w:val="20"/>
              </w:rPr>
              <w:t>
</w:t>
            </w:r>
            <w:r>
              <w:rPr>
                <w:rFonts w:ascii="Times New Roman"/>
                <w:b w:val="false"/>
                <w:i w:val="false"/>
                <w:color w:val="000000"/>
                <w:sz w:val="20"/>
              </w:rPr>
              <w:t>5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августа,</w:t>
            </w:r>
            <w:r>
              <w:br/>
            </w:r>
            <w:r>
              <w:rPr>
                <w:rFonts w:ascii="Times New Roman"/>
                <w:b w:val="false"/>
                <w:i w:val="false"/>
                <w:color w:val="000000"/>
                <w:sz w:val="20"/>
              </w:rPr>
              <w:t>
</w:t>
            </w:r>
            <w:r>
              <w:rPr>
                <w:rFonts w:ascii="Times New Roman"/>
                <w:b w:val="false"/>
                <w:i w:val="false"/>
                <w:color w:val="000000"/>
                <w:sz w:val="20"/>
              </w:rPr>
              <w:t>5 сентября,</w:t>
            </w:r>
            <w:r>
              <w:br/>
            </w:r>
            <w:r>
              <w:rPr>
                <w:rFonts w:ascii="Times New Roman"/>
                <w:b w:val="false"/>
                <w:i w:val="false"/>
                <w:color w:val="000000"/>
                <w:sz w:val="20"/>
              </w:rPr>
              <w:t>
</w:t>
            </w:r>
            <w:r>
              <w:rPr>
                <w:rFonts w:ascii="Times New Roman"/>
                <w:b w:val="false"/>
                <w:i w:val="false"/>
                <w:color w:val="000000"/>
                <w:sz w:val="20"/>
              </w:rPr>
              <w:t>5 октября,</w:t>
            </w:r>
            <w:r>
              <w:br/>
            </w:r>
            <w:r>
              <w:rPr>
                <w:rFonts w:ascii="Times New Roman"/>
                <w:b w:val="false"/>
                <w:i w:val="false"/>
                <w:color w:val="000000"/>
                <w:sz w:val="20"/>
              </w:rPr>
              <w:t>
</w:t>
            </w:r>
            <w:r>
              <w:rPr>
                <w:rFonts w:ascii="Times New Roman"/>
                <w:b w:val="false"/>
                <w:i w:val="false"/>
                <w:color w:val="000000"/>
                <w:sz w:val="20"/>
              </w:rPr>
              <w:t>5 ноября,</w:t>
            </w:r>
            <w:r>
              <w:br/>
            </w:r>
            <w:r>
              <w:rPr>
                <w:rFonts w:ascii="Times New Roman"/>
                <w:b w:val="false"/>
                <w:i w:val="false"/>
                <w:color w:val="000000"/>
                <w:sz w:val="20"/>
              </w:rPr>
              <w:t>
</w:t>
            </w:r>
            <w:r>
              <w:rPr>
                <w:rFonts w:ascii="Times New Roman"/>
                <w:b w:val="false"/>
                <w:i w:val="false"/>
                <w:color w:val="000000"/>
                <w:sz w:val="20"/>
              </w:rPr>
              <w:t>5 декабря</w:t>
            </w:r>
          </w:p>
        </w:tc>
      </w:tr>
      <w:tr>
        <w:trPr>
          <w:trHeight w:val="145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фонда скважин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февраля,</w:t>
            </w:r>
            <w:r>
              <w:br/>
            </w:r>
            <w:r>
              <w:rPr>
                <w:rFonts w:ascii="Times New Roman"/>
                <w:b w:val="false"/>
                <w:i w:val="false"/>
                <w:color w:val="000000"/>
                <w:sz w:val="20"/>
              </w:rPr>
              <w:t>
</w:t>
            </w:r>
            <w:r>
              <w:rPr>
                <w:rFonts w:ascii="Times New Roman"/>
                <w:b w:val="false"/>
                <w:i w:val="false"/>
                <w:color w:val="000000"/>
                <w:sz w:val="20"/>
              </w:rPr>
              <w:t>5 марта,</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мая,</w:t>
            </w:r>
            <w:r>
              <w:br/>
            </w:r>
            <w:r>
              <w:rPr>
                <w:rFonts w:ascii="Times New Roman"/>
                <w:b w:val="false"/>
                <w:i w:val="false"/>
                <w:color w:val="000000"/>
                <w:sz w:val="20"/>
              </w:rPr>
              <w:t>
</w:t>
            </w:r>
            <w:r>
              <w:rPr>
                <w:rFonts w:ascii="Times New Roman"/>
                <w:b w:val="false"/>
                <w:i w:val="false"/>
                <w:color w:val="000000"/>
                <w:sz w:val="20"/>
              </w:rPr>
              <w:t>5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августа,</w:t>
            </w:r>
            <w:r>
              <w:br/>
            </w:r>
            <w:r>
              <w:rPr>
                <w:rFonts w:ascii="Times New Roman"/>
                <w:b w:val="false"/>
                <w:i w:val="false"/>
                <w:color w:val="000000"/>
                <w:sz w:val="20"/>
              </w:rPr>
              <w:t>
</w:t>
            </w:r>
            <w:r>
              <w:rPr>
                <w:rFonts w:ascii="Times New Roman"/>
                <w:b w:val="false"/>
                <w:i w:val="false"/>
                <w:color w:val="000000"/>
                <w:sz w:val="20"/>
              </w:rPr>
              <w:t>5 сентября,</w:t>
            </w:r>
            <w:r>
              <w:br/>
            </w:r>
            <w:r>
              <w:rPr>
                <w:rFonts w:ascii="Times New Roman"/>
                <w:b w:val="false"/>
                <w:i w:val="false"/>
                <w:color w:val="000000"/>
                <w:sz w:val="20"/>
              </w:rPr>
              <w:t>
</w:t>
            </w:r>
            <w:r>
              <w:rPr>
                <w:rFonts w:ascii="Times New Roman"/>
                <w:b w:val="false"/>
                <w:i w:val="false"/>
                <w:color w:val="000000"/>
                <w:sz w:val="20"/>
              </w:rPr>
              <w:t>5 октября,</w:t>
            </w:r>
            <w:r>
              <w:br/>
            </w:r>
            <w:r>
              <w:rPr>
                <w:rFonts w:ascii="Times New Roman"/>
                <w:b w:val="false"/>
                <w:i w:val="false"/>
                <w:color w:val="000000"/>
                <w:sz w:val="20"/>
              </w:rPr>
              <w:t>
</w:t>
            </w:r>
            <w:r>
              <w:rPr>
                <w:rFonts w:ascii="Times New Roman"/>
                <w:b w:val="false"/>
                <w:i w:val="false"/>
                <w:color w:val="000000"/>
                <w:sz w:val="20"/>
              </w:rPr>
              <w:t>5 ноября,</w:t>
            </w:r>
            <w:r>
              <w:br/>
            </w:r>
            <w:r>
              <w:rPr>
                <w:rFonts w:ascii="Times New Roman"/>
                <w:b w:val="false"/>
                <w:i w:val="false"/>
                <w:color w:val="000000"/>
                <w:sz w:val="20"/>
              </w:rPr>
              <w:t>
</w:t>
            </w:r>
            <w:r>
              <w:rPr>
                <w:rFonts w:ascii="Times New Roman"/>
                <w:b w:val="false"/>
                <w:i w:val="false"/>
                <w:color w:val="000000"/>
                <w:sz w:val="20"/>
              </w:rPr>
              <w:t>5 декабря</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Национальный Банк Республики Казахстан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 осуществляющие внешнеэкономические операции, в том числе совместные и иностранные предприятия, филиалы и представительства иностранных компаний, осуществляющих свою деятельность в Республике Казахстан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финансовых требованиях к нерезидентам и обязательствах перед ними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февраля,</w:t>
            </w:r>
            <w:r>
              <w:br/>
            </w:r>
            <w:r>
              <w:rPr>
                <w:rFonts w:ascii="Times New Roman"/>
                <w:b w:val="false"/>
                <w:i w:val="false"/>
                <w:color w:val="000000"/>
                <w:sz w:val="20"/>
              </w:rPr>
              <w:t>
</w:t>
            </w:r>
            <w:r>
              <w:rPr>
                <w:rFonts w:ascii="Times New Roman"/>
                <w:b w:val="false"/>
                <w:i w:val="false"/>
                <w:color w:val="000000"/>
                <w:sz w:val="20"/>
              </w:rPr>
              <w:t>10 мая,</w:t>
            </w:r>
            <w:r>
              <w:br/>
            </w:r>
            <w:r>
              <w:rPr>
                <w:rFonts w:ascii="Times New Roman"/>
                <w:b w:val="false"/>
                <w:i w:val="false"/>
                <w:color w:val="000000"/>
                <w:sz w:val="20"/>
              </w:rPr>
              <w:t>
</w:t>
            </w:r>
            <w:r>
              <w:rPr>
                <w:rFonts w:ascii="Times New Roman"/>
                <w:b w:val="false"/>
                <w:i w:val="false"/>
                <w:color w:val="000000"/>
                <w:sz w:val="20"/>
              </w:rPr>
              <w:t>10 августа,</w:t>
            </w:r>
            <w:r>
              <w:br/>
            </w:r>
            <w:r>
              <w:rPr>
                <w:rFonts w:ascii="Times New Roman"/>
                <w:b w:val="false"/>
                <w:i w:val="false"/>
                <w:color w:val="000000"/>
                <w:sz w:val="20"/>
              </w:rPr>
              <w:t>
</w:t>
            </w:r>
            <w:r>
              <w:rPr>
                <w:rFonts w:ascii="Times New Roman"/>
                <w:b w:val="false"/>
                <w:i w:val="false"/>
                <w:color w:val="000000"/>
                <w:sz w:val="20"/>
              </w:rPr>
              <w:t>10 ноября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транспорта, полученных от нерезидентов (предоставленных нерезидентам)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«Қазақстан темір жолы», предприятия организации, компании, экспедиции и агентства железнодорожного транспорта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железнодорожного транспорта полученных от нерезидентов (предоставленных нерезидентам)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агентства и экспедиции, представители транспортных предприятий-нерезидентов всех видов транспорта, кроме железнодорожного</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операциях, осуществленных от имени транспортных предприятий-нерезидентов</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занимающиеся вспомогательной и дополнительной транспортной деятельностью</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предоставленных транспортным предприятиям нерезидентам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«Казахтелеком», акционерное общество «Казпочта», а также другие предприятия связи, независимо от форм собственности, не входящие в вышеназванные структуры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связи, полученных от нерезидентов (предоставленных нерезидентам)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государственного управления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и субсидиях, полученных от нерезидентов (представленных нерезидентам)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акционерное общество «Банк Развития Казахстана»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финансовых требований к нерезидентам и обязательств перед ними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иностранные предприятия, осуществляющие внешнеэкономические операции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международных операциях с нерезидентами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организации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страховании (перестраховании) нерезидентов и перестраховании рисков нерезидентов по отрасли «Общее страхование»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11-ПБ-ОС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Банк Республики Казахстан (НБ РК), Министерство финансов Республики Казахстан (МФ РК)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официальных зарубежных займах Республики Казахстан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 РК в Минфин РК:</w:t>
            </w:r>
            <w:r>
              <w:br/>
            </w:r>
            <w:r>
              <w:rPr>
                <w:rFonts w:ascii="Times New Roman"/>
                <w:b w:val="false"/>
                <w:i w:val="false"/>
                <w:color w:val="000000"/>
                <w:sz w:val="20"/>
              </w:rPr>
              <w:t>
</w:t>
            </w: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МФ РК в НБ РК:</w:t>
            </w:r>
            <w:r>
              <w:br/>
            </w:r>
            <w:r>
              <w:rPr>
                <w:rFonts w:ascii="Times New Roman"/>
                <w:b w:val="false"/>
                <w:i w:val="false"/>
                <w:color w:val="000000"/>
                <w:sz w:val="20"/>
              </w:rPr>
              <w:t>
</w:t>
            </w: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 брокеры и (или) дилеры; компании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накопительными пенсионными фондами, самостоятельно осуществляющими инвестиционное управление пенсионными активами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международных операциях по ценным бумагам с нерезидентами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 и Национальный оператор почты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движении наличной иностранной валюты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акционерное общество «Банк Развития Казахстана»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кредитах, выданных нерезидентам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17-ПБ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акционерное общество «Банк Развития Казахстана»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финансовых займах и коммерческих кредитах, привлеченных от нерезидентов</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вкладах и ставках вознаграждения по ним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января,</w:t>
            </w:r>
            <w:r>
              <w:br/>
            </w:r>
            <w:r>
              <w:rPr>
                <w:rFonts w:ascii="Times New Roman"/>
                <w:b w:val="false"/>
                <w:i w:val="false"/>
                <w:color w:val="000000"/>
                <w:sz w:val="20"/>
              </w:rPr>
              <w:t>
</w:t>
            </w:r>
            <w:r>
              <w:rPr>
                <w:rFonts w:ascii="Times New Roman"/>
                <w:b w:val="false"/>
                <w:i w:val="false"/>
                <w:color w:val="000000"/>
                <w:sz w:val="20"/>
              </w:rPr>
              <w:t>8 февраля,</w:t>
            </w:r>
            <w:r>
              <w:br/>
            </w:r>
            <w:r>
              <w:rPr>
                <w:rFonts w:ascii="Times New Roman"/>
                <w:b w:val="false"/>
                <w:i w:val="false"/>
                <w:color w:val="000000"/>
                <w:sz w:val="20"/>
              </w:rPr>
              <w:t>
</w:t>
            </w:r>
            <w:r>
              <w:rPr>
                <w:rFonts w:ascii="Times New Roman"/>
                <w:b w:val="false"/>
                <w:i w:val="false"/>
                <w:color w:val="000000"/>
                <w:sz w:val="20"/>
              </w:rPr>
              <w:t>8 марта,</w:t>
            </w:r>
            <w:r>
              <w:br/>
            </w:r>
            <w:r>
              <w:rPr>
                <w:rFonts w:ascii="Times New Roman"/>
                <w:b w:val="false"/>
                <w:i w:val="false"/>
                <w:color w:val="000000"/>
                <w:sz w:val="20"/>
              </w:rPr>
              <w:t>
</w:t>
            </w:r>
            <w:r>
              <w:rPr>
                <w:rFonts w:ascii="Times New Roman"/>
                <w:b w:val="false"/>
                <w:i w:val="false"/>
                <w:color w:val="000000"/>
                <w:sz w:val="20"/>
              </w:rPr>
              <w:t>8 апреля,</w:t>
            </w:r>
            <w:r>
              <w:br/>
            </w:r>
            <w:r>
              <w:rPr>
                <w:rFonts w:ascii="Times New Roman"/>
                <w:b w:val="false"/>
                <w:i w:val="false"/>
                <w:color w:val="000000"/>
                <w:sz w:val="20"/>
              </w:rPr>
              <w:t>
</w:t>
            </w:r>
            <w:r>
              <w:rPr>
                <w:rFonts w:ascii="Times New Roman"/>
                <w:b w:val="false"/>
                <w:i w:val="false"/>
                <w:color w:val="000000"/>
                <w:sz w:val="20"/>
              </w:rPr>
              <w:t>8 мая,</w:t>
            </w:r>
            <w:r>
              <w:br/>
            </w:r>
            <w:r>
              <w:rPr>
                <w:rFonts w:ascii="Times New Roman"/>
                <w:b w:val="false"/>
                <w:i w:val="false"/>
                <w:color w:val="000000"/>
                <w:sz w:val="20"/>
              </w:rPr>
              <w:t>
</w:t>
            </w:r>
            <w:r>
              <w:rPr>
                <w:rFonts w:ascii="Times New Roman"/>
                <w:b w:val="false"/>
                <w:i w:val="false"/>
                <w:color w:val="000000"/>
                <w:sz w:val="20"/>
              </w:rPr>
              <w:t>8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июля,</w:t>
            </w:r>
            <w:r>
              <w:br/>
            </w:r>
            <w:r>
              <w:rPr>
                <w:rFonts w:ascii="Times New Roman"/>
                <w:b w:val="false"/>
                <w:i w:val="false"/>
                <w:color w:val="000000"/>
                <w:sz w:val="20"/>
              </w:rPr>
              <w:t>
</w:t>
            </w:r>
            <w:r>
              <w:rPr>
                <w:rFonts w:ascii="Times New Roman"/>
                <w:b w:val="false"/>
                <w:i w:val="false"/>
                <w:color w:val="000000"/>
                <w:sz w:val="20"/>
              </w:rPr>
              <w:t>8 августа,</w:t>
            </w:r>
            <w:r>
              <w:br/>
            </w:r>
            <w:r>
              <w:rPr>
                <w:rFonts w:ascii="Times New Roman"/>
                <w:b w:val="false"/>
                <w:i w:val="false"/>
                <w:color w:val="000000"/>
                <w:sz w:val="20"/>
              </w:rPr>
              <w:t>
</w:t>
            </w:r>
            <w:r>
              <w:rPr>
                <w:rFonts w:ascii="Times New Roman"/>
                <w:b w:val="false"/>
                <w:i w:val="false"/>
                <w:color w:val="000000"/>
                <w:sz w:val="20"/>
              </w:rPr>
              <w:t>8 сентября,</w:t>
            </w:r>
            <w:r>
              <w:br/>
            </w:r>
            <w:r>
              <w:rPr>
                <w:rFonts w:ascii="Times New Roman"/>
                <w:b w:val="false"/>
                <w:i w:val="false"/>
                <w:color w:val="000000"/>
                <w:sz w:val="20"/>
              </w:rPr>
              <w:t>
</w:t>
            </w:r>
            <w:r>
              <w:rPr>
                <w:rFonts w:ascii="Times New Roman"/>
                <w:b w:val="false"/>
                <w:i w:val="false"/>
                <w:color w:val="000000"/>
                <w:sz w:val="20"/>
              </w:rPr>
              <w:t>8 октября,</w:t>
            </w:r>
            <w:r>
              <w:br/>
            </w:r>
            <w:r>
              <w:rPr>
                <w:rFonts w:ascii="Times New Roman"/>
                <w:b w:val="false"/>
                <w:i w:val="false"/>
                <w:color w:val="000000"/>
                <w:sz w:val="20"/>
              </w:rPr>
              <w:t>
</w:t>
            </w:r>
            <w:r>
              <w:rPr>
                <w:rFonts w:ascii="Times New Roman"/>
                <w:b w:val="false"/>
                <w:i w:val="false"/>
                <w:color w:val="000000"/>
                <w:sz w:val="20"/>
              </w:rPr>
              <w:t>8 ноября,</w:t>
            </w:r>
            <w:r>
              <w:br/>
            </w:r>
            <w:r>
              <w:rPr>
                <w:rFonts w:ascii="Times New Roman"/>
                <w:b w:val="false"/>
                <w:i w:val="false"/>
                <w:color w:val="000000"/>
                <w:sz w:val="20"/>
              </w:rPr>
              <w:t>
</w:t>
            </w:r>
            <w:r>
              <w:rPr>
                <w:rFonts w:ascii="Times New Roman"/>
                <w:b w:val="false"/>
                <w:i w:val="false"/>
                <w:color w:val="000000"/>
                <w:sz w:val="20"/>
              </w:rPr>
              <w:t>8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займах и ставках вознаграждения по ним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января,</w:t>
            </w:r>
            <w:r>
              <w:br/>
            </w:r>
            <w:r>
              <w:rPr>
                <w:rFonts w:ascii="Times New Roman"/>
                <w:b w:val="false"/>
                <w:i w:val="false"/>
                <w:color w:val="000000"/>
                <w:sz w:val="20"/>
              </w:rPr>
              <w:t>
</w:t>
            </w:r>
            <w:r>
              <w:rPr>
                <w:rFonts w:ascii="Times New Roman"/>
                <w:b w:val="false"/>
                <w:i w:val="false"/>
                <w:color w:val="000000"/>
                <w:sz w:val="20"/>
              </w:rPr>
              <w:t>8 февраля,</w:t>
            </w:r>
            <w:r>
              <w:br/>
            </w:r>
            <w:r>
              <w:rPr>
                <w:rFonts w:ascii="Times New Roman"/>
                <w:b w:val="false"/>
                <w:i w:val="false"/>
                <w:color w:val="000000"/>
                <w:sz w:val="20"/>
              </w:rPr>
              <w:t>
</w:t>
            </w:r>
            <w:r>
              <w:rPr>
                <w:rFonts w:ascii="Times New Roman"/>
                <w:b w:val="false"/>
                <w:i w:val="false"/>
                <w:color w:val="000000"/>
                <w:sz w:val="20"/>
              </w:rPr>
              <w:t>8 марта,</w:t>
            </w:r>
            <w:r>
              <w:br/>
            </w:r>
            <w:r>
              <w:rPr>
                <w:rFonts w:ascii="Times New Roman"/>
                <w:b w:val="false"/>
                <w:i w:val="false"/>
                <w:color w:val="000000"/>
                <w:sz w:val="20"/>
              </w:rPr>
              <w:t>
</w:t>
            </w:r>
            <w:r>
              <w:rPr>
                <w:rFonts w:ascii="Times New Roman"/>
                <w:b w:val="false"/>
                <w:i w:val="false"/>
                <w:color w:val="000000"/>
                <w:sz w:val="20"/>
              </w:rPr>
              <w:t>8 апреля,</w:t>
            </w:r>
            <w:r>
              <w:br/>
            </w:r>
            <w:r>
              <w:rPr>
                <w:rFonts w:ascii="Times New Roman"/>
                <w:b w:val="false"/>
                <w:i w:val="false"/>
                <w:color w:val="000000"/>
                <w:sz w:val="20"/>
              </w:rPr>
              <w:t>
</w:t>
            </w:r>
            <w:r>
              <w:rPr>
                <w:rFonts w:ascii="Times New Roman"/>
                <w:b w:val="false"/>
                <w:i w:val="false"/>
                <w:color w:val="000000"/>
                <w:sz w:val="20"/>
              </w:rPr>
              <w:t>8 мая,</w:t>
            </w:r>
            <w:r>
              <w:br/>
            </w:r>
            <w:r>
              <w:rPr>
                <w:rFonts w:ascii="Times New Roman"/>
                <w:b w:val="false"/>
                <w:i w:val="false"/>
                <w:color w:val="000000"/>
                <w:sz w:val="20"/>
              </w:rPr>
              <w:t>
</w:t>
            </w:r>
            <w:r>
              <w:rPr>
                <w:rFonts w:ascii="Times New Roman"/>
                <w:b w:val="false"/>
                <w:i w:val="false"/>
                <w:color w:val="000000"/>
                <w:sz w:val="20"/>
              </w:rPr>
              <w:t>8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июля,</w:t>
            </w:r>
            <w:r>
              <w:br/>
            </w:r>
            <w:r>
              <w:rPr>
                <w:rFonts w:ascii="Times New Roman"/>
                <w:b w:val="false"/>
                <w:i w:val="false"/>
                <w:color w:val="000000"/>
                <w:sz w:val="20"/>
              </w:rPr>
              <w:t>
</w:t>
            </w:r>
            <w:r>
              <w:rPr>
                <w:rFonts w:ascii="Times New Roman"/>
                <w:b w:val="false"/>
                <w:i w:val="false"/>
                <w:color w:val="000000"/>
                <w:sz w:val="20"/>
              </w:rPr>
              <w:t>8 августа,</w:t>
            </w:r>
            <w:r>
              <w:br/>
            </w:r>
            <w:r>
              <w:rPr>
                <w:rFonts w:ascii="Times New Roman"/>
                <w:b w:val="false"/>
                <w:i w:val="false"/>
                <w:color w:val="000000"/>
                <w:sz w:val="20"/>
              </w:rPr>
              <w:t>
</w:t>
            </w:r>
            <w:r>
              <w:rPr>
                <w:rFonts w:ascii="Times New Roman"/>
                <w:b w:val="false"/>
                <w:i w:val="false"/>
                <w:color w:val="000000"/>
                <w:sz w:val="20"/>
              </w:rPr>
              <w:t>8 сентября,</w:t>
            </w:r>
            <w:r>
              <w:br/>
            </w:r>
            <w:r>
              <w:rPr>
                <w:rFonts w:ascii="Times New Roman"/>
                <w:b w:val="false"/>
                <w:i w:val="false"/>
                <w:color w:val="000000"/>
                <w:sz w:val="20"/>
              </w:rPr>
              <w:t>
</w:t>
            </w:r>
            <w:r>
              <w:rPr>
                <w:rFonts w:ascii="Times New Roman"/>
                <w:b w:val="false"/>
                <w:i w:val="false"/>
                <w:color w:val="000000"/>
                <w:sz w:val="20"/>
              </w:rPr>
              <w:t>8 октября,</w:t>
            </w:r>
            <w:r>
              <w:br/>
            </w:r>
            <w:r>
              <w:rPr>
                <w:rFonts w:ascii="Times New Roman"/>
                <w:b w:val="false"/>
                <w:i w:val="false"/>
                <w:color w:val="000000"/>
                <w:sz w:val="20"/>
              </w:rPr>
              <w:t>
</w:t>
            </w:r>
            <w:r>
              <w:rPr>
                <w:rFonts w:ascii="Times New Roman"/>
                <w:b w:val="false"/>
                <w:i w:val="false"/>
                <w:color w:val="000000"/>
                <w:sz w:val="20"/>
              </w:rPr>
              <w:t>8 ноября,</w:t>
            </w:r>
            <w:r>
              <w:br/>
            </w:r>
            <w:r>
              <w:rPr>
                <w:rFonts w:ascii="Times New Roman"/>
                <w:b w:val="false"/>
                <w:i w:val="false"/>
                <w:color w:val="000000"/>
                <w:sz w:val="20"/>
              </w:rPr>
              <w:t>
</w:t>
            </w:r>
            <w:r>
              <w:rPr>
                <w:rFonts w:ascii="Times New Roman"/>
                <w:b w:val="false"/>
                <w:i w:val="false"/>
                <w:color w:val="000000"/>
                <w:sz w:val="20"/>
              </w:rPr>
              <w:t>8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остатках фактической задолженности по займам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января,</w:t>
            </w:r>
            <w:r>
              <w:br/>
            </w:r>
            <w:r>
              <w:rPr>
                <w:rFonts w:ascii="Times New Roman"/>
                <w:b w:val="false"/>
                <w:i w:val="false"/>
                <w:color w:val="000000"/>
                <w:sz w:val="20"/>
              </w:rPr>
              <w:t>
</w:t>
            </w:r>
            <w:r>
              <w:rPr>
                <w:rFonts w:ascii="Times New Roman"/>
                <w:b w:val="false"/>
                <w:i w:val="false"/>
                <w:color w:val="000000"/>
                <w:sz w:val="20"/>
              </w:rPr>
              <w:t>8 февраля,</w:t>
            </w:r>
            <w:r>
              <w:br/>
            </w:r>
            <w:r>
              <w:rPr>
                <w:rFonts w:ascii="Times New Roman"/>
                <w:b w:val="false"/>
                <w:i w:val="false"/>
                <w:color w:val="000000"/>
                <w:sz w:val="20"/>
              </w:rPr>
              <w:t>
</w:t>
            </w:r>
            <w:r>
              <w:rPr>
                <w:rFonts w:ascii="Times New Roman"/>
                <w:b w:val="false"/>
                <w:i w:val="false"/>
                <w:color w:val="000000"/>
                <w:sz w:val="20"/>
              </w:rPr>
              <w:t>8 марта,</w:t>
            </w:r>
            <w:r>
              <w:br/>
            </w:r>
            <w:r>
              <w:rPr>
                <w:rFonts w:ascii="Times New Roman"/>
                <w:b w:val="false"/>
                <w:i w:val="false"/>
                <w:color w:val="000000"/>
                <w:sz w:val="20"/>
              </w:rPr>
              <w:t>
</w:t>
            </w:r>
            <w:r>
              <w:rPr>
                <w:rFonts w:ascii="Times New Roman"/>
                <w:b w:val="false"/>
                <w:i w:val="false"/>
                <w:color w:val="000000"/>
                <w:sz w:val="20"/>
              </w:rPr>
              <w:t>8 апреля,</w:t>
            </w:r>
            <w:r>
              <w:br/>
            </w:r>
            <w:r>
              <w:rPr>
                <w:rFonts w:ascii="Times New Roman"/>
                <w:b w:val="false"/>
                <w:i w:val="false"/>
                <w:color w:val="000000"/>
                <w:sz w:val="20"/>
              </w:rPr>
              <w:t>
</w:t>
            </w:r>
            <w:r>
              <w:rPr>
                <w:rFonts w:ascii="Times New Roman"/>
                <w:b w:val="false"/>
                <w:i w:val="false"/>
                <w:color w:val="000000"/>
                <w:sz w:val="20"/>
              </w:rPr>
              <w:t>8 мая,</w:t>
            </w:r>
            <w:r>
              <w:br/>
            </w:r>
            <w:r>
              <w:rPr>
                <w:rFonts w:ascii="Times New Roman"/>
                <w:b w:val="false"/>
                <w:i w:val="false"/>
                <w:color w:val="000000"/>
                <w:sz w:val="20"/>
              </w:rPr>
              <w:t>
</w:t>
            </w:r>
            <w:r>
              <w:rPr>
                <w:rFonts w:ascii="Times New Roman"/>
                <w:b w:val="false"/>
                <w:i w:val="false"/>
                <w:color w:val="000000"/>
                <w:sz w:val="20"/>
              </w:rPr>
              <w:t>8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июля,</w:t>
            </w:r>
            <w:r>
              <w:br/>
            </w:r>
            <w:r>
              <w:rPr>
                <w:rFonts w:ascii="Times New Roman"/>
                <w:b w:val="false"/>
                <w:i w:val="false"/>
                <w:color w:val="000000"/>
                <w:sz w:val="20"/>
              </w:rPr>
              <w:t>
</w:t>
            </w:r>
            <w:r>
              <w:rPr>
                <w:rFonts w:ascii="Times New Roman"/>
                <w:b w:val="false"/>
                <w:i w:val="false"/>
                <w:color w:val="000000"/>
                <w:sz w:val="20"/>
              </w:rPr>
              <w:t>8 августа,</w:t>
            </w:r>
            <w:r>
              <w:br/>
            </w:r>
            <w:r>
              <w:rPr>
                <w:rFonts w:ascii="Times New Roman"/>
                <w:b w:val="false"/>
                <w:i w:val="false"/>
                <w:color w:val="000000"/>
                <w:sz w:val="20"/>
              </w:rPr>
              <w:t>
</w:t>
            </w:r>
            <w:r>
              <w:rPr>
                <w:rFonts w:ascii="Times New Roman"/>
                <w:b w:val="false"/>
                <w:i w:val="false"/>
                <w:color w:val="000000"/>
                <w:sz w:val="20"/>
              </w:rPr>
              <w:t>8 сентября,</w:t>
            </w:r>
            <w:r>
              <w:br/>
            </w:r>
            <w:r>
              <w:rPr>
                <w:rFonts w:ascii="Times New Roman"/>
                <w:b w:val="false"/>
                <w:i w:val="false"/>
                <w:color w:val="000000"/>
                <w:sz w:val="20"/>
              </w:rPr>
              <w:t>
</w:t>
            </w:r>
            <w:r>
              <w:rPr>
                <w:rFonts w:ascii="Times New Roman"/>
                <w:b w:val="false"/>
                <w:i w:val="false"/>
                <w:color w:val="000000"/>
                <w:sz w:val="20"/>
              </w:rPr>
              <w:t>8 октября,</w:t>
            </w:r>
            <w:r>
              <w:br/>
            </w:r>
            <w:r>
              <w:rPr>
                <w:rFonts w:ascii="Times New Roman"/>
                <w:b w:val="false"/>
                <w:i w:val="false"/>
                <w:color w:val="000000"/>
                <w:sz w:val="20"/>
              </w:rPr>
              <w:t>
</w:t>
            </w:r>
            <w:r>
              <w:rPr>
                <w:rFonts w:ascii="Times New Roman"/>
                <w:b w:val="false"/>
                <w:i w:val="false"/>
                <w:color w:val="000000"/>
                <w:sz w:val="20"/>
              </w:rPr>
              <w:t>8 ноября,</w:t>
            </w:r>
            <w:r>
              <w:br/>
            </w:r>
            <w:r>
              <w:rPr>
                <w:rFonts w:ascii="Times New Roman"/>
                <w:b w:val="false"/>
                <w:i w:val="false"/>
                <w:color w:val="000000"/>
                <w:sz w:val="20"/>
              </w:rPr>
              <w:t>
</w:t>
            </w:r>
            <w:r>
              <w:rPr>
                <w:rFonts w:ascii="Times New Roman"/>
                <w:b w:val="false"/>
                <w:i w:val="false"/>
                <w:color w:val="000000"/>
                <w:sz w:val="20"/>
              </w:rPr>
              <w:t>8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представленных займах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января,</w:t>
            </w:r>
            <w:r>
              <w:br/>
            </w:r>
            <w:r>
              <w:rPr>
                <w:rFonts w:ascii="Times New Roman"/>
                <w:b w:val="false"/>
                <w:i w:val="false"/>
                <w:color w:val="000000"/>
                <w:sz w:val="20"/>
              </w:rPr>
              <w:t>
</w:t>
            </w:r>
            <w:r>
              <w:rPr>
                <w:rFonts w:ascii="Times New Roman"/>
                <w:b w:val="false"/>
                <w:i w:val="false"/>
                <w:color w:val="000000"/>
                <w:sz w:val="20"/>
              </w:rPr>
              <w:t>8 февраля,</w:t>
            </w:r>
            <w:r>
              <w:br/>
            </w:r>
            <w:r>
              <w:rPr>
                <w:rFonts w:ascii="Times New Roman"/>
                <w:b w:val="false"/>
                <w:i w:val="false"/>
                <w:color w:val="000000"/>
                <w:sz w:val="20"/>
              </w:rPr>
              <w:t>
</w:t>
            </w:r>
            <w:r>
              <w:rPr>
                <w:rFonts w:ascii="Times New Roman"/>
                <w:b w:val="false"/>
                <w:i w:val="false"/>
                <w:color w:val="000000"/>
                <w:sz w:val="20"/>
              </w:rPr>
              <w:t>8 марта,</w:t>
            </w:r>
            <w:r>
              <w:br/>
            </w:r>
            <w:r>
              <w:rPr>
                <w:rFonts w:ascii="Times New Roman"/>
                <w:b w:val="false"/>
                <w:i w:val="false"/>
                <w:color w:val="000000"/>
                <w:sz w:val="20"/>
              </w:rPr>
              <w:t>
</w:t>
            </w:r>
            <w:r>
              <w:rPr>
                <w:rFonts w:ascii="Times New Roman"/>
                <w:b w:val="false"/>
                <w:i w:val="false"/>
                <w:color w:val="000000"/>
                <w:sz w:val="20"/>
              </w:rPr>
              <w:t>8 апреля,</w:t>
            </w:r>
            <w:r>
              <w:br/>
            </w:r>
            <w:r>
              <w:rPr>
                <w:rFonts w:ascii="Times New Roman"/>
                <w:b w:val="false"/>
                <w:i w:val="false"/>
                <w:color w:val="000000"/>
                <w:sz w:val="20"/>
              </w:rPr>
              <w:t>
</w:t>
            </w:r>
            <w:r>
              <w:rPr>
                <w:rFonts w:ascii="Times New Roman"/>
                <w:b w:val="false"/>
                <w:i w:val="false"/>
                <w:color w:val="000000"/>
                <w:sz w:val="20"/>
              </w:rPr>
              <w:t>8 мая,</w:t>
            </w:r>
            <w:r>
              <w:br/>
            </w:r>
            <w:r>
              <w:rPr>
                <w:rFonts w:ascii="Times New Roman"/>
                <w:b w:val="false"/>
                <w:i w:val="false"/>
                <w:color w:val="000000"/>
                <w:sz w:val="20"/>
              </w:rPr>
              <w:t>
</w:t>
            </w:r>
            <w:r>
              <w:rPr>
                <w:rFonts w:ascii="Times New Roman"/>
                <w:b w:val="false"/>
                <w:i w:val="false"/>
                <w:color w:val="000000"/>
                <w:sz w:val="20"/>
              </w:rPr>
              <w:t>8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июля,</w:t>
            </w:r>
            <w:r>
              <w:br/>
            </w:r>
            <w:r>
              <w:rPr>
                <w:rFonts w:ascii="Times New Roman"/>
                <w:b w:val="false"/>
                <w:i w:val="false"/>
                <w:color w:val="000000"/>
                <w:sz w:val="20"/>
              </w:rPr>
              <w:t>
</w:t>
            </w:r>
            <w:r>
              <w:rPr>
                <w:rFonts w:ascii="Times New Roman"/>
                <w:b w:val="false"/>
                <w:i w:val="false"/>
                <w:color w:val="000000"/>
                <w:sz w:val="20"/>
              </w:rPr>
              <w:t>8 августа,</w:t>
            </w:r>
            <w:r>
              <w:br/>
            </w:r>
            <w:r>
              <w:rPr>
                <w:rFonts w:ascii="Times New Roman"/>
                <w:b w:val="false"/>
                <w:i w:val="false"/>
                <w:color w:val="000000"/>
                <w:sz w:val="20"/>
              </w:rPr>
              <w:t>
</w:t>
            </w:r>
            <w:r>
              <w:rPr>
                <w:rFonts w:ascii="Times New Roman"/>
                <w:b w:val="false"/>
                <w:i w:val="false"/>
                <w:color w:val="000000"/>
                <w:sz w:val="20"/>
              </w:rPr>
              <w:t>8 сентября,</w:t>
            </w:r>
            <w:r>
              <w:br/>
            </w:r>
            <w:r>
              <w:rPr>
                <w:rFonts w:ascii="Times New Roman"/>
                <w:b w:val="false"/>
                <w:i w:val="false"/>
                <w:color w:val="000000"/>
                <w:sz w:val="20"/>
              </w:rPr>
              <w:t>
</w:t>
            </w:r>
            <w:r>
              <w:rPr>
                <w:rFonts w:ascii="Times New Roman"/>
                <w:b w:val="false"/>
                <w:i w:val="false"/>
                <w:color w:val="000000"/>
                <w:sz w:val="20"/>
              </w:rPr>
              <w:t>8 октября,</w:t>
            </w:r>
            <w:r>
              <w:br/>
            </w:r>
            <w:r>
              <w:rPr>
                <w:rFonts w:ascii="Times New Roman"/>
                <w:b w:val="false"/>
                <w:i w:val="false"/>
                <w:color w:val="000000"/>
                <w:sz w:val="20"/>
              </w:rPr>
              <w:t>
</w:t>
            </w:r>
            <w:r>
              <w:rPr>
                <w:rFonts w:ascii="Times New Roman"/>
                <w:b w:val="false"/>
                <w:i w:val="false"/>
                <w:color w:val="000000"/>
                <w:sz w:val="20"/>
              </w:rPr>
              <w:t>8 ноября,</w:t>
            </w:r>
            <w:r>
              <w:br/>
            </w:r>
            <w:r>
              <w:rPr>
                <w:rFonts w:ascii="Times New Roman"/>
                <w:b w:val="false"/>
                <w:i w:val="false"/>
                <w:color w:val="000000"/>
                <w:sz w:val="20"/>
              </w:rPr>
              <w:t>
</w:t>
            </w:r>
            <w:r>
              <w:rPr>
                <w:rFonts w:ascii="Times New Roman"/>
                <w:b w:val="false"/>
                <w:i w:val="false"/>
                <w:color w:val="000000"/>
                <w:sz w:val="20"/>
              </w:rPr>
              <w:t>8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текущих счетах клиентов и ставках вознаграждения по ним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января,</w:t>
            </w:r>
            <w:r>
              <w:br/>
            </w:r>
            <w:r>
              <w:rPr>
                <w:rFonts w:ascii="Times New Roman"/>
                <w:b w:val="false"/>
                <w:i w:val="false"/>
                <w:color w:val="000000"/>
                <w:sz w:val="20"/>
              </w:rPr>
              <w:t>
</w:t>
            </w:r>
            <w:r>
              <w:rPr>
                <w:rFonts w:ascii="Times New Roman"/>
                <w:b w:val="false"/>
                <w:i w:val="false"/>
                <w:color w:val="000000"/>
                <w:sz w:val="20"/>
              </w:rPr>
              <w:t>7 февраля,</w:t>
            </w:r>
            <w:r>
              <w:br/>
            </w:r>
            <w:r>
              <w:rPr>
                <w:rFonts w:ascii="Times New Roman"/>
                <w:b w:val="false"/>
                <w:i w:val="false"/>
                <w:color w:val="000000"/>
                <w:sz w:val="20"/>
              </w:rPr>
              <w:t>
</w:t>
            </w:r>
            <w:r>
              <w:rPr>
                <w:rFonts w:ascii="Times New Roman"/>
                <w:b w:val="false"/>
                <w:i w:val="false"/>
                <w:color w:val="000000"/>
                <w:sz w:val="20"/>
              </w:rPr>
              <w:t>7 марта,</w:t>
            </w:r>
            <w:r>
              <w:br/>
            </w:r>
            <w:r>
              <w:rPr>
                <w:rFonts w:ascii="Times New Roman"/>
                <w:b w:val="false"/>
                <w:i w:val="false"/>
                <w:color w:val="000000"/>
                <w:sz w:val="20"/>
              </w:rPr>
              <w:t>
</w:t>
            </w:r>
            <w:r>
              <w:rPr>
                <w:rFonts w:ascii="Times New Roman"/>
                <w:b w:val="false"/>
                <w:i w:val="false"/>
                <w:color w:val="000000"/>
                <w:sz w:val="20"/>
              </w:rPr>
              <w:t>7 апреля,</w:t>
            </w:r>
            <w:r>
              <w:br/>
            </w:r>
            <w:r>
              <w:rPr>
                <w:rFonts w:ascii="Times New Roman"/>
                <w:b w:val="false"/>
                <w:i w:val="false"/>
                <w:color w:val="000000"/>
                <w:sz w:val="20"/>
              </w:rPr>
              <w:t>
</w:t>
            </w:r>
            <w:r>
              <w:rPr>
                <w:rFonts w:ascii="Times New Roman"/>
                <w:b w:val="false"/>
                <w:i w:val="false"/>
                <w:color w:val="000000"/>
                <w:sz w:val="20"/>
              </w:rPr>
              <w:t>7 мая,</w:t>
            </w:r>
            <w:r>
              <w:br/>
            </w:r>
            <w:r>
              <w:rPr>
                <w:rFonts w:ascii="Times New Roman"/>
                <w:b w:val="false"/>
                <w:i w:val="false"/>
                <w:color w:val="000000"/>
                <w:sz w:val="20"/>
              </w:rPr>
              <w:t>
</w:t>
            </w:r>
            <w:r>
              <w:rPr>
                <w:rFonts w:ascii="Times New Roman"/>
                <w:b w:val="false"/>
                <w:i w:val="false"/>
                <w:color w:val="000000"/>
                <w:sz w:val="20"/>
              </w:rPr>
              <w:t>7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июля,</w:t>
            </w:r>
            <w:r>
              <w:br/>
            </w:r>
            <w:r>
              <w:rPr>
                <w:rFonts w:ascii="Times New Roman"/>
                <w:b w:val="false"/>
                <w:i w:val="false"/>
                <w:color w:val="000000"/>
                <w:sz w:val="20"/>
              </w:rPr>
              <w:t>
</w:t>
            </w:r>
            <w:r>
              <w:rPr>
                <w:rFonts w:ascii="Times New Roman"/>
                <w:b w:val="false"/>
                <w:i w:val="false"/>
                <w:color w:val="000000"/>
                <w:sz w:val="20"/>
              </w:rPr>
              <w:t>7 августа,</w:t>
            </w:r>
            <w:r>
              <w:br/>
            </w:r>
            <w:r>
              <w:rPr>
                <w:rFonts w:ascii="Times New Roman"/>
                <w:b w:val="false"/>
                <w:i w:val="false"/>
                <w:color w:val="000000"/>
                <w:sz w:val="20"/>
              </w:rPr>
              <w:t>
</w:t>
            </w:r>
            <w:r>
              <w:rPr>
                <w:rFonts w:ascii="Times New Roman"/>
                <w:b w:val="false"/>
                <w:i w:val="false"/>
                <w:color w:val="000000"/>
                <w:sz w:val="20"/>
              </w:rPr>
              <w:t>7 сентября,</w:t>
            </w:r>
            <w:r>
              <w:br/>
            </w:r>
            <w:r>
              <w:rPr>
                <w:rFonts w:ascii="Times New Roman"/>
                <w:b w:val="false"/>
                <w:i w:val="false"/>
                <w:color w:val="000000"/>
                <w:sz w:val="20"/>
              </w:rPr>
              <w:t>
</w:t>
            </w:r>
            <w:r>
              <w:rPr>
                <w:rFonts w:ascii="Times New Roman"/>
                <w:b w:val="false"/>
                <w:i w:val="false"/>
                <w:color w:val="000000"/>
                <w:sz w:val="20"/>
              </w:rPr>
              <w:t>7 октября,</w:t>
            </w:r>
            <w:r>
              <w:br/>
            </w:r>
            <w:r>
              <w:rPr>
                <w:rFonts w:ascii="Times New Roman"/>
                <w:b w:val="false"/>
                <w:i w:val="false"/>
                <w:color w:val="000000"/>
                <w:sz w:val="20"/>
              </w:rPr>
              <w:t>
</w:t>
            </w:r>
            <w:r>
              <w:rPr>
                <w:rFonts w:ascii="Times New Roman"/>
                <w:b w:val="false"/>
                <w:i w:val="false"/>
                <w:color w:val="000000"/>
                <w:sz w:val="20"/>
              </w:rPr>
              <w:t>7 ноября,</w:t>
            </w:r>
            <w:r>
              <w:br/>
            </w:r>
            <w:r>
              <w:rPr>
                <w:rFonts w:ascii="Times New Roman"/>
                <w:b w:val="false"/>
                <w:i w:val="false"/>
                <w:color w:val="000000"/>
                <w:sz w:val="20"/>
              </w:rPr>
              <w:t>
</w:t>
            </w:r>
            <w:r>
              <w:rPr>
                <w:rFonts w:ascii="Times New Roman"/>
                <w:b w:val="false"/>
                <w:i w:val="false"/>
                <w:color w:val="000000"/>
                <w:sz w:val="20"/>
              </w:rPr>
              <w:t>7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организации, осуществляющие отдельные виды банковских операций и их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покупке/продаже наличной иностранной валюты обменными пунктами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января,</w:t>
            </w:r>
            <w:r>
              <w:br/>
            </w:r>
            <w:r>
              <w:rPr>
                <w:rFonts w:ascii="Times New Roman"/>
                <w:b w:val="false"/>
                <w:i w:val="false"/>
                <w:color w:val="000000"/>
                <w:sz w:val="20"/>
              </w:rPr>
              <w:t>
</w:t>
            </w:r>
            <w:r>
              <w:rPr>
                <w:rFonts w:ascii="Times New Roman"/>
                <w:b w:val="false"/>
                <w:i w:val="false"/>
                <w:color w:val="000000"/>
                <w:sz w:val="20"/>
              </w:rPr>
              <w:t>7 февраля,</w:t>
            </w:r>
            <w:r>
              <w:br/>
            </w:r>
            <w:r>
              <w:rPr>
                <w:rFonts w:ascii="Times New Roman"/>
                <w:b w:val="false"/>
                <w:i w:val="false"/>
                <w:color w:val="000000"/>
                <w:sz w:val="20"/>
              </w:rPr>
              <w:t>
</w:t>
            </w:r>
            <w:r>
              <w:rPr>
                <w:rFonts w:ascii="Times New Roman"/>
                <w:b w:val="false"/>
                <w:i w:val="false"/>
                <w:color w:val="000000"/>
                <w:sz w:val="20"/>
              </w:rPr>
              <w:t>7 марта,</w:t>
            </w:r>
            <w:r>
              <w:br/>
            </w:r>
            <w:r>
              <w:rPr>
                <w:rFonts w:ascii="Times New Roman"/>
                <w:b w:val="false"/>
                <w:i w:val="false"/>
                <w:color w:val="000000"/>
                <w:sz w:val="20"/>
              </w:rPr>
              <w:t>
</w:t>
            </w:r>
            <w:r>
              <w:rPr>
                <w:rFonts w:ascii="Times New Roman"/>
                <w:b w:val="false"/>
                <w:i w:val="false"/>
                <w:color w:val="000000"/>
                <w:sz w:val="20"/>
              </w:rPr>
              <w:t>7 апреля,</w:t>
            </w:r>
            <w:r>
              <w:br/>
            </w:r>
            <w:r>
              <w:rPr>
                <w:rFonts w:ascii="Times New Roman"/>
                <w:b w:val="false"/>
                <w:i w:val="false"/>
                <w:color w:val="000000"/>
                <w:sz w:val="20"/>
              </w:rPr>
              <w:t>
</w:t>
            </w:r>
            <w:r>
              <w:rPr>
                <w:rFonts w:ascii="Times New Roman"/>
                <w:b w:val="false"/>
                <w:i w:val="false"/>
                <w:color w:val="000000"/>
                <w:sz w:val="20"/>
              </w:rPr>
              <w:t>7 мая,</w:t>
            </w:r>
            <w:r>
              <w:br/>
            </w:r>
            <w:r>
              <w:rPr>
                <w:rFonts w:ascii="Times New Roman"/>
                <w:b w:val="false"/>
                <w:i w:val="false"/>
                <w:color w:val="000000"/>
                <w:sz w:val="20"/>
              </w:rPr>
              <w:t>
</w:t>
            </w:r>
            <w:r>
              <w:rPr>
                <w:rFonts w:ascii="Times New Roman"/>
                <w:b w:val="false"/>
                <w:i w:val="false"/>
                <w:color w:val="000000"/>
                <w:sz w:val="20"/>
              </w:rPr>
              <w:t>7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июля,</w:t>
            </w:r>
            <w:r>
              <w:br/>
            </w:r>
            <w:r>
              <w:rPr>
                <w:rFonts w:ascii="Times New Roman"/>
                <w:b w:val="false"/>
                <w:i w:val="false"/>
                <w:color w:val="000000"/>
                <w:sz w:val="20"/>
              </w:rPr>
              <w:t>
</w:t>
            </w:r>
            <w:r>
              <w:rPr>
                <w:rFonts w:ascii="Times New Roman"/>
                <w:b w:val="false"/>
                <w:i w:val="false"/>
                <w:color w:val="000000"/>
                <w:sz w:val="20"/>
              </w:rPr>
              <w:t>7 августа,</w:t>
            </w:r>
            <w:r>
              <w:br/>
            </w:r>
            <w:r>
              <w:rPr>
                <w:rFonts w:ascii="Times New Roman"/>
                <w:b w:val="false"/>
                <w:i w:val="false"/>
                <w:color w:val="000000"/>
                <w:sz w:val="20"/>
              </w:rPr>
              <w:t>
</w:t>
            </w:r>
            <w:r>
              <w:rPr>
                <w:rFonts w:ascii="Times New Roman"/>
                <w:b w:val="false"/>
                <w:i w:val="false"/>
                <w:color w:val="000000"/>
                <w:sz w:val="20"/>
              </w:rPr>
              <w:t>7 сентября,</w:t>
            </w:r>
            <w:r>
              <w:br/>
            </w:r>
            <w:r>
              <w:rPr>
                <w:rFonts w:ascii="Times New Roman"/>
                <w:b w:val="false"/>
                <w:i w:val="false"/>
                <w:color w:val="000000"/>
                <w:sz w:val="20"/>
              </w:rPr>
              <w:t>
</w:t>
            </w:r>
            <w:r>
              <w:rPr>
                <w:rFonts w:ascii="Times New Roman"/>
                <w:b w:val="false"/>
                <w:i w:val="false"/>
                <w:color w:val="000000"/>
                <w:sz w:val="20"/>
              </w:rPr>
              <w:t>7 октября,</w:t>
            </w:r>
            <w:r>
              <w:br/>
            </w:r>
            <w:r>
              <w:rPr>
                <w:rFonts w:ascii="Times New Roman"/>
                <w:b w:val="false"/>
                <w:i w:val="false"/>
                <w:color w:val="000000"/>
                <w:sz w:val="20"/>
              </w:rPr>
              <w:t>
</w:t>
            </w:r>
            <w:r>
              <w:rPr>
                <w:rFonts w:ascii="Times New Roman"/>
                <w:b w:val="false"/>
                <w:i w:val="false"/>
                <w:color w:val="000000"/>
                <w:sz w:val="20"/>
              </w:rPr>
              <w:t>7 ноября,</w:t>
            </w:r>
            <w:r>
              <w:br/>
            </w:r>
            <w:r>
              <w:rPr>
                <w:rFonts w:ascii="Times New Roman"/>
                <w:b w:val="false"/>
                <w:i w:val="false"/>
                <w:color w:val="000000"/>
                <w:sz w:val="20"/>
              </w:rPr>
              <w:t>
</w:t>
            </w:r>
            <w:r>
              <w:rPr>
                <w:rFonts w:ascii="Times New Roman"/>
                <w:b w:val="false"/>
                <w:i w:val="false"/>
                <w:color w:val="000000"/>
                <w:sz w:val="20"/>
              </w:rPr>
              <w:t>7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займах крестьянским (фермерским) хозяйствам и ставках вознаграждения по ним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января,</w:t>
            </w:r>
            <w:r>
              <w:br/>
            </w:r>
            <w:r>
              <w:rPr>
                <w:rFonts w:ascii="Times New Roman"/>
                <w:b w:val="false"/>
                <w:i w:val="false"/>
                <w:color w:val="000000"/>
                <w:sz w:val="20"/>
              </w:rPr>
              <w:t>
</w:t>
            </w:r>
            <w:r>
              <w:rPr>
                <w:rFonts w:ascii="Times New Roman"/>
                <w:b w:val="false"/>
                <w:i w:val="false"/>
                <w:color w:val="000000"/>
                <w:sz w:val="20"/>
              </w:rPr>
              <w:t>9 февраля,</w:t>
            </w:r>
            <w:r>
              <w:br/>
            </w:r>
            <w:r>
              <w:rPr>
                <w:rFonts w:ascii="Times New Roman"/>
                <w:b w:val="false"/>
                <w:i w:val="false"/>
                <w:color w:val="000000"/>
                <w:sz w:val="20"/>
              </w:rPr>
              <w:t>
</w:t>
            </w:r>
            <w:r>
              <w:rPr>
                <w:rFonts w:ascii="Times New Roman"/>
                <w:b w:val="false"/>
                <w:i w:val="false"/>
                <w:color w:val="000000"/>
                <w:sz w:val="20"/>
              </w:rPr>
              <w:t>9 марта,</w:t>
            </w:r>
            <w:r>
              <w:br/>
            </w:r>
            <w:r>
              <w:rPr>
                <w:rFonts w:ascii="Times New Roman"/>
                <w:b w:val="false"/>
                <w:i w:val="false"/>
                <w:color w:val="000000"/>
                <w:sz w:val="20"/>
              </w:rPr>
              <w:t>
</w:t>
            </w:r>
            <w:r>
              <w:rPr>
                <w:rFonts w:ascii="Times New Roman"/>
                <w:b w:val="false"/>
                <w:i w:val="false"/>
                <w:color w:val="000000"/>
                <w:sz w:val="20"/>
              </w:rPr>
              <w:t>9 апреля,</w:t>
            </w:r>
            <w:r>
              <w:br/>
            </w:r>
            <w:r>
              <w:rPr>
                <w:rFonts w:ascii="Times New Roman"/>
                <w:b w:val="false"/>
                <w:i w:val="false"/>
                <w:color w:val="000000"/>
                <w:sz w:val="20"/>
              </w:rPr>
              <w:t>
</w:t>
            </w:r>
            <w:r>
              <w:rPr>
                <w:rFonts w:ascii="Times New Roman"/>
                <w:b w:val="false"/>
                <w:i w:val="false"/>
                <w:color w:val="000000"/>
                <w:sz w:val="20"/>
              </w:rPr>
              <w:t>9 мая,</w:t>
            </w:r>
            <w:r>
              <w:br/>
            </w:r>
            <w:r>
              <w:rPr>
                <w:rFonts w:ascii="Times New Roman"/>
                <w:b w:val="false"/>
                <w:i w:val="false"/>
                <w:color w:val="000000"/>
                <w:sz w:val="20"/>
              </w:rPr>
              <w:t>
</w:t>
            </w:r>
            <w:r>
              <w:rPr>
                <w:rFonts w:ascii="Times New Roman"/>
                <w:b w:val="false"/>
                <w:i w:val="false"/>
                <w:color w:val="000000"/>
                <w:sz w:val="20"/>
              </w:rPr>
              <w:t>9 июня,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июля,</w:t>
            </w:r>
            <w:r>
              <w:br/>
            </w:r>
            <w:r>
              <w:rPr>
                <w:rFonts w:ascii="Times New Roman"/>
                <w:b w:val="false"/>
                <w:i w:val="false"/>
                <w:color w:val="000000"/>
                <w:sz w:val="20"/>
              </w:rPr>
              <w:t>
</w:t>
            </w:r>
            <w:r>
              <w:rPr>
                <w:rFonts w:ascii="Times New Roman"/>
                <w:b w:val="false"/>
                <w:i w:val="false"/>
                <w:color w:val="000000"/>
                <w:sz w:val="20"/>
              </w:rPr>
              <w:t>9 августа,</w:t>
            </w:r>
            <w:r>
              <w:br/>
            </w:r>
            <w:r>
              <w:rPr>
                <w:rFonts w:ascii="Times New Roman"/>
                <w:b w:val="false"/>
                <w:i w:val="false"/>
                <w:color w:val="000000"/>
                <w:sz w:val="20"/>
              </w:rPr>
              <w:t>
</w:t>
            </w:r>
            <w:r>
              <w:rPr>
                <w:rFonts w:ascii="Times New Roman"/>
                <w:b w:val="false"/>
                <w:i w:val="false"/>
                <w:color w:val="000000"/>
                <w:sz w:val="20"/>
              </w:rPr>
              <w:t>9 сентября,</w:t>
            </w:r>
            <w:r>
              <w:br/>
            </w:r>
            <w:r>
              <w:rPr>
                <w:rFonts w:ascii="Times New Roman"/>
                <w:b w:val="false"/>
                <w:i w:val="false"/>
                <w:color w:val="000000"/>
                <w:sz w:val="20"/>
              </w:rPr>
              <w:t>
</w:t>
            </w:r>
            <w:r>
              <w:rPr>
                <w:rFonts w:ascii="Times New Roman"/>
                <w:b w:val="false"/>
                <w:i w:val="false"/>
                <w:color w:val="000000"/>
                <w:sz w:val="20"/>
              </w:rPr>
              <w:t>9 октября,</w:t>
            </w:r>
            <w:r>
              <w:br/>
            </w:r>
            <w:r>
              <w:rPr>
                <w:rFonts w:ascii="Times New Roman"/>
                <w:b w:val="false"/>
                <w:i w:val="false"/>
                <w:color w:val="000000"/>
                <w:sz w:val="20"/>
              </w:rPr>
              <w:t>
</w:t>
            </w:r>
            <w:r>
              <w:rPr>
                <w:rFonts w:ascii="Times New Roman"/>
                <w:b w:val="false"/>
                <w:i w:val="false"/>
                <w:color w:val="000000"/>
                <w:sz w:val="20"/>
              </w:rPr>
              <w:t>9 ноября,</w:t>
            </w:r>
            <w:r>
              <w:br/>
            </w:r>
            <w:r>
              <w:rPr>
                <w:rFonts w:ascii="Times New Roman"/>
                <w:b w:val="false"/>
                <w:i w:val="false"/>
                <w:color w:val="000000"/>
                <w:sz w:val="20"/>
              </w:rPr>
              <w:t>
</w:t>
            </w:r>
            <w:r>
              <w:rPr>
                <w:rFonts w:ascii="Times New Roman"/>
                <w:b w:val="false"/>
                <w:i w:val="false"/>
                <w:color w:val="000000"/>
                <w:sz w:val="20"/>
              </w:rPr>
              <w:t>9 декабря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межбанковских займах и вкладах банка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еженедельная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числа после отчетного периода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внебиржевых операциях банков</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следующий день после отчетного до 17:00 часов</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и организации, осуществляющие отдельные виды банковских операций, а также филиалы Национального Банка Республики Казахстан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оборотах наличных денег (кассовые обороты) банков и организаций, осуществляющих отдельные виды банковских операций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5 рабочий день после отчетного периода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и акционерное общество «Банк Развития Казахстана»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банков о финансовых потоках и запасах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(перестраховочные) организации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требованиях и обязательствах по секторам экономики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предприятий по платежному балансу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ОПБ-1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года по мере выявления респондентов</w:t>
            </w:r>
          </w:p>
        </w:tc>
      </w:tr>
      <w:tr>
        <w:trPr>
          <w:trHeight w:val="54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межбанковским активам и обязательствам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 рабочий день после отчетного периода</w:t>
            </w:r>
          </w:p>
        </w:tc>
      </w:tr>
      <w:tr>
        <w:trPr>
          <w:trHeight w:val="19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осуществляющие экспорт и импорт товаров</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предприятий о расходах на транспортировку и страхование при экспорте и импорте товаров</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p>
        </w:tc>
      </w:tr>
      <w:tr>
        <w:trPr>
          <w:trHeight w:val="54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Представляют страховые организации, осуществляющие свою деятельность на основании лицензии по отрасли «страхование жизни»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страховании (перестраховании) нерезидентов и перестраховании рисков у нерезидентов по отрасли «страхование жизни»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11-ПБ-СЖ</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управлению земельными ресурсами</w:t>
            </w:r>
          </w:p>
        </w:tc>
      </w:tr>
      <w:tr>
        <w:trPr>
          <w:trHeight w:val="13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земельные комитеты, Областные земельные комитеты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наличии земель и распределении их по категориям, собственникам земельных участков, землепользователям и угодьям на 1 ноября _________ года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ноября по 1 декабря отчетного года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земельные комитеты, Областные земельные комитеты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наличии орошаемых земель и распределении их по категориям, собственникам земельных участков, землепользователям и угодьям на 1 ноября ______ года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ноября по 1 декабря отчетного года</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спорта и физической культуры</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Управления туризма, физической культуры и спорта областей, гг. Астаны, Алматы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основных показателях в сфере физической культуры и спорта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Районные (городские) органы управления физической культуры и спорта, местные исполнительные органы в области физической культуры и спорта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спортивных школах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5-ФК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колледжи спорта, республиканские, областные городские школы-интернаты для одаренных в спорте детей, местные исполнительные органы в области физической культуры и спорта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специализированных учебно-спортивных заведениях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7-ФК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школы высшего спортивного мастерства, республиканские центры олимпийской подготовки, городские, областные школы высшего спортивного мастерства, центры подготовки олимпийского резерва, местные исполнительные органы в области физической культуры и спорта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специализированных спортивных заведениях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8-ФК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