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2ab9" w14:textId="ff42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"Легкая промышленность"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27 декабря 2013 года № 445. Зарегистрирован в Министерстве юстиции Республики Казахстан 27 января 2014 года № 9093.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«Легкая промышленность».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445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сфере «Легкая промышленность»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«Легкая промышленность»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НРК), утвержденной совместным приказом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под № 8022, опубликован в газете «Казахстанская правда» от 24 ноября 2012 года, № 408-409 (27227-27228)).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Главное назначение ОРК – служить инструментом государственной и отраслевой политики в создании и реализации конкурентной продукции конечного потребления в легкой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НРК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ОРК –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Стратегические цели отраслей легкой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управленческого, инженерного, технического и предпринимательского профессионализма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устойчивых механизмов кооперации и партнерского взаимодействия с научными, проектными организациями, смежными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обновление и создание современного парка станков, инструментов и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конкурентоспособной продукции легкой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Задачей ОРК является определение требований к функциональному поведению, умениям, навыкам и знаниям работников с учетом применяемых и перспективных технологий отраслей легкой промышленности для последующей разработки профессиональных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производственные задачи отрасли, связанные с применением существующих и перспективных технологий создания и реализации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нормативно-технической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и подготовка средств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энергосберегающих и «зеленых» технологий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и реализация продукции легкой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отраслевые задачи проблемного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конкурентоспособных моделей кооперации субъектов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стратегий стабильного развития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систем мотивации работников к постоянному повышению профессионального уровня, качественному и высокопроизводительному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изобретательской деятельности и рационализации;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снижение себестоимости продукции, повышение энергоэффективности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методов эффективного управления легкой промышленностью;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и реализация механизмов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развитие конкурентоспособного ассортимента товаров легкой промышленности, импортозамещение.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ОРК разработана с учетом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конкретизация требований квалификационных уровней НРК к компетенциям, знаниям, умениям и навыкам работников с учетом применяемых и перспективных технологий в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преемственность требований при переходе от низших квалификационных уровней ОРК к высшим;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однозначность, логичность и лаконичность описания требований к компетенциям, знаниям, умениям и навыкам работников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универсальность, приемлемость типовых требований ОРК ко всем областям профессиональной деятельности в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стимулирование повышения квалификационного уровня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личностные и профессиональные компетенции - данный показатель определяет общую компетенцию работника и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знания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инновационности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его проявления (переход от одного уровня квалификации к другому)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его проявления (переход от одного уровня квалификации к другому) связан как с изменением одного (любого) из составляющих показателей, так и обоих.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Уровень квалификации является результатом освоения определенной образовательной программы и (или)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производится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отраслевых квалификационных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что дает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ОРК при необходимости внутри квалификации предусматривает подуровни, которые отражают специфику отраслевых требований квалификаций.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«Легкая промышленность»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
уровней отраслевой рамки квалификаций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прядение натуральных и химических волокон;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ткани, трикотажа и нетканых полотен;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крашение и отделка пряжи, текстильных, трикотажных, нетканых полотен;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первичная обработка волокнистых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производство одежды, чулочно-носочных изделий, головных уборов;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галантереи;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кожи и меха и изделий из них.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899"/>
        <w:gridCol w:w="5568"/>
        <w:gridCol w:w="3426"/>
        <w:gridCol w:w="3326"/>
      </w:tblGrid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Области профессиональной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прядение натуральных и химических волокон;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производство ткани, трикотажа и нетканых полотен;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крашение и отделка пряжи, текстильных, трикотажных, нетканых полотен;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первичная обработка волокнистых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производство одежды, чулочно-носочных изделий, головных уборов;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производство обуви;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производство галантереи;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производство кожи и меха и изделий из них.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полным руководством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работа строго по инструкции: подготовка сырья, оборудования, инструментов к работе.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 и противопожарную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простых типовых задач: заправка оборудования, приемка-сдача смены, чистка оборудования и уборка рабочего места.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выполнения работ; за свою безопасность и безопасность других; за выполнение требований по защите окружающей среды и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задач; выбор способа действий из известных на основе знаний и практического опыта: ведение основного технологического процесса в соответствии со своей областью профессиональной деятельности.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технологии производство продукции в своей профессиональной деятельности, планировании и организации труда на предприятиях легкой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при реализации нормы; за свою безопасность и безопасность других; за выполнение требований по защите окружающей среды и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типовых практических задач, требующих самостоятельного анализа рабочих ситуаций: Ведение основного технологического процесса в области своей профессиональной деятельности, различного уровня сложности, наставническая работа в коллективе. Контроль качества полуфабрикатов, технологических процессов и готовой продукции.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 на производстве, способах мотивации и стимулирования труда на предприятиях легкой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 и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ситуаций: Ведение работ по организации технологического процесса производства продукции легкой промышленности, проектирования, проведение работ по освоению и внедрению нового оборудования, технологий и ассортимента, организационно-управленческая работа по повышению качества продукции и эффективности производства в легкой промышленности.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понимание задачи, анализа ситуаций и своих действий, 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 на предприятиях легкой промышленности, о коллективо- и командообразовании.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 Проведение исследовательских и опытно-экспериментальных работ, проектирование расширения и модернизации производства, расширения и обновления ассортимента легкой промышленности, внедрение новых технологий.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 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предприятий и продукции легкой промышленности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легкой промышленности на внутреннем рынке, увеличение доли казахстанского содержания в продукции легкой промышленности, развитие местных кластеров.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деятельности.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 в области подготовки кадров для легкой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легкой промышленности на внешнем рынке,  повышение экспортной способности продукции легкой промышленности.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легкой промышленности на внутреннем рынке, увеличение доли казахстанского содержания в продукции легкой промышленности, развитие местных кластеров.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  системами в области легкой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по безопасности и охраны труда.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легкой промышленности на внешнем рынке,  повышение экспортной способности продукции легкой промышленности.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«Легкая промышленность»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Показатель достижения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11008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(специалист среднего звена), послесреднее образование, практический опыт, или высшее образование. 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опыт. Послевузовское образование практический опыт. 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 /или послевузовское образование,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