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ecb8" w14:textId="fd7e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обжалования действий и решений государственных органов или должностных лиц государственными служащими, привлекаемыми к дисциплинарной ответственности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декабря 2013 года № 06-7/188. Зарегистрирован в Министерстве юстиции Республики Казахстан 27 января 2014 года № 9096. Утратил силу приказом Председателя Агентства Республики Казахстан по делам государственной службы и противодействию коррупции от 11 декабря 2014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11.12.2014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июля 1999 года «О государственной службе» и 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дисциплинарных взысканий на административных государственных служащих, утвержденных Указом Президента Республики Казахстан от 31 декабря 1999 года № 321,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обжалования действий и решений государственных органов или должностных лиц государственными служащими, привлекаемыми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инспекции и контроля Агентства Республики Казахстан по делам государственной службы (Жапаков К.А.)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06-7/188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обжалования действий и решений государственных органов или</w:t>
      </w:r>
      <w:r>
        <w:br/>
      </w:r>
      <w:r>
        <w:rPr>
          <w:rFonts w:ascii="Times New Roman"/>
          <w:b/>
          <w:i w:val="false"/>
          <w:color w:val="000000"/>
        </w:rPr>
        <w:t>
должностных лиц государственными служащими, привлекаемыми к</w:t>
      </w:r>
      <w:r>
        <w:br/>
      </w:r>
      <w:r>
        <w:rPr>
          <w:rFonts w:ascii="Times New Roman"/>
          <w:b/>
          <w:i w:val="false"/>
          <w:color w:val="000000"/>
        </w:rPr>
        <w:t>
дисциплинарной ответственности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обжалования действий и решений государственных органов или должностных лиц государственными служащими, привлекаемыми к дисциплинарной ответственности (далее - Правила), разработаны в целях реализации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государственной службе»,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пункта 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дисциплинарных взысканий на административных государственных служащих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1999 года № 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обжалования действий и решений государственных органов или должностных лиц государственными служащими (далее - служащий), привлекаемыми к дисциплинарной ответственности в вышестоящие государственные органы, вышестоящему должностному лицу, уполномоченный орган по делам государственной службы (далее – уполномоченный орган).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обжалования действий и решений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 или должностных лиц служащими, привлекаемыми к</w:t>
      </w:r>
      <w:r>
        <w:br/>
      </w:r>
      <w:r>
        <w:rPr>
          <w:rFonts w:ascii="Times New Roman"/>
          <w:b/>
          <w:i w:val="false"/>
          <w:color w:val="000000"/>
        </w:rPr>
        <w:t>
дисциплинарной ответственности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Служащий обжалует действия и решения государственных органов или должностных лиц в вышестоящие государственные органы, вышестоящему должностному лицу, в уполномоченный орган,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служащий не согласен с наложенным на него дисциплинарным взысканием;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нарушены права, свободы и охраняемые законом интересы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служащий привлечен к дисциплинарной ответственности с нарушением законодательства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Обращение служащего в вышестоящий государственный орган, вышестоящему должностному лицу, уполномоченный орган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обращении служащего указываются его фамилия, имя, а также по желанию отчество, почтовый адрес, наименование субъекта или должность, фамилии и инициалы должностных лиц, чьи действия, решения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заявителем либо заверяется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Должностные лица, рассматривающие обращения,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объективное, всестороннее и своевременное рассмотрение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принимают меры, направленные на восстановление нарушенных прав, свобод и охраняемых законом интересов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информируют служащего о результатах рассмотрения его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несогласия с результатами рассмотрения обращения служащий может обжаловать решение, принятое по его обращению, в вышестоящий государственный орган, вышестоящему должностному лицу либо в суд.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