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1d9e" w14:textId="2161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Дисциплинарной комиссии уполномоченного органа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декабря 2013 года № 06-7/189. Зарегистрирован в Министерстве юстиции Республики Казахстан 27 января 2014 года № 9097. Утратил силу приказом Председателя Агентства Республики Казахстан по делам государственной службы и противодействию коррупции от 31 декабря 2014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Председателя Агентства РК по делам государственной службы и противодействию коррупции от 31.12.2014 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дисциплинарных взысканий на административных государственных служащих Республики Казахстан, утвержденных Указом Президента Республики Казахстан от 31 декабря 1999 года № 321,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Дисциплинарной комиссии уполномоченного органа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инспекции и контроля Агентства Республики Казахстан по делам государственной службы (Жапаков К.А.)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службы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06-7/189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о Дисциплинарной комиссии уполномоченного органа по</w:t>
      </w:r>
      <w:r>
        <w:br/>
      </w:r>
      <w:r>
        <w:rPr>
          <w:rFonts w:ascii="Times New Roman"/>
          <w:b/>
          <w:i w:val="false"/>
          <w:color w:val="000000"/>
        </w:rPr>
        <w:t>
делам государственной службы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Дисциплинарной комиссии уполномоченного органа по делам государственной службы (далее – Комиссия уполномоченного органа)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наложения дисциплинарных взысканий на административных государственных служащих Республики Казахстан, утвержденных Указом Президента Республики Казахстан от 31 декабря 1999 года № 321.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уполномоченного органа – постоянный коллегиальный орган, создаваемый в Агентстве Республики Казахстан по делам государственной службы (далее - Агентство), для рассмотрения дисциплинарных дел в отношении административных государственных служащих категорий В-1, С-1, С-2, совершивших коррупционные правонарушения, влекущие дисциплинарную ответственность, а также допустивших нарушения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 (Правил служебной этики государственных служащих) (далее – Кодекс чести).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уполномоченного органа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иными нормативными правовыми актами Республики Казахстан, а также настоящим Положением.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Комиссии уполномоченного органа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функциями Комиссии уполномоченного органа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дисциплинарных дел и выработка предложений в адрес руководителей центральных государственных органов по привлечению к дисциплинарной ответственности административных государственных служащих,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выработка рекомендаций и предложений по укреплению государственной дисциплины, обеспечению соблюдения государственными служащими государственных органов требований законодательства о государственной службе и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координация работы дисциплинарных комиссий государственных органов по рассмотрению дисциплинарных дел административных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уполномоченного органа в целях осуществления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заслушивает на своих заседаниях руководителей и иных должностных лиц центральных государственных органов, их ведомств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у правоохранительных и иных государственных органов, организаций документы, материалы и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в центральные государственные органы (кроме специальных государственных органов, непосредственно подчиненных и подотчетных Президенту Республики Казахстан и Министерства обороны Республики Казахстан) о проведении проверок и служебных расследований по фактам нарушения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норм антикоррупционного законодательства Республики Казахстан и Кодекса чести;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иные меры для осуществления возложенных на Комиссию уполномоченного органа функций.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уполномоченного органа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уполномоченного органа состоит из Председателя, заместителя Председателя и не менее 5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уполномоченного органа могут входить руководители (заместители) центральных государственных органов, в том числе правоохранительных органов, депутаты Парламента Республики Казахстан, представители неправительственных организаций и средств массовой информации и иные должностные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Председателем Комиссии уполномоченного органа является Заместитель Председателя Агентства, который: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возглавляет Комиссию уполномоченного органа, организует и осуществляет руководство ее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повестку дня заседаний Комиссии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созывает заседания Комиссии уполномоченного органа и председательствует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докладчика по конкретному вопросу, рассматриваемому на заседании Комиссии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решение о проведении закрытого заседания Комиссии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уполномоченного органа по его уполномочию председательствует на заседаниях заместитель Председателя Комиссии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Комиссии уполномоченного органа является Отдел инспекции и контроля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Секретарем Комиссии уполномоченного органа является сотрудник Отдела инспекции и контроля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ведет протокол заседания Комиссии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решение Комиссии уполномоченного органа в соответствующий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 делопроизводство Комиссии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уполномоченного органа оформляется протоколом, который подписывается Председателем Комиссии уполномоченного органа и рассылается соответствующим государственным органам в течении пяти рабочих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Члены Комиссии уполномоченного органа о дне, месте проведения заседания, его повестке должны быть уведомлены и ознакомлены с соответствующими материалами рабочим органом Комиссии уполномоченного органа за три рабочих дня до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считаются правомочными, если на них присутствует не менее двух третей от общего числа членов Комиссии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проводятся по мере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проводятся открыто, в случае необходимости могут проводиться закрытые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Комиссия уполномоченного органа принимает решения простым большинством голосов от числа присутствующих на заседании членов Комиссии уполномоченного органа. При равенстве голосов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рассмотрения дисциплинарного дела, Комиссия уполномоченного органа может вынести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направлении рекомендации руководителю соответствующего государственного органа о наложении дисциплинарного взыскания и его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прекращении дисциплинарного дела в случаях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в действиях государственного служащего признаков преступления либо административного правонарушения направить документы и материалы в соответствующий правоохранительный орган или иной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Дисциплинарное дело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истечения сроков наложения дисциплинарного взыскания, предусмотренных законодательством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необоснованного возбуждения дисциплинарного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отсутствия события дисциплинарного проступка.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