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13f0" w14:textId="4131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w:t>
      </w:r>
    </w:p>
    <w:p>
      <w:pPr>
        <w:spacing w:after="0"/>
        <w:ind w:left="0"/>
        <w:jc w:val="both"/>
      </w:pPr>
      <w:r>
        <w:rPr>
          <w:rFonts w:ascii="Times New Roman"/>
          <w:b w:val="false"/>
          <w:i w:val="false"/>
          <w:color w:val="000000"/>
          <w:sz w:val="28"/>
        </w:rPr>
        <w:t>Приказ Министра образования и науки Республики Казахстан от 27 декабря 2013 года № 512. Зарегистрирован в Министерстве юстиции Республики Казахстан 29 января 2014 года № 9106</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(зарегистрированный в Реестре государственной регистрации нормативных правовых актов за № 5750, опубликованный в газете «Юридическая газета» от 11 декабря 2009 г. № 190 (1787), от 25 декабря 2009 г. № 196 (1619), от 22 января 2010 г. № 10 (1806))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Типовых квалификационных</w:t>
      </w:r>
      <w:r>
        <w:rPr>
          <w:rFonts w:ascii="Times New Roman"/>
          <w:b w:val="false"/>
          <w:i w:val="false"/>
          <w:color w:val="000000"/>
          <w:sz w:val="28"/>
        </w:rPr>
        <w:t xml:space="preserve"> характеристиках должностей педагогических работников и приравненных к ним лиц,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«2. Типовые Квалификационные характеристики должностей научно-педагогических работников организаций высшего и послевузовского образования»: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«Заместитель руководителя (проректор) высшего учебного заведения»:</w:t>
      </w:r>
      <w:r>
        <w:br/>
      </w:r>
      <w:r>
        <w:rPr>
          <w:rFonts w:ascii="Times New Roman"/>
          <w:b w:val="false"/>
          <w:i w:val="false"/>
          <w:color w:val="000000"/>
          <w:sz w:val="28"/>
        </w:rPr>
        <w:t>
</w:t>
      </w:r>
      <w:r>
        <w:rPr>
          <w:rFonts w:ascii="Times New Roman"/>
          <w:b w:val="false"/>
          <w:i w:val="false"/>
          <w:color w:val="000000"/>
          <w:sz w:val="28"/>
        </w:rPr>
        <w:t>
      часть девятую изложить в следующей редакции:</w:t>
      </w:r>
      <w:r>
        <w:br/>
      </w:r>
      <w:r>
        <w:rPr>
          <w:rFonts w:ascii="Times New Roman"/>
          <w:b w:val="false"/>
          <w:i w:val="false"/>
          <w:color w:val="000000"/>
          <w:sz w:val="28"/>
        </w:rPr>
        <w:t>
      «Требования к квалификации: для заместителей, курирующих вопросы учебной, учебно-методической, научной, международной, инновационной, стратегической работы: высшее (или послевузовское) образование, наличие ученой степени либо академической степени магистра, присужденной по итогам завершения обучения в АОО «Назарбаев Университет» или в зарубежном высшем учебном заведении по приоритетным специальностям, утверждаемым Республиканской комиссией по подготовке кадров за рубежом, стаж работы на руководящих должностях в организациях образования не менее 5 лет или не менее 3 лет стажа работы при условии завершения обучения в АОО «Назарбаев Университет» и/или в зарубежном высшем учебном заведении по приоритетным специальностям, утверждаемым Республиканской комиссией по подготовке кадров за рубежом (магистратура или докторантура PhD);»;</w:t>
      </w:r>
      <w:r>
        <w:br/>
      </w:r>
      <w:r>
        <w:rPr>
          <w:rFonts w:ascii="Times New Roman"/>
          <w:b w:val="false"/>
          <w:i w:val="false"/>
          <w:color w:val="000000"/>
          <w:sz w:val="28"/>
        </w:rPr>
        <w:t>
</w:t>
      </w:r>
      <w:r>
        <w:rPr>
          <w:rFonts w:ascii="Times New Roman"/>
          <w:b w:val="false"/>
          <w:i w:val="false"/>
          <w:color w:val="000000"/>
          <w:sz w:val="28"/>
        </w:rPr>
        <w:t>
      часть четырнадцатую </w:t>
      </w:r>
      <w:r>
        <w:rPr>
          <w:rFonts w:ascii="Times New Roman"/>
          <w:b w:val="false"/>
          <w:i w:val="false"/>
          <w:color w:val="000000"/>
          <w:sz w:val="28"/>
        </w:rPr>
        <w:t>подраздела</w:t>
      </w:r>
      <w:r>
        <w:rPr>
          <w:rFonts w:ascii="Times New Roman"/>
          <w:b w:val="false"/>
          <w:i w:val="false"/>
          <w:color w:val="000000"/>
          <w:sz w:val="28"/>
        </w:rPr>
        <w:t xml:space="preserve"> «Профессор» изложить в следующей редакции:</w:t>
      </w:r>
      <w:r>
        <w:br/>
      </w:r>
      <w:r>
        <w:rPr>
          <w:rFonts w:ascii="Times New Roman"/>
          <w:b w:val="false"/>
          <w:i w:val="false"/>
          <w:color w:val="000000"/>
          <w:sz w:val="28"/>
        </w:rPr>
        <w:t>
      «Требования к квалификации: высшее (или послевузовское) образование, наличие ученой степени, ученого звания «ассоциированный профессор (доцент)» и стаж работы не менее 5 лет научно-педагогической деятельности. 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«Заведующий кафедрой»:</w:t>
      </w:r>
      <w:r>
        <w:br/>
      </w:r>
      <w:r>
        <w:rPr>
          <w:rFonts w:ascii="Times New Roman"/>
          <w:b w:val="false"/>
          <w:i w:val="false"/>
          <w:color w:val="000000"/>
          <w:sz w:val="28"/>
        </w:rPr>
        <w:t>
</w:t>
      </w:r>
      <w:r>
        <w:rPr>
          <w:rFonts w:ascii="Times New Roman"/>
          <w:b w:val="false"/>
          <w:i w:val="false"/>
          <w:color w:val="000000"/>
          <w:sz w:val="28"/>
        </w:rPr>
        <w:t>
      наименование подраздела «Заведующий кафедрой» изложить в следующей редакции:</w:t>
      </w:r>
      <w:r>
        <w:br/>
      </w:r>
      <w:r>
        <w:rPr>
          <w:rFonts w:ascii="Times New Roman"/>
          <w:b w:val="false"/>
          <w:i w:val="false"/>
          <w:color w:val="000000"/>
          <w:sz w:val="28"/>
        </w:rPr>
        <w:t>
      «Заведующий кафедрой (Начальник военной кафедры)»;</w:t>
      </w:r>
      <w:r>
        <w:br/>
      </w:r>
      <w:r>
        <w:rPr>
          <w:rFonts w:ascii="Times New Roman"/>
          <w:b w:val="false"/>
          <w:i w:val="false"/>
          <w:color w:val="000000"/>
          <w:sz w:val="28"/>
        </w:rPr>
        <w:t>
</w:t>
      </w:r>
      <w:r>
        <w:rPr>
          <w:rFonts w:ascii="Times New Roman"/>
          <w:b w:val="false"/>
          <w:i w:val="false"/>
          <w:color w:val="000000"/>
          <w:sz w:val="28"/>
        </w:rPr>
        <w:t>
      Часть двадцатую изложить в новой редакции:</w:t>
      </w:r>
      <w:r>
        <w:br/>
      </w:r>
      <w:r>
        <w:rPr>
          <w:rFonts w:ascii="Times New Roman"/>
          <w:b w:val="false"/>
          <w:i w:val="false"/>
          <w:color w:val="000000"/>
          <w:sz w:val="28"/>
        </w:rPr>
        <w:t>
      «Требования к квалификации: начальник военной кафедры должен иметь высшее (или послевузовское) образование, наличие ученой степени и/или воинское звание полковник, стаж работы не менее 5 лет на должностях педагогических работников или руководящего состава от заместителя командира войсковой части и выше»;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«Доцент»:</w:t>
      </w:r>
      <w:r>
        <w:br/>
      </w:r>
      <w:r>
        <w:rPr>
          <w:rFonts w:ascii="Times New Roman"/>
          <w:b w:val="false"/>
          <w:i w:val="false"/>
          <w:color w:val="000000"/>
          <w:sz w:val="28"/>
        </w:rPr>
        <w:t>
</w:t>
      </w:r>
      <w:r>
        <w:rPr>
          <w:rFonts w:ascii="Times New Roman"/>
          <w:b w:val="false"/>
          <w:i w:val="false"/>
          <w:color w:val="000000"/>
          <w:sz w:val="28"/>
        </w:rPr>
        <w:t>
      наименование подраздела «Доцент» изложить в следующей редакции:</w:t>
      </w:r>
      <w:r>
        <w:br/>
      </w:r>
      <w:r>
        <w:rPr>
          <w:rFonts w:ascii="Times New Roman"/>
          <w:b w:val="false"/>
          <w:i w:val="false"/>
          <w:color w:val="000000"/>
          <w:sz w:val="28"/>
        </w:rPr>
        <w:t>
      «Ассоциированный профессор (доцент)»;</w:t>
      </w:r>
      <w:r>
        <w:br/>
      </w:r>
      <w:r>
        <w:rPr>
          <w:rFonts w:ascii="Times New Roman"/>
          <w:b w:val="false"/>
          <w:i w:val="false"/>
          <w:color w:val="000000"/>
          <w:sz w:val="28"/>
        </w:rPr>
        <w:t>
</w:t>
      </w:r>
      <w:r>
        <w:rPr>
          <w:rFonts w:ascii="Times New Roman"/>
          <w:b w:val="false"/>
          <w:i w:val="false"/>
          <w:color w:val="000000"/>
          <w:sz w:val="28"/>
        </w:rPr>
        <w:t>
      часть семнадцатую изложить в следующей редакции:</w:t>
      </w:r>
      <w:r>
        <w:br/>
      </w:r>
      <w:r>
        <w:rPr>
          <w:rFonts w:ascii="Times New Roman"/>
          <w:b w:val="false"/>
          <w:i w:val="false"/>
          <w:color w:val="000000"/>
          <w:sz w:val="28"/>
        </w:rPr>
        <w:t>
      «Требования к квалификации: высшее (или послевузовское) образование, наличие ученой степени, стаж работы не менее 5 лет научно-педагогической деятельности. 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r>
        <w:br/>
      </w:r>
      <w:r>
        <w:rPr>
          <w:rFonts w:ascii="Times New Roman"/>
          <w:b w:val="false"/>
          <w:i w:val="false"/>
          <w:color w:val="000000"/>
          <w:sz w:val="28"/>
        </w:rPr>
        <w:t>
</w:t>
      </w:r>
      <w:r>
        <w:rPr>
          <w:rFonts w:ascii="Times New Roman"/>
          <w:b w:val="false"/>
          <w:i w:val="false"/>
          <w:color w:val="000000"/>
          <w:sz w:val="28"/>
        </w:rPr>
        <w:t>
      часть четырнадцатую </w:t>
      </w:r>
      <w:r>
        <w:rPr>
          <w:rFonts w:ascii="Times New Roman"/>
          <w:b w:val="false"/>
          <w:i w:val="false"/>
          <w:color w:val="000000"/>
          <w:sz w:val="28"/>
        </w:rPr>
        <w:t>подраздела</w:t>
      </w:r>
      <w:r>
        <w:rPr>
          <w:rFonts w:ascii="Times New Roman"/>
          <w:b w:val="false"/>
          <w:i w:val="false"/>
          <w:color w:val="000000"/>
          <w:sz w:val="28"/>
        </w:rPr>
        <w:t xml:space="preserve"> «Старший преподаватель» изложить в следующей редакции:</w:t>
      </w:r>
      <w:r>
        <w:br/>
      </w:r>
      <w:r>
        <w:rPr>
          <w:rFonts w:ascii="Times New Roman"/>
          <w:b w:val="false"/>
          <w:i w:val="false"/>
          <w:color w:val="000000"/>
          <w:sz w:val="28"/>
        </w:rPr>
        <w:t>
      «Требования к квалификации: высшее (или послевузовское) образование, стаж работы не менее 3 лет научно-педагогической деятельности, в том числе не менее одного года в должности преподавателя или стаж практической работы по специальности (профилю деятельности) не менее 5 лет и/или наличие ученой степени.»;</w:t>
      </w:r>
      <w:r>
        <w:br/>
      </w:r>
      <w:r>
        <w:rPr>
          <w:rFonts w:ascii="Times New Roman"/>
          <w:b w:val="false"/>
          <w:i w:val="false"/>
          <w:color w:val="000000"/>
          <w:sz w:val="28"/>
        </w:rPr>
        <w:t>
</w:t>
      </w:r>
      <w:r>
        <w:rPr>
          <w:rFonts w:ascii="Times New Roman"/>
          <w:b w:val="false"/>
          <w:i w:val="false"/>
          <w:color w:val="000000"/>
          <w:sz w:val="28"/>
        </w:rPr>
        <w:t>
      часть десятую </w:t>
      </w:r>
      <w:r>
        <w:rPr>
          <w:rFonts w:ascii="Times New Roman"/>
          <w:b w:val="false"/>
          <w:i w:val="false"/>
          <w:color w:val="000000"/>
          <w:sz w:val="28"/>
        </w:rPr>
        <w:t>подраздела</w:t>
      </w:r>
      <w:r>
        <w:rPr>
          <w:rFonts w:ascii="Times New Roman"/>
          <w:b w:val="false"/>
          <w:i w:val="false"/>
          <w:color w:val="000000"/>
          <w:sz w:val="28"/>
        </w:rPr>
        <w:t xml:space="preserve"> «Преподаватель (ассистент)» изложить в следующей редакции:</w:t>
      </w:r>
      <w:r>
        <w:br/>
      </w:r>
      <w:r>
        <w:rPr>
          <w:rFonts w:ascii="Times New Roman"/>
          <w:b w:val="false"/>
          <w:i w:val="false"/>
          <w:color w:val="000000"/>
          <w:sz w:val="28"/>
        </w:rPr>
        <w:t>
      «Требования к квалификации: высшее образование при наличии стажа по специальности не менее 3 лет и/или наличие академической степени магистра.»;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w:t>
      </w:r>
      <w:r>
        <w:rPr>
          <w:rFonts w:ascii="Times New Roman"/>
          <w:b w:val="false"/>
          <w:i w:val="false"/>
          <w:color w:val="000000"/>
          <w:sz w:val="28"/>
        </w:rPr>
        <w:t xml:space="preserve"> «4. Квалификационные характеристики должностей педагогических работников и приравненных к ним лиц системы дошкольного воспитания и обучения, начального, основного среднего и общего среднего образования, интернатных организаций и дополнительного образования» изложить в следующей редакции:</w:t>
      </w:r>
      <w:r>
        <w:br/>
      </w:r>
      <w:r>
        <w:rPr>
          <w:rFonts w:ascii="Times New Roman"/>
          <w:b w:val="false"/>
          <w:i w:val="false"/>
          <w:color w:val="000000"/>
          <w:sz w:val="28"/>
        </w:rPr>
        <w:t>
      «4. Квалификационные характеристики должностей педагогических работников и приравненных к ним лиц системы дошкольного воспитания и обучения, начального, основного среднего и общего среднего образования, интернатных организаций и дополнительного образования</w:t>
      </w:r>
    </w:p>
    <w:bookmarkEnd w:id="0"/>
    <w:p>
      <w:pPr>
        <w:spacing w:after="0"/>
        <w:ind w:left="0"/>
        <w:jc w:val="left"/>
      </w:pPr>
      <w:r>
        <w:rPr>
          <w:rFonts w:ascii="Times New Roman"/>
          <w:b/>
          <w:i w:val="false"/>
          <w:color w:val="000000"/>
        </w:rPr>
        <w:t xml:space="preserve"> Дошкольное воспитание и обучение Руководитель организации</w:t>
      </w:r>
      <w:r>
        <w:br/>
      </w:r>
      <w:r>
        <w:rPr>
          <w:rFonts w:ascii="Times New Roman"/>
          <w:b/>
          <w:i w:val="false"/>
          <w:color w:val="000000"/>
        </w:rPr>
        <w:t>
(заведующий) дошкольного воспитания и обучения</w:t>
      </w:r>
    </w:p>
    <w:p>
      <w:pPr>
        <w:spacing w:after="0"/>
        <w:ind w:left="0"/>
        <w:jc w:val="both"/>
      </w:pPr>
      <w:r>
        <w:rPr>
          <w:rFonts w:ascii="Times New Roman"/>
          <w:b w:val="false"/>
          <w:i w:val="false"/>
          <w:color w:val="000000"/>
          <w:sz w:val="28"/>
        </w:rPr>
        <w:t>      Должностные обязанности. Руководит деятельностью организации дошкольного обучения и воспитания (далее – ДО) в соответствии с нормативными правовыми актами. Совместно с педагогическим советом в установленном порядке организует разработку и утверждение рабочих учебных планов, основных (вариативных, авторских), дополнительных дошкольных образовательных программ, 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воспитательно-образовательного процесса.</w:t>
      </w:r>
      <w:r>
        <w:br/>
      </w:r>
      <w:r>
        <w:rPr>
          <w:rFonts w:ascii="Times New Roman"/>
          <w:b w:val="false"/>
          <w:i w:val="false"/>
          <w:color w:val="000000"/>
          <w:sz w:val="28"/>
        </w:rPr>
        <w:t>
      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ДО в установленном законодательством порядке, представляет ежегодный отчет о поступлениях и расходовании средств учредителей.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профессионального мастерства кадров. Проводит в установленном порядке аттестацию работников. Владеет компьютерной грамотностью, информационно-коммуникационной компетентностью.</w:t>
      </w:r>
      <w:r>
        <w:br/>
      </w:r>
      <w:r>
        <w:rPr>
          <w:rFonts w:ascii="Times New Roman"/>
          <w:b w:val="false"/>
          <w:i w:val="false"/>
          <w:color w:val="000000"/>
          <w:sz w:val="28"/>
        </w:rPr>
        <w:t>
      Руководит работой педагогического совета. Представляет ДО в государственных, общественных и иных организациях. Обеспечивает подготовку и представление необходимой отчетности о деятельности ДО.</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и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 основы доврачебной медицинской помощи,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в дошкольных организациях: для городской местности - не менее 5 лет, для сельской местности - не менее 3 лет.</w:t>
      </w:r>
    </w:p>
    <w:p>
      <w:pPr>
        <w:spacing w:after="0"/>
        <w:ind w:left="0"/>
        <w:jc w:val="left"/>
      </w:pPr>
      <w:r>
        <w:rPr>
          <w:rFonts w:ascii="Times New Roman"/>
          <w:b/>
          <w:i w:val="false"/>
          <w:color w:val="000000"/>
        </w:rPr>
        <w:t xml:space="preserve"> Методист организации</w:t>
      </w:r>
      <w:r>
        <w:br/>
      </w:r>
      <w:r>
        <w:rPr>
          <w:rFonts w:ascii="Times New Roman"/>
          <w:b/>
          <w:i w:val="false"/>
          <w:color w:val="000000"/>
        </w:rPr>
        <w:t>
дошкольного воспитания и обучения</w:t>
      </w:r>
    </w:p>
    <w:p>
      <w:pPr>
        <w:spacing w:after="0"/>
        <w:ind w:left="0"/>
        <w:jc w:val="both"/>
      </w:pPr>
      <w:r>
        <w:rPr>
          <w:rFonts w:ascii="Times New Roman"/>
          <w:b w:val="false"/>
          <w:i w:val="false"/>
          <w:color w:val="000000"/>
          <w:sz w:val="28"/>
        </w:rPr>
        <w:t>      Должностные обязанности. 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содержания, форм, методов и средств 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предложения о замене и приобретении современного оборудования, организует комплектование групп учебными пособиями, играми, игрушками.</w:t>
      </w:r>
      <w:r>
        <w:br/>
      </w:r>
      <w:r>
        <w:rPr>
          <w:rFonts w:ascii="Times New Roman"/>
          <w:b w:val="false"/>
          <w:i w:val="false"/>
          <w:color w:val="000000"/>
          <w:sz w:val="28"/>
        </w:rPr>
        <w:t>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Республики Казахстан, Кодекс Республики Казахстан «</w:t>
      </w:r>
      <w:r>
        <w:rPr>
          <w:rFonts w:ascii="Times New Roman"/>
          <w:b w:val="false"/>
          <w:i w:val="false"/>
          <w:color w:val="000000"/>
          <w:sz w:val="28"/>
        </w:rPr>
        <w:t>О браке (супружестве) и семье</w:t>
      </w:r>
      <w:r>
        <w:rPr>
          <w:rFonts w:ascii="Times New Roman"/>
          <w:b w:val="false"/>
          <w:i w:val="false"/>
          <w:color w:val="000000"/>
          <w:sz w:val="28"/>
        </w:rPr>
        <w:t>», законы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общие и 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работы, медико-психолого-педагогические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техническое и профессиональное педагогическое образование и стаж работы в дошкольных организациях образования не менее 5 лет.</w:t>
      </w:r>
      <w:r>
        <w:br/>
      </w:r>
      <w:r>
        <w:rPr>
          <w:rFonts w:ascii="Times New Roman"/>
          <w:b w:val="false"/>
          <w:i w:val="false"/>
          <w:color w:val="000000"/>
          <w:sz w:val="28"/>
        </w:rPr>
        <w:t>
      Требования к квалификации по категориям:</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образование по соответствующей специальности и стаж работы в должности воспитателя ДО не менее 3 лет.</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методисту высшего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r>
        <w:br/>
      </w:r>
      <w:r>
        <w:rPr>
          <w:rFonts w:ascii="Times New Roman"/>
          <w:b w:val="false"/>
          <w:i w:val="false"/>
          <w:color w:val="000000"/>
          <w:sz w:val="28"/>
        </w:rPr>
        <w:t>
      Требования к квалификации: высшее педагогическое образование и стаж работы в должности методиста ДО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методисту высшего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r>
        <w:br/>
      </w:r>
      <w:r>
        <w:rPr>
          <w:rFonts w:ascii="Times New Roman"/>
          <w:b w:val="false"/>
          <w:i w:val="false"/>
          <w:color w:val="000000"/>
          <w:sz w:val="28"/>
        </w:rPr>
        <w:t>
      Требования к квалификации: высшее педагогическое образование и стаж работы в должности методиста ДО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методисту высшего уровня квалификации первой категории, кроме того: владеть методами научно-исследовательской и опытно-экспериментальной работы, руководить творческими группами по разработке актуальных проблем образовательного процесса.</w:t>
      </w:r>
      <w:r>
        <w:br/>
      </w:r>
      <w:r>
        <w:rPr>
          <w:rFonts w:ascii="Times New Roman"/>
          <w:b w:val="false"/>
          <w:i w:val="false"/>
          <w:color w:val="000000"/>
          <w:sz w:val="28"/>
        </w:rPr>
        <w:t>
      Требования к квалификации: высшее педагогическое образование и стаж работы в должности методиста ДО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требованиям, предъявляемым методисту (среднего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r>
        <w:br/>
      </w:r>
      <w:r>
        <w:rPr>
          <w:rFonts w:ascii="Times New Roman"/>
          <w:b w:val="false"/>
          <w:i w:val="false"/>
          <w:color w:val="000000"/>
          <w:sz w:val="28"/>
        </w:rPr>
        <w:t>
      Требования к квалификации: техническое и профессиональное образование по соответствующей специальности и стаж работы в должности методиста ДО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требованиям, предъявляемым методисту среднего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r>
        <w:br/>
      </w:r>
      <w:r>
        <w:rPr>
          <w:rFonts w:ascii="Times New Roman"/>
          <w:b w:val="false"/>
          <w:i w:val="false"/>
          <w:color w:val="000000"/>
          <w:sz w:val="28"/>
        </w:rPr>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требованиям, предъявляемым методисту среднего уровня квалификации первой категории, кроме того: владеть методами опытно-экспериментальной работы, руководить творческими группами по разработке актуальных проблем образовательного процесса.</w:t>
      </w:r>
      <w:r>
        <w:br/>
      </w:r>
      <w:r>
        <w:rPr>
          <w:rFonts w:ascii="Times New Roman"/>
          <w:b w:val="false"/>
          <w:i w:val="false"/>
          <w:color w:val="000000"/>
          <w:sz w:val="28"/>
        </w:rPr>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5 лет.</w:t>
      </w:r>
    </w:p>
    <w:p>
      <w:pPr>
        <w:spacing w:after="0"/>
        <w:ind w:left="0"/>
        <w:jc w:val="left"/>
      </w:pPr>
      <w:r>
        <w:rPr>
          <w:rFonts w:ascii="Times New Roman"/>
          <w:b/>
          <w:i w:val="false"/>
          <w:color w:val="000000"/>
        </w:rPr>
        <w:t xml:space="preserve"> Музыкальный руководитель организации</w:t>
      </w:r>
      <w:r>
        <w:br/>
      </w:r>
      <w:r>
        <w:rPr>
          <w:rFonts w:ascii="Times New Roman"/>
          <w:b/>
          <w:i w:val="false"/>
          <w:color w:val="000000"/>
        </w:rPr>
        <w:t>
дошкольного воспитания и обучения</w:t>
      </w:r>
    </w:p>
    <w:p>
      <w:pPr>
        <w:spacing w:after="0"/>
        <w:ind w:left="0"/>
        <w:jc w:val="both"/>
      </w:pPr>
      <w:r>
        <w:rPr>
          <w:rFonts w:ascii="Times New Roman"/>
          <w:b w:val="false"/>
          <w:i w:val="false"/>
          <w:color w:val="000000"/>
          <w:sz w:val="28"/>
        </w:rPr>
        <w:t>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r>
        <w:br/>
      </w:r>
      <w:r>
        <w:rPr>
          <w:rFonts w:ascii="Times New Roman"/>
          <w:b w:val="false"/>
          <w:i w:val="false"/>
          <w:color w:val="000000"/>
          <w:sz w:val="28"/>
        </w:rPr>
        <w:t>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педагогический опыт. Консультирует родителей и воспитателей по вопросам музыкального воспитания детей.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основы педагогики и психологии дошкольного воспитания и обучения, возрастную физиологию и гигиену, индивидуальные особенности развития личности детей, музыкального восприятия, эмоций, моторики и музыкальных возможностей детей разного возраста, музыкальные произведения детского репертуара, теорию и методику воспитательной работы, методику музыкального воспитания, профессионально владеть музыкальным инструментом, основы доврачебной медицинской помощи, основы законодательства о труде, правила и нормы охраны труда, техники безопасности и пожарной безопасности, санитарные правила и нормы.</w:t>
      </w:r>
      <w:r>
        <w:br/>
      </w:r>
      <w:r>
        <w:rPr>
          <w:rFonts w:ascii="Times New Roman"/>
          <w:b w:val="false"/>
          <w:i w:val="false"/>
          <w:color w:val="000000"/>
          <w:sz w:val="28"/>
        </w:rPr>
        <w:t>
      Требования к квалификации: высшее, техническое профессиональное (музыкальное, педагогическое образование) образование.</w:t>
      </w:r>
      <w:r>
        <w:br/>
      </w:r>
      <w:r>
        <w:rPr>
          <w:rFonts w:ascii="Times New Roman"/>
          <w:b w:val="false"/>
          <w:i w:val="false"/>
          <w:color w:val="000000"/>
          <w:sz w:val="28"/>
        </w:rPr>
        <w:t>
      Требования к квалификации по категориям:</w:t>
      </w:r>
      <w:r>
        <w:br/>
      </w:r>
      <w:r>
        <w:rPr>
          <w:rFonts w:ascii="Times New Roman"/>
          <w:b w:val="false"/>
          <w:i w:val="false"/>
          <w:color w:val="000000"/>
          <w:sz w:val="28"/>
        </w:rPr>
        <w:t>
      специалист высшего уровня квалификации без категории: высшее профессиональное (музыкальное, педагогическое) образование;</w:t>
      </w:r>
      <w:r>
        <w:br/>
      </w:r>
      <w:r>
        <w:rPr>
          <w:rFonts w:ascii="Times New Roman"/>
          <w:b w:val="false"/>
          <w:i w:val="false"/>
          <w:color w:val="000000"/>
          <w:sz w:val="28"/>
        </w:rPr>
        <w:t>
      специалист высшего уровня квалификации второй категории: высшее профессиональное (музыкальное, педагогическое) образование и стаж работы в должности музыкального руководителя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r>
        <w:br/>
      </w:r>
      <w:r>
        <w:rPr>
          <w:rFonts w:ascii="Times New Roman"/>
          <w:b w:val="false"/>
          <w:i w:val="false"/>
          <w:color w:val="000000"/>
          <w:sz w:val="28"/>
        </w:rPr>
        <w:t>
      Требования к квалификации: высшее профессиональное образование (музыкальное, педагогическое) образование, стаж работы в должности музыкального руководителя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r>
        <w:br/>
      </w:r>
      <w:r>
        <w:rPr>
          <w:rFonts w:ascii="Times New Roman"/>
          <w:b w:val="false"/>
          <w:i w:val="false"/>
          <w:color w:val="000000"/>
          <w:sz w:val="28"/>
        </w:rPr>
        <w:t>
      Требования к квалификации: высшее педагогическое или высшее (музыкальное) образование и стаж работы в должности музыкального руководителя не менее 5 лет;</w:t>
      </w:r>
      <w:r>
        <w:br/>
      </w:r>
      <w:r>
        <w:rPr>
          <w:rFonts w:ascii="Times New Roman"/>
          <w:b w:val="false"/>
          <w:i w:val="false"/>
          <w:color w:val="000000"/>
          <w:sz w:val="28"/>
        </w:rPr>
        <w:t>
      специалист среднего уровня квалификации без категории: техническое и профессиональное (среднее специальное, среднее профессиональное) образование.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музыкальному руководителю.</w:t>
      </w:r>
      <w:r>
        <w:br/>
      </w:r>
      <w:r>
        <w:rPr>
          <w:rFonts w:ascii="Times New Roman"/>
          <w:b w:val="false"/>
          <w:i w:val="false"/>
          <w:color w:val="000000"/>
          <w:sz w:val="28"/>
        </w:rPr>
        <w:t>
      Требования к квалификации: техническое и профессиональное образование (среднее специальное, среднее профессиональное, музыкальное) и стаж работы в должности музыкального руководителя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r>
        <w:br/>
      </w:r>
      <w:r>
        <w:rPr>
          <w:rFonts w:ascii="Times New Roman"/>
          <w:b w:val="false"/>
          <w:i w:val="false"/>
          <w:color w:val="000000"/>
          <w:sz w:val="28"/>
        </w:rPr>
        <w:t>
      Требования к квалификации: техническое и профессиональное образование и стаж работы в должности музыкального руководителя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r>
        <w:br/>
      </w:r>
      <w:r>
        <w:rPr>
          <w:rFonts w:ascii="Times New Roman"/>
          <w:b w:val="false"/>
          <w:i w:val="false"/>
          <w:color w:val="000000"/>
          <w:sz w:val="28"/>
        </w:rPr>
        <w:t>
      Требования к квалификации: техническое и профессиональное образование и стаж работы в должности музыкального руководителя не менее 5 лет.</w:t>
      </w:r>
    </w:p>
    <w:p>
      <w:pPr>
        <w:spacing w:after="0"/>
        <w:ind w:left="0"/>
        <w:jc w:val="left"/>
      </w:pPr>
      <w:r>
        <w:rPr>
          <w:rFonts w:ascii="Times New Roman"/>
          <w:b/>
          <w:i w:val="false"/>
          <w:color w:val="000000"/>
        </w:rPr>
        <w:t xml:space="preserve"> Воспитатель организации дошкольного воспитания и обучения</w:t>
      </w:r>
    </w:p>
    <w:p>
      <w:pPr>
        <w:spacing w:after="0"/>
        <w:ind w:left="0"/>
        <w:jc w:val="both"/>
      </w:pPr>
      <w:r>
        <w:rPr>
          <w:rFonts w:ascii="Times New Roman"/>
          <w:b w:val="false"/>
          <w:i w:val="false"/>
          <w:color w:val="000000"/>
          <w:sz w:val="28"/>
        </w:rPr>
        <w:t>      Должностные обязанности. Обеспечивает охрану жизни и здоровья детей, выполняет здоровье сберегающую функцию деятельности воспитателя.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Типового учебного плана возрастной группы, создает предметно-развивающую среду, руководит детской деятельностью (игровая, познавательная, двигательная, изобразительная, трудовая и т.д.).</w:t>
      </w:r>
      <w:r>
        <w:br/>
      </w:r>
      <w:r>
        <w:rPr>
          <w:rFonts w:ascii="Times New Roman"/>
          <w:b w:val="false"/>
          <w:i w:val="false"/>
          <w:color w:val="000000"/>
          <w:sz w:val="28"/>
        </w:rPr>
        <w:t>
      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воспитательно-образовательную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 Обеспечивает индивидуальный подход к каждому ребенку с ограниченными возможностями с учетом рекомендаций специалистов.</w:t>
      </w:r>
      <w:r>
        <w:br/>
      </w:r>
      <w:r>
        <w:rPr>
          <w:rFonts w:ascii="Times New Roman"/>
          <w:b w:val="false"/>
          <w:i w:val="false"/>
          <w:color w:val="000000"/>
          <w:sz w:val="28"/>
        </w:rPr>
        <w:t>
      Занимается изучением, обобщением и распространением передового педагогического опыта, внедряет инновационные технологии воспитания и обучения на основе изучения отечественных и зарубежных научно-исследовательских, авторских разработок.</w:t>
      </w:r>
      <w:r>
        <w:br/>
      </w:r>
      <w:r>
        <w:rPr>
          <w:rFonts w:ascii="Times New Roman"/>
          <w:b w:val="false"/>
          <w:i w:val="false"/>
          <w:color w:val="000000"/>
          <w:sz w:val="28"/>
        </w:rPr>
        <w:t>
      Осуществляет консультационную помощь родителям в вопросах воспитания и обучения детей дошкольного возраста. Защищает интересы и права детей.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методические документы по вопросам дошкольного образования, правила оказания первой медицинской помощи охраны труда и техники безопасности, санитарные правила.</w:t>
      </w:r>
      <w:r>
        <w:br/>
      </w:r>
      <w:r>
        <w:rPr>
          <w:rFonts w:ascii="Times New Roman"/>
          <w:b w:val="false"/>
          <w:i w:val="false"/>
          <w:color w:val="000000"/>
          <w:sz w:val="28"/>
        </w:rPr>
        <w:t>
      Требования к квалификации: высшее педагогическое или техническое и профессиональное педагогическое образование.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педагогическое образование;</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требованиям, предъявляемым воспитателю организации дошкольного воспитания и обучения, иметь стаж работы в должности не менее 2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воспитателю высшего уровня квалификации второй категории, кроме того: владеть инструментами диагностики развития детей дошкольного возраста, участвовать в создании предметно-развивающей среды.</w:t>
      </w:r>
      <w:r>
        <w:br/>
      </w:r>
      <w:r>
        <w:rPr>
          <w:rFonts w:ascii="Times New Roman"/>
          <w:b w:val="false"/>
          <w:i w:val="false"/>
          <w:color w:val="000000"/>
          <w:sz w:val="28"/>
        </w:rPr>
        <w:t>
      Требования к квалификации: высшее педагогическое образование и стаж работы в должности организации дошкольного воспитания и обучения не менее 3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воспитателю высшего уровня квалификации первой категории, кроме того: осуществлять собственный творческий поиск применения современных методик воспитания и обучения детей дошкольного возраста, иметь собственные оригинальные методики дошкольного воспитания и обучения.</w:t>
      </w:r>
      <w:r>
        <w:br/>
      </w:r>
      <w:r>
        <w:rPr>
          <w:rFonts w:ascii="Times New Roman"/>
          <w:b w:val="false"/>
          <w:i w:val="false"/>
          <w:color w:val="000000"/>
          <w:sz w:val="28"/>
        </w:rPr>
        <w:t>
      Требования к квалификации: должен отвечать требованиям, предъявляемым воспитателю первого уровня квалификации, иметь высшее педагогическое образование и стаж работы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воспитателю дошкольной организации.</w:t>
      </w:r>
      <w:r>
        <w:br/>
      </w:r>
      <w:r>
        <w:rPr>
          <w:rFonts w:ascii="Times New Roman"/>
          <w:b w:val="false"/>
          <w:i w:val="false"/>
          <w:color w:val="000000"/>
          <w:sz w:val="28"/>
        </w:rPr>
        <w:t>
      Требования к квалификации: техническое профессиональное педагогическое образование и стаж работы в должности воспитателя дошкольной организации не менее 2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воспитателю среднего уровня квалификации второй категории, кроме того, владеть современными методиками воспитания и обучения детей дошкольного возраста, элементами диагностики развития детей дошкольного возраста, участвовать в создании предметно-развивающей среды.</w:t>
      </w:r>
      <w:r>
        <w:br/>
      </w:r>
      <w:r>
        <w:rPr>
          <w:rFonts w:ascii="Times New Roman"/>
          <w:b w:val="false"/>
          <w:i w:val="false"/>
          <w:color w:val="000000"/>
          <w:sz w:val="28"/>
        </w:rPr>
        <w:t>
      Требования к квалификации: техническое и профессиональное педагогическое образование и стаж работы в должности воспитателя не менее 3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воспитателю среднего уровня квалификации первой категории, кроме того: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w:t>
      </w:r>
      <w:r>
        <w:br/>
      </w:r>
      <w:r>
        <w:rPr>
          <w:rFonts w:ascii="Times New Roman"/>
          <w:b w:val="false"/>
          <w:i w:val="false"/>
          <w:color w:val="000000"/>
          <w:sz w:val="28"/>
        </w:rPr>
        <w:t>
      Требования к квалификации: техническое и профессиональное педагогическое образование и стаж работы в должности воспитателя не менее 5 лет.</w:t>
      </w:r>
    </w:p>
    <w:p>
      <w:pPr>
        <w:spacing w:after="0"/>
        <w:ind w:left="0"/>
        <w:jc w:val="left"/>
      </w:pPr>
      <w:r>
        <w:rPr>
          <w:rFonts w:ascii="Times New Roman"/>
          <w:b/>
          <w:i w:val="false"/>
          <w:color w:val="000000"/>
        </w:rPr>
        <w:t xml:space="preserve"> Помощник воспитателя организации дошкольного воспитания и</w:t>
      </w:r>
      <w:r>
        <w:br/>
      </w:r>
      <w:r>
        <w:rPr>
          <w:rFonts w:ascii="Times New Roman"/>
          <w:b/>
          <w:i w:val="false"/>
          <w:color w:val="000000"/>
        </w:rPr>
        <w:t>
обучения</w:t>
      </w:r>
    </w:p>
    <w:p>
      <w:pPr>
        <w:spacing w:after="0"/>
        <w:ind w:left="0"/>
        <w:jc w:val="both"/>
      </w:pPr>
      <w:r>
        <w:rPr>
          <w:rFonts w:ascii="Times New Roman"/>
          <w:b w:val="false"/>
          <w:i w:val="false"/>
          <w:color w:val="000000"/>
          <w:sz w:val="28"/>
        </w:rPr>
        <w:t>      Должностные обязанности. Обеспечивает охрану жизни и здоровья детей, участвует в организации жизнедеятельности воспитанников, осуществляет уход за ними в течение всего времени пребывания в дошкольной организации (оказывает помощь в одевании, раздевании, умывании, кормлении, укладывании детей в постель, сопровождении на лечебно-профилактические мероприятия, прогулку, экскурсию под руководством воспитателя, присмотр за детьми во время проведения занятий по подгруппам, при отсутствии воспитателя по производственной необходимости на недолгое время). Соблюдает необходимые условия безопасности жизнедеятельности и здоровья детей.</w:t>
      </w:r>
      <w:r>
        <w:br/>
      </w:r>
      <w:r>
        <w:rPr>
          <w:rFonts w:ascii="Times New Roman"/>
          <w:b w:val="false"/>
          <w:i w:val="false"/>
          <w:color w:val="000000"/>
          <w:sz w:val="28"/>
        </w:rPr>
        <w:t>
      Участвует в педагогическом, коррекционно-образовательном и реабилитационном процессах (оказывает помощь детям-инвалидам во время организованной учебной деятельности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w:t>
      </w:r>
      <w:r>
        <w:br/>
      </w:r>
      <w:r>
        <w:rPr>
          <w:rFonts w:ascii="Times New Roman"/>
          <w:b w:val="false"/>
          <w:i w:val="false"/>
          <w:color w:val="000000"/>
          <w:sz w:val="28"/>
        </w:rPr>
        <w:t>
      Выполняет рекомендации воспитателя, направленные 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санитарным правилам. Несет ответственность за целостность и сохранность мебели и оборудования в групповой комнате. Владеет компьютерной грамотностью, информационно-коммуникационной компетентностью.</w:t>
      </w:r>
      <w:r>
        <w:br/>
      </w:r>
      <w:r>
        <w:rPr>
          <w:rFonts w:ascii="Times New Roman"/>
          <w:b w:val="false"/>
          <w:i w:val="false"/>
          <w:color w:val="000000"/>
          <w:sz w:val="28"/>
        </w:rPr>
        <w:t>
      Взаимодействует с педагогическим и медицинским персоналом в обеспечении воспитательно-образовательной и оздоровительной работы.</w:t>
      </w:r>
      <w:r>
        <w:br/>
      </w:r>
      <w:r>
        <w:rPr>
          <w:rFonts w:ascii="Times New Roman"/>
          <w:b w:val="false"/>
          <w:i w:val="false"/>
          <w:color w:val="000000"/>
          <w:sz w:val="28"/>
        </w:rPr>
        <w:t>
      Должен знать: Конституцию Республики Казахстан, Трудовой кодекс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санитарно-гигиенические нормы содержания помещений, оборудования, инвентаря, правила оказания первой медицинской помощи, методические документы по вопросам дошкольного образования, основы трудового законодательства, охраны труда и техники безопасности, санитарные правила.</w:t>
      </w:r>
      <w:r>
        <w:br/>
      </w:r>
      <w:r>
        <w:rPr>
          <w:rFonts w:ascii="Times New Roman"/>
          <w:b w:val="false"/>
          <w:i w:val="false"/>
          <w:color w:val="000000"/>
          <w:sz w:val="28"/>
        </w:rPr>
        <w:t>
      Требования к квалификации: техническое и профессиональное (среднее специальное, среднее профессиональное) или среднее образование.</w:t>
      </w:r>
    </w:p>
    <w:p>
      <w:pPr>
        <w:spacing w:after="0"/>
        <w:ind w:left="0"/>
        <w:jc w:val="left"/>
      </w:pPr>
      <w:r>
        <w:rPr>
          <w:rFonts w:ascii="Times New Roman"/>
          <w:b/>
          <w:i w:val="false"/>
          <w:color w:val="000000"/>
        </w:rPr>
        <w:t xml:space="preserve"> Учитель казахского (русского, иностранного) языка организации</w:t>
      </w:r>
      <w:r>
        <w:br/>
      </w:r>
      <w:r>
        <w:rPr>
          <w:rFonts w:ascii="Times New Roman"/>
          <w:b/>
          <w:i w:val="false"/>
          <w:color w:val="000000"/>
        </w:rPr>
        <w:t>
дошкольного воспитания и обучения</w:t>
      </w:r>
    </w:p>
    <w:p>
      <w:pPr>
        <w:spacing w:after="0"/>
        <w:ind w:left="0"/>
        <w:jc w:val="both"/>
      </w:pPr>
      <w:r>
        <w:rPr>
          <w:rFonts w:ascii="Times New Roman"/>
          <w:b w:val="false"/>
          <w:i w:val="false"/>
          <w:color w:val="000000"/>
          <w:sz w:val="28"/>
        </w:rPr>
        <w:t>      Должностные обязанности: Учитель казахского (русского, иностранного)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w:t>
      </w:r>
      <w:r>
        <w:br/>
      </w:r>
      <w:r>
        <w:rPr>
          <w:rFonts w:ascii="Times New Roman"/>
          <w:b w:val="false"/>
          <w:i w:val="false"/>
          <w:color w:val="000000"/>
          <w:sz w:val="28"/>
        </w:rPr>
        <w:t>
      Проводит с детьми организованную учебную деятельность, обеспечивающую создание условий для овладения государственным (русским, иностранным)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Осуществляет научно-методический подход к планированию, умеет дорабатывать и корректировать программный материал к занятиям с установкой на развивающее обучение. Умеет самостоятельно разрабатывать авторские и альтернативные программы, адаптировать методические пособия с учетом регионального компонента. Владеет компьютерной грамотностью, информационно-коммуникационной компетентностью.</w:t>
      </w:r>
      <w:r>
        <w:br/>
      </w:r>
      <w:r>
        <w:rPr>
          <w:rFonts w:ascii="Times New Roman"/>
          <w:b w:val="false"/>
          <w:i w:val="false"/>
          <w:color w:val="000000"/>
          <w:sz w:val="28"/>
        </w:rPr>
        <w:t>
      Принимает активное участие в деятельности методических объединений, организации и проведении мероприятий для детей в организации образования, систематически повышает свою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(супружеству)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и другие нормативные правовые акты Республики Казахстан, определяющие направления и перспективы развития образования, государственный общеобязательный стандарт дошкольного воспитания и обучения, основы педагогики и психологии, достижения педагогической науки и практики, инструктивные требования по охране жизни и здоровья детей, правила и нормы охраны труда, техники безопасности и противопожарной защиты, санитарные правила, основы доврачебной медицинской помощи.</w:t>
      </w:r>
      <w:r>
        <w:br/>
      </w:r>
      <w:r>
        <w:rPr>
          <w:rFonts w:ascii="Times New Roman"/>
          <w:b w:val="false"/>
          <w:i w:val="false"/>
          <w:color w:val="000000"/>
          <w:sz w:val="28"/>
        </w:rPr>
        <w:t>
      Требования к квалификации: высшее педагогическое, техническое и профессиональное образование по специальности «Казахский (русский, иностранный) язык и литература».</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высшее педагогическое по специальности «Казахский (русский, иностранный) язык и литература».</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требованиям высшего уровня квалификации, иметь стаж работы в должности учителя казахского (русского, иностранного) языка по специальности «Казахский (русский, иностранный) язык и литература» дошкольной организации не менее 2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3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5 лет.</w:t>
      </w:r>
      <w:r>
        <w:br/>
      </w:r>
      <w:r>
        <w:rPr>
          <w:rFonts w:ascii="Times New Roman"/>
          <w:b w:val="false"/>
          <w:i w:val="false"/>
          <w:color w:val="000000"/>
          <w:sz w:val="28"/>
        </w:rPr>
        <w:t>
      специалист среднего уровня квалификации без категории:</w:t>
      </w:r>
      <w:r>
        <w:br/>
      </w:r>
      <w:r>
        <w:rPr>
          <w:rFonts w:ascii="Times New Roman"/>
          <w:b w:val="false"/>
          <w:i w:val="false"/>
          <w:color w:val="000000"/>
          <w:sz w:val="28"/>
        </w:rPr>
        <w:t>
      техническое и профессиональное педагогическое образование по специальности «Казахский (русский, иностранный) язык»;</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2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3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требованиям, предъявляемым учителю казахского (русского, английского) языка среднего уровня квалификации первой категории, кроме того: применять инновационные методики обучения языку детей дошкольного возраста и стаж работы в должности учителя казахского (русского, иностранного) языка дошкольной организации не менее 5 лет.</w:t>
      </w:r>
    </w:p>
    <w:p>
      <w:pPr>
        <w:spacing w:after="0"/>
        <w:ind w:left="0"/>
        <w:jc w:val="left"/>
      </w:pPr>
      <w:r>
        <w:rPr>
          <w:rFonts w:ascii="Times New Roman"/>
          <w:b/>
          <w:i w:val="false"/>
          <w:color w:val="000000"/>
        </w:rPr>
        <w:t xml:space="preserve"> Инструктор по физической культуре (по плаванию)</w:t>
      </w:r>
    </w:p>
    <w:p>
      <w:pPr>
        <w:spacing w:after="0"/>
        <w:ind w:left="0"/>
        <w:jc w:val="both"/>
      </w:pPr>
      <w:r>
        <w:rPr>
          <w:rFonts w:ascii="Times New Roman"/>
          <w:b w:val="false"/>
          <w:i w:val="false"/>
          <w:color w:val="000000"/>
          <w:sz w:val="28"/>
        </w:rPr>
        <w:t>      Должностные обязанности. Обеспечивает охрану жизни и здоровья детей: выполняет здоровье сберегающую функцию своей деятельности.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r>
        <w:br/>
      </w:r>
      <w:r>
        <w:rPr>
          <w:rFonts w:ascii="Times New Roman"/>
          <w:b w:val="false"/>
          <w:i w:val="false"/>
          <w:color w:val="000000"/>
          <w:sz w:val="28"/>
        </w:rPr>
        <w:t>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r>
        <w:br/>
      </w:r>
      <w:r>
        <w:rPr>
          <w:rFonts w:ascii="Times New Roman"/>
          <w:b w:val="false"/>
          <w:i w:val="false"/>
          <w:color w:val="000000"/>
          <w:sz w:val="28"/>
        </w:rPr>
        <w:t>
      Осуществляет консультационную помощь родителям в вопросах здоровье сбережения и применения здоровье сберегающих технологий. Владеет компьютерной грамотностью, информационно-коммуникационной компетентностью.</w:t>
      </w:r>
      <w:r>
        <w:br/>
      </w:r>
      <w:r>
        <w:rPr>
          <w:rFonts w:ascii="Times New Roman"/>
          <w:b w:val="false"/>
          <w:i w:val="false"/>
          <w:color w:val="000000"/>
          <w:sz w:val="28"/>
        </w:rPr>
        <w:t>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проведении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отнесенными к специальной медицинской группе.</w:t>
      </w:r>
      <w:r>
        <w:br/>
      </w:r>
      <w:r>
        <w:rPr>
          <w:rFonts w:ascii="Times New Roman"/>
          <w:b w:val="false"/>
          <w:i w:val="false"/>
          <w:color w:val="000000"/>
          <w:sz w:val="28"/>
        </w:rPr>
        <w:t>
      Ведет документацию установленной отчетности по учебной, физкультурно-оздоровительной работе.</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РК,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возрастной психологии и педагогики, правила оказания первой медицинской помощи, охраны труда и техники безопасности, санитарные правила.</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высшее или профессиональное образование по специальности «Физическое воспитание»;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образование по специальности «Физическое воспитание».</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 кроме того: владеть современными методиками физического воспитания и обучения детей дошкольного возраста;</w:t>
      </w:r>
      <w:r>
        <w:br/>
      </w:r>
      <w:r>
        <w:rPr>
          <w:rFonts w:ascii="Times New Roman"/>
          <w:b w:val="false"/>
          <w:i w:val="false"/>
          <w:color w:val="000000"/>
          <w:sz w:val="28"/>
        </w:rPr>
        <w:t>
      Требования к квалификации: высшее педагогическое или профессиональное образование по специальности «Физическое воспитание» и стаж работы в должности инструктора по физической культуре не менее 2 лет;</w:t>
      </w:r>
      <w:r>
        <w:br/>
      </w:r>
      <w:r>
        <w:rPr>
          <w:rFonts w:ascii="Times New Roman"/>
          <w:b w:val="false"/>
          <w:i w:val="false"/>
          <w:color w:val="000000"/>
          <w:sz w:val="28"/>
        </w:rPr>
        <w:t>
      специалист высшего уровня квалификации первой категории: должен отвечать требованиям, предъявляемым инструктору по физической культуре высшего уровня квалификации второй категории, кроме того: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w:t>
      </w:r>
      <w:r>
        <w:br/>
      </w:r>
      <w:r>
        <w:rPr>
          <w:rFonts w:ascii="Times New Roman"/>
          <w:b w:val="false"/>
          <w:i w:val="false"/>
          <w:color w:val="000000"/>
          <w:sz w:val="28"/>
        </w:rP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3 лет;</w:t>
      </w:r>
      <w:r>
        <w:br/>
      </w:r>
      <w:r>
        <w:rPr>
          <w:rFonts w:ascii="Times New Roman"/>
          <w:b w:val="false"/>
          <w:i w:val="false"/>
          <w:color w:val="000000"/>
          <w:sz w:val="28"/>
        </w:rPr>
        <w:t>
      специалист высшего уровня квалификации высшей категории: должен отвечать требованиям, предъявляемым инструктору по физической культуре высшего уровня квалификации первой категории, кроме того, осуществлять собственный творческий поиск применения современных методик по физическому воспитанию детей дошкольного возраста, иметь собственные оригинальные методики.</w:t>
      </w:r>
      <w:r>
        <w:br/>
      </w:r>
      <w:r>
        <w:rPr>
          <w:rFonts w:ascii="Times New Roman"/>
          <w:b w:val="false"/>
          <w:i w:val="false"/>
          <w:color w:val="000000"/>
          <w:sz w:val="28"/>
        </w:rP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5 лет.</w:t>
      </w:r>
      <w:r>
        <w:br/>
      </w:r>
      <w:r>
        <w:rPr>
          <w:rFonts w:ascii="Times New Roman"/>
          <w:b w:val="false"/>
          <w:i w:val="false"/>
          <w:color w:val="000000"/>
          <w:sz w:val="28"/>
        </w:rPr>
        <w:t>
      Специалист среднего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w:t>
      </w:r>
      <w:r>
        <w:br/>
      </w:r>
      <w:r>
        <w:rPr>
          <w:rFonts w:ascii="Times New Roman"/>
          <w:b w:val="false"/>
          <w:i w:val="false"/>
          <w:color w:val="000000"/>
          <w:sz w:val="28"/>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2 лет.</w:t>
      </w:r>
      <w:r>
        <w:br/>
      </w:r>
      <w:r>
        <w:rPr>
          <w:rFonts w:ascii="Times New Roman"/>
          <w:b w:val="false"/>
          <w:i w:val="false"/>
          <w:color w:val="000000"/>
          <w:sz w:val="28"/>
        </w:rPr>
        <w:t>
      Специалист среднего уровня квалификации первой категории: должен отвечать общим требованиям, предъявляемым к инструктору по физической культуре среднего уровня квалификации второй категории, кроме того: владеть современными методиками физического воспитания и обучения детей дошкольного возраста, элементами диагностики развития детей дошкольного возраста, участвовать в создании физкультурно-оздоровительной развивающей среды.</w:t>
      </w:r>
      <w:r>
        <w:br/>
      </w:r>
      <w:r>
        <w:rPr>
          <w:rFonts w:ascii="Times New Roman"/>
          <w:b w:val="false"/>
          <w:i w:val="false"/>
          <w:color w:val="000000"/>
          <w:sz w:val="28"/>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3 лет;</w:t>
      </w:r>
      <w:r>
        <w:br/>
      </w:r>
      <w:r>
        <w:rPr>
          <w:rFonts w:ascii="Times New Roman"/>
          <w:b w:val="false"/>
          <w:i w:val="false"/>
          <w:color w:val="000000"/>
          <w:sz w:val="28"/>
        </w:rPr>
        <w:t>
      специалист среднего уровня квалификации высшей категории: должен отвечать общим требованиям, предъявляемым к инструктору по физической культуре среднего уровня квалификации первой категории, кроме того, осуществлять собственный творческий поиск применения современных методик физического воспитания детей дошкольного возраста, иметь собственные методики воспитания и обучения.</w:t>
      </w:r>
      <w:r>
        <w:br/>
      </w:r>
      <w:r>
        <w:rPr>
          <w:rFonts w:ascii="Times New Roman"/>
          <w:b w:val="false"/>
          <w:i w:val="false"/>
          <w:color w:val="000000"/>
          <w:sz w:val="28"/>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5 лет.</w:t>
      </w:r>
    </w:p>
    <w:p>
      <w:pPr>
        <w:spacing w:after="0"/>
        <w:ind w:left="0"/>
        <w:jc w:val="left"/>
      </w:pPr>
      <w:r>
        <w:rPr>
          <w:rFonts w:ascii="Times New Roman"/>
          <w:b/>
          <w:i w:val="false"/>
          <w:color w:val="000000"/>
        </w:rPr>
        <w:t xml:space="preserve"> Учитель-дефектолог, учитель-логопед организации дошкольного</w:t>
      </w:r>
      <w:r>
        <w:br/>
      </w:r>
      <w:r>
        <w:rPr>
          <w:rFonts w:ascii="Times New Roman"/>
          <w:b/>
          <w:i w:val="false"/>
          <w:color w:val="000000"/>
        </w:rPr>
        <w:t>
воспитания и обучения</w:t>
      </w:r>
    </w:p>
    <w:p>
      <w:pPr>
        <w:spacing w:after="0"/>
        <w:ind w:left="0"/>
        <w:jc w:val="both"/>
      </w:pPr>
      <w:r>
        <w:rPr>
          <w:rFonts w:ascii="Times New Roman"/>
          <w:b w:val="false"/>
          <w:i w:val="false"/>
          <w:color w:val="000000"/>
          <w:sz w:val="28"/>
        </w:rPr>
        <w:t>      Должностные обязанности. Осуществляет коррекционную работу с детьми с ограниченными возможностями. Проводит диагностику психических, физических и физиологических нарушений воспитанников,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ограниченными возможностями.</w:t>
      </w:r>
      <w:r>
        <w:br/>
      </w:r>
      <w:r>
        <w:rPr>
          <w:rFonts w:ascii="Times New Roman"/>
          <w:b w:val="false"/>
          <w:i w:val="false"/>
          <w:color w:val="000000"/>
          <w:sz w:val="28"/>
        </w:rPr>
        <w:t>
      Консультирует педагогических работников, родителей воспитанников или лиц, их заменяющих, по применению специальных методов и приемов оказания помощи детям, имеющим отклонения в развитии.</w:t>
      </w:r>
      <w:r>
        <w:br/>
      </w:r>
      <w:r>
        <w:rPr>
          <w:rFonts w:ascii="Times New Roman"/>
          <w:b w:val="false"/>
          <w:i w:val="false"/>
          <w:color w:val="000000"/>
          <w:sz w:val="28"/>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дошкольного воспитания и обучения. Реализует специальные образовательные программы.</w:t>
      </w:r>
      <w:r>
        <w:br/>
      </w:r>
      <w:r>
        <w:rPr>
          <w:rFonts w:ascii="Times New Roman"/>
          <w:b w:val="false"/>
          <w:i w:val="false"/>
          <w:color w:val="000000"/>
          <w:sz w:val="28"/>
        </w:rPr>
        <w:t>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компетентностью.</w:t>
      </w:r>
      <w:r>
        <w:br/>
      </w:r>
      <w:r>
        <w:rPr>
          <w:rFonts w:ascii="Times New Roman"/>
          <w:b w:val="false"/>
          <w:i w:val="false"/>
          <w:color w:val="000000"/>
          <w:sz w:val="28"/>
        </w:rPr>
        <w:t>
      Проводит просветительскую деятельность по пропаганде толерантного отношения общества к лицам с ограниченными возможностями.</w:t>
      </w:r>
      <w:r>
        <w:br/>
      </w:r>
      <w:r>
        <w:rPr>
          <w:rFonts w:ascii="Times New Roman"/>
          <w:b w:val="false"/>
          <w:i w:val="false"/>
          <w:color w:val="000000"/>
          <w:sz w:val="28"/>
        </w:rPr>
        <w:t>
      Выполняет правила и нормы охраны труда, техники безопасности и противопожарной защиты. Обеспечивает охрану жизни, здоровья и прав детей в период воспитательно-образовательного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Конвенцию о правах ребенка</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«О специальных социальных стандартах»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 защиты, санитарные правила.</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«Логопедия».</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без предъявления требований к стажу работы.</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учителю-дефектологу, учителю-логопеду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учителю-дефектологу, учителю-логопеду высшего уровня квалификации второй категории, кроме того, владеть методами анализа обучения воспитанников,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и стаж работы в должности учителя-дефектолога (учителя-логопеда)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учителю-дефектологу, учителю-логопеду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xml:space="preserve">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5 лет, при наличии ученой или академической степени и стажа работы в должности учителя-дефектолога (учителя-логопеда) не менее 3 лет. </w:t>
      </w:r>
    </w:p>
    <w:p>
      <w:pPr>
        <w:spacing w:after="0"/>
        <w:ind w:left="0"/>
        <w:jc w:val="left"/>
      </w:pPr>
      <w:r>
        <w:rPr>
          <w:rFonts w:ascii="Times New Roman"/>
          <w:b/>
          <w:i w:val="false"/>
          <w:color w:val="000000"/>
        </w:rPr>
        <w:t xml:space="preserve"> Педагог-психолог организации дошкольного воспитания и обучения</w:t>
      </w:r>
    </w:p>
    <w:p>
      <w:pPr>
        <w:spacing w:after="0"/>
        <w:ind w:left="0"/>
        <w:jc w:val="both"/>
      </w:pPr>
      <w:r>
        <w:rPr>
          <w:rFonts w:ascii="Times New Roman"/>
          <w:b w:val="false"/>
          <w:i w:val="false"/>
          <w:color w:val="000000"/>
          <w:sz w:val="28"/>
        </w:rPr>
        <w:t>      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Содействует охране прав личности в соответствии с Конвенцией по охране прав ребенка.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w:t>
      </w:r>
      <w:r>
        <w:br/>
      </w:r>
      <w:r>
        <w:rPr>
          <w:rFonts w:ascii="Times New Roman"/>
          <w:b w:val="false"/>
          <w:i w:val="false"/>
          <w:color w:val="000000"/>
          <w:sz w:val="28"/>
        </w:rPr>
        <w:t>
      Определяет факторы, препятствующие развитию личности детей дошкольного возраста, и принимает меры по оказанию различного вида психологической (психокоррекционной, реабилитационной и консультационной) помощи. Оказывает помощь детям дошкольного возраста, родителям или лицам, их заменяющим, педагогическому коллективу в решении проблем психологического направления. Проводит психологическую диагностику различного профиля и предназначения.</w:t>
      </w:r>
      <w:r>
        <w:br/>
      </w:r>
      <w:r>
        <w:rPr>
          <w:rFonts w:ascii="Times New Roman"/>
          <w:b w:val="false"/>
          <w:i w:val="false"/>
          <w:color w:val="000000"/>
          <w:sz w:val="28"/>
        </w:rPr>
        <w:t>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r>
        <w:br/>
      </w:r>
      <w:r>
        <w:rPr>
          <w:rFonts w:ascii="Times New Roman"/>
          <w:b w:val="false"/>
          <w:i w:val="false"/>
          <w:color w:val="000000"/>
          <w:sz w:val="28"/>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r>
        <w:br/>
      </w:r>
      <w:r>
        <w:rPr>
          <w:rFonts w:ascii="Times New Roman"/>
          <w:b w:val="false"/>
          <w:i w:val="false"/>
          <w:color w:val="000000"/>
          <w:sz w:val="28"/>
        </w:rPr>
        <w:t>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Владеет компьютерной грамотностью, информационно-коммуникационной компетентностью. Повышает свой профессиональный уровень. Обеспечивает охрану жизни, здоровья и прав детей в воспитательно-образовательном процессе.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браке и семье</w:t>
      </w:r>
      <w:r>
        <w:rPr>
          <w:rFonts w:ascii="Times New Roman"/>
          <w:b w:val="false"/>
          <w:i w:val="false"/>
          <w:color w:val="000000"/>
          <w:sz w:val="28"/>
        </w:rPr>
        <w:t>» и другие нормативные правовые акты Республики Казахстан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r>
        <w:br/>
      </w:r>
      <w:r>
        <w:rPr>
          <w:rFonts w:ascii="Times New Roman"/>
          <w:b w:val="false"/>
          <w:i w:val="false"/>
          <w:color w:val="000000"/>
          <w:sz w:val="28"/>
        </w:rPr>
        <w:t>
      Требования к квалификации: высшее педагогическое образование по соответствующему профилю.</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по соответствующему профилю.</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дошкольного возраста, участвовать в разработке новых технологий психолого-педагогической работы с детьми дошкольного возраста, участвовать в работе методического семинара по освоению передового психолого-педагогического опыта в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соответствующему профилю и стаж работы в должности педагога-психолога не менее 2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педагогу-психологу высшего уровня квалификации второй категории, кроме того, выполнять разные виды психологической работы с детьми дошкольного возраста, постоянно повышать свою квалификацию, руководить работой семинаров по освоению передового опыта.</w:t>
      </w:r>
      <w:r>
        <w:br/>
      </w:r>
      <w:r>
        <w:rPr>
          <w:rFonts w:ascii="Times New Roman"/>
          <w:b w:val="false"/>
          <w:i w:val="false"/>
          <w:color w:val="000000"/>
          <w:sz w:val="28"/>
        </w:rPr>
        <w:t>
      Требования к квалификации: высшее педагогическое образование по соответствующему профилю и стаж работы в должности педагога-психолога не менее 3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дошкольного возраста и стаж работы в должности педагога-психолога не менее 5 лет.</w:t>
      </w:r>
    </w:p>
    <w:p>
      <w:pPr>
        <w:spacing w:after="0"/>
        <w:ind w:left="0"/>
        <w:jc w:val="left"/>
      </w:pPr>
      <w:r>
        <w:rPr>
          <w:rFonts w:ascii="Times New Roman"/>
          <w:b/>
          <w:i w:val="false"/>
          <w:color w:val="000000"/>
        </w:rPr>
        <w:t xml:space="preserve"> Начальное, основное среднее, общее среднее образование Директор организации образования</w:t>
      </w:r>
      <w:r>
        <w:br/>
      </w:r>
      <w:r>
        <w:rPr>
          <w:rFonts w:ascii="Times New Roman"/>
          <w:b/>
          <w:i w:val="false"/>
          <w:color w:val="000000"/>
        </w:rPr>
        <w:t>
(начального, основного среднего и общего среднего)</w:t>
      </w:r>
    </w:p>
    <w:p>
      <w:pPr>
        <w:spacing w:after="0"/>
        <w:ind w:left="0"/>
        <w:jc w:val="both"/>
      </w:pPr>
      <w:r>
        <w:rPr>
          <w:rFonts w:ascii="Times New Roman"/>
          <w:b w:val="false"/>
          <w:i w:val="false"/>
          <w:color w:val="000000"/>
          <w:sz w:val="28"/>
        </w:rPr>
        <w:t>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обучение детей по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r>
        <w:br/>
      </w:r>
      <w:r>
        <w:rPr>
          <w:rFonts w:ascii="Times New Roman"/>
          <w:b w:val="false"/>
          <w:i w:val="false"/>
          <w:color w:val="000000"/>
          <w:sz w:val="28"/>
        </w:rPr>
        <w:t>
      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право ведения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r>
        <w:br/>
      </w:r>
      <w:r>
        <w:rPr>
          <w:rFonts w:ascii="Times New Roman"/>
          <w:b w:val="false"/>
          <w:i w:val="false"/>
          <w:color w:val="000000"/>
          <w:sz w:val="28"/>
        </w:rPr>
        <w:t>
      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образования в пределах установленных законодательством РК, представляет ежегодный отчет о поступлении и расходовании финансовых и материальных средств учредителей.</w:t>
      </w:r>
      <w:r>
        <w:br/>
      </w:r>
      <w:r>
        <w:rPr>
          <w:rFonts w:ascii="Times New Roman"/>
          <w:b w:val="false"/>
          <w:i w:val="false"/>
          <w:color w:val="000000"/>
          <w:sz w:val="28"/>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r>
        <w:br/>
      </w:r>
      <w:r>
        <w:rPr>
          <w:rFonts w:ascii="Times New Roman"/>
          <w:b w:val="false"/>
          <w:i w:val="false"/>
          <w:color w:val="000000"/>
          <w:sz w:val="28"/>
        </w:rP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r>
        <w:br/>
      </w:r>
      <w:r>
        <w:rPr>
          <w:rFonts w:ascii="Times New Roman"/>
          <w:b w:val="false"/>
          <w:i w:val="false"/>
          <w:color w:val="000000"/>
          <w:sz w:val="28"/>
        </w:rPr>
        <w:t>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не менее 5 лет, в том числе стаж на руководящей должности не менее 1 года.</w:t>
      </w:r>
      <w:r>
        <w:br/>
      </w:r>
      <w:r>
        <w:rPr>
          <w:rFonts w:ascii="Times New Roman"/>
          <w:b w:val="false"/>
          <w:i w:val="false"/>
          <w:color w:val="000000"/>
          <w:sz w:val="28"/>
        </w:rPr>
        <w:t>
      Примечание: Требования к квалификации начальника (директора) республиканской военной школы-интерната, областной кадетской школы-интерната: должен соответствовать вышеуказанным должностным обязанностям, иметь высшее педагогическое образование или по профилю.</w:t>
      </w:r>
    </w:p>
    <w:p>
      <w:pPr>
        <w:spacing w:after="0"/>
        <w:ind w:left="0"/>
        <w:jc w:val="left"/>
      </w:pPr>
      <w:r>
        <w:rPr>
          <w:rFonts w:ascii="Times New Roman"/>
          <w:b/>
          <w:i w:val="false"/>
          <w:color w:val="000000"/>
        </w:rPr>
        <w:t xml:space="preserve"> Заместитель директора организации образования</w:t>
      </w:r>
      <w:r>
        <w:br/>
      </w:r>
      <w:r>
        <w:rPr>
          <w:rFonts w:ascii="Times New Roman"/>
          <w:b/>
          <w:i w:val="false"/>
          <w:color w:val="000000"/>
        </w:rPr>
        <w:t>
по учебной работе</w:t>
      </w:r>
      <w:r>
        <w:br/>
      </w:r>
      <w:r>
        <w:rPr>
          <w:rFonts w:ascii="Times New Roman"/>
          <w:b/>
          <w:i w:val="false"/>
          <w:color w:val="000000"/>
        </w:rPr>
        <w:t>
(начального, основного среднего и общего среднего)</w:t>
      </w:r>
    </w:p>
    <w:p>
      <w:pPr>
        <w:spacing w:after="0"/>
        <w:ind w:left="0"/>
        <w:jc w:val="both"/>
      </w:pPr>
      <w:r>
        <w:rPr>
          <w:rFonts w:ascii="Times New Roman"/>
          <w:b w:val="false"/>
          <w:i w:val="false"/>
          <w:color w:val="000000"/>
          <w:sz w:val="28"/>
        </w:rPr>
        <w:t>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общеобразовательных стандартов образования, общеобразовательных учебных планов и программ, а также разработку необходимой учебной, учебно-воспитательной, учебно-методической документации. Осуществляет контроль за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 Обеспечивает организацию учебно-воспитательного процесса, внедрение современных технологий в учебный процесс. Осуществляет работу по организации проведения текущей и итоговой аттестации, промежуточного государственного контроля и тестирования обучающихся. Осуществляет контроль за учебной нагрузкой обучающихся, составляет расписание учебных занятий и других видов учебной деятельности.</w:t>
      </w:r>
      <w:r>
        <w:br/>
      </w:r>
      <w:r>
        <w:rPr>
          <w:rFonts w:ascii="Times New Roman"/>
          <w:b w:val="false"/>
          <w:i w:val="false"/>
          <w:color w:val="000000"/>
          <w:sz w:val="28"/>
        </w:rPr>
        <w:t>
      Осуществляет координацию с целью совершенствования образовательного процесса, предметных методических объединений и экспериментальной работы организации образования, организует научно-методическое и социально-психологическое обеспечение учебно-воспитательного процесса. Анализирует и обобщает результаты опытно-экспериментальной работы. Обобщает и принимает меры по распространению наиболее результативного опыта педагогов. Участвует в подборе и расстановке педагогических кадров. Организует работу по повышению квалификации и проведению аттестации педагогических работников.</w:t>
      </w:r>
      <w:r>
        <w:br/>
      </w:r>
      <w:r>
        <w:rPr>
          <w:rFonts w:ascii="Times New Roman"/>
          <w:b w:val="false"/>
          <w:i w:val="false"/>
          <w:color w:val="000000"/>
          <w:sz w:val="28"/>
        </w:rPr>
        <w:t>
      Планирует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и библиотек учебно-методической и художественной литературой. Обеспечивает безопасность используемых в учебно-воспитательном процессе оборудования, приборов, технических и наглядных средств.</w:t>
      </w:r>
      <w:r>
        <w:br/>
      </w:r>
      <w:r>
        <w:rPr>
          <w:rFonts w:ascii="Times New Roman"/>
          <w:b w:val="false"/>
          <w:i w:val="false"/>
          <w:color w:val="000000"/>
          <w:sz w:val="28"/>
        </w:rPr>
        <w:t>
      Осуществляет контроль за состоянием медицинского обслуживания обучающихся. Владеет компьютерной грамотностью, информационно-коммуникационной компетентностью.</w:t>
      </w:r>
      <w:r>
        <w:br/>
      </w:r>
      <w:r>
        <w:rPr>
          <w:rFonts w:ascii="Times New Roman"/>
          <w:b w:val="false"/>
          <w:i w:val="false"/>
          <w:color w:val="000000"/>
          <w:sz w:val="28"/>
        </w:rPr>
        <w:t>
      Обеспечивает качественное и своевременное составление установленной отчетной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xml:space="preserve">
      Требования к квалификации: высшее педагогическое образование и стаж педагогической работы не менее 5 лет. </w:t>
      </w:r>
    </w:p>
    <w:p>
      <w:pPr>
        <w:spacing w:after="0"/>
        <w:ind w:left="0"/>
        <w:jc w:val="left"/>
      </w:pPr>
      <w:r>
        <w:rPr>
          <w:rFonts w:ascii="Times New Roman"/>
          <w:b/>
          <w:i w:val="false"/>
          <w:color w:val="000000"/>
        </w:rPr>
        <w:t xml:space="preserve"> Заместитель директора</w:t>
      </w:r>
      <w:r>
        <w:br/>
      </w:r>
      <w:r>
        <w:rPr>
          <w:rFonts w:ascii="Times New Roman"/>
          <w:b/>
          <w:i w:val="false"/>
          <w:color w:val="000000"/>
        </w:rPr>
        <w:t>
организации образования по профильному обучению</w:t>
      </w:r>
      <w:r>
        <w:br/>
      </w:r>
      <w:r>
        <w:rPr>
          <w:rFonts w:ascii="Times New Roman"/>
          <w:b/>
          <w:i w:val="false"/>
          <w:color w:val="000000"/>
        </w:rPr>
        <w:t>
(начального, основного среднего и общего среднего)</w:t>
      </w:r>
    </w:p>
    <w:p>
      <w:pPr>
        <w:spacing w:after="0"/>
        <w:ind w:left="0"/>
        <w:jc w:val="both"/>
      </w:pPr>
      <w:r>
        <w:rPr>
          <w:rFonts w:ascii="Times New Roman"/>
          <w:b w:val="false"/>
          <w:i w:val="false"/>
          <w:color w:val="000000"/>
          <w:sz w:val="28"/>
        </w:rPr>
        <w:t>      Должностные обязанности: Разрабатывает план реализации системы профильного обучения учащихся. Обеспечивает программно-методическое сопровождение профильного обучения программами прикладных и элективных курсов. Формирует итоговый образовательный рейтинг выпускника основной школы как объективной основы для комплектования старших (профильных классов). Организует и анализирует перспективное прогнозирование и планирование деятельности организации образования по профильному обучению, внедрение разноуровневых программ. С целью повышения профессионального мастерства и повышения квалификации педагогических кадров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учителей.</w:t>
      </w:r>
      <w:r>
        <w:br/>
      </w:r>
      <w:r>
        <w:rPr>
          <w:rFonts w:ascii="Times New Roman"/>
          <w:b w:val="false"/>
          <w:i w:val="false"/>
          <w:color w:val="000000"/>
          <w:sz w:val="28"/>
        </w:rPr>
        <w:t>
      Обеспечивает возможность выбора образовательных программ разного уровня, обучение по сквозным учебным планам в системе непрерывного образования «школа-вуз», «школа-колледж-вуз»,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профилизации дальнейшего образования. Совместно с организациями высшего, технического и профессионального образования проводит профориентационную работу.</w:t>
      </w:r>
      <w:r>
        <w:br/>
      </w:r>
      <w:r>
        <w:rPr>
          <w:rFonts w:ascii="Times New Roman"/>
          <w:b w:val="false"/>
          <w:i w:val="false"/>
          <w:color w:val="000000"/>
          <w:sz w:val="28"/>
        </w:rPr>
        <w:t>
      Владеет компьютерной грамотностью, информационно-коммуникационной компетентностью.</w:t>
      </w:r>
      <w:r>
        <w:br/>
      </w:r>
      <w:r>
        <w:rPr>
          <w:rFonts w:ascii="Times New Roman"/>
          <w:b w:val="false"/>
          <w:i w:val="false"/>
          <w:color w:val="000000"/>
          <w:sz w:val="28"/>
        </w:rPr>
        <w:t>
      Обеспечивает качественное и своевременное составление, достоверность и сдачу в установленном порядке отчетной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не менее 5 лет.</w:t>
      </w:r>
    </w:p>
    <w:p>
      <w:pPr>
        <w:spacing w:after="0"/>
        <w:ind w:left="0"/>
        <w:jc w:val="left"/>
      </w:pPr>
      <w:r>
        <w:rPr>
          <w:rFonts w:ascii="Times New Roman"/>
          <w:b/>
          <w:i w:val="false"/>
          <w:color w:val="000000"/>
        </w:rPr>
        <w:t xml:space="preserve"> Заместитель директора</w:t>
      </w:r>
      <w:r>
        <w:br/>
      </w:r>
      <w:r>
        <w:rPr>
          <w:rFonts w:ascii="Times New Roman"/>
          <w:b/>
          <w:i w:val="false"/>
          <w:color w:val="000000"/>
        </w:rPr>
        <w:t>
организации образования по воспитательной работе</w:t>
      </w:r>
      <w:r>
        <w:br/>
      </w:r>
      <w:r>
        <w:rPr>
          <w:rFonts w:ascii="Times New Roman"/>
          <w:b/>
          <w:i w:val="false"/>
          <w:color w:val="000000"/>
        </w:rPr>
        <w:t>
(начального, основного среднего и общего среднего)</w:t>
      </w:r>
    </w:p>
    <w:p>
      <w:pPr>
        <w:spacing w:after="0"/>
        <w:ind w:left="0"/>
        <w:jc w:val="both"/>
      </w:pPr>
      <w:r>
        <w:rPr>
          <w:rFonts w:ascii="Times New Roman"/>
          <w:b w:val="false"/>
          <w:i w:val="false"/>
          <w:color w:val="000000"/>
          <w:sz w:val="28"/>
        </w:rPr>
        <w:t>      Должностные обязанности: Обеспечивает организацию учебно-воспитательного процесса, создание программы воспитания учащихся, новые подходы по их реализации. Анализирует проблемы воспитательного процесса, результаты воспитательной работы, состояние и перспективные возможности в области воспитательной работы.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(ГПД), классных руководителей, педагогов-психологов, социальных педагогов и педагогов дополнительного образования физкультурно-оздоровительного и художественно-эстетического цикла. Координирует работу по разработке необходимой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проводимого педагогическими работниками. Осуществляет контроль за индивидуальной воспитательной работой с детьми с девиантным поведением. Участвует в подборе и расстановке педагогических кадров, организует повышение квалификации и профессионального мастерства педагогических работников,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процесс с представителями общественности и правоохранительных органов, родителями и родительским комитетом организации образования. Осуществляет контроль за состоянием медицинского обслуживания обучающихся. Обеспечивает безопасность используемых в воспитательном процессе оборудования, приборов, технических и наглядных средств. Владеет компьютерной грамотностью, информационно-коммуникационной компетентностью.</w:t>
      </w:r>
      <w:r>
        <w:br/>
      </w:r>
      <w:r>
        <w:rPr>
          <w:rFonts w:ascii="Times New Roman"/>
          <w:b w:val="false"/>
          <w:i w:val="false"/>
          <w:color w:val="000000"/>
          <w:sz w:val="28"/>
        </w:rPr>
        <w:t>
      Обеспечивает качественное и своевременное составление, достоверность и сдачу в установленном порядке отчетной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xml:space="preserve">
      Требования к квалификации: высшее педагогическое образование или по профилю и стаж педагогической работы не менее 5 лет. </w:t>
      </w:r>
    </w:p>
    <w:p>
      <w:pPr>
        <w:spacing w:after="0"/>
        <w:ind w:left="0"/>
        <w:jc w:val="left"/>
      </w:pPr>
      <w:r>
        <w:rPr>
          <w:rFonts w:ascii="Times New Roman"/>
          <w:b/>
          <w:i w:val="false"/>
          <w:color w:val="000000"/>
        </w:rPr>
        <w:t xml:space="preserve"> Учителя всех специальностей организации образования</w:t>
      </w:r>
    </w:p>
    <w:p>
      <w:pPr>
        <w:spacing w:after="0"/>
        <w:ind w:left="0"/>
        <w:jc w:val="both"/>
      </w:pPr>
      <w:r>
        <w:rPr>
          <w:rFonts w:ascii="Times New Roman"/>
          <w:b w:val="false"/>
          <w:i w:val="false"/>
          <w:color w:val="000000"/>
          <w:sz w:val="28"/>
        </w:rPr>
        <w:t>      Должностные обязанности.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инновационных образовательных технологий, в том числе и информационных.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процесса.</w:t>
      </w:r>
      <w:r>
        <w:br/>
      </w:r>
      <w:r>
        <w:rPr>
          <w:rFonts w:ascii="Times New Roman"/>
          <w:b w:val="false"/>
          <w:i w:val="false"/>
          <w:color w:val="000000"/>
          <w:sz w:val="28"/>
        </w:rPr>
        <w:t>
      Участвует в деятельности методических объединений и в других формах методической работы. Осуществляет систематическое повышение профессиональной квалификации. Изучает индивидуальные способности, интересы и склонности обучающихся, воспитанников, их семейные и жилищно-бытовые условия. В специальных (коррекционных) 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r>
        <w:br/>
      </w:r>
      <w:r>
        <w:rPr>
          <w:rFonts w:ascii="Times New Roman"/>
          <w:b w:val="false"/>
          <w:i w:val="false"/>
          <w:color w:val="000000"/>
          <w:sz w:val="28"/>
        </w:rPr>
        <w:t>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r>
        <w:br/>
      </w:r>
      <w:r>
        <w:rPr>
          <w:rFonts w:ascii="Times New Roman"/>
          <w:b w:val="false"/>
          <w:i w:val="false"/>
          <w:color w:val="000000"/>
          <w:sz w:val="28"/>
        </w:rPr>
        <w:t>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учебного процесса. Обеспечивает подготовку и представление необходимой отчетности о деятельности.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методику преподавания предмета,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и научной организации труда,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 том числе, учителя информатики, самопознания, музыки, изобразительного искусства, преподаватель-организатор НВП, технологии, физической культуры, черчения, учителя специальных дисциплин специализированных организаций образования,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w:t>
      </w:r>
      <w:r>
        <w:br/>
      </w:r>
      <w:r>
        <w:rPr>
          <w:rFonts w:ascii="Times New Roman"/>
          <w:b w:val="false"/>
          <w:i w:val="false"/>
          <w:color w:val="000000"/>
          <w:sz w:val="28"/>
        </w:rPr>
        <w:t>
      специалист среднего уровня квалификации без категории, в том числе, учителя информатики, самопознания, музыки, изобразительное искусство, преподаватель-организатор НВП, технологии, физической культуры, черчения, самопознания, учителя специальных дисциплин специализированных организаций образования, учителя курсов вариативной части рабочего учебного плана техническое и профессиональное, послесреднее педагогическое образование без предъявления требований к стажу работы.</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соответствующему профилю и стаж работы в должности учителя не менее 3 лет или наличие академической степени магистра без стажа работы;</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br/>
      </w:r>
      <w:r>
        <w:rPr>
          <w:rFonts w:ascii="Times New Roman"/>
          <w:b w:val="false"/>
          <w:i w:val="false"/>
          <w:color w:val="000000"/>
          <w:sz w:val="28"/>
        </w:rPr>
        <w:t>
      Требования к квалификации: высшее педагогическое образование и стаж работы в должности учителя не менее 4 лет, или наличие ученой или академической степени и стаж работы в должности учителя не менее 2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r>
        <w:br/>
      </w:r>
      <w:r>
        <w:rPr>
          <w:rFonts w:ascii="Times New Roman"/>
          <w:b w:val="false"/>
          <w:i w:val="false"/>
          <w:color w:val="000000"/>
          <w:sz w:val="28"/>
        </w:rPr>
        <w:t>
      Требования к квалификации: высшее педагогическое образование и стаж работы в должности учителя не менее 5 лет или наличие ученой или академической степени и стаж работы в должности учителя не менее 3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r>
        <w:br/>
      </w:r>
      <w:r>
        <w:rPr>
          <w:rFonts w:ascii="Times New Roman"/>
          <w:b w:val="false"/>
          <w:i w:val="false"/>
          <w:color w:val="000000"/>
          <w:sz w:val="28"/>
        </w:rPr>
        <w:t>
      Требования к квалификации: техническое и профессиональное педагогическое образование и стаж работы в должности учителя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обучающимися,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r>
        <w:br/>
      </w:r>
      <w:r>
        <w:rPr>
          <w:rFonts w:ascii="Times New Roman"/>
          <w:b w:val="false"/>
          <w:i w:val="false"/>
          <w:color w:val="000000"/>
          <w:sz w:val="28"/>
        </w:rPr>
        <w:t>
      Требования к квалификации: техническое и профессиональное образование и стаж работы в должности учителя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r>
        <w:br/>
      </w:r>
      <w:r>
        <w:rPr>
          <w:rFonts w:ascii="Times New Roman"/>
          <w:b w:val="false"/>
          <w:i w:val="false"/>
          <w:color w:val="000000"/>
          <w:sz w:val="28"/>
        </w:rPr>
        <w:t>
      Требования к квалификации: техническое и профессиональное педагогическое образование и стаж работы в должности учителя не менее 5 лет.</w:t>
      </w:r>
      <w:r>
        <w:br/>
      </w:r>
      <w:r>
        <w:rPr>
          <w:rFonts w:ascii="Times New Roman"/>
          <w:b w:val="false"/>
          <w:i w:val="false"/>
          <w:color w:val="000000"/>
          <w:sz w:val="28"/>
        </w:rPr>
        <w:t>
      Дополнительно для преподавателя-организатора начальной военной подготовки (НВП):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НВП организации образования, сохранности оборудования и инвентаря, соблюдения санитарно-гигиенических требований. Участвует в отборе юношей для поступления в военные учебные заведения. Организует и проводит работу по постановке обучающихся на первичный воинский учет. Проводит занятия по начальной военной подготовке в учебное и внеурочное время, руководит кружками по изучению основ военного дела, проводит практические занятия и тренировки по действиям в чрезвычайных ситуациях. Несет полную ответственность за кабинет по НВП и комнату для хранения специального имущества, разрабатывает план гражданской обороны (ГО), подготавливает и проводит занятия по ГО, отрабатывает мероприятия по действию в экстремальных ситуациях, обеспечивает готовность защитных сооружений, индивидуальных средств защиты по ГО в экстремальных ситуациях.</w:t>
      </w:r>
      <w:r>
        <w:br/>
      </w:r>
      <w:r>
        <w:rPr>
          <w:rFonts w:ascii="Times New Roman"/>
          <w:b w:val="false"/>
          <w:i w:val="false"/>
          <w:color w:val="000000"/>
          <w:sz w:val="28"/>
        </w:rPr>
        <w:t>
      Должен знать: Закон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w:t>
      </w:r>
      <w:r>
        <w:br/>
      </w:r>
      <w:r>
        <w:rPr>
          <w:rFonts w:ascii="Times New Roman"/>
          <w:b w:val="false"/>
          <w:i w:val="false"/>
          <w:color w:val="000000"/>
          <w:sz w:val="28"/>
        </w:rPr>
        <w:t>
      Преподаватель-организатор НВП должен иметь: высшее педагогическое или высшее профессиональное (военное, офицер запаса), техническое и профессиональное образование по соответствующему профилю.</w:t>
      </w:r>
      <w:r>
        <w:br/>
      </w:r>
      <w:r>
        <w:rPr>
          <w:rFonts w:ascii="Times New Roman"/>
          <w:b w:val="false"/>
          <w:i w:val="false"/>
          <w:color w:val="000000"/>
          <w:sz w:val="28"/>
        </w:rPr>
        <w:t>
      Дополнительно для учителя малокомплектных организаций образования требования к квалификации: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w:t>
      </w:r>
      <w:r>
        <w:br/>
      </w:r>
      <w:r>
        <w:rPr>
          <w:rFonts w:ascii="Times New Roman"/>
          <w:b w:val="false"/>
          <w:i w:val="false"/>
          <w:color w:val="000000"/>
          <w:sz w:val="28"/>
        </w:rPr>
        <w:t>
      Примечание: учителям при преподавании курсов вариативной части рабочего учебного плана сохраняется квалификационная категория по основному предмету;</w:t>
      </w:r>
      <w:r>
        <w:br/>
      </w:r>
      <w:r>
        <w:rPr>
          <w:rFonts w:ascii="Times New Roman"/>
          <w:b w:val="false"/>
          <w:i w:val="false"/>
          <w:color w:val="000000"/>
          <w:sz w:val="28"/>
        </w:rPr>
        <w:t>
      специалист соответственного профиля, не имеющий педагогического образования, при преподавании курсов вариативной части рабочего учебного плана приравнивается к специалисту среднего уровня квалификации без категории;</w:t>
      </w:r>
      <w:r>
        <w:br/>
      </w:r>
      <w:r>
        <w:rPr>
          <w:rFonts w:ascii="Times New Roman"/>
          <w:b w:val="false"/>
          <w:i w:val="false"/>
          <w:color w:val="000000"/>
          <w:sz w:val="28"/>
        </w:rPr>
        <w:t>
      преподавателю-организатору НВП, имеющий высшее военное (офицер запаса) образование, квалификационная категория приравнивается квалификационной категории преподавателя-организатора НВП, имеющего высшее педагогическое образование;</w:t>
      </w:r>
      <w:r>
        <w:br/>
      </w:r>
      <w:r>
        <w:rPr>
          <w:rFonts w:ascii="Times New Roman"/>
          <w:b w:val="false"/>
          <w:i w:val="false"/>
          <w:color w:val="000000"/>
          <w:sz w:val="28"/>
        </w:rPr>
        <w:t>
      лица, окончившие средние школы с XI педагогическим классом до 1995 года, относятся к специалистам среднего уровня квалификации.</w:t>
      </w:r>
    </w:p>
    <w:p>
      <w:pPr>
        <w:spacing w:after="0"/>
        <w:ind w:left="0"/>
        <w:jc w:val="left"/>
      </w:pPr>
      <w:r>
        <w:rPr>
          <w:rFonts w:ascii="Times New Roman"/>
          <w:b/>
          <w:i w:val="false"/>
          <w:color w:val="000000"/>
        </w:rPr>
        <w:t xml:space="preserve"> Педагог-психолог организации начального, основного среднего и</w:t>
      </w:r>
      <w:r>
        <w:br/>
      </w:r>
      <w:r>
        <w:rPr>
          <w:rFonts w:ascii="Times New Roman"/>
          <w:b/>
          <w:i w:val="false"/>
          <w:color w:val="000000"/>
        </w:rPr>
        <w:t>
общего среднего образования</w:t>
      </w:r>
    </w:p>
    <w:p>
      <w:pPr>
        <w:spacing w:after="0"/>
        <w:ind w:left="0"/>
        <w:jc w:val="both"/>
      </w:pPr>
      <w:r>
        <w:rPr>
          <w:rFonts w:ascii="Times New Roman"/>
          <w:b w:val="false"/>
          <w:i w:val="false"/>
          <w:color w:val="000000"/>
          <w:sz w:val="28"/>
        </w:rPr>
        <w:t>      Должностные обязанности.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r>
        <w:br/>
      </w:r>
      <w:r>
        <w:rPr>
          <w:rFonts w:ascii="Times New Roman"/>
          <w:b w:val="false"/>
          <w:i w:val="false"/>
          <w:color w:val="000000"/>
          <w:sz w:val="28"/>
        </w:rPr>
        <w:t>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w:t>
      </w:r>
      <w:r>
        <w:br/>
      </w:r>
      <w:r>
        <w:rPr>
          <w:rFonts w:ascii="Times New Roman"/>
          <w:b w:val="false"/>
          <w:i w:val="false"/>
          <w:color w:val="000000"/>
          <w:sz w:val="28"/>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w:t>
      </w:r>
      <w:r>
        <w:br/>
      </w:r>
      <w:r>
        <w:rPr>
          <w:rFonts w:ascii="Times New Roman"/>
          <w:b w:val="false"/>
          <w:i w:val="false"/>
          <w:color w:val="000000"/>
          <w:sz w:val="28"/>
        </w:rPr>
        <w:t>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учащихся или лиц, их заменяющих.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браке и семье</w:t>
      </w:r>
      <w:r>
        <w:rPr>
          <w:rFonts w:ascii="Times New Roman"/>
          <w:b w:val="false"/>
          <w:i w:val="false"/>
          <w:color w:val="000000"/>
          <w:sz w:val="28"/>
        </w:rPr>
        <w:t>» и другие нормативные правовые акты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основы трудового законодательства,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r>
        <w:br/>
      </w:r>
      <w:r>
        <w:rPr>
          <w:rFonts w:ascii="Times New Roman"/>
          <w:b w:val="false"/>
          <w:i w:val="false"/>
          <w:color w:val="000000"/>
          <w:sz w:val="28"/>
        </w:rPr>
        <w:t>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r>
        <w:br/>
      </w:r>
      <w:r>
        <w:rPr>
          <w:rFonts w:ascii="Times New Roman"/>
          <w:b w:val="false"/>
          <w:i w:val="false"/>
          <w:color w:val="000000"/>
          <w:sz w:val="28"/>
        </w:rPr>
        <w:t>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r>
        <w:br/>
      </w:r>
      <w:r>
        <w:rPr>
          <w:rFonts w:ascii="Times New Roman"/>
          <w:b w:val="false"/>
          <w:i w:val="false"/>
          <w:color w:val="000000"/>
          <w:sz w:val="28"/>
        </w:rPr>
        <w:t>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pPr>
        <w:spacing w:after="0"/>
        <w:ind w:left="0"/>
        <w:jc w:val="left"/>
      </w:pPr>
      <w:r>
        <w:rPr>
          <w:rFonts w:ascii="Times New Roman"/>
          <w:b/>
          <w:i w:val="false"/>
          <w:color w:val="000000"/>
        </w:rPr>
        <w:t xml:space="preserve"> Учитель-дефектолог, логопед организации начального, основного</w:t>
      </w:r>
      <w:r>
        <w:br/>
      </w:r>
      <w:r>
        <w:rPr>
          <w:rFonts w:ascii="Times New Roman"/>
          <w:b/>
          <w:i w:val="false"/>
          <w:color w:val="000000"/>
        </w:rPr>
        <w:t>
среднего и общего среднего образования</w:t>
      </w:r>
    </w:p>
    <w:p>
      <w:pPr>
        <w:spacing w:after="0"/>
        <w:ind w:left="0"/>
        <w:jc w:val="both"/>
      </w:pPr>
      <w:r>
        <w:rPr>
          <w:rFonts w:ascii="Times New Roman"/>
          <w:b w:val="false"/>
          <w:i w:val="false"/>
          <w:color w:val="000000"/>
          <w:sz w:val="28"/>
        </w:rPr>
        <w:t>      Должностные обязанности. Осуществляет коррекционную работу с детьми и подростками с ограниченными возможностями. Проводит диагностику психических, физических и физиологических нарушений учащихся, определяет их структуру и степень выраженности. В тесном контакте с учителями и другими специалистами осуществляет групповую и индивидуальную деятельность по коррекции, восстановлению нарушенных функций и социализации учащегося с ограниченными возможностями.</w:t>
      </w:r>
      <w:r>
        <w:br/>
      </w:r>
      <w:r>
        <w:rPr>
          <w:rFonts w:ascii="Times New Roman"/>
          <w:b w:val="false"/>
          <w:i w:val="false"/>
          <w:color w:val="000000"/>
          <w:sz w:val="28"/>
        </w:rPr>
        <w:t>
      Консультирует педагогических работников, родителей учащихся или лиц, их заменяющих, по применению специальных методов и приемов оказания помощи детям, имеющим отклонения в развитии.</w:t>
      </w:r>
      <w:r>
        <w:br/>
      </w:r>
      <w:r>
        <w:rPr>
          <w:rFonts w:ascii="Times New Roman"/>
          <w:b w:val="false"/>
          <w:i w:val="false"/>
          <w:color w:val="000000"/>
          <w:sz w:val="28"/>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начального, основного среднего и общего среднего образования. Реализует специальные образовательные программы.</w:t>
      </w:r>
      <w:r>
        <w:br/>
      </w:r>
      <w:r>
        <w:rPr>
          <w:rFonts w:ascii="Times New Roman"/>
          <w:b w:val="false"/>
          <w:i w:val="false"/>
          <w:color w:val="000000"/>
          <w:sz w:val="28"/>
        </w:rPr>
        <w:t>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w:t>
      </w:r>
      <w:r>
        <w:br/>
      </w:r>
      <w:r>
        <w:rPr>
          <w:rFonts w:ascii="Times New Roman"/>
          <w:b w:val="false"/>
          <w:i w:val="false"/>
          <w:color w:val="000000"/>
          <w:sz w:val="28"/>
        </w:rPr>
        <w:t>
      Проводит просветительскую деятельность по пропаганде толерантного отношения общества к лицам с ограниченными возможностями.</w:t>
      </w:r>
      <w:r>
        <w:br/>
      </w:r>
      <w:r>
        <w:rPr>
          <w:rFonts w:ascii="Times New Roman"/>
          <w:b w:val="false"/>
          <w:i w:val="false"/>
          <w:color w:val="000000"/>
          <w:sz w:val="28"/>
        </w:rPr>
        <w:t>
      Выполняет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Конвенцию о правах ребенка</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 защиты, санитарные правила.</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по специальности «Дефектология», «Логопедия», без предъявления требований к стажу работы.</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учителю-дефектологу, 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стаж работы в должности учителя-дефектолога (логопеда) не менее 2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учителю-дефектологу, логопеду высшего уровня квалификации второй категории, кроме того владеть методами анализа обучения учащихся,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3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учителю-дефектологу,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5 лет.</w:t>
      </w:r>
    </w:p>
    <w:p>
      <w:pPr>
        <w:spacing w:after="0"/>
        <w:ind w:left="0"/>
        <w:jc w:val="left"/>
      </w:pPr>
      <w:r>
        <w:rPr>
          <w:rFonts w:ascii="Times New Roman"/>
          <w:b/>
          <w:i w:val="false"/>
          <w:color w:val="000000"/>
        </w:rPr>
        <w:t xml:space="preserve"> Социальный педагог</w:t>
      </w:r>
    </w:p>
    <w:p>
      <w:pPr>
        <w:spacing w:after="0"/>
        <w:ind w:left="0"/>
        <w:jc w:val="both"/>
      </w:pPr>
      <w:r>
        <w:rPr>
          <w:rFonts w:ascii="Times New Roman"/>
          <w:b w:val="false"/>
          <w:i w:val="false"/>
          <w:color w:val="000000"/>
          <w:sz w:val="28"/>
        </w:rPr>
        <w:t>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Выступает посредником между обучающимися, воспитанниками,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здоровья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стаж работы в должности социального педагога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r>
        <w:br/>
      </w:r>
      <w:r>
        <w:rPr>
          <w:rFonts w:ascii="Times New Roman"/>
          <w:b w:val="false"/>
          <w:i w:val="false"/>
          <w:color w:val="000000"/>
          <w:sz w:val="28"/>
        </w:rPr>
        <w:t>
      Требования к квалификации: высшее педагогическое образование, стаж работы в должности социального педагога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r>
        <w:br/>
      </w:r>
      <w:r>
        <w:rPr>
          <w:rFonts w:ascii="Times New Roman"/>
          <w:b w:val="false"/>
          <w:i w:val="false"/>
          <w:color w:val="000000"/>
          <w:sz w:val="28"/>
        </w:rPr>
        <w:t>
      Требования к квалификации: высшее педагогическое образование, стаж работы в должности социального педагога не менее 5 лет.</w:t>
      </w:r>
    </w:p>
    <w:bookmarkStart w:name="z21" w:id="1"/>
    <w:p>
      <w:pPr>
        <w:spacing w:after="0"/>
        <w:ind w:left="0"/>
        <w:jc w:val="left"/>
      </w:pPr>
      <w:r>
        <w:rPr>
          <w:rFonts w:ascii="Times New Roman"/>
          <w:b/>
          <w:i w:val="false"/>
          <w:color w:val="000000"/>
        </w:rPr>
        <w:t xml:space="preserve"> 
Вожатый, старший вожатый</w:t>
      </w:r>
    </w:p>
    <w:bookmarkEnd w:id="1"/>
    <w:p>
      <w:pPr>
        <w:spacing w:after="0"/>
        <w:ind w:left="0"/>
        <w:jc w:val="both"/>
      </w:pPr>
      <w:r>
        <w:rPr>
          <w:rFonts w:ascii="Times New Roman"/>
          <w:b w:val="false"/>
          <w:i w:val="false"/>
          <w:color w:val="000000"/>
          <w:sz w:val="28"/>
        </w:rPr>
        <w:t>      Должностные обязанности.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 Строит работу с учетом инициативы, 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доверенных ему обучающихся, воспитанников, детей. Организует их отдых в период каникул. Изучает и использует передовой опыт работы с детьми и подростками.</w:t>
      </w:r>
      <w:r>
        <w:br/>
      </w:r>
      <w:r>
        <w:rPr>
          <w:rFonts w:ascii="Times New Roman"/>
          <w:b w:val="false"/>
          <w:i w:val="false"/>
          <w:color w:val="000000"/>
          <w:sz w:val="28"/>
        </w:rPr>
        <w:t>
      Проводит работу по подбору и подготовке руководителей (организаторов) первичных коллективов детских организаций, объединений.</w:t>
      </w:r>
      <w:r>
        <w:br/>
      </w:r>
      <w:r>
        <w:rPr>
          <w:rFonts w:ascii="Times New Roman"/>
          <w:b w:val="false"/>
          <w:i w:val="false"/>
          <w:color w:val="000000"/>
          <w:sz w:val="28"/>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по вопросам образования, возрастную и специальную педагогику и психологию, физиологию, гигиену, закономерности и тенденцию развития детского движения, индивидуальные особенности и возрастные особенности обучающихся, воспитанников, детей; основы творческой деятельности; методику поиска и поддержки талантов, досуговой деятельности, отдыха, развлечений, основы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послесреднее педагогическое образование.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вожатым высшего уровня квалификации без категории; кроме того: уметь самостоятельно организовывать индивидуальную и групповую работу с детьми.</w:t>
      </w:r>
      <w:r>
        <w:br/>
      </w:r>
      <w:r>
        <w:rPr>
          <w:rFonts w:ascii="Times New Roman"/>
          <w:b w:val="false"/>
          <w:i w:val="false"/>
          <w:color w:val="000000"/>
          <w:sz w:val="28"/>
        </w:rPr>
        <w:t>
      Требования к квалификации: высшее педагогическое образование и стаж работы в должности вожатого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вожатым высшего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r>
        <w:br/>
      </w:r>
      <w:r>
        <w:rPr>
          <w:rFonts w:ascii="Times New Roman"/>
          <w:b w:val="false"/>
          <w:i w:val="false"/>
          <w:color w:val="000000"/>
          <w:sz w:val="28"/>
        </w:rPr>
        <w:t>
      Требования к квалификации: высшее педагогическое образование и стаж работы в должности старшего вожатого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вожатому высшего уровня квалификации первой категории; кроме того: владеть технологиями анализа организационно-методической деятельности.</w:t>
      </w:r>
      <w:r>
        <w:br/>
      </w:r>
      <w:r>
        <w:rPr>
          <w:rFonts w:ascii="Times New Roman"/>
          <w:b w:val="false"/>
          <w:i w:val="false"/>
          <w:color w:val="000000"/>
          <w:sz w:val="28"/>
        </w:rPr>
        <w:t>
      Требования к квалификации: высшее педагогическое образование и стаж работы в должности вожатого не менее 4 лет;</w:t>
      </w:r>
      <w:r>
        <w:br/>
      </w:r>
      <w:r>
        <w:rPr>
          <w:rFonts w:ascii="Times New Roman"/>
          <w:b w:val="false"/>
          <w:i w:val="false"/>
          <w:color w:val="000000"/>
          <w:sz w:val="28"/>
        </w:rPr>
        <w:t>
      старший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вожатому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r>
        <w:br/>
      </w:r>
      <w:r>
        <w:rPr>
          <w:rFonts w:ascii="Times New Roman"/>
          <w:b w:val="false"/>
          <w:i w:val="false"/>
          <w:color w:val="000000"/>
          <w:sz w:val="28"/>
        </w:rPr>
        <w:t>
      Требования к квалификации: техническое и профессиональное, послесреднее педагогическое образование и опыт работы в должности вожатого не менее 3 лет;</w:t>
      </w:r>
      <w:r>
        <w:br/>
      </w:r>
      <w:r>
        <w:rPr>
          <w:rFonts w:ascii="Times New Roman"/>
          <w:b w:val="false"/>
          <w:i w:val="false"/>
          <w:color w:val="000000"/>
          <w:sz w:val="28"/>
        </w:rPr>
        <w:t>
      старший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вожатому среднего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w:t>
      </w:r>
      <w:r>
        <w:br/>
      </w:r>
      <w:r>
        <w:rPr>
          <w:rFonts w:ascii="Times New Roman"/>
          <w:b w:val="false"/>
          <w:i w:val="false"/>
          <w:color w:val="000000"/>
          <w:sz w:val="28"/>
        </w:rPr>
        <w:t>
      Требования к квалификации: техническое и профессиональное, послесреднее педагогическое образование и опыт работы в должности вожатого не менее 4 лет;</w:t>
      </w:r>
      <w:r>
        <w:br/>
      </w:r>
      <w:r>
        <w:rPr>
          <w:rFonts w:ascii="Times New Roman"/>
          <w:b w:val="false"/>
          <w:i w:val="false"/>
          <w:color w:val="000000"/>
          <w:sz w:val="28"/>
        </w:rPr>
        <w:t>
      старший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вожатому среднего уровня квалификации первой категории, кроме того: владеть методиками анализа организационно-методической деятельности, использовать передовой педагогический опыт в своей работе.</w:t>
      </w:r>
      <w:r>
        <w:br/>
      </w:r>
      <w:r>
        <w:rPr>
          <w:rFonts w:ascii="Times New Roman"/>
          <w:b w:val="false"/>
          <w:i w:val="false"/>
          <w:color w:val="000000"/>
          <w:sz w:val="28"/>
        </w:rPr>
        <w:t>
      Требования к квалификации: техническое и профессиональное, послесреднее образование по профилю и опыт работы в должности вожатого не менее 5 лет.</w:t>
      </w:r>
    </w:p>
    <w:p>
      <w:pPr>
        <w:spacing w:after="0"/>
        <w:ind w:left="0"/>
        <w:jc w:val="left"/>
      </w:pPr>
      <w:r>
        <w:rPr>
          <w:rFonts w:ascii="Times New Roman"/>
          <w:b/>
          <w:i w:val="false"/>
          <w:color w:val="000000"/>
        </w:rPr>
        <w:t xml:space="preserve"> Лаборант организации образования</w:t>
      </w:r>
      <w:r>
        <w:br/>
      </w:r>
      <w:r>
        <w:rPr>
          <w:rFonts w:ascii="Times New Roman"/>
          <w:b/>
          <w:i w:val="false"/>
          <w:color w:val="000000"/>
        </w:rPr>
        <w:t>
(кабинета физики, химии, биологии, информатики)</w:t>
      </w:r>
    </w:p>
    <w:p>
      <w:pPr>
        <w:spacing w:after="0"/>
        <w:ind w:left="0"/>
        <w:jc w:val="both"/>
      </w:pPr>
      <w:r>
        <w:rPr>
          <w:rFonts w:ascii="Times New Roman"/>
          <w:b w:val="false"/>
          <w:i w:val="false"/>
          <w:color w:val="000000"/>
          <w:sz w:val="28"/>
        </w:rPr>
        <w:t>      Должностные обязанности. Оказывает помощь учителю в проведении уроков, внеклассных занятий. Ежедневно до начала занятий проверяет состояние рабочих мест учащихся, газовых и водных коммуникаций, электросети и электрооборудования, докладывает о выявленных недостатках или неисправностях учителю. Обеспечивает функционирование, сохранность имущества лаборатории, чистоту и порядок учебного и лабораторного кабинетов, соблюдение правил техники безопасности при хранении и применении в учебном процессе горючих, ядовитых, агрессивных веществ, лабораторного оборудования.</w:t>
      </w:r>
      <w:r>
        <w:br/>
      </w:r>
      <w:r>
        <w:rPr>
          <w:rFonts w:ascii="Times New Roman"/>
          <w:b w:val="false"/>
          <w:i w:val="false"/>
          <w:color w:val="000000"/>
          <w:sz w:val="28"/>
        </w:rPr>
        <w:t>
      Владеет навыками обращения со всеми видами лабораторного оборудования в кабинете, оказывает доврачебную помощь пострадавшим, проводит противопожарную работу, осуществляет контроль за состоянием и сохранностью противопожарных средств и инвентаря, за рабочим состоянием вентиляционной системы, газоснабжением, обеспечивает соблюдение техники безопасности проведения лабораторных и практических работ. Осуществляет в ходе выполнения экспериментов: подготовительные и вспомогательные операции, наблюдения, снятие показаний приборов, заполнение рабочих журналов, систематизацию и оформление в соответствии с методическими документами результатов анализов, испытаний, измерений.</w:t>
      </w:r>
      <w:r>
        <w:br/>
      </w:r>
      <w:r>
        <w:rPr>
          <w:rFonts w:ascii="Times New Roman"/>
          <w:b w:val="false"/>
          <w:i w:val="false"/>
          <w:color w:val="000000"/>
          <w:sz w:val="28"/>
        </w:rPr>
        <w:t>
      Лаборант кабинета информатики: до начала работы класса подготавливает компьютерное оборудование к проведению занятий, осуществляет его первичную проверку и загрузку, по окончании производит корректное завершение работы системы и выключение компьютеров. Осуществляет контроль за выполнением правил работы в компьютерных залах. Во время учебных занятий, а также во время самостоятельной работы пользователей производит сканирование носителей на наличие компьютерных вирусов, выполняет работы по обмену информации между носителями и в локальной сети. Владеет компьютерной грамотностью, информационно-коммуникационной компетентностью.</w:t>
      </w:r>
      <w:r>
        <w:br/>
      </w:r>
      <w:r>
        <w:rPr>
          <w:rFonts w:ascii="Times New Roman"/>
          <w:b w:val="false"/>
          <w:i w:val="false"/>
          <w:color w:val="000000"/>
          <w:sz w:val="28"/>
        </w:rPr>
        <w:t>
      Принимает участие в плановых, ежедневных, еженедельных, полугодовых профилактиках. Следит за исправным состоянием компьютерного оборудования, осуществляет его очистку. Ведет рабочие журналы в соответствии с регламентом. Консультирует пользователей по вопросам паролей, входа в систему, расположения учебных материалов, предоставленных преподавателями, использования имеющегося инструментария. В случае некорректной работы системы регистрирует проявление сбоев и уведомляет непосредственного руководителя. Выполняет различные вычислительные и графические работы, связанные с организацией учебного процесса. Выполняет отдельные служебные поручения учителя информатики.</w:t>
      </w:r>
      <w:r>
        <w:br/>
      </w:r>
      <w:r>
        <w:rPr>
          <w:rFonts w:ascii="Times New Roman"/>
          <w:b w:val="false"/>
          <w:i w:val="false"/>
          <w:color w:val="000000"/>
          <w:sz w:val="28"/>
        </w:rPr>
        <w:t>
      Должен знать: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по вопросам образования, методы проведения тестовых испытаний,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 основы доврачебной помощи, законодательства о труде; правила техники безопасности, охраны труда и противопожарной защиты; санитарные правила и нормы.</w:t>
      </w:r>
      <w:r>
        <w:br/>
      </w:r>
      <w:r>
        <w:rPr>
          <w:rFonts w:ascii="Times New Roman"/>
          <w:b w:val="false"/>
          <w:i w:val="false"/>
          <w:color w:val="000000"/>
          <w:sz w:val="28"/>
        </w:rPr>
        <w:t>
      Требования к квалификации: высшее профессиональное или техническое и профессиональное, послесреднее образование.</w:t>
      </w:r>
    </w:p>
    <w:p>
      <w:pPr>
        <w:spacing w:after="0"/>
        <w:ind w:left="0"/>
        <w:jc w:val="left"/>
      </w:pPr>
      <w:r>
        <w:rPr>
          <w:rFonts w:ascii="Times New Roman"/>
          <w:b/>
          <w:i w:val="false"/>
          <w:color w:val="000000"/>
        </w:rPr>
        <w:t xml:space="preserve"> Заведующий (руководитель) интернатом при организации</w:t>
      </w:r>
      <w:r>
        <w:br/>
      </w:r>
      <w:r>
        <w:rPr>
          <w:rFonts w:ascii="Times New Roman"/>
          <w:b/>
          <w:i w:val="false"/>
          <w:color w:val="000000"/>
        </w:rPr>
        <w:t>
образования</w:t>
      </w:r>
    </w:p>
    <w:p>
      <w:pPr>
        <w:spacing w:after="0"/>
        <w:ind w:left="0"/>
        <w:jc w:val="both"/>
      </w:pPr>
      <w:r>
        <w:rPr>
          <w:rFonts w:ascii="Times New Roman"/>
          <w:b w:val="false"/>
          <w:i w:val="false"/>
          <w:color w:val="000000"/>
          <w:sz w:val="28"/>
        </w:rPr>
        <w:t>      </w:t>
      </w:r>
      <w:r>
        <w:rPr>
          <w:rFonts w:ascii="Times New Roman"/>
          <w:b/>
          <w:i w:val="false"/>
          <w:color w:val="000000"/>
          <w:sz w:val="28"/>
        </w:rPr>
        <w:t>Должностные обязанности.</w:t>
      </w:r>
      <w:r>
        <w:rPr>
          <w:rFonts w:ascii="Times New Roman"/>
          <w:b w:val="false"/>
          <w:i w:val="false"/>
          <w:color w:val="000000"/>
          <w:sz w:val="28"/>
        </w:rPr>
        <w:t xml:space="preserve"> Руководит деятельностью интерната, осуществляет контроль за работой воспитателей и других работников в рамках единого учебно-воспитательного процесса, координирует работу по разработке необходимой учебно-методической документации. Осуществляет контроль за качеством образовательного и воспитательного 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работников и обучающихся. Обеспечивает создание необходимых условий для охраны жизни и здоровья воспитанников.</w:t>
      </w:r>
      <w:r>
        <w:br/>
      </w:r>
      <w:r>
        <w:rPr>
          <w:rFonts w:ascii="Times New Roman"/>
          <w:b w:val="false"/>
          <w:i w:val="false"/>
          <w:color w:val="000000"/>
          <w:sz w:val="28"/>
        </w:rPr>
        <w:t>
      Организует учебно-воспитательную (методическую, культурно-массовую, внеклассную) работу. Осуществляет контроль за состоянием медицинского обслуживания детей,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правильную организацию питания детей,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не менее 5 лет.</w:t>
      </w:r>
    </w:p>
    <w:p>
      <w:pPr>
        <w:spacing w:after="0"/>
        <w:ind w:left="0"/>
        <w:jc w:val="left"/>
      </w:pPr>
      <w:r>
        <w:rPr>
          <w:rFonts w:ascii="Times New Roman"/>
          <w:b/>
          <w:i w:val="false"/>
          <w:color w:val="000000"/>
        </w:rPr>
        <w:t xml:space="preserve"> Заведующий учебно-производственной (учебной)</w:t>
      </w:r>
      <w:r>
        <w:br/>
      </w:r>
      <w:r>
        <w:rPr>
          <w:rFonts w:ascii="Times New Roman"/>
          <w:b/>
          <w:i w:val="false"/>
          <w:color w:val="000000"/>
        </w:rPr>
        <w:t>
мастерской организации образования</w:t>
      </w:r>
    </w:p>
    <w:p>
      <w:pPr>
        <w:spacing w:after="0"/>
        <w:ind w:left="0"/>
        <w:jc w:val="both"/>
      </w:pPr>
      <w:r>
        <w:rPr>
          <w:rFonts w:ascii="Times New Roman"/>
          <w:b w:val="false"/>
          <w:i w:val="false"/>
          <w:color w:val="000000"/>
          <w:sz w:val="28"/>
        </w:rPr>
        <w:t>      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электро- и пожарную безопасность.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w:t>
      </w:r>
      <w:r>
        <w:br/>
      </w:r>
      <w:r>
        <w:rPr>
          <w:rFonts w:ascii="Times New Roman"/>
          <w:b w:val="false"/>
          <w:i w:val="false"/>
          <w:color w:val="000000"/>
          <w:sz w:val="28"/>
        </w:rPr>
        <w:t>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учащихся во время работы в мастерской.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 основы экономики и финансово-хозяйственной деятельности организаций образования, правила и нормы охраны труда, техники безопасности; санитарные правила и нормы.</w:t>
      </w:r>
      <w:r>
        <w:br/>
      </w:r>
      <w:r>
        <w:rPr>
          <w:rFonts w:ascii="Times New Roman"/>
          <w:b w:val="false"/>
          <w:i w:val="false"/>
          <w:color w:val="000000"/>
          <w:sz w:val="28"/>
        </w:rPr>
        <w:t>
      Требования к квалификации: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должностях в организациях соответствующего профиля не менее 3 лет.</w:t>
      </w:r>
    </w:p>
    <w:p>
      <w:pPr>
        <w:spacing w:after="0"/>
        <w:ind w:left="0"/>
        <w:jc w:val="left"/>
      </w:pPr>
      <w:r>
        <w:rPr>
          <w:rFonts w:ascii="Times New Roman"/>
          <w:b/>
          <w:i w:val="false"/>
          <w:color w:val="000000"/>
        </w:rPr>
        <w:t xml:space="preserve"> Директор организации образования для детей – сирот и детей,</w:t>
      </w:r>
      <w:r>
        <w:br/>
      </w:r>
      <w:r>
        <w:rPr>
          <w:rFonts w:ascii="Times New Roman"/>
          <w:b/>
          <w:i w:val="false"/>
          <w:color w:val="000000"/>
        </w:rPr>
        <w:t xml:space="preserve">
оставшихся без попечения родителей </w:t>
      </w:r>
    </w:p>
    <w:p>
      <w:pPr>
        <w:spacing w:after="0"/>
        <w:ind w:left="0"/>
        <w:jc w:val="both"/>
      </w:pPr>
      <w:r>
        <w:rPr>
          <w:rFonts w:ascii="Times New Roman"/>
          <w:b w:val="false"/>
          <w:i w:val="false"/>
          <w:color w:val="000000"/>
          <w:sz w:val="28"/>
        </w:rPr>
        <w:t>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учебно-методическую, научно-методическую,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учебно–познавательной, физкультурно–оздоровительной направленности.</w:t>
      </w:r>
      <w:r>
        <w:br/>
      </w:r>
      <w:r>
        <w:rPr>
          <w:rFonts w:ascii="Times New Roman"/>
          <w:b w:val="false"/>
          <w:i w:val="false"/>
          <w:color w:val="000000"/>
          <w:sz w:val="28"/>
        </w:rPr>
        <w:t>
      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медико-психолого-педагогическую реабилитацию и социальную адаптацию воспитанников.</w:t>
      </w:r>
      <w:r>
        <w:br/>
      </w:r>
      <w:r>
        <w:rPr>
          <w:rFonts w:ascii="Times New Roman"/>
          <w:b w:val="false"/>
          <w:i w:val="false"/>
          <w:color w:val="000000"/>
          <w:sz w:val="28"/>
        </w:rPr>
        <w:t>
      Активно использует и развивает современные информационные технологии.</w:t>
      </w:r>
      <w:r>
        <w:br/>
      </w:r>
      <w:r>
        <w:rPr>
          <w:rFonts w:ascii="Times New Roman"/>
          <w:b w:val="false"/>
          <w:i w:val="false"/>
          <w:color w:val="000000"/>
          <w:sz w:val="28"/>
        </w:rPr>
        <w:t>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r>
        <w:br/>
      </w:r>
      <w:r>
        <w:rPr>
          <w:rFonts w:ascii="Times New Roman"/>
          <w:b w:val="false"/>
          <w:i w:val="false"/>
          <w:color w:val="000000"/>
          <w:sz w:val="28"/>
        </w:rPr>
        <w:t>
      Взаимодействует с органами, осуществляющими функции по опеке или попечительству, для дальнейшего устройства несовершеннолетних. Содействует в возращении несовершеннолетних в семьи. Принимает меры по подтверждению социального статуса несовершеннолетних.</w:t>
      </w:r>
      <w:r>
        <w:br/>
      </w:r>
      <w:r>
        <w:rPr>
          <w:rFonts w:ascii="Times New Roman"/>
          <w:b w:val="false"/>
          <w:i w:val="false"/>
          <w:color w:val="000000"/>
          <w:sz w:val="28"/>
        </w:rPr>
        <w:t>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w:t>
      </w:r>
      <w:r>
        <w:br/>
      </w:r>
      <w:r>
        <w:rPr>
          <w:rFonts w:ascii="Times New Roman"/>
          <w:b w:val="false"/>
          <w:i w:val="false"/>
          <w:color w:val="000000"/>
          <w:sz w:val="28"/>
        </w:rPr>
        <w:t>
      Является законным представителем воспитанников организации образования. Защищает законные права и интересы (личные, имущественные, жилищные, трудовые и другие) воспитанников, принимает меры по созданию им условий для поддержания родственных связей.</w:t>
      </w:r>
      <w:r>
        <w:br/>
      </w:r>
      <w:r>
        <w:rPr>
          <w:rFonts w:ascii="Times New Roman"/>
          <w:b w:val="false"/>
          <w:i w:val="false"/>
          <w:color w:val="000000"/>
          <w:sz w:val="28"/>
        </w:rPr>
        <w:t>
      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образования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r>
        <w:br/>
      </w:r>
      <w:r>
        <w:rPr>
          <w:rFonts w:ascii="Times New Roman"/>
          <w:b w:val="false"/>
          <w:i w:val="false"/>
          <w:color w:val="000000"/>
          <w:sz w:val="28"/>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r>
        <w:br/>
      </w:r>
      <w:r>
        <w:rPr>
          <w:rFonts w:ascii="Times New Roman"/>
          <w:b w:val="false"/>
          <w:i w:val="false"/>
          <w:color w:val="000000"/>
          <w:sz w:val="28"/>
        </w:rP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Проводит в установленном порядке аттестацию работников. Представляет педагогов и других работников организации образования, особо отличившихся в труде, к поощрениям и наградам, налагает взыскания в пределах своей компетенции.</w:t>
      </w:r>
      <w:r>
        <w:br/>
      </w:r>
      <w:r>
        <w:rPr>
          <w:rFonts w:ascii="Times New Roman"/>
          <w:b w:val="false"/>
          <w:i w:val="false"/>
          <w:color w:val="000000"/>
          <w:sz w:val="28"/>
        </w:rPr>
        <w:t>
      Осуществляет связь с общественностью. Представляет организацию образования в государственных и иных организациях,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детских деревнях семейного типа и домах юношества</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и стаж педагогической работы в организациях образования не менее 5 лет.</w:t>
      </w:r>
      <w:r>
        <w:br/>
      </w:r>
      <w:r>
        <w:rPr>
          <w:rFonts w:ascii="Times New Roman"/>
          <w:b w:val="false"/>
          <w:i w:val="false"/>
          <w:color w:val="000000"/>
          <w:sz w:val="28"/>
        </w:rPr>
        <w:t xml:space="preserve">
      Для директоров Центров адаптации несовершеннолетних: высшее педагогическое или юридическое образование и стаж работы в соответствующих отраслях не менее 5 лет. </w:t>
      </w:r>
    </w:p>
    <w:p>
      <w:pPr>
        <w:spacing w:after="0"/>
        <w:ind w:left="0"/>
        <w:jc w:val="left"/>
      </w:pPr>
      <w:r>
        <w:rPr>
          <w:rFonts w:ascii="Times New Roman"/>
          <w:b/>
          <w:i w:val="false"/>
          <w:color w:val="000000"/>
        </w:rPr>
        <w:t xml:space="preserve"> Заместитель директора организации образования для детей – сирот</w:t>
      </w:r>
      <w:r>
        <w:br/>
      </w:r>
      <w:r>
        <w:rPr>
          <w:rFonts w:ascii="Times New Roman"/>
          <w:b/>
          <w:i w:val="false"/>
          <w:color w:val="000000"/>
        </w:rPr>
        <w:t>
и детей, оставшихся без попечения родителей, по учебной работе</w:t>
      </w:r>
    </w:p>
    <w:p>
      <w:pPr>
        <w:spacing w:after="0"/>
        <w:ind w:left="0"/>
        <w:jc w:val="both"/>
      </w:pPr>
      <w:r>
        <w:rPr>
          <w:rFonts w:ascii="Times New Roman"/>
          <w:b w:val="false"/>
          <w:i w:val="false"/>
          <w:color w:val="000000"/>
          <w:sz w:val="28"/>
        </w:rPr>
        <w:t>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r>
        <w:br/>
      </w:r>
      <w:r>
        <w:rPr>
          <w:rFonts w:ascii="Times New Roman"/>
          <w:b w:val="false"/>
          <w:i w:val="false"/>
          <w:color w:val="000000"/>
          <w:sz w:val="28"/>
        </w:rPr>
        <w:t>
      Осуществляет контроль за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обучающихся.</w:t>
      </w:r>
      <w:r>
        <w:br/>
      </w:r>
      <w:r>
        <w:rPr>
          <w:rFonts w:ascii="Times New Roman"/>
          <w:b w:val="false"/>
          <w:i w:val="false"/>
          <w:color w:val="000000"/>
          <w:sz w:val="28"/>
        </w:rP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координирует и анализирует учебно-методическую работу.</w:t>
      </w:r>
      <w:r>
        <w:br/>
      </w:r>
      <w:r>
        <w:rPr>
          <w:rFonts w:ascii="Times New Roman"/>
          <w:b w:val="false"/>
          <w:i w:val="false"/>
          <w:color w:val="000000"/>
          <w:sz w:val="28"/>
        </w:rPr>
        <w:t>
      Обеспечивает организацию учебного процесса, разработку учебных планов. Организует работу по подготовке и проведению экзаменов. Принимает участие в подготовке и проведении промежуточного государственного контроля и единого национального тестирования обучающихся. Обобщает и принимает меры по распространению наиболее результативного опыта педагогов.</w:t>
      </w:r>
      <w:r>
        <w:br/>
      </w:r>
      <w:r>
        <w:rPr>
          <w:rFonts w:ascii="Times New Roman"/>
          <w:b w:val="false"/>
          <w:i w:val="false"/>
          <w:color w:val="000000"/>
          <w:sz w:val="28"/>
        </w:rPr>
        <w:t>
      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половозрастных особенностей личности обучающихся (воспитанников).</w:t>
      </w:r>
      <w:r>
        <w:br/>
      </w:r>
      <w:r>
        <w:rPr>
          <w:rFonts w:ascii="Times New Roman"/>
          <w:b w:val="false"/>
          <w:i w:val="false"/>
          <w:color w:val="000000"/>
          <w:sz w:val="28"/>
        </w:rPr>
        <w:t>
      Участвует в подборе и расстановке педагогических кадров, организует повышение их квалификации и профессионального мастерства. Принимает участие в подготовке и проведении аттестации педагогических работников.</w:t>
      </w:r>
      <w:r>
        <w:br/>
      </w:r>
      <w:r>
        <w:rPr>
          <w:rFonts w:ascii="Times New Roman"/>
          <w:b w:val="false"/>
          <w:i w:val="false"/>
          <w:color w:val="000000"/>
          <w:sz w:val="28"/>
        </w:rPr>
        <w:t>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r>
        <w:br/>
      </w:r>
      <w:r>
        <w:rPr>
          <w:rFonts w:ascii="Times New Roman"/>
          <w:b w:val="false"/>
          <w:i w:val="false"/>
          <w:color w:val="000000"/>
          <w:sz w:val="28"/>
        </w:rPr>
        <w:t>
      Обеспечивает безопасность используемых в учебно-воспитательном процессе оборудования, приборов, технических и наглядных средств.</w:t>
      </w:r>
      <w:r>
        <w:br/>
      </w:r>
      <w:r>
        <w:rPr>
          <w:rFonts w:ascii="Times New Roman"/>
          <w:b w:val="false"/>
          <w:i w:val="false"/>
          <w:color w:val="000000"/>
          <w:sz w:val="28"/>
        </w:rPr>
        <w:t>
      Осуществляет контроль за состоянием медицинского обслуживания обучающихся, качественное и своевременное составление, достоверность и сдачу установленной отчетной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детских деревнях семейного типа и домах юношества</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xml:space="preserve">
      Требования к квалификации: высшее педагогическое образование и стаж педагогической работы не менее 3 лет. </w:t>
      </w:r>
    </w:p>
    <w:p>
      <w:pPr>
        <w:spacing w:after="0"/>
        <w:ind w:left="0"/>
        <w:jc w:val="left"/>
      </w:pPr>
      <w:r>
        <w:rPr>
          <w:rFonts w:ascii="Times New Roman"/>
          <w:b/>
          <w:i w:val="false"/>
          <w:color w:val="000000"/>
        </w:rPr>
        <w:t xml:space="preserve"> Заместитель директора организации образования для детей – сирот</w:t>
      </w:r>
      <w:r>
        <w:br/>
      </w:r>
      <w:r>
        <w:rPr>
          <w:rFonts w:ascii="Times New Roman"/>
          <w:b/>
          <w:i w:val="false"/>
          <w:color w:val="000000"/>
        </w:rPr>
        <w:t>
и детей, оставшихся без попечения родителей, по воспитательной</w:t>
      </w:r>
      <w:r>
        <w:br/>
      </w:r>
      <w:r>
        <w:rPr>
          <w:rFonts w:ascii="Times New Roman"/>
          <w:b/>
          <w:i w:val="false"/>
          <w:color w:val="000000"/>
        </w:rPr>
        <w:t>
работе</w:t>
      </w:r>
    </w:p>
    <w:p>
      <w:pPr>
        <w:spacing w:after="0"/>
        <w:ind w:left="0"/>
        <w:jc w:val="both"/>
      </w:pPr>
      <w:r>
        <w:rPr>
          <w:rFonts w:ascii="Times New Roman"/>
          <w:b w:val="false"/>
          <w:i w:val="false"/>
          <w:color w:val="000000"/>
          <w:sz w:val="28"/>
        </w:rPr>
        <w:t>      Должностные обязанности.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и потребности, трудности и проблемы, конфликтные ситуации, отклонения в поведении обучающихся (воспитанников) и своевременно оказывает им социальную помощь и поддержку.</w:t>
      </w:r>
      <w:r>
        <w:br/>
      </w:r>
      <w:r>
        <w:rPr>
          <w:rFonts w:ascii="Times New Roman"/>
          <w:b w:val="false"/>
          <w:i w:val="false"/>
          <w:color w:val="000000"/>
          <w:sz w:val="28"/>
        </w:rPr>
        <w:t>
      Разрабатывает текущие и перспективные планы по организации воспитательной работы, осуществляет систематический контроль за качеством воспитательного процесса, других видов воспитательной работы.</w:t>
      </w:r>
      <w:r>
        <w:br/>
      </w:r>
      <w:r>
        <w:rPr>
          <w:rFonts w:ascii="Times New Roman"/>
          <w:b w:val="false"/>
          <w:i w:val="false"/>
          <w:color w:val="000000"/>
          <w:sz w:val="28"/>
        </w:rPr>
        <w:t>
      Организует и координирует работу педагогов дополнительного образования физкультурно-оздоровительного и художественно-эстетического цикла, старших вожатых, воспитателей. Обеспечивает разработку необходимой методической документации по воспитательной работе, проведение культурно-воспитательных мероприятий. Анализирует проблемы воспитательного процесса, результаты воспитательной работы, состояние и перспективные возможности организации образования в области воспитательной работы. Вносит предложения по совершенствованию воспитательного процесса.</w:t>
      </w:r>
      <w:r>
        <w:br/>
      </w:r>
      <w:r>
        <w:rPr>
          <w:rFonts w:ascii="Times New Roman"/>
          <w:b w:val="false"/>
          <w:i w:val="false"/>
          <w:color w:val="000000"/>
          <w:sz w:val="28"/>
        </w:rPr>
        <w:t>
      Участвует в подборе и расстановке педагогических кадров, организует повышение квалификации и профессионального мастерства сотрудников,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процесс с представителями общественности 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r>
        <w:br/>
      </w:r>
      <w:r>
        <w:rPr>
          <w:rFonts w:ascii="Times New Roman"/>
          <w:b w:val="false"/>
          <w:i w:val="false"/>
          <w:color w:val="000000"/>
          <w:sz w:val="28"/>
        </w:rPr>
        <w:t>
      Организует выполнение мероприятий по повышению профессиональной компетентности воспитателей по вопросам социальной защиты детей. Осуществляет контроль за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профориентационную работу среди воспитанников и постинтернатное сопровождение. Обеспечивает контроль по вопросам трудоустройства выпускников.</w:t>
      </w:r>
      <w:r>
        <w:br/>
      </w:r>
      <w:r>
        <w:rPr>
          <w:rFonts w:ascii="Times New Roman"/>
          <w:b w:val="false"/>
          <w:i w:val="false"/>
          <w:color w:val="000000"/>
          <w:sz w:val="28"/>
        </w:rPr>
        <w:t>
      Внедряет инновационные технологии в воспитательный 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r>
        <w:br/>
      </w:r>
      <w:r>
        <w:rPr>
          <w:rFonts w:ascii="Times New Roman"/>
          <w:b w:val="false"/>
          <w:i w:val="false"/>
          <w:color w:val="000000"/>
          <w:sz w:val="28"/>
        </w:rPr>
        <w:t>
      Обеспечивает качественное и своевременное составление, достоверность и сдачу в установленном порядке отчетной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детских деревнях семейного типа и домах юношества</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xml:space="preserve">
      Требования к квалификации: высшее педагогическое образование и стаж педагогической работы не менее 3 лет. </w:t>
      </w:r>
    </w:p>
    <w:p>
      <w:pPr>
        <w:spacing w:after="0"/>
        <w:ind w:left="0"/>
        <w:jc w:val="left"/>
      </w:pPr>
      <w:r>
        <w:rPr>
          <w:rFonts w:ascii="Times New Roman"/>
          <w:b/>
          <w:i w:val="false"/>
          <w:color w:val="000000"/>
        </w:rPr>
        <w:t xml:space="preserve"> Мать-воспитатель</w:t>
      </w:r>
    </w:p>
    <w:p>
      <w:pPr>
        <w:spacing w:after="0"/>
        <w:ind w:left="0"/>
        <w:jc w:val="both"/>
      </w:pPr>
      <w:r>
        <w:rPr>
          <w:rFonts w:ascii="Times New Roman"/>
          <w:b w:val="false"/>
          <w:i w:val="false"/>
          <w:color w:val="000000"/>
          <w:sz w:val="28"/>
        </w:rPr>
        <w:t>      Должностные обязанности.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r>
        <w:br/>
      </w:r>
      <w:r>
        <w:rPr>
          <w:rFonts w:ascii="Times New Roman"/>
          <w:b w:val="false"/>
          <w:i w:val="false"/>
          <w:color w:val="000000"/>
          <w:sz w:val="28"/>
        </w:rPr>
        <w:t>
      Обеспечивает нравственно-духовное развитие, развитие интеллектуальных способностей, физического здоровья детей. Обеспечивает предшкольную подготовку детей в возрасте пяти-шести лет.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r>
        <w:br/>
      </w:r>
      <w:r>
        <w:rPr>
          <w:rFonts w:ascii="Times New Roman"/>
          <w:b w:val="false"/>
          <w:i w:val="false"/>
          <w:color w:val="000000"/>
          <w:sz w:val="28"/>
        </w:rPr>
        <w:t>
      Организует работу воспитанников по самообслуживанию, соблюдению правил личной гигиены. Проводит анализ, определяет потребность и предоставляет 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Конвенцию о правах ребенка</w:t>
      </w:r>
      <w:r>
        <w:rPr>
          <w:rFonts w:ascii="Times New Roman"/>
          <w:b w:val="false"/>
          <w:i w:val="false"/>
          <w:color w:val="000000"/>
          <w:sz w:val="28"/>
        </w:rPr>
        <w:t>»,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детских деревнях семейного типа и домах юношества</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основы экономики,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и опыт работы с детьми не менее одного года;</w:t>
      </w:r>
      <w:r>
        <w:br/>
      </w:r>
      <w:r>
        <w:rPr>
          <w:rFonts w:ascii="Times New Roman"/>
          <w:b w:val="false"/>
          <w:i w:val="false"/>
          <w:color w:val="000000"/>
          <w:sz w:val="28"/>
        </w:rPr>
        <w:t>
      специалист высшего уровня квалификации второй категории: должен отвечать требованиям, предъявляемым матери-воспитателю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r>
        <w:br/>
      </w:r>
      <w:r>
        <w:rPr>
          <w:rFonts w:ascii="Times New Roman"/>
          <w:b w:val="false"/>
          <w:i w:val="false"/>
          <w:color w:val="000000"/>
          <w:sz w:val="28"/>
        </w:rPr>
        <w:t>
      Требования к квалификации: высшее педагогическое образование и стаж работы в должности матери воспитателя не менее 3 лет.</w:t>
      </w:r>
      <w:r>
        <w:br/>
      </w:r>
      <w:r>
        <w:rPr>
          <w:rFonts w:ascii="Times New Roman"/>
          <w:b w:val="false"/>
          <w:i w:val="false"/>
          <w:color w:val="000000"/>
          <w:sz w:val="28"/>
        </w:rPr>
        <w:t>
      специалист высшего уровня квалификации первой категории: должен отвечать требованиям, предъявляемым матери-воспитателю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r>
        <w:br/>
      </w:r>
      <w:r>
        <w:rPr>
          <w:rFonts w:ascii="Times New Roman"/>
          <w:b w:val="false"/>
          <w:i w:val="false"/>
          <w:color w:val="000000"/>
          <w:sz w:val="28"/>
        </w:rPr>
        <w:t>
      Требования к квалификации: высшее педагогическое образование и стаж работы в должности матери воспитателя не менее 4 лет.</w:t>
      </w:r>
      <w:r>
        <w:br/>
      </w:r>
      <w:r>
        <w:rPr>
          <w:rFonts w:ascii="Times New Roman"/>
          <w:b w:val="false"/>
          <w:i w:val="false"/>
          <w:color w:val="000000"/>
          <w:sz w:val="28"/>
        </w:rPr>
        <w:t>
      специалист высшего уровня квалификации высшей категории: должен отвечать общим требованиям, предъявляемым матери воспитателю высшего уровня квалификации высшей категории,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r>
        <w:br/>
      </w:r>
      <w:r>
        <w:rPr>
          <w:rFonts w:ascii="Times New Roman"/>
          <w:b w:val="false"/>
          <w:i w:val="false"/>
          <w:color w:val="000000"/>
          <w:sz w:val="28"/>
        </w:rPr>
        <w:t>
      Требования к квалификации: высшее педагогическое образование и стаж работы в должности матери воспитателя не менее 5 лет.</w:t>
      </w:r>
      <w:r>
        <w:br/>
      </w:r>
      <w:r>
        <w:rPr>
          <w:rFonts w:ascii="Times New Roman"/>
          <w:b w:val="false"/>
          <w:i w:val="false"/>
          <w:color w:val="000000"/>
          <w:sz w:val="28"/>
        </w:rPr>
        <w:t>
      специалист среднего уровня квалификации без категории:</w:t>
      </w:r>
      <w:r>
        <w:br/>
      </w:r>
      <w:r>
        <w:rPr>
          <w:rFonts w:ascii="Times New Roman"/>
          <w:b w:val="false"/>
          <w:i w:val="false"/>
          <w:color w:val="000000"/>
          <w:sz w:val="28"/>
        </w:rPr>
        <w:t>
      Требования к квалификации: техническое и профессиональное образование (среднее специальное, среднее профессиональное) и опыт работы с детьми не менее 1 года.</w:t>
      </w:r>
      <w:r>
        <w:br/>
      </w:r>
      <w:r>
        <w:rPr>
          <w:rFonts w:ascii="Times New Roman"/>
          <w:b w:val="false"/>
          <w:i w:val="false"/>
          <w:color w:val="000000"/>
          <w:sz w:val="28"/>
        </w:rPr>
        <w:t>
      специалист среднего уровня квалификации второй категории: должен отвечать требованиям, предъявляемым матери воспитателю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r>
        <w:br/>
      </w:r>
      <w:r>
        <w:rPr>
          <w:rFonts w:ascii="Times New Roman"/>
          <w:b w:val="false"/>
          <w:i w:val="false"/>
          <w:color w:val="000000"/>
          <w:sz w:val="28"/>
        </w:rPr>
        <w:t>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матери-воспитательницы не менее 3 лет.</w:t>
      </w:r>
      <w:r>
        <w:br/>
      </w:r>
      <w:r>
        <w:rPr>
          <w:rFonts w:ascii="Times New Roman"/>
          <w:b w:val="false"/>
          <w:i w:val="false"/>
          <w:color w:val="000000"/>
          <w:sz w:val="28"/>
        </w:rPr>
        <w:t>
      специалист среднего уровня квалификации первой категории: должен отвечать требованиям, предъявляемым матери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r>
        <w:br/>
      </w:r>
      <w:r>
        <w:rPr>
          <w:rFonts w:ascii="Times New Roman"/>
          <w:b w:val="false"/>
          <w:i w:val="false"/>
          <w:color w:val="000000"/>
          <w:sz w:val="28"/>
        </w:rPr>
        <w:t>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 воспитателя не менее 4 лет.</w:t>
      </w:r>
      <w:r>
        <w:br/>
      </w:r>
      <w:r>
        <w:rPr>
          <w:rFonts w:ascii="Times New Roman"/>
          <w:b w:val="false"/>
          <w:i w:val="false"/>
          <w:color w:val="000000"/>
          <w:sz w:val="28"/>
        </w:rPr>
        <w:t>
      специалист среднего уровня квалификации высшей категории: должен отвечать общим требованиям, предъявляемым матери воспитателю, среднего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w:t>
      </w:r>
      <w:r>
        <w:br/>
      </w:r>
      <w:r>
        <w:rPr>
          <w:rFonts w:ascii="Times New Roman"/>
          <w:b w:val="false"/>
          <w:i w:val="false"/>
          <w:color w:val="000000"/>
          <w:sz w:val="28"/>
        </w:rPr>
        <w:t>
      Требования к квалификации: техническое и профессиональное образование (среднее специальное, среднее профессиональное) по профилю и стаж педагогической работы в должности матери воспитателя не менее 5 лет.</w:t>
      </w:r>
    </w:p>
    <w:p>
      <w:pPr>
        <w:spacing w:after="0"/>
        <w:ind w:left="0"/>
        <w:jc w:val="left"/>
      </w:pPr>
      <w:r>
        <w:rPr>
          <w:rFonts w:ascii="Times New Roman"/>
          <w:b/>
          <w:i w:val="false"/>
          <w:color w:val="000000"/>
        </w:rPr>
        <w:t xml:space="preserve"> Патронатный воспитатель</w:t>
      </w:r>
    </w:p>
    <w:p>
      <w:pPr>
        <w:spacing w:after="0"/>
        <w:ind w:left="0"/>
        <w:jc w:val="both"/>
      </w:pPr>
      <w:r>
        <w:rPr>
          <w:rFonts w:ascii="Times New Roman"/>
          <w:b w:val="false"/>
          <w:i w:val="false"/>
          <w:color w:val="000000"/>
          <w:sz w:val="28"/>
        </w:rPr>
        <w:t>      Должностные обязанности. Создает необходимые жилищно-бытовые условия для проживания, воспитания и обучения, а также физического, психического, нравственного и духовного развития ребенка (детей), принятого (-ых) на патронатное воспитание, обеспечивает сохранность жизни и здоровья ребенка (детей). Воспитывает ребенка (детей), заботится о его (их) здоровье, физическом, психическом, нравственном и духовном развитии и развитии интеллектуальных способностей.</w:t>
      </w:r>
      <w:r>
        <w:br/>
      </w:r>
      <w:r>
        <w:rPr>
          <w:rFonts w:ascii="Times New Roman"/>
          <w:b w:val="false"/>
          <w:i w:val="false"/>
          <w:color w:val="000000"/>
          <w:sz w:val="28"/>
        </w:rPr>
        <w:t>
      Обеспечивает совместное проживание с ребенком (детьми), условия для получения ребенком (детьми) соответствующего образования, сохранность переданных патронатному воспитателю документов на ребенка (детей), денежных средств и другого имущества, принадлежащего ребенку (детям), защиту прав и интересов своих подопечных в отношениях с любыми лицами, в том числе в судах, без специального полномочия; соблюдение правил и норм охраны труда, техники безопасности и противопожарной защиты, санитарные правила и нормы.</w:t>
      </w:r>
      <w:r>
        <w:br/>
      </w:r>
      <w:r>
        <w:rPr>
          <w:rFonts w:ascii="Times New Roman"/>
          <w:b w:val="false"/>
          <w:i w:val="false"/>
          <w:color w:val="000000"/>
          <w:sz w:val="28"/>
        </w:rPr>
        <w:t>
      Извещает орган, осуществляющий функции по опеке или попечительству, о возникновении неблагоприятных условий для содержания, воспитания и образования ребенка (детей).</w:t>
      </w:r>
      <w:r>
        <w:br/>
      </w:r>
      <w:r>
        <w:rPr>
          <w:rFonts w:ascii="Times New Roman"/>
          <w:b w:val="false"/>
          <w:i w:val="false"/>
          <w:color w:val="000000"/>
          <w:sz w:val="28"/>
        </w:rPr>
        <w:t>
      Проводит работу по определению потребности предоставления специальных социальных услуг ребенку (детям).</w:t>
      </w:r>
      <w:r>
        <w:br/>
      </w:r>
      <w:r>
        <w:rPr>
          <w:rFonts w:ascii="Times New Roman"/>
          <w:b w:val="false"/>
          <w:i w:val="false"/>
          <w:color w:val="000000"/>
          <w:sz w:val="28"/>
        </w:rPr>
        <w:t>
      Поддерживает тесную связь с организациями образования в вопросах воспитания ребенка (детей), с медицинскими и другими организациями,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r>
        <w:br/>
      </w:r>
      <w:r>
        <w:rPr>
          <w:rFonts w:ascii="Times New Roman"/>
          <w:b w:val="false"/>
          <w:i w:val="false"/>
          <w:color w:val="000000"/>
          <w:sz w:val="28"/>
        </w:rPr>
        <w:t>
      Должен знать: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образование или техническое и профессиональное образование, или послесреднее образование.</w:t>
      </w:r>
    </w:p>
    <w:p>
      <w:pPr>
        <w:spacing w:after="0"/>
        <w:ind w:left="0"/>
        <w:jc w:val="left"/>
      </w:pPr>
      <w:r>
        <w:rPr>
          <w:rFonts w:ascii="Times New Roman"/>
          <w:b/>
          <w:i w:val="false"/>
          <w:color w:val="000000"/>
        </w:rPr>
        <w:t xml:space="preserve"> Специальные организации образования Директор специальной (коррекционной) организации образования</w:t>
      </w:r>
    </w:p>
    <w:p>
      <w:pPr>
        <w:spacing w:after="0"/>
        <w:ind w:left="0"/>
        <w:jc w:val="both"/>
      </w:pPr>
      <w:r>
        <w:rPr>
          <w:rFonts w:ascii="Times New Roman"/>
          <w:b w:val="false"/>
          <w:i w:val="false"/>
          <w:color w:val="000000"/>
          <w:sz w:val="28"/>
        </w:rPr>
        <w:t>      Должностные обязанности: Руководит в соответствии с действующим законодательством и уставом организаций образования учебно-методической, научно-методической, административно-хозяйственной и финансово-экономической деятельностью. Совместно с педагогическим советом организует разработку и утверждение рабочих учебных планов и программ, календарных графиков учебного процесса, правил внутреннего распорядка. Формирует контингент обучающихся (воспитанников) по заключению психолого-медико-педагогической консультации в соответствии с лицензией на право ведения образовательной деятельности, обеспечивает социальную защиту обучающихся (воспитанников). Организует и совершенствует методическое обеспечение учебно-воспитательного процесса.</w:t>
      </w:r>
      <w:r>
        <w:br/>
      </w:r>
      <w:r>
        <w:rPr>
          <w:rFonts w:ascii="Times New Roman"/>
          <w:b w:val="false"/>
          <w:i w:val="false"/>
          <w:color w:val="000000"/>
          <w:sz w:val="28"/>
        </w:rPr>
        <w:t>
      Представляет интересы (личные, имущественные, жилищные, трудовые) воспитанников из числа детей-сирот и детей, оставшихся без попечения родителей, обеспечивает проведение оценки и определения потребности в специальных социальных услугах, координирует работу с родителями (лицами, их заменяющими). Обеспечивает условия содержания и проживания обучающихся (воспитанников) не ниже установленных норм.</w:t>
      </w:r>
      <w:r>
        <w:br/>
      </w:r>
      <w:r>
        <w:rPr>
          <w:rFonts w:ascii="Times New Roman"/>
          <w:b w:val="false"/>
          <w:i w:val="false"/>
          <w:color w:val="000000"/>
          <w:sz w:val="28"/>
        </w:rPr>
        <w:t>
      Обеспечивает учет, сохранность и пополнение учебно-материальной базы в соответствии с нормативными требованиями, соблюдение правил внутреннего трудового распорядка, санитарно-гигиенического режима, охраны труда и техники безопасности. Распоряжается имуществом и средствами организации в пределах установленных законодательством.</w:t>
      </w:r>
      <w:r>
        <w:br/>
      </w:r>
      <w:r>
        <w:rPr>
          <w:rFonts w:ascii="Times New Roman"/>
          <w:b w:val="false"/>
          <w:i w:val="false"/>
          <w:color w:val="000000"/>
          <w:sz w:val="28"/>
        </w:rPr>
        <w:t>
      Осуществляет подбор и расстановку педагогических кадров и вспомогательного персонала. Создает условия для повышения их профессионального мастерства. Обеспечивает соблюдение правил внутреннего распорядка. Руководит педагогическим советом. Осуществляет связь с общественностью. Обеспечивает создание необходимых условий для охраны жизни и здоровья детей. Обеспечивает подготовку и представление необходимой отчетности о деятельности. Владеет компьютерной грамотностью, информационно-коммуникационной компетентностью.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браке (супружестве) и семье</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специального (коррекционного)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образование по специальности «Дефектология» или высшее педагогическое образование с дополнительным образованием по специальности «Специальная педагогика». Стаж педагогической работы в организациях специального образования не менее 5 лет.</w:t>
      </w:r>
    </w:p>
    <w:p>
      <w:pPr>
        <w:spacing w:after="0"/>
        <w:ind w:left="0"/>
        <w:jc w:val="left"/>
      </w:pPr>
      <w:r>
        <w:rPr>
          <w:rFonts w:ascii="Times New Roman"/>
          <w:b/>
          <w:i w:val="false"/>
          <w:color w:val="000000"/>
        </w:rPr>
        <w:t xml:space="preserve"> Заместитель директора</w:t>
      </w:r>
      <w:r>
        <w:br/>
      </w:r>
      <w:r>
        <w:rPr>
          <w:rFonts w:ascii="Times New Roman"/>
          <w:b/>
          <w:i w:val="false"/>
          <w:color w:val="000000"/>
        </w:rPr>
        <w:t>
специальной (коррекционной) организации образования</w:t>
      </w:r>
    </w:p>
    <w:p>
      <w:pPr>
        <w:spacing w:after="0"/>
        <w:ind w:left="0"/>
        <w:jc w:val="both"/>
      </w:pPr>
      <w:r>
        <w:rPr>
          <w:rFonts w:ascii="Times New Roman"/>
          <w:b w:val="false"/>
          <w:i w:val="false"/>
          <w:color w:val="000000"/>
          <w:sz w:val="28"/>
        </w:rPr>
        <w:t>      Должностные обязанности: 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научной и профильной документации. Осуществляет контроль за качеством образовательного процесса и объективности оценки результатов образовательной подготовленности обучающихся, факультативов, работой кружков и секций. Осуществляет контроль за учебной нагрузкой обучающихся.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и обобщает результаты экспериментальной работы, принимает меры по распространению наиболее результативного опыта преподавателей.</w:t>
      </w:r>
      <w:r>
        <w:br/>
      </w:r>
      <w:r>
        <w:rPr>
          <w:rFonts w:ascii="Times New Roman"/>
          <w:b w:val="false"/>
          <w:i w:val="false"/>
          <w:color w:val="000000"/>
          <w:sz w:val="28"/>
        </w:rPr>
        <w:t>
      Обеспечивает подготовку и проведение аттестации педагогических работников.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Осуществляет контроль за состоянием медицинского обслуживания обучающихся и воспитанников.</w:t>
      </w:r>
      <w:r>
        <w:br/>
      </w:r>
      <w:r>
        <w:rPr>
          <w:rFonts w:ascii="Times New Roman"/>
          <w:b w:val="false"/>
          <w:i w:val="false"/>
          <w:color w:val="000000"/>
          <w:sz w:val="28"/>
        </w:rPr>
        <w:t>
      Обеспечивает организацию учебно-воспитательного процесса, создание специальных программ воспитания обучающихся и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 Владеет компьютерной грамотностью, информационно-коммуникационной компетентностью.</w:t>
      </w:r>
      <w:r>
        <w:br/>
      </w:r>
      <w:r>
        <w:rPr>
          <w:rFonts w:ascii="Times New Roman"/>
          <w:b w:val="false"/>
          <w:i w:val="false"/>
          <w:color w:val="000000"/>
          <w:sz w:val="28"/>
        </w:rPr>
        <w:t>
      Координирует взаимодействие представителей администрации, служб и подразделений, обеспечивающих воспитательный процесс с представителями 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наглядных средств. Обеспечивает качественное и своевременное составление и сдачу установленной отчетной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браке (супружестве) и семье</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образование по специальности «Дефектология» или высшее педагогическое образование. Стаж работы в организациях специального образования не менее 3-х лет.</w:t>
      </w:r>
    </w:p>
    <w:p>
      <w:pPr>
        <w:spacing w:after="0"/>
        <w:ind w:left="0"/>
        <w:jc w:val="left"/>
      </w:pPr>
      <w:r>
        <w:rPr>
          <w:rFonts w:ascii="Times New Roman"/>
          <w:b/>
          <w:i w:val="false"/>
          <w:color w:val="000000"/>
        </w:rPr>
        <w:t xml:space="preserve"> Воспитатель (старший воспитатель)</w:t>
      </w:r>
      <w:r>
        <w:br/>
      </w:r>
      <w:r>
        <w:rPr>
          <w:rFonts w:ascii="Times New Roman"/>
          <w:b/>
          <w:i w:val="false"/>
          <w:color w:val="000000"/>
        </w:rPr>
        <w:t xml:space="preserve">
специальной (коррекционной) интернатной организации </w:t>
      </w:r>
    </w:p>
    <w:p>
      <w:pPr>
        <w:spacing w:after="0"/>
        <w:ind w:left="0"/>
        <w:jc w:val="both"/>
      </w:pPr>
      <w:r>
        <w:rPr>
          <w:rFonts w:ascii="Times New Roman"/>
          <w:b w:val="false"/>
          <w:i w:val="false"/>
          <w:color w:val="000000"/>
          <w:sz w:val="28"/>
        </w:rPr>
        <w:t>      Должностные обязанности. Изучает индивидуальные способности, интересы и склонности детей с целью развития личности каждого ребенка, на этой основе и рекомендаций психолога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Оказывает первую доврачебную медицинскую помощь.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r>
        <w:br/>
      </w:r>
      <w:r>
        <w:rPr>
          <w:rFonts w:ascii="Times New Roman"/>
          <w:b w:val="false"/>
          <w:i w:val="false"/>
          <w:color w:val="000000"/>
          <w:sz w:val="28"/>
        </w:rPr>
        <w:t>
      При выполнении обязанностей старшего воспитателя интернатной организации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браке (супружестве) и семье</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с дополнительным образованием «специальная педагогика».</w:t>
      </w:r>
      <w:r>
        <w:br/>
      </w:r>
      <w:r>
        <w:rPr>
          <w:rFonts w:ascii="Times New Roman"/>
          <w:b w:val="false"/>
          <w:i w:val="false"/>
          <w:color w:val="000000"/>
          <w:sz w:val="28"/>
        </w:rPr>
        <w:t>
      специалист среднего уровня квалификации без категории: техническое и профессиональное образование с дополнительным образованием «Специальная педагогика».</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r>
        <w:br/>
      </w:r>
      <w:r>
        <w:rPr>
          <w:rFonts w:ascii="Times New Roman"/>
          <w:b w:val="false"/>
          <w:i w:val="false"/>
          <w:color w:val="000000"/>
          <w:sz w:val="28"/>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r>
        <w:br/>
      </w:r>
      <w:r>
        <w:rPr>
          <w:rFonts w:ascii="Times New Roman"/>
          <w:b w:val="false"/>
          <w:i w:val="false"/>
          <w:color w:val="000000"/>
          <w:sz w:val="28"/>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r>
        <w:br/>
      </w:r>
      <w:r>
        <w:rPr>
          <w:rFonts w:ascii="Times New Roman"/>
          <w:b w:val="false"/>
          <w:i w:val="false"/>
          <w:color w:val="000000"/>
          <w:sz w:val="28"/>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r>
        <w:br/>
      </w:r>
      <w:r>
        <w:rPr>
          <w:rFonts w:ascii="Times New Roman"/>
          <w:b w:val="false"/>
          <w:i w:val="false"/>
          <w:color w:val="000000"/>
          <w:sz w:val="28"/>
        </w:rP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r>
        <w:br/>
      </w:r>
      <w:r>
        <w:rPr>
          <w:rFonts w:ascii="Times New Roman"/>
          <w:b w:val="false"/>
          <w:i w:val="false"/>
          <w:color w:val="000000"/>
          <w:sz w:val="28"/>
        </w:rP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r>
        <w:br/>
      </w:r>
      <w:r>
        <w:rPr>
          <w:rFonts w:ascii="Times New Roman"/>
          <w:b w:val="false"/>
          <w:i w:val="false"/>
          <w:color w:val="000000"/>
          <w:sz w:val="28"/>
        </w:rPr>
        <w:t xml:space="preserve">
      Требования к квалификации: техническое и профессиональное, послесреднее образование с дополнительным образованием «Специальная педагогика» и стаж педагогической работы не менее 5 лет. </w:t>
      </w:r>
    </w:p>
    <w:p>
      <w:pPr>
        <w:spacing w:after="0"/>
        <w:ind w:left="0"/>
        <w:jc w:val="left"/>
      </w:pPr>
      <w:r>
        <w:rPr>
          <w:rFonts w:ascii="Times New Roman"/>
          <w:b/>
          <w:i w:val="false"/>
          <w:color w:val="000000"/>
        </w:rPr>
        <w:t xml:space="preserve"> Руководитель специальной организации образования</w:t>
      </w:r>
    </w:p>
    <w:p>
      <w:pPr>
        <w:spacing w:after="0"/>
        <w:ind w:left="0"/>
        <w:jc w:val="both"/>
      </w:pPr>
      <w:r>
        <w:rPr>
          <w:rFonts w:ascii="Times New Roman"/>
          <w:b w:val="false"/>
          <w:i w:val="false"/>
          <w:color w:val="000000"/>
          <w:sz w:val="28"/>
        </w:rPr>
        <w:t>      Должностные обязанности. Планирует и организует работу психолого-медико-педагогической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Владеет компьютерной грамотностью, информационно-коммуникационными технологиями.</w:t>
      </w:r>
      <w:r>
        <w:br/>
      </w:r>
      <w:r>
        <w:rPr>
          <w:rFonts w:ascii="Times New Roman"/>
          <w:b w:val="false"/>
          <w:i w:val="false"/>
          <w:color w:val="000000"/>
          <w:sz w:val="28"/>
        </w:rPr>
        <w:t>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браке (супружестве) и семье</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или медицинское образование с дополнительным образованием по специальности «Специальная педагогика» или «Специальная психология» и опыт работы в организациях специального (коррекционного) образования или здравоохранения не менее 3 лет.</w:t>
      </w:r>
    </w:p>
    <w:p>
      <w:pPr>
        <w:spacing w:after="0"/>
        <w:ind w:left="0"/>
        <w:jc w:val="left"/>
      </w:pPr>
      <w:r>
        <w:rPr>
          <w:rFonts w:ascii="Times New Roman"/>
          <w:b/>
          <w:i w:val="false"/>
          <w:color w:val="000000"/>
        </w:rPr>
        <w:t xml:space="preserve"> Учитель-дефектолог (сурдопедагог, олигофренопедагог,</w:t>
      </w:r>
      <w:r>
        <w:br/>
      </w:r>
      <w:r>
        <w:rPr>
          <w:rFonts w:ascii="Times New Roman"/>
          <w:b/>
          <w:i w:val="false"/>
          <w:color w:val="000000"/>
        </w:rPr>
        <w:t>
тифлопедагог)</w:t>
      </w:r>
    </w:p>
    <w:p>
      <w:pPr>
        <w:spacing w:after="0"/>
        <w:ind w:left="0"/>
        <w:jc w:val="both"/>
      </w:pPr>
      <w:r>
        <w:rPr>
          <w:rFonts w:ascii="Times New Roman"/>
          <w:b w:val="false"/>
          <w:i w:val="false"/>
          <w:color w:val="000000"/>
          <w:sz w:val="28"/>
        </w:rPr>
        <w:t>      Должностные обязанности.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r>
        <w:br/>
      </w:r>
      <w:r>
        <w:rPr>
          <w:rFonts w:ascii="Times New Roman"/>
          <w:b w:val="false"/>
          <w:i w:val="false"/>
          <w:color w:val="000000"/>
          <w:sz w:val="28"/>
        </w:rPr>
        <w:t>
      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Систематически повышает свою профессиональную квалификацию.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Конвенцию о правах ребенка</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языках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и другие нормативные правовые акты по вопросам образования, специальную педагогику, специальную психологию, возрастную физиологию, школьную гигиену, методику преподавания предмета и воспитательной работы, программы и учебники, средства обучения и их 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r>
        <w:br/>
      </w:r>
      <w:r>
        <w:rPr>
          <w:rFonts w:ascii="Times New Roman"/>
          <w:b w:val="false"/>
          <w:i w:val="false"/>
          <w:color w:val="000000"/>
          <w:sz w:val="28"/>
        </w:rPr>
        <w:t>
      Требования к квалификации: специалист высшего уровня квалификации без категории: высшее педагогическое образование по специальности «Дефектология» без предъявления требований к стажу работы.</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учителю-дефектологу высшего уровня квалификации без категории, кроме того: изучать передовой опыт, применять его на практике, иметь навыки анализа степени выраженности имеющегося у детей дефекта, проводить групповые и индивидуальные занятия по исправлению отклонений в развитии, восстановлению нарушенных функций,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3 лет.</w:t>
      </w:r>
      <w:r>
        <w:br/>
      </w:r>
      <w:r>
        <w:rPr>
          <w:rFonts w:ascii="Times New Roman"/>
          <w:b w:val="false"/>
          <w:i w:val="false"/>
          <w:color w:val="000000"/>
          <w:sz w:val="28"/>
        </w:rPr>
        <w:t>
      специалист высшего уровня квалификации первой категории: должен отвечать общим требованиям, предъявляемым учителю-дефектологу высшего уровня квалификации второй категории,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учителю-дефектологу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5 лет.</w:t>
      </w:r>
    </w:p>
    <w:p>
      <w:pPr>
        <w:spacing w:after="0"/>
        <w:ind w:left="0"/>
        <w:jc w:val="left"/>
      </w:pPr>
      <w:r>
        <w:rPr>
          <w:rFonts w:ascii="Times New Roman"/>
          <w:b/>
          <w:i w:val="false"/>
          <w:color w:val="000000"/>
        </w:rPr>
        <w:t xml:space="preserve"> Учитель-логопед</w:t>
      </w:r>
    </w:p>
    <w:p>
      <w:pPr>
        <w:spacing w:after="0"/>
        <w:ind w:left="0"/>
        <w:jc w:val="both"/>
      </w:pPr>
      <w:r>
        <w:rPr>
          <w:rFonts w:ascii="Times New Roman"/>
          <w:b w:val="false"/>
          <w:i w:val="false"/>
          <w:color w:val="000000"/>
          <w:sz w:val="28"/>
        </w:rPr>
        <w:t>      Должностные обязанности.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обучающихся в период образовательного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Конвенцию о правах ребенка</w:t>
      </w:r>
      <w:r>
        <w:rPr>
          <w:rFonts w:ascii="Times New Roman"/>
          <w:b w:val="false"/>
          <w:i w:val="false"/>
          <w:color w:val="000000"/>
          <w:sz w:val="28"/>
        </w:rPr>
        <w:t>», «</w:t>
      </w:r>
      <w:r>
        <w:rPr>
          <w:rFonts w:ascii="Times New Roman"/>
          <w:b w:val="false"/>
          <w:i w:val="false"/>
          <w:color w:val="000000"/>
          <w:sz w:val="28"/>
        </w:rPr>
        <w:t>О языках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 педагогику,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санитарно-эпидемиологические нормы, технику безопасности и основы противопожарной защиты.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по специальности «Дефектология», «Логопедия».</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учителю-логопеду высшего уровня квалификации без категории,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стаж работы в должности учителя-логопеда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 стаж работы в должности учителя-логопеда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 стаж работы в должности учителя логопеда не менее 5 лет.</w:t>
      </w:r>
    </w:p>
    <w:p>
      <w:pPr>
        <w:spacing w:after="0"/>
        <w:ind w:left="0"/>
        <w:jc w:val="left"/>
      </w:pPr>
      <w:r>
        <w:rPr>
          <w:rFonts w:ascii="Times New Roman"/>
          <w:b/>
          <w:i w:val="false"/>
          <w:color w:val="000000"/>
        </w:rPr>
        <w:t xml:space="preserve"> Логопед</w:t>
      </w:r>
    </w:p>
    <w:p>
      <w:pPr>
        <w:spacing w:after="0"/>
        <w:ind w:left="0"/>
        <w:jc w:val="both"/>
      </w:pPr>
      <w:r>
        <w:rPr>
          <w:rFonts w:ascii="Times New Roman"/>
          <w:b w:val="false"/>
          <w:i w:val="false"/>
          <w:color w:val="000000"/>
          <w:sz w:val="28"/>
        </w:rPr>
        <w:t>      Должностные обязанности.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обучающихся в период образовательного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 труде,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Конвенцию о правах ребенка</w:t>
      </w:r>
      <w:r>
        <w:rPr>
          <w:rFonts w:ascii="Times New Roman"/>
          <w:b w:val="false"/>
          <w:i w:val="false"/>
          <w:color w:val="000000"/>
          <w:sz w:val="28"/>
        </w:rPr>
        <w:t>», «</w:t>
      </w:r>
      <w:r>
        <w:rPr>
          <w:rFonts w:ascii="Times New Roman"/>
          <w:b w:val="false"/>
          <w:i w:val="false"/>
          <w:color w:val="000000"/>
          <w:sz w:val="28"/>
        </w:rPr>
        <w:t>О языках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организационно-управленческих задач, педагогику,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техники безопасности и противопожарной защиты.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по специальности «Дефектология», «Логопедия».</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логопеду высшего уровня квалификации без категории, кроме того: иметь навыки 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 стаж работы в должности логопеда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 стаж работы в должности логопеда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логопеду высшего уровня квалификации первой категории, кроме того: владеть методами опытно-экспериментальной работы, разрабатывать новые программы, вести работы по их апробации; руководить работой творческих групп, обладать соответствующими теоретическими и практическими знаниями в области своей профессиональной компетенции.</w:t>
      </w:r>
      <w:r>
        <w:br/>
      </w:r>
      <w:r>
        <w:rPr>
          <w:rFonts w:ascii="Times New Roman"/>
          <w:b w:val="false"/>
          <w:i w:val="false"/>
          <w:color w:val="000000"/>
          <w:sz w:val="28"/>
        </w:rPr>
        <w:t>
      Требования к квалификации: высшее педагогическое образование по специальности «Дефектология», «Логопедия» и стаж работы в должности логопеда не менее 5 лет.</w:t>
      </w:r>
    </w:p>
    <w:p>
      <w:pPr>
        <w:spacing w:after="0"/>
        <w:ind w:left="0"/>
        <w:jc w:val="left"/>
      </w:pPr>
      <w:r>
        <w:rPr>
          <w:rFonts w:ascii="Times New Roman"/>
          <w:b/>
          <w:i w:val="false"/>
          <w:color w:val="000000"/>
        </w:rPr>
        <w:t xml:space="preserve"> Учителя специальной организации образования, учителя</w:t>
      </w:r>
      <w:r>
        <w:br/>
      </w:r>
      <w:r>
        <w:rPr>
          <w:rFonts w:ascii="Times New Roman"/>
          <w:b/>
          <w:i w:val="false"/>
          <w:color w:val="000000"/>
        </w:rPr>
        <w:t>
специальных классов общеобразовательных школ</w:t>
      </w:r>
    </w:p>
    <w:p>
      <w:pPr>
        <w:spacing w:after="0"/>
        <w:ind w:left="0"/>
        <w:jc w:val="both"/>
      </w:pPr>
      <w:r>
        <w:rPr>
          <w:rFonts w:ascii="Times New Roman"/>
          <w:b w:val="false"/>
          <w:i w:val="false"/>
          <w:color w:val="000000"/>
          <w:sz w:val="28"/>
        </w:rPr>
        <w:t>      Должностные обязанности. Осуществляет обучение и воспитание детей с учетом специфики контингента учащихся 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способностей обучающихся и воспитанников, осуществляет коррекционную работу в учебном процессе. Использует разнообразные формы, приемы, методы и средства обучения. Составляет необходимые планы по преподаваемому предмету. Владеет современными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Владеет компьютерной грамотностью, информационно-коммуникационными технологиями.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браке и семье</w:t>
      </w:r>
      <w:r>
        <w:rPr>
          <w:rFonts w:ascii="Times New Roman"/>
          <w:b w:val="false"/>
          <w:i w:val="false"/>
          <w:color w:val="000000"/>
          <w:sz w:val="28"/>
        </w:rPr>
        <w:t>»,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Республики Казахстан</w:t>
      </w:r>
      <w:r>
        <w:rPr>
          <w:rFonts w:ascii="Times New Roman"/>
          <w:b w:val="false"/>
          <w:i w:val="false"/>
          <w:color w:val="000000"/>
          <w:sz w:val="28"/>
        </w:rPr>
        <w:t>»,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основы педагогики и психологии, государственные общеобязательные стандарты образования, и другие нормативные правовые акты, специальную педагогику, специальную психологию, достижения педагогической науки и практики, основы законодательства о труде, финансово-хозяйственной деятельности,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учителя специальной организации образования: высшее образование по специальности «Дефектология». Учителя трудового обучения, музыки и пения, коррекционной ритмики, адаптивной физкультуры специальной организации образования должны иметь высшее или техническое и профессиональное образование по преподаваемому предмету.</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рамках образовательного учреждения.</w:t>
      </w:r>
      <w:r>
        <w:br/>
      </w:r>
      <w:r>
        <w:rPr>
          <w:rFonts w:ascii="Times New Roman"/>
          <w:b w:val="false"/>
          <w:i w:val="false"/>
          <w:color w:val="000000"/>
          <w:sz w:val="28"/>
        </w:rPr>
        <w:t>
      Требования к квалификации: высшее образование по специальности «Дефектология» и стаж работы в должности учителя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br/>
      </w:r>
      <w:r>
        <w:rPr>
          <w:rFonts w:ascii="Times New Roman"/>
          <w:b w:val="false"/>
          <w:i w:val="false"/>
          <w:color w:val="000000"/>
          <w:sz w:val="28"/>
        </w:rPr>
        <w:t>
      Требования к квалификации: высшее образование по специальности «Дефектология» и стаж работы в должности учителя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учителю высшего уровня квалификации первой категории,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br/>
      </w:r>
      <w:r>
        <w:rPr>
          <w:rFonts w:ascii="Times New Roman"/>
          <w:b w:val="false"/>
          <w:i w:val="false"/>
          <w:color w:val="000000"/>
          <w:sz w:val="28"/>
        </w:rPr>
        <w:t>
      Требования к квалификации: высшее образование по специальности «Дефектология» и стаж работы в должности учителя не менее 5 лет.</w:t>
      </w:r>
    </w:p>
    <w:p>
      <w:pPr>
        <w:spacing w:after="0"/>
        <w:ind w:left="0"/>
        <w:jc w:val="left"/>
      </w:pPr>
      <w:r>
        <w:rPr>
          <w:rFonts w:ascii="Times New Roman"/>
          <w:b/>
          <w:i w:val="false"/>
          <w:color w:val="000000"/>
        </w:rPr>
        <w:t xml:space="preserve"> Дополнительное образование Директор организации дополнительного образования детей</w:t>
      </w:r>
    </w:p>
    <w:p>
      <w:pPr>
        <w:spacing w:after="0"/>
        <w:ind w:left="0"/>
        <w:jc w:val="both"/>
      </w:pPr>
      <w:r>
        <w:rPr>
          <w:rFonts w:ascii="Times New Roman"/>
          <w:b w:val="false"/>
          <w:i w:val="false"/>
          <w:color w:val="000000"/>
          <w:sz w:val="28"/>
        </w:rPr>
        <w:t>      Должностные обязанности. Руководит организацией дополнительного образования детей в соответствии с Уставом организации и другими нормативными правовыми актами. Организует работу и взаимодействие структурных подразделений по оказанию социальных, дополнительных образовательных, коммуникативных услуг в области культурно-досуговой деятельности, развитию физической культуры и спорта.</w:t>
      </w:r>
      <w:r>
        <w:br/>
      </w:r>
      <w:r>
        <w:rPr>
          <w:rFonts w:ascii="Times New Roman"/>
          <w:b w:val="false"/>
          <w:i w:val="false"/>
          <w:color w:val="000000"/>
          <w:sz w:val="28"/>
        </w:rPr>
        <w:t>
      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здоровья обучающихся и работников организации во время образовательного процесса. Руководит работой педагогического совета.</w:t>
      </w:r>
      <w:r>
        <w:br/>
      </w:r>
      <w:r>
        <w:rPr>
          <w:rFonts w:ascii="Times New Roman"/>
          <w:b w:val="false"/>
          <w:i w:val="false"/>
          <w:color w:val="000000"/>
          <w:sz w:val="28"/>
        </w:rPr>
        <w:t>
      Осуществляет меры по расширению взаимовыгодного сотрудничества с организациями дополнительного образования детей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обучающихся. Координирует работу педагогических работников и методических объединений, содействует деятельности попечительского совета и общественных организаций, в том числе детских организаций.</w:t>
      </w:r>
      <w:r>
        <w:br/>
      </w:r>
      <w:r>
        <w:rPr>
          <w:rFonts w:ascii="Times New Roman"/>
          <w:b w:val="false"/>
          <w:i w:val="false"/>
          <w:color w:val="000000"/>
          <w:sz w:val="28"/>
        </w:rPr>
        <w:t>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вспомогательного персонала, создает условия для повышения их профессионального мастерства.</w:t>
      </w:r>
      <w:r>
        <w:br/>
      </w:r>
      <w:r>
        <w:rPr>
          <w:rFonts w:ascii="Times New Roman"/>
          <w:b w:val="false"/>
          <w:i w:val="false"/>
          <w:color w:val="000000"/>
          <w:sz w:val="28"/>
        </w:rPr>
        <w:t>
      Осуществляет связь с общественностью, координирует работу с родителями обучающихся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Республики Казахстан.</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семьи»,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pPr>
        <w:spacing w:after="0"/>
        <w:ind w:left="0"/>
        <w:jc w:val="left"/>
      </w:pPr>
      <w:r>
        <w:rPr>
          <w:rFonts w:ascii="Times New Roman"/>
          <w:b/>
          <w:i w:val="false"/>
          <w:color w:val="000000"/>
        </w:rPr>
        <w:t xml:space="preserve"> Заместитель директора организации</w:t>
      </w:r>
      <w:r>
        <w:br/>
      </w:r>
      <w:r>
        <w:rPr>
          <w:rFonts w:ascii="Times New Roman"/>
          <w:b/>
          <w:i w:val="false"/>
          <w:color w:val="000000"/>
        </w:rPr>
        <w:t>
дополнительного образования детей</w:t>
      </w:r>
    </w:p>
    <w:p>
      <w:pPr>
        <w:spacing w:after="0"/>
        <w:ind w:left="0"/>
        <w:jc w:val="both"/>
      </w:pPr>
      <w:r>
        <w:rPr>
          <w:rFonts w:ascii="Times New Roman"/>
          <w:b w:val="false"/>
          <w:i w:val="false"/>
          <w:color w:val="000000"/>
          <w:sz w:val="28"/>
        </w:rPr>
        <w:t>      Должностные обязанности. Организует текущее и перспективное планирование деятельности педагогического коллектива. Координирует работу педагогических работников по выполнению образовательных учебных планов и программ, а также разработку необходимой учебно-методической документации.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 работой кружков, секций, клубов и факультативов. Оказывает помощь педагогическим работникам в освоении и разработке инновационных программ и технологий.</w:t>
      </w:r>
      <w:r>
        <w:br/>
      </w:r>
      <w:r>
        <w:rPr>
          <w:rFonts w:ascii="Times New Roman"/>
          <w:b w:val="false"/>
          <w:i w:val="false"/>
          <w:color w:val="000000"/>
          <w:sz w:val="28"/>
        </w:rPr>
        <w:t>
      Организует работу по подготовке и проведению экзаменов, конкурсов, соревнований.</w:t>
      </w:r>
      <w:r>
        <w:br/>
      </w:r>
      <w:r>
        <w:rPr>
          <w:rFonts w:ascii="Times New Roman"/>
          <w:b w:val="false"/>
          <w:i w:val="false"/>
          <w:color w:val="000000"/>
          <w:sz w:val="28"/>
        </w:rPr>
        <w:t>
      Обеспечивает необходимые условия обучающимся и работникам, принимает меры по сохранению контингента обучающихся. Организует просветительскую работу среди родителей. Составляет расписание учебных занятий. Обеспечивает своевременное составление установленной отчетной документации. Участвует в подборе и расстановке педагогических кадров, организует повышение их квалификации и профессионального мастерства.</w:t>
      </w:r>
      <w:r>
        <w:br/>
      </w:r>
      <w:r>
        <w:rPr>
          <w:rFonts w:ascii="Times New Roman"/>
          <w:b w:val="false"/>
          <w:i w:val="false"/>
          <w:color w:val="000000"/>
          <w:sz w:val="28"/>
        </w:rPr>
        <w:t>
      Вносит предложения по совершенствованию образовательного процесса.</w:t>
      </w:r>
      <w:r>
        <w:br/>
      </w:r>
      <w:r>
        <w:rPr>
          <w:rFonts w:ascii="Times New Roman"/>
          <w:b w:val="false"/>
          <w:i w:val="false"/>
          <w:color w:val="000000"/>
          <w:sz w:val="28"/>
        </w:rPr>
        <w:t>
      Принимает меры по оснащению учебных кабинетов, комнат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r>
        <w:br/>
      </w:r>
      <w:r>
        <w:rPr>
          <w:rFonts w:ascii="Times New Roman"/>
          <w:b w:val="false"/>
          <w:i w:val="false"/>
          <w:color w:val="000000"/>
          <w:sz w:val="28"/>
        </w:rPr>
        <w:t>
      Осуществляет контроль за состоянием медицинского обслуживания обучающихся. Обеспечивает соблюдение санитарно-гигиенических требований, правил охраны труда.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и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семьи»,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определяющие направления и перспективы развития дополнительного образования детей, педагогику, педагогическую психологию, основы физиологии и гигиены,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или высшее образование по соответствующим профилям, стаж педагогической работы в организациях образования не менее 5-ти лет или на руководящих должностях не менее 3 лет.</w:t>
      </w:r>
    </w:p>
    <w:p>
      <w:pPr>
        <w:spacing w:after="0"/>
        <w:ind w:left="0"/>
        <w:jc w:val="left"/>
      </w:pPr>
      <w:r>
        <w:rPr>
          <w:rFonts w:ascii="Times New Roman"/>
          <w:b/>
          <w:i w:val="false"/>
          <w:color w:val="000000"/>
        </w:rPr>
        <w:t xml:space="preserve"> Педагог дополнительного образования</w:t>
      </w:r>
    </w:p>
    <w:p>
      <w:pPr>
        <w:spacing w:after="0"/>
        <w:ind w:left="0"/>
        <w:jc w:val="both"/>
      </w:pPr>
      <w:r>
        <w:rPr>
          <w:rFonts w:ascii="Times New Roman"/>
          <w:b w:val="false"/>
          <w:i w:val="false"/>
          <w:color w:val="000000"/>
          <w:sz w:val="28"/>
        </w:rPr>
        <w:t>      Должностные обязанности. Организует и обеспечивает разнообразную творческую деятельность обучающихся в области дополнительного образования. Комплектует состав обучающихся и воспитанников кружка, секции, студии, клубного и другого детского объединения,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w:t>
      </w:r>
      <w:r>
        <w:br/>
      </w:r>
      <w:r>
        <w:rPr>
          <w:rFonts w:ascii="Times New Roman"/>
          <w:b w:val="false"/>
          <w:i w:val="false"/>
          <w:color w:val="000000"/>
          <w:sz w:val="28"/>
        </w:rPr>
        <w:t>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в массовых образовательных мероприятий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семьи»,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электронной почтой и браузерами, мультимедийным оборудованием, правила внутреннего трудового распорядка организации образования, правила по охране труда и пожарной безопасности.</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специалиста высшего уровня квалификации без категории: высшее педагогическое образование по соответствующему профилю кружка, секции, студии и иного детского объединения без предъявления требований к стажу работы;</w:t>
      </w:r>
      <w:r>
        <w:br/>
      </w:r>
      <w:r>
        <w:rPr>
          <w:rFonts w:ascii="Times New Roman"/>
          <w:b w:val="false"/>
          <w:i w:val="false"/>
          <w:color w:val="000000"/>
          <w:sz w:val="28"/>
        </w:rPr>
        <w:t>
      специалиста среднего уровня квалификации без категории: техническое и профессиональное образование педагогического профиля или по соответствующему профилю кружка, секции, студии и иного детского объединения без предъявления требований к стажу работы;</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втopoй категории:</w:t>
      </w:r>
      <w:r>
        <w:br/>
      </w:r>
      <w:r>
        <w:rPr>
          <w:rFonts w:ascii="Times New Roman"/>
          <w:b w:val="false"/>
          <w:i w:val="false"/>
          <w:color w:val="000000"/>
          <w:sz w:val="28"/>
        </w:rPr>
        <w:t>
      должен отвечать общим требованиям, предъявляемым педагогу высшего уровня квалификации без категории,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r>
        <w:br/>
      </w:r>
      <w:r>
        <w:rPr>
          <w:rFonts w:ascii="Times New Roman"/>
          <w:b w:val="false"/>
          <w:i w:val="false"/>
          <w:color w:val="000000"/>
          <w:sz w:val="28"/>
        </w:rPr>
        <w:t>
      Требования к квалификации: высшее педагогическое образование по соответствующему профилю кружка, секции, студии и иного детского объединения и стаж работы в должности педагога не менее 3 лет или высшее образование по соответствующему профилю;</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педагогу высшего уровня квалификации второй категории,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r>
        <w:br/>
      </w:r>
      <w:r>
        <w:rPr>
          <w:rFonts w:ascii="Times New Roman"/>
          <w:b w:val="false"/>
          <w:i w:val="false"/>
          <w:color w:val="000000"/>
          <w:sz w:val="28"/>
        </w:rPr>
        <w:t>
      Требования к квалификации: высшее педагогическое образование по соответствующему профилю и детского объединения и педагогический стаж работы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r>
        <w:br/>
      </w:r>
      <w:r>
        <w:rPr>
          <w:rFonts w:ascii="Times New Roman"/>
          <w:b w:val="false"/>
          <w:i w:val="false"/>
          <w:color w:val="000000"/>
          <w:sz w:val="28"/>
        </w:rPr>
        <w:t>
      Требования к квалификации: высшее педагогическое образование 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педагогу среднего уровня квалификации без категории,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педагогу среднего уровня квалификации второй категории, кроме того: владеть методами исследовательской, экспериментальной работы, руководить коллективами-победителями областных выставок, олимпиад, соревнований.</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педагогической работы не менее 5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педагогу среднего уровня квалификации первой категории, кроме того: руководить коллективами-победителями международных, республиканских конкурсов, выставок, олимпиад, соревнований.</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педагогической работы не менее 6 лет.</w:t>
      </w:r>
    </w:p>
    <w:p>
      <w:pPr>
        <w:spacing w:after="0"/>
        <w:ind w:left="0"/>
        <w:jc w:val="left"/>
      </w:pPr>
      <w:r>
        <w:rPr>
          <w:rFonts w:ascii="Times New Roman"/>
          <w:b/>
          <w:i w:val="false"/>
          <w:color w:val="000000"/>
        </w:rPr>
        <w:t xml:space="preserve"> Педагог-организатор</w:t>
      </w:r>
    </w:p>
    <w:p>
      <w:pPr>
        <w:spacing w:after="0"/>
        <w:ind w:left="0"/>
        <w:jc w:val="both"/>
      </w:pPr>
      <w:r>
        <w:rPr>
          <w:rFonts w:ascii="Times New Roman"/>
          <w:b w:val="false"/>
          <w:i w:val="false"/>
          <w:color w:val="000000"/>
          <w:sz w:val="28"/>
        </w:rPr>
        <w:t>      Должностные обязанности. Изучает возрастные и психологические особенности, интересы и потребности обучающихся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r>
        <w:br/>
      </w:r>
      <w:r>
        <w:rPr>
          <w:rFonts w:ascii="Times New Roman"/>
          <w:b w:val="false"/>
          <w:i w:val="false"/>
          <w:color w:val="000000"/>
          <w:sz w:val="28"/>
        </w:rPr>
        <w:t>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каникулярный отдых детей,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(супружесвте) и семье»,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по вопросам образования, возрастную и специальную педагогику и психологию, физиологию, гигиену, специфику развития интересов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 основы законодательства о труде, правила и нормы охраны труда и техники безопасности,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специалиста высшего уровня квалификации без категории: высшее педагогическое образование или высшее образование по профилю.</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r>
        <w:br/>
      </w:r>
      <w:r>
        <w:rPr>
          <w:rFonts w:ascii="Times New Roman"/>
          <w:b w:val="false"/>
          <w:i w:val="false"/>
          <w:color w:val="000000"/>
          <w:sz w:val="28"/>
        </w:rPr>
        <w:t>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br/>
      </w:r>
      <w:r>
        <w:rPr>
          <w:rFonts w:ascii="Times New Roman"/>
          <w:b w:val="false"/>
          <w:i w:val="false"/>
          <w:color w:val="000000"/>
          <w:sz w:val="28"/>
        </w:rPr>
        <w:t>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r>
        <w:br/>
      </w:r>
      <w:r>
        <w:rPr>
          <w:rFonts w:ascii="Times New Roman"/>
          <w:b w:val="false"/>
          <w:i w:val="false"/>
          <w:color w:val="000000"/>
          <w:sz w:val="28"/>
        </w:rPr>
        <w:t>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r>
        <w:br/>
      </w:r>
      <w:r>
        <w:rPr>
          <w:rFonts w:ascii="Times New Roman"/>
          <w:b w:val="false"/>
          <w:i w:val="false"/>
          <w:color w:val="000000"/>
          <w:sz w:val="28"/>
        </w:rPr>
        <w:t>
      специалист среднего уровня квалификации без категории:</w:t>
      </w:r>
      <w:r>
        <w:br/>
      </w:r>
      <w:r>
        <w:rPr>
          <w:rFonts w:ascii="Times New Roman"/>
          <w:b w:val="false"/>
          <w:i w:val="false"/>
          <w:color w:val="000000"/>
          <w:sz w:val="28"/>
        </w:rPr>
        <w:t>
      техническое и профессиональное образование педагогического профиля без предъявления требований к стажу работы.</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работы в должности педагога-организатора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педагогам-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работы в должности педагога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работы в должности педагога не менее 5 лет.</w:t>
      </w:r>
    </w:p>
    <w:p>
      <w:pPr>
        <w:spacing w:after="0"/>
        <w:ind w:left="0"/>
        <w:jc w:val="left"/>
      </w:pPr>
      <w:r>
        <w:rPr>
          <w:rFonts w:ascii="Times New Roman"/>
          <w:b/>
          <w:i w:val="false"/>
          <w:color w:val="000000"/>
        </w:rPr>
        <w:t xml:space="preserve"> Социальный педагог</w:t>
      </w:r>
    </w:p>
    <w:p>
      <w:pPr>
        <w:spacing w:after="0"/>
        <w:ind w:left="0"/>
        <w:jc w:val="both"/>
      </w:pPr>
      <w:r>
        <w:rPr>
          <w:rFonts w:ascii="Times New Roman"/>
          <w:b w:val="false"/>
          <w:i w:val="false"/>
          <w:color w:val="000000"/>
          <w:sz w:val="28"/>
        </w:rPr>
        <w:t>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детей. Выступает посредником между обучающимися,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здоровья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(супружесвте) и семьи»,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профилактике правонарушений среди несовершеннолетних и предупреждение детской безнадзорности и беспризорности</w:t>
      </w:r>
      <w:r>
        <w:rPr>
          <w:rFonts w:ascii="Times New Roman"/>
          <w:b w:val="false"/>
          <w:i w:val="false"/>
          <w:color w:val="000000"/>
          <w:sz w:val="28"/>
        </w:rPr>
        <w:t>»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или высшее образование по профилю.</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r>
        <w:br/>
      </w:r>
      <w:r>
        <w:rPr>
          <w:rFonts w:ascii="Times New Roman"/>
          <w:b w:val="false"/>
          <w:i w:val="false"/>
          <w:color w:val="000000"/>
          <w:sz w:val="28"/>
        </w:rPr>
        <w:t>
      Требования к квалификации: высшее педагогическое образование,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r>
        <w:br/>
      </w:r>
      <w:r>
        <w:rPr>
          <w:rFonts w:ascii="Times New Roman"/>
          <w:b w:val="false"/>
          <w:i w:val="false"/>
          <w:color w:val="000000"/>
          <w:sz w:val="28"/>
        </w:rPr>
        <w:t>
      Требования к квалификации: высшее педагогическое образование, стаж работы в должности социального педагога не менее 4 лет или высшее образование по профилю и стаж работы в должности социального педагога не менее 5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социальному педагогу высшего уровня квалификации первой категории,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r>
        <w:br/>
      </w:r>
      <w:r>
        <w:rPr>
          <w:rFonts w:ascii="Times New Roman"/>
          <w:b w:val="false"/>
          <w:i w:val="false"/>
          <w:color w:val="000000"/>
          <w:sz w:val="28"/>
        </w:rPr>
        <w:t>
      Требования к квалификации: высшее педагогическое образование, стаж работы в должности социального педагога не менее 5 лет или высшее образование по профилю и стаж работы в должности социального педагога не менее 6 лет.</w:t>
      </w:r>
    </w:p>
    <w:p>
      <w:pPr>
        <w:spacing w:after="0"/>
        <w:ind w:left="0"/>
        <w:jc w:val="left"/>
      </w:pPr>
      <w:r>
        <w:rPr>
          <w:rFonts w:ascii="Times New Roman"/>
          <w:b/>
          <w:i w:val="false"/>
          <w:color w:val="000000"/>
        </w:rPr>
        <w:t xml:space="preserve"> Музыкальный руководитель</w:t>
      </w:r>
    </w:p>
    <w:p>
      <w:pPr>
        <w:spacing w:after="0"/>
        <w:ind w:left="0"/>
        <w:jc w:val="both"/>
      </w:pPr>
      <w:r>
        <w:rPr>
          <w:rFonts w:ascii="Times New Roman"/>
          <w:b w:val="false"/>
          <w:i w:val="false"/>
          <w:color w:val="000000"/>
          <w:sz w:val="28"/>
        </w:rPr>
        <w:t>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детей.</w:t>
      </w:r>
      <w:r>
        <w:br/>
      </w:r>
      <w:r>
        <w:rPr>
          <w:rFonts w:ascii="Times New Roman"/>
          <w:b w:val="false"/>
          <w:i w:val="false"/>
          <w:color w:val="000000"/>
          <w:sz w:val="28"/>
        </w:rPr>
        <w:t>
      Участвует в организации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передовой опыт.</w:t>
      </w:r>
      <w:r>
        <w:br/>
      </w:r>
      <w:r>
        <w:rPr>
          <w:rFonts w:ascii="Times New Roman"/>
          <w:b w:val="false"/>
          <w:i w:val="false"/>
          <w:color w:val="000000"/>
          <w:sz w:val="28"/>
        </w:rPr>
        <w:t>
      Консультирует родителей и воспитателей по вопросам музыкального воспитания детей. Отслеживает уровни музыкального развития.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детей разного возраста, музыкальные произведения детского репертуара, методику музыкального воспитания, профессионально владеть музыкальным инструментом, основы доврачебной медицинской помощи, основы экономики, законодательства о труде, правила и нормы охраны труда, техники безопасности и пожарной безопасности,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музыкальное образование.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(музыкальное) образование.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 высшее музыкальное образование и стаж работы в должности музыкального руководителя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r>
        <w:br/>
      </w:r>
      <w:r>
        <w:rPr>
          <w:rFonts w:ascii="Times New Roman"/>
          <w:b w:val="false"/>
          <w:i w:val="false"/>
          <w:color w:val="000000"/>
          <w:sz w:val="28"/>
        </w:rPr>
        <w:t>
      Требования к квалификации: высшее музыкальное образование и стаж работы в должности музыкального руководителя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r>
        <w:br/>
      </w:r>
      <w:r>
        <w:rPr>
          <w:rFonts w:ascii="Times New Roman"/>
          <w:b w:val="false"/>
          <w:i w:val="false"/>
          <w:color w:val="000000"/>
          <w:sz w:val="28"/>
        </w:rPr>
        <w:t>
      Требования к квалификации: высшее музыкальное образование и стаж работы в должности музыкального руководителя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музыкальному руководителю.</w:t>
      </w:r>
      <w:r>
        <w:br/>
      </w:r>
      <w:r>
        <w:rPr>
          <w:rFonts w:ascii="Times New Roman"/>
          <w:b w:val="false"/>
          <w:i w:val="false"/>
          <w:color w:val="000000"/>
          <w:sz w:val="28"/>
        </w:rPr>
        <w:t>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r>
        <w:br/>
      </w:r>
      <w:r>
        <w:rPr>
          <w:rFonts w:ascii="Times New Roman"/>
          <w:b w:val="false"/>
          <w:i w:val="false"/>
          <w:color w:val="000000"/>
          <w:sz w:val="28"/>
        </w:rPr>
        <w:t>
      Требования к квалификации: техническое и профессиональное (музыкальное) образование и стаж работы в должности музыкального руководителя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r>
        <w:br/>
      </w:r>
      <w:r>
        <w:rPr>
          <w:rFonts w:ascii="Times New Roman"/>
          <w:b w:val="false"/>
          <w:i w:val="false"/>
          <w:color w:val="000000"/>
          <w:sz w:val="28"/>
        </w:rPr>
        <w:t>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pPr>
        <w:spacing w:after="0"/>
        <w:ind w:left="0"/>
        <w:jc w:val="left"/>
      </w:pPr>
      <w:r>
        <w:rPr>
          <w:rFonts w:ascii="Times New Roman"/>
          <w:b/>
          <w:i w:val="false"/>
          <w:color w:val="000000"/>
        </w:rPr>
        <w:t xml:space="preserve"> Заведующий массовым отделом</w:t>
      </w:r>
    </w:p>
    <w:p>
      <w:pPr>
        <w:spacing w:after="0"/>
        <w:ind w:left="0"/>
        <w:jc w:val="both"/>
      </w:pPr>
      <w:r>
        <w:rPr>
          <w:rFonts w:ascii="Times New Roman"/>
          <w:b w:val="false"/>
          <w:i w:val="false"/>
          <w:color w:val="000000"/>
          <w:sz w:val="28"/>
        </w:rPr>
        <w:t>      Должностные обязанности.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участие в художественном оформлении, музыкальном сопровождении проводимых мероприятий. Поддерживает одаренных и талантливых обучающихся,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 происхождение и историю возникновения игр и развлечений, их социально-психологические и педагогические функции, приемы активизации аудитории,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детской возрастной категории, передовой опыт работы культорганизаторов, основы экономики, законодательства о труде, правила охраны труда и техники безопасности,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специалиста высшего уровня квалификации без категории: высшее образование.</w:t>
      </w:r>
      <w:r>
        <w:br/>
      </w:r>
      <w:r>
        <w:rPr>
          <w:rFonts w:ascii="Times New Roman"/>
          <w:b w:val="false"/>
          <w:i w:val="false"/>
          <w:color w:val="000000"/>
          <w:sz w:val="28"/>
        </w:rPr>
        <w:t>
      специалист среднего уровня квалификации без категории:</w:t>
      </w:r>
      <w:r>
        <w:br/>
      </w:r>
      <w:r>
        <w:rPr>
          <w:rFonts w:ascii="Times New Roman"/>
          <w:b w:val="false"/>
          <w:i w:val="false"/>
          <w:color w:val="000000"/>
          <w:sz w:val="28"/>
        </w:rPr>
        <w:t>
      техническое и профессиональное образование педагогического профиля.</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культорганизаторам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r>
        <w:br/>
      </w:r>
      <w:r>
        <w:rPr>
          <w:rFonts w:ascii="Times New Roman"/>
          <w:b w:val="false"/>
          <w:i w:val="false"/>
          <w:color w:val="000000"/>
          <w:sz w:val="28"/>
        </w:rPr>
        <w:t>
      Требования к квалификации: высшее образование и стаж работы в должности культорганизатора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культорганизатору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br/>
      </w:r>
      <w:r>
        <w:rPr>
          <w:rFonts w:ascii="Times New Roman"/>
          <w:b w:val="false"/>
          <w:i w:val="false"/>
          <w:color w:val="000000"/>
          <w:sz w:val="28"/>
        </w:rPr>
        <w:t>
      Требования к квалификации: высшее образование и стаж работы в должности культорганизатора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культорганизаторам высшего уровня квалификации первой категории,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r>
        <w:br/>
      </w:r>
      <w:r>
        <w:rPr>
          <w:rFonts w:ascii="Times New Roman"/>
          <w:b w:val="false"/>
          <w:i w:val="false"/>
          <w:color w:val="000000"/>
          <w:sz w:val="28"/>
        </w:rPr>
        <w:t>
      Требования к квалификации: высшее образование и стаж работы в должности культорганизатора не менее 5 лет.</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среднего уровня квалификаций второй категории:</w:t>
      </w:r>
      <w:r>
        <w:br/>
      </w:r>
      <w:r>
        <w:rPr>
          <w:rFonts w:ascii="Times New Roman"/>
          <w:b w:val="false"/>
          <w:i w:val="false"/>
          <w:color w:val="000000"/>
          <w:sz w:val="28"/>
        </w:rPr>
        <w:t>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работы в должности культорганизатора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работы в должности культорганизатора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культорганизаторам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r>
        <w:br/>
      </w:r>
      <w:r>
        <w:rPr>
          <w:rFonts w:ascii="Times New Roman"/>
          <w:b w:val="false"/>
          <w:i w:val="false"/>
          <w:color w:val="000000"/>
          <w:sz w:val="28"/>
        </w:rPr>
        <w:t>
      Требования к квалификации: техническое и профессиональное образование педагогического профиля и стаж работы в должности культорганизатора не менее 5 лет.</w:t>
      </w:r>
    </w:p>
    <w:p>
      <w:pPr>
        <w:spacing w:after="0"/>
        <w:ind w:left="0"/>
        <w:jc w:val="left"/>
      </w:pPr>
      <w:r>
        <w:rPr>
          <w:rFonts w:ascii="Times New Roman"/>
          <w:b/>
          <w:i w:val="false"/>
          <w:color w:val="000000"/>
        </w:rPr>
        <w:t xml:space="preserve"> Аккомпаниатор</w:t>
      </w:r>
    </w:p>
    <w:p>
      <w:pPr>
        <w:spacing w:after="0"/>
        <w:ind w:left="0"/>
        <w:jc w:val="both"/>
      </w:pPr>
      <w:r>
        <w:rPr>
          <w:rFonts w:ascii="Times New Roman"/>
          <w:b w:val="false"/>
          <w:i w:val="false"/>
          <w:color w:val="000000"/>
          <w:sz w:val="28"/>
        </w:rPr>
        <w:t>      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движений с учетом индивидуальных данных обучающихся, транспонирует музыкальные произведения, прививает обучающимся навыки ансамблевой игры.</w:t>
      </w:r>
      <w:r>
        <w:br/>
      </w:r>
      <w:r>
        <w:rPr>
          <w:rFonts w:ascii="Times New Roman"/>
          <w:b w:val="false"/>
          <w:i w:val="false"/>
          <w:color w:val="000000"/>
          <w:sz w:val="28"/>
        </w:rPr>
        <w:t>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 и репетиций, основы педагогики, психологии, основы законодательства о труде, правила охраны труда и техники безопасности,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музыкальное образование;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музыкальное образование.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аккомпаниатору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r>
        <w:br/>
      </w:r>
      <w:r>
        <w:rPr>
          <w:rFonts w:ascii="Times New Roman"/>
          <w:b w:val="false"/>
          <w:i w:val="false"/>
          <w:color w:val="000000"/>
          <w:sz w:val="28"/>
        </w:rPr>
        <w:t>
      Требования к квалификации: высшее музыкальное образование и стаж работы по специальности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аккомпаниатору высшего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br/>
      </w:r>
      <w:r>
        <w:rPr>
          <w:rFonts w:ascii="Times New Roman"/>
          <w:b w:val="false"/>
          <w:i w:val="false"/>
          <w:color w:val="000000"/>
          <w:sz w:val="28"/>
        </w:rPr>
        <w:t>
      Требования к квалификации: высшее музыкальное образование и стаж работы по специальности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к аккомпаниатору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r>
        <w:br/>
      </w:r>
      <w:r>
        <w:rPr>
          <w:rFonts w:ascii="Times New Roman"/>
          <w:b w:val="false"/>
          <w:i w:val="false"/>
          <w:color w:val="000000"/>
          <w:sz w:val="28"/>
        </w:rPr>
        <w:t>
      Требования к квалификации: высшее музыкальное образование и стаж работы по специальности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аккомпаниатору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r>
        <w:br/>
      </w:r>
      <w:r>
        <w:rPr>
          <w:rFonts w:ascii="Times New Roman"/>
          <w:b w:val="false"/>
          <w:i w:val="false"/>
          <w:color w:val="000000"/>
          <w:sz w:val="28"/>
        </w:rPr>
        <w:t>
      Требования к квалификации: техническое и профессиональное образование (музыкальное образование) и стаж работы по специальности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требованиям, предъявляемым к аккомпаниатору среднего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br/>
      </w:r>
      <w:r>
        <w:rPr>
          <w:rFonts w:ascii="Times New Roman"/>
          <w:b w:val="false"/>
          <w:i w:val="false"/>
          <w:color w:val="000000"/>
          <w:sz w:val="28"/>
        </w:rPr>
        <w:t>
      Требования к квалификации: техническое и профессиональное образование (музыкальное) и стаж работы по специальности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требованиям, предъявляемым аккомпаниатору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r>
        <w:br/>
      </w:r>
      <w:r>
        <w:rPr>
          <w:rFonts w:ascii="Times New Roman"/>
          <w:b w:val="false"/>
          <w:i w:val="false"/>
          <w:color w:val="000000"/>
          <w:sz w:val="28"/>
        </w:rPr>
        <w:t>
      Требования к квалификации: техническое и профессиональное образование и стаж работы по специальности не менее 5 лет.</w:t>
      </w:r>
    </w:p>
    <w:p>
      <w:pPr>
        <w:spacing w:after="0"/>
        <w:ind w:left="0"/>
        <w:jc w:val="left"/>
      </w:pPr>
      <w:r>
        <w:rPr>
          <w:rFonts w:ascii="Times New Roman"/>
          <w:b/>
          <w:i w:val="false"/>
          <w:color w:val="000000"/>
        </w:rPr>
        <w:t xml:space="preserve"> Концертмейстер</w:t>
      </w:r>
    </w:p>
    <w:p>
      <w:pPr>
        <w:spacing w:after="0"/>
        <w:ind w:left="0"/>
        <w:jc w:val="both"/>
      </w:pPr>
      <w:r>
        <w:rPr>
          <w:rFonts w:ascii="Times New Roman"/>
          <w:b w:val="false"/>
          <w:i w:val="false"/>
          <w:color w:val="000000"/>
          <w:sz w:val="28"/>
        </w:rPr>
        <w:t>      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с обучающимися.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здоровья обучающихся в период образовательного процесса.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по вопросам образования, основы педагогики и возрастной психологии, принципы дидактики,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 эпох, 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 основы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музыкальное образование;</w:t>
      </w:r>
      <w:r>
        <w:br/>
      </w:r>
      <w:r>
        <w:rPr>
          <w:rFonts w:ascii="Times New Roman"/>
          <w:b w:val="false"/>
          <w:i w:val="false"/>
          <w:color w:val="000000"/>
          <w:sz w:val="28"/>
        </w:rPr>
        <w:t>
      специалист среднего уровня квалификации без категории: техническое и профессиональное образование (музыкальное).</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концертмейстерам высшего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w:t>
      </w:r>
      <w:r>
        <w:br/>
      </w:r>
      <w:r>
        <w:rPr>
          <w:rFonts w:ascii="Times New Roman"/>
          <w:b w:val="false"/>
          <w:i w:val="false"/>
          <w:color w:val="000000"/>
          <w:sz w:val="28"/>
        </w:rPr>
        <w:t>
      Требования к квалификации: высшее музыкальное образование и стаж работы по специальности не менее 3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концертмейстерам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br/>
      </w:r>
      <w:r>
        <w:rPr>
          <w:rFonts w:ascii="Times New Roman"/>
          <w:b w:val="false"/>
          <w:i w:val="false"/>
          <w:color w:val="000000"/>
          <w:sz w:val="28"/>
        </w:rPr>
        <w:t>
      Требования к квалификации: высшее музыкальное образование и стаж работы по специальности не менее 4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концертмейстерам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r>
        <w:br/>
      </w:r>
      <w:r>
        <w:rPr>
          <w:rFonts w:ascii="Times New Roman"/>
          <w:b w:val="false"/>
          <w:i w:val="false"/>
          <w:color w:val="000000"/>
          <w:sz w:val="28"/>
        </w:rPr>
        <w:t>
      Требования к квалификации: высшее музыкальное образование и стаж работы по специальности не менее 5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концертмейстеру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r>
        <w:br/>
      </w:r>
      <w:r>
        <w:rPr>
          <w:rFonts w:ascii="Times New Roman"/>
          <w:b w:val="false"/>
          <w:i w:val="false"/>
          <w:color w:val="000000"/>
          <w:sz w:val="28"/>
        </w:rPr>
        <w:t>
      Требования к квалификации: техническое и профессиональное (музыкальное) образование и стаж работы в должности концертмейстера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требованиям, предъявляемым концертмейстеру среднего уровня квалификации второй категории,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r>
        <w:br/>
      </w:r>
      <w:r>
        <w:rPr>
          <w:rFonts w:ascii="Times New Roman"/>
          <w:b w:val="false"/>
          <w:i w:val="false"/>
          <w:color w:val="000000"/>
          <w:sz w:val="28"/>
        </w:rP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требованиям, предъявляемым концертмейстеру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r>
        <w:br/>
      </w:r>
      <w:r>
        <w:rPr>
          <w:rFonts w:ascii="Times New Roman"/>
          <w:b w:val="false"/>
          <w:i w:val="false"/>
          <w:color w:val="000000"/>
          <w:sz w:val="28"/>
        </w:rP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pPr>
        <w:spacing w:after="0"/>
        <w:ind w:left="0"/>
        <w:jc w:val="left"/>
      </w:pPr>
      <w:r>
        <w:rPr>
          <w:rFonts w:ascii="Times New Roman"/>
          <w:b/>
          <w:i w:val="false"/>
          <w:color w:val="000000"/>
        </w:rPr>
        <w:t xml:space="preserve"> Инструктор по плаванию, по физической культуре</w:t>
      </w:r>
    </w:p>
    <w:p>
      <w:pPr>
        <w:spacing w:after="0"/>
        <w:ind w:left="0"/>
        <w:jc w:val="both"/>
      </w:pPr>
      <w:r>
        <w:rPr>
          <w:rFonts w:ascii="Times New Roman"/>
          <w:b w:val="false"/>
          <w:i w:val="false"/>
          <w:color w:val="000000"/>
          <w:sz w:val="28"/>
        </w:rPr>
        <w:t>      Должностные обязанности. Инструктор по физической культуре: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w:t>
      </w:r>
      <w:r>
        <w:br/>
      </w:r>
      <w:r>
        <w:rPr>
          <w:rFonts w:ascii="Times New Roman"/>
          <w:b w:val="false"/>
          <w:i w:val="false"/>
          <w:color w:val="000000"/>
          <w:sz w:val="28"/>
        </w:rPr>
        <w:t>
      Обеспечивает полную безопасность детей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w:t>
      </w:r>
      <w:r>
        <w:br/>
      </w:r>
      <w:r>
        <w:rPr>
          <w:rFonts w:ascii="Times New Roman"/>
          <w:b w:val="false"/>
          <w:i w:val="false"/>
          <w:color w:val="000000"/>
          <w:sz w:val="28"/>
        </w:rPr>
        <w:t>
      Совместно с медицинскими работниками контролирует состояние здоровья детей и регулирует их физическую нагрузку. Отвечает за жизнь и здоровье детей. Пропагандирует здоровый образ жизни. Работает в тесном контакте с воспитателями, родителями воспитанников. Ведет установленную документацию и отчетность.</w:t>
      </w:r>
      <w:r>
        <w:br/>
      </w:r>
      <w:r>
        <w:rPr>
          <w:rFonts w:ascii="Times New Roman"/>
          <w:b w:val="false"/>
          <w:i w:val="false"/>
          <w:color w:val="000000"/>
          <w:sz w:val="28"/>
        </w:rPr>
        <w:t>
      Инструктор по плаванию: проводит занятия в бассейне, также в соответствии с программой. Детей раннего и младшего дошкольного возраста учит не бояться большого количества воды (с помощью специальных игр, занятий), а со среднего дошкольного возраста начинает обучение разным стилям плавания (кроль, брасс, «дельфин»). Полностью отвечает за безопасность детей на воде. Совместно с медсестрой контролирует гигиеническое состояние бассейна. Во время купания и перед плаванием осматривает бассейн и убирает предметы, способные нанести вред здоровью обучающихся. Помогает детям при раздевании и принятии душа, приучает их к строгому соблюдению требований гигиены. Оказывает первую медицинскую помощь. Постоянно следит за соблюдением санитарно-гигиенических норм. Проводит инструктаж по технике безопасности. Ведет установленную документацию и отчетность.</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методики физического воспитания, правила охраны жизни и здоровья обучающихся, методику проведения занятий на спортивных сооружениях и снарядах, методику воспитательной работы, методику обучения плаванию детей разных возрастов, правила поведения на воде,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и нормы охраны труда и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(бакалавр) или высшее образование по соответствующей специальности.</w:t>
      </w:r>
      <w:r>
        <w:br/>
      </w:r>
      <w:r>
        <w:rPr>
          <w:rFonts w:ascii="Times New Roman"/>
          <w:b w:val="false"/>
          <w:i w:val="false"/>
          <w:color w:val="000000"/>
          <w:sz w:val="28"/>
        </w:rPr>
        <w:t>
      специалист среднего уровня квалификации без категории: техническое и профессиональное образование по соответствующей специальности.</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инструктору высшего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r>
        <w:br/>
      </w:r>
      <w:r>
        <w:rPr>
          <w:rFonts w:ascii="Times New Roman"/>
          <w:b w:val="false"/>
          <w:i w:val="false"/>
          <w:color w:val="000000"/>
          <w:sz w:val="28"/>
        </w:rPr>
        <w:t>
      Требования к квалификации: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r>
        <w:br/>
      </w:r>
      <w:r>
        <w:rPr>
          <w:rFonts w:ascii="Times New Roman"/>
          <w:b w:val="false"/>
          <w:i w:val="false"/>
          <w:color w:val="000000"/>
          <w:sz w:val="28"/>
        </w:rPr>
        <w:t>
      специалист высшего уровня квалификации первой категории:</w:t>
      </w:r>
      <w:r>
        <w:br/>
      </w:r>
      <w:r>
        <w:rPr>
          <w:rFonts w:ascii="Times New Roman"/>
          <w:b w:val="false"/>
          <w:i w:val="false"/>
          <w:color w:val="000000"/>
          <w:sz w:val="28"/>
        </w:rPr>
        <w:t>
      должен отвечать требованиям, предъявляемым инструктору высшего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r>
        <w:br/>
      </w:r>
      <w:r>
        <w:rPr>
          <w:rFonts w:ascii="Times New Roman"/>
          <w:b w:val="false"/>
          <w:i w:val="false"/>
          <w:color w:val="000000"/>
          <w:sz w:val="28"/>
        </w:rPr>
        <w:t>
      Требования к квалификации: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r>
        <w:br/>
      </w:r>
      <w:r>
        <w:rPr>
          <w:rFonts w:ascii="Times New Roman"/>
          <w:b w:val="false"/>
          <w:i w:val="false"/>
          <w:color w:val="000000"/>
          <w:sz w:val="28"/>
        </w:rPr>
        <w:t>
      специалист высшего уровня квалификации высшей категории:</w:t>
      </w:r>
      <w:r>
        <w:br/>
      </w:r>
      <w:r>
        <w:rPr>
          <w:rFonts w:ascii="Times New Roman"/>
          <w:b w:val="false"/>
          <w:i w:val="false"/>
          <w:color w:val="000000"/>
          <w:sz w:val="28"/>
        </w:rPr>
        <w:t>
      должен отвечать требованиям, предъявляемым инструктору высшего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r>
        <w:br/>
      </w:r>
      <w:r>
        <w:rPr>
          <w:rFonts w:ascii="Times New Roman"/>
          <w:b w:val="false"/>
          <w:i w:val="false"/>
          <w:color w:val="000000"/>
          <w:sz w:val="28"/>
        </w:rPr>
        <w:t>
      Требования к квалификации: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w:t>
      </w:r>
      <w:r>
        <w:br/>
      </w:r>
      <w:r>
        <w:rPr>
          <w:rFonts w:ascii="Times New Roman"/>
          <w:b w:val="false"/>
          <w:i w:val="false"/>
          <w:color w:val="000000"/>
          <w:sz w:val="28"/>
        </w:rPr>
        <w:t>
      специалист среднего уровня квалификации второй категории:</w:t>
      </w:r>
      <w:r>
        <w:br/>
      </w:r>
      <w:r>
        <w:rPr>
          <w:rFonts w:ascii="Times New Roman"/>
          <w:b w:val="false"/>
          <w:i w:val="false"/>
          <w:color w:val="000000"/>
          <w:sz w:val="28"/>
        </w:rPr>
        <w:t>
      должен отвечать общим требованиям, предъявляемым инструктору среднего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r>
        <w:br/>
      </w:r>
      <w:r>
        <w:rPr>
          <w:rFonts w:ascii="Times New Roman"/>
          <w:b w:val="false"/>
          <w:i w:val="false"/>
          <w:color w:val="000000"/>
          <w:sz w:val="28"/>
        </w:rPr>
        <w:t>
      Требования к квалификации: техническое и профессиональное образование и стаж работы в должности инструктора не менее 3 лет.</w:t>
      </w:r>
      <w:r>
        <w:br/>
      </w:r>
      <w:r>
        <w:rPr>
          <w:rFonts w:ascii="Times New Roman"/>
          <w:b w:val="false"/>
          <w:i w:val="false"/>
          <w:color w:val="000000"/>
          <w:sz w:val="28"/>
        </w:rPr>
        <w:t>
      специалист среднего уровня квалификации первой категории:</w:t>
      </w:r>
      <w:r>
        <w:br/>
      </w:r>
      <w:r>
        <w:rPr>
          <w:rFonts w:ascii="Times New Roman"/>
          <w:b w:val="false"/>
          <w:i w:val="false"/>
          <w:color w:val="000000"/>
          <w:sz w:val="28"/>
        </w:rPr>
        <w:t>
      должен отвечать общим требованиям, предъявляемым инструктору среднего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r>
        <w:br/>
      </w:r>
      <w:r>
        <w:rPr>
          <w:rFonts w:ascii="Times New Roman"/>
          <w:b w:val="false"/>
          <w:i w:val="false"/>
          <w:color w:val="000000"/>
          <w:sz w:val="28"/>
        </w:rPr>
        <w:t>
      Требования к квалификации: техническое и профессиональное образование и стаж работы в должности инструктора не менее 4 лет.</w:t>
      </w:r>
      <w:r>
        <w:br/>
      </w:r>
      <w:r>
        <w:rPr>
          <w:rFonts w:ascii="Times New Roman"/>
          <w:b w:val="false"/>
          <w:i w:val="false"/>
          <w:color w:val="000000"/>
          <w:sz w:val="28"/>
        </w:rPr>
        <w:t>
      специалист среднего уровня квалификации высшей категории:</w:t>
      </w:r>
      <w:r>
        <w:br/>
      </w:r>
      <w:r>
        <w:rPr>
          <w:rFonts w:ascii="Times New Roman"/>
          <w:b w:val="false"/>
          <w:i w:val="false"/>
          <w:color w:val="000000"/>
          <w:sz w:val="28"/>
        </w:rPr>
        <w:t>
      должен отвечать общим требованиям, предъявляемым инструктору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r>
        <w:br/>
      </w:r>
      <w:r>
        <w:rPr>
          <w:rFonts w:ascii="Times New Roman"/>
          <w:b w:val="false"/>
          <w:i w:val="false"/>
          <w:color w:val="000000"/>
          <w:sz w:val="28"/>
        </w:rPr>
        <w:t>
      Требования к квалификации: техническое и профессиональное образование и стаж работы в должности инструктора не менее 5 лет.</w:t>
      </w:r>
    </w:p>
    <w:p>
      <w:pPr>
        <w:spacing w:after="0"/>
        <w:ind w:left="0"/>
        <w:jc w:val="left"/>
      </w:pPr>
      <w:r>
        <w:rPr>
          <w:rFonts w:ascii="Times New Roman"/>
          <w:b/>
          <w:i w:val="false"/>
          <w:color w:val="000000"/>
        </w:rPr>
        <w:t xml:space="preserve"> Методист организации дополнительного образования для детей</w:t>
      </w:r>
    </w:p>
    <w:p>
      <w:pPr>
        <w:spacing w:after="0"/>
        <w:ind w:left="0"/>
        <w:jc w:val="both"/>
      </w:pPr>
      <w:r>
        <w:rPr>
          <w:rFonts w:ascii="Times New Roman"/>
          <w:b w:val="false"/>
          <w:i w:val="false"/>
          <w:color w:val="000000"/>
          <w:sz w:val="28"/>
        </w:rPr>
        <w:t>      Должностные обязанности.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педагогическим работникам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наиболее инновационного,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r>
        <w:br/>
      </w:r>
      <w:r>
        <w:rPr>
          <w:rFonts w:ascii="Times New Roman"/>
          <w:b w:val="false"/>
          <w:i w:val="false"/>
          <w:color w:val="000000"/>
          <w:sz w:val="28"/>
        </w:rPr>
        <w:t>
      Участвует в деятельности педагогического и иных советов организации образования, а также в деятельности методических объединений и других формах методической работы.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 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(бакалавр) или высшее образование по соответствующему профилю, стаж педагогической работы в системе образования или по соответствующему профилю не менее 2 лет;</w:t>
      </w:r>
      <w:r>
        <w:br/>
      </w:r>
      <w:r>
        <w:rPr>
          <w:rFonts w:ascii="Times New Roman"/>
          <w:b w:val="false"/>
          <w:i w:val="false"/>
          <w:color w:val="000000"/>
          <w:sz w:val="28"/>
        </w:rP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r>
        <w:br/>
      </w:r>
      <w:r>
        <w:rPr>
          <w:rFonts w:ascii="Times New Roman"/>
          <w:b w:val="false"/>
          <w:i w:val="false"/>
          <w:color w:val="000000"/>
          <w:sz w:val="28"/>
        </w:rPr>
        <w:t>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r>
        <w:br/>
      </w:r>
      <w:r>
        <w:rPr>
          <w:rFonts w:ascii="Times New Roman"/>
          <w:b w:val="false"/>
          <w:i w:val="false"/>
          <w:color w:val="000000"/>
          <w:sz w:val="28"/>
        </w:rP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pPr>
        <w:spacing w:after="0"/>
        <w:ind w:left="0"/>
        <w:jc w:val="left"/>
      </w:pPr>
      <w:r>
        <w:rPr>
          <w:rFonts w:ascii="Times New Roman"/>
          <w:b/>
          <w:i w:val="false"/>
          <w:color w:val="000000"/>
        </w:rPr>
        <w:t xml:space="preserve"> Методист учебно-методического центра</w:t>
      </w:r>
      <w:r>
        <w:br/>
      </w:r>
      <w:r>
        <w:rPr>
          <w:rFonts w:ascii="Times New Roman"/>
          <w:b/>
          <w:i w:val="false"/>
          <w:color w:val="000000"/>
        </w:rPr>
        <w:t>
дополнительного образования (УМЦ ДО)</w:t>
      </w:r>
    </w:p>
    <w:p>
      <w:pPr>
        <w:spacing w:after="0"/>
        <w:ind w:left="0"/>
        <w:jc w:val="both"/>
      </w:pPr>
      <w:r>
        <w:rPr>
          <w:rFonts w:ascii="Times New Roman"/>
          <w:b w:val="false"/>
          <w:i w:val="false"/>
          <w:color w:val="000000"/>
          <w:sz w:val="28"/>
        </w:rPr>
        <w:t>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r>
        <w:br/>
      </w:r>
      <w:r>
        <w:rPr>
          <w:rFonts w:ascii="Times New Roman"/>
          <w:b w:val="false"/>
          <w:i w:val="false"/>
          <w:color w:val="000000"/>
          <w:sz w:val="28"/>
        </w:rPr>
        <w:t>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r>
        <w:br/>
      </w:r>
      <w:r>
        <w:rPr>
          <w:rFonts w:ascii="Times New Roman"/>
          <w:b w:val="false"/>
          <w:i w:val="false"/>
          <w:color w:val="000000"/>
          <w:sz w:val="28"/>
        </w:rPr>
        <w:t>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r>
        <w:br/>
      </w:r>
      <w:r>
        <w:rPr>
          <w:rFonts w:ascii="Times New Roman"/>
          <w:b w:val="false"/>
          <w:i w:val="false"/>
          <w:color w:val="000000"/>
          <w:sz w:val="28"/>
        </w:rPr>
        <w:t>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r>
        <w:br/>
      </w:r>
      <w:r>
        <w:rPr>
          <w:rFonts w:ascii="Times New Roman"/>
          <w:b w:val="false"/>
          <w:i w:val="false"/>
          <w:color w:val="000000"/>
          <w:sz w:val="28"/>
        </w:rPr>
        <w:t>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дополнительного образования детей.</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 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специалист высшего уровня квалификации без категории: высшее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r>
        <w:br/>
      </w:r>
      <w:r>
        <w:rPr>
          <w:rFonts w:ascii="Times New Roman"/>
          <w:b w:val="false"/>
          <w:i w:val="false"/>
          <w:color w:val="000000"/>
          <w:sz w:val="28"/>
        </w:rP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r>
        <w:br/>
      </w:r>
      <w:r>
        <w:rPr>
          <w:rFonts w:ascii="Times New Roman"/>
          <w:b w:val="false"/>
          <w:i w:val="false"/>
          <w:color w:val="000000"/>
          <w:sz w:val="28"/>
        </w:rPr>
        <w:t>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r>
        <w:br/>
      </w:r>
      <w:r>
        <w:rPr>
          <w:rFonts w:ascii="Times New Roman"/>
          <w:b w:val="false"/>
          <w:i w:val="false"/>
          <w:color w:val="000000"/>
          <w:sz w:val="28"/>
        </w:rP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pPr>
        <w:spacing w:after="0"/>
        <w:ind w:left="0"/>
        <w:jc w:val="left"/>
      </w:pPr>
      <w:r>
        <w:rPr>
          <w:rFonts w:ascii="Times New Roman"/>
          <w:b/>
          <w:i w:val="false"/>
          <w:color w:val="000000"/>
        </w:rPr>
        <w:t xml:space="preserve"> Заместитель директора учебно-методического центра</w:t>
      </w:r>
      <w:r>
        <w:br/>
      </w:r>
      <w:r>
        <w:rPr>
          <w:rFonts w:ascii="Times New Roman"/>
          <w:b/>
          <w:i w:val="false"/>
          <w:color w:val="000000"/>
        </w:rPr>
        <w:t>
дополнительного образования (далее - УМЦДО)</w:t>
      </w:r>
    </w:p>
    <w:p>
      <w:pPr>
        <w:spacing w:after="0"/>
        <w:ind w:left="0"/>
        <w:jc w:val="both"/>
      </w:pPr>
      <w:r>
        <w:rPr>
          <w:rFonts w:ascii="Times New Roman"/>
          <w:b w:val="false"/>
          <w:i w:val="false"/>
          <w:color w:val="000000"/>
          <w:sz w:val="28"/>
        </w:rPr>
        <w:t>      Должностные обязанности.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контроль за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программ дополнительного образования для детей, анализирует и обобщает результаты деятельности региональных центров, экспериментальных площадок. Обеспечивает подготовку и представление необходимой отчетности.</w:t>
      </w:r>
      <w:r>
        <w:br/>
      </w:r>
      <w:r>
        <w:rPr>
          <w:rFonts w:ascii="Times New Roman"/>
          <w:b w:val="false"/>
          <w:i w:val="false"/>
          <w:color w:val="000000"/>
          <w:sz w:val="28"/>
        </w:rPr>
        <w:t>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r>
        <w:br/>
      </w:r>
      <w:r>
        <w:rPr>
          <w:rFonts w:ascii="Times New Roman"/>
          <w:b w:val="false"/>
          <w:i w:val="false"/>
          <w:color w:val="000000"/>
          <w:sz w:val="28"/>
        </w:rPr>
        <w:t xml:space="preserve">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 </w:t>
      </w:r>
    </w:p>
    <w:p>
      <w:pPr>
        <w:spacing w:after="0"/>
        <w:ind w:left="0"/>
        <w:jc w:val="left"/>
      </w:pPr>
      <w:r>
        <w:rPr>
          <w:rFonts w:ascii="Times New Roman"/>
          <w:b/>
          <w:i w:val="false"/>
          <w:color w:val="000000"/>
        </w:rPr>
        <w:t xml:space="preserve"> Организации дополнительного образования для взрослых Институты повышения квалификации Директор института (филиала) повышения квалификации</w:t>
      </w:r>
    </w:p>
    <w:p>
      <w:pPr>
        <w:spacing w:after="0"/>
        <w:ind w:left="0"/>
        <w:jc w:val="both"/>
      </w:pPr>
      <w:r>
        <w:rPr>
          <w:rFonts w:ascii="Times New Roman"/>
          <w:b w:val="false"/>
          <w:i w:val="false"/>
          <w:color w:val="000000"/>
          <w:sz w:val="28"/>
        </w:rPr>
        <w:t>      Должностные обязанности: Руководит в соответствии с действующим законодательством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в соответствии с государственными общеобязательными стандартами образования.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Определяет структуру управления Института.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Организует разработку и утверждение других учебных мероприятий. Осуществляет контроль за организацией курсов повышения квалификации и переподготовки кадров для слушателей в соответствии с лицензией на право ведения образовательной деятельности, обеспечивает необходимые для этого условия. Распоряжается имуществом и средствами 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r>
        <w:br/>
      </w:r>
      <w:r>
        <w:rPr>
          <w:rFonts w:ascii="Times New Roman"/>
          <w:b w:val="false"/>
          <w:i w:val="false"/>
          <w:color w:val="000000"/>
          <w:sz w:val="28"/>
        </w:rPr>
        <w:t>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андрагогики, синергетики, педагогику, педагогическую психологию, достижения педагогической науки и практики, основы менеджмента,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w:t>
      </w:r>
    </w:p>
    <w:p>
      <w:pPr>
        <w:spacing w:after="0"/>
        <w:ind w:left="0"/>
        <w:jc w:val="left"/>
      </w:pPr>
      <w:r>
        <w:rPr>
          <w:rFonts w:ascii="Times New Roman"/>
          <w:b/>
          <w:i w:val="false"/>
          <w:color w:val="000000"/>
        </w:rPr>
        <w:t xml:space="preserve"> Заместитель директора института повышения квалификации</w:t>
      </w:r>
    </w:p>
    <w:p>
      <w:pPr>
        <w:spacing w:after="0"/>
        <w:ind w:left="0"/>
        <w:jc w:val="both"/>
      </w:pPr>
      <w:r>
        <w:rPr>
          <w:rFonts w:ascii="Times New Roman"/>
          <w:b w:val="false"/>
          <w:i w:val="false"/>
          <w:color w:val="000000"/>
          <w:sz w:val="28"/>
        </w:rPr>
        <w:t>      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контроль за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сотрудничества с ведущими высшими учебными заведениями и с научно-исследовательскими центрами. Осуществляет контроль за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организует аттестацию методического состава.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андрагогики, синергетики, педагогику, педагогическую психологию, достижения педагогической науки и практики,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наличие ученой степени кандидата или доктора педагогических наук и стаж научно-педагогической работы на руководящих должностях в организациях образования или органах управления образованием не менее 5 лет.</w:t>
      </w:r>
    </w:p>
    <w:p>
      <w:pPr>
        <w:spacing w:after="0"/>
        <w:ind w:left="0"/>
        <w:jc w:val="left"/>
      </w:pPr>
      <w:r>
        <w:rPr>
          <w:rFonts w:ascii="Times New Roman"/>
          <w:b/>
          <w:i w:val="false"/>
          <w:color w:val="000000"/>
        </w:rPr>
        <w:t xml:space="preserve"> Методист института повышения квалификации (ИПК)</w:t>
      </w:r>
    </w:p>
    <w:p>
      <w:pPr>
        <w:spacing w:after="0"/>
        <w:ind w:left="0"/>
        <w:jc w:val="both"/>
      </w:pPr>
      <w:r>
        <w:rPr>
          <w:rFonts w:ascii="Times New Roman"/>
          <w:b w:val="false"/>
          <w:i w:val="false"/>
          <w:color w:val="000000"/>
          <w:sz w:val="28"/>
        </w:rPr>
        <w:t>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Организует проблемные целевые курсы по внедрению новых эффективных технологий. Разрабатывает новые учебно-тематические планы, программы для курсов ПК.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 Организует методическое и практическое обеспечение курсов ПК.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r>
        <w:br/>
      </w:r>
      <w:r>
        <w:rPr>
          <w:rFonts w:ascii="Times New Roman"/>
          <w:b w:val="false"/>
          <w:i w:val="false"/>
          <w:color w:val="000000"/>
          <w:sz w:val="28"/>
        </w:rPr>
        <w:t>
      Координирует деятельность соответствующих кабинетов институтов повышения квалификации учителей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специалист высшего уровня квалификации без категории: 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r>
        <w:br/>
      </w:r>
      <w:r>
        <w:rPr>
          <w:rFonts w:ascii="Times New Roman"/>
          <w:b w:val="false"/>
          <w:i w:val="false"/>
          <w:color w:val="000000"/>
          <w:sz w:val="28"/>
        </w:rPr>
        <w:t>
      Требования к квалификации: высшее педагогическое образование, стаж педагогической работы, в том числе в системе повышения квалификации не менее 5 лет;</w:t>
      </w:r>
      <w:r>
        <w:br/>
      </w:r>
      <w:r>
        <w:rPr>
          <w:rFonts w:ascii="Times New Roman"/>
          <w:b w:val="false"/>
          <w:i w:val="false"/>
          <w:color w:val="000000"/>
          <w:sz w:val="28"/>
        </w:rPr>
        <w:t>
      специалист высшего уровня квалификации второй категории: 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r>
        <w:br/>
      </w:r>
      <w:r>
        <w:rPr>
          <w:rFonts w:ascii="Times New Roman"/>
          <w:b w:val="false"/>
          <w:i w:val="false"/>
          <w:color w:val="000000"/>
          <w:sz w:val="28"/>
        </w:rPr>
        <w:t>
      Требования к квалификации: высшее педагогическое образование и стаж работы в системе ПК не менее 7 лет;</w:t>
      </w:r>
      <w:r>
        <w:br/>
      </w:r>
      <w:r>
        <w:rPr>
          <w:rFonts w:ascii="Times New Roman"/>
          <w:b w:val="false"/>
          <w:i w:val="false"/>
          <w:color w:val="000000"/>
          <w:sz w:val="28"/>
        </w:rPr>
        <w:t>
      специалист высшего уровня квалификации первой категории: 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экспериментальной работы; принимать участие в работе творческих групп по разработке актуальных проблем образовательного процесса.</w:t>
      </w:r>
      <w:r>
        <w:br/>
      </w:r>
      <w:r>
        <w:rPr>
          <w:rFonts w:ascii="Times New Roman"/>
          <w:b w:val="false"/>
          <w:i w:val="false"/>
          <w:color w:val="000000"/>
          <w:sz w:val="28"/>
        </w:rPr>
        <w:t>
      Требования к квалификации: высшее педагогическое образование и стаж работы в системе ПК не менее 9 лет;</w:t>
      </w:r>
      <w:r>
        <w:br/>
      </w:r>
      <w:r>
        <w:rPr>
          <w:rFonts w:ascii="Times New Roman"/>
          <w:b w:val="false"/>
          <w:i w:val="false"/>
          <w:color w:val="000000"/>
          <w:sz w:val="28"/>
        </w:rPr>
        <w:t>
      специалист высшего уровня квалификации высшей категории: 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r>
        <w:br/>
      </w:r>
      <w:r>
        <w:rPr>
          <w:rFonts w:ascii="Times New Roman"/>
          <w:b w:val="false"/>
          <w:i w:val="false"/>
          <w:color w:val="000000"/>
          <w:sz w:val="28"/>
        </w:rPr>
        <w:t>
      Требования к квалификации: высшее педагогическое образование, стаж работы не менее 10 лет в системе ПК и наличие опубликованных методических материалов.</w:t>
      </w:r>
    </w:p>
    <w:p>
      <w:pPr>
        <w:spacing w:after="0"/>
        <w:ind w:left="0"/>
        <w:jc w:val="left"/>
      </w:pPr>
      <w:r>
        <w:rPr>
          <w:rFonts w:ascii="Times New Roman"/>
          <w:b/>
          <w:i w:val="false"/>
          <w:color w:val="000000"/>
        </w:rPr>
        <w:t xml:space="preserve"> Руководитель Центра уровневых программ</w:t>
      </w:r>
    </w:p>
    <w:p>
      <w:pPr>
        <w:spacing w:after="0"/>
        <w:ind w:left="0"/>
        <w:jc w:val="both"/>
      </w:pPr>
      <w:r>
        <w:rPr>
          <w:rFonts w:ascii="Times New Roman"/>
          <w:b w:val="false"/>
          <w:i w:val="false"/>
          <w:color w:val="000000"/>
          <w:sz w:val="28"/>
        </w:rPr>
        <w:t>      Должностные обязанности. Осуществляет общее руководство деятельностью Центра. Распределяет функциональные обязанности между тренерами. Осуществляет организацию деятельности Центра, определяет перспективы его развития, выбирает пути решения поставленных перед Центром функций и задач. Координирует проведение курсов повышения квалификации, анализирует результативность работ тренеров, обеспечивает своевременное составление отчетности, ведение документации в соответствии с действующими нормами. Участвует в деятельности ИПК по обеспечению организации учебного процесса уровневых программ в соответствии с требованиями нормативных документов. Осуществляет контроль за планированием и выполнением норм учебной деятельности тренерами. Готовит аналитические отчеты и информационные справки по вопросам курсов по уровневым программам повышения квалификации педагогов. Организует консультативную помощь сертифицированным педагогам в межкурсовой период. Организует разработку программ и учебно-тематических планов, рекомендаций по рациональному использованию аудиторного фонда и учебной нагрузке тренеров. Принимает участие в деятельности филиала по разработке необходимой учебной документации по уровневым программам, по обеспечению организации учебного процесса в соответствии с требованиями внутренних нормативных документов. Обеспечивает выполнение приказов, решений Правления касающихся организации учебного процесса курсов по уровневым программам повышения квалификации педагогов. Определяет потребность Центра в оборудовании, материалах и других ресурсах, необходимых для выполнения задач и функций возложенных на Центр.</w:t>
      </w:r>
      <w:r>
        <w:br/>
      </w:r>
      <w:r>
        <w:rPr>
          <w:rFonts w:ascii="Times New Roman"/>
          <w:b w:val="false"/>
          <w:i w:val="false"/>
          <w:color w:val="000000"/>
          <w:sz w:val="28"/>
        </w:rPr>
        <w:t>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r>
        <w:br/>
      </w:r>
      <w:r>
        <w:rPr>
          <w:rFonts w:ascii="Times New Roman"/>
          <w:b w:val="false"/>
          <w:i w:val="false"/>
          <w:color w:val="000000"/>
          <w:sz w:val="28"/>
        </w:rPr>
        <w:t>
      Требования к квалификации: высшее педагогическое образование, сертификат тренера и опыт работы преподавателем не менее 5 лет.</w:t>
      </w:r>
    </w:p>
    <w:p>
      <w:pPr>
        <w:spacing w:after="0"/>
        <w:ind w:left="0"/>
        <w:jc w:val="left"/>
      </w:pPr>
      <w:r>
        <w:rPr>
          <w:rFonts w:ascii="Times New Roman"/>
          <w:b/>
          <w:i w:val="false"/>
          <w:color w:val="000000"/>
        </w:rPr>
        <w:t xml:space="preserve"> Тренер Центра уровневых программ</w:t>
      </w:r>
    </w:p>
    <w:p>
      <w:pPr>
        <w:spacing w:after="0"/>
        <w:ind w:left="0"/>
        <w:jc w:val="both"/>
      </w:pPr>
      <w:r>
        <w:rPr>
          <w:rFonts w:ascii="Times New Roman"/>
          <w:b w:val="false"/>
          <w:i w:val="false"/>
          <w:color w:val="000000"/>
          <w:sz w:val="28"/>
        </w:rPr>
        <w:t>      Должностные обязанности. Проведение курсов уровневых программ повышения квалификации на должном уровне. Проведение занятий со слушателями по утвержденному расписанию. Разработка программы курса и учебно-тематического плана в соответствии с требованиями курсов по уровневым программам. Постоянный контроль посещения слушателями занятий. Осуществление функций куратора. Оформление необходимых учебных документов (журналы, табели, расписание и др.). Предоставление необходимой информации руководству о своей деятельности. Подготовка статей, информационных брошюр. Участие в конференциях, выставках, семинарах и т.д. Консультирование слушателей по подготовке портфолио слушателей и сдаче квалификационного экзамена. Проведение анализа результатов квалификационного экзамена. Использование в учебном процессе информационно-коммуникационных технологий. Осуществление индивидуальных консультаций при проведении онҒлайн этапа уровневых курсов повышения квалификации посредством видеоконференции с использованием WOIP-технологии. Обеспечение безопасности работы слушателей в аудиториях. Соблюдение Правил внутреннего распорядка и документов филиала, регламентирующих работу тренера. Участие в мероприятиях филиала, в том числе в заседаниях центра, в планировании всех видов своей работы и представление отчета ее выполнения. Проведение мониторинга дальнейшей профессиональной деятельности сертифицированных учителей. Организация досуговых мероприятий для слушателей. В межкурсовой период в закрепленных базовых (опорных) и других школах: проведение мастер-классов, проведение групповых консультаций, осуществление коучинга и наставничества учителей, выполнение иных заданий руководства.</w:t>
      </w:r>
      <w:r>
        <w:br/>
      </w:r>
      <w:r>
        <w:rPr>
          <w:rFonts w:ascii="Times New Roman"/>
          <w:b w:val="false"/>
          <w:i w:val="false"/>
          <w:color w:val="000000"/>
          <w:sz w:val="28"/>
        </w:rPr>
        <w:t>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r>
        <w:br/>
      </w:r>
      <w:r>
        <w:rPr>
          <w:rFonts w:ascii="Times New Roman"/>
          <w:b w:val="false"/>
          <w:i w:val="false"/>
          <w:color w:val="000000"/>
          <w:sz w:val="28"/>
        </w:rPr>
        <w:t xml:space="preserve">
      Требования к квалификации: высшее педагогическое образование; опыт работы в сфере образования не менее 1 года; наличие сертификата тренера уровневых курсов повышения квалификации. </w:t>
      </w:r>
    </w:p>
    <w:p>
      <w:pPr>
        <w:spacing w:after="0"/>
        <w:ind w:left="0"/>
        <w:jc w:val="left"/>
      </w:pPr>
      <w:r>
        <w:rPr>
          <w:rFonts w:ascii="Times New Roman"/>
          <w:b/>
          <w:i w:val="false"/>
          <w:color w:val="000000"/>
        </w:rPr>
        <w:t xml:space="preserve"> Заведующий кафедрой</w:t>
      </w:r>
    </w:p>
    <w:p>
      <w:pPr>
        <w:spacing w:after="0"/>
        <w:ind w:left="0"/>
        <w:jc w:val="both"/>
      </w:pPr>
      <w:r>
        <w:rPr>
          <w:rFonts w:ascii="Times New Roman"/>
          <w:b w:val="false"/>
          <w:i w:val="false"/>
          <w:color w:val="000000"/>
          <w:sz w:val="28"/>
        </w:rPr>
        <w:t>      Должностные обязанности: Разрабатывает стратегию развития кафедры, укрепляет и развивает внешние связи.</w:t>
      </w:r>
      <w:r>
        <w:br/>
      </w:r>
      <w:r>
        <w:rPr>
          <w:rFonts w:ascii="Times New Roman"/>
          <w:b w:val="false"/>
          <w:i w:val="false"/>
          <w:color w:val="000000"/>
          <w:sz w:val="28"/>
        </w:rPr>
        <w:t>
      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r>
        <w:br/>
      </w:r>
      <w:r>
        <w:rPr>
          <w:rFonts w:ascii="Times New Roman"/>
          <w:b w:val="false"/>
          <w:i w:val="false"/>
          <w:color w:val="000000"/>
          <w:sz w:val="28"/>
        </w:rPr>
        <w:t>
      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r>
        <w:br/>
      </w:r>
      <w:r>
        <w:rPr>
          <w:rFonts w:ascii="Times New Roman"/>
          <w:b w:val="false"/>
          <w:i w:val="false"/>
          <w:color w:val="000000"/>
          <w:sz w:val="28"/>
        </w:rPr>
        <w:t>
      Организует проведение научно-исследовательской работы на кафедре. Организует обсуждение завершенных научно-исследовательских работ и результатов возможности их внедрения. Обеспечивает возможность опубликования достигнутых научных результатов.</w:t>
      </w:r>
      <w:r>
        <w:br/>
      </w:r>
      <w:r>
        <w:rPr>
          <w:rFonts w:ascii="Times New Roman"/>
          <w:b w:val="false"/>
          <w:i w:val="false"/>
          <w:color w:val="000000"/>
          <w:sz w:val="28"/>
        </w:rPr>
        <w:t>
      Обеспечивает экспертизу учебных и учебно-методических пособий. Организует и принимает непосредственное участие в подготовке наглядных пособий и учебно-методических материалов кафедры.</w:t>
      </w:r>
      <w:r>
        <w:br/>
      </w:r>
      <w:r>
        <w:rPr>
          <w:rFonts w:ascii="Times New Roman"/>
          <w:b w:val="false"/>
          <w:i w:val="false"/>
          <w:color w:val="000000"/>
          <w:sz w:val="28"/>
        </w:rPr>
        <w:t>
      Контролирует качество и выполнение индивидуальных планов преподавателей кафедры.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компьютерной грамотностью, информационно-коммуникационными технологиями. Участвует в работе ученого совета. Устанавливает связи с организациями образования и иными организациями в целях оказания научно-методической помощи.</w:t>
      </w:r>
      <w:r>
        <w:br/>
      </w:r>
      <w:r>
        <w:rPr>
          <w:rFonts w:ascii="Times New Roman"/>
          <w:b w:val="false"/>
          <w:i w:val="false"/>
          <w:color w:val="000000"/>
          <w:sz w:val="28"/>
        </w:rPr>
        <w:t>
      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r>
        <w:br/>
      </w:r>
      <w:r>
        <w:rPr>
          <w:rFonts w:ascii="Times New Roman"/>
          <w:b w:val="false"/>
          <w:i w:val="false"/>
          <w:color w:val="000000"/>
          <w:sz w:val="28"/>
        </w:rPr>
        <w:t>
      Отчитывается по итогам деятельности кафедры. Контролирует выполнение преподавателями кафедры правил 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r>
        <w:br/>
      </w:r>
      <w:r>
        <w:rPr>
          <w:rFonts w:ascii="Times New Roman"/>
          <w:b w:val="false"/>
          <w:i w:val="false"/>
          <w:color w:val="000000"/>
          <w:sz w:val="28"/>
        </w:rPr>
        <w:t>
      Требования к квалификации: высшее педагогическое образование, наличие ученой или академической степени и стаж педагогической работы не менее 7 лет, в том числе, в системе повышения квалификации не менее 3 лет.</w:t>
      </w:r>
    </w:p>
    <w:p>
      <w:pPr>
        <w:spacing w:after="0"/>
        <w:ind w:left="0"/>
        <w:jc w:val="left"/>
      </w:pPr>
      <w:r>
        <w:rPr>
          <w:rFonts w:ascii="Times New Roman"/>
          <w:b/>
          <w:i w:val="false"/>
          <w:color w:val="000000"/>
        </w:rPr>
        <w:t xml:space="preserve"> Старший преподаватель</w:t>
      </w:r>
    </w:p>
    <w:p>
      <w:pPr>
        <w:spacing w:after="0"/>
        <w:ind w:left="0"/>
        <w:jc w:val="both"/>
      </w:pPr>
      <w:r>
        <w:rPr>
          <w:rFonts w:ascii="Times New Roman"/>
          <w:b w:val="false"/>
          <w:i w:val="false"/>
          <w:color w:val="000000"/>
          <w:sz w:val="28"/>
        </w:rPr>
        <w:t>      Должностные обязанности. Организует и проводит учебную и учебно-методическую работу. Участвует по одному из направлений научно-исследовательской работы кафедры.</w:t>
      </w:r>
      <w:r>
        <w:br/>
      </w:r>
      <w:r>
        <w:rPr>
          <w:rFonts w:ascii="Times New Roman"/>
          <w:b w:val="false"/>
          <w:i w:val="false"/>
          <w:color w:val="000000"/>
          <w:sz w:val="28"/>
        </w:rPr>
        <w:t>
      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читаемой дисциплины или отдельных видов учебных занятий и учебной работы.</w:t>
      </w:r>
      <w:r>
        <w:br/>
      </w:r>
      <w:r>
        <w:rPr>
          <w:rFonts w:ascii="Times New Roman"/>
          <w:b w:val="false"/>
          <w:i w:val="false"/>
          <w:color w:val="000000"/>
          <w:sz w:val="28"/>
        </w:rPr>
        <w:t>
      Принимает участие в научно-исследовательской работе слушателей. Руководит самостоятельной работой студентов по читаемой дисциплине или отдельным видам учебных занятий и учебной работы.</w:t>
      </w:r>
      <w:r>
        <w:br/>
      </w:r>
      <w:r>
        <w:rPr>
          <w:rFonts w:ascii="Times New Roman"/>
          <w:b w:val="false"/>
          <w:i w:val="false"/>
          <w:color w:val="000000"/>
          <w:sz w:val="28"/>
        </w:rPr>
        <w:t>
      Оказывает методическое сопровождение повышения квалификации. Принимает участие в научно-методической работе кафедры, института.</w:t>
      </w:r>
      <w:r>
        <w:br/>
      </w:r>
      <w:r>
        <w:rPr>
          <w:rFonts w:ascii="Times New Roman"/>
          <w:b w:val="false"/>
          <w:i w:val="false"/>
          <w:color w:val="000000"/>
          <w:sz w:val="28"/>
        </w:rPr>
        <w:t>
      Контролирует соблюдение слушателями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r>
        <w:br/>
      </w:r>
      <w:r>
        <w:rPr>
          <w:rFonts w:ascii="Times New Roman"/>
          <w:b w:val="false"/>
          <w:i w:val="false"/>
          <w:color w:val="000000"/>
          <w:sz w:val="28"/>
        </w:rPr>
        <w:t>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компьютерной грамотностью, информационно-коммуникационными технологиями.</w:t>
      </w:r>
      <w:r>
        <w:br/>
      </w:r>
      <w:r>
        <w:rPr>
          <w:rFonts w:ascii="Times New Roman"/>
          <w:b w:val="false"/>
          <w:i w:val="false"/>
          <w:color w:val="000000"/>
          <w:sz w:val="28"/>
        </w:rPr>
        <w:t>
      Выполняет правила и нормы охраны труда, техники безопасности и противопожарной защиты.</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андрогогику, методику профессионального обучения, современные формы и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r>
        <w:br/>
      </w:r>
      <w:r>
        <w:rPr>
          <w:rFonts w:ascii="Times New Roman"/>
          <w:b w:val="false"/>
          <w:i w:val="false"/>
          <w:color w:val="000000"/>
          <w:sz w:val="28"/>
        </w:rPr>
        <w:t>
      Требования к квалификации: высшее педагогическое образование, стаж педагогической работы не менее 5 лет.</w:t>
      </w:r>
    </w:p>
    <w:p>
      <w:pPr>
        <w:spacing w:after="0"/>
        <w:ind w:left="0"/>
        <w:jc w:val="left"/>
      </w:pPr>
      <w:r>
        <w:rPr>
          <w:rFonts w:ascii="Times New Roman"/>
          <w:b/>
          <w:i w:val="false"/>
          <w:color w:val="000000"/>
        </w:rPr>
        <w:t xml:space="preserve"> Начальник отдела</w:t>
      </w:r>
    </w:p>
    <w:p>
      <w:pPr>
        <w:spacing w:after="0"/>
        <w:ind w:left="0"/>
        <w:jc w:val="both"/>
      </w:pPr>
      <w:r>
        <w:rPr>
          <w:rFonts w:ascii="Times New Roman"/>
          <w:b w:val="false"/>
          <w:i w:val="false"/>
          <w:color w:val="000000"/>
          <w:sz w:val="28"/>
        </w:rPr>
        <w:t>      Должностные обязанности.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r>
        <w:br/>
      </w:r>
      <w:r>
        <w:rPr>
          <w:rFonts w:ascii="Times New Roman"/>
          <w:b w:val="false"/>
          <w:i w:val="false"/>
          <w:color w:val="000000"/>
          <w:sz w:val="28"/>
        </w:rPr>
        <w:t>
      Анализирует результаты деятельности отдела. Содействует повышению профессиональной компетентности специалистов отдела. Владеет компьютерной грамотностью, информационно-коммуникационными технологиями.</w:t>
      </w:r>
      <w:r>
        <w:br/>
      </w:r>
      <w:r>
        <w:rPr>
          <w:rFonts w:ascii="Times New Roman"/>
          <w:b w:val="false"/>
          <w:i w:val="false"/>
          <w:color w:val="000000"/>
          <w:sz w:val="28"/>
        </w:rPr>
        <w:t>
      Соблюдает правила внутреннего распорядка и обеспечивает выполнение документов, регламентирующих работу отдела.</w:t>
      </w:r>
      <w:r>
        <w:br/>
      </w:r>
      <w:r>
        <w:rPr>
          <w:rFonts w:ascii="Times New Roman"/>
          <w:b w:val="false"/>
          <w:i w:val="false"/>
          <w:color w:val="000000"/>
          <w:sz w:val="28"/>
        </w:rPr>
        <w:t>
      Обеспечивает составление и хранение всех видов документации и отчетности отдела.</w:t>
      </w:r>
      <w:r>
        <w:br/>
      </w:r>
      <w:r>
        <w:rPr>
          <w:rFonts w:ascii="Times New Roman"/>
          <w:b w:val="false"/>
          <w:i w:val="false"/>
          <w:color w:val="000000"/>
          <w:sz w:val="28"/>
        </w:rPr>
        <w:t>
      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 </w:t>
      </w:r>
      <w:r>
        <w:br/>
      </w:r>
      <w:r>
        <w:rPr>
          <w:rFonts w:ascii="Times New Roman"/>
          <w:b w:val="false"/>
          <w:i w:val="false"/>
          <w:color w:val="000000"/>
          <w:sz w:val="28"/>
        </w:rPr>
        <w:t>
      Требования к квалификации: высшее образование (по профилю отдела) и стаж работы в организациях образования не менее 5 лет.</w:t>
      </w:r>
    </w:p>
    <w:p>
      <w:pPr>
        <w:spacing w:after="0"/>
        <w:ind w:left="0"/>
        <w:jc w:val="left"/>
      </w:pPr>
      <w:r>
        <w:rPr>
          <w:rFonts w:ascii="Times New Roman"/>
          <w:b/>
          <w:i w:val="false"/>
          <w:color w:val="000000"/>
        </w:rPr>
        <w:t xml:space="preserve"> Главный (ведущий) специалист</w:t>
      </w:r>
    </w:p>
    <w:p>
      <w:pPr>
        <w:spacing w:after="0"/>
        <w:ind w:left="0"/>
        <w:jc w:val="both"/>
      </w:pPr>
      <w:r>
        <w:rPr>
          <w:rFonts w:ascii="Times New Roman"/>
          <w:b w:val="false"/>
          <w:i w:val="false"/>
          <w:color w:val="000000"/>
          <w:sz w:val="28"/>
        </w:rPr>
        <w:t>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 по внедрению современных методов моделирования методической работы. Анализирует образовательные и профессиональные потребности организаций и работников образования.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Владеет компьютерной грамотностью,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r>
        <w:br/>
      </w:r>
      <w:r>
        <w:rPr>
          <w:rFonts w:ascii="Times New Roman"/>
          <w:b w:val="false"/>
          <w:i w:val="false"/>
          <w:color w:val="000000"/>
          <w:sz w:val="28"/>
        </w:rPr>
        <w:t xml:space="preserve">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 </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r>
        <w:br/>
      </w:r>
      <w:r>
        <w:rPr>
          <w:rFonts w:ascii="Times New Roman"/>
          <w:b w:val="false"/>
          <w:i w:val="false"/>
          <w:color w:val="000000"/>
          <w:sz w:val="28"/>
        </w:rPr>
        <w:t>
      Требования к квалификации с определением обязанностей для получения соответствующей категории:</w:t>
      </w:r>
      <w:r>
        <w:br/>
      </w:r>
      <w:r>
        <w:rPr>
          <w:rFonts w:ascii="Times New Roman"/>
          <w:b w:val="false"/>
          <w:i w:val="false"/>
          <w:color w:val="000000"/>
          <w:sz w:val="28"/>
        </w:rPr>
        <w:t>
      Ведущий специалист:</w:t>
      </w:r>
      <w:r>
        <w:br/>
      </w:r>
      <w:r>
        <w:rPr>
          <w:rFonts w:ascii="Times New Roman"/>
          <w:b w:val="false"/>
          <w:i w:val="false"/>
          <w:color w:val="000000"/>
          <w:sz w:val="28"/>
        </w:rPr>
        <w:t>
      Владеть методами научно-исследовательской и опытно-экспериментальной работы, принимать участие в работе 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r>
        <w:br/>
      </w:r>
      <w:r>
        <w:rPr>
          <w:rFonts w:ascii="Times New Roman"/>
          <w:b w:val="false"/>
          <w:i w:val="false"/>
          <w:color w:val="000000"/>
          <w:sz w:val="28"/>
        </w:rPr>
        <w:t>
      Требования к квалификации: высшее образование (по профилю отдела), стаж работы в организациях образования менее 3 лет.</w:t>
      </w:r>
      <w:r>
        <w:br/>
      </w:r>
      <w:r>
        <w:rPr>
          <w:rFonts w:ascii="Times New Roman"/>
          <w:b w:val="false"/>
          <w:i w:val="false"/>
          <w:color w:val="000000"/>
          <w:sz w:val="28"/>
        </w:rPr>
        <w:t>
      Главный специалист: Владеть методами и навыками научно-исследовательской, опытно-экспериментальной работы, руководить творческими группами по психолого–методическому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положительный педагогический опыт, иметь опубликованные методические материалы, авторские разработки.</w:t>
      </w:r>
      <w:r>
        <w:br/>
      </w:r>
      <w:r>
        <w:rPr>
          <w:rFonts w:ascii="Times New Roman"/>
          <w:b w:val="false"/>
          <w:i w:val="false"/>
          <w:color w:val="000000"/>
          <w:sz w:val="28"/>
        </w:rPr>
        <w:t>
      Требования к квалификации: высшее образование (по профилю отдела) и стаж работы в организациях образования не менее 5 лет.</w:t>
      </w:r>
    </w:p>
    <w:p>
      <w:pPr>
        <w:spacing w:after="0"/>
        <w:ind w:left="0"/>
        <w:jc w:val="left"/>
      </w:pPr>
      <w:r>
        <w:rPr>
          <w:rFonts w:ascii="Times New Roman"/>
          <w:b/>
          <w:i w:val="false"/>
          <w:color w:val="000000"/>
        </w:rPr>
        <w:t xml:space="preserve"> Сертифицированный тренер</w:t>
      </w:r>
    </w:p>
    <w:p>
      <w:pPr>
        <w:spacing w:after="0"/>
        <w:ind w:left="0"/>
        <w:jc w:val="both"/>
      </w:pPr>
      <w:r>
        <w:rPr>
          <w:rFonts w:ascii="Times New Roman"/>
          <w:b w:val="false"/>
          <w:i w:val="false"/>
          <w:color w:val="000000"/>
          <w:sz w:val="28"/>
        </w:rPr>
        <w:t>      Должностные обязанности. Организует и проводит курсы повышения квалификации по уровневым программам, разрабатывает программу и учебно-тематический план курсов, оформляет необходимые документы (журнал, табель, расписание и др.), осуществляет функции куратора в соответствии с требованиями курсов по уровневым программам. Обеспечивает безопасность работы слушателей в аудиториях. Организует досуговую деятельность слушателей.</w:t>
      </w:r>
      <w:r>
        <w:br/>
      </w:r>
      <w:r>
        <w:rPr>
          <w:rFonts w:ascii="Times New Roman"/>
          <w:b w:val="false"/>
          <w:i w:val="false"/>
          <w:color w:val="000000"/>
          <w:sz w:val="28"/>
        </w:rPr>
        <w:t>
      Обеспечивает консультативную и практическую помощь слушателям на втором этапе уровневых курсов посредством WOIP – технологии, по подготовке портфолио к сдаче квалификационного экзамена, рецензирование портфолио. Владеет компьютерной грамотностью, информационно-коммуникационными технологиями.</w:t>
      </w:r>
      <w:r>
        <w:br/>
      </w:r>
      <w:r>
        <w:rPr>
          <w:rFonts w:ascii="Times New Roman"/>
          <w:b w:val="false"/>
          <w:i w:val="false"/>
          <w:color w:val="000000"/>
          <w:sz w:val="28"/>
        </w:rPr>
        <w:t>
      Анализирует результаты квалификационного экзамена слушателей, осуществляет мониторинг дальнейшей профессиональной деятельности сертифицированных учителей. Планирует и осуществляет работу с сертифицированными учителями, базовыми (опорными) школами: проводит мастер – классы, обеспечивает консалтинговую помощь, групповые и индивидуальные консультации, осуществляет коучинг и наставничество учителей, изучение, обобщение и трансляцию положительного опыта работы сертифицированных учителей. Осуществляет работу по внедрению идей курсов повышения квалификации по уровневым программам в краткосрочные курсы.</w:t>
      </w:r>
      <w:r>
        <w:br/>
      </w:r>
      <w:r>
        <w:rPr>
          <w:rFonts w:ascii="Times New Roman"/>
          <w:b w:val="false"/>
          <w:i w:val="false"/>
          <w:color w:val="000000"/>
          <w:sz w:val="28"/>
        </w:rPr>
        <w:t>
      Участвует в конференциях, семинарах, выставках и т.д. Обеспечивает подготовку статей, разработку методических рекомендаций, пособий и т.д.</w:t>
      </w:r>
      <w:r>
        <w:br/>
      </w:r>
      <w:r>
        <w:rPr>
          <w:rFonts w:ascii="Times New Roman"/>
          <w:b w:val="false"/>
          <w:i w:val="false"/>
          <w:color w:val="000000"/>
          <w:sz w:val="28"/>
        </w:rPr>
        <w:t>
      Соблюдает правила внутреннего распорядка и обеспечивает выполнение документов, регламентирующих работу тренера.</w:t>
      </w:r>
      <w:r>
        <w:br/>
      </w:r>
      <w:r>
        <w:rPr>
          <w:rFonts w:ascii="Times New Roman"/>
          <w:b w:val="false"/>
          <w:i w:val="false"/>
          <w:color w:val="000000"/>
          <w:sz w:val="28"/>
        </w:rPr>
        <w:t>
      Участвует в мероприятиях организации образования, планировании и анализах всех видов деятельности. Представляет информацию,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в сфере образования, правила и нормы охраны труда, техники и пожарной безопасности, санитарные правила и нормы, концептуальные идеи учебной программы АОО «Назарбаев Интеллектуальные школы», разработанных совместно с Кембриджским университетом, государственные стандарты образования, основы педагогики, возрастной психологии и андрогогики, методику изучения, обобщения и трансляции положительного педагогического опыта сертифицированных учителей, принципы, технологию разработки программно-методического обеспечения.</w:t>
      </w:r>
      <w:r>
        <w:br/>
      </w:r>
      <w:r>
        <w:rPr>
          <w:rFonts w:ascii="Times New Roman"/>
          <w:b w:val="false"/>
          <w:i w:val="false"/>
          <w:color w:val="000000"/>
          <w:sz w:val="28"/>
        </w:rPr>
        <w:t>
      Требования к квалификации.</w:t>
      </w:r>
      <w:r>
        <w:br/>
      </w:r>
      <w:r>
        <w:rPr>
          <w:rFonts w:ascii="Times New Roman"/>
          <w:b w:val="false"/>
          <w:i w:val="false"/>
          <w:color w:val="000000"/>
          <w:sz w:val="28"/>
        </w:rPr>
        <w:t>
      Высшее педагогическое образование. Стаж педагогической работы не менее 2 лет, в том числе, стаж работы в системе повышения квалификации не менее 2 лет. Наличие сертификата тренера уровневых курсов повышения квалификации.</w:t>
      </w:r>
    </w:p>
    <w:p>
      <w:pPr>
        <w:spacing w:after="0"/>
        <w:ind w:left="0"/>
        <w:jc w:val="left"/>
      </w:pPr>
      <w:r>
        <w:rPr>
          <w:rFonts w:ascii="Times New Roman"/>
          <w:b/>
          <w:i w:val="false"/>
          <w:color w:val="000000"/>
        </w:rPr>
        <w:t xml:space="preserve"> Методическая служба</w:t>
      </w:r>
      <w:r>
        <w:br/>
      </w:r>
      <w:r>
        <w:rPr>
          <w:rFonts w:ascii="Times New Roman"/>
          <w:b/>
          <w:i w:val="false"/>
          <w:color w:val="000000"/>
        </w:rPr>
        <w:t>
Директор (заведующий) учебно-методического центра (кабинета)</w:t>
      </w:r>
    </w:p>
    <w:p>
      <w:pPr>
        <w:spacing w:after="0"/>
        <w:ind w:left="0"/>
        <w:jc w:val="both"/>
      </w:pPr>
      <w:r>
        <w:rPr>
          <w:rFonts w:ascii="Times New Roman"/>
          <w:b w:val="false"/>
          <w:i w:val="false"/>
          <w:color w:val="000000"/>
          <w:sz w:val="28"/>
        </w:rPr>
        <w:t>      Должностные обязанности. Осуществляет общее руководство всеми направлениями деятельности центра (кабинета) в соответствии с нормативными правовыми актами Республики Казахстан. Определяет и утверждает структуру управления центром (кабинетом), штатное расписание.</w:t>
      </w:r>
      <w:r>
        <w:br/>
      </w:r>
      <w:r>
        <w:rPr>
          <w:rFonts w:ascii="Times New Roman"/>
          <w:b w:val="false"/>
          <w:i w:val="false"/>
          <w:color w:val="000000"/>
          <w:sz w:val="28"/>
        </w:rPr>
        <w:t>
      Определяет стратегию, цели и задачи развития, организует разработку, утверждение и выполнение программ развития центра (кабинета), правила внутреннего распорядка. Обеспечивает рациональное использование бюджетных средств. Распоряжается имуществом и средствами центра (кабинета) в пределах установленных законодательством. Обеспечивает учет, сохранность и пополнение учебно-материальной базы.</w:t>
      </w:r>
      <w:r>
        <w:br/>
      </w:r>
      <w:r>
        <w:rPr>
          <w:rFonts w:ascii="Times New Roman"/>
          <w:b w:val="false"/>
          <w:i w:val="false"/>
          <w:color w:val="000000"/>
          <w:sz w:val="28"/>
        </w:rPr>
        <w:t>
      Организует взаимодействие с общественными организациями (ассоциациями, советами и др.) в республике и за рубежом.</w:t>
      </w:r>
      <w:r>
        <w:br/>
      </w:r>
      <w:r>
        <w:rPr>
          <w:rFonts w:ascii="Times New Roman"/>
          <w:b w:val="false"/>
          <w:i w:val="false"/>
          <w:color w:val="000000"/>
          <w:sz w:val="28"/>
        </w:rPr>
        <w:t>
      Осуществляет подбор и расстановку кадров, обеспечивающих необходимый уровень научно-педагогического и воспитательного процесса. Определяет 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r>
        <w:br/>
      </w:r>
      <w:r>
        <w:rPr>
          <w:rFonts w:ascii="Times New Roman"/>
          <w:b w:val="false"/>
          <w:i w:val="false"/>
          <w:color w:val="000000"/>
          <w:sz w:val="28"/>
        </w:rPr>
        <w:t>
      Руководит работой научно-методического совета центра (кабинета).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 правила и нормы охраны труда, техники безопасности и противопожарной защиты,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наличие ученой или академической степени, стаж педагогической работы не менее 7 лет.</w:t>
      </w:r>
    </w:p>
    <w:p>
      <w:pPr>
        <w:spacing w:after="0"/>
        <w:ind w:left="0"/>
        <w:jc w:val="left"/>
      </w:pPr>
      <w:r>
        <w:rPr>
          <w:rFonts w:ascii="Times New Roman"/>
          <w:b/>
          <w:i w:val="false"/>
          <w:color w:val="000000"/>
        </w:rPr>
        <w:t xml:space="preserve"> Заместитель директора учебно-методического центра (кабинета)</w:t>
      </w:r>
    </w:p>
    <w:p>
      <w:pPr>
        <w:spacing w:after="0"/>
        <w:ind w:left="0"/>
        <w:jc w:val="both"/>
      </w:pPr>
      <w:r>
        <w:rPr>
          <w:rFonts w:ascii="Times New Roman"/>
          <w:b w:val="false"/>
          <w:i w:val="false"/>
          <w:color w:val="000000"/>
          <w:sz w:val="28"/>
        </w:rPr>
        <w:t>      Должностные обязанности. Руководит деятельностью структурных подразделений в соответствии с уставом центра (кабинета) и другими нормативными правовыми актами. Планирует, организует и контролирует учебную, научную, методическую деятельность в центре. Осуществляет руководство и контроль за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центра. Осуществляет консультирование сотрудников региональных структур, координацию деятельности лабораторий центра. Организует подготовку к аттестации методического состава. Разрабатывает предложения по повышению эффективности методического обеспечения центра (кабинета), систематизирует и составляет информационные материалы, организует разработку, рецензирование и подготовку к утверждению образовательных программ по работе с детьми, анализирует и обобщает результаты деятельности районных, городских методических кабинетов, опытно-экспериментальных площадок.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стаж педагогической работы не менее 5 лет.</w:t>
      </w:r>
    </w:p>
    <w:p>
      <w:pPr>
        <w:spacing w:after="0"/>
        <w:ind w:left="0"/>
        <w:jc w:val="left"/>
      </w:pPr>
      <w:r>
        <w:rPr>
          <w:rFonts w:ascii="Times New Roman"/>
          <w:b/>
          <w:i w:val="false"/>
          <w:color w:val="000000"/>
        </w:rPr>
        <w:t xml:space="preserve"> Методист учебно-методического центра (кабинета)</w:t>
      </w:r>
    </w:p>
    <w:bookmarkStart w:name="z68" w:id="2"/>
    <w:p>
      <w:pPr>
        <w:spacing w:after="0"/>
        <w:ind w:left="0"/>
        <w:jc w:val="both"/>
      </w:pPr>
      <w:r>
        <w:rPr>
          <w:rFonts w:ascii="Times New Roman"/>
          <w:b w:val="false"/>
          <w:i w:val="false"/>
          <w:color w:val="000000"/>
          <w:sz w:val="28"/>
        </w:rPr>
        <w:t>      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организаций образования.</w:t>
      </w:r>
      <w:r>
        <w:br/>
      </w:r>
      <w:r>
        <w:rPr>
          <w:rFonts w:ascii="Times New Roman"/>
          <w:b w:val="false"/>
          <w:i w:val="false"/>
          <w:color w:val="000000"/>
          <w:sz w:val="28"/>
        </w:rPr>
        <w:t>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w:t>
      </w:r>
      <w:r>
        <w:br/>
      </w:r>
      <w:r>
        <w:rPr>
          <w:rFonts w:ascii="Times New Roman"/>
          <w:b w:val="false"/>
          <w:i w:val="false"/>
          <w:color w:val="000000"/>
          <w:sz w:val="28"/>
        </w:rPr>
        <w:t>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w:t>
      </w:r>
      <w:r>
        <w:br/>
      </w:r>
      <w:r>
        <w:rPr>
          <w:rFonts w:ascii="Times New Roman"/>
          <w:b w:val="false"/>
          <w:i w:val="false"/>
          <w:color w:val="000000"/>
          <w:sz w:val="28"/>
        </w:rPr>
        <w:t>
      Обеспечивает подготовку и представление необходимой отчетности.</w:t>
      </w:r>
      <w:r>
        <w:br/>
      </w:r>
      <w:r>
        <w:rPr>
          <w:rFonts w:ascii="Times New Roman"/>
          <w:b w:val="false"/>
          <w:i w:val="false"/>
          <w:color w:val="000000"/>
          <w:sz w:val="28"/>
        </w:rPr>
        <w:t>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другие нормативные правовые акты, по вопросам деятельности организаций образования, государственные стандарты образования, основы педагогики и возрастной психологии, принципы дидактики, общие и частные методы преподавания, систему организации образовательного процесса в организациях образования, методику выявления, обобщения и распространения эффективных форм и методов работы методических объединений, педагогов организаций образования, принципы и порядок разработки учебно-программной документации, достижения педагогической науки и практики, принципы систематизации методических и информационных материалов, основы законодательства о труде, правила и нормы охраны труда, техники безопасности и пожарной безопасности; санитарные правила и нормы.</w:t>
      </w:r>
      <w:r>
        <w:br/>
      </w:r>
      <w:r>
        <w:rPr>
          <w:rFonts w:ascii="Times New Roman"/>
          <w:b w:val="false"/>
          <w:i w:val="false"/>
          <w:color w:val="000000"/>
          <w:sz w:val="28"/>
        </w:rPr>
        <w:t>
      Требования к квалификации: высшее педагогическое образование, стаж педагогической работы не менее 5 лет, наличие первой или высшей квалификационной категории по соответствующему профилю».</w:t>
      </w:r>
      <w:r>
        <w:br/>
      </w:r>
      <w:r>
        <w:rPr>
          <w:rFonts w:ascii="Times New Roman"/>
          <w:b w:val="false"/>
          <w:i w:val="false"/>
          <w:color w:val="000000"/>
          <w:sz w:val="28"/>
        </w:rPr>
        <w:t>
</w:t>
      </w:r>
      <w:r>
        <w:rPr>
          <w:rFonts w:ascii="Times New Roman"/>
          <w:b w:val="false"/>
          <w:i w:val="false"/>
          <w:color w:val="000000"/>
          <w:sz w:val="28"/>
        </w:rPr>
        <w:t>
      2. Департаменту дошкольного и среднего образования (Жонтаева Ж.А.):</w:t>
      </w:r>
      <w:r>
        <w:br/>
      </w:r>
      <w:r>
        <w:rPr>
          <w:rFonts w:ascii="Times New Roman"/>
          <w:b w:val="false"/>
          <w:i w:val="false"/>
          <w:color w:val="000000"/>
          <w:sz w:val="28"/>
        </w:rPr>
        <w:t>
</w:t>
      </w:r>
      <w:r>
        <w:rPr>
          <w:rFonts w:ascii="Times New Roman"/>
          <w:b w:val="false"/>
          <w:i w:val="false"/>
          <w:color w:val="000000"/>
          <w:sz w:val="28"/>
        </w:rPr>
        <w:t>
      1)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w:t>
      </w:r>
      <w:r>
        <w:br/>
      </w:r>
      <w:r>
        <w:rPr>
          <w:rFonts w:ascii="Times New Roman"/>
          <w:b w:val="false"/>
          <w:i w:val="false"/>
          <w:color w:val="000000"/>
          <w:sz w:val="28"/>
        </w:rPr>
        <w:t>
вице-министра образования и науки Имангалиева Е.Н.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
    <w:p>
      <w:pPr>
        <w:spacing w:after="0"/>
        <w:ind w:left="0"/>
        <w:jc w:val="both"/>
      </w:pPr>
      <w:r>
        <w:rPr>
          <w:rFonts w:ascii="Times New Roman"/>
          <w:b w:val="false"/>
          <w:i/>
          <w:color w:val="000000"/>
          <w:sz w:val="28"/>
        </w:rPr>
        <w:t>      Министр                                    А. Саринжипов</w:t>
      </w:r>
    </w:p>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Министр труда и социальной</w:t>
      </w:r>
      <w:r>
        <w:br/>
      </w:r>
      <w:r>
        <w:rPr>
          <w:rFonts w:ascii="Times New Roman"/>
          <w:b w:val="false"/>
          <w:i w:val="false"/>
          <w:color w:val="000000"/>
          <w:sz w:val="28"/>
        </w:rPr>
        <w:t>
</w:t>
      </w:r>
      <w:r>
        <w:rPr>
          <w:rFonts w:ascii="Times New Roman"/>
          <w:b w:val="false"/>
          <w:i/>
          <w:color w:val="000000"/>
          <w:sz w:val="28"/>
        </w:rPr>
        <w:t>защиты населения</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 Т. Дуйсенова</w:t>
      </w:r>
      <w:r>
        <w:br/>
      </w:r>
      <w:r>
        <w:rPr>
          <w:rFonts w:ascii="Times New Roman"/>
          <w:b w:val="false"/>
          <w:i w:val="false"/>
          <w:color w:val="000000"/>
          <w:sz w:val="28"/>
        </w:rPr>
        <w:t>
</w:t>
      </w:r>
      <w:r>
        <w:rPr>
          <w:rFonts w:ascii="Times New Roman"/>
          <w:b w:val="false"/>
          <w:i/>
          <w:color w:val="000000"/>
          <w:sz w:val="28"/>
        </w:rPr>
        <w:t>от 30 декабря 2013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