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682d0" w14:textId="22682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электронных государственных услуг, оказываемых Комитетом по делам строительства и жилищно-коммунального хозяйства Министерства регионального развития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регионального развития Республики Казахстан от 20 декабря 2013 года № 384/ОД. Зарегистрирован в Министерстве юстиции Республики Казахстан 5 февраля 2014 года № 9129. Утратил силу приказом Министра национальной экономики Республики Казахстан от 27 мая 2016 года № 223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национальной экономики РК от 27.05.2016 </w:t>
      </w:r>
      <w:r>
        <w:rPr>
          <w:rFonts w:ascii="Times New Roman"/>
          <w:b w:val="false"/>
          <w:i w:val="false"/>
          <w:color w:val="ff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«О государственных услугах»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регламент электронной государственной услуги «Выдача лицензии, переоформление, выдача дубликата лицензии на изыскательскую деятельность»,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электронной государственной услуги «Выдача лицензии, переоформление, выдача дубликатов лицензии на деятельность по организации строительства жилых зданий за счет привлечения денег дольщиков»,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 электронной государственной услуги «Выдача лицензии, переоформление, выдача дубликата лицензии на проектную деятельность»,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регламент электронной государственной услуги «Выдача лицензии, переоформление, выдача дубликатов лицензии на строительно-монтажные работы»,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регионального развития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после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регионального развития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министра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С. Нокин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регионального развития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384/ОД</w:t>
      </w:r>
    </w:p>
    <w:bookmarkEnd w:id="2"/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лицензии, переоформление, выдача дубликата лицензии на</w:t>
      </w:r>
      <w:r>
        <w:br/>
      </w:r>
      <w:r>
        <w:rPr>
          <w:rFonts w:ascii="Times New Roman"/>
          <w:b/>
          <w:i w:val="false"/>
          <w:color w:val="000000"/>
        </w:rPr>
        <w:t>
изыскательскую деятельность»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услугодателя: Комитет по делам строительства и жилищно–коммунального хозяйства Министерства регионального развития Республики Казахстан (далее – услугодатель) и департаменты государственного архитектурно–строительного контроля и лицензирования областей, городов Астаны и Алматы (далее – структурное подразделение услугодателя) через Республиканское государственное предприятие на праве хозяйственного ведения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центр), а также веб–портал «электронного правительства»: www.e.gov.kz или веб–портал «Е–лицензирование»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«Форма оказываемой государственной услуги: электронная (частично автоматизированная).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является выдача на портале 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>, переоформление и выдача дубликатов лицензии на изыскательскую деятельность, в форме электронного документа, подписанного электронной цифровой подписью (далее – ЭЦП) уполномоченного лица услугодателя или мотивированный ответ об отказе в предоставлении государственной услуги в форме электронного документа в случае подачи обращения в электронном виде, либо на бумажном носителе в случае подачи обращения в бумажном. В случае обращения услугополучателя за получением лицензии и (или) приложения к лицензии на бумажном носителе, лицензия и (или) приложение к лицензии распечатываются и заверяются печатью и подписью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 установлены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«Выдача лицензии, переоформление, выдача дубликата лицензии на изыскательскую деятельность», утвержденного постановлением Правительства Республики Казахстан от 31 августа 2012 года № 1128 (далее - Стандарт).</w:t>
      </w:r>
    </w:p>
    <w:bookmarkEnd w:id="5"/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 государственной услуги является наличие заявления услугополучателя или электронного запроса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входящих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регистрация запроса на получение государственных услуг, поступивших через портал напрямую от услугополучателей или через центры в Информационной системе «Государственная база данных «Е-лицензирование» (информационная система) (далее - запрос) уполномоченным сотрудником структурного подразделения услугодателя в день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поступления заявления на бумажных носителях, уполномоченным сотрудником структурного подразделения услугодателя производится регистрация заявления в информационной системе с приложением сканированных копий предоставленных на бумажных носителях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проверка уполномоченным сотрудником (сотрудниками) структурного подразделения услугодателя полноты представленных документов в течение двух рабочих дней, в случае неполноты представленных документов, отказ в дальнейшем рассмотрении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уполномоченным сотрудником (сотрудниками) структурного подразделения услугодателя, в случае полноты представленных документов в течение пяти рабочих дней, лицензионного контроля при выдаче лицензии или приложения к лицензии в рамках имеющейся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подготовка уполномоченным сотрудником структурного подразделения заключения по результатам осуществленного лицензионного контроля по форме (далее - заключение)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направление на подпись руководителю структурного подразделения в течение одного рабочего;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подписание руководителем структурного подразделения заключения в день поступления;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обработка уполномоченным сотрудником структурного подразделения услугодателя поступившего запроса, в рамках которого был осуществлен лицензионный контроль в течение одного рабочего дня, с прикреплением сканированной копии заключения и направление услугодателю обработанного запроса для дальнейшего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регистрация в день поступления уполномоченным сотрудником услугодателя запроса, направленного структурным подразделением услугодателя и выбор ответственного исполнителя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подготовка в течение одного рабочего дня ответственным исполнителем услугодателя поступившего от структурного подразделения услугодателя запроса к заседанию лицензионой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рассмотрение в течение одного рабочего дня лицензионной комиссией материалов прикрепленных к запросу на соответствие квалификационным требованиям и заключения структурного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утверждение протокола в день заседания лицензионной комиссии по итогам рассмотрения на соответствие квалификационным требованиям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отправка в течение одного рабочего дня ответственным исполнителем услугодателя запроса с положительным результатом, либо запроса с мотивированным отказом на подписание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подписание в день поступления запроса руководителем структурного подразделения.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пунктах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Результаты процедуры (действия) по оказанию государственной услуги, которые служат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зарегистрированный запрос с входящим номером;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полнота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документа подтверждающих проведение лицензионного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заключение;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запрос в котором указаны все необходимые реквизиты и прикреплено заключение при положительном результате, либо, запрос в котором указан мотивированный отказ в предоставлении услуги и прикреплено заключение при отрицательном результате;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зарегистрированный запрос с входящим номером;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протокол заседания лицензионной комиссии, утвержденный руководителем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запрос в котором указаны все необходимые реквизиты и прикреплено заключение по результатам осуществленного лицензионного контроля при положительном результате, либо, запрос в котором указан мотивированный отказ в предоставлении услуги и прикреплено заключение по результатам осуществленного лицензионного контроля при отрицательном результате;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электронный документ, подписанный ЭЦП руководителя услугодателя или мотивированный ответ об отказе в предоставлении государственной услуги в форме электронного документа в случае подачи обращения в электронном виде, либо на бумажном носителе в случае подачи обращения в бумажном виде.</w:t>
      </w:r>
    </w:p>
    <w:bookmarkEnd w:id="7"/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структурных 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сотрудник структурного подразделения услугодателя ответственный за регистрацию запросов;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сотрудник структурного подразделения услугодателя ответственный за проведение лицензионного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сотрудник услугодателя ответственный за регистрацию запросов на получение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сотрудник услугодателя ответственный за рассмотрение и подготовку поступивших запросов на заседание лицензионной комиссии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лицензионная комиссия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регистрация в день поступления запроса на получение государственных услуг, поступивших через портал напрямую от услугополучателей или через центры;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проверка, в течение двух рабочих дней с момента получения документов услугополучателя полноты представленных документов, в случае неполноты представленных документов, отказ в дальнейшем рассмотрении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в течение пяти рабочих дней, в случае полноты представленных документов, лицензионного контроля при выдаче лицензии или приложения к лицензии в рамках имеющейся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подготовка в течение одного рабочего дня заключения и направление на подпись руководителю структурного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обработка в течение одного рабочего дня поступившего запроса в рамках которого был осуществлен лицензионный контроль, с прикреплением сканированной копии заключения и направление в услугодателю обработанного запроса для дальнейшего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регистрация в день поступления, запроса направленного структурным подразделением услугодателя и выбор ответственного исполнителя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подготовка в течение одного рабочего дня поступившего от структурного подразделения услугодателя запроса к заседанию лицензионой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рассмотрение в течение одного рабочего дня лицензионной комиссией материалов прикрепленных к запросу на соответствие квалификационным требованиям и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утверждение в течение одного рабочего дня протокола заседания лицензионной комиссии по итогам рассмотрения на соответствие квалификационным требованиям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отправка в течение одного рабочего дня запроса с положительным результатом, либо запроса с мотивированным отказом на подписание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подписание в течение одного рабочего дня запроса.</w:t>
      </w:r>
    </w:p>
    <w:bookmarkEnd w:id="9"/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с центром и (или) иными услугодателями,</w:t>
      </w:r>
      <w:r>
        <w:br/>
      </w:r>
      <w:r>
        <w:rPr>
          <w:rFonts w:ascii="Times New Roman"/>
          <w:b/>
          <w:i w:val="false"/>
          <w:color w:val="000000"/>
        </w:rPr>
        <w:t>
а также порядка использования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
систем в процессе оказания государственной услуги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в центр и (или) к иным услугодателям, длительность обработки запроса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получения услуги услугополучатель обращается в центр по месту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в центр осуществляется в порядке «электронной очереди» без ускоренного обслуживания. При желании услугополучателя возможно «бронирование» электронной очереди посредством портала.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заявления является опись, копия которой вручается услугополучателю с отметкой о дате приема документов указанным органом и датой планируемой выдачи результата.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длительность обработки запроса услугополучателя в центре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сроки отправки запроса услугополучателя из центра в структурное подразделение услугодателя – сразу после принятия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получения государственной услуги услугополучатель представляет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при получении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устава (нотариально засвидетельствованная в случае непредставления оригиналов для сверки) и </w:t>
      </w:r>
      <w:r>
        <w:rPr>
          <w:rFonts w:ascii="Times New Roman"/>
          <w:b w:val="false"/>
          <w:i w:val="false"/>
          <w:color w:val="000000"/>
          <w:sz w:val="28"/>
        </w:rPr>
        <w:t>справка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(перерегистрации) юридического лица заявителя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 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личность,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 свидетельства о государственной регистрации заявителя в качестве индивидуального предпринимателя (нотариально засвидетельствованная в случае непредставления оригинала для сверки) – для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постановке заявителя на учет в налоговом органе (нотариально засвидетельствованная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уплату в бюджет </w:t>
      </w:r>
      <w:r>
        <w:rPr>
          <w:rFonts w:ascii="Times New Roman"/>
          <w:b w:val="false"/>
          <w:i w:val="false"/>
          <w:color w:val="000000"/>
          <w:sz w:val="28"/>
        </w:rPr>
        <w:t>лицензионного сбора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право занятия отдельными видами деятельности, за исключением случаев оплаты через платежный шлюз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сведений по форме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при переоформлении лицензии по причинам изменения фамилии, имени, отчества физического лица, перерегистрации индивидуального предпринимателя, изменении его наименования и адреса, реорганизации юридического лица в форме слияния, присоединения, выделения или преобразования, изменения наименования и (или) юридического адреса юридического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документ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удостоверяющий личность –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лицензии и приложения к лицензии (в случае отсутствия сведений о лицензии в государственных информационных системах);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документа, подтверждающего уплату в бюджет </w:t>
      </w:r>
      <w:r>
        <w:rPr>
          <w:rFonts w:ascii="Times New Roman"/>
          <w:b w:val="false"/>
          <w:i w:val="false"/>
          <w:color w:val="000000"/>
          <w:sz w:val="28"/>
        </w:rPr>
        <w:t>лицензионного сбора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право занятия отдельными видами деятельности, за исключением случаев оплаты через платежный шлюз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при переоформлении лицензии по причине присвоения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личность,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лицензии и приложения к лицензии (в случае отсутствия сведений о лицензии в государственных информационных системах);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уплату в бюджет лицензионного сбора за право занятия отдельными видами деятельности, за исключением случаев оплаты через платежный шлюз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сведений по форме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при выдаче дубликата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–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лицензии и приложения к лицензии (в случае отсутствия сведений о лицензии в государственных информационных системах);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уплату в бюджет лицензионного сбора за право занятия отдельными видами деятельности, за исключением случаев оплаты через платежный шлюз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личность; о государственной регистрации юридического лица; о государственной регистрации индивидуального предпринимателя; сведения о лицензии, являющиеся государственными электронными информационными ресурсами, сотрудник центра получает самостоятельно из соответствующих государственных информационных систем через портал в форме электронных документов, подписанных ЭЦП уполномоченных лиц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 при получении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подписанный ЭЦП услугополучателя, по форме установленной Стандартом;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лицензии и приложения к лицензии (прикрепляется в виде сканированной копии, в случае отсутствия сведений о лицензии в государственных информационных системах);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сканированная копия документа, подтверждающего уплату в бюджет лицензионного сбора за право занятия отдельными видами деятельности, за исключением случаев оплаты через платежный шлюз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сведений по форме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 при переоформлении лицензии по причинам изменения фамилии, имени, отчества физического лица, перерегистрации индивидуального предпринимателя, изменении его наименования и адреса, реорганизации юридического лица в форме слияния, присоединения, выделения или преобразования, изменения наименования и (или) юридического адреса юридического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подписанный ЭЦП получателя государственной услуги, по форме установленной Стандартом;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лицензии и приложения к лицензии (прикрепляется в виде сканированной копии, в случае отсутствия сведений о лицензии в государственных информационных системах);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сканированная копия документа, подтверждающего уплату в бюджет лицензионного сбора за право занятия отдельными видами деятельности, за исключением случаев оплаты через платежный шлюз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 при переоформлении лицензии по причине присвоения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подписанный ЭЦП получателя государственной услуги, по форме установленной Стандартом;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лицензии и приложения к лицензии (прикрепляется в виде сканированной копии, в случае отсутствия сведений о лицензии в государственных информационных системах);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и документы в соответствии с квалификационными требованиями по форме установленной Стандартом.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Описание процесса получения результата оказания государственной услуги через центр обслуживания населения, его длительность: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получения результата оказания государственной услуги услугополучатель с описью документов, которая была ему вручена при подаче заявления, обращается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длительность выдачи результата оказания государственной услуги услугополучателю в центре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Описание порядка обращения и последовательности процедур (действий) услугодателя и услугополучателя при оказании государственных услуг через веб-портал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Пошаговые действия и решения через портал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усслугополучателя регистрационного свидетельства ЭЦП, процесс ввода получателем пароля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получателе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 на портале,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платежном шлюзе электронного правительства (далее – ПШЭП), а затем эта информация поступает на портал;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информационной системе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и обработка запроса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территориальным подразделением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получателя на портале на основании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услугополучателем результата услуги (электронная лицензия), сформированной порталом. Электронный документ формируется с использованием ЭЦП уполномоченного лица услугодателя на основании заключения территориального подразделения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Пошаговые действия и решения через информационную систему центров (далее - ИС ЦОН) (диаграмма № 2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оператора центра в автоматизированном рабочем месте ИС ЦОН (далее – АРМ ИС ЦОН)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услуги, указанной в настоящем Регламенте, вывод на экран формы запроса для оказания услуги и ввод оператором Центра данных получателя, а также данных по доверенности представителя получателя (при нотариально удостоверенной доверенности, при ином удостоверении доверенности-данные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шлюз электронного правительства (далее - ШЭП) в государственную базу данных физических лиц (далее – ГБД ФЛ)/государственную базу данных юридических лиц (далее – ГБД ЮЛ) о данных получателя, а также в единую нотариальную информационную систему (далее – ЕНИС) – о данных доверенности представителя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в ГБД ФЛ/ГБД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в ГБД ФЛ/ГБД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получателем,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6 - направление электронного документа (запроса получателя) удостоверенного (подписанного) ЭЦП оператора Центра через ШЭП на портал;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и обработка запроса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услуге в связи с имеющимися нарушениями в данных получателя на портале на основании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получателем результата услуги (электронная лицензия) сформированной на портале.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размещен на портале и интернет – ресурсе услугодателя (www.kds.gov.kz).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Регламент дополнен пунктом 14 в соответствии с приказом Министра регионального развития РК от 26.06.2014 </w:t>
      </w:r>
      <w:r>
        <w:rPr>
          <w:rFonts w:ascii="Times New Roman"/>
          <w:b w:val="false"/>
          <w:i w:val="false"/>
          <w:color w:val="000000"/>
          <w:sz w:val="28"/>
        </w:rPr>
        <w:t>№ 186/ОД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дубликата лицензии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изыскательскую деятельность»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УТВЕРЖДАЮ</w:t>
      </w:r>
      <w:r>
        <w:rPr>
          <w:rFonts w:ascii="Times New Roman"/>
          <w:b w:val="false"/>
          <w:i w:val="false"/>
          <w:color w:val="000000"/>
          <w:sz w:val="28"/>
        </w:rPr>
        <w:t>   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Департамента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архитектурно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строительного контроля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лицензирования по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«___»_____________20 ___ года</w:t>
      </w:r>
    </w:p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 результатам осуществленного лицензионного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1. Наименование и адрес юридического лица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адрес, контактный телефон: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 директора: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производственной базы: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филиалы, представительства: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2. Организационно-правовая форма предприятия (организации)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(указание субъекта предпринимательства, другие формы)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3. Наименование регистрационных документов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4. Наличие опыта работы лицензиатом (при необходимости)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(срок деятельности в качестве лицензиата)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5. Квалификационный состав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(соответствует квалификационным требованиям, несоответствует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квалификационным требованиям)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6. Наличие реализованных объектов (при необходимости)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(соответствует квалификационным требованиям, несоответствует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квалификационным требованиям),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7. Наличие отзывов (при необходимости)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(соответствует квалификационным требованиям, несоответствует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квалификационным требованиям),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8. Результат проверки отзыва (при необходимости)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(подтверждены, неподтверждены),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9. Документальное подтверждение по реализованным объектам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строительства (копии подписанных актов ввода объекта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эксплуатацию, либо копии подписанных актов выполненных работ)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(подтверждены, неподтверждены),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10. Для выполнения заявленных видов работ подвида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лицензируемого вида деятельности располагает производственной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базой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 праве собственности, хозяйственного ведения, оперативного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управления, аренды)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11. Для выполнения заявленных видов работ подвида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лицензируемого вида деятельности располагает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материально-технической оснащенностью на праве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(хозяйственного ведения или оперативного управления) и/или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аренды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(соответствует квалификационным требованиям, несоответствует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квалификационным требованиям)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13. Инструкция по контролю качества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(имеется, не имеется)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14. Система охраны труда и техники безопасности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(имеется, не имеется)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15. По результатам рассмотрения документов считаем что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заявитель (лицензиат)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(соответствует квалификационным требованиям, несоответствует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квалификационным требованиям)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Заключение выдано на основании предоставленных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(в случае получение лицензии - выезда специалиста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производственную базу (объект)), соответствие и достоверность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сведений подтверждаем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Специалист отдела лицензирования</w:t>
      </w:r>
      <w:r>
        <w:rPr>
          <w:rFonts w:ascii="Times New Roman"/>
          <w:b w:val="false"/>
          <w:i w:val="false"/>
          <w:color w:val="000000"/>
          <w:sz w:val="28"/>
        </w:rPr>
        <w:t>     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Начальник отдела лицензирования</w:t>
      </w:r>
      <w:r>
        <w:rPr>
          <w:rFonts w:ascii="Times New Roman"/>
          <w:b w:val="false"/>
          <w:i w:val="false"/>
          <w:color w:val="000000"/>
          <w:sz w:val="28"/>
        </w:rPr>
        <w:t>      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дубликата лицензии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изыскательскую деятельность»   </w:t>
      </w:r>
    </w:p>
    <w:bookmarkEnd w:id="14"/>
    <w:bookmarkStart w:name="z3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 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            электронной государственной услуги через ПЭП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8064500" cy="439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6450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       электронной государственной услуги через услугодателя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8013700" cy="440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1370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5842000" cy="521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дубликата лицензии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изыскательскую деятельность»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 Справочник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бизнес-процессов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Выдача лицензии, переоформление, выдача дубликата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лицензии на изыскательскую деятельность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(наименование государственной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Регламент дополнен приложением 3 в соответствии с приказом Министра регионального развития РК от 26.06.2014 </w:t>
      </w:r>
      <w:r>
        <w:rPr>
          <w:rFonts w:ascii="Times New Roman"/>
          <w:b w:val="false"/>
          <w:i w:val="false"/>
          <w:color w:val="ff0000"/>
          <w:sz w:val="28"/>
        </w:rPr>
        <w:t>№ 186/ОД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69200" cy="727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ЦОН – Центр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Портал – портал «электрнонного правительства» (www.egov.kz),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портал «Е-лицензирование» (www.elicense.kz);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услугодателя – сотрудники услугодателя осуществляющие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прием, регистрацию документов, лицензионный контроль и подготовку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 к заседанию лицензионной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Лицензионная комиссия услугодателя - лицензионная комиссия,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осуществляющая рассмотрение итогов лицензионного контроля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 услугополучателя на предмет соответствия квалификационным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услугодателя – руководство Комитета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строительства и жилищно-коммунального хозяйства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регионального развития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56"/>
        <w:gridCol w:w="12544"/>
      </w:tblGrid>
      <w:tr>
        <w:trPr>
          <w:trHeight w:val="30" w:hRule="atLeast"/>
        </w:trPr>
        <w:tc>
          <w:tcPr>
            <w:tcW w:w="1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36600" cy="647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начало или завершение оказания государственной услуги; </w:t>
            </w:r>
          </w:p>
        </w:tc>
      </w:tr>
      <w:tr>
        <w:trPr>
          <w:trHeight w:val="30" w:hRule="atLeast"/>
        </w:trPr>
        <w:tc>
          <w:tcPr>
            <w:tcW w:w="1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наименование процедуры (действия) услугополучателя и (или) СФЕ;</w:t>
            </w:r>
          </w:p>
        </w:tc>
      </w:tr>
      <w:tr>
        <w:trPr>
          <w:trHeight w:val="30" w:hRule="atLeast"/>
        </w:trPr>
        <w:tc>
          <w:tcPr>
            <w:tcW w:w="1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715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вариант выбора;</w:t>
            </w:r>
          </w:p>
        </w:tc>
      </w:tr>
      <w:tr>
        <w:trPr>
          <w:trHeight w:val="30" w:hRule="atLeast"/>
        </w:trPr>
        <w:tc>
          <w:tcPr>
            <w:tcW w:w="1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переход к следующей процедуре (действию).</w:t>
            </w:r>
          </w:p>
        </w:tc>
      </w:tr>
    </w:tbl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регионального развития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384/ОД</w:t>
      </w:r>
    </w:p>
    <w:bookmarkEnd w:id="19"/>
    <w:bookmarkStart w:name="z3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лицензии, переоформление, выдача дубликатов</w:t>
      </w:r>
      <w:r>
        <w:br/>
      </w:r>
      <w:r>
        <w:rPr>
          <w:rFonts w:ascii="Times New Roman"/>
          <w:b/>
          <w:i w:val="false"/>
          <w:color w:val="000000"/>
        </w:rPr>
        <w:t>
лицензии на деятельность по организации строительства</w:t>
      </w:r>
      <w:r>
        <w:br/>
      </w:r>
      <w:r>
        <w:rPr>
          <w:rFonts w:ascii="Times New Roman"/>
          <w:b/>
          <w:i w:val="false"/>
          <w:color w:val="000000"/>
        </w:rPr>
        <w:t>
жилых зданий за счет привлечения денег дольщиков»</w:t>
      </w:r>
    </w:p>
    <w:bookmarkEnd w:id="20"/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услугодателя: Комитет по делам строительства и жилищно–коммунального хозяйства Министерства регионального развития Республики Казахстан (далее – услугодатель) и департаменты государственного архитектурно–строительного контроля и лицензирования областей, городов Астаны и Алматы (далее – структурное подразделение услугодателя) через Республиканское государственное предприятие на праве хозяйственного ведения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центр), а также веб–портал «электронного правительства»: www.e.gov.kz или веб–портал «Е–лицензирование»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«Форма оказываемой государственной услуги: электронная (частично автоматизированная).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является выдача на портале 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>, переоформление и выдача дубликатов лицензии на деятельность по организации строительства жилых зданий за счет привлечения денег дольщиков, в форме электронного документа, подписанного электронной цифровой подписью (далее – ЭЦП) уполномоченного лица услугодателя или мотивированный ответ об отказе в предоставлении государственной услуги в форме электронного документа в случае подачи обращения в электронном виде, либо на бумажном носителе в случае подачи обращения в бумажном. В случае обращения услугополучателя за получением лицензии и (или) приложения к лицензии на бумажном носителе, лицензия и (или) приложение к лицензии распечатываются и заверяются печатью и подписью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 установлены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«Выдача лицензии, переоформление, выдача дубликата лицензии на деятельность по организации строительства жилых зданий за счет привлечения денег дольщиков», утвержденного постановлением Правительства Республики Казахстан от 31 августа 2012 года № 1128 (далее - Стандарт).</w:t>
      </w:r>
    </w:p>
    <w:bookmarkEnd w:id="22"/>
    <w:bookmarkStart w:name="z4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23"/>
    <w:bookmarkStart w:name="z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 государственной услуги является наличие заявления услугополучателя или электронного запроса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входящих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регистрация запроса на получение государственных услуг, поступивших через портал напрямую от услугополучателей или через центры в Информационной системе «Государственная база данных «Е-лицензирование» (информационная система) (далее - запрос) уполномоченным сотрудником структурного подразделения услугодателя в день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поступления заявления на бумажных носителях, уполномоченным сотрудником структурного подразделения услугодателя производится регистрация заявления в информационной системе с приложением сканированных копий предоставленных на бумажных носителях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проверка уполномоченным сотрудником (сотрудниками) структурного подразделения услугодателя полноты представленных документов в течение двух рабочих дней, в случае неполноты представленных документов, отказ в дальнейшем рассмотрении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уполномоченным сотрудником (сотрудниками) структурного подразделения услугодателя, в случае полноты представленных документов в течение пяти рабочих дней, лицензионного контроля при выдаче лицензии или приложения к лицензии в рамках имеющейся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подготовка уполномоченным сотрудником структурного подразделения заключения по результатам осуществленного лицензионного контроля по форме (далее - заключение)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направление на подпись руководителю структурного подразделения в течение одного рабочего;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подписание руководителем структурного подразделения заключения в день поступления;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обработка уполномоченным сотрудником структурного подразделения услугодателя поступившего запроса, в рамках которого был осуществлен лицензионный контроль в течение одного рабочего дня, с прикреплением сканированной копии заключения и направление услугодателю обработанного запроса для дальнейшего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регистрация в день поступления уполномоченным сотрудником услугодателя запроса, направленного структурным подразделением услугодателя и выбор ответственного исполнителя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подготовка в течение одного рабочего дня ответственным исполнителем услугодателя поступившего от структурного подразделения услугодателя запроса к заседанию лицензионой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рассмотрение в течение одного рабочего дня лицензионной комиссией материалов прикрепленных к запросу на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заключения структурного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утверждение протокола в день заседания лицензионной комиссии по итогам рассмотрения на соответствие квалификационным требованиям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отправка в течение одного рабочего дня ответственным исполнителем услугодателя запроса с положительным результатом, либо запроса с мотивированным отказом на подписание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подписание в день поступления запроса руководителем структурного подразделения.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пунктах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Результаты процедуры (действия) по оказанию государственной услуги, которые служат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зарегистрированный запрос с входящим номером;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полнота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документа подтверждающих проведение лицензионного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заключение;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запрос в котором указаны все необходимые реквизиты и прикреплено заключение при положительном результате, либо, запрос в котором указан мотивированный отказ в предоставлении услуги и прикреплено заключение при отрицательном результате;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зарегистрированный запрос с входящим номером;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протокол заседания лицензионной комиссии, утвержденный руководителем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запрос в котором указаны все необходимые реквизиты и прикреплено заключение по результатам осуществленного лицензионного контроля при положительном результате, либо, запрос в котором указан мотивированный отказ в предоставлении услуги и прикреплено заключение по результатам осуществленного лицензионного контроля при отрицательном результате;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электронный документ, подписанный ЭЦП руководителя услугодателя или мотивированный ответ об отказе в предоставлении государственной услуги в форме электронного документа в случае подачи обращения в электронном виде, либо на бумажном носителе в случае подачи обращения в бумажном виде.</w:t>
      </w:r>
    </w:p>
    <w:bookmarkEnd w:id="24"/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структурных 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25"/>
    <w:bookmarkStart w:name="z5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сотрудник структурного подразделения услугодателя ответственный за регистрацию запросов;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сотрудник структурного подразделения услугодателя ответственный за проведение лицензионного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сотрудник услугодателя ответственный за регистрацию запросов на получение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сотрудник услугодателя ответственный за рассмотрение и подготовку поступивших запросов на заседание лицензионной комиссии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лицензионная комиссия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регистрация в день поступления запроса на получение государственных услуг, поступивших через портал напрямую от услугополучателей или через центры;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проверка, в течение двух рабочих дней с момента получения документов услугополучателя полноты представленных документов, в случае неполноты представленных документов, отказ в дальнейшем рассмотрении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в течение пяти рабочих дней, в случае полноты представленных документов, лицензионного контроля при выдаче лицензии или приложения к лицензии в рамках имеющейся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подготовка в течение одного рабочего дня заключения и направление на подпись руководителю структурного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обработка в течение одного рабочего дня поступившего запроса в рамках которого был осуществлен лицензионный контроль, с прикреплением сканированной копии заключения и направление в услугодателю обработанного запроса для дальнейшего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регистрация в день поступления, запроса направленного структурным подразделением услугодателя и выбор ответственного исполнителя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подготовка в течение одного рабочего дня поступившего от структурного подразделения услугодателя запроса к заседанию лицензионой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рассмотрение в течение одного рабочего дня лицензионной комиссией материалов прикрепленных к запросу на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утверждение в течение одного рабочего дня протокола заседания лицензионной комиссии по итогам рассмотрения на соответствие квалификационным требованиям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отправка в течение одного рабочего дня запроса с положительным результатом, либо запроса с мотивированным отказом на подписание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подписание в течение одного рабочего дня запроса.</w:t>
      </w:r>
    </w:p>
    <w:bookmarkEnd w:id="26"/>
    <w:bookmarkStart w:name="z5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с центром и (или) иными услугодателями,</w:t>
      </w:r>
      <w:r>
        <w:br/>
      </w:r>
      <w:r>
        <w:rPr>
          <w:rFonts w:ascii="Times New Roman"/>
          <w:b/>
          <w:i w:val="false"/>
          <w:color w:val="000000"/>
        </w:rPr>
        <w:t>
а также порядка использования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
систем в процессе оказания государственной услуги</w:t>
      </w:r>
    </w:p>
    <w:bookmarkEnd w:id="27"/>
    <w:bookmarkStart w:name="z5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в центр и (или) к иным услугодателям, длительность обработки запроса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получения услуги услугополучатель обращается в центр по месту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в центр осуществляется в порядке «электронной очереди» без ускоренного обслуживания. При желании услугополучателя возможно «бронирование» электронной очереди посредством портала.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заявления является опись, копия которой вручается услугополучателю с отметкой о дате приема документов указанным органом и датой планируемой выдачи результата.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длительность обработки запроса услугополучателя в центре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сроки отправки запроса услугополучателя из центра в структурное подразделение услугодателя – сразу после принятия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получения государственной услуги услугополучатель представляет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департаменты или в центр при получении лицензии на втором этапе: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уплату в бюджет </w:t>
      </w:r>
      <w:r>
        <w:rPr>
          <w:rFonts w:ascii="Times New Roman"/>
          <w:b w:val="false"/>
          <w:i w:val="false"/>
          <w:color w:val="000000"/>
          <w:sz w:val="28"/>
        </w:rPr>
        <w:t>лицензионного сбора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право занятия отдельными видами деятельности, за исключением случаев оплаты через платежный шлюз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устава (нотариально засвидетельствованная в случае непредставления оригиналов для сверки) и справка о государственной регистрации (перерегистрации) юридического лица заявителя -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постановке заявителя на учет в налоговом органе (нотариально засвидетельствованная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уплату в бюджет лицензионного сбора за право занятия отдельными видами деятельности, за исключением случаев оплаты через платежный шлюз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заключения экспертизы по проектной (проектно-сметной) документации объекта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акта промежуточной приемки о завершении нулевого цикла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справки из банка-агента о наличии депозитов дольщиков в размере не менее пятнадцати процентов от стоимости строительства жилого здания в банке-агенте, внесенных в соответствии с договорами о долевом участии в жилищном строительстве;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справки из банка-агента о наличии собственного капитала для завершения строительства в полном объеме либо собственного капитала в размере не менее двадцати пяти процентов от стоимости строительства жилого здания и соглашения с инвестором о предоставлении инвестиций, достаточных для завершения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договора с организацией, оказывающей инжиниринговые услуги в сфере архитектурной, градостроительной и 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департаменты или в центр при переоформлении лицензии по причинам изменения фамилии, имени, отчества физического лица, при перерегистрации индивидуального предпринимателя, изменении его наименования и адреса, при реорганизации юридического лица в форме слияния, присоединения, выделения или преобразования, изменения наименования и (или) юридического адреса юридического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уплату в бюджет </w:t>
      </w:r>
      <w:r>
        <w:rPr>
          <w:rFonts w:ascii="Times New Roman"/>
          <w:b w:val="false"/>
          <w:i w:val="false"/>
          <w:color w:val="000000"/>
          <w:sz w:val="28"/>
        </w:rPr>
        <w:t>лицензионного сбора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право занятия отдельными видами деятельности, за исключением случаев оплаты через платежный шлюз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департаменты или в центр при выдаче дубликата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личность, о государственной регистрации юридического лица, о государственной регистрации индивидуального предпринимателя, сведения о лицензии, о наличии земельного участка, принадлежащего проектной компании на праве собственности или на праве землепользования являющиеся государственными электронными информационными ресурсами, сотрудник центра получает самостоятельно из соответствующих государственных информационных систем через портал в форме электронных документов, подписанных ЭЦП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при получении лицензии на первом этапе: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подписанный ЭЦП получателя государственной услуги, по форме установленной Стандартом;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сканированная копию документа, подтверждающего уплату в бюджет лицензионного сбора за право занятия отдельными видами деятельности, за исключением случаев оплаты через платежный шлюз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и документы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квалификационными требованиями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при получении лицензии при получении лицензии на втором этапе: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подписанный ЭЦП получателя государственной услуги, по форме установленной Стандартом;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сканированная копию документа, подтверждающего уплату в бюджет лицензионного сбора за право занятия отдельными видами деятельности, за исключением случаев оплаты через платежный шлюз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и документы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квалификационными требованиями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при переоформлении лицензии по причинам изменения фамилии, имени, отчества физического лица, при перерегистрации индивидуального предпринимателя, изменении его наименования и адреса, при реорганизации юридического лица в форме слияния, присоединения, выделения или преобразования, изменения наименования и (или) юридического адреса юридического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подписанный ЭЦП получателя государственной услуги, по форме установленной Стандартом;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сканированная копию документа, подтверждающего уплату в бюджет лицензионного сбора за право занятия отдельными видами деятельности, за исключением случаев оплаты через платежный шлюз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лицензии и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при выдаче дубликата лицензии - запрос в форме электронного документа, подписанный ЭЦП получателя государственной услуги, по форме установленной Стандартом;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сканированная копию документа, подтверждающего уплату в бюджет лицензионного сбора за право занятия отдельными видами деятельности, за исключением случаев оплаты через платежный шлюз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Описание процесса получения результата оказания государственной услуги через центр обслуживания населения, его длительность: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получения результата оказания государственной услуги услугополучатель с описью документов, которая была ему вручена при подаче заявления, обращается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длительность выдачи результата оказания государственной услуги услугополучателю в центре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Описание порядка обращения и последовательности процедур (действий) услугодателя и услугополучателя при оказании государственных услуг через веб-портал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Пошаговые действия и решения через портал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усслугополучателя регистрационного свидетельства ЭЦП, процесс ввода получателем пароля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получателе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 на портале,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платежном шлюзе электронного правительства (далее – ПШЭП), а затем эта информация поступает на портал;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информационной системе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и обработка запроса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территориальным подразделением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получателя на портале на основании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услугополучателем результата услуги (электронная лицензия), сформированной порталом. Электронный документ формируется с использованием ЭЦП уполномоченного лица услугодателя на основании заключения территориального подразделения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Пошаговые действия и решения через информационную систему центров (далее - ИС ЦОН) (диаграмма № 2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оператора центра в автоматизированном рабочем месте ИС ЦОН (далее – АРМ ИС ЦОН)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услуги, указанной в настоящем Регламенте, вывод на экран формы запроса для оказания услуги и ввод оператором Центра данных получателя, а также данных по доверенности представителя получателя (при нотариально удостоверенной доверенности, при ином удостоверении доверенности-данные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шлюз электронного правительства (далее - ШЭП) в государственную базу данных физических лиц (далее – ГБД ФЛ)/государственную базу данных юридических лиц (далее – ГБД ЮЛ) о данных получателя, а также в единую нотариальную информационную систему (далее – ЕНИС) – о данных доверенности представителя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в ГБД ФЛ/ГБД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в ГБД ФЛ/ГБД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получателем,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6 - направление электронного документа (запроса получателя) удостоверенного (подписанного) ЭЦП оператора Центра через ШЭП на портал;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и обработка запроса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услуге в связи с имеющимися нарушениями в данных получателя на портале на основании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получателем результата услуги (электронная лицензия) сформированной на портале.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размещен на портале и интернет – ресурсе услугодателя (www.kds.gov.kz).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Регламент дополнен пунктом 14 в соответствии с приказом Министра регионального развития РК от 26.06.2014 </w:t>
      </w:r>
      <w:r>
        <w:rPr>
          <w:rFonts w:ascii="Times New Roman"/>
          <w:b w:val="false"/>
          <w:i w:val="false"/>
          <w:color w:val="000000"/>
          <w:sz w:val="28"/>
        </w:rPr>
        <w:t>№ 186/ОД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28"/>
    <w:bookmarkStart w:name="z5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«Выдача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лицензии, переоформление, выдача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дубликата лицензии на деятельность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организации строительства жилых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зданий за счет привлечения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денег дольщиков»      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УТВЕРЖДАЮ</w:t>
      </w:r>
      <w:r>
        <w:rPr>
          <w:rFonts w:ascii="Times New Roman"/>
          <w:b w:val="false"/>
          <w:i w:val="false"/>
          <w:color w:val="000000"/>
          <w:sz w:val="28"/>
        </w:rPr>
        <w:t>      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Департамента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архитектурно строительного контроля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лицензирования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_____________ 20 ___ года</w:t>
      </w:r>
    </w:p>
    <w:bookmarkStart w:name="z5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</w:t>
      </w: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по результатам осуществленного лицензионного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1. Наименование и адрес юридического лица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адрес, контактный телефон: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 директора: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производственной базы: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филиалы, представительства: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2. Организационно-правовая форма предприятия (организации)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: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(указание субъекта предпринимательства, другие формы)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3. Наименование регистрационных документов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4. Наличие опыта работы лицензиатом (при необходимости)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(срок деятельности в качестве лицензиата)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5. Квалификационный состав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(соответствует квалификационным требованиям, несоответствует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квалификационным требованиям)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6. Наличие реализованных объектов (при необходимости)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(соответствует квалификационным требованиям, несоответствует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квалификационным требованиям),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7. Наличие отзывов (при необходимости)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(соответствует квалификационным требованиям, несоответствует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квалификационным требованиям),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8. Результат проверки отзыва (при необходимости)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(подтверждены, неподтверждены),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9. Документальное подтверждение по реализованным объектам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строительства (копии подписанных актов ввода объекта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эксплуатацию, либо копии подписанных актов выполненных работ)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(подтверждены, неподтверждены),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10. Для выполнения заявленных видов работ подвида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лицензируемого вида деятельности располагает производственной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базой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 праве собственности, хозяйственного ведения, оперативного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управления, аренды)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11. Для выполнения заявленных видов работ подвида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лицензируемого вида деятельности располагает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материально-технической оснащенностью на праве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(хозяйственного ведения или оперативного управления) и/или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аренды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(соответствует квалификационным требованиям, несоответствует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квалификационным требованиям)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13. Инструкция по контролю качества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(имеется, не имеется)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14. Система охраны труда и техники безопасности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(имеется, не имеется)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15. По результатам рассмотрения документов считаем что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заявитель (лицензиат)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(соответствует квалификационным требованиям, несоответствует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квалификационным требованиям)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Заключение выдано на основании предоставленных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(в случае получение лицензии - выезда специалиста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производственную базу (объект)), соответствие и достоверность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сведений подтверждаем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Специалист отдела лицензирования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Начальник отдела лицензирования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Start w:name="z5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«Выдача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лицензии, переоформление, выдача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дубликата лицензии на деятельность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организации строительства жилых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зданий за счет привлечения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денег дольщиков»       </w:t>
      </w:r>
    </w:p>
    <w:bookmarkEnd w:id="31"/>
    <w:bookmarkStart w:name="z6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 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              электронной государственной услуги через ПЭП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8064500" cy="439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06450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 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          электронной государственной услуги через услугодателя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8013700" cy="440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01370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5842000" cy="521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 Регламенту электронной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лицензии, переоформление,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 деятельность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организации строительства жилых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зданий за счет привлечения денег дольщиков» 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Справочник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бизнес-процессов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Выдача лицензии, переоформление, выдача дубликатов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лицензии на деятельность по организации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жилых зданий за счет привлечения денег дольщиков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 (наименование государственной услуги)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Регламент дополнен приложением 3 в соответствии с приказом Министра регионального развития РК от 26.06.2014 </w:t>
      </w:r>
      <w:r>
        <w:rPr>
          <w:rFonts w:ascii="Times New Roman"/>
          <w:b w:val="false"/>
          <w:i w:val="false"/>
          <w:color w:val="ff0000"/>
          <w:sz w:val="28"/>
        </w:rPr>
        <w:t>№ 186/ОД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69200" cy="727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ЦОН – Центр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Портал – портал «электрнонного правительства» (www.egov.kz),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портал «Е-лицензирование» (www.elicense.kz);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услугодателя – сотрудники услугодателя осуществляющие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прием, регистрацию документов, лицензионный контроль и подготовку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 к заседанию лицензионной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Лицензионная комиссия услугодателя - лицензионная комиссия,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осуществляющая рассмотрение итогов лицензионного контроля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 услугополучателя на предмет соответствия квалификационным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услугодателя – руководство Комитета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строительства и жилищно-коммунального хозяйства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регионального развития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56"/>
        <w:gridCol w:w="12544"/>
      </w:tblGrid>
      <w:tr>
        <w:trPr>
          <w:trHeight w:val="30" w:hRule="atLeast"/>
        </w:trPr>
        <w:tc>
          <w:tcPr>
            <w:tcW w:w="1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36600" cy="647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начало или завершение оказания государственной услуги; </w:t>
            </w:r>
          </w:p>
        </w:tc>
      </w:tr>
      <w:tr>
        <w:trPr>
          <w:trHeight w:val="30" w:hRule="atLeast"/>
        </w:trPr>
        <w:tc>
          <w:tcPr>
            <w:tcW w:w="1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наименование процедуры (действия) услугополучателя и (или) СФЕ;</w:t>
            </w:r>
          </w:p>
        </w:tc>
      </w:tr>
      <w:tr>
        <w:trPr>
          <w:trHeight w:val="30" w:hRule="atLeast"/>
        </w:trPr>
        <w:tc>
          <w:tcPr>
            <w:tcW w:w="1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715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вариант выбора;</w:t>
            </w:r>
          </w:p>
        </w:tc>
      </w:tr>
      <w:tr>
        <w:trPr>
          <w:trHeight w:val="30" w:hRule="atLeast"/>
        </w:trPr>
        <w:tc>
          <w:tcPr>
            <w:tcW w:w="1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переход к следующей процедуре (действию).</w:t>
            </w:r>
          </w:p>
        </w:tc>
      </w:tr>
    </w:tbl>
    <w:bookmarkStart w:name="z6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регионального развития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384/ОД</w:t>
      </w:r>
    </w:p>
    <w:bookmarkEnd w:id="36"/>
    <w:bookmarkStart w:name="z6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лицензии, переоформление, выдача дубликата лицензии на</w:t>
      </w:r>
      <w:r>
        <w:br/>
      </w:r>
      <w:r>
        <w:rPr>
          <w:rFonts w:ascii="Times New Roman"/>
          <w:b/>
          <w:i w:val="false"/>
          <w:color w:val="000000"/>
        </w:rPr>
        <w:t>
проектную деятельность»</w:t>
      </w:r>
    </w:p>
    <w:bookmarkEnd w:id="37"/>
    <w:bookmarkStart w:name="z6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8"/>
    <w:bookmarkStart w:name="z6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услугодателя: Комитет по делам строительства и жилищно–коммунального хозяйства Министерства регионального развития Республики Казахстан (далее – услугодатель) и департаменты государственного архитектурно–строительного контроля и лицензирования областей, городов Астаны и Алматы (далее – структурное подразделение услугодателя) через Республиканское государственное предприятие на праве хозяйственного ведения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центр), а также веб–портал «электронного правительства»: www.e.gov.kz или веб–портал «Е–лицензирование»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«Форма оказываемой государственной услуги: электронная (частично автоматизированная).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является выдача на портале 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>, переоформление и выдача дубликатов лицензии на проектную деятельность, в форме электронного документа, подписанного электронной цифровой подписью (далее – ЭЦП) уполномоченного лица услугодателя или мотивированный ответ об отказе в предоставлении государственной услуги в форме электронного документа в случае подачи обращения в электронном виде, либо на бумажном носителе в случае подачи обращения в бумажном. В случае обращения услугополучателя за получением лицензии и (или) приложения к лицензии на бумажном носителе, лицензия и (или) приложение к лицензии распечатываются и заверяются печатью и подписью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 установлены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«Выдача лицензии, переоформление, выдача дубликата лицензии на проектную деятельность», утвержденного постановлением Правительства Республики Казахстан от 7 октября 2010 года № 1036 (далее - Стандарт).</w:t>
      </w:r>
    </w:p>
    <w:bookmarkEnd w:id="39"/>
    <w:bookmarkStart w:name="z7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40"/>
    <w:bookmarkStart w:name="z7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 государственной услуги является наличие заявления услугополучателя или электронного запроса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входящих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регистрация запроса на получение государственных услуг, поступивших через портал напрямую от услугополучателей или через центры в Информационной системе «Государственная база данных «Е-лицензирование» (информационная система) (далее - запрос) уполномоченным сотрудником структурного подразделения услугодателя в день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поступления заявления на бумажных носителях, уполномоченным сотрудником структурного подразделения услугодателя производится регистрация заявления в информационной системе с приложением сканированных копий предоставленных на бумажных носителях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проверка уполномоченным сотрудником (сотрудниками) структурного подразделения услугодателя полноты представленных документов в течение двух рабочих дней, в случае неполноты представленных документов, отказ в дальнейшем рассмотрении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уполномоченным сотрудником (сотрудниками) структурного подразделения услугодателя, в случае полноты представленных документов в течение пяти рабочих дней, лицензионного контроля при выдаче лицензии или приложения к лицензии в рамках имеющейся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подготовка уполномоченным сотрудником структурного подразделения заключения по результатам осуществленного лицензионного контроля по форме (далее - заключение)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направление на подпись руководителю структурного подразделения в течение одного рабочего;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подписание руководителем структурного подразделения заключения в день поступления;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обработка уполномоченным сотрудником структурного подразделения услугодателя поступившего запроса, в рамках которого был осуществлен лицензионный контроль в течение одного рабочего дня, с прикреплением сканированной копии заключения и направление услугодателю обработанного запроса для дальнейшего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регистрация в день поступления уполномоченным сотрудником услугодателя запроса, направленного структурным подразделением услугодателя и выбор ответственного исполнителя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подготовка в течение одного рабочего дня ответственным исполнителем услугодателя поступившего от структурного подразделения услугодателя запроса к заседанию лицензионой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рассмотрение в течение одного рабочего дня лицензионной комиссией материалов прикрепленных к запросу на соответствие квалификационным требованиям и заключения структурного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утверждение протокола в день заседания лицензионной комиссии по итогам рассмотрения на соответствие квалификационным требованиям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отправка в течение одного рабочего дня ответственным исполнителем услугодателя запроса с положительным результатом, либо запроса с мотивированным отказом на подписание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подписание в день поступления запроса руководителем структурного подразделения.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пунктах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Результаты процедуры (действия) по оказанию государственной услуги, которые служат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зарегистрированный запрос с входящим номером;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полнота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документа подтверждающих проведение лицензионного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заключение;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запрос в котором указаны все необходимые реквизиты и прикреплено заключение при положительном результате, либо, запрос в котором указан мотивированный отказ в предоставлении услуги и прикреплено заключение при отрицательном результате;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зарегистрированный запрос с входящим номером;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протокол заседания лицензионной комиссии, утвержденный руководителем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запрос в котором указаны все необходимые реквизиты и прикреплено заключение по результатам осуществленного лицензионного контроля при положительном результате, либо, запрос в котором указан мотивированный отказ в предоставлении услуги и прикреплено заключение по результатам осуществленного лицензионного контроля при отрицательном результате;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электронный документ, подписанный ЭЦП руководителя услугодателя или мотивированный ответ об отказе в предоставлении государственной услуги в форме электронного документа в случае подачи обращения в электронном виде, либо на бумажном носителе в случае подачи обращения в бумажном виде.</w:t>
      </w:r>
    </w:p>
    <w:bookmarkEnd w:id="41"/>
    <w:bookmarkStart w:name="z7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структурных 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2"/>
    <w:bookmarkStart w:name="z7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сотрудник структурного подразделения услугодателя ответственный за регистрацию запросов;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сотрудник структурного подразделения услугодателя ответственный за проведение лицензионного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сотрудник услугодателя ответственный за регистрацию запросов на получение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сотрудник услугодателя ответственный за рассмотрение и подготовку поступивших запросов на заседание лицензионной комиссии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лицензионная комиссия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регистрация в день поступления запроса на получение государственных услуг, поступивших через портал напрямую от услугополучателей или через центры;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проверка, в течение двух рабочих дней с момента получения документов услугополучателя полноты представленных документов, в случае неполноты представленных документов, отказ в дальнейшем рассмотрении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в течение пяти рабочих дней, в случае полноты представленных документов, лицензионного контроля при выдаче лицензии или приложения к лицензии в рамках имеющейся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подготовка в течение одного рабочего дня заключения и направление на подпись руководителю структурного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обработка в течение одного рабочего дня поступившего запроса в рамках которого был осуществлен лицензионный контроль, с прикреплением сканированной копии заключения и направление в услугодателю обработанного запроса для дальнейшего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регистрация в день поступления, запроса направленного структурным подразделением услугодателя и выбор ответственного исполнителя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подготовка в течение одного рабочего дня поступившего от структурного подразделения услугодателя запроса к заседанию лицензионой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рассмотрение в течение одного рабочего дня лицензионной комиссией материалов прикрепленных к запросу на соответствие квалификационным требованиям и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утверждение в течение одного рабочего дня протокола заседания лицензионной комиссии по итогам рассмотрения на соответствие квалификационным требованиям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отправка в течение одного рабочего дня запроса с положительным результатом, либо запроса с мотивированным отказом на подписание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подписание в течение одного рабочего дня запроса.</w:t>
      </w:r>
    </w:p>
    <w:bookmarkEnd w:id="43"/>
    <w:bookmarkStart w:name="z7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с центром и (или) иными услугодателями,</w:t>
      </w:r>
      <w:r>
        <w:br/>
      </w:r>
      <w:r>
        <w:rPr>
          <w:rFonts w:ascii="Times New Roman"/>
          <w:b/>
          <w:i w:val="false"/>
          <w:color w:val="000000"/>
        </w:rPr>
        <w:t>
а также порядка использования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
систем в процессе оказания государственной услуги</w:t>
      </w:r>
    </w:p>
    <w:bookmarkEnd w:id="44"/>
    <w:bookmarkStart w:name="z7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в центр и (или) к иным услугодателям, длительность обработки запроса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получения услуги услугополучатель обращается в центр по месту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в центр осуществляется в порядке «электронной очереди» без ускоренного обслуживания. При желании услугополучателя возможно «бронирование» электронной очереди посредством портала.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заявления является опись, копия которой вручается услугополучателю с отметкой о дате приема документов указанным органом и датой планируемой выдачи результата.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длительность обработки запроса услугополучателя в центре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сроки отправки запроса услугополучателя из центра в структурное подразделение услугодателя – сразу после принятия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получения государственной услуги услугополучатель представляет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при получении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устава (нотариально засвидетельствованная в случае непредставления оригиналов для сверки) и </w:t>
      </w:r>
      <w:r>
        <w:rPr>
          <w:rFonts w:ascii="Times New Roman"/>
          <w:b w:val="false"/>
          <w:i w:val="false"/>
          <w:color w:val="000000"/>
          <w:sz w:val="28"/>
        </w:rPr>
        <w:t>справка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(перерегистрации) юридического лица заявителя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 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личность,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 свидетельства о государственной регистрации заявителя в качестве индивидуального предпринимателя (нотариально засвидетельствованная в случае непредставления оригинала для сверки) – для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постановке заявителя на учет в налоговом органе (нотариально засвидетельствованная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уплату в бюджет </w:t>
      </w:r>
      <w:r>
        <w:rPr>
          <w:rFonts w:ascii="Times New Roman"/>
          <w:b w:val="false"/>
          <w:i w:val="false"/>
          <w:color w:val="000000"/>
          <w:sz w:val="28"/>
        </w:rPr>
        <w:t>лицензионного сбора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право занятия отдельными видами деятельности, за исключением случаев оплаты через платежный шлюз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сведений по форме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иностранного лица, при необходимости получения лицензии І или ІІ категории, копия лицензии или соответствующего разрешительного документа иностранного государства, имеющего соответствующее заверение для иностранных лиц на проектную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при переоформлении лицензии по причинам изменения фамилии, имени, отчества физического лица, перерегистрации индивидуального предпринимателя, изменении его наименования и адреса, реорганизации юридического лица в форме слияния, присоединения, выделения или преобразования, изменения наименования и (или) юридического адреса юридического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документ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удостоверяющий личность –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лицензии и приложения к лицензии (в случае отсутствия сведений о лицензии в государственных информационных системах);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документа, подтверждающего уплату в бюджет </w:t>
      </w:r>
      <w:r>
        <w:rPr>
          <w:rFonts w:ascii="Times New Roman"/>
          <w:b w:val="false"/>
          <w:i w:val="false"/>
          <w:color w:val="000000"/>
          <w:sz w:val="28"/>
        </w:rPr>
        <w:t>лицензионного сбора</w:t>
      </w:r>
      <w:r>
        <w:rPr>
          <w:rFonts w:ascii="Times New Roman"/>
          <w:b w:val="false"/>
          <w:i w:val="false"/>
          <w:color w:val="000000"/>
          <w:sz w:val="28"/>
        </w:rPr>
        <w:t> за право занятия отдельными видами деятельности, за исключением случаев оплаты через платежный шлюз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при переоформлении лицензии по причине присвоения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личность,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лицензии и приложения к лицензии (в случае отсутствия сведений о лицензии в государственных информационных системах);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уплату в бюджет лицензионного сбора за право занятия отдельными видами деятельности, за исключением случаев оплаты через платежный шлюз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сведений по форме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при выдаче дубликата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–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лицензии и приложения к лицензии (в случае отсутствия сведений о лицензии в государственных информационных системах);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уплату в бюджет лицензионного сбора за право занятия отдельными видами деятельности, за исключением случаев оплаты через платежный шлюз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личность; о государственной регистрации юридического лица; о государственной регистрации индивидуального предпринимателя; сведения о лицензии, являющиеся государственными электронными информационными ресурсами, сотрудник центра получает самостоятельно из соответствующих государственных информационных систем через портал в форме электронных документов, подписанных ЭЦП уполномоченных лиц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 при получении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подписанный ЭЦП услугополучателя, по форме установленной Стандартом;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лицензии и приложения к лицензии (прикрепляется в виде сканированной копии, в случае отсутствия сведений о лицензии в государственных информационных системах);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сканированная копия документа, подтверждающего уплату в бюджет лицензионного сбора за право занятия отдельными видами деятельности, за исключением случаев оплаты через платежный шлюз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сведений по форме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иностранного лица для получения лицензии І или ІІ категории – копия лицензии или соответствующего разрешительного документа иностранного государства, имеющего соответствующее заверение для иностранных лиц на проектную деятельность, которая в форме электронной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 при переоформлении лицензии по причинам изменения фамилии, имени, отчества физического лица, перерегистрации индивидуального предпринимателя, изменении его наименования и адреса, реорганизации юридического лица в форме слияния, присоединения, выделения или преобразования, изменения наименования и (или) юридического адреса юридического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подписанный ЭЦП получателя государственной услуги, по форме установленной Стандартом;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лицензии и приложения к лицензии (прикрепляется в виде сканированной копии, в случае отсутствия сведений о лицензии в государственных информационных системах);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сканированная копия документа, подтверждающего уплату в бюджет лицензионного сбора за право занятия отдельными видами деятельности, за исключением случаев оплаты через платежный шлюз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 при переоформлении лицензии по причине присвоения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подписанный ЭЦП получателя государственной услуги, по форме установленной Стандартом;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лицензии и приложения к лицензии (прикрепляется в виде сканированной копии, в случае отсутствия сведений о лицензии в государственных информационных системах);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и документы в соответствии с квалификационными требованиями по форме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Описание процесса получения результата оказания государственной услуги через центр обслуживания населения, его длительность: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получения результата оказания государственной услуги услугополучатель с описью документов, которая была ему вручена при подаче заявления, обращается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длительность выдачи результата оказания государственной услуги услугополучателю в центре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Описание порядка обращения и последовательности процедур (действий) услугодателя и услугополучателя при оказании государственных услуг через веб-портал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Пошаговые действия и решения через портал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усслугополучателя регистрационного свидетельства ЭЦП, процесс ввода получателем пароля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получателе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 на портале,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платежном шлюзе электронного правительства (далее – ПШЭП), а затем эта информация поступает на портал;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информационной системе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и обработка запроса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территориальным подразделением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процесс 10 – формирование сообщения об отказе в запрашиваемой услуге в связи с имеющимися нарушениями в данных получателя на портале на основании заключения;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услугополучателем результата услуги (электронная лицензия), сформированной порталом. Электронный документ формируется с использованием ЭЦП уполномоченного лица услугодателя на основании заключения территориального подразделения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Пошаговые действия и решения через информационную систему центров (далее - ИС ЦОН) (диаграмма № 2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оператора центра в автоматизированном рабочем месте ИС ЦОН (далее – АРМ ИС ЦОН)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услуги, указанной в настоящем Регламенте, вывод на экран формы запроса для оказания услуги и ввод оператором Центра данных получателя, а также данных по доверенности представителя получателя (при нотариально удостоверенной доверенности, при ином удостоверении доверенности-данные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шлюз электронного правительства (далее - ШЭП) в государственную базу данных физических лиц (далее – ГБД ФЛ)/государственную базу данных юридических лиц (далее – ГБД ЮЛ) о данных получателя, а также в единую нотариальную информационную систему (далее – ЕНИС) – о данных доверенности представителя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в ГБД ФЛ/ГБД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в ГБД ФЛ/ГБД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получателем,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6 - направление электронного документа (запроса получателя) удостоверенного (подписанного) ЭЦП оператора Центра через ШЭП на портал;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и обработка запроса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услуге в связи с имеющимися нарушениями в данных получателя на портале на основании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получателем результата услуги (электронная лицензия) сформированной на портале.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размещен на портале и интернет – ресурсе услугодателя (www.kds.gov.kz).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Регламент дополнен пунктом 14 в соответствии с приказом Министра регионального развития РК от 26.06.2014 </w:t>
      </w:r>
      <w:r>
        <w:rPr>
          <w:rFonts w:ascii="Times New Roman"/>
          <w:b w:val="false"/>
          <w:i w:val="false"/>
          <w:color w:val="000000"/>
          <w:sz w:val="28"/>
        </w:rPr>
        <w:t>№ 186/ОД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45"/>
    <w:bookmarkStart w:name="z8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дубликата лицензии 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проектную деятельность»     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УТВЕРЖДАЮ</w:t>
      </w:r>
      <w:r>
        <w:rPr>
          <w:rFonts w:ascii="Times New Roman"/>
          <w:b w:val="false"/>
          <w:i w:val="false"/>
          <w:color w:val="000000"/>
          <w:sz w:val="28"/>
        </w:rPr>
        <w:t>       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архитектурно строительного контроля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лицензирования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_____________ 20 ___ года</w:t>
      </w:r>
    </w:p>
    <w:bookmarkStart w:name="z8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</w:t>
      </w: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 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по результатам осуществленного лицензионного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1. Наименование и адрес юридического лица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адрес, контактный телефон: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 директора: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производственной базы: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филиалы, представительства: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2. Организационно-правовая форма предприятия (организации)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(указание субъекта предпринимательства, другие формы)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3. Наименование регистрационных документов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4. Наличие опыта работы лицензиатом (при необходимости)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(срок деятельности в качестве лицензиата)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5. Квалификационный состав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(соответствует квалификационным требованиям, несоответствует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квалификационным требованиям)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6. Наличие реализованных объектов (при необходимости)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(соответствует квалификационным требованиям, несоответствует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квалификационным требованиям),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7. Наличие отзывов (при необходимости)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(соответствует квалификационным требованиям, несоответствует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квалификационным требованиям),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8. Результат проверки отзыва (при необходимости)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(подтверждены, неподтверждены),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9. Документальное подтверждение по реализованным объектам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строительства (копии подписанных актов ввода объекта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эксплуатацию, либо копии подписанных актов выполненных работ)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(подтверждены, неподтверждены),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10. Для выполнения заявленных видов работ подвида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лицензируемого вида деятельности располагает производственной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базой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(на праве собственности, хозяйственного ведения, оперативного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управления, аренды)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11. Для выполнения заявленных видов работ подвида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лицензируемого вида деятельности располагает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материально-технической оснащенностью на праве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(хозяйственного ведения или оперативного управления) и/или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аренды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(соответствует квалификационным требованиям, несоответствует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квалификационным требованиям)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13. Инструкция по контролю качества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(имеется, не имеется)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14. Система охраны труда и техники безопасности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(имеется, не имеется)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15. По результатам рассмотрения документов считаем что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заявитель (лицензиат)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(соответствует квалификационным требованиям, несоответствует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квалификационным требованиям)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Заключение выдано на основании предоставленных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(в случае получение лицензии - выезда специалиста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производственную базу (объект)), соответствие и достоверность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сведений подтверждаем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Специалист отдела лицензирования</w:t>
      </w:r>
      <w:r>
        <w:rPr>
          <w:rFonts w:ascii="Times New Roman"/>
          <w:b w:val="false"/>
          <w:i w:val="false"/>
          <w:color w:val="000000"/>
          <w:sz w:val="28"/>
        </w:rPr>
        <w:t>  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Начальник отдела лицензирования</w:t>
      </w:r>
      <w:r>
        <w:rPr>
          <w:rFonts w:ascii="Times New Roman"/>
          <w:b w:val="false"/>
          <w:i w:val="false"/>
          <w:color w:val="000000"/>
          <w:sz w:val="28"/>
        </w:rPr>
        <w:t>   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</w:p>
    <w:bookmarkStart w:name="z8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дубликата лицензии 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проектную деятельность»      </w:t>
      </w:r>
    </w:p>
    <w:bookmarkEnd w:id="48"/>
    <w:bookmarkStart w:name="z8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               электронной государственной услуги через ПЭП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8064500" cy="439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06450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 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          электронной государственной услуги через услугодателя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8013700" cy="440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01370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Условные обозначения: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5842000" cy="521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дубликата лицензии 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проектную деятельность»        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Справочник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бизнес-процессов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Выдача лицензии, переоформление, выдача дубликата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лицензии на проектную деятельность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(наименование государственной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Регламент дополнен приложением 3 в соответствии с приказом Министра регионального развития РК от 26.06.2014 </w:t>
      </w:r>
      <w:r>
        <w:rPr>
          <w:rFonts w:ascii="Times New Roman"/>
          <w:b w:val="false"/>
          <w:i w:val="false"/>
          <w:color w:val="ff0000"/>
          <w:sz w:val="28"/>
        </w:rPr>
        <w:t>№ 186/ОД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69200" cy="727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ЦОН – Центр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Портал – портал «электрнонного правительства» (www.egov.kz),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портал «Е-лицензирование» (www.elicense.kz);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услугодателя – сотрудники услугодателя осуществляющие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прием, регистрацию документов, лицензионный контроль и подготовку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 к заседанию лицензионной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Лицензионная комиссия услугодателя - лицензионная комиссия,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осуществляющая рассмотрение итогов лицензионного контроля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 услугополучателя на предмет соответствия квалификационным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услугодателя – руководство Комитета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строительства и жилищно-коммунального хозяйства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регионального развития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56"/>
        <w:gridCol w:w="12544"/>
      </w:tblGrid>
      <w:tr>
        <w:trPr>
          <w:trHeight w:val="30" w:hRule="atLeast"/>
        </w:trPr>
        <w:tc>
          <w:tcPr>
            <w:tcW w:w="1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36600" cy="647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начало или завершение оказания государственной услуги; </w:t>
            </w:r>
          </w:p>
        </w:tc>
      </w:tr>
      <w:tr>
        <w:trPr>
          <w:trHeight w:val="30" w:hRule="atLeast"/>
        </w:trPr>
        <w:tc>
          <w:tcPr>
            <w:tcW w:w="1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наименование процедуры (действия) услугополучателя и (или) СФЕ;</w:t>
            </w:r>
          </w:p>
        </w:tc>
      </w:tr>
      <w:tr>
        <w:trPr>
          <w:trHeight w:val="30" w:hRule="atLeast"/>
        </w:trPr>
        <w:tc>
          <w:tcPr>
            <w:tcW w:w="1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715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вариант выбора;</w:t>
            </w:r>
          </w:p>
        </w:tc>
      </w:tr>
      <w:tr>
        <w:trPr>
          <w:trHeight w:val="30" w:hRule="atLeast"/>
        </w:trPr>
        <w:tc>
          <w:tcPr>
            <w:tcW w:w="1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переход к следующей процедуре (действию).</w:t>
            </w:r>
          </w:p>
        </w:tc>
      </w:tr>
    </w:tbl>
    <w:bookmarkStart w:name="z8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регионального развития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384/ОД</w:t>
      </w:r>
    </w:p>
    <w:bookmarkEnd w:id="53"/>
    <w:bookmarkStart w:name="z8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лицензии, переоформление, выдача дубликата лицензии на</w:t>
      </w:r>
      <w:r>
        <w:br/>
      </w:r>
      <w:r>
        <w:rPr>
          <w:rFonts w:ascii="Times New Roman"/>
          <w:b/>
          <w:i w:val="false"/>
          <w:color w:val="000000"/>
        </w:rPr>
        <w:t>
строительно-монтажные работы»</w:t>
      </w:r>
    </w:p>
    <w:bookmarkEnd w:id="54"/>
    <w:bookmarkStart w:name="z9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5"/>
    <w:bookmarkStart w:name="z9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услугодателя: Комитет по делам строительства и жилищно–коммунального хозяйства Министерства регионального развития Республики Казахстан (далее – услугодатель) и департаменты государственного архитектурно–строительного контроля и лицензирования областей, городов Астаны и Алматы (далее – структурное подразделение услугодателя) через Республиканское государственное предприятие на праве хозяйственного ведения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центр), а также веб–портал «электронного правительства»: www.e.gov.kz или веб–портал «Е–лицензирование»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«Форма оказываемой государственной услуги: электронная (частично автоматизированная).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является выдача на портале 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>, переоформление и выдача дубликатов лицензии на строительно-монтажные работы, в форме электронного документа, подписанного электронной цифровой подписью (далее – ЭЦП) уполномоченного лица услугодателя или мотивированный ответ об отказе в предоставлении государственной услуги в форме электронного документа в случае подачи обращения в электронном виде, либо на бумажном носителе в случае подачи обращения в бумажном. В случае обращения услугополучателя за получением лицензии и (или) приложения к лицензии на бумажном носителе, лицензия и (или) приложение к лицензии распечатываются и заверяются печатью и подписью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 установлены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«Выдача лицензии, переоформление, выдача дубликата лицензии на строительно-монтажные работы», утвержденного постановлением Правительства Республики Казахстан от 7 октября 2010 года № 1036 (далее - Стандарт).</w:t>
      </w:r>
    </w:p>
    <w:bookmarkEnd w:id="56"/>
    <w:bookmarkStart w:name="z9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57"/>
    <w:bookmarkStart w:name="z9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 государственной услуги является наличие заявления услугополучателя или электронного запроса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входящих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регистрация запроса на получение государственных услуг, поступивших через портал напрямую от услугополучателей или через центры в Информационной системе «Государственная база данных «Е-лицензирование» (информационная система) (далее - запрос) уполномоченным сотрудником структурного подразделения услугодателя в день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поступления заявления на бумажных носителях, уполномоченным сотрудником структурного подразделения услугодателя производится регистрация заявления в информационной системе с приложением сканированных копий предоставленных на бумажных носителях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проверка уполномоченным сотрудником (сотрудниками) структурного подразделения услугодателя полноты представленных документов в течение двух рабочих дней, в случае неполноты представленных документов, отказ в дальнейшем рассмотрении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уполномоченным сотрудником (сотрудниками) структурного подразделения услугодателя, в случае полноты представленных документов в течение пяти рабочих дней, лицензионного контроля при выдаче лицензии или приложения к лицензии в рамках имеющейся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подготовка уполномоченным сотрудником структурного подразделения заключения по результатам осуществленного лицензионного контроля по форме (далее - заключение)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направление на подпись руководителю структурного подразделения в течение одного рабочего;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подписание руководителем структурного подразделения заключения в день поступления;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обработка уполномоченным сотрудником структурного подразделения услугодателя поступившего запроса, в рамках которого был осуществлен лицензионный контроль в течение одного рабочего дня, с прикреплением сканированной копии заключения и направление услугодателю обработанного запроса для дальнейшего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регистрация в день поступления уполномоченным сотрудником услугодателя запроса, направленного структурным подразделением услугодателя и выбор ответственного исполнителя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подготовка в течение одного рабочего дня ответственным исполнителем услугодателя поступившего от структурного подразделения услугодателя запроса к заседанию лицензионой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рассмотрение в течение одного рабочего дня лицензионной комиссией материалов прикрепленных к запросу на соответствие квалификационным требованиям и заключения структурного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утверждение протокола в день заседания лицензионной комиссии по итогам рассмотрения на соответствие квалификационным требованиям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отправка в течение одного рабочего дня ответственным исполнителем услугодателя запроса с положительным результатом, либо запроса с мотивированным отказом на подписание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подписание в день поступления запроса руководителем структурного подразделения.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пунктах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Результаты процедуры (действия) по оказанию государственной услуги, которые служат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зарегистрированный запрос с входящим номером;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полнота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документа подтверждающих проведение лицензионного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заключение;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запрос в котором указаны все необходимые реквизиты и прикреплено заключение при положительном результате, либо, запрос в котором указан мотивированный отказ в предоставлении услуги и прикреплено заключение при отрицательном результате;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зарегистрированный запрос с входящим номером;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протокол заседания лицензионной комиссии, утвержденный руководителем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запрос в котором указаны все необходимые реквизиты и прикреплено заключение по результатам осуществленного лицензионного контроля при положительном результате, либо, запрос в котором указан мотивированный отказ в предоставлении услуги и прикреплено заключение по результатам осуществленного лицензионного контроля при отрицательном результате;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электронный документ, подписанный ЭЦП руководителя услугодателя или мотивированный ответ об отказе в предоставлении государственной услуги в форме электронного документа в случае подачи обращения в электронном виде, либо на бумажном носителе в случае подачи обращения в бумажном виде.</w:t>
      </w:r>
    </w:p>
    <w:bookmarkEnd w:id="58"/>
    <w:bookmarkStart w:name="z9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структурных 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59"/>
    <w:bookmarkStart w:name="z10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сотрудник структурного подразделения услугодателя ответственный за регистрацию запросов;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сотрудник структурного подразделения услугодателя ответственный за проведение лицензионного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сотрудник услугодателя ответственный за регистрацию запросов на получение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сотрудник услугодателя ответственный за рассмотрение и подготовку поступивших запросов на заседание лицензионной комиссии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лицензионная комиссия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регистрация в день поступления запроса на получение государственных услуг, поступивших через портал напрямую от услугополучателей или через центры;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проверка, в течение двух рабочих дней с момента получения документов услугополучателя полноты представленных документов, в случае неполноты представленных документов, отказ в дальнейшем рассмотрении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в течение пяти рабочих дней, в случае полноты представленных документов, лицензионного контроля при выдаче лицензии или приложения к лицензии в рамках имеющейся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подготовка в течение одного рабочего дня заключения и направление на подпись руководителю структурного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обработка в течение одного рабочего дня поступившего запроса в рамках которого был осуществлен лицензионный контроль, с прикреплением сканированной копии заключения и направление в услугодателю обработанного запроса для дальнейшего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регистрация в день поступления, запроса направленного структурным подразделением услугодателя и выбор ответственного исполнителя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подготовка в течение одного рабочего дня поступившего от структурного подразделения услугодателя запроса к заседанию лицензионой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рассмотрение в течение одного рабочего дня лицензионной комиссией материалов прикрепленных к запросу на соответствие квалификационным требованиям и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утверждение в течение одного рабочего дня протокола заседания лицензионной комиссии по итогам рассмотрения на соответствие квалификационным требованиям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отправка в течение одного рабочего дня запроса с положительным результатом, либо запроса с мотивированным отказом на подписание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подписание в течение одного рабочего дня запроса.</w:t>
      </w:r>
    </w:p>
    <w:bookmarkEnd w:id="60"/>
    <w:bookmarkStart w:name="z10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с центром и (или) иными услугодателями,</w:t>
      </w:r>
      <w:r>
        <w:br/>
      </w:r>
      <w:r>
        <w:rPr>
          <w:rFonts w:ascii="Times New Roman"/>
          <w:b/>
          <w:i w:val="false"/>
          <w:color w:val="000000"/>
        </w:rPr>
        <w:t>
а также порядка использования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
систем в процессе оказания государственной услуги</w:t>
      </w:r>
    </w:p>
    <w:bookmarkEnd w:id="61"/>
    <w:bookmarkStart w:name="z10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в центр и (или) к иным услугодателям, длительность обработки запроса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получения услуги услугополучатель обращается в центр по месту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в центр осуществляется в порядке «электронной очереди» без ускоренного обслуживания. При желании услугополучателя возможно «бронирование» электронной очереди посредством портала.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заявления является опись, копия которой вручается услугополучателю с отметкой о дате приема документов указанным органом и датой планируемой выдачи результата.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длительность обработки запроса услугополучателя в центре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сроки отправки запроса услугополучателя из центра в структурное подразделение услугодателя – сразу после принятия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получения государственной услуги услугополучатель представляет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при получении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устава (нотариально засвидетельствованная в случае непредставления оригиналов для сверки) и </w:t>
      </w:r>
      <w:r>
        <w:rPr>
          <w:rFonts w:ascii="Times New Roman"/>
          <w:b w:val="false"/>
          <w:i w:val="false"/>
          <w:color w:val="000000"/>
          <w:sz w:val="28"/>
        </w:rPr>
        <w:t>справка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(перерегистрации) юридического лица заявителя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 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личность,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 свидетельства о государственной регистрации заявителя в качестве индивидуального предпринимателя (нотариально засвидетельствованная в случае непредставления оригинала для сверки) – для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постановке заявителя на учет в налоговом органе (нотариально засвидетельствованная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уплату в бюджет </w:t>
      </w:r>
      <w:r>
        <w:rPr>
          <w:rFonts w:ascii="Times New Roman"/>
          <w:b w:val="false"/>
          <w:i w:val="false"/>
          <w:color w:val="000000"/>
          <w:sz w:val="28"/>
        </w:rPr>
        <w:t>лицензионного сбора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право занятия отдельными видами деятельности, за исключением случаев оплаты через платежный шлюз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сведений по форме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иностранного лица, при необходимости получения лицензии І или ІІ категории, копия лицензии или соответствующего разрешительного документа иностранного государства, имеющего соответствующее заверение для иностранных лиц на проектную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при переоформлении лицензии по причинам изменения фамилии, имени, отчества физического лица, перерегистрации индивидуального предпринимателя, изменении его наименования и адреса, реорганизации юридического лица в форме слияния, присоединения, выделения или преобразования, изменения наименования и (или) юридического адреса юридического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документ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удостоверяющий личность –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лицензии и приложения к лицензии (в случае отсутствия сведений о лицензии в государственных информационных системах);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документа, подтверждающего уплату в бюджет </w:t>
      </w:r>
      <w:r>
        <w:rPr>
          <w:rFonts w:ascii="Times New Roman"/>
          <w:b w:val="false"/>
          <w:i w:val="false"/>
          <w:color w:val="000000"/>
          <w:sz w:val="28"/>
        </w:rPr>
        <w:t>лицензионного сбора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право занятия отдельными видами деятельности, за исключением случаев оплаты через платежный шлюз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при переоформлении лицензии по причине присвоения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личность,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лицензии и приложения к лицензии (в случае отсутствия сведений о лицензии в государственных информационных системах);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уплату в бюджет лицензионного сбора за право занятия отдельными видами деятельности, за исключением случаев оплаты через платежный шлюз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сведений по форме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при выдаче дубликата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установленной Стандартом;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–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лицензии и приложения к лицензии (в случае отсутствия сведений о лицензии в государственных информационных системах);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уплату в бюджет лицензионного сбора за право занятия отдельными видами деятельности, за исключением случаев оплаты через платежный шлюз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личность; о государственной регистрации юридического лица; о государственной регистрации индивидуального предпринимателя; сведения о лицензии, являющиеся государственными электронными информационными ресурсами, сотрудник центра получает самостоятельно из соответствующих государственных информационных систем через портал в форме электронных документов, подписанных ЭЦП уполномоченных лиц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 при получении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подписанный ЭЦП услугополучателя, по форме установленной Стандартом;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лицензии и приложения к лицензии (прикрепляется в виде сканированной копии, в случае отсутствия сведений о лицензии в государственных информационных системах);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сканированная копия документа, подтверждающего уплату в бюджет лицензионного сбора за право занятия отдельными видами деятельности, за исключением случаев оплаты через платежный шлюз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сведений по форме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иностранного лица для получения лицензии І или ІІ категории – копия лицензии или соответствующего разрешительного документа иностранного государства, имеющего соответствующее заверение для иностранных лиц на проектную деятельность, которая в форме электронной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 при переоформлении лицензии по причинам изменения фамилии, имени, отчества физического лица, перерегистрации индивидуального предпринимателя, изменении его наименования и адреса, реорганизации юридического лица в форме слияния, присоединения, выделения или преобразования, изменения наименования и (или) юридического адреса юридического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подписанный ЭЦП получателя государственной услуги, по форме установленной Стандартом;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лицензии и приложения к лицензии (прикрепляется в виде сканированной копии, в случае отсутствия сведений о лицензии в государственных информационных системах);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сканированная копия документа, подтверждающего уплату в бюджет лицензионного сбора за право занятия отдельными видами деятельности, за исключением случаев оплаты через платежный шлюз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 при переоформлении лицензии по причине присвоения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подписанный ЭЦП получателя государственной услуги, по форме установленной Стандартом;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лицензии и приложения к лицензии (прикрепляется в виде сканированной копии, в случае отсутствия сведений о лицензии в государственных информационных системах);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и документы в соответствии с квалификационными требованиями по форме установленной Стандартом.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Описание процесса получения результата оказания государственной услуги через центр обслуживания населения, его длительность: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получения результата оказания государственной услуги услугополучатель с описью документов, которая была ему вручена при подаче заявления, обращается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длительность выдачи результата оказания государственной услуги услугополучателю в центре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Описание порядка обращения и последовательности процедур (действий) услугодателя и услугополучателя при оказании государственных услуг через веб-портал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Пошаговые действия и решения через портал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усслугополучателя регистрационного свидетельства ЭЦП, процесс ввода получателем пароля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получателе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 на портале,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платежном шлюзе электронного правительства (далее – ПШЭП), а затем эта информация поступает на портал;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информационной системе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и обработка запроса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территориальным подразделением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получателя на портале на основании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услугополучателем результата услуги (электронная лицензия), сформированной порталом. Электронный документ формируется с использованием ЭЦП уполномоченного лица услугодателя на основании заключения территориального подразделения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Пошаговые действия и решения через информационную систему центров (далее - ИС ЦОН) (диаграмма № 2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оператора центра в автоматизированном рабочем месте ИС ЦОН (далее – АРМ ИС ЦОН)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услуги, указанной в настоящем Регламенте, вывод на экран формы запроса для оказания услуги и ввод оператором Центра данных получателя, а также данных по доверенности представителя получателя (при нотариально удостоверенной доверенности, при ином удостоверении доверенности-данные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шлюз электронного правительства (далее - ШЭП) в государственную базу данных физических лиц (далее – ГБД ФЛ)/государственную базу данных юридических лиц (далее – ГБД ЮЛ) о данных получателя, а также в единую нотариальную информационную систему (далее – ЕНИС) – о данных доверенности представителя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в ГБД ФЛ/ГБД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в ГБД ФЛ/ГБД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получателем,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6 - направление электронного документа (запроса получателя) удостоверенного (подписанного) ЭЦП оператора Центра через ШЭП на портал;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и обработка запроса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процесс 8 – формирование сообщения об отказе в запрашиваемой услуге в связи с имеющимися нарушениями в данных получателя на портале на основании заключения;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получателем результата услуги (электронная лицензия) сформированной на портале.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размещен на портале и интернет – ресурсе услугодателя (www.kds.gov.kz)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Регламент дополнен пунктом 14 в соответствии с приказом Министра регионального развития РК от 26.06.2014 </w:t>
      </w:r>
      <w:r>
        <w:rPr>
          <w:rFonts w:ascii="Times New Roman"/>
          <w:b w:val="false"/>
          <w:i w:val="false"/>
          <w:color w:val="000000"/>
          <w:sz w:val="28"/>
        </w:rPr>
        <w:t>№ 186/ОД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62"/>
    <w:bookmarkStart w:name="z10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дубликата лицензии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строительно-монтажные работы»    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УТВЕРЖДАЮ   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Департамента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архитектурно строительного контроля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лицензирования по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«___»_____________20 ___ года  </w:t>
      </w:r>
    </w:p>
    <w:bookmarkStart w:name="z10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</w:t>
      </w: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по результатам осуществленного лицензионного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1. Наименование и адрес юридического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адрес, контактный телефон: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 директора: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производственной базы: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филиалы, представительства: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2. Организационно-правовая форма предприятия (организации):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(указание субъекта предпринимательства, другие формы)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3. Наименование регистрационных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4. Наличие опыта работы лицензиатом (при необходимости):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(срок деятельности в качестве лицензиата)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5. Квалификационный состав: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(соответствует квалификационным требованиям, несоответствует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квалификационным требованиям)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6. Наличие реализованных объектов (при необходимости):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(соответствует квалификационным требованиям, несоответствует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квалификационным требованиям),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7. Наличие отзывов (при необходимости):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(соответствует квалификационным требованиям, несоответствует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квалификационным требованиям),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8. Результат проверки отзыва (при необходимости):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(подтверждены, неподтверждены),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9. Документальное подтверждение по реализованным объектам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строительства (копии подписанных актов ввода объекта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эксплуатацию, либо копии подписанных актов выполненных работ):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(подтверждены, неподтверждены),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10. Для выполнения заявленных видов работ подвида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лицензируемого вида деятельности располагает производственной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базой: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 праве собственности, хозяйственного ведения, оперативного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управления, аренды)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11. Для выполнения заявленных видов работ подвида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лицензируемого вида деятельности располагает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материально-технической оснащенностью на праве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(хозяйственного ведения или оперативного управления) и/или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аренды: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(соответствует квалификационным требованиям, несоответствует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квалификационным требованиям)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13. Инструкция по контролю качества: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(имеется, не имеется)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14. Система охраны труда и техники безопасности: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(имеется, не имеется)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15. По результатам рассмотрения документов считаем что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заявитель (лицензиат):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(соответствует квалификационным требованиям, несоответствует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квалификационным требованиям)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Заключение выдано на основании предоставленных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 случае получение лицензии - выезда специалиста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производственную базу (объект)), соответствие и достоверность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сведений подтверждаем.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Специалист отдела лицензирования   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Руководитель отдела лицензирования 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Start w:name="z10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дубликата лицензии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строительно-монтажные работы»    </w:t>
      </w:r>
    </w:p>
    <w:bookmarkEnd w:id="65"/>
    <w:bookmarkStart w:name="z110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 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              электронной государственной услуги через ПЭП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8064500" cy="439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06450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        электронной государственной услуги через услугодателя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8013700" cy="440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01370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2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5842000" cy="521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дубликата лицензии 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строительно-монтажные работы»     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Справочник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бизнес-процессов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Выдача лицензии, переоормление, выдача дубликата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лицензии на строительно-монтажные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(наименование государственной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Регламент дополнен приложением 3 в соответствии с приказом Министра регионального развития РК от 26.06.2014 </w:t>
      </w:r>
      <w:r>
        <w:rPr>
          <w:rFonts w:ascii="Times New Roman"/>
          <w:b w:val="false"/>
          <w:i w:val="false"/>
          <w:color w:val="ff0000"/>
          <w:sz w:val="28"/>
        </w:rPr>
        <w:t>№ 186/ОД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69200" cy="727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ЦОН – Центр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Портал – портал «электрнонного правительства» (www.egov.kz),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портал «Е-лицензирование» (www.elicense.kz);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услугодателя – сотрудники услугодателя осуществляющие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прием, регистрацию документов, лицензионный контроль и подготовку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 к заседанию лицензионной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Лицензионная комиссия услугодателя - лицензионная комиссия,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осуществляющая рассмотрение итогов лицензионного контроля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 услугополучателя на предмет соответствия квалификационным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услугодателя – руководство Комитета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строительства и жилищно-коммунального хозяйства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регионального развития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56"/>
        <w:gridCol w:w="12544"/>
      </w:tblGrid>
      <w:tr>
        <w:trPr>
          <w:trHeight w:val="30" w:hRule="atLeast"/>
        </w:trPr>
        <w:tc>
          <w:tcPr>
            <w:tcW w:w="1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36600" cy="647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начало или завершение оказания государственной услуги; </w:t>
            </w:r>
          </w:p>
        </w:tc>
      </w:tr>
      <w:tr>
        <w:trPr>
          <w:trHeight w:val="30" w:hRule="atLeast"/>
        </w:trPr>
        <w:tc>
          <w:tcPr>
            <w:tcW w:w="1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наименование процедуры (действия) услугополучателя и (или) СФЕ;</w:t>
            </w:r>
          </w:p>
        </w:tc>
      </w:tr>
      <w:tr>
        <w:trPr>
          <w:trHeight w:val="30" w:hRule="atLeast"/>
        </w:trPr>
        <w:tc>
          <w:tcPr>
            <w:tcW w:w="1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715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вариант выбора;</w:t>
            </w:r>
          </w:p>
        </w:tc>
      </w:tr>
      <w:tr>
        <w:trPr>
          <w:trHeight w:val="30" w:hRule="atLeast"/>
        </w:trPr>
        <w:tc>
          <w:tcPr>
            <w:tcW w:w="1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переход к следующей процедуре (действию).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3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header.xml" Type="http://schemas.openxmlformats.org/officeDocument/2006/relationships/header" Id="rId3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