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1cc7" w14:textId="6e31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"Подготовка топлива, топливоподача"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437. Зарегистрирован в Министерстве юстиции Республики Казахстан 14 февраля 2014 года № 9156.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«Подготовка топлива, топливоподача».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января 2014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№ 437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«Подготовка топлива, топливоподача»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«Подготовка топлива, топливоподача» (далее – ПС) определяет в области профессиональной деятельности «Ремонт электрического оборудования», «Производство электроэнергии»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национальная рамка квалификаций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35.11 Производство электроэнергии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осуществление бесперебойного, экономически эффективного обеспечения процессов подготовки и подачи топлива с целью выработки электроэнергии для дальнейшего технически возможного и экономически целесообразного использования в различных отраслях народного хозяйства и сферах жизнеобеспечения, а также безопасности жизни и здоровья людей, снижения вредного влияния электроэнергетики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«Весовщик-приемщик топлива»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2, по ОРК 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4131 «Весовщик-приемщик топлива»;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ремонту обмоток и изоляции электроборудования;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ремонта и изготовления непрерывных обмоток трансформаторов общего и специального назначения всех мощностей, ремонта обмоток и изоляции, замены части или полная перемотка обмоток электрических машин переменного и постоянного тока, определения состояния изоляции с применением мегаомметра и прибора контроля влажности;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«весовщика-приемщика топлива» приложения 2 к настоящему ПС.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«Шуровщик топлива на решетках котлов»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2, по ОРК 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8162 «Шуровщик топлива на решетках котлов»;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шуровщик топлива на решетках котлов;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задачи, связанные с реализацией основных функций: загрузка и шуровка топки котла различной тепло производительности; обеспечение работы обслуживаемого оборудования; чистка топки котла различной тепло производительности, дымовых коробок от золы, шлака и гари;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«шуровщика топлива на решетках котлов» приложения 2 к настоящему ПС.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«Машинист топливоподачи»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8161 «Электрослесарь по ремонту оборудования распределительных устройств»;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топливоподачи, моторист автоматизированной топливоподачи;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связанные с реализацией основных функций: управление и регулирование работы обслуживаемого оборудования топливоподачи различной производительности (твердого и жидкого топлива), в том числе со щита управления; обеспечение бесперебойной работы оборудования топливоподачи различной производительности (твердого и жидкого топлива); выявление и устранение неисправностей в работе оборудования топливоподачи твердого и жидкого топлива различной производительности.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«машиниста топливоподачи» приложения 2 к настоящему ПС.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«Машинист мельниц по размолу топлива»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2-3, по ОРК -2-3;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8112 «Машинист мельниц по размолу топлива»;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мельниц по размолу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связанные с реализацией основных функций: обеспечение надежной работы пылеприготовительных систем (мельниц) различной производительности; контроль за работой мельниц, вентиляторов, сепараторов, приводов, редукторов; отбор проб пыли; участие в ликвидации аварийных положений;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«машиниста мельниц по размолу топлива» приложения 2 к настоящему ПС.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«Слесарь по ремонту оборудования топливоподачи»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2-3, по ОРК - 2-3;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7233 «Слесарь по ремонту оборудования топливоподачи»;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слесарь по ремонту оборудования топливоподачи;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связанных с реализацией основных функций: слесарная обработка деталей по различным квалитетам (классам точности) с подгонкой и доводкой; разборка, ремонт, сборка, регулировка и испытания узлов и механизмов основного и вспомогательного оборудования топливоподачи, грузоподъемных машин и механизмов с применением пневматического и электрифицированного инструмента, специальных приспособлений, оборудования и средств измерений; выполнение такелажных работ по вертикальному и горизонтальному перемещению узлов и деталей при помощи грузоподъемных механизмов и специальных приспособлений; газовая резка и сварка.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 по ремонту оборудования топливоподачи создает необходимые организационные, технические, технологические условия эффективного функционирования и деятельности основного и вспомогательного оборудования топливоподачи на теплоэлектростанциях и котельных;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«слесаря по ремонту оборудования топливоподачи» приложения 2 к настоящему ПС.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«Машинист сушилок в цехах пылеприготовления</w:t>
      </w:r>
      <w:r>
        <w:br/>
      </w:r>
      <w:r>
        <w:rPr>
          <w:rFonts w:ascii="Times New Roman"/>
          <w:b/>
          <w:i w:val="false"/>
          <w:color w:val="000000"/>
        </w:rPr>
        <w:t>
(в цехах по размолу топлива)»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3, по ОРК - 3;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8112 «Машинист сушилок в цехах пылеприготовления (в цехах по размолу топлива)»;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сушилок в цехах пылеприготовления (в цехах по размолу топлива);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задачи, связанные с реализацией основных функций: ведение технологического процесса сушки топлива; выявление неисправностей и устранение дефектов в работе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«машиниста сушилок в цехах пылеприготовления (в цехах по размолу топлива)» приложения 2 к настоящему ПС.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«Машинист пылевых насосов в цехах пылеприготовления</w:t>
      </w:r>
      <w:r>
        <w:br/>
      </w:r>
      <w:r>
        <w:rPr>
          <w:rFonts w:ascii="Times New Roman"/>
          <w:b/>
          <w:i w:val="false"/>
          <w:color w:val="000000"/>
        </w:rPr>
        <w:t>
(в цехах по размолу топлива)»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3, по ОРК - 3;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8163 «Машинист пылевых насосов в цехах пылеприготовления (в цехах по размолу топлива)»;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пылевых насосов в цехах пылеприготовления (в цехах по размолу топлива);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задачи, связанные с реализацией основных функций: транспортировка топлива; эксплуатационное обслуживание и наблюдение за работой механизмов (пылевых насосов, сушилок, компрессоров), измерительных приборов; выявление и устранение неисправностей в работе обслуживаемого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«машиниста пылевых насосов в цехах пылеприготовления (в цехах по размолу топлива)» приложения 2 к настоящему ПС.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 «Техник-теплотехник»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4-5, по ОРК - 4-5;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3113 «Техник-теплотехник»;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техник-теплотехник;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задачи, связанные с реализацией основных функций: обеспечение надежной работы, осуществление технического обслуживания и контроля оборудования, находящегося в его ведении; участие в разработке новых и совершенствовании действующих технологических процессов; руководство подчиненным ему персоналом на закрепленном участке работ; ведение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«техника-теплотехник» приложения 2 к настоящему ПС.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9 «Инженер-теплотехник»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5-6, по ОРК - 5-6;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2143 «Инженер-теплотехник»;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инженер-теплотехник;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задачи, связанные с реализацией основных функций: внедрение систем комплексного регламентированного обслуживания, эксплуатации оборудования, обеспечивающих эффективное функционирование предприятия; прогрессивной технологии обслуживания и эксплуатации, механизации трудоемких процессов; разработка комплекса мероприятий, направленных на совершенствование организации обслуживания, эксплуатации оборудования, улучшение качества организации деятельности, повышение эффективности использования основных фондов и оборудования организации; участие в работе по планированию технического развития производства, капитального ремонта и модернизации основных фондов, составлении баланса производственных мощностей и их использования; участие в работе, связанной с разработкой и внедрением стандартов и технических условий по эксплуатации, содержанию оборудования; ведение учета и паспортизация обслуживаемого оборудования, составление технической документации, установленной отчетности; разработка нормативных материалов для внутреннего использования по ремонту, устранению неисправностей обслуживаемого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«инженера-теплотехника» приложения 2 к настоящему ПС.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топлива, топливоподача»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185"/>
        <w:gridCol w:w="3031"/>
        <w:gridCol w:w="2742"/>
        <w:gridCol w:w="2021"/>
        <w:gridCol w:w="1300"/>
      </w:tblGrid>
      <w:tr>
        <w:trPr>
          <w:trHeight w:val="11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Взвешивание и замер топлива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Весовщик-приемщик топлива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Весовщик-приемщик топлива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топливоподачи, шуровки котлов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Шуровщик топлива на решетках котлов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Шуровщик топлива на решетках котлов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 регулирование оборудования топливоподачи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топливоподачи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топливоподачи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управление пылеприготовительными системами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мельниц по размолу топлива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мельниц по размолу топлива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 топливоподачи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оборудования топливоподачи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оборудования топливоподачи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сушки топлива в пылеприготовительных системах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сушилок в цехах пылеприготовления (в цехах по размолу топлива)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сушилок в цехах пылеприготовления (в цехах по размолу топлива)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 обслуживание пылевых насосов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пылевых насосов в цехах пылеприготовления (в цехах по размолу топлива)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пылевых насосов в цехах пылеприготовления (в цехах по размолу топлива)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и обслуживание теплотехнического оборудования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управление технологическими процессами подготовки и подачи топлива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Инженер-теплотехник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Инженер-теплотехник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 52 выпуск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№ 426-ө-м от 3 сентября 2013 г.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топлива, топливоподача»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весовщика-приемщика топлива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0"/>
        <w:gridCol w:w="7071"/>
        <w:gridCol w:w="1839"/>
      </w:tblGrid>
      <w:tr>
        <w:trPr>
          <w:trHeight w:val="51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78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65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требований к стажу работы</w:t>
            </w:r>
          </w:p>
        </w:tc>
      </w:tr>
    </w:tbl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шуровщика топлива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решетках котлов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5"/>
        <w:gridCol w:w="7353"/>
        <w:gridCol w:w="2122"/>
      </w:tblGrid>
      <w:tr>
        <w:trPr>
          <w:trHeight w:val="51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795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требований к стажу работы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топливоподачи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4"/>
        <w:gridCol w:w="6857"/>
        <w:gridCol w:w="3429"/>
      </w:tblGrid>
      <w:tr>
        <w:trPr>
          <w:trHeight w:val="51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525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требований к стажу работы</w:t>
            </w:r>
          </w:p>
        </w:tc>
      </w:tr>
      <w:tr>
        <w:trPr>
          <w:trHeight w:val="48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</w:t>
            </w:r>
          </w:p>
        </w:tc>
      </w:tr>
      <w:tr>
        <w:trPr>
          <w:trHeight w:val="48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более 1 года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машиниста мельниц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размолу топлива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6787"/>
        <w:gridCol w:w="2405"/>
      </w:tblGrid>
      <w:tr>
        <w:trPr>
          <w:trHeight w:val="51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7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требований к стажу работы</w:t>
            </w:r>
          </w:p>
        </w:tc>
      </w:tr>
      <w:tr>
        <w:trPr>
          <w:trHeight w:val="48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</w:t>
            </w: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слесаря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оборудования топливоподачи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2"/>
        <w:gridCol w:w="5798"/>
        <w:gridCol w:w="2970"/>
      </w:tblGrid>
      <w:tr>
        <w:trPr>
          <w:trHeight w:val="51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585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требований к стажу работы</w:t>
            </w:r>
          </w:p>
        </w:tc>
      </w:tr>
      <w:tr>
        <w:trPr>
          <w:trHeight w:val="48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сушилок в цехах пылеприготовления (в цехах по размолу топлива)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6646"/>
        <w:gridCol w:w="2546"/>
      </w:tblGrid>
      <w:tr>
        <w:trPr>
          <w:trHeight w:val="51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79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</w:t>
            </w: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машиниста пылевых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насосов в цехах пылеприготовления (в цехах по размолу топлива)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0"/>
        <w:gridCol w:w="6081"/>
        <w:gridCol w:w="2829"/>
      </w:tblGrid>
      <w:tr>
        <w:trPr>
          <w:trHeight w:val="51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495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27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1 года</w:t>
            </w:r>
          </w:p>
        </w:tc>
      </w:tr>
    </w:tbl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техника-теплотехника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5"/>
        <w:gridCol w:w="5656"/>
        <w:gridCol w:w="2829"/>
      </w:tblGrid>
      <w:tr>
        <w:trPr>
          <w:trHeight w:val="510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опасных и вредных производственных факторов, возможность получения травм на производстве</w:t>
            </w:r>
          </w:p>
        </w:tc>
      </w:tr>
      <w:tr>
        <w:trPr>
          <w:trHeight w:val="435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795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390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более 1 года</w:t>
            </w:r>
          </w:p>
        </w:tc>
      </w:tr>
      <w:tr>
        <w:trPr>
          <w:trHeight w:val="480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профессии более 3 лет, для высшего образования – без требований к стажу работы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 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инженера-теплотехника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2"/>
        <w:gridCol w:w="5714"/>
        <w:gridCol w:w="3144"/>
      </w:tblGrid>
      <w:tr>
        <w:trPr>
          <w:trHeight w:val="51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435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Казахстан. Возраст не младше 18 лет, медицинский осмотр; соответствующая выполняемой работе профессиональная подготовка, подтвержденная документом, предварительное обучение охране труда и технике безопасности</w:t>
            </w:r>
          </w:p>
        </w:tc>
      </w:tr>
      <w:tr>
        <w:trPr>
          <w:trHeight w:val="645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профессии более 3 лет, для высшего образования – без требований к стажу работы</w:t>
            </w:r>
          </w:p>
        </w:tc>
      </w:tr>
      <w:tr>
        <w:trPr>
          <w:trHeight w:val="480" w:hRule="atLeast"/>
        </w:trPr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более 1 года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топлива, топливоподача»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«Весовщик-приемщик топлива»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2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Взвешивание и замер топлива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</w:t>
            </w:r>
          </w:p>
        </w:tc>
      </w:tr>
    </w:tbl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«Шуровщик топлива на решетках котлов»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301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и шуровка топки котлов различной теплопроизводительности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топки котла различной теплопроизводительности, дымовых коробок от золы, шлака и гари</w:t>
            </w: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топливоподачи»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301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 регулирование работы обслуживаемого оборудования топливоподачи (твердого топлива и жидкого топлива) различной производительности, в том числе со щита управления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работы оборудования топливоподачи (твердого и жидкого топлива) различной производительности, в том числе со щита управления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неисправностей в работе оборудования топливоподачи твердого и жидкого топлива различной производительности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мельниц по размолу топлива»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3020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надежной работы пылеприготовительных систем (мельниц) различной производительности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работой мельниц, вентиляторов, сепараторов, приводов, редукторов. Отбор проб пыли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ликвидации аварийных положений</w:t>
            </w:r>
          </w:p>
        </w:tc>
      </w:tr>
    </w:tbl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«Слесарь по ремонту оборудования топливоподачи»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Слесарная обработка деталей по различным квалитетам (классам точности) с подгонкой и доводкой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Разборка, реконструкция, ремонт, сборка, регулировка и испытания узлов и механизмов основного и вспомогательного оборудования топливоподачи, грузоподъемных машин и механизмов (при совмещении с ремонтом грузоподъемных машин) с применением пневматического и электрифицированного инструмента, специальных приспособлений, оборудования и средств измерений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такелажных работ по вертикальному и горизонтальному перемещению (при совмещении со спец. работой стропальщика, управлении грузоподъемных машин с пола) узлов и деталей при помощи грузоподъемных механизмов и специальных приспособлений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«Машинист сушилок в цехах пылеприготовления (в цехах по размолу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топлива)»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сушки топлива.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неисправностей и устранение дефектов в работе оборудования.</w:t>
            </w:r>
          </w:p>
        </w:tc>
      </w:tr>
    </w:tbl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«Машинист пылевых насосов в цехах пылеприготовления (в цехах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размолу топлива)»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топлива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 обслуживание и наблюдение за работой механизмов (пылевых насосов, сушилок, компрессоров), измерительных приборов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неисправностей в работе обслуживаемого оборудования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«Техник-теплотехник»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надежной работы, осуществление технического обслуживания и контроля оборудования, находящегося в его ведении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новых и совершенствовании действующих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подчиненным ему персоналом на закрепленном участке работ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технической документации</w:t>
            </w:r>
          </w:p>
        </w:tc>
      </w:tr>
    </w:tbl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        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«Инженер-теплотехник»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 комплексного регламентированного обслуживания, эксплуатации, обеспечивающих эффективную работу предприятия; прогрессивной технологии обслуживания и эксплуатации оборудования, механизации трудоемких процессов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мероприятий, направленных на совершенствование организации обслуживания и эксплуатации оборудования, улучшение качества организации деятельности, повышение эффективности использования основных фондов и оборудования организации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работе, связанной с разработкой и внедрением стандартов и технических условий по эксплуатации, содержанию оборудования.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и паспортизация обслуживаемого оборудования, составление технической документации, установленной отчетности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 материалов по ремонту, устранению неисправностей обслуживаемого оборудования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топлива, топливоподача»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«Весовщик-приемщик топлива»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нефтетопливо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Мерный щуп, контрольно-измерительные приборы, вагонные весы, спецодежда, средства индивидуальной защиты, компьютер и программное обеспечение, первичные документы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Взвешивание топлива на вагонных весах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Замер количества нефтетоплива в железнодорожных цистернах, определение температуры и вязкости нефтетоплива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Расчет количества топлива по результатам взвешивания и замеров, сверка фактического веса топлива с данными поставщика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принятии решений стандартных, практических задач на обслуживаемом контрольно-измерительном оборудовании по приходу топлива различных типов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устройству, принципам работы вагонных весов, способам проверки и настройки вагонных весов, характеристике марок и сортов топлива, типам вагонов и цистерн; правилам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приемки, весовая книга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и программное обеспечение, письменные принадлежности, спецодежда, средства индивидуальной защиты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Определение состояния изоляции с применением мегомметра и прибора контроля влажности, пропитка обмоток, прессовка изоляции, их запеканке и сушка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действий в соответствии с условиями рабочей ситуации в составлении технической документации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ведения учетной и отчетной документации; правила техники безопасности и охраны труда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турбогенераторов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 и станки защитная одежда, резиновые перчатки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Ремонт обмоток и изоляции турбогенераторов со всеми видами искусственного охлаждения обмоток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ведения учетно-отчетной документации по заданным инструкциями алгоритмам, ведения весовой книги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порядку, алгоритмам, требованиям ведения учетной и отчетной документации</w:t>
            </w:r>
          </w:p>
        </w:tc>
      </w:tr>
    </w:tbl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«Шуровщик топлива»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428"/>
        <w:gridCol w:w="2714"/>
        <w:gridCol w:w="2857"/>
        <w:gridCol w:w="2143"/>
        <w:gridCol w:w="2001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топка котла различной теплопроизводительности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пульты управления конвейером и шибером загрузочного устройства, шурующая планка, спецодежда, средства индивидуальной защиты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Загрузка топки котла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Шуровка топки котла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по решению стандартных, практических задач на обслуживаемом технологическом оборудовании и котлах различной производительности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устройству обслуживаемых котлов; особенностям видов топлива; правилам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топка котла различной теплопроизводительности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управления планерным устройством, аппарат, пульты управления дутьевыми дымососами, спецодежда, средства индивидуальной защиты, инвентарь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Наблюдение за равномерной загрузкой обслуживаемого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Регулирование горения топлива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способов и осуществление действий в соответствии с выявленными причинами и рабочей ситуацией загрузки топлива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способов рационального сжигания в топках котлов топлива; устройство обслуживаемого оборудования</w:t>
            </w:r>
          </w:p>
        </w:tc>
      </w:tr>
      <w:tr>
        <w:trPr>
          <w:trHeight w:val="10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Топка котла различной теплопроизводительности, дымовые коробки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щитки, очки, инвентарь чистки, шанцевый инструмент, контрольно-измерительные приборы, спецодежда, средства индивидуальной защиты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Профилактический осмотр, подготовка топки котла, дымовых коробок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Чистка топки котла, дымовых коробок от золы, шлака и гари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стандартных, практических задач на обслуживаемом технологическом оборудовании и котлах различной производительности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основных сведений об устройстве обслуживаемых котлов.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способов очистки и промывки котлов различной производительности, дымовых коробок от различного вида загрязнений</w:t>
            </w:r>
          </w:p>
        </w:tc>
      </w:tr>
    </w:tbl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топливоподачи»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617"/>
        <w:gridCol w:w="2292"/>
        <w:gridCol w:w="3371"/>
        <w:gridCol w:w="2023"/>
        <w:gridCol w:w="3103"/>
      </w:tblGrid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топливоподачи твердого, жидкого топлива различной производительности, тепловые схемы подачи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управления, контрольно-измерительные приборы, арматура для ручного регулирования спецодежда, средства индивидуальной защиты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Пуск, останов механизмов оборудования топливоподачи (твердого и жидкого топлива) различной 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1-2 Поддержание заданного давления и температуры перекачивания жидкого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Переключения в тепловых схемах подачи жидкого топлива по месту и со щита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стандартных, практических задач на обслуживаемом технологическом оборудовании топливоподачи жидкого и твердого топлива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электротехники, механики, устройства, оборудования топливоподачи, виды и марки топлива; правил технической эксплуатации электрических станций и сетей, техники безопасности при эксплуатации электроустановок, применения защитных средств</w:t>
            </w:r>
          </w:p>
        </w:tc>
      </w:tr>
    </w:tbl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топливоподачи»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000"/>
        <w:gridCol w:w="2285"/>
        <w:gridCol w:w="3428"/>
        <w:gridCol w:w="2143"/>
        <w:gridCol w:w="2287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топливоподачи, обслуживаемые механизмы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слесарного инструмента и приспособлений, обтирочный материал, стеллажи, план ликвидации аварий, спецодежда, средства индивидуальной защиты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Обслуживание, чистка и смазка обслуживаемых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Эксплуатация, наблюдение за равномерной загрузкой обслуживаемого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Обслуживание, контроль работы оборудования различной производительности топливоподачи (твердого и жидкого топлива) путем обхода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регулирования оборудования топливоподачи по заданным инструкциями алгоритмам эксплуатации, загрузки обслуживаемого оборудования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техническим характеристикам оборудования топливоподачи жидкого и твердого топлива различной производительности, свойства и условия применения смазочных, прокладочных и уплотняющих материалов; правил технической эксплуатации электрических станций и сетей</w:t>
            </w:r>
          </w:p>
        </w:tc>
      </w:tr>
    </w:tbl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топливоподачи»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453"/>
        <w:gridCol w:w="3608"/>
        <w:gridCol w:w="2165"/>
        <w:gridCol w:w="33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топливоподачи, обслуживаемые механизмы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слесарного инструмента и приспособлений, обтирочный материал, стеллажи, план ликвидации аварий, спецодежда, средства индивидуальной защиты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Поддержание в исправном состоянии комплекта инструмента и приспособлений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Участие в профилактическом и текущем ремонте механизмов топливоподачи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Участие в техническом обслуживании и ремонте механизмов топливоподачи; в ликвидации аварийных ситуаций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организовывать и осуществлять ткущий и итоговый контроль, давать оценку качеству полученной продукции, эффективности устранения неполадок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правил пользования универсального и специального инструмента, приспособлений, слесарного дела, основ электротехники и механики; правил технической эксплуатации электрических станций и сетей, техники безопасности при эксплуатации электроустановок, применения защитных средств</w:t>
            </w: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«Машинист мельниц по размолу топлива»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453"/>
        <w:gridCol w:w="3608"/>
        <w:gridCol w:w="2165"/>
        <w:gridCol w:w="33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Пылеприготовительная система с различной производительностью мельницы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управления, пульты управления, нормативные документы, визуальный контроль, контрольные приборы спецодежда, средства индивидуальной защиты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Обеспечение, выполнение операций по пуску, останову пылеприготовительной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1-2 Наблюдение за работой пылеприготовительных систем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 и однотипных практических задач на обслуживаемом технологическом оборудовании и установках по размолу топлива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устройства обслуживаемого оборудования, схем пылеприготовления топливоподачи, правил техники безопасности и охраны труда</w:t>
            </w:r>
          </w:p>
        </w:tc>
      </w:tr>
    </w:tbl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«Машинист мельниц по размолу топлива»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453"/>
        <w:gridCol w:w="3175"/>
        <w:gridCol w:w="2598"/>
        <w:gridCol w:w="33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с различной производительностью, вентиляторы, сепараторы, приводы, редукторы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визуальный контроль, контрольные приборы, спецодежда, средства индивидуальной защиты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Контроль за работой мельниц, вентиляторов, сепараторов, приводов, редукторов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Отбор проб пыли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регулирования функционирования используемого оборудования, размолу топлива по заданному инструкциями алгоритму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работы обслуживаемого оборудования, мест установки контрольно-измерительных приборов и арматуры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размолотое топливо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 приборы, спецодежда, средства индивидуальной защиты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Участие в ликвидации аварийных положений и ремонте оборудования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способов и осуществление действий в соответствии с выявленными причинами в рамках устранения неисправностей оборудования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основных сведений по устройству котлов; технических характеристик обслуживаемого оборудования, основных сведений по устройству котлов; правил техники безопасности и охраны труда</w:t>
            </w:r>
          </w:p>
        </w:tc>
      </w:tr>
    </w:tbl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«Слесарь по ремонту оборудования топливоподачи»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020"/>
        <w:gridCol w:w="2165"/>
        <w:gridCol w:w="3608"/>
        <w:gridCol w:w="2598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основного и вспомогательного, ремонтного оборудования, подшипники, металлоконструкции, конвейеры, стрела, подъемник, пути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мерильный инструмент, индикатор, угломер, нивелир, ручной труд, спецодежда, средства индивидуальной защиты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Слесарная обработка деталей по различным квалитетам (классам точности) с подгонкой и доводкой, приемка изготовленных запасных частей, выполненных сварных и клепаных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1-2 Разметка деталей, проверка соосности корпусов подшипников, геометрических размеров металлоконструкций, подкрановых путей, направляющих конвейеров, подъемника, стрелы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стандартных, практических задач при проведении слесарных работ по ремонту оборудования топливоподачи на теплоэлектростанциях, котельных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действия, расположения, назначения оборудования, его узлов, назначения и правил применения слесарного измерительного инструмента, приспособлений, общих сведений по материаловедению, правил закалки, заправки слесарного инструмента, чтения чертежей, эскизов</w:t>
            </w:r>
          </w:p>
        </w:tc>
      </w:tr>
    </w:tbl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           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«Слесарь по ремонту оборудования топливоподачи»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165"/>
        <w:gridCol w:w="3464"/>
        <w:gridCol w:w="2598"/>
        <w:gridCol w:w="3320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1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 топливоподачи, ремонтные приспособления, детали, грузоподъемные машины, механизмы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справочная литература, высокоточный мерительный инструмент и приспособления, манометры, спецодежда, средства индивидуальной защиты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работ по ремонту и наладке оборудования и ремонтных приспособлений, грузоподъемных машин и механизмов, определение пригодности деталей к дальнейшей работе, возможности их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Проверка в работе основного и вспомогательного оборудования после ремонта и сдача его в эксплуатацию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 выборе способов действий из известных на основе знаний и практического опыта в рамках используемых конкретных механизмов, инструментов, приспособлений ремонта оборудования топливоподачи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правил выполнения работ по регулировке и центровке оборудования, основных дефекты и методов устранения, правил вальцовки труб, технических условий на ремонт, сборку и изготовление узлов оборудования, способов разметки сложных узлов и деталей металлоконструкций, правил отключения оборудования</w:t>
            </w:r>
          </w:p>
        </w:tc>
      </w:tr>
      <w:tr>
        <w:trPr>
          <w:trHeight w:val="30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детали, элементы оборудования топливоподачи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Грузоподъемное оборудование, оснастка, ручной труд, спецодежда, средства индивидуальной защиты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Руководство такелажными операциями, связанными с разборкой, сборкой узлов, деталей, элементов оборудования топливоподачи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Выполнение такелажных работ по перемещению, сборке, разборке и установке узлов, деталей и элементов оборудования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выбирать из ограниченного диапазона различных процедур, основанных на выборе необходимых средств, инструментов и способов деятельности по ремонту оборудования топливоподачи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организации планово предупредительного ремонта, основ механики, электротехники, материаловедения; такелажной оснастки, грузоподъемных машин</w:t>
            </w:r>
          </w:p>
        </w:tc>
      </w:tr>
    </w:tbl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10         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«Машинист сушилок в цехах пылеприготовления (в цехах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размолу топлива)»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031"/>
        <w:gridCol w:w="2742"/>
        <w:gridCol w:w="2454"/>
        <w:gridCol w:w="3175"/>
        <w:gridCol w:w="1733"/>
      </w:tblGrid>
      <w:tr>
        <w:trPr>
          <w:trHeight w:val="39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0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оборудование, топливо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управления, приборы контроля спецодежда, средства индивидуальной защиты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операций по пуску, регулировке и останову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Наблюдение за поступлением топлива и работы сушилок путем осмотра и по измерительным приборам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стандартных, простых однотипных практических задач при обеспечении процесса обслуживания оборудования топливоподачи.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выбора и применения способов устранения дефектов сушки топлива на основе знаний и практического опыта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работы и технических характеристик обслуживаемого оборудования; правил техники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свойств топлива, мест установки, принципов работы измерительных приборов</w:t>
            </w:r>
          </w:p>
        </w:tc>
      </w:tr>
      <w:tr>
        <w:trPr>
          <w:trHeight w:val="168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оборудование, производственные помещения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план ликвидации аварий, спецодежда, средства индивидуальной защиты, инвентарь уборки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Выявление и устранение дефектов и неисправностей. Уборка производственных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Ликвидация аварийных положений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стандартных, простых практических задач при обеспечении бесперебойного процесса сушки топлива и функционирования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применения способов, регулирования эффективного устранения неисправностей оборудования подготовки и подачи топлива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устройства обслуживаемого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способов устранения неисправностей в работе обслуживаемых механизмов, элементарных основ электротехники, механики</w:t>
            </w:r>
          </w:p>
        </w:tc>
      </w:tr>
    </w:tbl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11         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«Машинист пылевых насосов в цехах пылеприготовления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цехах по размолу топлива)»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428"/>
        <w:gridCol w:w="2428"/>
        <w:gridCol w:w="2000"/>
        <w:gridCol w:w="3429"/>
        <w:gridCol w:w="1858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82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средства измерения, сигнализация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Конвейер, шанцевый инструмент, спецодежда, средства индивидуальной защиты, журнал учета, диаграммы приборов работы агрегатов, спецодежда, средства индивидуальной защиты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Доставка топлива до места топливоподачи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Контроль за показаниями средств измерений, работой сигнализации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 практических задач по доставке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коррекции деятельности с учетом полученных результатов по наблюдениям при доставке и подаче топлива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свойств топлива, устройств, применяемых в топливоподаче; правил техники 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места установки и принципов работы измерительных приборов, применяемых в топливоподаче</w:t>
            </w:r>
          </w:p>
        </w:tc>
      </w:tr>
      <w:tr>
        <w:trPr>
          <w:trHeight w:val="16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Пылевые насосы, сушилки, компрессоры, измерительные приборы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пульты управления, набор инструментов и приспособлений для регулировки приборов и аппаратов, пульты управления, контрольно-измерительные приборы, спецодежда, средства индивидуальной защиты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Пуск, регулировка и останов обслуживаемого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Обеспечение надежной и экономичной работы обслуживаемого оборудования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стандартных, практических задач при обеспечении процесса транспортировки, загрузки и топливоподачи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выбора и применения способов, регулирование эффективной, экономичной топливоподачи на основе знаний и практического опыта, коррекция деятельности с учетом полученных результатов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устройства, установок, применяемых в топливоподаче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работы и технических характеристик обслуживаемого оборудования, установок, применяемых в топливоподаче</w:t>
            </w:r>
          </w:p>
        </w:tc>
      </w:tr>
      <w:tr>
        <w:trPr>
          <w:trHeight w:val="4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Пылевые насосы, сушилки, компрессоры, измерительные приборы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слесарных, ремонтных инструментов, план ликвидации аварий, спецодежда, средства индивидуальной защиты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3-1 Участие в ремонте обслуживаемого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Ликвидация аварийных положений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выбирать из ограниченного диапазона различных процедур и использовать набор практических умений, основанных на выборе необходимых средств, инструментов и способов устранения неисправностей в работе обслуживаемого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 при устранении аварийных ситуаций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устройства, технических характеристик оборудования топливоподачи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работы и технических характеристики установок, применяемых в топливоподаче; правил техники безопасности и охраны труда</w:t>
            </w:r>
          </w:p>
        </w:tc>
      </w:tr>
    </w:tbl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12         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«Техник-теплотехник»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876"/>
        <w:gridCol w:w="2598"/>
        <w:gridCol w:w="3175"/>
        <w:gridCol w:w="2454"/>
        <w:gridCol w:w="3176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9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обслуживаемое оборудование, персонал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Плановая документация по обслуживанию, эксплуатации, нормативно-технические документы, справочные материалы, внутренние документы организации, контрольно-измерительные приборы, компьютер, программное обеспечение, спецодежда, средства индивидуальной защиты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Наблюдение за исправным состоянием и безопасной эксплуатацией обслуживаемого оборудования и механизмов,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проведения технического обслуживания, эксплуатации, ремонта оборудования в соответствии с положениями плановой системы деятельности, требованиями нормативно-технических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Разработка мероприятий по предотвращению тепловых потерь; обеспечение производственных работ необходимыми материалами, приспособлениями, приборами, инструментами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выбора технологических путей осуществления деятельности по обеспечению эффективной эксплуатации и ремонта турбинного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выбора технологических путей предотвращения потерь на производстве электроэнергии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основных методов выполнения наладочных работ, терминологии, применяемой в специальной и справочной литературе, рабочих программ и инструкций; основ технологии производства, технических характеристик, конструктивных особенностей, назначения, принципов работы и правил эксплуатации используемого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 технологии производства, технических характеристик, конструктивных особенностей, назначения, принципов работы и правил эксплуатации используемого оборудования; методов и средств измерения параметров, характеристик и данных режима работы оборудования, по выполнению технических расчетов, графических и вычислительных работ</w:t>
            </w:r>
          </w:p>
        </w:tc>
      </w:tr>
      <w:tr>
        <w:trPr>
          <w:trHeight w:val="16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обслуживаемое оборудование, персонал, технологические процессы и регламенты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аппаратура, нормативно-технические документы, справочные материалы, технико-экономические документы, компьютер, программное обеспечение, спецодежда, средства индивидуальной защиты.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Участие в пробных пусках и комплексном опробовании оборудования под нагрузкой; осуществление мероприятий по сокращению времени простоев оборудования, повышению качества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Проверка качества выполняемых работ по техническому обслуживанию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Обследование источников теплоснабжения, выявление причин отклонений, принятие мер для их устранения в кратчайшие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Внедрение прогрессивных методов ведения работ, совершенствование организации и технологии производства работ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решения различных типов практических задач, требующих самостоятельного анализа рабочей ситуации и ее предсказуемых изменений при комплексном опробовании оборудования под нагрузкой; осуществлении мероприятий повышения качества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выбора технологических путей осуществления деятельности аналитического характера по выявлению причин отклонения от нормативов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методов осмотра оборудования и обнаружения дефектов, методов и средств измерения параметров, характеристик и данных режима работы оборудования, технических средств получения, обработки и передачи информации; методов расчета экономической эффективности внедрения новой техники и прогрессивной технологии, рационализаторских предложений и изобретений. Знания методов обнаружения дефектов, отклонений от нормативов, методов и средств измерения параметров, характеристик и данных режима работы оборудования, по выполнению технических расчетов, графических и вычислительных работ</w:t>
            </w:r>
          </w:p>
        </w:tc>
      </w:tr>
    </w:tbl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13         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13.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«Техник-теплотехник» 5-го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020"/>
        <w:gridCol w:w="3464"/>
        <w:gridCol w:w="2598"/>
        <w:gridCol w:w="3465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9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(рабочие)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Визуальное наблюдение, журналы регистрации, должностные, типовые инструкции, технические регламенты, программы обучения, компьютер, программное обеспечение, спецодежда, средства индивидуальной защиты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ведения персоналом журналов; проверка обеспеченности средствами индивидуальной защиты, их исправность,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З-2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Проведение инструктажа по безопасности труда в соответствии с установленным порядком и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осуществлять текущий и итоговый контроль деятельности подразделения и/или оборудования, проводить оценку и коррекцию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выбора методологических путей осуществления деятельности по инструктажу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вести текущий и итоговый контроль, оценку и коррекцию деятельности по управлению производственным персоналом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последовательности и техники проведения измерений, наблюдений и экспериментов, контрольно-измерительной аппаратуры и правил ее пользования, основ экономики, организации производства, труда и управления, трудового законодательства, правил внутреннего трудового распорядка, справочных материалов по тематике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законодательных, нормативно-правовых источников Республики Казахстан; требований производственной санитарии, требований пожарной безопасности, правил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применяемых форм учета и отчетности и порядка ведения учета и составления отчетности; действующих стандартов и технических условий на разрабатываемую техническую документацию, порядка ее составления и правила оформления; основ ведения делопроизводства</w:t>
            </w:r>
          </w:p>
        </w:tc>
      </w:tr>
      <w:tr>
        <w:trPr>
          <w:trHeight w:val="16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Эксплуатационно-техническая документация, отчетная документация, технические, рабочие журналы, технические регламенты, персонал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труд, компьютер, полевые исследования, наблюдение, собеседование, аналитические расчеты, программное обеспечение, письменные принадлежности, оргтехника, спецодежда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выбора форм осуществления образовательной деятельности; текущий, итоговый контроль эффективности, оценка и коррекция форм и методов обучения. Навыки осуществления текущего и итогового контроля, оценки и коррекции деятельности себя и подчиненных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Законодательные, иные нормативные правовые акты Республики Казахстан и справочные материалы по тематике работы правила внутреннего трудового распорядка, производственной санитарии, требования пожарной безопасности, технологии производства.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применяемых форм учета и отчетности и порядок ведения учета и составления отчетности; действующих стандартов и технических условий на разрабатываемую техническую документацию, порядка ее составления и правил оформления; основ ведения делопроизводств</w:t>
            </w:r>
          </w:p>
        </w:tc>
      </w:tr>
    </w:tbl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14         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14.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«Инженер-теплотехник» 5-го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876"/>
        <w:gridCol w:w="2598"/>
        <w:gridCol w:w="3608"/>
        <w:gridCol w:w="2309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Наблюдение, 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ведения персоналом журналов; проверка обеспеченности средствами индивидуальной защиты, их исправность,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З-2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Проведение инструктажа по безопасности труда в соответствии с установленным порядком и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решения проблем технологического или методического характера, относящихся к технико-технологической, организационной сфере и области знаний, выбора и многообразия способов решения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законодательных, иных нормативных правовых актов Республики Казахстан; методических и нормативно-технических материалов по техническому обслуживанию, эксплуатации оборудования подготовки и подачи топлива; трудового законодательства, правил техники безопасности и охраны труда</w:t>
            </w:r>
          </w:p>
        </w:tc>
      </w:tr>
      <w:tr>
        <w:trPr>
          <w:trHeight w:val="16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самостоятельно разрабатывать и выдвигать различные, альтернативные варианты решения профессиональных проблем с применением теоретических и практических знаний, конкретной ситуации, технико-экономических расчетов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технических характеристик, конструктивных особенностей, назначения и режима работы оборудования организации; организации эксплуатации и технического обслуживания оборудования</w:t>
            </w:r>
          </w:p>
        </w:tc>
      </w:tr>
    </w:tbl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15         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15.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«Инженер-теплотехник» 6-го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309"/>
        <w:gridCol w:w="2020"/>
        <w:gridCol w:w="3608"/>
        <w:gridCol w:w="2021"/>
        <w:gridCol w:w="3321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Наблюдение, 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ведения персоналом журналов; проверка обеспеченности средствами индивидуальной защиты, их исправность,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З-2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Проведение инструктажа по безопасности труда в соответствии с установленным порядком и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анализа, оценки и коррекции организационно-управленческой деятельности по эксплуатации оборудования подготовки и подачи топлива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системы, технологии обслуживания и эксплуатации; постановлений, распоряжений, приказов, методических и нормативных материалов по техническому обслуживанию оборудования; единой системы планов и рациональной эксплуатации оборудования</w:t>
            </w:r>
          </w:p>
        </w:tc>
      </w:tr>
      <w:tr>
        <w:trPr>
          <w:trHeight w:val="16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Эксплуатационные, обслуживающие работы, договора-соглашения, заключения, акты экспертизы, акты апробации, правила эксплуатации и ремонта оборудования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профилактического, текущего, аварийного ремонта обслуживаемого оборудования, аналитические расчеты, тестирование, компьютер, программное обеспечение, оргтехника, спецодежда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корректировки деятельности подразделения или организации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законодательных, иных нормативных правовых актов Республики Казахстан; системы планово-предупредительного ремонта и рациональной эксплуатации технологического оборудования, порядка составления смет на проведение ремонтов, заявок на оборудование, передовых систем ремонтов и технологии ремонтных работ</w:t>
            </w:r>
          </w:p>
        </w:tc>
      </w:tr>
      <w:tr>
        <w:trPr>
          <w:trHeight w:val="16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Эксплуатационные, обслуживающие работы, договора-соглашения, заключения, акты экспертизы, акты апробации, правила эксплуатации и ремонта оборудования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профилактического, текущего, аварийного ремонта обслуживаемого оборудования, аналитические расчеты, тестирование, компьютер, программное обеспечение, оргтехника, спецодежда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по решению практических задач, предполагающих многообразие способов решения и их выбор при обеспечении эффективного функционирования обслуживаемого оборудования в рамках руководства коллективной деятельностью; текущий и итоговый контроль, оценка и коррекция деятельности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материалов, методических и нормативно-технических материалов по техническому обслуживанию и эксплуатации оборудования; перспектив основных технологических процессов производства продукции организации; организации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перспектив технического развития организации; технических характеристик, конструктивных особенностей, режимов работы оборудования предприятия, правил его технической эксплуатации; экономики, организации производства, труда и управления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задача.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«Подготовка топлива, топливоподача»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6"/>
        <w:gridCol w:w="3394"/>
      </w:tblGrid>
      <w:tr>
        <w:trPr>
          <w:trHeight w:val="3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Министерства индустрии и новых технологий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29.11.2013 г.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8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«Экибастузская государственная районная электрическая станция «ГРЭС-1» имени Булата Нуржанова»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18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«Актюбинская теплоэлектроцентраль «ТЭЦ»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«Алматинские электрические станции»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18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 имени Л.Н. Гумилева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ПС зарегистрирован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(протокол) № ___________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