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1b3a" w14:textId="3f51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"Техническое обслуживание и ремонт кабельных и воздушных линий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26 декабря 2013 года № 442. Зарегистрирован в Министерстве юстиции Республики Казахстан 14 февраля 2014 года № 9159. Утратил силу приказом и.о. Министра энергетики Республики Казахстан от 9 декабря 2015 года №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энергетики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«Техническое обслуживание и ремонт кабельных и воздушных линий связи».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индустрии и новых технологий Республики Казахстан (Есимханову С.К.)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января 2014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442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«Техническое обслуживание и ремонт кабельных и</w:t>
      </w:r>
      <w:r>
        <w:br/>
      </w:r>
      <w:r>
        <w:rPr>
          <w:rFonts w:ascii="Times New Roman"/>
          <w:b/>
          <w:i w:val="false"/>
          <w:color w:val="000000"/>
        </w:rPr>
        <w:t>
воздушных линий связи»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«Техническое обслуживание и ремонт кабельных и воздушных линий связи» (далее – ПС) определяет в области профессиональной деятельности «Передача электроэнергии», «Распределение электроэнергии»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компетенции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компетенции работников, дифференцируемых по параметрам сложности, нестандартности трудовых действий,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национальная рамка квалификаций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35.12 «Передача электроэнергии», 35.13 «Распределение электроэнергии».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профессиональной): поддержание работоспособности или исправности, а так же обеспечение бесперебойной работы кабельных и воздушных линий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«Электромонтер по эскизированию трасс линий</w:t>
      </w:r>
      <w:r>
        <w:br/>
      </w:r>
      <w:r>
        <w:rPr>
          <w:rFonts w:ascii="Times New Roman"/>
          <w:b/>
          <w:i w:val="false"/>
          <w:color w:val="000000"/>
        </w:rPr>
        <w:t>
электропередачи»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2, по ОРК –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7137 «Слесари и электрослесари строительные, электромонтажники и родственные профессии»;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электромонтер по эскизированию трасс линий электропередачи;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составления эскизных планов трасс воздушных линий с привязкой их к местности и к отдельным строениям с указанием типов опор, установленного и присоединенного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электромонтера по эскизированию трасс линий электропередачи» приложения 2 к настоящему ПС.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«Электромонтер по надзору за трассами</w:t>
      </w:r>
      <w:r>
        <w:br/>
      </w:r>
      <w:r>
        <w:rPr>
          <w:rFonts w:ascii="Times New Roman"/>
          <w:b/>
          <w:i w:val="false"/>
          <w:color w:val="000000"/>
        </w:rPr>
        <w:t>
кабельных сетей»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2, по ОРК –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7137 «Слесари и электрослесари строительные, электромонтажники и родственные профессии»;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электромонтер по надзору за трассами кабельных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контроля за соблюдением правил устройства электроустановок при прокладке новых кабельных линий строительно-монтажными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электромонтера по надзору за трассами кабельных сетей» приложения 2 к настоящему ПС.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«Электромонтер по ремонту воздушных линий</w:t>
      </w:r>
      <w:r>
        <w:br/>
      </w:r>
      <w:r>
        <w:rPr>
          <w:rFonts w:ascii="Times New Roman"/>
          <w:b/>
          <w:i w:val="false"/>
          <w:color w:val="000000"/>
        </w:rPr>
        <w:t>
электропередачи»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2-4, по ОРК – 2-4;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7137 «Слесари и электрослесари строительные, электромонтажники и родственные профессии»;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электромонтер по ремонту воздушных линий электропередачи;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связанного с реализацией основной функции: ремонт, монтаж, демонтаж линий электропередачи напряжением, средств изоляции и грозозащиты с применением средств механизации;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электромонтера по ремонту воздушных линий электропередачи» приложения 2 к настоящему ПС.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«Электромонтер по ремонту вторичной</w:t>
      </w:r>
      <w:r>
        <w:br/>
      </w:r>
      <w:r>
        <w:rPr>
          <w:rFonts w:ascii="Times New Roman"/>
          <w:b/>
          <w:i w:val="false"/>
          <w:color w:val="000000"/>
        </w:rPr>
        <w:t>
коммутации и связи»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2-3, по ОРК – 2-3;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7137 «Слесари и электрослесари строительные, электромонтажники и родственные профессии»;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электромонтер по ремонту вторичной коммутации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связанного с реализацией основной функции: разборка и сборка простой аппаратуры и цепей вторичной коммутации, промывка и чистка узлов и деталей приборов и аппаратуры, чистка контактов и контактных поверхностей;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электромонтера по ремонту вторичной коммутации и связи» приложения 2 к настоящему ПС.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«Электромонтер по ремонту и монтажу кабельных линий»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2-3, по ОРК – 2-3;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7137 «Слесари и электрослесари строительные, электромонтажники и родственные профессии»;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электромонтер по ремонту и монтажу кабельных линий;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связанного с реализацией основной функции: подготовка трассы, канала, тоннеля, коллектора для прокладки кабеля, вспомогательные работы при демонтаже, ремонте и монтаже муфт кабельных линий;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электромонтера по ремонту и монтажу кабельных линий» приложения 2 к настоящему ПС.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 «Электромонтер по оперативному обслуживанию</w:t>
      </w:r>
      <w:r>
        <w:br/>
      </w:r>
      <w:r>
        <w:rPr>
          <w:rFonts w:ascii="Times New Roman"/>
          <w:b/>
          <w:i w:val="false"/>
          <w:color w:val="000000"/>
        </w:rPr>
        <w:t>
распределительных сетей»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3-4, по ОРК – 3-4;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7137 «Слесари и электрослесари строительные, электромонтажники и родственные профессии»;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электромонтер по оперативному обслуживанию распределительных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связанного с реализацией основной функции: оперативное обслуживание электрооборудования района электрических сетей: распределительных сетей II степени сложности, распределительных сетей II степени сложности совместно с подстанциями напряжением 35 кВ III степени сложности, обеспечение надежного и экономичного ведения режима работы обслуживаемого электрооборудования, обеспечение нормального уровня напряжения у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электромонтера по оперативному обслуживанию распределительных сетей» приложения 2 к настоящему ПС.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7 «Электромонтер по эксплуатации</w:t>
      </w:r>
      <w:r>
        <w:br/>
      </w:r>
      <w:r>
        <w:rPr>
          <w:rFonts w:ascii="Times New Roman"/>
          <w:b/>
          <w:i w:val="false"/>
          <w:color w:val="000000"/>
        </w:rPr>
        <w:t>
распределительных сетей»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2-4, по ОРК – 2-4;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7137 «Слесари и электрослесари строительные, электромонтажники и родственные профессии»;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электромонтер по эксплуатации распределительных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связанного с реализацией основной функции: ремонт оборудования и линий электропередачи, устранение обнаруженных неисправностей, зачистка оборудования распределительных пунктов и трансформаторных подстанций, измерение нагрузки и напряжения, подготовка рабочих мест в распределительных пунктов, трансформаторных подстанций и на линиях электропередачи;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электромонтера по эксплуатации распределительных сетей» приложения 2 к настоящему ПС.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ПС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Описание единиц ПС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настоящего ПС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Разработчиком ПС является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«Техническое обслуживание и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кабельных и воздушных линий связи»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4142"/>
        <w:gridCol w:w="3000"/>
        <w:gridCol w:w="2857"/>
        <w:gridCol w:w="1857"/>
        <w:gridCol w:w="1287"/>
      </w:tblGrid>
      <w:tr>
        <w:trPr>
          <w:trHeight w:val="11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эскизных планов трасс воздушных линий с привязкой их к местности и к отдельным строениям с указанием типов опор, установленного и присоединенного оборудования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эскизированию трасс линий электропередачи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эскизированию трасс линий электропередачи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плановых осмотров трасс кабельных линий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надзору за трассами кабельных сетей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надзору за трассами кабельных сетей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верховых и низовых ремонтных работ на отключенных линиях электропередачи всех классов напряжений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воздушных линий электропередачи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воздушных линий электропередачи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Разборка и сборка простой аппаратуры и цепей вторичной коммутации. Ремонт и регулирование реле средней сложности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вторичной коммутации и связи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вторичной коммутации и связи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трассы, канала, тоннеля, коллектора для прокладки кабеля. Выполнение земляных работ. Прокладка в траншее кабельных линий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монтажу кабельных линий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монтажу кабельных линий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Оперативное обслуживание электрооборудования района электрических сетей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оборудования распределительных пунктов, трансформаторных подстанций, воздушных и кабельных линий электропередачи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эксплуатации распределительных сетей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эксплуатации распределительных сетей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ЕТКС - Единый тарифно-квалификационный справочник работ и профессий рабочих. 52 выпуск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№ 426-ө-м от 3 сентября 2013 г.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«Техническое обслуживание и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кабельных и воздушных линий связи»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 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электромонтер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эскизированию трасс линий электропередачи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6222"/>
        <w:gridCol w:w="3112"/>
      </w:tblGrid>
      <w:tr>
        <w:trPr>
          <w:trHeight w:val="58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технического обслуживания локомотивов</w:t>
            </w:r>
          </w:p>
        </w:tc>
      </w:tr>
      <w:tr>
        <w:trPr>
          <w:trHeight w:val="42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года, вредные и опасные условия труда отсутствуют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</w:tbl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  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условиям труда, образованию и опыту работы электромонтера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по надзору за трассами кабельных сетей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6222"/>
        <w:gridCol w:w="3112"/>
      </w:tblGrid>
      <w:tr>
        <w:trPr>
          <w:trHeight w:val="58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 области электроэнергетики, электростанции, строительно-монтажные организации</w:t>
            </w:r>
          </w:p>
        </w:tc>
      </w:tr>
      <w:tr>
        <w:trPr>
          <w:trHeight w:val="42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года, вредные и опасные условия труда отсутствуют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</w:tbl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    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условиям труда, образованию и опыту работы электромонтера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по ремонту воздушных линий электропередачи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2"/>
        <w:gridCol w:w="6714"/>
        <w:gridCol w:w="3144"/>
      </w:tblGrid>
      <w:tr>
        <w:trPr>
          <w:trHeight w:val="585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 области электроэнергетики, электростанции, строительно-монтажные организации</w:t>
            </w:r>
          </w:p>
        </w:tc>
      </w:tr>
      <w:tr>
        <w:trPr>
          <w:trHeight w:val="42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Повышенное напряжение в электрической цепи, замыкание, влияния электрического поля и наведенного напряжения</w:t>
            </w:r>
          </w:p>
        </w:tc>
      </w:tr>
      <w:tr>
        <w:trPr>
          <w:trHeight w:val="435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90" w:hRule="atLeast"/>
        </w:trPr>
        <w:tc>
          <w:tcPr>
            <w:tcW w:w="4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 уровне</w:t>
            </w:r>
          </w:p>
        </w:tc>
      </w:tr>
    </w:tbl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         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условиям труда, образованию и опыту работы электромонтера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ремонту вторичной коммутации и связи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6222"/>
        <w:gridCol w:w="3112"/>
      </w:tblGrid>
      <w:tr>
        <w:trPr>
          <w:trHeight w:val="58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 области электроэнергетики, электростанций</w:t>
            </w:r>
          </w:p>
        </w:tc>
      </w:tr>
      <w:tr>
        <w:trPr>
          <w:trHeight w:val="42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года, вредные и опасные условия труда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90" w:hRule="atLeast"/>
        </w:trPr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</w:tbl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        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условиям труда, образованию и опыту работы электромонтера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по ремонту и монтажу кабельных линий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6222"/>
        <w:gridCol w:w="3112"/>
      </w:tblGrid>
      <w:tr>
        <w:trPr>
          <w:trHeight w:val="58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 области электроэнергетики, электростанций</w:t>
            </w:r>
          </w:p>
        </w:tc>
      </w:tr>
      <w:tr>
        <w:trPr>
          <w:trHeight w:val="42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года, вредные и опасные условия труда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90" w:hRule="atLeast"/>
        </w:trPr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</w:tbl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          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условиям труда, образованию и опыту работы электромонтера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оперативным переключениям в распределительных сетях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6222"/>
        <w:gridCol w:w="3112"/>
      </w:tblGrid>
      <w:tr>
        <w:trPr>
          <w:trHeight w:val="58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 области электроэнергетики, электростанций</w:t>
            </w:r>
          </w:p>
        </w:tc>
      </w:tr>
      <w:tr>
        <w:trPr>
          <w:trHeight w:val="42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Повышенное напряжение в электрической цепи, замыкание, влияния электрического поля и наведенного напряжения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 уровне</w:t>
            </w: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7           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условиям труда, образованию и опыту работы электромонтера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по эксплуатации распределительных сетей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6222"/>
        <w:gridCol w:w="3112"/>
      </w:tblGrid>
      <w:tr>
        <w:trPr>
          <w:trHeight w:val="58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 области электроэнергетики, электростанций</w:t>
            </w:r>
          </w:p>
        </w:tc>
      </w:tr>
      <w:tr>
        <w:trPr>
          <w:trHeight w:val="42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Повышенное напряжение в электрической цепи, замыкание, влияния электрического поля и наведенного напряжения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90" w:hRule="atLeast"/>
        </w:trPr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 уровне</w:t>
            </w:r>
          </w:p>
        </w:tc>
      </w:tr>
    </w:tbl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«Техническое обслуживание и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кабельных и воздушных линий связи»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  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«Электромонтер по эскизированию трасс линий электропередачи»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эскизных планов трасс воздушных линий с привязкой их к местности и к отдельным строениям с указанием типов опор, установленного и присоединенного оборудования. Изготовление планов (схем) на новые воздушные линий на кальке по эскизам и корректировка существующих планов. Составление паспортных данных на вновь построенные воздушные линий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нумерации опор на схемах воздушных линий, а также распределительных пунктов и трансформаторных подстанций. Составление эскизов на новые кабельные линии, новые муфты действующих кабельных линий с выверкой их по реперам или с привязкой к отдельным строениям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планов и калек на новые кабельные линии по эскизам, новых планов и калек взамен изношенных. Внесение на планы и кальки всех изменений в расположение кабельных линий и муфт. Составление паспортных карт на вновь проложенные кабельные линии</w:t>
            </w:r>
          </w:p>
        </w:tc>
      </w:tr>
    </w:tbl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    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надзору за трассами кабельных сетей»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плановых осмотров трасс кабельных линий. Выдача разрешений строительно-монтажным организациям на производство земляных работ в зоне прохождения кабельных линий и периодический контроль за ними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руководителям организаций уведомлений о порядке производства земляных работ в зоне прохождения кабельных линий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соблюдением правил устройства электроустановок при прокладке новых кабельных линий строительно-монтажными организациями</w:t>
            </w:r>
          </w:p>
        </w:tc>
      </w:tr>
    </w:tbl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      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«Электромонтер по ремонту воздушных линий электропередачи»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2024"/>
      </w:tblGrid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верховых и низовых ремонтных работ на отключенных линиях электропередачи всех классов напряжений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простых слесарных операций по изготовлению несложных конструкций и деталей: кронштейнов, крючков, скоб, шплинтов. Механическая очистка проводов и тросов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Ремонт, монтаж и демонтаж линий электропередачи напряжением с применением специальных машин и механизмов. Работа на отключенной цепи двухцепной линии и пофазный ремонт линий электропередачи 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 окраска металлических опор под напряжением в сложных условиях вручную и при помощи механизмов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ремонтных работ токоведущих частей оборудования, находящихся под напряжением. Выполнение по чертежам и эскизам сложных работ по сборке и разборке, регулировке и испытанию ремонтируемых конструкций и подъемно-транспортных механизмов 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1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линии под наведенным напряжением. Руководство работами при расчистке трасс химическим способом и при соединении проводов способом взрыва. Руководство всеми видами работ на линиях электропередачи напряжением 220 кВ и выше в труднодоступных местах и в особо сложных климатических условиях</w:t>
            </w:r>
          </w:p>
        </w:tc>
      </w:tr>
    </w:tbl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          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ремонту вторичной коммутации и связи»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Разборка и сборка простой аппаратуры и цепей вторичной коммутации. Ремонт и регулирование реле средней сложности. Промывка и чистка узлов и деталей приборов и аппаратуры, чистка контактов и контактных поверхностей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сложных испытательных схем для проверки и наладки схем автоматики и телеавтоматики и наладка механизмов реле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электрических проверок диспетчерского оборудования и аппаратуры вторичной коммутации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монтажу и модернизации сложных релейных защит и модернизации электротехнического оборудования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техническому обслуживанию и ремонту комплектных испытательных устройств для проверки защиты и схем телеавтоматики, устройств электромагнитной и электромеханической блокировки</w:t>
            </w:r>
          </w:p>
        </w:tc>
      </w:tr>
    </w:tbl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           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ремонту и монтажу кабельных линий»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трассы, канала, тоннеля, коллектора для прокладки кабеля. Выполнение земляных работ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Прокладка в траншее кабельных линий. Монтаж и демонтаж кабельных конструкций, силовых кабелей и кабельной арматуры в траншеях, коллекторах, трубах и блоках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ремонт соединительных, стопорных и концевых муфт; соединительных, полустопорных муфт и концевых устройств газонаполненных кабелей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Оконцевание и соединение силовых кабелей с медными и алюминиевыми жилами газовой и электрической сваркой. Управление сложными универсальными и специальными приспособлениями и механизмами с электрическим и пневматическим приводом</w:t>
            </w:r>
          </w:p>
        </w:tc>
      </w:tr>
    </w:tbl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           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оперативным переключениям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распределительных сетях»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Оперативное обслуживание электрооборудования района электрических сетей. Обеспечение надежного и экономичного ведения режима работы обслуживаемого электрооборудования. Обеспечение нормального уровня напряжения у потребителей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согласование заявок на вывод оборудования в ремонт, включение его в работу, вывод из работы или в резерв. Переключения в распределительных устройствах и осмотр оборудования при нахождении диспетчерского пункта на подстанциях. Контроль за работой по устранению дефектов на оборудовании оперативной связи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прием рабочих мест. Допуск рабочих к работе при проведении работ на подстанциях. Сбор и передача оперативной информации о работе подразделений района электросетей. Руководство ликвидацией аварийных ситуаций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7           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эксплуатации распределительных сетей»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оборудования распределительных пунктов, трансформаторных подстанций, воздушных и кабельных линий электропередачи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оборудования распределительных пунктов, трансформаторных подстанций и линий электропередачи. Устранение неисправностей, зачистка оборудования распределительных пунктов, трансформаторных подстанций, измерение нагрузки и напряжения в различных точках сети. Подготовка рабочих мест в распределительных пунктов, трансформаторных подстанций и на линиях электропередачи с проведением переключений, не связанных с изменением режима сети. Подготовка к включению новых распределительных пунктов, трансформаторных подстанций, воздушных и кабельных линий электропередачи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за строительными рабочими при ремонтах распределительных пунктов и трансформаторных подстанций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Ф – функция.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«Техническое обслуживание и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кабельных и воздушных линий связи»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  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эскизированию трасс линий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электропередачи» 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742"/>
        <w:gridCol w:w="2020"/>
        <w:gridCol w:w="3320"/>
        <w:gridCol w:w="2309"/>
        <w:gridCol w:w="2888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 и эскизы воздушных линий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Калька, специализированное оборудование, ручной труд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Изготовление планов (схем) на новые воздушные линий на кальке по эскизам и корректировка существующих планов. Составление паспортных данных на вновь построенные воздушные линий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при изготовлении планов и эскизов воздушных линий связи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</w:t>
            </w:r>
          </w:p>
        </w:tc>
      </w:tr>
      <w:tr>
        <w:trPr>
          <w:trHeight w:val="18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и эскизы распределительных пунктов, трансформаторных подстанций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специализированное оборудование, ручной труд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Нанесение нумерации опор на схемах воздушных линий, а также распределительных пунктов и трансформаторных подстанций. Составление эскизов на новые кабельные линии, новые муфты действующих кабельных линий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и коррекции своих действий при составлении эскизов на новые кабельные линии, новые муфты действующих кабельных линий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техники безопасности и охраны труда. Основы электротехники, правила чтения чертежей и проектов строительства воздушных и кабельных линий</w:t>
            </w:r>
          </w:p>
        </w:tc>
      </w:tr>
      <w:tr>
        <w:trPr>
          <w:trHeight w:val="6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 кабельных линий и муфт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специализированное оборудование, ручной труд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Внесение на планы и кальки всех изменений в расположение кабельных линий и муфт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решения стандартных и простых практических задач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составления эскизов и изготовления планов (схем) на кальке</w:t>
            </w: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   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надзору за трассами кабельных сетей»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Кабельные линии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инструменты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Проведение плановых осмотров трасс кабельных линий. Выдача разрешений строительно-монтажным организациям на производство земляных работ в зоне прохождения кабельных линий и периодический контроль за ними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при выполнении несложных практических заданий электромонтера по надзору за трассами кабельных сетей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</w:t>
            </w:r>
          </w:p>
        </w:tc>
      </w:tr>
      <w:tr>
        <w:trPr>
          <w:trHeight w:val="18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Кабельные линии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документация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Вручение руководителям организаций уведомлений о порядке производства земляных работ в зоне прохождения кабельных линий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выбора способов задач при выполнении электромонтажных работ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электротехники, назначение кабелей и правила их прокладки, трассы кабельных линий,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Электроустановки, кабельные линии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оборудование, ручной труд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за соблюдением правил устройства электроустановок при прокладке новых кабельных линий строительно-монтажными организациями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работы с обслуживаемым оборудованием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проведения земляных работ в зоне прохождения кабельных линий</w:t>
            </w:r>
          </w:p>
        </w:tc>
      </w:tr>
    </w:tbl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      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ремонту воздушных линий электропередачи»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электропередачи, деревянные опоры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оборудование, монтажные инструменты, детали, ручной труд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Выполнение верховых и низовых ремонтных работ на отключенных линиях электропередачи всех классов напряжений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выполнении несложных практических заданий при проведении ремонта воздушных линий электропередач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</w:t>
            </w:r>
          </w:p>
        </w:tc>
      </w:tr>
      <w:tr>
        <w:trPr>
          <w:trHeight w:val="18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для изготовления несложных конструкций. Провода, тросы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оборудование, очистительные механизмы, монтажные инструменты, ручной труд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Выполнение простых слесарных операций по изготовлению несложных конструкций: кронштейнов, крючков, скоб, шплинтов. Механическая очистка проводов и тросов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и коррекции своих действий в простых производственных ситуациях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техники безопасности и охраны труда. Правила проведения осмотра и определения дефектов элементов воздушных линий</w:t>
            </w:r>
          </w:p>
        </w:tc>
      </w:tr>
    </w:tbl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           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ремонту воздушных линий электропередачи»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электропередачи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машины и механизмы, монтажные инструменты с диэлектрической рукояткой, ручной труд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Ремонт, монтаж, демонтаж линий электропередачи напряжением. По фазный ремонт линий электропередачи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выбора способов при монтаже воздушных линий и кабелей связи электропередач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</w:t>
            </w:r>
          </w:p>
        </w:tc>
      </w:tr>
      <w:tr>
        <w:trPr>
          <w:trHeight w:val="18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опоры, сваи и фундаменты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машины и механизмы, монтажные инструменты с диэлектрической рукояткой, краска, ручной труд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4-1 Очистка и окраска металлических опор под напряжением в сложных условиях вручную и при помощи механизмов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планирования при выполнении работы электромонтера по ремонту воздушных линий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техники безопасности и охраны труда. Правила проведения осмотра и определения дефектов элементов воздушных линий. Основы труда, типы и конструкции опор линий электропередачи, конструкцию воздушных линий электропередачи</w:t>
            </w:r>
          </w:p>
        </w:tc>
      </w:tr>
    </w:tbl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           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ремонту воздушных линий электропередачи»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4-го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Ремонтируемые конструкции и подъемно-транспортные механизмы, токоведущие части оборудования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оборудование, монтажные инструменты с диэлектрической рукояткой, ручной труд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 Выполнение ремонтных работ токоведущих частей оборудования, находящихся под напряжением. Выполнение по чертежам и эскизам сложных работ с ремонтируемыми конструкциями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ставить задачи подчиненным, оценивать результаты деятельности при выполнении проверок высоковольтных линий электропередач с выемкой проводов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</w:t>
            </w:r>
          </w:p>
        </w:tc>
      </w:tr>
      <w:tr>
        <w:trPr>
          <w:trHeight w:val="55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электропередачи, провода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Очистительные механизмы с применением химических соединений. Специализированное оборудование, монтажные инструменты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 Руководство работами при расчистке трасс химическим способом и при соединении проводов способом взрыва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определять недостаточность знаний, мотивировать повышение профессионализма электромонтеров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техники безопасности и охраны труда. Знания об этике и психологии отношений, способах мотивации и стимулирования труда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6-2) Руководство всеми видами работ на линиях электропередачи напряжением 220 кВ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электромонтажных работ в труднодоступных местах и в особо сложных климатических условиях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типов и конструкций опор линий электропередачи, конструкций воздушных линий электропередачи</w:t>
            </w:r>
          </w:p>
        </w:tc>
      </w:tr>
    </w:tbl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           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ремонту вторичной коммутации и связи»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и цепи вторичной коммутации, приборы, контакты и контактные поверхности. Реле средней сложности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оборудование, очистительные механизмы, монтажные инструменты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Разборка и сборка простой аппаратуры и цепей вторичной коммутации. Ремонт и регулирование реле средней сложности.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выбора способов при выполнении сборки и разборки простой аппаратуры и цепей вторичной коммутации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Промывка и чистка узлов и деталей приборов и аппаратуры, чистка контактов и контактных поверхностей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выполнения несложных практических заданий при проведении электромонтажных работ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конструктивных особенностей всех элементов линии электропередачи, электрических схем</w:t>
            </w:r>
          </w:p>
        </w:tc>
      </w:tr>
      <w:tr>
        <w:trPr>
          <w:trHeight w:val="18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и цепи вторичной коммутации, трансформаторы тока и напряжения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оборудование, монтажные инструменты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Сборка сложных испытательных схем для проверки и наладки схем автоматики и телеавтоматики и наладка механизмов реле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и коррекции своих действий при обслуживании и ремонте аппаратуры и цепей вторичной коммутации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технических характеристик линий электропередачи обслуживаемого района</w:t>
            </w:r>
          </w:p>
        </w:tc>
      </w:tr>
    </w:tbl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7           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ремонту вторичной коммутации и связи»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Диспетчерское оборудование и аппаратура вторичной коммутации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оборудование, монтажные инструменты, ручной труд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Проведение электрических проверок диспетчерского оборудования и аппаратуры вторичной коммутации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выбора способов при проведении электрических проверок диспетчерского оборудования и аппаратуры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</w:t>
            </w:r>
          </w:p>
        </w:tc>
      </w:tr>
      <w:tr>
        <w:trPr>
          <w:trHeight w:val="18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Сложные релейные защиты и электротехническое оборудование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оборудование, монтажные инструменты, ручной труд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Работы по монтажу и модернизации сложных релейных защит и модернизации электротехнического оборудования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планирования при выполнении электромонтажных работ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электротехники, радиотехники, высокочастотной связи и телеавтоматики, правила пользования монтерским инструментом и средствами измерений средней сложности</w:t>
            </w:r>
          </w:p>
        </w:tc>
      </w:tr>
      <w:tr>
        <w:trPr>
          <w:trHeight w:val="18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средней сложности, комплектные испытательные устройства, устройства электромагнитной и электромеханической блокировки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оборудование, монтажные инструменты, ручной труд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Работы по техническому обслуживанию и ремонту комплектных испытательных устройств, устройств электромагнитной и электромеханической блокировки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за соблюдением правил пользования аппаратурой и цепями вторичной коммутации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техники безопасности и охраны труда</w:t>
            </w:r>
          </w:p>
        </w:tc>
      </w:tr>
    </w:tbl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8           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8.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ремонту и монтажу кабельных линий»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Трасса, канал, тоннель, коллектор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Монтажные и слесарные инструменты, защитная экипировка, кабель, ручной труд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Подготовка трассы, канала, тоннеля, коллектора для прокладки кабеля. Выполнение земляных работ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выполнения несложных практических заданий при проведении электромонтажных работ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</w:t>
            </w:r>
          </w:p>
        </w:tc>
      </w:tr>
      <w:tr>
        <w:trPr>
          <w:trHeight w:val="18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Кабельные конструкции, силовые кабели м кабельная арматура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Монтажные и слесарные инструменты, защитная экипировка, ручной труд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Монтаж и демонтаж кабельных конструкций, силовых кабелей и кабельной арматуры в траншеях, коллекторах, трубах и блоках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за соблюдением правил технической эксплуатации и техники безопасности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техники безопасности и охраны труда. Основы электротехники, конструкцию силовых кабелей, кабельной арматуры и область их применения</w:t>
            </w:r>
          </w:p>
        </w:tc>
      </w:tr>
    </w:tbl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9           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9.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ремонту и монтажу кабельных линий»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2536"/>
        <w:gridCol w:w="2002"/>
        <w:gridCol w:w="3069"/>
        <w:gridCol w:w="2135"/>
        <w:gridCol w:w="2671"/>
      </w:tblGrid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Соединительные, стопорные, полустопорные, концевые муфты и устройства газонаполненных кабелей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Монтажные и слесарные инструменты, защитная экипировка, пневматический и электрифицированный инструмент, ручной труд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Монтаж и ремонт соединительных, стопорных и концевых муфт; соединительных, полустопорных муфт и концевых устройств газонаполненных кабелей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выбора способов выполнения поставленных задач при проведении электромонтажных и сварочных работ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</w:t>
            </w:r>
          </w:p>
        </w:tc>
      </w:tr>
      <w:tr>
        <w:trPr>
          <w:trHeight w:val="18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Силовые кабели, медные и алюминиевые жилы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Монтажные, слесарные и сварочные инструменты, защитная экипировка, ручной труд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Оконцевание и соединение силовых кабелей с медными и алюминиевыми жилами газовой и электрической сваркой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и коррекции своих действий в простых производственных ситуациях электромонтера по ремонту и монтажу кабельных линий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техники безопасности и охраны труда. Марки и область применения маслонаполненных кабелей, схемы участков кабельной сети</w:t>
            </w:r>
          </w:p>
        </w:tc>
      </w:tr>
    </w:tbl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10           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10.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оперативным переключениям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распределительных сетях»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района электрических сетей, обслуживаемое электрооборудование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инструменты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Оперативное обслуживание электрооборудования района электрических сетей. Обеспечение надежного и экономичного ведения режима работы обслуживаемого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выбора способов выполнения поставленных задач при обслуживании распределительных сетей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</w:t>
            </w:r>
          </w:p>
        </w:tc>
      </w:tr>
      <w:tr>
        <w:trPr>
          <w:trHeight w:val="18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 вывод оборудования в ремонт, включение его в работу, вывод из работы или в резерв, оборудование на подстанции, распределительные устройства, оборудование оперативной связи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труд. Журнал учета, ручной труд, инструменты, специализированная защитная экипировка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Прием и согласование заявок на вывод оборудования в ремонт, включение его в работу, вывод из работы или в резерв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планирования при выполнении электромонтажных работ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техники безопасности и охраны труда. Основы электротехники, действующие указания и инструкции по эксплуатации оборудования распределителя электрических сетей, электрическую схему распределителя электрических сетей</w:t>
            </w:r>
          </w:p>
        </w:tc>
      </w:tr>
    </w:tbl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11           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11.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оперативным переключениям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распределительных сетях» 4-го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 вывод оборудования в ремонт, включение его в работу, вывод из работы или в резерв, оборудование на подстанции, распределительные устройства, оборудование оперативной связи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труд. Журнал учета, ручной труд, инструменты, специализированная защитная экипировка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Переключения в распределительных устройствах и осмотр оборудования при нахождении диспетчерского пункта на подстанции. Контроль за работой по устранению дефектов на оборудовании оперативной связи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ставить задачи подчиненным, оценивать результаты деятельности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</w:t>
            </w:r>
          </w:p>
        </w:tc>
      </w:tr>
      <w:tr>
        <w:trPr>
          <w:trHeight w:val="138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рабочих и рабочих местах, информация о работе подразделений района электросетей, подстанции, подразделения района электросетей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компьютер, факс, журнал учета инструменты, специализированная защитная экипировка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Подготовка и прием рабочих мест. Допуск рабочих к работе при проведении работ на подстанциях. Сбор и передача оперативной информации о работе подразделений района электросетей.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определять недостаточность знаний, мотивировать повышение профессионализма электромонтеров по оперативному обслуживанию распределительных сетей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электротехники, действующие указания и инструкции по эксплуатации оборудования распределителя электрических сетей, электрическую схему распределителя электрических сетей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Руководство ликвидацией аварийных ситуаций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за соблюдение правил техники безопасности и эксплуатации оборудования распределителя электрических сетей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об этике и психологии отношений, способах мотивации и стимулирования труда. Знание техники безопасности и охраны труда</w:t>
            </w:r>
          </w:p>
        </w:tc>
      </w:tr>
    </w:tbl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12           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12.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эксплуатации распределительных сетей»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пункты, трансформаторные подстанции и линии электропередачи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монтажные инструменты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Обслуживание оборудования распределительных пунктов, трансформаторных подстанций, воздушных и кабельных линий электропередачи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при решении стандартных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 задач при проведении электрослесарных и монтажных работ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полученные в процессе профессиональной подготовки</w:t>
            </w:r>
          </w:p>
        </w:tc>
      </w:tr>
      <w:tr>
        <w:trPr>
          <w:trHeight w:val="18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пункты, трансформаторные подстанции и линии электропередачи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труд. Специализированная защитная экипировка. Монтажные инструменты. Средства измерения (ваттмеры и др.)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Ремонт оборудования распределительных пунктов, трансформаторных подстанций и линий электропередачи.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выбора способа действий при проведении электрослесарных и монтажных работ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техники безопасности и охраны труда</w:t>
            </w:r>
          </w:p>
        </w:tc>
      </w:tr>
    </w:tbl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13           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13.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эксплуатации распределительных сетей»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пункты, трансформаторные подстанции и линии электропередачи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труд. Специализированная защитная экипировка. Монтажные инструменты. Средства измерения (ваттмеры и др.)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Устранение неисправностей, зачистка оборудования распределительных пунктов, трансформаторных подстанций, измерение нагрузки и напряжения в различных точках сети.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выбора способов действий при проведении электрослесарных и монтажных работ на основе знаний и практического опыта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полученные в процессе профессиональной подготовки</w:t>
            </w:r>
          </w:p>
        </w:tc>
      </w:tr>
      <w:tr>
        <w:trPr>
          <w:trHeight w:val="13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пункты, трансформаторные подстанции и линии электропередачи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труд. Специализированная защитная экипировка. Монтажные инструменты. Средства измерения (ваттмеры и др.)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Подготовка рабочих мест в распределительных пунктов, трансформаторных подстанций и на линиях электропередачи с проведением переключений, не связанных с изменением режима сети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решения стандартных и простых практических задач при работе с электрооборудованием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техники безопасности и охраны труда</w:t>
            </w:r>
          </w:p>
        </w:tc>
      </w:tr>
    </w:tbl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14           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14.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эксплуатации распределительных сетей»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4-го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пункты, трансформаторные подстанции и линии электропередачи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труд. Специализированная защитная экипировка. Монтажные инструменты. Средства измерения (ваттмеры и др.)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Подготовка к включению новых распределительных пунктов, трансформаторных подстанций, воздушных и кабельных линий электропередачи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при выборе технологических путей для осуществления деятельности электромонтера по эксплуатации распределительных сетей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для осуществления деятельности на основе практического опыта, полученные в процессе профессионального образования </w:t>
            </w:r>
          </w:p>
        </w:tc>
      </w:tr>
      <w:tr>
        <w:trPr>
          <w:trHeight w:val="13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пункты, трансформаторные подстанции и линии электропередачи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компьютер, факс, журнал учета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Наблюдение за строительными рабочими при ремонтах распределительных пунктов и трансформаторных подстанций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решения различных типов практических задач, требующих самостоятельного анализа рабочей ситуации при устранении неполадок района электрических сетей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техники безопасности и охраны труда. Основы электротехники, действующие указания и инструкции по эксплуатации оборудования распределителя электрических сетей, электрическую схему распределителя электрических сетей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 – задача;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«Техническое обслуживание и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кабельных и воздушных линий связи»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Министерства индустрии и новых технологий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29.11.2013 г.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«Актюбинская теплоэлектроцентраль «ТЭЦ»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«Экибастузская государственная районная электрическая станция «ГРЭС-1» имени Булата Нуржанова»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«Алматинские электрические станции»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Национальный Университет имени Л.Н. Гумилева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«Теміржолэнерго»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ПС зарегистрирован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Письмо (протокол) № ___________      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