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4349e" w14:textId="db434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"Производство искусственной кожи"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исполняющего обязанности Министра индустрии и новых технологий Республики Казахстан от 30 декабря 2013 года № 477. Зарегистрирован в Министерстве юстиции Республики Казахстан 14 мая 2014 года № 9422. Утратил силу приказом Министра индустрии и инфраструктурного развития Республики Казахстан от 30 января 2023 года № 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30.01.2023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"Производство искусственной кожи".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индустрии и новых технологий Республики Казахстан (Касымбеков Б.А.)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"Әділет";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Исполняющий обязанности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индустрии и новых технологий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труда и социальной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___________Т. Дуйсенова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апреля 2014 год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2013 года № 477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"Производство искусственной кожи"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"Производство искусственной кожи" (далее – ПС) определяет требования к уровню квалификации, компетенции, содержанию, качеству и условиям труда, и предназначен для: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проведения оценки профессиональной подготовленности и подтверждения соответствия квалификации специалистов.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- средства, используемые работником для преобразования предмета труда из исходного состояния в продукт;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набор взаимосвязанных действий, направленных на решение одной или нескольких задач процесса труда;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ПС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применять знания, умения и опыт в трудовой деятельности;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функциональное место в системе организационно - административной иерархии организации;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(далее – ОРК) - структурированное описание квалификационных уровней, признаваемых в отрасли;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национальная рамка квалификаций (далее – НРК) – структурированное описание квалификационных уровней, признаваемых на рынке труда;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End w:id="29"/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 15 Производство кожаной и относящейся к ней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(области профессиональной) деятельности: Производство искусственной кожи. ПС устанавливает в области профессиональной деятельности "Производство искусственной кожи" требования к содержанию, качеству, условиям труда, квалификации и компетенции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виды трудовой деятельности, профессии, квалификационные уровни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следующим профессиям в данной области: оператор поточной линии подготовки основы искусственной кожи, машинист агрегата изготовления искусственной кожи, машинист красильного и вулканизационного оборудования, машинист термостабилизационной машины, тиснильщик рисунка, шлифовальщик искусственных кож, техник-технолог.</w:t>
      </w:r>
    </w:p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Карточки видов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"Оператор поточной линии подготовки основы искусственной кожи"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ОРК –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Возможные наименования должностей: оператор поточной линии подготовки основы искусственной кожи.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Профессия "оператор поточной линии подготовки основы искусственной кожи" обязывает субъекта знать и уметь выполнять задачи, связанные с реализацией основной функции: ведение процесса подготовки основы из различных материалов (ткань, трикотаж, нетканые материалы, бумага) для производства искусственной кожи.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к условиям труда, образованию и опыту работы оператора поточной линии подготовки основы искусственной кожи,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единиц ПС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Функциональная карта, описывающая единицы ПС, трудовые действия, выполняемые оператором поточной линии подготовки основы искусственной кожи, и требования к компетенциям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Требования к компетенциям оператора поточной линии подготовки основы искусственной кожи,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Карточки видов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"Машинист агрегата изготовления искусственной кожи"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ОРК –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Возможные наименования должностей: машинист агрегата изготовления искусственной кожи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Профессия "машинист агрегата изготовления искусственной кожи" обязывает субъекта знать и уметь выполнять задачи, связанные с реализацией основной функции: изготовление искусственной кожи из различных полимеров.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к условиям труда, образованию и опыту работы машиниста агрегата изготовления искусственной кожи,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единиц ПС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Функциональная карта, описывающая единицы ПС, трудовые действия, выполняемые машинистом агрегата изготовления искусственной кожи, и требования к компетенциям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Требования к компетенциям машиниста агрегата изготовления искусственной кожи,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Карточки видов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"Машинист красильного и вулканизационного оборудования"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ОРК –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Возможные наименования должностей: машинист красильного и вулканизационного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Профессия "машинист красильного и вулканизационного оборудования" обязывает субъекта знать и уметь выполнять задачи, связанные с реализацией основной функции: крашение и вулканизация искусственной кожи из различных полимеров.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к условиям труда, образованию и опыту работы машиниста красильного и вулканизационного оборудования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единиц ПС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Функциональная карта, описывающая единицы профессионального стандарта, трудовые действия, выполняемые машинистом красильного и вулканизационного оборудования и требования к компетенциям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Требования к компетенциям машиниста красильного и вулканизационного оборудования,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Карточки видов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"Машинист термостабилизационной машины"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Карточка вида трудовой деятельности (профессии) содержит: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ОРК –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Возможные наименования должностей: машинист термостабилизационной машины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Профессия "машинист термостабилизационной машины обязывает субъекта знать и уметь выполнять задачи, связанные с реализацией основной функции: ведение термической стабилизации искусственной кожи из различных полимеров.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к условиям труда, образованию и опыту работы машиниста термостабилизационной машины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единиц ПС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Функциональная карта, описывающая единицы ПС, трудовые действия, выполняемые машинистом термостабилизационной машины и требования к компетенциям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Требования к компетенциям машиниста термостабилизационной машины,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Карточки видов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"Тиснильщик рисунка"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Карточка вида трудовой деятельности (профессии) содержит: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ОРК – 2-3.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Возможные наименования должностей: тиснильщик рисунка.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Профессия "тиснильщик рисунка обязывает субъекта знать и уметь выполнять задачи, связанные с реализацией основной функции: ведение отделки искусственных кож, тиснение рисунка.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к условиям труда, образованию и опыту работы тиснильщика рисунка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единиц ПС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Функциональная карта, описывающая единицы ПС, трудовые действия, выполняемые тиснильщиком рисунка, и требования к компетенциям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Требования к компетенциям тиснильщик рисунка,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Start w:name="z4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Карточки видов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"Шлифовщик искусственной кожи"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Карточка вида трудовой деятельности (профессии) содержит: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ОРК –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Возможные наименования должностей: шлифовщик искусственной кожи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Профессия "шлифовщик искусственной кожи" обязывает субъекта знать и уметь выполнять задачи, связанные с реализацией основной функции: ведение отделки искусственных кож, шлифование поверхности.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к условиям труда, образованию и опыту работы шлифовщика искусственной кожи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единиц ПС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Функциональная карта, описывающая единицы ПС, трудовые действия, выполняемые шлифовщиком искусственной кожи, и требования к компетенциям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Требования к компетенциям шлифовщика искусственной кожи,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Start w:name="z4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Карточки видов трудовой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(профессии) "Техник-технолог"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Карточка вида трудовой деятельности (профессии) содержит: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ОРК – 4-5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Возможные наименования должностей: Мастер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Профессия "техник-технолог" обязывает субъекта знать и уметь выполнять задачи, связанные с организацией процесса производства искусственной кожи, обеспечения качества продукции, производительности труда и оборудования.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к условиям труда, образованию и опыту работы техника-технолога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единиц ПС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Функциональная карта, описывающая единицы ПС, трудовые действия, выполняемые техником-технологом, и требования к компетенциям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Требования к компетенциям техника-технолога,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Start w:name="z4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Виды сертификатов, выдаваемых на основе настоящего ПС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 таблице 3 </w:t>
      </w:r>
      <w:r>
        <w:rPr>
          <w:rFonts w:ascii="Times New Roman"/>
          <w:b w:val="false"/>
          <w:i w:val="false"/>
          <w:color w:val="000000"/>
          <w:sz w:val="28"/>
        </w:rPr>
        <w:t>приложений 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48"/>
    <w:bookmarkStart w:name="z5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Разработчики, лист согласования,</w:t>
      </w:r>
      <w:r>
        <w:br/>
      </w:r>
      <w:r>
        <w:rPr>
          <w:rFonts w:ascii="Times New Roman"/>
          <w:b/>
          <w:i w:val="false"/>
          <w:color w:val="000000"/>
        </w:rPr>
        <w:t>экспертиза и регистрация ПС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Разработчиком ПС является Министерство индустрии и новых технологий Республики Казахстан.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Лист согласования, экспертиза и регистрация ПС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"Производство искусственной кожи"</w:t>
            </w:r>
          </w:p>
        </w:tc>
      </w:tr>
    </w:tbl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профессии, квалификационные уровни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трудовой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 учетом тенденций рынка труда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согласно государственному классификатору занятий РК (ГК РК 01-2005)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Квалификационный уровень отраслевой рамки квалификации (ОРК)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текстильной или бумажной основы для нанесения полимера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поточной линии подготовки основы искусственной кожи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поточной линии подготовки основы искусственной кожи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Нанесение полимера на основу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агрегата изготовления искусственной кожи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Вулканизация и крашение искусственной кожи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красильного и вулканизационного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красильного и вулканизационного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Термостабилизация искусственной кожи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термостабилизационной машины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термостабилизационной машины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Нанесение рисунка на искусственную кожу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Тиснильщик рисунка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Тиснильщик рисунка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Шлифовка поверхности искусственной кожи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Шлифовальщик искусственной кожи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Отделочник валяльно-войлочных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контроль производства искусственной кожи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"Производство искусственной кожи"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Связь с действующими нормативными документами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 Профессии рабочих, занятых в кожевенном, кожсырьевом и меховом производствах (8269 Оператор поточной линии подготовки основы искусственной кожи)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33, раздел "производство искусственной кожи" Утвержден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"09" октября 2012 года № 389-ө-м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поточной линии подготовки основы искусственной кожи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отраслевой рамки квалификации (ОРК)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условиям труда, образованию и опыту работы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по производству искусственной кожи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факторы,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Вращающиеся части машин и механизмов, электрооборудование, пар, расплав полимера.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и прохождение инструктажа по технике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Перечень единиц ПС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сырья, материалов, оборудования, полимерного композита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подготовки основы искусственной кожи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оборудованием и рабочим местом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Описание единиц ПС (функциональная карта)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агрегаты, 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карты, инструкции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1.1: Проверка исправности обслуживаемого оборудования и подготовка его к пуску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Волокнистая основа, иглопробивочная 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Контрольные параметры, измерительный инструмент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1.2: Наблюдение за натяжением волокнистой основы, поступающей на иглопробивную машину. Обеспечение равномерного прокола основы на иглопробивной машине и контроль за глубиной прокола.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Поточная линия, машины, механизмы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карта, инструкции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2.1: Ведение технологического процесса подготовки волокнистой основы на поточной линии. Подготовка поточной линии к работе, проверка исправности машин и механизмов.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Игольные планки, иглопробивочная машина, намоточные устройства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Фотоэлементы, измерительные 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2.2: Установка игольных планок на иглопробивных машинах. Регулирование скорости прохождения, толщины и плотности основы. Наблюдение за состоянием игольных планок, работой намоточного устройства и работой фотоэлемента.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Иглы, рулон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карта, дистанционный пульт управления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2.3: Смена игл. Съем и заправка рулона. Регулирование и управление работой всей линии с автоматического дистанционного пульта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карта, нормативные показатели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2.4: Контроль за показаниями контрольно-измерительных приборов линии. Руководство работой операторов более низкой квалификации.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и механизмы оборудования, поверхность рабочего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графики ухода за оборудованием, правила приемки и сдачи смены, правила техники безопасности,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3.1: Чистка оборудования, уборка рабочего места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сырья, материалов, объемы изготовленной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документация, правила 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3.2: Ведение учета сырья, материалов, изготовленной продукции, ведение принятой документации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оператора поточной линии подготовки основы искусственной кожи 3-го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Ведение технологического процесса подготовки волокнистой основы на поточной линии. Подготовка поточной линии к работе, проверка исправности машин и механизмов.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на оборудовании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процесс производства основы синтетической кожи, устройство обслуживаемого оборудования, порядок обеспечения синхронности работы оборудования, правила сигнализации, элементы электротехники.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2.2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Установка игольных планок на иглопробивных машинах. Регулирование скорости прохождения, толщины и плотности основы. Наблюдение за состоянием игольных планок, работой намоточного устройства и работой фотоэлемента.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соблюдение технологического режима при ведении процесса подготовки основы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технологического режима, правила регулирования процесса, технические требования, предъявляемые к качеству материалов и готовой продукции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2.3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Смена игл. Съем и заправка рулона. Регулирование и управление работой всей линии с автоматического дистанционного пульта управления.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Дистанционное управление машиной, автоматическое управление параметрами, смена игл и заправка рулона с основой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пульта управления, порядок обеспечения синхронности работы оборудования, правила сигнализации, элементы электротехники.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2.4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Сложность: решение типовых практических задач, выбор способа действий из известных на основе знаний и практического опыта: Контроль за показаниями контрольно-измерительных приборов линии. Руководство работой операторов более низкой квалификации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наставнической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контрольно-измерительных приборов, схема пульта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Ведение учета сырья, готовой продукции, ведение принятой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и исполнение правил ведения принятой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расхода сырья, материалов, фурнитуры, правила ведения документации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"Производство искусственной кожи"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Связь с действующими нормативными документами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 Профессии рабочих, занятых в кожевенном, кожсырьевом и меховом производствах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33, раздел "Производство искусственной кожи"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агрегата изготовления искусственной кожи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отраслевой рамки квалификации (ОРК)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условиям труда, образованию и опыту работы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по производству искусственной кожи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Вращающиеся части машин и механизмов, электрооборудование, пар, расплав полимера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и прохождение инструктажа по технике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или профессиональное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Перечень единиц ПС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оборудования, основы и материалов к ведению процесса изготовления искусственной кожи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изготовления искусственной кожи. Контроль технологических параметров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машины, уборка рабочего места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Описание единиц ПС (функциональная карта)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Рулон пленки, лицевая пленка, волокнистая основа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 агрегата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1.1: Установка рулонов пленки на размоточное устройство агрегата. Заправка лицевой пленки и пропитанной волокнистой основы под направляющий ролик агрегата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Рулон пленки, лицевая пленка, волокнистая основа, нагревательные и охлаждающие 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проборы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1.2: Наблюдение за качеством тиснения, за обрезкой кромки, за показанием контрольно-измерительных приборов, работой нагревательных и охлаждающей систем. Регулирование натяжения пропитанной волокнистой основы, лицевой пленки, нагрева лицевой пленки, скорости размотки полуфабриката рулонной кожи. Съем рулонов готовой искусственной кожи и подача их на последующую операцию. Управление оборудованием и регулирование хода технологического процесса.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Поливинилхлоридная паста, искусственная кожа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Цилиндры пресса, пар, барабан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2.1: Ведение процесса изготовления искусственной кожи на специальном оборудовании. Проверка технической исправности оборудования и подготовка его к работе. Выбор режима нагрева барабана, давления на цилиндрах пресса, давление пара соответственно состоянию и качеству поливинилхлоридной пасты.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Паста, подкладочная и лицевая пленки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Транспортер, цилиндры пресса, пар, барабан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2.2: Наладка оборудования. Обеспечение своевременного поступления пасты, подкладочной и лицевой пленки на оборудование. Заправка подкладочной пленки и непрерывного хлопкового полотна в оборудование.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скорости движения транспортера, давления, температуры и других параметров работы оборудования. Руководство работой машинистов более низкой квалификации.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Готовая продукция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2.3: Наблюдение за работой всего оборудования, за ходом технологического процесса, показаниями контрольно-измерительных приборов, качеством готовой продукции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и механизмы оборудования, поверхность рабочего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графики ухода за оборудованием, правила приемки и сдачи смены, правила техники безопасности,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3.1: Чистка оборудования и уборка рабочего места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сырья, материалов, объемы изготовленной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документация, правила 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3.2: Ведение учета сырья, материалов, изготовленной продукции, ведение принятой документации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машиниста агрегата изготовления искусственной кожи 4-го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2.1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Ведение процесса изготовления искусственной кожи на специальном оборудовании. Проверка технической исправности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производства искусственной кожи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 кинематическая схема оборудования, контрольно-измерительных приборов, схему коммуникаций, зависимость между величиной параметров режима обработки и характеристиками пластиката, лицевой пленки и готовой продукции, способы и правила наладки оборудования и регулирования хода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2.2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 Наладка оборудования. Заправка подкладочной пленки и непрерывного хлопкового полотна в оборудование.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скорости движения транспортера, давления, температуры и других параметров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 оборудования, ведение наставнической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оборудования, методы наладки, регулировки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2.3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Наблюдение за работой всего оборудования, за ходом технологического процесса, показаниями контрольно-измерительных приборов, качеством готовой продукции.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Использовать с контрольно-измерительные приборы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 работы оборудования, контрольно-измерительных приборов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"Производство искусственной кожи"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Связь с действующими нормативными документами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 Профессии рабочих, занятых в кожевенном, кожсырьевом и меховом производствах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33, раздел "Производство искусственной кожи"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красильного и вулканизационного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отраслевой рамки квалификации (ОРК)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условиям труда, образованию и опыту работы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по производству искусственной кожи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Вращающиеся части машин и механизмов, электрооборудование, пар, расплав полимера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и прохождение инструктажа по технике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уровень квалификации технического и профессионального образования и практический опыт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Перечень единиц ПС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оборудования, основы и материалов к ведению процесса крашения и вулканизации искусственной кожи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крашения и вулканизации искусственной кожи. Контроль технологических параметров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машины, уборка рабочего места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Описание единиц ПС (функциональная карта)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Ванны, вал, щетки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1.1: Заливка краски в красильные ванны. Установка красильных валов и щеток.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Полуфабрикаты, рулоны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Ванны, вал, щетки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1.2:. Заправка полуфабриката в оборудование, снятие готовой продукции в рулонах. Промывка красильных щеток и валов.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Полуфабрикаты, рулоны, краска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Красильно-вулканизационное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2.1: Ведение процесса крашения и вулканизации искусственной кожи на красильно-вулканизационном оборудовании. Проверка технической исправности оборудования и подготовка его к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Натяжение полуфабриката, качество крашения и вулканизации. скорость тянульных валов, температура крашения и вулканизации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параметры технологической карты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2.2: Наблюдение за равномерным натяжением полуфабриката, за качеством крашения и вулканизации. Регулирование скорости тянульных валов, температуры крашения и вулканизации в пределах допусков, согласно технологической карте.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Готовая продукция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параметры технологической карты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2.3: Проверка качества готовой продукции. Управление оборудованием в процессе работы. Руководство работой машинистов более низкой квалификации..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и механизмы оборудования, поверхность рабочего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графики ухода за оборудованием, правила приемки и сдачи смены, правила техники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3.1: Чистка оборудования и уборка рабочего места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сырья, материалов, объемы изготовленной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документация, правила 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3.2: Ведение учета сырья, материалов, изготовленной продукции, ведение принятой документации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машиниста красильного и вулканизационного оборудования 4-го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2.1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Ведение процесса крашения и вулканизации искусственной кожи на красильно-вулканизационном оборудовании. Проверка технической исправности оборудования и подготовка его к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производства крашения и вулканизации искусственной кожи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процесс, принцип действия контрольно-измерительных приборов, схему коммуникаций, физико-химические и технологические свойства продукции, правила отбора проб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 Наблюдение за равномерным натяжением полуфабриката, за качеством крашения и вулканизации. Регулирование скорости тянульных валов, температуры крашения и вулканизации в пределах допусков, согласно технологической карте.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 оборудования, ведение наставнической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Зависимость между величиной параметров режима обработки и готовой продукции, способы и правила наладки оборудования и регулирования хода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2.3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Проверка качества готовой продукции. Управление оборудованием в процессе работы. Руководство работой машинистов более низкой квалификации.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контрольно-измерительными приборами, ведение наставнической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 работы оборудования, контрольно-измерительных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качеству искусственной кожи, стандарты и технические условия, инструкции.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"Производство искусственной кожи"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Связь с действующими нормативными документами 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 Профессии рабочих, занятых в кожевенном, кожсырьевом и меховом производствах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33, раздел "Производство искусственной кожи"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термостабилизационной машины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отраслевой рамки квалификации (ОРК)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условиям труда, образованию и опыту работы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по производству искусственной кожи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Вращающиеся части машин и механизмов, электрооборудование, пар, расплав полимера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и прохождение инструктажа по технике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профессионального образования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Перечень единиц ПС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оборудования, полуфабрикатов и материалов к ведению процесса термостабилизации искусственной кожи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термостабилизации искусственной кожи. Контроль технологических параметров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машины, уборка рабочего места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Описание единиц ПС (функциональная карта)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Полуфабрикаты, рулоны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и механизмы термостабилизационной машины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1.1: Подготовка машины к работе, заправка машины полуфабрикатом, сшивка концов рулонов. Замена товарного валика на размоточном устройстве и заправка материала на валик. Контроль прохождения межрулонных швов, контроль качества продукции, устранение небольших неисправностей в работе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Полуфабрикаты, рулоны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и механизмы термостабилизационной машины, ножи для обрезки кромок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1.2: Регулирование натяжения и ширины полуфабриката, устранение перекоса. Участие в съеме рулонов с намоточного устройства Заточка и замена ножей для обрезки кромок.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Лицевое покрытия кожи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2.1: Ведение технологического процесса термостабилизации лицевого покрытия кожи. Настройка контрольно-измерительных приборов на требуемые параметры в соответствии с технологическим регламентом. Наблюдение за правильным накалыванием кромок кожи на иглы вводного поля и установка необходимой ширины.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 камере по зонам, скорость вращения валов, толщина полуфабриката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2.2: Регулирование температуры в камере по зонам, скорости вращения валов, толщины полуфабриката по контрольно-измерительным приборам. Контроль качества выпускаемой продукции по контрольно-измерительным приборам и внешнему виду. Контроль за тиснением, обрезкой кромки и намоткой полуфабриката.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карта, нормативные показатели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2.3: Учет выпускаемой продукции. Руководство работой машинистов более низкой квалификации. Подготовка машины к ремонту, прием из ремонта.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и механизмы оборудования, поверхность рабочего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графики ухода за оборудованием, правила приемки и сдачи смены, правила техники безопасности,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3.1: Чистка оборудования и уборка рабочего места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сырья, материалов, объемы изготовленной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документация, правила 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3.2: Ведение учета сырья, материалов, изготовленной продукции, ведение принятой документации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машиниста термостабилизационной машины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 Ведение технологического процесса термостабилизации лицевого покрытия кожи. Настройка контрольно-измерительных приборов на требуемые параметры в соответствии с технологическим регламентом. Наблюдение за правильным накалыванием кромок кожи на иглы вводного поля и установка необходимой ширины.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термостабилизации искусственной кожи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процесс термостабилизации лицевого покрытия кожи, устройство и кинематическую схему всех узлов и механизмов термостабилизационной машины, принцип действия контрольно-измерительных приборов, схему коммуникаций, физико-химические и технологические свойства продукции, правила отбора проб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2.2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 Регулирование температуры в камере по зонам, скорости вращения валов, толщины полуфабриката по контрольно-измерительным приборам. Контроль качества выпускаемой продукции по контрольно-измерительным приборам и внешнему виду. Контроль за тиснением, обрезкой кромки и намоткой полуфабриката.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 оборудования, ведение наставнической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Зависимость между величиной параметров режима обработки и готовой продукции, способы и правила наладки оборудования и регулирования хода технологического процесса. Требования к качеству продукции, стандарты, инструкции.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2.3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Учет выпускаемой продукции. Руководство работой машинистов более низкой квалификации. Подготовка машины к ремонту, прием из ремонта.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выпущенной продукции, подготовка машины к ремонту, ведение наставнической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учета, правила и графики эксплуатации и ремонта машины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"Производство искусственной кожи"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Связь с действующими нормативными документами 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 Профессии рабочих, занятых в кожевенном, кожсырьевом и меховом производствах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33, раздел "Производство искусственной кожи"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Тиснильщик рисунка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отраслевой рамки квалификации (ОРК)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условиям труда, образованию и опыту работы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по производству искусственной кожи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факторы,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Вращающиеся части машин и механизмов, электрооборудование, пар, расплав полимера.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и прохождение инструктажа по технике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образование, краткосрочные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Перечень единиц ПС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сырья, материалов,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тиснения рисунка искусственной кожи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оборудованием и рабочим местом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Описание единиц ПС (функциональная карта)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Искусственная кожа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Штанга с валиком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1.1: Закрепление в намоточное устройство штанги с валиком и заправка на него конца рулона искусственной кожи. Пришивка заправочного конца и заправка полуфабриката в оборудование. Транспортировка полуфабриката к рабочему месту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Натяжение ленты искусственной кожи, намоточное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1.2: Регулирование натяжения ленты искусственной кожи при намотке готовой продукции. Разъединение швов, скрепляющих рулоны готовой продукции, и съем рулонов с намоточного устройства. Транспортировка готовой продукции к месту хранения.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Искусственная кожа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Тиснильный агрегат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2.1: Тиснение искусственной кожи с различными видами покрытий на тиснильном агрегате. Проверка технической исправности агрегата, подготовка его к работе и заправка. Наблюдение за направлением и натяжением полуфабриката, обрезкой кромок, за получением равномерно-рельефного рисунка, чистотой направляющих валиков. Устранение возможного смещения полуфабриката относительно вала. Регулирование положения вала при прохождении швов во избежание повреждения бумажного вала.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Тиснильный вала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2.2: Обеспечение синхронности работы оборудования. Замена тиснильного вала. Руководство работой тиснильщиков более низкой квалификации.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и механизмы оборудования, поверхность рабочего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графики ухода за оборудованием, правила приемки и сдачи смены, правила техники безопасности,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3.1: Чистка оборудования, уборка рабочего места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сырья, материалов, объемы изготовленной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документация, правила 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3.2: Ведение учета сырья, материалов, изготовленной продукции, ведение принятой документации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тиснильщика рисунка 2-го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1.1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под руководством при наличии некоторой самостоятельности в знакомых ситуациях, обучение под руководством.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простых заданий, за свою безопасность и безопасность других, за выполнение требований по защите окружающей среды и противопожарную безопасность.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Закрепление в намоточное устройство штанги с валиком и заправка на него конца рулона искусственной кожи. Пришивка заправочного конца и заправка полуфабриката в оборудование. Транспортировка полуфабриката к рабочему месту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 подготовка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схема подготовка основы искусственной кожи, устройство и принцип работы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1.2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под руководством при наличии некоторой самостоятельности в знакомых ситуациях, обучение под руководством.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простых заданий, за свою безопасность и безопасность других, за выполнение требований по защите окружающей среды и противопожарную безопасность.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простых типовых задач. Регулирование натяжения ленты искусственной кожи при намотке готовой продукции. Разъединение швов, скрепляющих рулоны готовой продукции, и съем рулонов с намоточного устройства. Транспортировка готовой продукции к месту хранения.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натяжения ленты искусственной кожи при намотке, разъединение швов, работа на подъемно-транспортных механизмах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заправочные данные тиснения искусственной кожи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3.1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под руководством при наличии некоторой самостоятельности в знакомых ситуациях, обучение под руководством.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простых заданий, за свою безопасность и безопасность других, за выполнение требований по защите окружающей среды и противопожарную безопасность.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простых типовых задач. приемка-сдача смены, чистка закрепленного оборудования и уборка рабочего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узлов и механизмов оборудования, удаления сора из камер сбора, промывки агрегатов, систем, коммуникаций, рабочих органов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графики ухода за оборудованием, правила приемки и сдачи смены, правила техники безопасности, противопожарной безопасности правила внутреннего распорядка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тиснильщика рисунка 3-го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Тиснение искусственной кожи с различными видами покрытий на тиснильном агрегате. Проверка технической исправности агрегата, подготовка его к работе и заправка. Наблюдение за направлением и натяжением полуфабриката, обрезкой кромок, за получением равномерно-рельефного рисунка, чистотой направляющих валиков. Устранение возможного смещения полуфабриката относительно вала. Регулирование положения вала при прохождении швов во избежание повреждения бумажного вала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на тиснильном оборудовании, наладка и регулировки параметров тиснения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процесс тиснения искусственной кожи, устройство обслуживаемого оборудования, порядок обеспечения синхронности работы оборудования, правила сигнализации, элементы электротехники.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2.2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синхронности работы оборудования. Замена тиснильного вала. Руководство работой тиснильщиков более низкой квалификации.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соблюдение технологического режима при ведении процесса тиснения кожи, замена тисниьного вала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Кинематическая схема оборудования, правила пользования и наладки регулирующих и измерительных приборов, технические требования, предъявляемые к качеству продукции, правила замены тиснильного вала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"Производство искусственной кожи"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Связь с действующими нормативными документами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 Профессии рабочих, занятых в кожевенном, кожсырьевом и меховом производствах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33, раздел "Производство искусственной кожи"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 искусственной кожи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отраслевой рамки квалификации (ОРК)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условиям труда, образованию и опыту работы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по производству искусственной кожи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факторы,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Вращающиеся части машин и механизмов, электрооборудование,.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и прохождение инструктажа по технике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образование, краткосрочные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Перечень единиц ПС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сырья, материалов,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шлифования искусственной кожи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оборудованием и рабочим местом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Описание единиц ПС (функциональная карта)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Шлифовальный валик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1.1: Проверка исправности оборудования и подготовка его к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равномерности толщины пластины по всей ее площади в соответствии с техническими условиями путем многократной подачи пластины под шлифовальный валик, не допуская появления следов от концов шлифовального валика. Укладка обработанных пластин на щиты или стеллажи.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Абразивный материал, пластины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шлифования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1.2: Подготовка оборудования и абразивного материала к работе. Укладка пластин на приемный ролик лицевой стороной, установка и снятие рулонов обрабатываемого материала.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Абразивный материал, пластины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шлифования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2.1: Шлифование пластин искусственной кожи, полуфабриката синтетической замши, основы синтетической кожи с целью придания однородной пористой поверхности на различных видах машин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Парафин, абразивный материал, пластины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шлифования, матрица и прижимные крючки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2.2: Шлифование и спуск краев деталей с предварительным подогреванием их с целью размягчения парафина. Рифление и парафинирование участка деталей. Регулирование зазора между матрицей и прижимными крючками в зависимости от фасона и размера деталей. Укладывание деталей в тару.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и механизмы оборудования, поверхность рабочего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графики ухода за оборудованием, правила приемки и сдачи смены, правила техники безопасности,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3.1: Чистка оборудования, уборка рабочего места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сырья, материалов, объемы изготовленной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документация, правила 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3.2: Ведение учета сырья, материалов, изготовленной продукции, ведение принятой документации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шлифовщика искусственной кожи 2-го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под руководством при наличии некоторой самостоятельности в знакомых ситуациях, обучение под руководством.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простых заданий, за свою безопасность и безопасность других, за выполнение требований по защите окружающей среды и противопожарную безопасность.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Проверка исправности оборудования и подготовка его к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 подготовка оборудования, работа на нем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и принцип работы оборудования, правила подбора шкурки для обработки пластин искусственной кожи разного назначения, приемы работы, обеспечивающие надлежащее качество готовых пластин искусственной кожи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под руководством при наличии некоторой самостоятельности в знакомых ситуациях, обучение под руководством.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простых заданий, за свою безопасность и безопасность других, за выполнение требований по защите окружающей среды и противопожарную безопасность.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простых типовых задач. Подготовка оборудования и абразивного материала к работе. Укладка пластин на приемный ролик лицевой стороной, установка и снятие рулонов обрабатываемого материала.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абразивов, укладка и съем пластин и рулонов с машины при помощи подъемно-транспортных механизмов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абразивным материалам и инструментам, устройство и работу подъемно-транспортных механизмов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3.1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под руководством при наличии некоторой самостоятельности в знакомых ситуациях, обучение под руководством.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простых заданий, за свою безопасность и безопасность других, за выполнение требований по защите окружающей среды и противопожарную безопасность.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простых типовых задач, приемка-сдача смены, чистка закрепленного оборудования и уборка рабочего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узлов и механизмов, удаление сора из камер сбора, промывка агрегатов, систем, коммуникаций, рабочих органов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графики ухода за оборудованием, правила приемки и сдачи смены, правила техники безопасности, противопожарной безопасности правила внутреннего распорядка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шлифовщика искусственной кожи 3-го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Шлифование пластин искусственной кожи, полуфабриката синтетической замши, основы синтетической кожи с целью придания однородной пористой поверхности на различных видах машин смещения полуфабриката относительно вала. Регулирование положения вала при прохождении швов во избежание повреждения бумажного вала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на шлифовальном оборудовании, наладка и регулировка параметров шлифования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 правила эксплуатации оборудования, правила подбора абразивного материала для шлифования в зависимости от вида обрабатываемой продукции, технические требования, предъявляемые к качеству готовой продукции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2.2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Шлифование и спуск краев деталей с предварительным подогреванием их с целью размягчения парафина. Рифление и парафинирование участка деталей. Регулирование зазора между матрицей и прижимными крючками в зависимости от фасона и размера деталей. Укладывание деталей в тару.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соблюдение технологического режима при ведении процесса шлифования кожи, регулировка параметров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Кинематическая схема оборудования, правила пользования и наладки регулирующих и измерительных приборов, технические требования, предъявляемые к качеству продукции.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3.2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Ведение учета сырья, готовой продукции, ведение принятой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и оформление принятой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расхода сырья, материалов, фурнитуры, правила ведения документации.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"Производство искусственной кожи"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Связь с действующими нормативными документами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 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33, раздел "Производство искусственной кожи"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отраслевой рамки квалификации (ОРК)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условиям труда, образованию и опыту работы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по производству искусственной кожи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Вращающиеся части машин и механизмов, электрооборудование, пар.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и прохождение инструктажа по технике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или профессиональное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Перечень единиц ПС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Производственно-технологическая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Организационно-управленческая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Опытно-экспериментальная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Описание единиц ПС (функциональная карта)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карты и схемы производств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требования разработки технологической (технической) документации,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1.1: Разработка технологической (технической) документации, оптимальных режимов работы, графиков ухода за оборудованием, рецептов растворов и режимов их приготовления.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дисциплина, промышленная санитария, температурно-влажностного режим помещения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виды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1.2: Контроль за соблюдением технологической и производственной дисциплины, культуры производства, промышленной санитарии, температурно-влажностного режима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Сырье, материалы готовая продукция, моющие растворы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виды контроля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1.3: Осуществление проверки качества сырья и материалов, готовой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и виды контроля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1.4: Контроль за эксплуатацией технологического оборудования, соблюдением установленных параметров, соблюдением графика профилактики, ремонта, чистки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Заказ, цели, производственные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Организационно-управленческие 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2.1: Организация работы коллектива исполнителей, планирование и организация производственных работ, выбор оптимальных решений при планировании работ, Установление технически обоснованных норм времени выработки, зоны обслуживания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параметры участков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виды контроля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2.2: Контроль количества и качества выпускаемой продукции на всех участках производства, участие в оценке экономической эффективности технологических процессов, разработке мер по ее повышению.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параметры участков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правила техники безопасности и противопожарной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2.3: Обеспечение техники безопасности и противопожарной безопасности на всех участках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Трудности в производственном процессе, недостаточность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способы повышения квалификации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2.4: Организация повышения квалификации рабочих на всех участков производства, их овладение новой техникой и технологией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технологическое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Методы, режимы испытания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3.1: Испытание нового технологического оборудования, новых режимов, препаратов и параметров на всех этапах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технологическое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Методы, режимы испытания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3.2: Проведение экспериментальных работ по внедрению новых, в том числе ресурсосберегающих, технологий, нового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Трудности в производственном процессе, недостаточность компетенций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способы новаторской и рационализаторской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3.3: Организация новаторской и рационализаторской работы в коллективе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техника-технолога 4-го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Разработка технологической (технической) документации, оптимальных режимов работы, графиков ухода за оборудованием, рецептов растворов и режимов их приготовления.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документации, построение графиков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организации деятельности предприятия и управления им, технологию производства искусственной кожи, правила технической эксплуатации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1.2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Контроль за соблюдением технологической и производственной дисциплины, культуры производства, промышленной санитарии, температурно-влажностного режима помещения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технического контроля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стандарты, технические условия, технологические режимы, правила технической эксплуатации предприятий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Сложность: решение различных типовых практических задач, требующих самостоятельного анализа рабочих ситуаций. Осуществление проверки качества сырья и материалов, готовой продукции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несоответствия сырья, материалов, готовой продукции визуально и на основе лабораторного анализа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Физико-механические и химические свойства основ и искусственных кож, их ассортимент, причины несоответствий и методы устранений, стандарты, инструкции по качеству.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1.4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Контроль за эксплуатацией технологического оборудования, соблюдением установленных параметров, соблюдением графика профилактики, ремонта, чистки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Анализировать и оценивать состояние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 правила эксплуатации оборудования, правила ухода за ним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2.1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Организация работы коллектива исполнителей, планирование и организация производственных работ, выбор оптимальных решений при планировании работ, Установление технически обоснованных норм времени выработки, зоны обслуживания.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Использовать современные программные и технические средства информационных технологий, передовой международный опыт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производства, экономика, нормирование труда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Контроль количества и качества выпускаемой продукции на всех участках производства, участие в оценке экономической эффективности технологических процессов, разработке мер по ее повышению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Определять качество выпускаемой продукции, количество.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Стандарты, инструкции, методы расчета производительности оборудования и выработки продукции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2.3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Обеспечение техники безопасности и противопожарной безопасности на всех участках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Анализировать и оценивать состояние техники безопасности и противопожарной защиты на производственном участке, принять меры по их обеспечению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нормы охраны труда, техники безопасности, промышленной санитарии и противопожарной защиты, системы автоматического управления технологическим оборудованием,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2.4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Организация повышения квалификации рабочих на всех участков производства, их овладевание новой техникой и технологией.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обучения рабочих основам профессии, ведение семинаров, курсов, составление программ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 и программы обучения в рамках профессий своего производства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"Производство искусственной кожи"</w:t>
            </w:r>
          </w:p>
        </w:tc>
      </w:tr>
    </w:tbl>
    <w:bookmarkStart w:name="z12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согласования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согласования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Министерство труда и социальной защиты населения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04-3-1-16/16973 от 19 декабря 2013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профессиональный стандарт зарегистрирован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внесен в Реестр профессиональных стандартов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рег. №______________.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Письмо (протокол) № ___________ Дата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