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37de" w14:textId="ac83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20 февраля 2004 года № 3-1-550п "Об утверждении Правил оказания социальной помощи семьям, имеющим детей-инвалидов, воспитывающихся и обучающихся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18 февраля 2013 года № 158-209. Зарегистрировано Департаментом юстиции города Астаны 4 марта 2013 года № 772. Утратило силу постановлением акимата города Астаны от 6 апреля 2017 года № 158-653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г. Астаны от 06.04.2017 </w:t>
      </w:r>
      <w:r>
        <w:rPr>
          <w:rFonts w:ascii="Times New Roman"/>
          <w:b w:val="false"/>
          <w:i w:val="false"/>
          <w:color w:val="ff0000"/>
          <w:sz w:val="28"/>
        </w:rPr>
        <w:t>№ 158-653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20 февраля 2004 года № 3-1-550п "Об утверждении Правил оказания социальной помощи семьям, имеющим детей-инвалидов, воспитывающихся и обучающихся на дому" (зарегистрировано в Реестре государственной регистрации нормативных правовых актов за № 314, опубликовано в газетах "Астана хабары" от 30 марта 2004 года № 41, "Вечерняя Астана" от 30 марта 2004 года № 35)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семьям, имеющим детей инвалидов, воспитывающихся и обучающихся на дому, утвержденных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копии книги регистрации граждан либо адресной справки;".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Начальнику Государственного учреждения "Управление занятости и социальных программ города Астаны" обеспечить государственную регистрацию данного постановления в органах юстиции с последующим официальным опубликованием и размещением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Тасмагамбетов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