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d4bbd" w14:textId="ebd4b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оказания единовременной социальной помощи отдельным категориям
нуждающихся граждан города Астаны ко Дню Победы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3 мая 2013 года № 134/15-V. Зарегистрировано Департаментом юстиции города Астаны 8 мая 2013 года № 776. Утратило силу решением маслихата города Астаны от 26 июля 2013 года № 164/20-V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решением маслихата города Астаны от 26.07.2013 </w:t>
      </w:r>
      <w:r>
        <w:rPr>
          <w:rFonts w:ascii="Times New Roman"/>
          <w:b w:val="false"/>
          <w:i w:val="false"/>
          <w:color w:val="ff0000"/>
          <w:sz w:val="28"/>
        </w:rPr>
        <w:t>№ 164/20-V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ним», с подпунктом 15)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«О статусе столицы Республики Казахстан»,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единовременной социальной помощи отдельным категориям нуждающихся граждан города Астаны ко Дню Победы.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В.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С. Есилов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мая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134/15-V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оказания единовременной социальной помощи отдельным категориям</w:t>
      </w:r>
      <w:r>
        <w:br/>
      </w:r>
      <w:r>
        <w:rPr>
          <w:rFonts w:ascii="Times New Roman"/>
          <w:b/>
          <w:i w:val="false"/>
          <w:color w:val="000000"/>
        </w:rPr>
        <w:t>
нуждающихся граждан города Астаны ко Дню Победы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оказания единовременной социальной помощи отдельным категориям нуждающихся граждан города Астаны ко Дню Победы (далее – Правила) разработаны 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ним», с подпунктом 15)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«О статусе столицы Республики Казахстан».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Единовременная социальная помощь отдельным категориям нуждающихся граждан ко Дню Победы (далее – Социальная помощь) оказывается к 9 мая текущего года гражданам, зарегистрированным и постоянно проживающим в городе Астане из числа категорий, указанных в пункте 5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Источником финансирования Социальной помощи является бюджет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Социальная помощь предоставляется согласно бюджетной программе «Социальная помощь отдельным категориям нуждающихся граждан по решениям местных представительных органов», администратором которой является Государственное учреждение «Управление занятости и социальных программ города Астаны» (далее – Администратор) в пределах средств, предусмотренных в бюджете города на данные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оказания Социальной помощи являются сведения Городского филиала г. Астана Республиканского государственного казенного предприятия «Государственный центр по выплате пенсий Министерства труда и социальной защиты населения Республики Казахстан» (далее – ГЦВП) о гражданах, относящихся к категориям, указанным в пункте 5 настоящих Правил, зарегистрированных в базе данных ГЦВП.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2. Порядок выплаты Социальной помощи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в виде денежной выплаты гражданам, получателям специального государственного пособия по следующим категориям: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участники и инвалиды Великой Отечественной войны – по 140 000 (сто сорок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приравненные по льготам и гарантиям к участникам и инвалидам Великой Отечественной войны, статус которых определен статьями 6, 8 Закона Республики Казахстан «О льготах и социальной защите участников, инвалидов Великой Отечественной войны и лиц, приравненных к ним» – по 16 000 (шестнадцать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вдовы погибших в Великую Отечественную войну, лиц из числа личного состава групп самозащиты объектовых и аварийных команд местной противовоздушной обороны, вдовам погибших работников госпиталей и больниц города Ленинграда, не вступившим в повторный брак – по 6 000 (шесть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жены (мужья) умерших инвалидов Великой Отечественной войны и приравненных к ним инвалидов, а также женам (мужьям) умерших участников войны, партизан, подпольщиков, граждан, награжденных медалью «За оборону Ленинграда» и знаком «Житель блокадного Ленинграда»,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 – по 6 000 (шесть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 и лицам, проработавшим в тылу в годы Великой Отечественной войны не менее шести месяцев и не награжденным орденами и медалями бывшего Союза ССР за самоотверженный труд – по 6 000 (шесть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Выплата сумм Социальной помощи производится через отделения банков второго уровня города Астаны путем перечисления денежных средств на лицевые счета или картсчета получателей.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